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7971" w14:textId="f9a7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6 қаңтардағы N 17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9 маусымдағы N 550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"Мүгедектерді оңалтудың 2006 - 2008 жылдарға арналған бағдарламасын бекіту туралы" Қазақстан Республикасы Үкіметінің 2006 жылғы 6 қаңтардағы N 17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2, 13-құжат)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Мүгедектерді оңалтудың 2006-2008 жылдарға арналған бағдарламасында: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Паспортта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"Қажетті ресурстар мен қаржыландыру көздері" деген 4-бөлімде: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"25345,5" деген сандар "27069,5"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"7043,2" деген сандар "7043,1"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"10985,9" деген сандар "12709,9"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"8166" деген сандар "5874,1"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"4567,8" деген сандар "2275,9"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"17179,5" деген сандар "21195,4"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"6418,1" деген сандар "10434" деген сандармен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"Мүгедектерді оңалтудың 2006 - 2008 жылдарға арналған бағдарламасын іске асыру жөніндегі іс-шаралар жоспары" деген 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6-бөлімде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12-жолдағы "31,5" деген сандар "24,0" деген сандармен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13-жолдағы "103,2" деген сандар "132,4" деген сандармен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14-жолдағы "390,0" деген сандар "407,6" деген сандармен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15-жолдағы "696,1" деген сандар "843,1" деген сандармен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16-жолдағы "1159,0" деген сандар "1154,7" деген сандармен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"261,4" деген сандар "565,4"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мынадай редакцияда жазылсын: "Республикалық бюджет (2006 - 2007 жылдар), жергілікті бюджеттер (2008 жылдан бастап)";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"93,9" деген сандар "125,2"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мынадай редакцияда жазылсын: "Республикалық бюджет (2006 - 2007 жылдар), жергілікті бюджеттер (2008 жылдан бастап)";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20-жолдағы "6,3" деген сандар "16,3" деген сандармен ауыстырылсын;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21-жолдағы "1,0" деген сандар "1,9" деген сандармен ауыстырылсын;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22-жолдағы "19,3" деген сандар "22,0" деген сандармен ауыстырылсын;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23-жолдағы "30,9" деген сандар "48,4" деген сандармен ауыстырылсын;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24-жолдағы "17,6" деген сандар "15,8" деген сандармен ауыстырылсын;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25-жолдағы "13,3" деген сандар "8,6" деген сандармен ауыстырылсын;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26-жолдағы "14,7" деген сандар "13,2" деген сандармен ауыстырылсын;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27-жолдағы "20,2" деген сандар "19,2" деген сандармен ауыстырылсын;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"195,2" деген сандар "243,6"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"137,3" деген сандар "370,1"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"139,9" деген сандар "319,7" деген сандармен ауыстырылсын;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29-жолдағы "375,7" деген сандар "337,5" деген сандармен ауыстырылсын;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35-жолдағы "11,5" деген сандар "19,1" деген сандармен ауыстырылсын;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38-жолдағы "128,5" деген сандар "50" деген сандармен ауыстырылсын;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39-жолдағы "3037,3" деген сандар "1464,4" деген сандармен ауыстырылсын;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39-1-жолмен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633"/>
        <w:gridCol w:w="1573"/>
        <w:gridCol w:w="1153"/>
        <w:gridCol w:w="1433"/>
        <w:gridCol w:w="1573"/>
        <w:gridCol w:w="177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39-1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құрылысына ТЭН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қарауына енгізу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- 78,8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6-бағанда: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"1128,4" деген сандар "2579,6"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"412,2" деген сандар "1254,0" деген сандармен ауыстырылсын;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41-жолдағы "730,8" деген сандар "595,7" деген сандармен ауыстырылсын;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41-1-жолда "224,1" деген сандар "188,0" деген сандармен ауыстырылсын;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42-жолдағы "112,3" деген сандар "144,9" деген сандармен ауыстырылсын;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43-жолдағы "522,4" деген сандар "539,0" деген сандармен ауыстырылсын;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46-жолдағы "11,4" деген сандар "15,5" деген сандармен ауыстырылсын;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47-жолдағы "241,8" деген сандар "207,6" деген сандармен ауыстырылсын;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48-жолдағы "96,0" деген сандар "86,0" деген сандармен ауыстырылсын;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"191,5" деген сандар "644,3"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мынадай редакцияда жазылсын: "Республикалық бюджет (2006 - 2007 жылдар), жергілікті бюджеттер (2008 жылдан бастап)";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53-жолдағы "32,0" деген сандар "61,3" деген сандармен ауыстырылсын;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56-жолдағы "63,1" деген сандар "26,2" деген сандармен ауыстырылсын;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57-жолдағы "251,6" деген сандар "77,3" деген сандармен ауыстырылсын;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58-жолдағы "11,2" деген сандар "3,8" деген сандармен ауыстырылсын;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59-жолдағы "37,7" деген сандар "31,7" деген сандармен ауыстырылсын;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61-жолдағы "5,0" деген сандар "17,1" деген сандармен ауыстырылсын;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63-жолдағы "12,8" деген сандар "22,8" деген сандармен ауыстырылсын;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69-жолдағы "7,4" деген сандар "2,5" деген сандармен ауыстырылсын;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Шығындардың жиынында: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"25345,5" деген сандар "27069,5"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"7043,2" деген сандар "7043,1"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"10985,9" деген сандар "12709,9"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"8166" деген сандар "5874,1"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"4567,8" деген сандар "2275,9"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"17179,5" деген сандар "21195,4"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"6418,1" деген сандар "10434" деген сандармен ауыстырылсын.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