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697d" w14:textId="76c6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мерекелер туралы" Қазақстан Республикасының Заңына толықтыру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11 маусымдағы N 563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мерекелер туралы" Қазақстан Республикасының Заңына толықтыру енгізу туралы" Қазақстан Республикасы Заңының жобасы Қазақстан Республикасының Парламенті Мәжілісінің қарауына енгізілсін.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Жоба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Заңы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"Қазақстан Республикасындағы мерекелер туралы"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Заңына толықтыру енгізу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1-бап. "Қазақстан Республикасындағы мерекелер туралы" 2001 жылғы 13 желтоқсандағы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Парламентінің Жаршысы, 2001 ж., N 23, 316-құжат)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3-бап мынадай мазмұндағы жетінші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шілде - Астана күні;".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2-бап. Осы Заң алғаш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