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30ee" w14:textId="b3330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 дуадақ жұмыртқасын жинау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11 маусымдағы N 571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Оңтүстік Қазақстан облысында жек дуадақтың өсімталдық қабілеті жөнінде ғылыми зерттеулер жүргізу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2008 жылғы 20 мамыр - 20 маусым кезеңінде Оңтүстік Қазақстан облысының аумағындағы шаруашылық қызметтің реттелетін режиміндегі республикалық маңызы бар Оңтүстік Қазақстан мемлекеттік қорық аймағында ғылыми мақсатта 100 дана мөлшерде жек дуадақ жұмыртқасын жинауға рұқсат етілсін.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Ауыл шаруашылығы министрлігінің Орман және аңшылық шаруашылығы комитеті: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белгіленген тәртіппен "Охотзоопром" ӨБ" республикалық мемлекеттік қазыналық кәсіпорнына (бұдан әрі - "Охотзоопром" ӨБ") осы қаулының 1-тармағында көрсетілген аумақта 100 дана мөлшерде жек дуадақ жұмыртқасын жинауға рұқсат берсін;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балапандарды Қазақстан Республикасынан алып кету кезінде Құрып кету қаупі төнген жабайы фауна мен флора түрлерімен халықаралық сауда туралы конвенция рәсімінің сақталуын қамтамасыз етсін;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жек дуадақ жұмыртқасы жиналатын орындарда жануарлар дүниесін қорғау, өсімін молайту және пайдалану саласындағы заңнаманың сақталуын бақылауды қамтамасыз етсін.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"Охотзоопром" ӨБ Біріккен Араб Әмірліктері Экология жөніндегі агенттігінің қаржы қаражатына 100 дана мөлшерде жек дуадақ жұмыртқасын жинауды және шығарылған балапандарды кейіннен белгіленген тәртіппен араб тарапына бере отырып, оларды инкубациялауды жүзеге асырсын.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Жек дуадақ жұмыртқасын табиғи ортадан алу кезінде "Қазақстан Республикасында Жануарлар дүниесінің жекелеген түрлерін ерекше жағдайларда пайдалану тәртібі жөніндегі ережені бекіту туралы" Қазақстан Республикасы Үкіметінің 2000 жылғы 28 маусымдағы N 969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13-тармағында көрсетілген мөлшерде жануарлар дүниесін пайдаланғаны үшін ақы белгіленсін.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қолданысқа енгізіледі.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