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522f1" w14:textId="0d522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12 желтоқсандағы N 1223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2008 жылғы 13 маусымдағы N 580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"2008 жылға арналған республикалық бюджет туралы" 2007 жылғы 6 желтоқсандағы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"2008 жылға арналған республикалық бюджет туралы" Қазақстан Республикасының Заңын іске асыру туралы" Қазақстан Республикасы Үкіметінің 2007 жылғы 12 желтоқсандағы N 1223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1-тармақта: </w:t>
      </w:r>
      <w:r>
        <w:br/>
      </w:r>
      <w:r>
        <w:rPr>
          <w:rFonts w:ascii="Times New Roman"/>
          <w:b w:val="false"/>
          <w:i w:val="false"/>
          <w:color w:val="000000"/>
          <w:sz w:val="28"/>
        </w:rPr>
        <w:t xml:space="preserve">
      "2692376405" деген сандар "2722210114" деген сандармен ауыстырылсын; </w:t>
      </w:r>
      <w:r>
        <w:br/>
      </w:r>
      <w:r>
        <w:rPr>
          <w:rFonts w:ascii="Times New Roman"/>
          <w:b w:val="false"/>
          <w:i w:val="false"/>
          <w:color w:val="000000"/>
          <w:sz w:val="28"/>
        </w:rPr>
        <w:t xml:space="preserve">
      "2209284565" деген сандар "2103413632" деген сандармен ауыстырылсын; </w:t>
      </w:r>
      <w:r>
        <w:br/>
      </w:r>
      <w:r>
        <w:rPr>
          <w:rFonts w:ascii="Times New Roman"/>
          <w:b w:val="false"/>
          <w:i w:val="false"/>
          <w:color w:val="000000"/>
          <w:sz w:val="28"/>
        </w:rPr>
        <w:t xml:space="preserve">
      "46088728" деген сандар "51805329" деген сандармен ауыстырылсын; </w:t>
      </w:r>
      <w:r>
        <w:br/>
      </w:r>
      <w:r>
        <w:rPr>
          <w:rFonts w:ascii="Times New Roman"/>
          <w:b w:val="false"/>
          <w:i w:val="false"/>
          <w:color w:val="000000"/>
          <w:sz w:val="28"/>
        </w:rPr>
        <w:t xml:space="preserve">
      "8726192" деген сандар "8544482" деген сандармен ауыстырылсын; </w:t>
      </w:r>
      <w:r>
        <w:br/>
      </w:r>
      <w:r>
        <w:rPr>
          <w:rFonts w:ascii="Times New Roman"/>
          <w:b w:val="false"/>
          <w:i w:val="false"/>
          <w:color w:val="000000"/>
          <w:sz w:val="28"/>
        </w:rPr>
        <w:t xml:space="preserve">
      "428276920" деген сандар "558446671" деген сандармен ауыстырылсын; </w:t>
      </w:r>
      <w:r>
        <w:br/>
      </w:r>
      <w:r>
        <w:rPr>
          <w:rFonts w:ascii="Times New Roman"/>
          <w:b w:val="false"/>
          <w:i w:val="false"/>
          <w:color w:val="000000"/>
          <w:sz w:val="28"/>
        </w:rPr>
        <w:t xml:space="preserve">
      "2681895078" деген сандар "2768087899" деген сандармен ауыстырылсын; </w:t>
      </w:r>
      <w:r>
        <w:br/>
      </w:r>
      <w:r>
        <w:rPr>
          <w:rFonts w:ascii="Times New Roman"/>
          <w:b w:val="false"/>
          <w:i w:val="false"/>
          <w:color w:val="000000"/>
          <w:sz w:val="28"/>
        </w:rPr>
        <w:t xml:space="preserve">
      "10481327" деген сандар "-45877785" деген сандармен ауыстырылсын; </w:t>
      </w:r>
      <w:r>
        <w:br/>
      </w:r>
      <w:r>
        <w:rPr>
          <w:rFonts w:ascii="Times New Roman"/>
          <w:b w:val="false"/>
          <w:i w:val="false"/>
          <w:color w:val="000000"/>
          <w:sz w:val="28"/>
        </w:rPr>
        <w:t xml:space="preserve">
      "55686680" деген сандар "50099351" деген сандармен ауыстырылсын; </w:t>
      </w:r>
      <w:r>
        <w:br/>
      </w:r>
      <w:r>
        <w:rPr>
          <w:rFonts w:ascii="Times New Roman"/>
          <w:b w:val="false"/>
          <w:i w:val="false"/>
          <w:color w:val="000000"/>
          <w:sz w:val="28"/>
        </w:rPr>
        <w:t xml:space="preserve">
      "61636752" деген сандар "56049423" деген сандармен ауыстырылсын; </w:t>
      </w:r>
      <w:r>
        <w:br/>
      </w:r>
      <w:r>
        <w:rPr>
          <w:rFonts w:ascii="Times New Roman"/>
          <w:b w:val="false"/>
          <w:i w:val="false"/>
          <w:color w:val="000000"/>
          <w:sz w:val="28"/>
        </w:rPr>
        <w:t xml:space="preserve">
      "165938207" деген сандар "238377064" деген сандармен ауыстырылсын; </w:t>
      </w:r>
      <w:r>
        <w:br/>
      </w:r>
      <w:r>
        <w:rPr>
          <w:rFonts w:ascii="Times New Roman"/>
          <w:b w:val="false"/>
          <w:i w:val="false"/>
          <w:color w:val="000000"/>
          <w:sz w:val="28"/>
        </w:rPr>
        <w:t xml:space="preserve">
      "167438207" деген сандар "239877064" деген сандармен ауыстырылсын; </w:t>
      </w:r>
      <w:r>
        <w:br/>
      </w:r>
      <w:r>
        <w:rPr>
          <w:rFonts w:ascii="Times New Roman"/>
          <w:b w:val="false"/>
          <w:i w:val="false"/>
          <w:color w:val="000000"/>
          <w:sz w:val="28"/>
        </w:rPr>
        <w:t xml:space="preserve">
      "-211143560" деген сандар "-334354200" деген сандармен ауыстырылсын; </w:t>
      </w:r>
      <w:r>
        <w:br/>
      </w:r>
      <w:r>
        <w:rPr>
          <w:rFonts w:ascii="Times New Roman"/>
          <w:b w:val="false"/>
          <w:i w:val="false"/>
          <w:color w:val="000000"/>
          <w:sz w:val="28"/>
        </w:rPr>
        <w:t xml:space="preserve">
      "1,4" деген сандар "2,1" деген сандармен ауыстырылсын; </w:t>
      </w:r>
      <w:r>
        <w:br/>
      </w:r>
      <w:r>
        <w:rPr>
          <w:rFonts w:ascii="Times New Roman"/>
          <w:b w:val="false"/>
          <w:i w:val="false"/>
          <w:color w:val="000000"/>
          <w:sz w:val="28"/>
        </w:rPr>
        <w:t xml:space="preserve">
      "211143560" деген сандар "334354200"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4-тармақта: </w:t>
      </w:r>
      <w:r>
        <w:br/>
      </w:r>
      <w:r>
        <w:rPr>
          <w:rFonts w:ascii="Times New Roman"/>
          <w:b w:val="false"/>
          <w:i w:val="false"/>
          <w:color w:val="000000"/>
          <w:sz w:val="28"/>
        </w:rPr>
        <w:t xml:space="preserve">
      6) тармақшада "күрделі" деген сөзден кейін "және орташа" деген сөздермен толықтырылсын; </w:t>
      </w:r>
      <w:r>
        <w:br/>
      </w:r>
      <w:r>
        <w:rPr>
          <w:rFonts w:ascii="Times New Roman"/>
          <w:b w:val="false"/>
          <w:i w:val="false"/>
          <w:color w:val="000000"/>
          <w:sz w:val="28"/>
        </w:rPr>
        <w:t xml:space="preserve">
      мынадай мазмұндағы 10-1) тармақшамен толықтырылсын: </w:t>
      </w:r>
      <w:r>
        <w:br/>
      </w:r>
      <w:r>
        <w:rPr>
          <w:rFonts w:ascii="Times New Roman"/>
          <w:b w:val="false"/>
          <w:i w:val="false"/>
          <w:color w:val="000000"/>
          <w:sz w:val="28"/>
        </w:rPr>
        <w:t xml:space="preserve">
      "10-1) 13-1-қосымшаға сәйкес облыстық бюджеттерге, Астана және Алматы қалаларының бюджеттеріне жалақының ең төменгі мөлшерінің ұлғаюына байланысты жергілікті бюджеттердің шығындарына өтемақыға берілетін ағымдағы нысаналы трансферттердің сомасын бөлу;";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5-тармақ мынадай редакцияда жазылсын: </w:t>
      </w:r>
      <w:r>
        <w:br/>
      </w:r>
      <w:r>
        <w:rPr>
          <w:rFonts w:ascii="Times New Roman"/>
          <w:b w:val="false"/>
          <w:i w:val="false"/>
          <w:color w:val="000000"/>
          <w:sz w:val="28"/>
        </w:rPr>
        <w:t xml:space="preserve">
      "5. Қазақстан Республикасы Энергетика және минералдық ресурстар министрлігі: </w:t>
      </w:r>
      <w:r>
        <w:br/>
      </w:r>
      <w:r>
        <w:rPr>
          <w:rFonts w:ascii="Times New Roman"/>
          <w:b w:val="false"/>
          <w:i w:val="false"/>
          <w:color w:val="000000"/>
          <w:sz w:val="28"/>
        </w:rPr>
        <w:t xml:space="preserve">
      2008 жылғы 1 ақпанға дейінгі мерзімде Ресей Федерациясының шаруашылық жүргізуші субъектілері алдындағы "Батыс Қазақстан электр тарату желісі компаниясы" акционерлік қоғамының берешегін реттеу үшін "Достық Энерго" акционерлік қоғамына кредиттік ресурстарды беру тәртібі; </w:t>
      </w:r>
      <w:r>
        <w:br/>
      </w:r>
      <w:r>
        <w:rPr>
          <w:rFonts w:ascii="Times New Roman"/>
          <w:b w:val="false"/>
          <w:i w:val="false"/>
          <w:color w:val="000000"/>
          <w:sz w:val="28"/>
        </w:rPr>
        <w:t xml:space="preserve">
      2008 жылғы 15 шілдеге дейінгі мерзімде Қазақстанның оңтүстік өңірлерінің тұтынушыларын 2008 - 2009 жылдардың жылыту маусымында энергиямен тұрақты жабдықтау мақсатында энергия өндіретін ұйымдар үшін отын жеткізу жөніндегі шығындарды өтеу тәртібі туралы шешімнің жобасын әзірлесін және заңнамада белгіленген тәртіппен Қазақстан Республикасының Үкіметіне енгізсін.";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10-тармақтың үшінші абзацы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мынадай мазмұндағы 11-1-тармақпен толықтырылсын: </w:t>
      </w:r>
      <w:r>
        <w:br/>
      </w:r>
      <w:r>
        <w:rPr>
          <w:rFonts w:ascii="Times New Roman"/>
          <w:b w:val="false"/>
          <w:i w:val="false"/>
          <w:color w:val="000000"/>
          <w:sz w:val="28"/>
        </w:rPr>
        <w:t xml:space="preserve">
      "11-1. Қазақстан Республикасы Білім және ғылым және Денсаулық сақтау министрліктері 2008 жылғы 30 маусымға дейінгі мерзімде 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алушыларға стипендиялар төлеуге берілетін ағымдағы нысаналы трансферттерді бөлу туралы шешім жобасын әзірлесін және заңнамада белгіленген тәртіппен Қазақстан Республикасының Үкіметіне енгізсін.";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12-тармақ мынадай редакцияда жазылсын: </w:t>
      </w:r>
      <w:r>
        <w:br/>
      </w:r>
      <w:r>
        <w:rPr>
          <w:rFonts w:ascii="Times New Roman"/>
          <w:b w:val="false"/>
          <w:i w:val="false"/>
          <w:color w:val="000000"/>
          <w:sz w:val="28"/>
        </w:rPr>
        <w:t xml:space="preserve">
      "12. Қазақстан Республикасы Еңбек және халықты әлеуметтік қорғау министрлігі: </w:t>
      </w:r>
      <w:r>
        <w:br/>
      </w:r>
      <w:r>
        <w:rPr>
          <w:rFonts w:ascii="Times New Roman"/>
          <w:b w:val="false"/>
          <w:i w:val="false"/>
          <w:color w:val="000000"/>
          <w:sz w:val="28"/>
        </w:rPr>
        <w:t xml:space="preserve">
      2008 жылғы 15 қаңтарға дейінгі мерзімде осы қаулының 4-тармағының 3) тармақшасында көрсетілген облыстық бюджеттердің, Астана және Алматы қалалары бюджеттерінің ағымдағы нысаналы трансферттерді пайдалану тәртібі туралы шешімнің жобасын; </w:t>
      </w:r>
      <w:r>
        <w:br/>
      </w:r>
      <w:r>
        <w:rPr>
          <w:rFonts w:ascii="Times New Roman"/>
          <w:b w:val="false"/>
          <w:i w:val="false"/>
          <w:color w:val="000000"/>
          <w:sz w:val="28"/>
        </w:rPr>
        <w:t xml:space="preserve">
      2008 жылғы 15 маусымға дейінгі мерзімде мемлекеттік базалық зейнетақы төлемдерін, мүгедектігі бойынша, асыраушысынан айырылу жағдайы бойынша және жасына байланысты берілетін мемлекеттік базалық әлеуметтік жәрдемақылар алушыларға 2008 жылғы бірінші жарты жылдық үшін ай сайынғы өтемақыны төлеу тәртібі туралы шешімнің жобасын, сондай-ақ оларды тағайындау туралы шешімдердің нысандары мен көшірмелерін; </w:t>
      </w:r>
      <w:r>
        <w:br/>
      </w:r>
      <w:r>
        <w:rPr>
          <w:rFonts w:ascii="Times New Roman"/>
          <w:b w:val="false"/>
          <w:i w:val="false"/>
          <w:color w:val="000000"/>
          <w:sz w:val="28"/>
        </w:rPr>
        <w:t xml:space="preserve">
      2008 жылғы 30 маусымға дейінгі мерзімде Қарағанды облысының облыстық бюджетінің "Қарметкомбинат" мемлекеттік акционерлік қоғамы қызметкерлерінің 1995 жылғы қарашаға дейін пайда болған жалақысы бойынша берешектің қалған бөлігін өтеуге берілетін ағымдағы нысаналы трансферттерді пайдалануы туралы шешімнің жобасын әзірлесін және заңнамада белгіленген тәртіппен Қазақстан Республикасының Үкіметіне енгізсін.";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көрсетілген қаулыға 4-қосымшада: </w:t>
      </w:r>
      <w:r>
        <w:br/>
      </w:r>
      <w:r>
        <w:rPr>
          <w:rFonts w:ascii="Times New Roman"/>
          <w:b w:val="false"/>
          <w:i w:val="false"/>
          <w:color w:val="000000"/>
          <w:sz w:val="28"/>
        </w:rPr>
        <w:t xml:space="preserve">
      "Барлығы" деген жолдағы "334626" деген сандар "232008" деген сандармен ауыстырылсын; </w:t>
      </w:r>
      <w:r>
        <w:br/>
      </w:r>
      <w:r>
        <w:rPr>
          <w:rFonts w:ascii="Times New Roman"/>
          <w:b w:val="false"/>
          <w:i w:val="false"/>
          <w:color w:val="000000"/>
          <w:sz w:val="28"/>
        </w:rPr>
        <w:t xml:space="preserve">
      реттік нөмірі 2-жол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көрсетілген қаулыға 5-қосымшада: </w:t>
      </w:r>
      <w:r>
        <w:br/>
      </w:r>
      <w:r>
        <w:rPr>
          <w:rFonts w:ascii="Times New Roman"/>
          <w:b w:val="false"/>
          <w:i w:val="false"/>
          <w:color w:val="000000"/>
          <w:sz w:val="28"/>
        </w:rPr>
        <w:t xml:space="preserve">
      "Барлығы" деген жолдағы "3834034" деген сандар "3070885" деген сандармен ауыстырылсын; </w:t>
      </w:r>
      <w:r>
        <w:br/>
      </w:r>
      <w:r>
        <w:rPr>
          <w:rFonts w:ascii="Times New Roman"/>
          <w:b w:val="false"/>
          <w:i w:val="false"/>
          <w:color w:val="000000"/>
          <w:sz w:val="28"/>
        </w:rPr>
        <w:t xml:space="preserve">
      реттік нөмірі 14-жолдағы "736475" деген сандар "289433" деген сандармен ауыстырылсын; </w:t>
      </w:r>
      <w:r>
        <w:br/>
      </w:r>
      <w:r>
        <w:rPr>
          <w:rFonts w:ascii="Times New Roman"/>
          <w:b w:val="false"/>
          <w:i w:val="false"/>
          <w:color w:val="000000"/>
          <w:sz w:val="28"/>
        </w:rPr>
        <w:t xml:space="preserve">
      реттік нөмірі 16-жолдағы "679791" деген сандар "363684"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көрсетілген қаулыға 9-қосымшада: </w:t>
      </w:r>
      <w:r>
        <w:br/>
      </w:r>
      <w:r>
        <w:rPr>
          <w:rFonts w:ascii="Times New Roman"/>
          <w:b w:val="false"/>
          <w:i w:val="false"/>
          <w:color w:val="000000"/>
          <w:sz w:val="28"/>
        </w:rPr>
        <w:t xml:space="preserve">
      тақырыбында "күрделі" деген сөзден кейін "және орташа" деген сөздермен толықтырылсын; </w:t>
      </w:r>
      <w:r>
        <w:br/>
      </w:r>
      <w:r>
        <w:rPr>
          <w:rFonts w:ascii="Times New Roman"/>
          <w:b w:val="false"/>
          <w:i w:val="false"/>
          <w:color w:val="000000"/>
          <w:sz w:val="28"/>
        </w:rPr>
        <w:t xml:space="preserve">
      "Барлығы" деген жолдағы "11908331" деген сандар "11658444" деген сандармен ауыстырылсын; </w:t>
      </w:r>
      <w:r>
        <w:br/>
      </w:r>
      <w:r>
        <w:rPr>
          <w:rFonts w:ascii="Times New Roman"/>
          <w:b w:val="false"/>
          <w:i w:val="false"/>
          <w:color w:val="000000"/>
          <w:sz w:val="28"/>
        </w:rPr>
        <w:t xml:space="preserve">
      реттік нөмірі 7-жолдағы "1654000" деген сандар "1404113"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көрсетілген қаулыға 15-қосымшада: </w:t>
      </w:r>
      <w:r>
        <w:br/>
      </w:r>
      <w:r>
        <w:rPr>
          <w:rFonts w:ascii="Times New Roman"/>
          <w:b w:val="false"/>
          <w:i w:val="false"/>
          <w:color w:val="000000"/>
          <w:sz w:val="28"/>
        </w:rPr>
        <w:t xml:space="preserve">
      "Барлығы" деген жолдағы "2359121" деген сандар "2310606" деген сандармен ауыстырылсын; </w:t>
      </w:r>
      <w:r>
        <w:br/>
      </w:r>
      <w:r>
        <w:rPr>
          <w:rFonts w:ascii="Times New Roman"/>
          <w:b w:val="false"/>
          <w:i w:val="false"/>
          <w:color w:val="000000"/>
          <w:sz w:val="28"/>
        </w:rPr>
        <w:t xml:space="preserve">
      реттік нөмірі 5-жолдағы "220775" деген сандар "196998" деген сандармен ауыстырылсын; </w:t>
      </w:r>
      <w:r>
        <w:br/>
      </w:r>
      <w:r>
        <w:rPr>
          <w:rFonts w:ascii="Times New Roman"/>
          <w:b w:val="false"/>
          <w:i w:val="false"/>
          <w:color w:val="000000"/>
          <w:sz w:val="28"/>
        </w:rPr>
        <w:t xml:space="preserve">
      реттік нөмірі 8-жолдағы "225055" деген сандар "200317"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көрсетілген қаулыға 1, 2, 3, 16, 17, 18-қосымшалар осы қаулыға 1, 2, 3, 4, 5, 6-қосымшаларға сәйкес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осы қаулыға 7-қосымшаға сәйкес 13-1-қосымшамен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Қазақстан Республикасы Экономика және бюджеттік жоспарлау министрлігі екі апта мерзімде Қазақстан Республикасы Үкіметінің 2007 жылғы 29 тамыздағы N 753  </w:t>
      </w:r>
      <w:r>
        <w:rPr>
          <w:rFonts w:ascii="Times New Roman"/>
          <w:b w:val="false"/>
          <w:i w:val="false"/>
          <w:color w:val="000000"/>
          <w:sz w:val="28"/>
        </w:rPr>
        <w:t xml:space="preserve">қаулысымен </w:t>
      </w:r>
      <w:r>
        <w:rPr>
          <w:rFonts w:ascii="Times New Roman"/>
          <w:b w:val="false"/>
          <w:i w:val="false"/>
          <w:color w:val="000000"/>
          <w:sz w:val="28"/>
        </w:rPr>
        <w:t xml:space="preserve"> бекітілген Қазақстан Республикасының әлеуметтік-экономикалық дамуының 2008 - 2010 жылдарға арналған орта мерзімді жоспарының (2-кезең) 4 және 5-бөлімдеріне өзгерістер мен толықтырулар енгізу туралы шешімнің жобасын Қазақстан Республикасының Үкіметіне енгізсін.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Орталық атқарушы органдар екі апта мерзімде Қазақстан Республикасы Үкіметінің бұрын қабылданған шешімдерін осы қаулыға сәйкес келтіру туралы ұсыныстарды Қазақстан Республикасының Үкіметіне енгізсін.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Осы қаулы 2008 жылғы 1 қаңтардан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К.Мәсімов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13 маусымдағы </w:t>
      </w:r>
      <w:r>
        <w:br/>
      </w:r>
      <w:r>
        <w:rPr>
          <w:rFonts w:ascii="Times New Roman"/>
          <w:b w:val="false"/>
          <w:i w:val="false"/>
          <w:color w:val="000000"/>
          <w:sz w:val="28"/>
        </w:rPr>
        <w:t xml:space="preserve">
                                               N 580 қаулысына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1223 қаулысына </w:t>
      </w:r>
      <w:r>
        <w:br/>
      </w:r>
      <w:r>
        <w:rPr>
          <w:rFonts w:ascii="Times New Roman"/>
          <w:b w:val="false"/>
          <w:i w:val="false"/>
          <w:color w:val="000000"/>
          <w:sz w:val="28"/>
        </w:rPr>
        <w:t xml:space="preserve">
                                                 1-қосымша </w:t>
      </w:r>
    </w:p>
    <w:p>
      <w:pPr>
        <w:spacing w:after="0"/>
        <w:ind w:left="0"/>
        <w:jc w:val="both"/>
      </w:pPr>
      <w:r>
        <w:rPr>
          <w:rFonts w:ascii="Times New Roman"/>
          <w:b/>
          <w:i w:val="false"/>
          <w:color w:val="000080"/>
          <w:sz w:val="28"/>
        </w:rPr>
        <w:t xml:space="preserve">             2008 жылға арналған республикалық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73"/>
        <w:gridCol w:w="773"/>
        <w:gridCol w:w="853"/>
        <w:gridCol w:w="7733"/>
        <w:gridCol w:w="2373"/>
      </w:tblGrid>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Санаты </w:t>
            </w:r>
          </w:p>
        </w:tc>
        <w:tc>
          <w:tcPr>
            <w:tcW w:w="23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450" w:hRule="atLeast"/>
        </w:trPr>
        <w:tc>
          <w:tcPr>
            <w:tcW w:w="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Ерекшелігі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 Кірістер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2 722 210 114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Салықтық түсiмдер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2 103 413 632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Табыс салығы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944 700 421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Корпорациялық табыс салығы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944 700 421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Резидент заңды тұлғалардан алынатын </w:t>
            </w:r>
            <w:r>
              <w:br/>
            </w:r>
            <w:r>
              <w:rPr>
                <w:rFonts w:ascii="Times New Roman"/>
                <w:b w:val="false"/>
                <w:i w:val="false"/>
                <w:color w:val="000000"/>
                <w:sz w:val="20"/>
              </w:rPr>
              <w:t xml:space="preserve">
корпоративтік табыс салығы, мұнай </w:t>
            </w:r>
            <w:r>
              <w:br/>
            </w:r>
            <w:r>
              <w:rPr>
                <w:rFonts w:ascii="Times New Roman"/>
                <w:b w:val="false"/>
                <w:i w:val="false"/>
                <w:color w:val="000000"/>
                <w:sz w:val="20"/>
              </w:rPr>
              <w:t xml:space="preserve">
секторы кәсіпорындарынан түсетін </w:t>
            </w:r>
            <w:r>
              <w:br/>
            </w:r>
            <w:r>
              <w:rPr>
                <w:rFonts w:ascii="Times New Roman"/>
                <w:b w:val="false"/>
                <w:i w:val="false"/>
                <w:color w:val="000000"/>
                <w:sz w:val="20"/>
              </w:rPr>
              <w:t xml:space="preserve">
түсімдерден басқа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613 096 538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Резидент емес заңды тұлғалардан </w:t>
            </w:r>
            <w:r>
              <w:br/>
            </w:r>
            <w:r>
              <w:rPr>
                <w:rFonts w:ascii="Times New Roman"/>
                <w:b w:val="false"/>
                <w:i w:val="false"/>
                <w:color w:val="000000"/>
                <w:sz w:val="20"/>
              </w:rPr>
              <w:t xml:space="preserve">
алынатын корпоративтік табыс, мұнай </w:t>
            </w:r>
            <w:r>
              <w:br/>
            </w:r>
            <w:r>
              <w:rPr>
                <w:rFonts w:ascii="Times New Roman"/>
                <w:b w:val="false"/>
                <w:i w:val="false"/>
                <w:color w:val="000000"/>
                <w:sz w:val="20"/>
              </w:rPr>
              <w:t xml:space="preserve">
секторы кәсіпорындарынан түсетін </w:t>
            </w:r>
            <w:r>
              <w:br/>
            </w:r>
            <w:r>
              <w:rPr>
                <w:rFonts w:ascii="Times New Roman"/>
                <w:b w:val="false"/>
                <w:i w:val="false"/>
                <w:color w:val="000000"/>
                <w:sz w:val="20"/>
              </w:rPr>
              <w:t xml:space="preserve">
түсімдерден басқа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197 038 127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Резидент заңды тұлғалардан алынатын, </w:t>
            </w:r>
            <w:r>
              <w:br/>
            </w:r>
            <w:r>
              <w:rPr>
                <w:rFonts w:ascii="Times New Roman"/>
                <w:b w:val="false"/>
                <w:i w:val="false"/>
                <w:color w:val="000000"/>
                <w:sz w:val="20"/>
              </w:rPr>
              <w:t xml:space="preserve">
төлем көзiнен ұсталатын корпоративтік </w:t>
            </w:r>
            <w:r>
              <w:br/>
            </w:r>
            <w:r>
              <w:rPr>
                <w:rFonts w:ascii="Times New Roman"/>
                <w:b w:val="false"/>
                <w:i w:val="false"/>
                <w:color w:val="000000"/>
                <w:sz w:val="20"/>
              </w:rPr>
              <w:t xml:space="preserve">
табыс салығы, мұнай секторы </w:t>
            </w:r>
            <w:r>
              <w:br/>
            </w:r>
            <w:r>
              <w:rPr>
                <w:rFonts w:ascii="Times New Roman"/>
                <w:b w:val="false"/>
                <w:i w:val="false"/>
                <w:color w:val="000000"/>
                <w:sz w:val="20"/>
              </w:rPr>
              <w:t xml:space="preserve">
кәсіпорындарынан түсетін түсімдерден </w:t>
            </w:r>
            <w:r>
              <w:br/>
            </w:r>
            <w:r>
              <w:rPr>
                <w:rFonts w:ascii="Times New Roman"/>
                <w:b w:val="false"/>
                <w:i w:val="false"/>
                <w:color w:val="000000"/>
                <w:sz w:val="20"/>
              </w:rPr>
              <w:t xml:space="preserve">
басқа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17 150 700 </w:t>
            </w:r>
          </w:p>
        </w:tc>
      </w:tr>
      <w:tr>
        <w:trPr>
          <w:trHeight w:val="147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Резидент емес заңды тұлғалардан </w:t>
            </w:r>
            <w:r>
              <w:br/>
            </w:r>
            <w:r>
              <w:rPr>
                <w:rFonts w:ascii="Times New Roman"/>
                <w:b w:val="false"/>
                <w:i w:val="false"/>
                <w:color w:val="000000"/>
                <w:sz w:val="20"/>
              </w:rPr>
              <w:t xml:space="preserve">
алынатын, төлем көзiнен ұсталатын </w:t>
            </w:r>
            <w:r>
              <w:br/>
            </w:r>
            <w:r>
              <w:rPr>
                <w:rFonts w:ascii="Times New Roman"/>
                <w:b w:val="false"/>
                <w:i w:val="false"/>
                <w:color w:val="000000"/>
                <w:sz w:val="20"/>
              </w:rPr>
              <w:t xml:space="preserve">
корпоративтік табыс салығы, мұнай </w:t>
            </w:r>
            <w:r>
              <w:br/>
            </w:r>
            <w:r>
              <w:rPr>
                <w:rFonts w:ascii="Times New Roman"/>
                <w:b w:val="false"/>
                <w:i w:val="false"/>
                <w:color w:val="000000"/>
                <w:sz w:val="20"/>
              </w:rPr>
              <w:t xml:space="preserve">
секторы кәсіпорындарынан түсетін </w:t>
            </w:r>
            <w:r>
              <w:br/>
            </w:r>
            <w:r>
              <w:rPr>
                <w:rFonts w:ascii="Times New Roman"/>
                <w:b w:val="false"/>
                <w:i w:val="false"/>
                <w:color w:val="000000"/>
                <w:sz w:val="20"/>
              </w:rPr>
              <w:t xml:space="preserve">
түсімдерден басқа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102 994 537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08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Резидент емес заңды тұлғалардың таза </w:t>
            </w:r>
            <w:r>
              <w:br/>
            </w:r>
            <w:r>
              <w:rPr>
                <w:rFonts w:ascii="Times New Roman"/>
                <w:b w:val="false"/>
                <w:i w:val="false"/>
                <w:color w:val="000000"/>
                <w:sz w:val="20"/>
              </w:rPr>
              <w:t xml:space="preserve">
табысынан алынатын корпоративтік </w:t>
            </w:r>
            <w:r>
              <w:br/>
            </w:r>
            <w:r>
              <w:rPr>
                <w:rFonts w:ascii="Times New Roman"/>
                <w:b w:val="false"/>
                <w:i w:val="false"/>
                <w:color w:val="000000"/>
                <w:sz w:val="20"/>
              </w:rPr>
              <w:t xml:space="preserve">
табыс салығы, мұнай секторы </w:t>
            </w:r>
            <w:r>
              <w:br/>
            </w:r>
            <w:r>
              <w:rPr>
                <w:rFonts w:ascii="Times New Roman"/>
                <w:b w:val="false"/>
                <w:i w:val="false"/>
                <w:color w:val="000000"/>
                <w:sz w:val="20"/>
              </w:rPr>
              <w:t xml:space="preserve">
кәсіпорындарынан түсетін түсімдерден </w:t>
            </w:r>
            <w:r>
              <w:br/>
            </w:r>
            <w:r>
              <w:rPr>
                <w:rFonts w:ascii="Times New Roman"/>
                <w:b w:val="false"/>
                <w:i w:val="false"/>
                <w:color w:val="000000"/>
                <w:sz w:val="20"/>
              </w:rPr>
              <w:t xml:space="preserve">
басқа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14 420 519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Тауарларға, жұмыстарға және </w:t>
            </w:r>
            <w:r>
              <w:br/>
            </w:r>
            <w:r>
              <w:rPr>
                <w:rFonts w:ascii="Times New Roman"/>
                <w:b w:val="false"/>
                <w:i w:val="false"/>
                <w:color w:val="000000"/>
                <w:sz w:val="20"/>
              </w:rPr>
              <w:t>
</w:t>
            </w:r>
            <w:r>
              <w:rPr>
                <w:rFonts w:ascii="Times New Roman"/>
                <w:b/>
                <w:i w:val="false"/>
                <w:color w:val="000000"/>
                <w:sz w:val="20"/>
              </w:rPr>
              <w:t xml:space="preserve">қызметтерге салынатын iшкi салықтар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830 260 318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Қосылған құн салығы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750 428 137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аумағында </w:t>
            </w:r>
            <w:r>
              <w:br/>
            </w:r>
            <w:r>
              <w:rPr>
                <w:rFonts w:ascii="Times New Roman"/>
                <w:b w:val="false"/>
                <w:i w:val="false"/>
                <w:color w:val="000000"/>
                <w:sz w:val="20"/>
              </w:rPr>
              <w:t xml:space="preserve">
өндiрiлген тауарларға, орындалған </w:t>
            </w:r>
            <w:r>
              <w:br/>
            </w:r>
            <w:r>
              <w:rPr>
                <w:rFonts w:ascii="Times New Roman"/>
                <w:b w:val="false"/>
                <w:i w:val="false"/>
                <w:color w:val="000000"/>
                <w:sz w:val="20"/>
              </w:rPr>
              <w:t xml:space="preserve">
жұмыстарға және көрсетiлген </w:t>
            </w:r>
            <w:r>
              <w:br/>
            </w:r>
            <w:r>
              <w:rPr>
                <w:rFonts w:ascii="Times New Roman"/>
                <w:b w:val="false"/>
                <w:i w:val="false"/>
                <w:color w:val="000000"/>
                <w:sz w:val="20"/>
              </w:rPr>
              <w:t xml:space="preserve">
қызметтерге салынатын қосылған құн </w:t>
            </w:r>
            <w:r>
              <w:br/>
            </w:r>
            <w:r>
              <w:rPr>
                <w:rFonts w:ascii="Times New Roman"/>
                <w:b w:val="false"/>
                <w:i w:val="false"/>
                <w:color w:val="000000"/>
                <w:sz w:val="20"/>
              </w:rPr>
              <w:t xml:space="preserve">
салығы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171 277 368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Ресей Федерациясының аумағынан </w:t>
            </w:r>
            <w:r>
              <w:br/>
            </w:r>
            <w:r>
              <w:rPr>
                <w:rFonts w:ascii="Times New Roman"/>
                <w:b w:val="false"/>
                <w:i w:val="false"/>
                <w:color w:val="000000"/>
                <w:sz w:val="20"/>
              </w:rPr>
              <w:t xml:space="preserve">
шығарылатын және импортталатын </w:t>
            </w:r>
            <w:r>
              <w:br/>
            </w:r>
            <w:r>
              <w:rPr>
                <w:rFonts w:ascii="Times New Roman"/>
                <w:b w:val="false"/>
                <w:i w:val="false"/>
                <w:color w:val="000000"/>
                <w:sz w:val="20"/>
              </w:rPr>
              <w:t xml:space="preserve">
тауарларға салынатын қосылған құн </w:t>
            </w:r>
            <w:r>
              <w:br/>
            </w:r>
            <w:r>
              <w:rPr>
                <w:rFonts w:ascii="Times New Roman"/>
                <w:b w:val="false"/>
                <w:i w:val="false"/>
                <w:color w:val="000000"/>
                <w:sz w:val="20"/>
              </w:rPr>
              <w:t xml:space="preserve">
салығынан басқа, Қазақстан </w:t>
            </w:r>
            <w:r>
              <w:br/>
            </w:r>
            <w:r>
              <w:rPr>
                <w:rFonts w:ascii="Times New Roman"/>
                <w:b w:val="false"/>
                <w:i w:val="false"/>
                <w:color w:val="000000"/>
                <w:sz w:val="20"/>
              </w:rPr>
              <w:t xml:space="preserve">
Республикасының аумағына </w:t>
            </w:r>
            <w:r>
              <w:br/>
            </w:r>
            <w:r>
              <w:rPr>
                <w:rFonts w:ascii="Times New Roman"/>
                <w:b w:val="false"/>
                <w:i w:val="false"/>
                <w:color w:val="000000"/>
                <w:sz w:val="20"/>
              </w:rPr>
              <w:t xml:space="preserve">
импортталатын тауарларға салынатын </w:t>
            </w:r>
            <w:r>
              <w:br/>
            </w:r>
            <w:r>
              <w:rPr>
                <w:rFonts w:ascii="Times New Roman"/>
                <w:b w:val="false"/>
                <w:i w:val="false"/>
                <w:color w:val="000000"/>
                <w:sz w:val="20"/>
              </w:rPr>
              <w:t xml:space="preserve">
қосылған құн салығы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350 155 884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Резидент емес үшiн қосылған құн салығы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34 584 853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Ресей Федерациясының аумағынан </w:t>
            </w:r>
            <w:r>
              <w:br/>
            </w:r>
            <w:r>
              <w:rPr>
                <w:rFonts w:ascii="Times New Roman"/>
                <w:b w:val="false"/>
                <w:i w:val="false"/>
                <w:color w:val="000000"/>
                <w:sz w:val="20"/>
              </w:rPr>
              <w:t xml:space="preserve">
шығарылатын және импортталатын </w:t>
            </w:r>
            <w:r>
              <w:br/>
            </w:r>
            <w:r>
              <w:rPr>
                <w:rFonts w:ascii="Times New Roman"/>
                <w:b w:val="false"/>
                <w:i w:val="false"/>
                <w:color w:val="000000"/>
                <w:sz w:val="20"/>
              </w:rPr>
              <w:t xml:space="preserve">
тауарларға салынатын қосылған құн </w:t>
            </w:r>
            <w:r>
              <w:br/>
            </w:r>
            <w:r>
              <w:rPr>
                <w:rFonts w:ascii="Times New Roman"/>
                <w:b w:val="false"/>
                <w:i w:val="false"/>
                <w:color w:val="000000"/>
                <w:sz w:val="20"/>
              </w:rPr>
              <w:t xml:space="preserve">
салығы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194 410 032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Акциздер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24 228 277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этил спиртінің көлемдік </w:t>
            </w:r>
            <w:r>
              <w:br/>
            </w:r>
            <w:r>
              <w:rPr>
                <w:rFonts w:ascii="Times New Roman"/>
                <w:b w:val="false"/>
                <w:i w:val="false"/>
                <w:color w:val="000000"/>
                <w:sz w:val="20"/>
              </w:rPr>
              <w:t xml:space="preserve">
үлесі 1,5-тен 12 процентке дейінгі </w:t>
            </w:r>
            <w:r>
              <w:br/>
            </w:r>
            <w:r>
              <w:rPr>
                <w:rFonts w:ascii="Times New Roman"/>
                <w:b w:val="false"/>
                <w:i w:val="false"/>
                <w:color w:val="000000"/>
                <w:sz w:val="20"/>
              </w:rPr>
              <w:t xml:space="preserve">
градусы аз ликер-арақ бұйымдары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944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аумағында </w:t>
            </w:r>
            <w:r>
              <w:br/>
            </w:r>
            <w:r>
              <w:rPr>
                <w:rFonts w:ascii="Times New Roman"/>
                <w:b w:val="false"/>
                <w:i w:val="false"/>
                <w:color w:val="000000"/>
                <w:sz w:val="20"/>
              </w:rPr>
              <w:t xml:space="preserve">
өндірілген шикі мұнай, газ конденсаты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652 324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спирттiң барлық түрi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73 946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арақ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1 782 921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этил спиртінің көлемдік </w:t>
            </w:r>
            <w:r>
              <w:br/>
            </w:r>
            <w:r>
              <w:rPr>
                <w:rFonts w:ascii="Times New Roman"/>
                <w:b w:val="false"/>
                <w:i w:val="false"/>
                <w:color w:val="000000"/>
                <w:sz w:val="20"/>
              </w:rPr>
              <w:t xml:space="preserve">
үлесі 30-дан 60 процентке дейін күшті </w:t>
            </w:r>
            <w:r>
              <w:br/>
            </w:r>
            <w:r>
              <w:rPr>
                <w:rFonts w:ascii="Times New Roman"/>
                <w:b w:val="false"/>
                <w:i w:val="false"/>
                <w:color w:val="000000"/>
                <w:sz w:val="20"/>
              </w:rPr>
              <w:t xml:space="preserve">
ликер-арақ бұйымдары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216 150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шараптар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305 604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коньяк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252 058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сыра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4 827 888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этил спиртінің көлемдік </w:t>
            </w:r>
            <w:r>
              <w:br/>
            </w:r>
            <w:r>
              <w:rPr>
                <w:rFonts w:ascii="Times New Roman"/>
                <w:b w:val="false"/>
                <w:i w:val="false"/>
                <w:color w:val="000000"/>
                <w:sz w:val="20"/>
              </w:rPr>
              <w:t xml:space="preserve">
үлесі 12-ден 30 процентке дейінгі </w:t>
            </w:r>
            <w:r>
              <w:br/>
            </w:r>
            <w:r>
              <w:rPr>
                <w:rFonts w:ascii="Times New Roman"/>
                <w:b w:val="false"/>
                <w:i w:val="false"/>
                <w:color w:val="000000"/>
                <w:sz w:val="20"/>
              </w:rPr>
              <w:t xml:space="preserve">
градусы аз ликер-арақ бұйымдары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35 235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фильтрлі сигареттер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2 271 880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жеңiл автомобильдер </w:t>
            </w:r>
            <w:r>
              <w:br/>
            </w:r>
            <w:r>
              <w:rPr>
                <w:rFonts w:ascii="Times New Roman"/>
                <w:b w:val="false"/>
                <w:i w:val="false"/>
                <w:color w:val="000000"/>
                <w:sz w:val="20"/>
              </w:rPr>
              <w:t xml:space="preserve">
(мүгедектерге арнайы арналған, қолмен </w:t>
            </w:r>
            <w:r>
              <w:br/>
            </w:r>
            <w:r>
              <w:rPr>
                <w:rFonts w:ascii="Times New Roman"/>
                <w:b w:val="false"/>
                <w:i w:val="false"/>
                <w:color w:val="000000"/>
                <w:sz w:val="20"/>
              </w:rPr>
              <w:t xml:space="preserve">
басқарылатын автомобильдерден басқа)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7 451 805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бензин (авиациялықты </w:t>
            </w:r>
            <w:r>
              <w:br/>
            </w:r>
            <w:r>
              <w:rPr>
                <w:rFonts w:ascii="Times New Roman"/>
                <w:b w:val="false"/>
                <w:i w:val="false"/>
                <w:color w:val="000000"/>
                <w:sz w:val="20"/>
              </w:rPr>
              <w:t xml:space="preserve">
қоспағанда)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6 357 522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Табиғи және басқа ресурстарды </w:t>
            </w:r>
            <w:r>
              <w:br/>
            </w:r>
            <w:r>
              <w:rPr>
                <w:rFonts w:ascii="Times New Roman"/>
                <w:b w:val="false"/>
                <w:i w:val="false"/>
                <w:color w:val="000000"/>
                <w:sz w:val="20"/>
              </w:rPr>
              <w:t>
</w:t>
            </w:r>
            <w:r>
              <w:rPr>
                <w:rFonts w:ascii="Times New Roman"/>
                <w:b w:val="false"/>
                <w:i/>
                <w:color w:val="000000"/>
                <w:sz w:val="20"/>
              </w:rPr>
              <w:t xml:space="preserve">пайдаланғаны үшін түсетiн түсiмдер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54 451 549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Қалааралық және (немесе) халықаралық </w:t>
            </w:r>
            <w:r>
              <w:br/>
            </w:r>
            <w:r>
              <w:rPr>
                <w:rFonts w:ascii="Times New Roman"/>
                <w:b w:val="false"/>
                <w:i w:val="false"/>
                <w:color w:val="000000"/>
                <w:sz w:val="20"/>
              </w:rPr>
              <w:t xml:space="preserve">
телефон байланысын көрсеткені үшін </w:t>
            </w:r>
            <w:r>
              <w:br/>
            </w:r>
            <w:r>
              <w:rPr>
                <w:rFonts w:ascii="Times New Roman"/>
                <w:b w:val="false"/>
                <w:i w:val="false"/>
                <w:color w:val="000000"/>
                <w:sz w:val="20"/>
              </w:rPr>
              <w:t xml:space="preserve">
төлем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3 877 287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Үстеме пайда салығы, мұнай секторы </w:t>
            </w:r>
            <w:r>
              <w:br/>
            </w:r>
            <w:r>
              <w:rPr>
                <w:rFonts w:ascii="Times New Roman"/>
                <w:b w:val="false"/>
                <w:i w:val="false"/>
                <w:color w:val="000000"/>
                <w:sz w:val="20"/>
              </w:rPr>
              <w:t xml:space="preserve">
кәсіпорындарынан түсетін түсімдерден </w:t>
            </w:r>
            <w:r>
              <w:br/>
            </w:r>
            <w:r>
              <w:rPr>
                <w:rFonts w:ascii="Times New Roman"/>
                <w:b w:val="false"/>
                <w:i w:val="false"/>
                <w:color w:val="000000"/>
                <w:sz w:val="20"/>
              </w:rPr>
              <w:t xml:space="preserve">
басқа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10 800 000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Бонустар, мұнай секторы кәсіпорында- </w:t>
            </w:r>
            <w:r>
              <w:br/>
            </w:r>
            <w:r>
              <w:rPr>
                <w:rFonts w:ascii="Times New Roman"/>
                <w:b w:val="false"/>
                <w:i w:val="false"/>
                <w:color w:val="000000"/>
                <w:sz w:val="20"/>
              </w:rPr>
              <w:t xml:space="preserve">
рынан түсетін түсімдерден басқа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15 782 433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Роялти, мұнай секторы кәсіпорында- </w:t>
            </w:r>
            <w:r>
              <w:br/>
            </w:r>
            <w:r>
              <w:rPr>
                <w:rFonts w:ascii="Times New Roman"/>
                <w:b w:val="false"/>
                <w:i w:val="false"/>
                <w:color w:val="000000"/>
                <w:sz w:val="20"/>
              </w:rPr>
              <w:t xml:space="preserve">
рынан түсетін түсімдерден басқа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19 953 334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Радиожиiлiк спектрiн пайдаланғаны </w:t>
            </w:r>
            <w:r>
              <w:br/>
            </w:r>
            <w:r>
              <w:rPr>
                <w:rFonts w:ascii="Times New Roman"/>
                <w:b w:val="false"/>
                <w:i w:val="false"/>
                <w:color w:val="000000"/>
                <w:sz w:val="20"/>
              </w:rPr>
              <w:t xml:space="preserve">
үшiн төлем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3 475 603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Кеме қатынайтын су жолдарын </w:t>
            </w:r>
            <w:r>
              <w:br/>
            </w:r>
            <w:r>
              <w:rPr>
                <w:rFonts w:ascii="Times New Roman"/>
                <w:b w:val="false"/>
                <w:i w:val="false"/>
                <w:color w:val="000000"/>
                <w:sz w:val="20"/>
              </w:rPr>
              <w:t xml:space="preserve">
пайдаланғаны үшiн төлем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16 157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Жануарлар дүниесiн пайдаланғаны үшiн </w:t>
            </w:r>
            <w:r>
              <w:br/>
            </w:r>
            <w:r>
              <w:rPr>
                <w:rFonts w:ascii="Times New Roman"/>
                <w:b w:val="false"/>
                <w:i w:val="false"/>
                <w:color w:val="000000"/>
                <w:sz w:val="20"/>
              </w:rPr>
              <w:t xml:space="preserve">
төлем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461 655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маңызы бар ерекше </w:t>
            </w:r>
            <w:r>
              <w:br/>
            </w:r>
            <w:r>
              <w:rPr>
                <w:rFonts w:ascii="Times New Roman"/>
                <w:b w:val="false"/>
                <w:i w:val="false"/>
                <w:color w:val="000000"/>
                <w:sz w:val="20"/>
              </w:rPr>
              <w:t xml:space="preserve">
қорғалатын табиғи аумақтарды </w:t>
            </w:r>
            <w:r>
              <w:br/>
            </w:r>
            <w:r>
              <w:rPr>
                <w:rFonts w:ascii="Times New Roman"/>
                <w:b w:val="false"/>
                <w:i w:val="false"/>
                <w:color w:val="000000"/>
                <w:sz w:val="20"/>
              </w:rPr>
              <w:t xml:space="preserve">
пайдаланғаны үшiн төлем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85 080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Кәсiпкерлік және кәсiби қызметтi </w:t>
            </w:r>
            <w:r>
              <w:br/>
            </w:r>
            <w:r>
              <w:rPr>
                <w:rFonts w:ascii="Times New Roman"/>
                <w:b w:val="false"/>
                <w:i w:val="false"/>
                <w:color w:val="000000"/>
                <w:sz w:val="20"/>
              </w:rPr>
              <w:t>
</w:t>
            </w:r>
            <w:r>
              <w:rPr>
                <w:rFonts w:ascii="Times New Roman"/>
                <w:b w:val="false"/>
                <w:i/>
                <w:color w:val="000000"/>
                <w:sz w:val="20"/>
              </w:rPr>
              <w:t xml:space="preserve">жүргiзгенi үшiн алынатын алымдар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1 152 355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маңызы бар ақылы </w:t>
            </w:r>
            <w:r>
              <w:br/>
            </w:r>
            <w:r>
              <w:rPr>
                <w:rFonts w:ascii="Times New Roman"/>
                <w:b w:val="false"/>
                <w:i w:val="false"/>
                <w:color w:val="000000"/>
                <w:sz w:val="20"/>
              </w:rPr>
              <w:t xml:space="preserve">
мемлекеттік автомобиль жолдары мен </w:t>
            </w:r>
            <w:r>
              <w:br/>
            </w:r>
            <w:r>
              <w:rPr>
                <w:rFonts w:ascii="Times New Roman"/>
                <w:b w:val="false"/>
                <w:i w:val="false"/>
                <w:color w:val="000000"/>
                <w:sz w:val="20"/>
              </w:rPr>
              <w:t xml:space="preserve">
автокөлік құралдарының өтуіне алымнан </w:t>
            </w:r>
            <w:r>
              <w:br/>
            </w:r>
            <w:r>
              <w:rPr>
                <w:rFonts w:ascii="Times New Roman"/>
                <w:b w:val="false"/>
                <w:i w:val="false"/>
                <w:color w:val="000000"/>
                <w:sz w:val="20"/>
              </w:rPr>
              <w:t xml:space="preserve">
басқа, автокөлік құралдарының </w:t>
            </w:r>
            <w:r>
              <w:br/>
            </w:r>
            <w:r>
              <w:rPr>
                <w:rFonts w:ascii="Times New Roman"/>
                <w:b w:val="false"/>
                <w:i w:val="false"/>
                <w:color w:val="000000"/>
                <w:sz w:val="20"/>
              </w:rPr>
              <w:t xml:space="preserve">
Қазақстан Республикасының аумағы </w:t>
            </w:r>
            <w:r>
              <w:br/>
            </w:r>
            <w:r>
              <w:rPr>
                <w:rFonts w:ascii="Times New Roman"/>
                <w:b w:val="false"/>
                <w:i w:val="false"/>
                <w:color w:val="000000"/>
                <w:sz w:val="20"/>
              </w:rPr>
              <w:t xml:space="preserve">
арқылы өткені үшін алынатын алым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887 057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Радиоэлектрондық құралдарды және </w:t>
            </w:r>
            <w:r>
              <w:br/>
            </w:r>
            <w:r>
              <w:rPr>
                <w:rFonts w:ascii="Times New Roman"/>
                <w:b w:val="false"/>
                <w:i w:val="false"/>
                <w:color w:val="000000"/>
                <w:sz w:val="20"/>
              </w:rPr>
              <w:t xml:space="preserve">
жоғары жиiлiктi қондырғыларды </w:t>
            </w:r>
            <w:r>
              <w:br/>
            </w:r>
            <w:r>
              <w:rPr>
                <w:rFonts w:ascii="Times New Roman"/>
                <w:b w:val="false"/>
                <w:i w:val="false"/>
                <w:color w:val="000000"/>
                <w:sz w:val="20"/>
              </w:rPr>
              <w:t xml:space="preserve">
мемлекеттік тіркеу үшiн алынатын алым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128 092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Телевизиялық және радио хабарын </w:t>
            </w:r>
            <w:r>
              <w:br/>
            </w:r>
            <w:r>
              <w:rPr>
                <w:rFonts w:ascii="Times New Roman"/>
                <w:b w:val="false"/>
                <w:i w:val="false"/>
                <w:color w:val="000000"/>
                <w:sz w:val="20"/>
              </w:rPr>
              <w:t xml:space="preserve">
тарататын ұйымдарға радиожиiлiк </w:t>
            </w:r>
            <w:r>
              <w:br/>
            </w:r>
            <w:r>
              <w:rPr>
                <w:rFonts w:ascii="Times New Roman"/>
                <w:b w:val="false"/>
                <w:i w:val="false"/>
                <w:color w:val="000000"/>
                <w:sz w:val="20"/>
              </w:rPr>
              <w:t xml:space="preserve">
өрісін пайдалануға рұқсат бергені </w:t>
            </w:r>
            <w:r>
              <w:br/>
            </w:r>
            <w:r>
              <w:rPr>
                <w:rFonts w:ascii="Times New Roman"/>
                <w:b w:val="false"/>
                <w:i w:val="false"/>
                <w:color w:val="000000"/>
                <w:sz w:val="20"/>
              </w:rPr>
              <w:t xml:space="preserve">
үшін алынатын алым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Дәрi-дәрмектердi мемлекеттiк тiркеу </w:t>
            </w:r>
            <w:r>
              <w:br/>
            </w:r>
            <w:r>
              <w:rPr>
                <w:rFonts w:ascii="Times New Roman"/>
                <w:b w:val="false"/>
                <w:i w:val="false"/>
                <w:color w:val="000000"/>
                <w:sz w:val="20"/>
              </w:rPr>
              <w:t xml:space="preserve">
үшiн алынатын алым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34 240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маңызы бар ортақ </w:t>
            </w:r>
            <w:r>
              <w:br/>
            </w:r>
            <w:r>
              <w:rPr>
                <w:rFonts w:ascii="Times New Roman"/>
                <w:b w:val="false"/>
                <w:i w:val="false"/>
                <w:color w:val="000000"/>
                <w:sz w:val="20"/>
              </w:rPr>
              <w:t xml:space="preserve">
пайдаланудағы автомобиль жолдарының </w:t>
            </w:r>
            <w:r>
              <w:br/>
            </w:r>
            <w:r>
              <w:rPr>
                <w:rFonts w:ascii="Times New Roman"/>
                <w:b w:val="false"/>
                <w:i w:val="false"/>
                <w:color w:val="000000"/>
                <w:sz w:val="20"/>
              </w:rPr>
              <w:t xml:space="preserve">
бөлiнген белдеуiнде сыртқы (көрнекi) </w:t>
            </w:r>
            <w:r>
              <w:br/>
            </w:r>
            <w:r>
              <w:rPr>
                <w:rFonts w:ascii="Times New Roman"/>
                <w:b w:val="false"/>
                <w:i w:val="false"/>
                <w:color w:val="000000"/>
                <w:sz w:val="20"/>
              </w:rPr>
              <w:t xml:space="preserve">
жарнаманы орналастырғаны үшiн төлем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81 812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Сабақтас құқық шығармаларын және </w:t>
            </w:r>
            <w:r>
              <w:br/>
            </w:r>
            <w:r>
              <w:rPr>
                <w:rFonts w:ascii="Times New Roman"/>
                <w:b w:val="false"/>
                <w:i w:val="false"/>
                <w:color w:val="000000"/>
                <w:sz w:val="20"/>
              </w:rPr>
              <w:t xml:space="preserve">
объектілерін пайдалануға авторлық </w:t>
            </w:r>
            <w:r>
              <w:br/>
            </w:r>
            <w:r>
              <w:rPr>
                <w:rFonts w:ascii="Times New Roman"/>
                <w:b w:val="false"/>
                <w:i w:val="false"/>
                <w:color w:val="000000"/>
                <w:sz w:val="20"/>
              </w:rPr>
              <w:t xml:space="preserve">
құқық және сабақтас құқық объектілерін, лицензиялық шарттарды </w:t>
            </w:r>
            <w:r>
              <w:br/>
            </w:r>
            <w:r>
              <w:rPr>
                <w:rFonts w:ascii="Times New Roman"/>
                <w:b w:val="false"/>
                <w:i w:val="false"/>
                <w:color w:val="000000"/>
                <w:sz w:val="20"/>
              </w:rPr>
              <w:t xml:space="preserve">
мемлекеттік тіркегені үшін алынатын </w:t>
            </w:r>
            <w:r>
              <w:br/>
            </w:r>
            <w:r>
              <w:rPr>
                <w:rFonts w:ascii="Times New Roman"/>
                <w:b w:val="false"/>
                <w:i w:val="false"/>
                <w:color w:val="000000"/>
                <w:sz w:val="20"/>
              </w:rPr>
              <w:t xml:space="preserve">
алым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6 874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Бұқаралық ақпарат құралын есепке </w:t>
            </w:r>
            <w:r>
              <w:br/>
            </w:r>
            <w:r>
              <w:rPr>
                <w:rFonts w:ascii="Times New Roman"/>
                <w:b w:val="false"/>
                <w:i w:val="false"/>
                <w:color w:val="000000"/>
                <w:sz w:val="20"/>
              </w:rPr>
              <w:t xml:space="preserve">
қойғаны үшін алым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4 280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Халықаралық сауда мен сыртқы </w:t>
            </w:r>
            <w:r>
              <w:br/>
            </w:r>
            <w:r>
              <w:rPr>
                <w:rFonts w:ascii="Times New Roman"/>
                <w:b w:val="false"/>
                <w:i w:val="false"/>
                <w:color w:val="000000"/>
                <w:sz w:val="20"/>
              </w:rPr>
              <w:t xml:space="preserve">
операцияларға салынатын салықтар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317 259 551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Кеден төлемдерi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300 829 421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Кеден бажының бірыңғай ставкасын </w:t>
            </w:r>
            <w:r>
              <w:br/>
            </w:r>
            <w:r>
              <w:rPr>
                <w:rFonts w:ascii="Times New Roman"/>
                <w:b w:val="false"/>
                <w:i w:val="false"/>
                <w:color w:val="000000"/>
                <w:sz w:val="20"/>
              </w:rPr>
              <w:t xml:space="preserve">
қолданумен жеке тұлғалардан өндіріп </w:t>
            </w:r>
            <w:r>
              <w:br/>
            </w:r>
            <w:r>
              <w:rPr>
                <w:rFonts w:ascii="Times New Roman"/>
                <w:b w:val="false"/>
                <w:i w:val="false"/>
                <w:color w:val="000000"/>
                <w:sz w:val="20"/>
              </w:rPr>
              <w:t xml:space="preserve">
алынатын әкелінетін тауарларға </w:t>
            </w:r>
            <w:r>
              <w:br/>
            </w:r>
            <w:r>
              <w:rPr>
                <w:rFonts w:ascii="Times New Roman"/>
                <w:b w:val="false"/>
                <w:i w:val="false"/>
                <w:color w:val="000000"/>
                <w:sz w:val="20"/>
              </w:rPr>
              <w:t xml:space="preserve">
салынатын кеден баждарын қоспағанда, </w:t>
            </w:r>
            <w:r>
              <w:br/>
            </w:r>
            <w:r>
              <w:rPr>
                <w:rFonts w:ascii="Times New Roman"/>
                <w:b w:val="false"/>
                <w:i w:val="false"/>
                <w:color w:val="000000"/>
                <w:sz w:val="20"/>
              </w:rPr>
              <w:t xml:space="preserve">
әкелiнетiн тауарларға салынатын кеден </w:t>
            </w:r>
            <w:r>
              <w:br/>
            </w:r>
            <w:r>
              <w:rPr>
                <w:rFonts w:ascii="Times New Roman"/>
                <w:b w:val="false"/>
                <w:i w:val="false"/>
                <w:color w:val="000000"/>
                <w:sz w:val="20"/>
              </w:rPr>
              <w:t xml:space="preserve">
баждары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116 053 032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Әкетiлетiн тауарларға салынатын кеден </w:t>
            </w:r>
            <w:r>
              <w:br/>
            </w:r>
            <w:r>
              <w:rPr>
                <w:rFonts w:ascii="Times New Roman"/>
                <w:b w:val="false"/>
                <w:i w:val="false"/>
                <w:color w:val="000000"/>
                <w:sz w:val="20"/>
              </w:rPr>
              <w:t xml:space="preserve">
баждары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180 065 525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тұлғалар Қазақстан Республикасы- </w:t>
            </w:r>
            <w:r>
              <w:br/>
            </w:r>
            <w:r>
              <w:rPr>
                <w:rFonts w:ascii="Times New Roman"/>
                <w:b w:val="false"/>
                <w:i w:val="false"/>
                <w:color w:val="000000"/>
                <w:sz w:val="20"/>
              </w:rPr>
              <w:t xml:space="preserve">
ның кеден аумағына оңайлатылған </w:t>
            </w:r>
            <w:r>
              <w:br/>
            </w:r>
            <w:r>
              <w:rPr>
                <w:rFonts w:ascii="Times New Roman"/>
                <w:b w:val="false"/>
                <w:i w:val="false"/>
                <w:color w:val="000000"/>
                <w:sz w:val="20"/>
              </w:rPr>
              <w:t xml:space="preserve">
тәртіппен әкелінетін тауарларға </w:t>
            </w:r>
            <w:r>
              <w:br/>
            </w:r>
            <w:r>
              <w:rPr>
                <w:rFonts w:ascii="Times New Roman"/>
                <w:b w:val="false"/>
                <w:i w:val="false"/>
                <w:color w:val="000000"/>
                <w:sz w:val="20"/>
              </w:rPr>
              <w:t xml:space="preserve">
жиынтық кедендік төлем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4 710 864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Халықаралық сауда мен операцияларға </w:t>
            </w:r>
            <w:r>
              <w:br/>
            </w:r>
            <w:r>
              <w:rPr>
                <w:rFonts w:ascii="Times New Roman"/>
                <w:b w:val="false"/>
                <w:i w:val="false"/>
                <w:color w:val="000000"/>
                <w:sz w:val="20"/>
              </w:rPr>
              <w:t>
</w:t>
            </w:r>
            <w:r>
              <w:rPr>
                <w:rFonts w:ascii="Times New Roman"/>
                <w:b w:val="false"/>
                <w:i/>
                <w:color w:val="000000"/>
                <w:sz w:val="20"/>
              </w:rPr>
              <w:t xml:space="preserve">салынатын басқа да салықтар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16 430 130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Кедендік бақылауды және кедендік </w:t>
            </w:r>
            <w:r>
              <w:br/>
            </w:r>
            <w:r>
              <w:rPr>
                <w:rFonts w:ascii="Times New Roman"/>
                <w:b w:val="false"/>
                <w:i w:val="false"/>
                <w:color w:val="000000"/>
                <w:sz w:val="20"/>
              </w:rPr>
              <w:t xml:space="preserve">
рәсімдерді жүзеге асырудан түсетін </w:t>
            </w:r>
            <w:r>
              <w:br/>
            </w:r>
            <w:r>
              <w:rPr>
                <w:rFonts w:ascii="Times New Roman"/>
                <w:b w:val="false"/>
                <w:i w:val="false"/>
                <w:color w:val="000000"/>
                <w:sz w:val="20"/>
              </w:rPr>
              <w:t xml:space="preserve">
түсімдер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16 430 130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07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Басқа да салықтар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Басқа да салықтар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бюджетке түсетiн басқа </w:t>
            </w:r>
            <w:r>
              <w:br/>
            </w:r>
            <w:r>
              <w:rPr>
                <w:rFonts w:ascii="Times New Roman"/>
                <w:b w:val="false"/>
                <w:i w:val="false"/>
                <w:color w:val="000000"/>
                <w:sz w:val="20"/>
              </w:rPr>
              <w:t xml:space="preserve">
да салық түсiмдері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08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Заңдық мәндi іс-әрекеттердi жасағаны </w:t>
            </w:r>
            <w:r>
              <w:br/>
            </w:r>
            <w:r>
              <w:rPr>
                <w:rFonts w:ascii="Times New Roman"/>
                <w:b w:val="false"/>
                <w:i w:val="false"/>
                <w:color w:val="000000"/>
                <w:sz w:val="20"/>
              </w:rPr>
              <w:t xml:space="preserve">
және (немесе) оған уәкiлеттiгi бар </w:t>
            </w:r>
            <w:r>
              <w:br/>
            </w:r>
            <w:r>
              <w:rPr>
                <w:rFonts w:ascii="Times New Roman"/>
                <w:b w:val="false"/>
                <w:i w:val="false"/>
                <w:color w:val="000000"/>
                <w:sz w:val="20"/>
              </w:rPr>
              <w:t xml:space="preserve">
мемлекеттiк органдар немесе лауазымды </w:t>
            </w:r>
            <w:r>
              <w:br/>
            </w:r>
            <w:r>
              <w:rPr>
                <w:rFonts w:ascii="Times New Roman"/>
                <w:b w:val="false"/>
                <w:i w:val="false"/>
                <w:color w:val="000000"/>
                <w:sz w:val="20"/>
              </w:rPr>
              <w:t xml:space="preserve">
адамдар құжаттар бергенi үшiн </w:t>
            </w:r>
            <w:r>
              <w:br/>
            </w:r>
            <w:r>
              <w:rPr>
                <w:rFonts w:ascii="Times New Roman"/>
                <w:b w:val="false"/>
                <w:i w:val="false"/>
                <w:color w:val="000000"/>
                <w:sz w:val="20"/>
              </w:rPr>
              <w:t xml:space="preserve">
алынатын мiндеттi төлемдер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11 183 342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Мемлекеттiк баж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11183342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Консулдық алым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1933798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нотариалдық кеңселер </w:t>
            </w:r>
            <w:r>
              <w:br/>
            </w:r>
            <w:r>
              <w:rPr>
                <w:rFonts w:ascii="Times New Roman"/>
                <w:b w:val="false"/>
                <w:i w:val="false"/>
                <w:color w:val="000000"/>
                <w:sz w:val="20"/>
              </w:rPr>
              <w:t xml:space="preserve">
нотариустарының нотариалдық іс-әрекет </w:t>
            </w:r>
            <w:r>
              <w:br/>
            </w:r>
            <w:r>
              <w:rPr>
                <w:rFonts w:ascii="Times New Roman"/>
                <w:b w:val="false"/>
                <w:i w:val="false"/>
                <w:color w:val="000000"/>
                <w:sz w:val="20"/>
              </w:rPr>
              <w:t xml:space="preserve">
жасағаны үшін алынатын мемлекеттік баж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41 730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азаматтарының </w:t>
            </w:r>
            <w:r>
              <w:br/>
            </w:r>
            <w:r>
              <w:rPr>
                <w:rFonts w:ascii="Times New Roman"/>
                <w:b w:val="false"/>
                <w:i w:val="false"/>
                <w:color w:val="000000"/>
                <w:sz w:val="20"/>
              </w:rPr>
              <w:t xml:space="preserve">
паспорттары мен жеке куәліктерін </w:t>
            </w:r>
            <w:r>
              <w:br/>
            </w:r>
            <w:r>
              <w:rPr>
                <w:rFonts w:ascii="Times New Roman"/>
                <w:b w:val="false"/>
                <w:i w:val="false"/>
                <w:color w:val="000000"/>
                <w:sz w:val="20"/>
              </w:rPr>
              <w:t xml:space="preserve">
бергені үшін алынатын мемлекеттік баж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2 644 319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бекіткен </w:t>
            </w:r>
            <w:r>
              <w:br/>
            </w:r>
            <w:r>
              <w:rPr>
                <w:rFonts w:ascii="Times New Roman"/>
                <w:b w:val="false"/>
                <w:i w:val="false"/>
                <w:color w:val="000000"/>
                <w:sz w:val="20"/>
              </w:rPr>
              <w:t xml:space="preserve">
халықаралық шартқа сәйкес Қазақстан </w:t>
            </w:r>
            <w:r>
              <w:br/>
            </w:r>
            <w:r>
              <w:rPr>
                <w:rFonts w:ascii="Times New Roman"/>
                <w:b w:val="false"/>
                <w:i w:val="false"/>
                <w:color w:val="000000"/>
                <w:sz w:val="20"/>
              </w:rPr>
              <w:t xml:space="preserve">
Республикасында жасалған ресми </w:t>
            </w:r>
            <w:r>
              <w:br/>
            </w:r>
            <w:r>
              <w:rPr>
                <w:rFonts w:ascii="Times New Roman"/>
                <w:b w:val="false"/>
                <w:i w:val="false"/>
                <w:color w:val="000000"/>
                <w:sz w:val="20"/>
              </w:rPr>
              <w:t xml:space="preserve">
құжаттарда мемлекеттік органдардың </w:t>
            </w:r>
            <w:r>
              <w:br/>
            </w:r>
            <w:r>
              <w:rPr>
                <w:rFonts w:ascii="Times New Roman"/>
                <w:b w:val="false"/>
                <w:i w:val="false"/>
                <w:color w:val="000000"/>
                <w:sz w:val="20"/>
              </w:rPr>
              <w:t xml:space="preserve">
апостиль қойғаны үшiн алынатын </w:t>
            </w:r>
            <w:r>
              <w:br/>
            </w:r>
            <w:r>
              <w:rPr>
                <w:rFonts w:ascii="Times New Roman"/>
                <w:b w:val="false"/>
                <w:i w:val="false"/>
                <w:color w:val="000000"/>
                <w:sz w:val="20"/>
              </w:rPr>
              <w:t xml:space="preserve">
мемлекеттiк баж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7 728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Жүргізуші куәлігін, </w:t>
            </w:r>
            <w:r>
              <w:br/>
            </w:r>
            <w:r>
              <w:rPr>
                <w:rFonts w:ascii="Times New Roman"/>
                <w:b w:val="false"/>
                <w:i w:val="false"/>
                <w:color w:val="000000"/>
                <w:sz w:val="20"/>
              </w:rPr>
              <w:t xml:space="preserve">
тракторшы-машинисттің куәлігін </w:t>
            </w:r>
            <w:r>
              <w:br/>
            </w:r>
            <w:r>
              <w:rPr>
                <w:rFonts w:ascii="Times New Roman"/>
                <w:b w:val="false"/>
                <w:i w:val="false"/>
                <w:color w:val="000000"/>
                <w:sz w:val="20"/>
              </w:rPr>
              <w:t xml:space="preserve">
бергені үшін алынатын мемлекеттік баж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873 784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Механикалық көлік құралдарын </w:t>
            </w:r>
            <w:r>
              <w:br/>
            </w:r>
            <w:r>
              <w:rPr>
                <w:rFonts w:ascii="Times New Roman"/>
                <w:b w:val="false"/>
                <w:i w:val="false"/>
                <w:color w:val="000000"/>
                <w:sz w:val="20"/>
              </w:rPr>
              <w:t xml:space="preserve">
мемлекеттік тіркеу туралы куәлік </w:t>
            </w:r>
            <w:r>
              <w:br/>
            </w:r>
            <w:r>
              <w:rPr>
                <w:rFonts w:ascii="Times New Roman"/>
                <w:b w:val="false"/>
                <w:i w:val="false"/>
                <w:color w:val="000000"/>
                <w:sz w:val="20"/>
              </w:rPr>
              <w:t xml:space="preserve">
бергені үшін алынатын мемлекеттік баж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1816766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тіркеу нөмірі белгілерін </w:t>
            </w:r>
            <w:r>
              <w:br/>
            </w:r>
            <w:r>
              <w:rPr>
                <w:rFonts w:ascii="Times New Roman"/>
                <w:b w:val="false"/>
                <w:i w:val="false"/>
                <w:color w:val="000000"/>
                <w:sz w:val="20"/>
              </w:rPr>
              <w:t xml:space="preserve">
бергені үшін алынатын мемлекеттік баж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3858348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Зияткерлік меншік саласында іс-әрекет </w:t>
            </w:r>
            <w:r>
              <w:br/>
            </w:r>
            <w:r>
              <w:rPr>
                <w:rFonts w:ascii="Times New Roman"/>
                <w:b w:val="false"/>
                <w:i w:val="false"/>
                <w:color w:val="000000"/>
                <w:sz w:val="20"/>
              </w:rPr>
              <w:t xml:space="preserve">
жасағаны үшін алынатын мемлекеттік баж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6869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Салықтық емес түсiмдер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51 805 329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 меншiктен түсетiн кірістер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33 111 446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кәсiпорындардың таза </w:t>
            </w:r>
            <w:r>
              <w:br/>
            </w:r>
            <w:r>
              <w:rPr>
                <w:rFonts w:ascii="Times New Roman"/>
                <w:b w:val="false"/>
                <w:i w:val="false"/>
                <w:color w:val="000000"/>
                <w:sz w:val="20"/>
              </w:rPr>
              <w:t>
</w:t>
            </w:r>
            <w:r>
              <w:rPr>
                <w:rFonts w:ascii="Times New Roman"/>
                <w:b w:val="false"/>
                <w:i/>
                <w:color w:val="000000"/>
                <w:sz w:val="20"/>
              </w:rPr>
              <w:t xml:space="preserve">кірісі бөлігінің түсімдері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1 250 793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мемлекеттiк </w:t>
            </w:r>
            <w:r>
              <w:br/>
            </w:r>
            <w:r>
              <w:rPr>
                <w:rFonts w:ascii="Times New Roman"/>
                <w:b w:val="false"/>
                <w:i w:val="false"/>
                <w:color w:val="000000"/>
                <w:sz w:val="20"/>
              </w:rPr>
              <w:t xml:space="preserve">
кәсiпорындардың таза кірісінің бір </w:t>
            </w:r>
            <w:r>
              <w:br/>
            </w:r>
            <w:r>
              <w:rPr>
                <w:rFonts w:ascii="Times New Roman"/>
                <w:b w:val="false"/>
                <w:i w:val="false"/>
                <w:color w:val="000000"/>
                <w:sz w:val="20"/>
              </w:rPr>
              <w:t xml:space="preserve">
бөлігінің түсімдері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1 250 793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 меншiгiндегi акциялардың </w:t>
            </w:r>
            <w:r>
              <w:br/>
            </w:r>
            <w:r>
              <w:rPr>
                <w:rFonts w:ascii="Times New Roman"/>
                <w:b w:val="false"/>
                <w:i w:val="false"/>
                <w:color w:val="000000"/>
                <w:sz w:val="20"/>
              </w:rPr>
              <w:t>
</w:t>
            </w:r>
            <w:r>
              <w:rPr>
                <w:rFonts w:ascii="Times New Roman"/>
                <w:b w:val="false"/>
                <w:i/>
                <w:color w:val="000000"/>
                <w:sz w:val="20"/>
              </w:rPr>
              <w:t xml:space="preserve">мемлекеттiк пакетiне дивидендтер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4 876 969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 меншігiндегi акциялардың </w:t>
            </w:r>
            <w:r>
              <w:br/>
            </w:r>
            <w:r>
              <w:rPr>
                <w:rFonts w:ascii="Times New Roman"/>
                <w:b w:val="false"/>
                <w:i w:val="false"/>
                <w:color w:val="000000"/>
                <w:sz w:val="20"/>
              </w:rPr>
              <w:t xml:space="preserve">
мемлекеттік пакетiне дивидендтер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4 876 969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меншiктегi заңды </w:t>
            </w:r>
            <w:r>
              <w:br/>
            </w:r>
            <w:r>
              <w:rPr>
                <w:rFonts w:ascii="Times New Roman"/>
                <w:b w:val="false"/>
                <w:i w:val="false"/>
                <w:color w:val="000000"/>
                <w:sz w:val="20"/>
              </w:rPr>
              <w:t>
</w:t>
            </w:r>
            <w:r>
              <w:rPr>
                <w:rFonts w:ascii="Times New Roman"/>
                <w:b w:val="false"/>
                <w:i/>
                <w:color w:val="000000"/>
                <w:sz w:val="20"/>
              </w:rPr>
              <w:t xml:space="preserve">тұлғаларға қатысу үлесіне кiрiстер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11 416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меншіктегі заңды </w:t>
            </w:r>
            <w:r>
              <w:br/>
            </w:r>
            <w:r>
              <w:rPr>
                <w:rFonts w:ascii="Times New Roman"/>
                <w:b w:val="false"/>
                <w:i w:val="false"/>
                <w:color w:val="000000"/>
                <w:sz w:val="20"/>
              </w:rPr>
              <w:t xml:space="preserve">
тұлғаларға қатысу үлесіне кiрiстер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11 416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 меншiгiндегi мүлiктi жалға </w:t>
            </w:r>
            <w:r>
              <w:br/>
            </w:r>
            <w:r>
              <w:rPr>
                <w:rFonts w:ascii="Times New Roman"/>
                <w:b w:val="false"/>
                <w:i w:val="false"/>
                <w:color w:val="000000"/>
                <w:sz w:val="20"/>
              </w:rPr>
              <w:t>
</w:t>
            </w:r>
            <w:r>
              <w:rPr>
                <w:rFonts w:ascii="Times New Roman"/>
                <w:b w:val="false"/>
                <w:i/>
                <w:color w:val="000000"/>
                <w:sz w:val="20"/>
              </w:rPr>
              <w:t xml:space="preserve">беруден түсетiн кiрiстер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19 710 986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 меншігіндегі мүлікті жалға </w:t>
            </w:r>
            <w:r>
              <w:br/>
            </w:r>
            <w:r>
              <w:rPr>
                <w:rFonts w:ascii="Times New Roman"/>
                <w:b w:val="false"/>
                <w:i w:val="false"/>
                <w:color w:val="000000"/>
                <w:sz w:val="20"/>
              </w:rPr>
              <w:t xml:space="preserve">
алудан түсетін кiрiстер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2 726 987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Әскери полигондарды пайдаланғаны үшін </w:t>
            </w:r>
            <w:r>
              <w:br/>
            </w:r>
            <w:r>
              <w:rPr>
                <w:rFonts w:ascii="Times New Roman"/>
                <w:b w:val="false"/>
                <w:i w:val="false"/>
                <w:color w:val="000000"/>
                <w:sz w:val="20"/>
              </w:rPr>
              <w:t xml:space="preserve">
жалгерлік төлемнен түсетін түсімдер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3 011 499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"Байқоңыр" кешенін пайдаланғаны үшiн </w:t>
            </w:r>
            <w:r>
              <w:br/>
            </w:r>
            <w:r>
              <w:rPr>
                <w:rFonts w:ascii="Times New Roman"/>
                <w:b w:val="false"/>
                <w:i w:val="false"/>
                <w:color w:val="000000"/>
                <w:sz w:val="20"/>
              </w:rPr>
              <w:t xml:space="preserve">
жалгерлік төлемнен түсетiн түсiмдер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13 972 500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Бюджет қаражатын банк шоттарына </w:t>
            </w:r>
            <w:r>
              <w:br/>
            </w:r>
            <w:r>
              <w:rPr>
                <w:rFonts w:ascii="Times New Roman"/>
                <w:b w:val="false"/>
                <w:i w:val="false"/>
                <w:color w:val="000000"/>
                <w:sz w:val="20"/>
              </w:rPr>
              <w:t>
</w:t>
            </w:r>
            <w:r>
              <w:rPr>
                <w:rFonts w:ascii="Times New Roman"/>
                <w:b w:val="false"/>
                <w:i/>
                <w:color w:val="000000"/>
                <w:sz w:val="20"/>
              </w:rPr>
              <w:t xml:space="preserve">орналастырғаны үшiн сыйақылар </w:t>
            </w:r>
            <w:r>
              <w:br/>
            </w:r>
            <w:r>
              <w:rPr>
                <w:rFonts w:ascii="Times New Roman"/>
                <w:b w:val="false"/>
                <w:i w:val="false"/>
                <w:color w:val="000000"/>
                <w:sz w:val="20"/>
              </w:rPr>
              <w:t>
</w:t>
            </w:r>
            <w:r>
              <w:rPr>
                <w:rFonts w:ascii="Times New Roman"/>
                <w:b w:val="false"/>
                <w:i/>
                <w:color w:val="000000"/>
                <w:sz w:val="20"/>
              </w:rPr>
              <w:t xml:space="preserve">(мүдделер)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334 699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Үкiметінiң </w:t>
            </w:r>
            <w:r>
              <w:br/>
            </w:r>
            <w:r>
              <w:rPr>
                <w:rFonts w:ascii="Times New Roman"/>
                <w:b w:val="false"/>
                <w:i w:val="false"/>
                <w:color w:val="000000"/>
                <w:sz w:val="20"/>
              </w:rPr>
              <w:t xml:space="preserve">
Қазақстан Республикасы Ұлттық </w:t>
            </w:r>
            <w:r>
              <w:br/>
            </w:r>
            <w:r>
              <w:rPr>
                <w:rFonts w:ascii="Times New Roman"/>
                <w:b w:val="false"/>
                <w:i w:val="false"/>
                <w:color w:val="000000"/>
                <w:sz w:val="20"/>
              </w:rPr>
              <w:t xml:space="preserve">
банкiндегi депозиттерi бойынша </w:t>
            </w:r>
            <w:r>
              <w:br/>
            </w:r>
            <w:r>
              <w:rPr>
                <w:rFonts w:ascii="Times New Roman"/>
                <w:b w:val="false"/>
                <w:i w:val="false"/>
                <w:color w:val="000000"/>
                <w:sz w:val="20"/>
              </w:rPr>
              <w:t xml:space="preserve">
сыйақылар (мүдделер)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Екiнші деңгейдегі банктер шоттарында </w:t>
            </w:r>
            <w:r>
              <w:br/>
            </w:r>
            <w:r>
              <w:rPr>
                <w:rFonts w:ascii="Times New Roman"/>
                <w:b w:val="false"/>
                <w:i w:val="false"/>
                <w:color w:val="000000"/>
                <w:sz w:val="20"/>
              </w:rPr>
              <w:t xml:space="preserve">
мемлекеттiк сыртқы қарыздар қаражатын </w:t>
            </w:r>
            <w:r>
              <w:br/>
            </w:r>
            <w:r>
              <w:rPr>
                <w:rFonts w:ascii="Times New Roman"/>
                <w:b w:val="false"/>
                <w:i w:val="false"/>
                <w:color w:val="000000"/>
                <w:sz w:val="20"/>
              </w:rPr>
              <w:t xml:space="preserve">
орналастырғаны үшiн сыйақылар </w:t>
            </w:r>
            <w:r>
              <w:br/>
            </w:r>
            <w:r>
              <w:rPr>
                <w:rFonts w:ascii="Times New Roman"/>
                <w:b w:val="false"/>
                <w:i w:val="false"/>
                <w:color w:val="000000"/>
                <w:sz w:val="20"/>
              </w:rPr>
              <w:t xml:space="preserve">
(мүдделер)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84 699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Мемлекеттiк бюджеттен берiлген </w:t>
            </w:r>
            <w:r>
              <w:br/>
            </w:r>
            <w:r>
              <w:rPr>
                <w:rFonts w:ascii="Times New Roman"/>
                <w:b w:val="false"/>
                <w:i w:val="false"/>
                <w:color w:val="000000"/>
                <w:sz w:val="20"/>
              </w:rPr>
              <w:t>
</w:t>
            </w:r>
            <w:r>
              <w:rPr>
                <w:rFonts w:ascii="Times New Roman"/>
                <w:b w:val="false"/>
                <w:i/>
                <w:color w:val="000000"/>
                <w:sz w:val="20"/>
              </w:rPr>
              <w:t xml:space="preserve">кредиттер бойынша сыйақылар (мүдделер)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1 141 760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Облыстардың, республикалық маңызы бар </w:t>
            </w:r>
            <w:r>
              <w:br/>
            </w:r>
            <w:r>
              <w:rPr>
                <w:rFonts w:ascii="Times New Roman"/>
                <w:b w:val="false"/>
                <w:i w:val="false"/>
                <w:color w:val="000000"/>
                <w:sz w:val="20"/>
              </w:rPr>
              <w:t xml:space="preserve">
қалалардың, астананың жергілiктi </w:t>
            </w:r>
            <w:r>
              <w:br/>
            </w:r>
            <w:r>
              <w:rPr>
                <w:rFonts w:ascii="Times New Roman"/>
                <w:b w:val="false"/>
                <w:i w:val="false"/>
                <w:color w:val="000000"/>
                <w:sz w:val="20"/>
              </w:rPr>
              <w:t xml:space="preserve">
атқарушы органдарына iшкi көздер </w:t>
            </w:r>
            <w:r>
              <w:br/>
            </w:r>
            <w:r>
              <w:rPr>
                <w:rFonts w:ascii="Times New Roman"/>
                <w:b w:val="false"/>
                <w:i w:val="false"/>
                <w:color w:val="000000"/>
                <w:sz w:val="20"/>
              </w:rPr>
              <w:t xml:space="preserve">
есебiнен республикалық бюджеттен </w:t>
            </w:r>
            <w:r>
              <w:br/>
            </w:r>
            <w:r>
              <w:rPr>
                <w:rFonts w:ascii="Times New Roman"/>
                <w:b w:val="false"/>
                <w:i w:val="false"/>
                <w:color w:val="000000"/>
                <w:sz w:val="20"/>
              </w:rPr>
              <w:t xml:space="preserve">
берiлген бюджеттік кредиттер бойынша </w:t>
            </w:r>
            <w:r>
              <w:br/>
            </w:r>
            <w:r>
              <w:rPr>
                <w:rFonts w:ascii="Times New Roman"/>
                <w:b w:val="false"/>
                <w:i w:val="false"/>
                <w:color w:val="000000"/>
                <w:sz w:val="20"/>
              </w:rPr>
              <w:t xml:space="preserve">
сыйақылар (мүдделер)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52 443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Облыстардың, республикалық маңызы бар </w:t>
            </w:r>
            <w:r>
              <w:br/>
            </w:r>
            <w:r>
              <w:rPr>
                <w:rFonts w:ascii="Times New Roman"/>
                <w:b w:val="false"/>
                <w:i w:val="false"/>
                <w:color w:val="000000"/>
                <w:sz w:val="20"/>
              </w:rPr>
              <w:t xml:space="preserve">
қалалардың, астананың жергіліктi </w:t>
            </w:r>
            <w:r>
              <w:br/>
            </w:r>
            <w:r>
              <w:rPr>
                <w:rFonts w:ascii="Times New Roman"/>
                <w:b w:val="false"/>
                <w:i w:val="false"/>
                <w:color w:val="000000"/>
                <w:sz w:val="20"/>
              </w:rPr>
              <w:t xml:space="preserve">
атқарушы органдарына үкіметтiк сыртқы </w:t>
            </w:r>
            <w:r>
              <w:br/>
            </w:r>
            <w:r>
              <w:rPr>
                <w:rFonts w:ascii="Times New Roman"/>
                <w:b w:val="false"/>
                <w:i w:val="false"/>
                <w:color w:val="000000"/>
                <w:sz w:val="20"/>
              </w:rPr>
              <w:t xml:space="preserve">
қарыздар қаражаты есебiнен </w:t>
            </w:r>
            <w:r>
              <w:br/>
            </w:r>
            <w:r>
              <w:rPr>
                <w:rFonts w:ascii="Times New Roman"/>
                <w:b w:val="false"/>
                <w:i w:val="false"/>
                <w:color w:val="000000"/>
                <w:sz w:val="20"/>
              </w:rPr>
              <w:t xml:space="preserve">
республикалық бюджеттен берiлген </w:t>
            </w:r>
            <w:r>
              <w:br/>
            </w:r>
            <w:r>
              <w:rPr>
                <w:rFonts w:ascii="Times New Roman"/>
                <w:b w:val="false"/>
                <w:i w:val="false"/>
                <w:color w:val="000000"/>
                <w:sz w:val="20"/>
              </w:rPr>
              <w:t xml:space="preserve">
бюджеттік кредиттep бойынша </w:t>
            </w:r>
            <w:r>
              <w:br/>
            </w:r>
            <w:r>
              <w:rPr>
                <w:rFonts w:ascii="Times New Roman"/>
                <w:b w:val="false"/>
                <w:i w:val="false"/>
                <w:color w:val="000000"/>
                <w:sz w:val="20"/>
              </w:rPr>
              <w:t xml:space="preserve">
сыйақылар (мүдделер)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304 632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Қарыз алушы банктерге ішкi көздер </w:t>
            </w:r>
            <w:r>
              <w:br/>
            </w:r>
            <w:r>
              <w:rPr>
                <w:rFonts w:ascii="Times New Roman"/>
                <w:b w:val="false"/>
                <w:i w:val="false"/>
                <w:color w:val="000000"/>
                <w:sz w:val="20"/>
              </w:rPr>
              <w:t xml:space="preserve">
есебiнен республикалық бюджеттен </w:t>
            </w:r>
            <w:r>
              <w:br/>
            </w:r>
            <w:r>
              <w:rPr>
                <w:rFonts w:ascii="Times New Roman"/>
                <w:b w:val="false"/>
                <w:i w:val="false"/>
                <w:color w:val="000000"/>
                <w:sz w:val="20"/>
              </w:rPr>
              <w:t xml:space="preserve">
берiлген бюджеттiк кредиттер бойынша </w:t>
            </w:r>
            <w:r>
              <w:br/>
            </w:r>
            <w:r>
              <w:rPr>
                <w:rFonts w:ascii="Times New Roman"/>
                <w:b w:val="false"/>
                <w:i w:val="false"/>
                <w:color w:val="000000"/>
                <w:sz w:val="20"/>
              </w:rPr>
              <w:t xml:space="preserve">
сыйақылар (мүдделер)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233 087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Қарыз алушы банктерге үкiметтiк сыртқы </w:t>
            </w:r>
            <w:r>
              <w:br/>
            </w:r>
            <w:r>
              <w:rPr>
                <w:rFonts w:ascii="Times New Roman"/>
                <w:b w:val="false"/>
                <w:i w:val="false"/>
                <w:color w:val="000000"/>
                <w:sz w:val="20"/>
              </w:rPr>
              <w:t xml:space="preserve">
қарыздар қаражаты есебiнен республика- </w:t>
            </w:r>
            <w:r>
              <w:br/>
            </w:r>
            <w:r>
              <w:rPr>
                <w:rFonts w:ascii="Times New Roman"/>
                <w:b w:val="false"/>
                <w:i w:val="false"/>
                <w:color w:val="000000"/>
                <w:sz w:val="20"/>
              </w:rPr>
              <w:t xml:space="preserve">
лық бюджеттен берiлген бюджеттiк </w:t>
            </w:r>
            <w:r>
              <w:br/>
            </w:r>
            <w:r>
              <w:rPr>
                <w:rFonts w:ascii="Times New Roman"/>
                <w:b w:val="false"/>
                <w:i w:val="false"/>
                <w:color w:val="000000"/>
                <w:sz w:val="20"/>
              </w:rPr>
              <w:t xml:space="preserve">
кредиттер бойынша сыйақылар (мүдделep)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96 768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тұлғаларға үкiметтiк сыртқы </w:t>
            </w:r>
            <w:r>
              <w:br/>
            </w:r>
            <w:r>
              <w:rPr>
                <w:rFonts w:ascii="Times New Roman"/>
                <w:b w:val="false"/>
                <w:i w:val="false"/>
                <w:color w:val="000000"/>
                <w:sz w:val="20"/>
              </w:rPr>
              <w:t xml:space="preserve">
қарыздар қаражаты есебiнен республика- </w:t>
            </w:r>
            <w:r>
              <w:br/>
            </w:r>
            <w:r>
              <w:rPr>
                <w:rFonts w:ascii="Times New Roman"/>
                <w:b w:val="false"/>
                <w:i w:val="false"/>
                <w:color w:val="000000"/>
                <w:sz w:val="20"/>
              </w:rPr>
              <w:t xml:space="preserve">
лық бюджеттен 2005 жылға дейiн </w:t>
            </w:r>
            <w:r>
              <w:br/>
            </w:r>
            <w:r>
              <w:rPr>
                <w:rFonts w:ascii="Times New Roman"/>
                <w:b w:val="false"/>
                <w:i w:val="false"/>
                <w:color w:val="000000"/>
                <w:sz w:val="20"/>
              </w:rPr>
              <w:t xml:space="preserve">
берiлген бюджеттiк кредиттер бойынша </w:t>
            </w:r>
            <w:r>
              <w:br/>
            </w:r>
            <w:r>
              <w:rPr>
                <w:rFonts w:ascii="Times New Roman"/>
                <w:b w:val="false"/>
                <w:i w:val="false"/>
                <w:color w:val="000000"/>
                <w:sz w:val="20"/>
              </w:rPr>
              <w:t xml:space="preserve">
сыйақылар (мүдделер)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86 539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тұлғаларға республикалық </w:t>
            </w:r>
            <w:r>
              <w:br/>
            </w:r>
            <w:r>
              <w:rPr>
                <w:rFonts w:ascii="Times New Roman"/>
                <w:b w:val="false"/>
                <w:i w:val="false"/>
                <w:color w:val="000000"/>
                <w:sz w:val="20"/>
              </w:rPr>
              <w:t xml:space="preserve">
бюджеттен берiлген бюджеттік кредиттер </w:t>
            </w:r>
            <w:r>
              <w:br/>
            </w:r>
            <w:r>
              <w:rPr>
                <w:rFonts w:ascii="Times New Roman"/>
                <w:b w:val="false"/>
                <w:i w:val="false"/>
                <w:color w:val="000000"/>
                <w:sz w:val="20"/>
              </w:rPr>
              <w:t xml:space="preserve">
бойынша сыйақылар (мүдделер)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4 145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Шетелдiк мемлекеттерге берiлген </w:t>
            </w:r>
            <w:r>
              <w:br/>
            </w:r>
            <w:r>
              <w:rPr>
                <w:rFonts w:ascii="Times New Roman"/>
                <w:b w:val="false"/>
                <w:i w:val="false"/>
                <w:color w:val="000000"/>
                <w:sz w:val="20"/>
              </w:rPr>
              <w:t xml:space="preserve">
бюджеттiк кредиттер бойынша сыйақылар </w:t>
            </w:r>
            <w:r>
              <w:br/>
            </w:r>
            <w:r>
              <w:rPr>
                <w:rFonts w:ascii="Times New Roman"/>
                <w:b w:val="false"/>
                <w:i w:val="false"/>
                <w:color w:val="000000"/>
                <w:sz w:val="20"/>
              </w:rPr>
              <w:t xml:space="preserve">
(мүдделер)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29 921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кепiлдiктер бойынша </w:t>
            </w:r>
            <w:r>
              <w:br/>
            </w:r>
            <w:r>
              <w:rPr>
                <w:rFonts w:ascii="Times New Roman"/>
                <w:b w:val="false"/>
                <w:i w:val="false"/>
                <w:color w:val="000000"/>
                <w:sz w:val="20"/>
              </w:rPr>
              <w:t xml:space="preserve">
Қазақстан Республикасының Үкiметі </w:t>
            </w:r>
            <w:r>
              <w:br/>
            </w:r>
            <w:r>
              <w:rPr>
                <w:rFonts w:ascii="Times New Roman"/>
                <w:b w:val="false"/>
                <w:i w:val="false"/>
                <w:color w:val="000000"/>
                <w:sz w:val="20"/>
              </w:rPr>
              <w:t xml:space="preserve">
төлеген талаптар бойынша сыйақылар </w:t>
            </w:r>
            <w:r>
              <w:br/>
            </w:r>
            <w:r>
              <w:rPr>
                <w:rFonts w:ascii="Times New Roman"/>
                <w:b w:val="false"/>
                <w:i w:val="false"/>
                <w:color w:val="000000"/>
                <w:sz w:val="20"/>
              </w:rPr>
              <w:t xml:space="preserve">
(мүдделер)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334 225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Мемлекеттiк меншiктен түсетiн басқа </w:t>
            </w:r>
            <w:r>
              <w:br/>
            </w:r>
            <w:r>
              <w:rPr>
                <w:rFonts w:ascii="Times New Roman"/>
                <w:b w:val="false"/>
                <w:i w:val="false"/>
                <w:color w:val="000000"/>
                <w:sz w:val="20"/>
              </w:rPr>
              <w:t>
</w:t>
            </w:r>
            <w:r>
              <w:rPr>
                <w:rFonts w:ascii="Times New Roman"/>
                <w:b w:val="false"/>
                <w:i/>
                <w:color w:val="000000"/>
                <w:sz w:val="20"/>
              </w:rPr>
              <w:t xml:space="preserve">да кiрiстер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5 784 823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 және орман алқаптарын </w:t>
            </w:r>
            <w:r>
              <w:br/>
            </w:r>
            <w:r>
              <w:rPr>
                <w:rFonts w:ascii="Times New Roman"/>
                <w:b w:val="false"/>
                <w:i w:val="false"/>
                <w:color w:val="000000"/>
                <w:sz w:val="20"/>
              </w:rPr>
              <w:t xml:space="preserve">
ауыл және орман шаруашылықтарын </w:t>
            </w:r>
            <w:r>
              <w:br/>
            </w:r>
            <w:r>
              <w:rPr>
                <w:rFonts w:ascii="Times New Roman"/>
                <w:b w:val="false"/>
                <w:i w:val="false"/>
                <w:color w:val="000000"/>
                <w:sz w:val="20"/>
              </w:rPr>
              <w:t xml:space="preserve">
жүргізуге байланысты емес мақсаттарға </w:t>
            </w:r>
            <w:r>
              <w:br/>
            </w:r>
            <w:r>
              <w:rPr>
                <w:rFonts w:ascii="Times New Roman"/>
                <w:b w:val="false"/>
                <w:i w:val="false"/>
                <w:color w:val="000000"/>
                <w:sz w:val="20"/>
              </w:rPr>
              <w:t xml:space="preserve">
пайдалану үшiн алған кезде ауыл </w:t>
            </w:r>
            <w:r>
              <w:br/>
            </w:r>
            <w:r>
              <w:rPr>
                <w:rFonts w:ascii="Times New Roman"/>
                <w:b w:val="false"/>
                <w:i w:val="false"/>
                <w:color w:val="000000"/>
                <w:sz w:val="20"/>
              </w:rPr>
              <w:t xml:space="preserve">
шаруашылығы және орман шаруашылығы </w:t>
            </w:r>
            <w:r>
              <w:br/>
            </w:r>
            <w:r>
              <w:rPr>
                <w:rFonts w:ascii="Times New Roman"/>
                <w:b w:val="false"/>
                <w:i w:val="false"/>
                <w:color w:val="000000"/>
                <w:sz w:val="20"/>
              </w:rPr>
              <w:t xml:space="preserve">
өндiрiстерiнiң шығасыларын өтеуден </w:t>
            </w:r>
            <w:r>
              <w:br/>
            </w:r>
            <w:r>
              <w:rPr>
                <w:rFonts w:ascii="Times New Roman"/>
                <w:b w:val="false"/>
                <w:i w:val="false"/>
                <w:color w:val="000000"/>
                <w:sz w:val="20"/>
              </w:rPr>
              <w:t xml:space="preserve">
түсетiн түсiмдер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3 370 601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қойнауы туралы ақпараттың </w:t>
            </w:r>
            <w:r>
              <w:br/>
            </w:r>
            <w:r>
              <w:rPr>
                <w:rFonts w:ascii="Times New Roman"/>
                <w:b w:val="false"/>
                <w:i w:val="false"/>
                <w:color w:val="000000"/>
                <w:sz w:val="20"/>
              </w:rPr>
              <w:t xml:space="preserve">
пайдалануға берiлгенi үшiн ақы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753 798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Қару-жарақты және әскери техниканы </w:t>
            </w:r>
            <w:r>
              <w:br/>
            </w:r>
            <w:r>
              <w:rPr>
                <w:rFonts w:ascii="Times New Roman"/>
                <w:b w:val="false"/>
                <w:i w:val="false"/>
                <w:color w:val="000000"/>
                <w:sz w:val="20"/>
              </w:rPr>
              <w:t xml:space="preserve">
сатудан түсетін кiрiстер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Тәркiленген мүлiкті, белгіленген </w:t>
            </w:r>
            <w:r>
              <w:br/>
            </w:r>
            <w:r>
              <w:rPr>
                <w:rFonts w:ascii="Times New Roman"/>
                <w:b w:val="false"/>
                <w:i w:val="false"/>
                <w:color w:val="000000"/>
                <w:sz w:val="20"/>
              </w:rPr>
              <w:t xml:space="preserve">
тәртiппен республикалық меншiкке </w:t>
            </w:r>
            <w:r>
              <w:br/>
            </w:r>
            <w:r>
              <w:rPr>
                <w:rFonts w:ascii="Times New Roman"/>
                <w:b w:val="false"/>
                <w:i w:val="false"/>
                <w:color w:val="000000"/>
                <w:sz w:val="20"/>
              </w:rPr>
              <w:t xml:space="preserve">
өтеусiз өткен мүлiктi, оның iшiнде </w:t>
            </w:r>
            <w:r>
              <w:br/>
            </w:r>
            <w:r>
              <w:rPr>
                <w:rFonts w:ascii="Times New Roman"/>
                <w:b w:val="false"/>
                <w:i w:val="false"/>
                <w:color w:val="000000"/>
                <w:sz w:val="20"/>
              </w:rPr>
              <w:t xml:space="preserve">
кедендiк бас тарту режимiнде </w:t>
            </w:r>
            <w:r>
              <w:br/>
            </w:r>
            <w:r>
              <w:rPr>
                <w:rFonts w:ascii="Times New Roman"/>
                <w:b w:val="false"/>
                <w:i w:val="false"/>
                <w:color w:val="000000"/>
                <w:sz w:val="20"/>
              </w:rPr>
              <w:t xml:space="preserve">
мемлекеттiң пайдасына ресiмделген </w:t>
            </w:r>
            <w:r>
              <w:br/>
            </w:r>
            <w:r>
              <w:rPr>
                <w:rFonts w:ascii="Times New Roman"/>
                <w:b w:val="false"/>
                <w:i w:val="false"/>
                <w:color w:val="000000"/>
                <w:sz w:val="20"/>
              </w:rPr>
              <w:t xml:space="preserve">
тауарлар мен көлiк құралдарын сатудан </w:t>
            </w:r>
            <w:r>
              <w:br/>
            </w:r>
            <w:r>
              <w:rPr>
                <w:rFonts w:ascii="Times New Roman"/>
                <w:b w:val="false"/>
                <w:i w:val="false"/>
                <w:color w:val="000000"/>
                <w:sz w:val="20"/>
              </w:rPr>
              <w:t xml:space="preserve">
түсетiн түсiмдер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950 424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бюджеттен қаржыландырыла- </w:t>
            </w:r>
            <w:r>
              <w:br/>
            </w:r>
            <w:r>
              <w:rPr>
                <w:rFonts w:ascii="Times New Roman"/>
                <w:b w:val="false"/>
                <w:i w:val="false"/>
                <w:color w:val="000000"/>
                <w:sz w:val="20"/>
              </w:rPr>
              <w:t xml:space="preserve">
тын мемлекеттiк мекемелердiң тауарлар- </w:t>
            </w:r>
            <w:r>
              <w:br/>
            </w:r>
            <w:r>
              <w:rPr>
                <w:rFonts w:ascii="Times New Roman"/>
                <w:b w:val="false"/>
                <w:i w:val="false"/>
                <w:color w:val="000000"/>
                <w:sz w:val="20"/>
              </w:rPr>
              <w:t xml:space="preserve">
ды (жұмыстарды, қызметтердi) </w:t>
            </w:r>
            <w:r>
              <w:br/>
            </w:r>
            <w:r>
              <w:rPr>
                <w:rFonts w:ascii="Times New Roman"/>
                <w:b w:val="false"/>
                <w:i w:val="false"/>
                <w:color w:val="000000"/>
                <w:sz w:val="20"/>
              </w:rPr>
              <w:t xml:space="preserve">
өткiзуiнен түсетiн түсiмдер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1 825 874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Мемлекеттiк бюджеттен қаржыландырыла- </w:t>
            </w:r>
            <w:r>
              <w:br/>
            </w:r>
            <w:r>
              <w:rPr>
                <w:rFonts w:ascii="Times New Roman"/>
                <w:b w:val="false"/>
                <w:i w:val="false"/>
                <w:color w:val="000000"/>
                <w:sz w:val="20"/>
              </w:rPr>
              <w:t>
</w:t>
            </w:r>
            <w:r>
              <w:rPr>
                <w:rFonts w:ascii="Times New Roman"/>
                <w:b w:val="false"/>
                <w:i/>
                <w:color w:val="000000"/>
                <w:sz w:val="20"/>
              </w:rPr>
              <w:t xml:space="preserve">тын мемлекеттiк мекемелердiң </w:t>
            </w:r>
            <w:r>
              <w:br/>
            </w:r>
            <w:r>
              <w:rPr>
                <w:rFonts w:ascii="Times New Roman"/>
                <w:b w:val="false"/>
                <w:i w:val="false"/>
                <w:color w:val="000000"/>
                <w:sz w:val="20"/>
              </w:rPr>
              <w:t>
</w:t>
            </w:r>
            <w:r>
              <w:rPr>
                <w:rFonts w:ascii="Times New Roman"/>
                <w:b w:val="false"/>
                <w:i/>
                <w:color w:val="000000"/>
                <w:sz w:val="20"/>
              </w:rPr>
              <w:t xml:space="preserve">тауарларды </w:t>
            </w:r>
            <w:r>
              <w:rPr>
                <w:rFonts w:ascii="Times New Roman"/>
                <w:b w:val="false"/>
                <w:i/>
                <w:color w:val="000000"/>
                <w:sz w:val="20"/>
              </w:rPr>
              <w:t xml:space="preserve">  (жұмыстарды, қызметтердi) </w:t>
            </w:r>
            <w:r>
              <w:br/>
            </w:r>
            <w:r>
              <w:rPr>
                <w:rFonts w:ascii="Times New Roman"/>
                <w:b w:val="false"/>
                <w:i w:val="false"/>
                <w:color w:val="000000"/>
                <w:sz w:val="20"/>
              </w:rPr>
              <w:t>
</w:t>
            </w:r>
            <w:r>
              <w:rPr>
                <w:rFonts w:ascii="Times New Roman"/>
                <w:b w:val="false"/>
                <w:i/>
                <w:color w:val="000000"/>
                <w:sz w:val="20"/>
              </w:rPr>
              <w:t xml:space="preserve">өткiзуiнен түсетiн түсiмдер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1 825 874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бюджеттен қаржыландыры- </w:t>
            </w:r>
            <w:r>
              <w:br/>
            </w:r>
            <w:r>
              <w:rPr>
                <w:rFonts w:ascii="Times New Roman"/>
                <w:b w:val="false"/>
                <w:i w:val="false"/>
                <w:color w:val="000000"/>
                <w:sz w:val="20"/>
              </w:rPr>
              <w:t xml:space="preserve">
латын мемлекеттік мекемелердің </w:t>
            </w:r>
            <w:r>
              <w:br/>
            </w:r>
            <w:r>
              <w:rPr>
                <w:rFonts w:ascii="Times New Roman"/>
                <w:b w:val="false"/>
                <w:i w:val="false"/>
                <w:color w:val="000000"/>
                <w:sz w:val="20"/>
              </w:rPr>
              <w:t xml:space="preserve">
тауарларды (жұмыстарды, қызметтерді) </w:t>
            </w:r>
            <w:r>
              <w:br/>
            </w:r>
            <w:r>
              <w:rPr>
                <w:rFonts w:ascii="Times New Roman"/>
                <w:b w:val="false"/>
                <w:i w:val="false"/>
                <w:color w:val="000000"/>
                <w:sz w:val="20"/>
              </w:rPr>
              <w:t xml:space="preserve">
өткізуінен түсетiн түсiмдер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1 825 874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бюджеттен қаржыландыры- </w:t>
            </w:r>
            <w:r>
              <w:br/>
            </w:r>
            <w:r>
              <w:rPr>
                <w:rFonts w:ascii="Times New Roman"/>
                <w:b w:val="false"/>
                <w:i w:val="false"/>
                <w:color w:val="000000"/>
                <w:sz w:val="20"/>
              </w:rPr>
              <w:t xml:space="preserve">
латын мемлекеттiк мекемелер </w:t>
            </w:r>
            <w:r>
              <w:br/>
            </w:r>
            <w:r>
              <w:rPr>
                <w:rFonts w:ascii="Times New Roman"/>
                <w:b w:val="false"/>
                <w:i w:val="false"/>
                <w:color w:val="000000"/>
                <w:sz w:val="20"/>
              </w:rPr>
              <w:t xml:space="preserve">
ұйымдастыратын мемлекеттiк сатып </w:t>
            </w:r>
            <w:r>
              <w:br/>
            </w:r>
            <w:r>
              <w:rPr>
                <w:rFonts w:ascii="Times New Roman"/>
                <w:b w:val="false"/>
                <w:i w:val="false"/>
                <w:color w:val="000000"/>
                <w:sz w:val="20"/>
              </w:rPr>
              <w:t xml:space="preserve">
алуды өткiзуден түсетiн ақша түсiмдерi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38 160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Мемлекеттiк бюджеттен қаржыландыры- </w:t>
            </w:r>
            <w:r>
              <w:br/>
            </w:r>
            <w:r>
              <w:rPr>
                <w:rFonts w:ascii="Times New Roman"/>
                <w:b w:val="false"/>
                <w:i w:val="false"/>
                <w:color w:val="000000"/>
                <w:sz w:val="20"/>
              </w:rPr>
              <w:t>
</w:t>
            </w:r>
            <w:r>
              <w:rPr>
                <w:rFonts w:ascii="Times New Roman"/>
                <w:b w:val="false"/>
                <w:i/>
                <w:color w:val="000000"/>
                <w:sz w:val="20"/>
              </w:rPr>
              <w:t xml:space="preserve">латын мемлекеттік мекемелер </w:t>
            </w:r>
            <w:r>
              <w:br/>
            </w:r>
            <w:r>
              <w:rPr>
                <w:rFonts w:ascii="Times New Roman"/>
                <w:b w:val="false"/>
                <w:i w:val="false"/>
                <w:color w:val="000000"/>
                <w:sz w:val="20"/>
              </w:rPr>
              <w:t>
</w:t>
            </w:r>
            <w:r>
              <w:rPr>
                <w:rFonts w:ascii="Times New Roman"/>
                <w:b w:val="false"/>
                <w:i/>
                <w:color w:val="000000"/>
                <w:sz w:val="20"/>
              </w:rPr>
              <w:t xml:space="preserve">ұйымдастыратын </w:t>
            </w:r>
            <w:r>
              <w:rPr>
                <w:rFonts w:ascii="Times New Roman"/>
                <w:b w:val="false"/>
                <w:i/>
                <w:color w:val="000000"/>
                <w:sz w:val="20"/>
              </w:rPr>
              <w:t xml:space="preserve">  мемлекеттiк сатып </w:t>
            </w:r>
            <w:r>
              <w:br/>
            </w:r>
            <w:r>
              <w:rPr>
                <w:rFonts w:ascii="Times New Roman"/>
                <w:b w:val="false"/>
                <w:i w:val="false"/>
                <w:color w:val="000000"/>
                <w:sz w:val="20"/>
              </w:rPr>
              <w:t>
</w:t>
            </w:r>
            <w:r>
              <w:rPr>
                <w:rFonts w:ascii="Times New Roman"/>
                <w:b w:val="false"/>
                <w:i/>
                <w:color w:val="000000"/>
                <w:sz w:val="20"/>
              </w:rPr>
              <w:t xml:space="preserve">алуды өткiзуден түсетiн ақша түсiмдерi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38 160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бюджеттен қаржыландыры- </w:t>
            </w:r>
            <w:r>
              <w:br/>
            </w:r>
            <w:r>
              <w:rPr>
                <w:rFonts w:ascii="Times New Roman"/>
                <w:b w:val="false"/>
                <w:i w:val="false"/>
                <w:color w:val="000000"/>
                <w:sz w:val="20"/>
              </w:rPr>
              <w:t xml:space="preserve">
латын мемлекеттiк мекемелер </w:t>
            </w:r>
            <w:r>
              <w:br/>
            </w:r>
            <w:r>
              <w:rPr>
                <w:rFonts w:ascii="Times New Roman"/>
                <w:b w:val="false"/>
                <w:i w:val="false"/>
                <w:color w:val="000000"/>
                <w:sz w:val="20"/>
              </w:rPr>
              <w:t xml:space="preserve">
ұйымдастыратын мемлекеттiк сатып </w:t>
            </w:r>
            <w:r>
              <w:br/>
            </w:r>
            <w:r>
              <w:rPr>
                <w:rFonts w:ascii="Times New Roman"/>
                <w:b w:val="false"/>
                <w:i w:val="false"/>
                <w:color w:val="000000"/>
                <w:sz w:val="20"/>
              </w:rPr>
              <w:t xml:space="preserve">
алуды өткiзуден түсетiн ақша түсiмi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38 160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бюджеттен қаржыландыры- </w:t>
            </w:r>
            <w:r>
              <w:br/>
            </w:r>
            <w:r>
              <w:rPr>
                <w:rFonts w:ascii="Times New Roman"/>
                <w:b w:val="false"/>
                <w:i w:val="false"/>
                <w:color w:val="000000"/>
                <w:sz w:val="20"/>
              </w:rPr>
              <w:t xml:space="preserve">
латын, сондай-ақ Қазақстан Республика- </w:t>
            </w:r>
            <w:r>
              <w:br/>
            </w:r>
            <w:r>
              <w:rPr>
                <w:rFonts w:ascii="Times New Roman"/>
                <w:b w:val="false"/>
                <w:i w:val="false"/>
                <w:color w:val="000000"/>
                <w:sz w:val="20"/>
              </w:rPr>
              <w:t xml:space="preserve">
сы Ұлттық Банкiнiң бюджетiнен </w:t>
            </w:r>
            <w:r>
              <w:br/>
            </w:r>
            <w:r>
              <w:rPr>
                <w:rFonts w:ascii="Times New Roman"/>
                <w:b w:val="false"/>
                <w:i w:val="false"/>
                <w:color w:val="000000"/>
                <w:sz w:val="20"/>
              </w:rPr>
              <w:t xml:space="preserve">
(шығыстар сметасынан) ұсталатын және </w:t>
            </w:r>
            <w:r>
              <w:br/>
            </w:r>
            <w:r>
              <w:rPr>
                <w:rFonts w:ascii="Times New Roman"/>
                <w:b w:val="false"/>
                <w:i w:val="false"/>
                <w:color w:val="000000"/>
                <w:sz w:val="20"/>
              </w:rPr>
              <w:t xml:space="preserve">
қаржыландырылатын мемлекеттiк </w:t>
            </w:r>
            <w:r>
              <w:br/>
            </w:r>
            <w:r>
              <w:rPr>
                <w:rFonts w:ascii="Times New Roman"/>
                <w:b w:val="false"/>
                <w:i w:val="false"/>
                <w:color w:val="000000"/>
                <w:sz w:val="20"/>
              </w:rPr>
              <w:t xml:space="preserve">
мекемелер салатын айыппұлдар, </w:t>
            </w:r>
            <w:r>
              <w:br/>
            </w:r>
            <w:r>
              <w:rPr>
                <w:rFonts w:ascii="Times New Roman"/>
                <w:b w:val="false"/>
                <w:i w:val="false"/>
                <w:color w:val="000000"/>
                <w:sz w:val="20"/>
              </w:rPr>
              <w:t xml:space="preserve">
өсімпұлдар, санкциялар, өндiрiп алулар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6 775 360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Мұнай секторы кәсіпорындарынан түсетін </w:t>
            </w:r>
            <w:r>
              <w:br/>
            </w:r>
            <w:r>
              <w:rPr>
                <w:rFonts w:ascii="Times New Roman"/>
                <w:b w:val="false"/>
                <w:i w:val="false"/>
                <w:color w:val="000000"/>
                <w:sz w:val="20"/>
              </w:rPr>
              <w:t>
</w:t>
            </w:r>
            <w:r>
              <w:rPr>
                <w:rFonts w:ascii="Times New Roman"/>
                <w:b w:val="false"/>
                <w:i/>
                <w:color w:val="000000"/>
                <w:sz w:val="20"/>
              </w:rPr>
              <w:t xml:space="preserve">түсімдерді қоспағанда, мемлекеттік </w:t>
            </w:r>
            <w:r>
              <w:br/>
            </w:r>
            <w:r>
              <w:rPr>
                <w:rFonts w:ascii="Times New Roman"/>
                <w:b w:val="false"/>
                <w:i w:val="false"/>
                <w:color w:val="000000"/>
                <w:sz w:val="20"/>
              </w:rPr>
              <w:t>
</w:t>
            </w:r>
            <w:r>
              <w:rPr>
                <w:rFonts w:ascii="Times New Roman"/>
                <w:b w:val="false"/>
                <w:i/>
                <w:color w:val="000000"/>
                <w:sz w:val="20"/>
              </w:rPr>
              <w:t xml:space="preserve">бюджеттен қаржыландырылатын, сондай-ақ </w:t>
            </w:r>
            <w:r>
              <w:br/>
            </w:r>
            <w:r>
              <w:rPr>
                <w:rFonts w:ascii="Times New Roman"/>
                <w:b w:val="false"/>
                <w:i w:val="false"/>
                <w:color w:val="000000"/>
                <w:sz w:val="20"/>
              </w:rPr>
              <w:t>
</w:t>
            </w:r>
            <w:r>
              <w:rPr>
                <w:rFonts w:ascii="Times New Roman"/>
                <w:b w:val="false"/>
                <w:i/>
                <w:color w:val="000000"/>
                <w:sz w:val="20"/>
              </w:rPr>
              <w:t xml:space="preserve">Қазақстан Республикасы Ұлттық Банкiнiң </w:t>
            </w:r>
            <w:r>
              <w:br/>
            </w:r>
            <w:r>
              <w:rPr>
                <w:rFonts w:ascii="Times New Roman"/>
                <w:b w:val="false"/>
                <w:i w:val="false"/>
                <w:color w:val="000000"/>
                <w:sz w:val="20"/>
              </w:rPr>
              <w:t>
</w:t>
            </w:r>
            <w:r>
              <w:rPr>
                <w:rFonts w:ascii="Times New Roman"/>
                <w:b w:val="false"/>
                <w:i/>
                <w:color w:val="000000"/>
                <w:sz w:val="20"/>
              </w:rPr>
              <w:t xml:space="preserve">бюджетiнен (шығыстар сметасынан) </w:t>
            </w:r>
            <w:r>
              <w:br/>
            </w:r>
            <w:r>
              <w:rPr>
                <w:rFonts w:ascii="Times New Roman"/>
                <w:b w:val="false"/>
                <w:i w:val="false"/>
                <w:color w:val="000000"/>
                <w:sz w:val="20"/>
              </w:rPr>
              <w:t>
</w:t>
            </w:r>
            <w:r>
              <w:rPr>
                <w:rFonts w:ascii="Times New Roman"/>
                <w:b w:val="false"/>
                <w:i/>
                <w:color w:val="000000"/>
                <w:sz w:val="20"/>
              </w:rPr>
              <w:t xml:space="preserve">ұсталатын және қаржыландырылатын </w:t>
            </w:r>
            <w:r>
              <w:br/>
            </w:r>
            <w:r>
              <w:rPr>
                <w:rFonts w:ascii="Times New Roman"/>
                <w:b w:val="false"/>
                <w:i w:val="false"/>
                <w:color w:val="000000"/>
                <w:sz w:val="20"/>
              </w:rPr>
              <w:t>
</w:t>
            </w:r>
            <w:r>
              <w:rPr>
                <w:rFonts w:ascii="Times New Roman"/>
                <w:b w:val="false"/>
                <w:i/>
                <w:color w:val="000000"/>
                <w:sz w:val="20"/>
              </w:rPr>
              <w:t xml:space="preserve">мемлекеттiк мекемелер салатын </w:t>
            </w:r>
            <w:r>
              <w:br/>
            </w:r>
            <w:r>
              <w:rPr>
                <w:rFonts w:ascii="Times New Roman"/>
                <w:b w:val="false"/>
                <w:i w:val="false"/>
                <w:color w:val="000000"/>
                <w:sz w:val="20"/>
              </w:rPr>
              <w:t>
</w:t>
            </w:r>
            <w:r>
              <w:rPr>
                <w:rFonts w:ascii="Times New Roman"/>
                <w:b w:val="false"/>
                <w:i/>
                <w:color w:val="000000"/>
                <w:sz w:val="20"/>
              </w:rPr>
              <w:t xml:space="preserve">айыппұлдар, өсімпұлдар, санкциялар, </w:t>
            </w:r>
            <w:r>
              <w:br/>
            </w:r>
            <w:r>
              <w:rPr>
                <w:rFonts w:ascii="Times New Roman"/>
                <w:b w:val="false"/>
                <w:i w:val="false"/>
                <w:color w:val="000000"/>
                <w:sz w:val="20"/>
              </w:rPr>
              <w:t>
</w:t>
            </w:r>
            <w:r>
              <w:rPr>
                <w:rFonts w:ascii="Times New Roman"/>
                <w:b w:val="false"/>
                <w:i/>
                <w:color w:val="000000"/>
                <w:sz w:val="20"/>
              </w:rPr>
              <w:t xml:space="preserve">өндiрiп алулар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6 775 360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Атқарушылық санкция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498 462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07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кәсiпкерлердiң мемлекеттік </w:t>
            </w:r>
            <w:r>
              <w:br/>
            </w:r>
            <w:r>
              <w:rPr>
                <w:rFonts w:ascii="Times New Roman"/>
                <w:b w:val="false"/>
                <w:i w:val="false"/>
                <w:color w:val="000000"/>
                <w:sz w:val="20"/>
              </w:rPr>
              <w:t xml:space="preserve">
тіркеусіз қызметінен алынған </w:t>
            </w:r>
            <w:r>
              <w:br/>
            </w:r>
            <w:r>
              <w:rPr>
                <w:rFonts w:ascii="Times New Roman"/>
                <w:b w:val="false"/>
                <w:i w:val="false"/>
                <w:color w:val="000000"/>
                <w:sz w:val="20"/>
              </w:rPr>
              <w:t xml:space="preserve">
кiрістердің түсімі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1 059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08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Монополияға қарсы заңнаманы бұзу </w:t>
            </w:r>
            <w:r>
              <w:br/>
            </w:r>
            <w:r>
              <w:rPr>
                <w:rFonts w:ascii="Times New Roman"/>
                <w:b w:val="false"/>
                <w:i w:val="false"/>
                <w:color w:val="000000"/>
                <w:sz w:val="20"/>
              </w:rPr>
              <w:t xml:space="preserve">
нәтижесiнде алынған кiрiстердің түсімі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2 820 000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Заңсыз алынған мүлiктi еркімен </w:t>
            </w:r>
            <w:r>
              <w:br/>
            </w:r>
            <w:r>
              <w:rPr>
                <w:rFonts w:ascii="Times New Roman"/>
                <w:b w:val="false"/>
                <w:i w:val="false"/>
                <w:color w:val="000000"/>
                <w:sz w:val="20"/>
              </w:rPr>
              <w:t xml:space="preserve">
тапсырудан немесе өндiрiп алудан </w:t>
            </w:r>
            <w:r>
              <w:br/>
            </w:r>
            <w:r>
              <w:rPr>
                <w:rFonts w:ascii="Times New Roman"/>
                <w:b w:val="false"/>
                <w:i w:val="false"/>
                <w:color w:val="000000"/>
                <w:sz w:val="20"/>
              </w:rPr>
              <w:t xml:space="preserve">
немесе мемлекеттік функцияларды </w:t>
            </w:r>
            <w:r>
              <w:br/>
            </w:r>
            <w:r>
              <w:rPr>
                <w:rFonts w:ascii="Times New Roman"/>
                <w:b w:val="false"/>
                <w:i w:val="false"/>
                <w:color w:val="000000"/>
                <w:sz w:val="20"/>
              </w:rPr>
              <w:t xml:space="preserve">
орындауға уәкiлеттiк берiлген </w:t>
            </w:r>
            <w:r>
              <w:br/>
            </w:r>
            <w:r>
              <w:rPr>
                <w:rFonts w:ascii="Times New Roman"/>
                <w:b w:val="false"/>
                <w:i w:val="false"/>
                <w:color w:val="000000"/>
                <w:sz w:val="20"/>
              </w:rPr>
              <w:t xml:space="preserve">
тұлғаларға немесе оларға </w:t>
            </w:r>
            <w:r>
              <w:br/>
            </w:r>
            <w:r>
              <w:rPr>
                <w:rFonts w:ascii="Times New Roman"/>
                <w:b w:val="false"/>
                <w:i w:val="false"/>
                <w:color w:val="000000"/>
                <w:sz w:val="20"/>
              </w:rPr>
              <w:t xml:space="preserve">
теңестірiлген тұлғаларға заңсыз </w:t>
            </w:r>
            <w:r>
              <w:br/>
            </w:r>
            <w:r>
              <w:rPr>
                <w:rFonts w:ascii="Times New Roman"/>
                <w:b w:val="false"/>
                <w:i w:val="false"/>
                <w:color w:val="000000"/>
                <w:sz w:val="20"/>
              </w:rPr>
              <w:t xml:space="preserve">
көрсетiлген қызметтердiң құнынан </w:t>
            </w:r>
            <w:r>
              <w:br/>
            </w:r>
            <w:r>
              <w:rPr>
                <w:rFonts w:ascii="Times New Roman"/>
                <w:b w:val="false"/>
                <w:i w:val="false"/>
                <w:color w:val="000000"/>
                <w:sz w:val="20"/>
              </w:rPr>
              <w:t xml:space="preserve">
алынатын сомалардың түсiмi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3 574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Табиғатты пайдаланушылардан </w:t>
            </w:r>
            <w:r>
              <w:br/>
            </w:r>
            <w:r>
              <w:rPr>
                <w:rFonts w:ascii="Times New Roman"/>
                <w:b w:val="false"/>
                <w:i w:val="false"/>
                <w:color w:val="000000"/>
                <w:sz w:val="20"/>
              </w:rPr>
              <w:t xml:space="preserve">
келтірілген зиянның орнын толтыру </w:t>
            </w:r>
            <w:r>
              <w:br/>
            </w:r>
            <w:r>
              <w:rPr>
                <w:rFonts w:ascii="Times New Roman"/>
                <w:b w:val="false"/>
                <w:i w:val="false"/>
                <w:color w:val="000000"/>
                <w:sz w:val="20"/>
              </w:rPr>
              <w:t xml:space="preserve">
туралы талаптар бойынша алынған </w:t>
            </w:r>
            <w:r>
              <w:br/>
            </w:r>
            <w:r>
              <w:rPr>
                <w:rFonts w:ascii="Times New Roman"/>
                <w:b w:val="false"/>
                <w:i w:val="false"/>
                <w:color w:val="000000"/>
                <w:sz w:val="20"/>
              </w:rPr>
              <w:t xml:space="preserve">
қаражат, аңшылықтың және балық </w:t>
            </w:r>
            <w:r>
              <w:br/>
            </w:r>
            <w:r>
              <w:rPr>
                <w:rFonts w:ascii="Times New Roman"/>
                <w:b w:val="false"/>
                <w:i w:val="false"/>
                <w:color w:val="000000"/>
                <w:sz w:val="20"/>
              </w:rPr>
              <w:t xml:space="preserve">
аулаудың тәркіленген құралдарын, </w:t>
            </w:r>
            <w:r>
              <w:br/>
            </w:r>
            <w:r>
              <w:rPr>
                <w:rFonts w:ascii="Times New Roman"/>
                <w:b w:val="false"/>
                <w:i w:val="false"/>
                <w:color w:val="000000"/>
                <w:sz w:val="20"/>
              </w:rPr>
              <w:t xml:space="preserve">
заңсыз олжаланған өнімдерді сатудан </w:t>
            </w:r>
            <w:r>
              <w:br/>
            </w:r>
            <w:r>
              <w:rPr>
                <w:rFonts w:ascii="Times New Roman"/>
                <w:b w:val="false"/>
                <w:i w:val="false"/>
                <w:color w:val="000000"/>
                <w:sz w:val="20"/>
              </w:rPr>
              <w:t xml:space="preserve">
түскен қаражат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3 452 265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Гранттар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1 194 822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Қаржылық көмек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1 194 822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мемлекеттiк органдар тартатын </w:t>
            </w:r>
            <w:r>
              <w:br/>
            </w:r>
            <w:r>
              <w:rPr>
                <w:rFonts w:ascii="Times New Roman"/>
                <w:b w:val="false"/>
                <w:i w:val="false"/>
                <w:color w:val="000000"/>
                <w:sz w:val="20"/>
              </w:rPr>
              <w:t xml:space="preserve">
гранттар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1 194 822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салықтық емес түсiмдер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8 859 667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Басқа да салықтық емес түсiмдер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8 859 667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қосымша және </w:t>
            </w:r>
            <w:r>
              <w:br/>
            </w:r>
            <w:r>
              <w:rPr>
                <w:rFonts w:ascii="Times New Roman"/>
                <w:b w:val="false"/>
                <w:i w:val="false"/>
                <w:color w:val="000000"/>
                <w:sz w:val="20"/>
              </w:rPr>
              <w:t xml:space="preserve">
үстеме баждарды бөлу кезiндегi үлесi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64 888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бюджеттен </w:t>
            </w:r>
            <w:r>
              <w:br/>
            </w:r>
            <w:r>
              <w:rPr>
                <w:rFonts w:ascii="Times New Roman"/>
                <w:b w:val="false"/>
                <w:i w:val="false"/>
                <w:color w:val="000000"/>
                <w:sz w:val="20"/>
              </w:rPr>
              <w:t xml:space="preserve">
қаржыландырылатын мемлекеттiк </w:t>
            </w:r>
            <w:r>
              <w:br/>
            </w:r>
            <w:r>
              <w:rPr>
                <w:rFonts w:ascii="Times New Roman"/>
                <w:b w:val="false"/>
                <w:i w:val="false"/>
                <w:color w:val="000000"/>
                <w:sz w:val="20"/>
              </w:rPr>
              <w:t xml:space="preserve">
мекемелердiң дебиторлық, депоненттiк </w:t>
            </w:r>
            <w:r>
              <w:br/>
            </w:r>
            <w:r>
              <w:rPr>
                <w:rFonts w:ascii="Times New Roman"/>
                <w:b w:val="false"/>
                <w:i w:val="false"/>
                <w:color w:val="000000"/>
                <w:sz w:val="20"/>
              </w:rPr>
              <w:t xml:space="preserve">
берешегiнiң түсімдері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191 030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Бұрын республикалық бюджеттен алынған, </w:t>
            </w:r>
            <w:r>
              <w:br/>
            </w:r>
            <w:r>
              <w:rPr>
                <w:rFonts w:ascii="Times New Roman"/>
                <w:b w:val="false"/>
                <w:i w:val="false"/>
                <w:color w:val="000000"/>
                <w:sz w:val="20"/>
              </w:rPr>
              <w:t xml:space="preserve">
пайдаланылмаған қаражатты қайтару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2 120 617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08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Мұнай секторы кәсіпорындарынан түсетін </w:t>
            </w:r>
            <w:r>
              <w:br/>
            </w:r>
            <w:r>
              <w:rPr>
                <w:rFonts w:ascii="Times New Roman"/>
                <w:b w:val="false"/>
                <w:i w:val="false"/>
                <w:color w:val="000000"/>
                <w:sz w:val="20"/>
              </w:rPr>
              <w:t xml:space="preserve">
түсімдерді қоспағанда, республикалық </w:t>
            </w:r>
            <w:r>
              <w:br/>
            </w:r>
            <w:r>
              <w:rPr>
                <w:rFonts w:ascii="Times New Roman"/>
                <w:b w:val="false"/>
                <w:i w:val="false"/>
                <w:color w:val="000000"/>
                <w:sz w:val="20"/>
              </w:rPr>
              <w:t xml:space="preserve">
бюджетке түсетін басқа да салықтық </w:t>
            </w:r>
            <w:r>
              <w:br/>
            </w:r>
            <w:r>
              <w:rPr>
                <w:rFonts w:ascii="Times New Roman"/>
                <w:b w:val="false"/>
                <w:i w:val="false"/>
                <w:color w:val="000000"/>
                <w:sz w:val="20"/>
              </w:rPr>
              <w:t xml:space="preserve">
емес түсімдер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6 483 132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Негiзгi капиталды сатудан түсетiн </w:t>
            </w:r>
            <w:r>
              <w:br/>
            </w:r>
            <w:r>
              <w:rPr>
                <w:rFonts w:ascii="Times New Roman"/>
                <w:b w:val="false"/>
                <w:i w:val="false"/>
                <w:color w:val="000000"/>
                <w:sz w:val="20"/>
              </w:rPr>
              <w:t xml:space="preserve">
түсiмдер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8 544 482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мекемелерге бекiтiлген </w:t>
            </w:r>
            <w:r>
              <w:br/>
            </w:r>
            <w:r>
              <w:rPr>
                <w:rFonts w:ascii="Times New Roman"/>
                <w:b w:val="false"/>
                <w:i w:val="false"/>
                <w:color w:val="000000"/>
                <w:sz w:val="20"/>
              </w:rPr>
              <w:t xml:space="preserve">
мемлекеттiк мүлiктi сату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75 318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Мемлекеттiк мекемелерге бекiтiлген </w:t>
            </w:r>
            <w:r>
              <w:br/>
            </w:r>
            <w:r>
              <w:rPr>
                <w:rFonts w:ascii="Times New Roman"/>
                <w:b w:val="false"/>
                <w:i w:val="false"/>
                <w:color w:val="000000"/>
                <w:sz w:val="20"/>
              </w:rPr>
              <w:t>
</w:t>
            </w:r>
            <w:r>
              <w:rPr>
                <w:rFonts w:ascii="Times New Roman"/>
                <w:b w:val="false"/>
                <w:i/>
                <w:color w:val="000000"/>
                <w:sz w:val="20"/>
              </w:rPr>
              <w:t xml:space="preserve">мемлекеттiк мүлiктi сату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75 318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бюджеттен </w:t>
            </w:r>
            <w:r>
              <w:br/>
            </w:r>
            <w:r>
              <w:rPr>
                <w:rFonts w:ascii="Times New Roman"/>
                <w:b w:val="false"/>
                <w:i w:val="false"/>
                <w:color w:val="000000"/>
                <w:sz w:val="20"/>
              </w:rPr>
              <w:t xml:space="preserve">
қаржыландырылатын мемлекеттiк </w:t>
            </w:r>
            <w:r>
              <w:br/>
            </w:r>
            <w:r>
              <w:rPr>
                <w:rFonts w:ascii="Times New Roman"/>
                <w:b w:val="false"/>
                <w:i w:val="false"/>
                <w:color w:val="000000"/>
                <w:sz w:val="20"/>
              </w:rPr>
              <w:t xml:space="preserve">
мекемелерге бекiтiлген мүлiктi </w:t>
            </w:r>
            <w:r>
              <w:br/>
            </w:r>
            <w:r>
              <w:rPr>
                <w:rFonts w:ascii="Times New Roman"/>
                <w:b w:val="false"/>
                <w:i w:val="false"/>
                <w:color w:val="000000"/>
                <w:sz w:val="20"/>
              </w:rPr>
              <w:t xml:space="preserve">
сатудан түсетiн түсiмдер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75 318 </w:t>
            </w:r>
          </w:p>
        </w:tc>
      </w:tr>
      <w:tr>
        <w:trPr>
          <w:trHeight w:val="72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материалдық резервтен </w:t>
            </w:r>
            <w:r>
              <w:br/>
            </w:r>
            <w:r>
              <w:rPr>
                <w:rFonts w:ascii="Times New Roman"/>
                <w:b w:val="false"/>
                <w:i w:val="false"/>
                <w:color w:val="000000"/>
                <w:sz w:val="20"/>
              </w:rPr>
              <w:t xml:space="preserve">
тауарлар сату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8 469 164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Мемлекеттiк материалдық резервтен </w:t>
            </w:r>
            <w:r>
              <w:br/>
            </w:r>
            <w:r>
              <w:rPr>
                <w:rFonts w:ascii="Times New Roman"/>
                <w:b w:val="false"/>
                <w:i w:val="false"/>
                <w:color w:val="000000"/>
                <w:sz w:val="20"/>
              </w:rPr>
              <w:t>
</w:t>
            </w:r>
            <w:r>
              <w:rPr>
                <w:rFonts w:ascii="Times New Roman"/>
                <w:b w:val="false"/>
                <w:i/>
                <w:color w:val="000000"/>
                <w:sz w:val="20"/>
              </w:rPr>
              <w:t xml:space="preserve">тауарлар caту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8 469 164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ресурстардан астық сатудан </w:t>
            </w:r>
            <w:r>
              <w:br/>
            </w:r>
            <w:r>
              <w:rPr>
                <w:rFonts w:ascii="Times New Roman"/>
                <w:b w:val="false"/>
                <w:i w:val="false"/>
                <w:color w:val="000000"/>
                <w:sz w:val="20"/>
              </w:rPr>
              <w:t xml:space="preserve">
түсетiн түсiмдер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6 208 382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Жұмылдыру резервiнiң материалдық </w:t>
            </w:r>
            <w:r>
              <w:br/>
            </w:r>
            <w:r>
              <w:rPr>
                <w:rFonts w:ascii="Times New Roman"/>
                <w:b w:val="false"/>
                <w:i w:val="false"/>
                <w:color w:val="000000"/>
                <w:sz w:val="20"/>
              </w:rPr>
              <w:t xml:space="preserve">
құндылықтарын сатудан түсетiн түсiмдер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2 260 782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Трансферттердің түсiмдері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558 446 671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Төмен тұрған мемлекеттік басқару </w:t>
            </w:r>
            <w:r>
              <w:br/>
            </w:r>
            <w:r>
              <w:rPr>
                <w:rFonts w:ascii="Times New Roman"/>
                <w:b w:val="false"/>
                <w:i w:val="false"/>
                <w:color w:val="000000"/>
                <w:sz w:val="20"/>
              </w:rPr>
              <w:t xml:space="preserve">
органдарынан алынатын трансферттер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91 921 885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Облыстық бюджеттерден, Астана және </w:t>
            </w:r>
            <w:r>
              <w:br/>
            </w:r>
            <w:r>
              <w:rPr>
                <w:rFonts w:ascii="Times New Roman"/>
                <w:b w:val="false"/>
                <w:i w:val="false"/>
                <w:color w:val="000000"/>
                <w:sz w:val="20"/>
              </w:rPr>
              <w:t>
</w:t>
            </w:r>
            <w:r>
              <w:rPr>
                <w:rFonts w:ascii="Times New Roman"/>
                <w:b w:val="false"/>
                <w:i/>
                <w:color w:val="000000"/>
                <w:sz w:val="20"/>
              </w:rPr>
              <w:t xml:space="preserve">Алматы қалаларының бюджеттерiнен </w:t>
            </w:r>
            <w:r>
              <w:br/>
            </w:r>
            <w:r>
              <w:rPr>
                <w:rFonts w:ascii="Times New Roman"/>
                <w:b w:val="false"/>
                <w:i w:val="false"/>
                <w:color w:val="000000"/>
                <w:sz w:val="20"/>
              </w:rPr>
              <w:t>
</w:t>
            </w:r>
            <w:r>
              <w:rPr>
                <w:rFonts w:ascii="Times New Roman"/>
                <w:b w:val="false"/>
                <w:i/>
                <w:color w:val="000000"/>
                <w:sz w:val="20"/>
              </w:rPr>
              <w:t xml:space="preserve">алынатын трансферттер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91 921 885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Нысаналы пайдаланылмаған (толық </w:t>
            </w:r>
            <w:r>
              <w:br/>
            </w:r>
            <w:r>
              <w:rPr>
                <w:rFonts w:ascii="Times New Roman"/>
                <w:b w:val="false"/>
                <w:i w:val="false"/>
                <w:color w:val="000000"/>
                <w:sz w:val="20"/>
              </w:rPr>
              <w:t xml:space="preserve">
пайдаланылмаған) трансферттерді </w:t>
            </w:r>
            <w:r>
              <w:br/>
            </w:r>
            <w:r>
              <w:rPr>
                <w:rFonts w:ascii="Times New Roman"/>
                <w:b w:val="false"/>
                <w:i w:val="false"/>
                <w:color w:val="000000"/>
                <w:sz w:val="20"/>
              </w:rPr>
              <w:t xml:space="preserve">
қайтару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10 169 751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облысының облыстық бюджетiнен </w:t>
            </w:r>
            <w:r>
              <w:br/>
            </w:r>
            <w:r>
              <w:rPr>
                <w:rFonts w:ascii="Times New Roman"/>
                <w:b w:val="false"/>
                <w:i w:val="false"/>
                <w:color w:val="000000"/>
                <w:sz w:val="20"/>
              </w:rPr>
              <w:t xml:space="preserve">
алынатын бюджеттік алу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15 467 703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облысының облыстық </w:t>
            </w:r>
            <w:r>
              <w:br/>
            </w:r>
            <w:r>
              <w:rPr>
                <w:rFonts w:ascii="Times New Roman"/>
                <w:b w:val="false"/>
                <w:i w:val="false"/>
                <w:color w:val="000000"/>
                <w:sz w:val="20"/>
              </w:rPr>
              <w:t xml:space="preserve">
бюджетiнен алынатын бюджеттiк алу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4 249 313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қаласының бюджетiнен алынатын </w:t>
            </w:r>
            <w:r>
              <w:br/>
            </w:r>
            <w:r>
              <w:rPr>
                <w:rFonts w:ascii="Times New Roman"/>
                <w:b w:val="false"/>
                <w:i w:val="false"/>
                <w:color w:val="000000"/>
                <w:sz w:val="20"/>
              </w:rPr>
              <w:t xml:space="preserve">
бюджеттік алу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52 400 834 </w:t>
            </w:r>
          </w:p>
        </w:tc>
      </w:tr>
      <w:tr>
        <w:trPr>
          <w:trHeight w:val="72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07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қаласының бюджетiнен алынатын </w:t>
            </w:r>
            <w:r>
              <w:br/>
            </w:r>
            <w:r>
              <w:rPr>
                <w:rFonts w:ascii="Times New Roman"/>
                <w:b w:val="false"/>
                <w:i w:val="false"/>
                <w:color w:val="000000"/>
                <w:sz w:val="20"/>
              </w:rPr>
              <w:t xml:space="preserve">
бюджеттiк алу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9 634 284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Ұлттық қордан трансферттер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466 524 786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Күрделі нысаналы трансферттер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466 524 786 </w:t>
            </w:r>
          </w:p>
        </w:tc>
      </w:tr>
      <w:tr>
        <w:trPr>
          <w:trHeight w:val="6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Ұлттық қордан республикалық бюджетке </w:t>
            </w:r>
            <w:r>
              <w:br/>
            </w:r>
            <w:r>
              <w:rPr>
                <w:rFonts w:ascii="Times New Roman"/>
                <w:b w:val="false"/>
                <w:i w:val="false"/>
                <w:color w:val="000000"/>
                <w:sz w:val="20"/>
              </w:rPr>
              <w:t xml:space="preserve">
кепілдік берілетін трансферттер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461 430 640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Ұлттық </w:t>
            </w:r>
            <w:r>
              <w:br/>
            </w:r>
            <w:r>
              <w:rPr>
                <w:rFonts w:ascii="Times New Roman"/>
                <w:b w:val="false"/>
                <w:i w:val="false"/>
                <w:color w:val="000000"/>
                <w:sz w:val="20"/>
              </w:rPr>
              <w:t xml:space="preserve">
қорынан өткен жылғы республикалық </w:t>
            </w:r>
            <w:r>
              <w:br/>
            </w:r>
            <w:r>
              <w:rPr>
                <w:rFonts w:ascii="Times New Roman"/>
                <w:b w:val="false"/>
                <w:i w:val="false"/>
                <w:color w:val="000000"/>
                <w:sz w:val="20"/>
              </w:rPr>
              <w:t xml:space="preserve">
бюджетке аударылмаған кепілдік </w:t>
            </w:r>
            <w:r>
              <w:br/>
            </w:r>
            <w:r>
              <w:rPr>
                <w:rFonts w:ascii="Times New Roman"/>
                <w:b w:val="false"/>
                <w:i w:val="false"/>
                <w:color w:val="000000"/>
                <w:sz w:val="20"/>
              </w:rPr>
              <w:t xml:space="preserve">
берілген трансферт сомасы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5 094 146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33"/>
        <w:gridCol w:w="913"/>
        <w:gridCol w:w="833"/>
        <w:gridCol w:w="853"/>
        <w:gridCol w:w="6653"/>
        <w:gridCol w:w="2293"/>
      </w:tblGrid>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Функционалдық топ </w:t>
            </w:r>
          </w:p>
        </w:tc>
        <w:tc>
          <w:tcPr>
            <w:tcW w:w="22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мың теңге </w:t>
            </w:r>
          </w:p>
        </w:tc>
      </w:tr>
      <w:tr>
        <w:trPr>
          <w:trHeight w:val="450" w:hRule="atLeast"/>
        </w:trPr>
        <w:tc>
          <w:tcPr>
            <w:tcW w:w="8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функция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8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Әкімші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Кіші бағдарлама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II. Шығындар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2 768 087 899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120 378 207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басқарудың жалпы функцияларын орындайтын өкілді, атқарушы және басқа органдар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24 331 284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Президентінiң Әкiмшілігі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1 711 091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 басшысының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1 458 777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1 448 981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қызметшілердің </w:t>
            </w:r>
            <w:r>
              <w:br/>
            </w:r>
            <w:r>
              <w:rPr>
                <w:rFonts w:ascii="Times New Roman"/>
                <w:b w:val="false"/>
                <w:i w:val="false"/>
                <w:color w:val="000000"/>
                <w:sz w:val="20"/>
              </w:rPr>
              <w:t>
</w:t>
            </w:r>
            <w:r>
              <w:rPr>
                <w:rFonts w:ascii="Times New Roman"/>
                <w:b w:val="false"/>
                <w:i/>
                <w:color w:val="000000"/>
                <w:sz w:val="20"/>
              </w:rPr>
              <w:t xml:space="preserve">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7620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"Байқоңыр" ғарыш айлағындағы </w:t>
            </w:r>
            <w:r>
              <w:br/>
            </w:r>
            <w:r>
              <w:rPr>
                <w:rFonts w:ascii="Times New Roman"/>
                <w:b w:val="false"/>
                <w:i w:val="false"/>
                <w:color w:val="000000"/>
                <w:sz w:val="20"/>
              </w:rPr>
              <w:t>
</w:t>
            </w:r>
            <w:r>
              <w:rPr>
                <w:rFonts w:ascii="Times New Roman"/>
                <w:b w:val="false"/>
                <w:i/>
                <w:color w:val="000000"/>
                <w:sz w:val="20"/>
              </w:rPr>
              <w:t xml:space="preserve">арнайы өкілдіктің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2176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Мемлекеттiң iшкi және сыртқы </w:t>
            </w:r>
            <w:r>
              <w:br/>
            </w:r>
            <w:r>
              <w:rPr>
                <w:rFonts w:ascii="Times New Roman"/>
                <w:b w:val="false"/>
                <w:i w:val="false"/>
                <w:color w:val="000000"/>
                <w:sz w:val="20"/>
              </w:rPr>
              <w:t xml:space="preserve">
саясатының стратегиялық </w:t>
            </w:r>
            <w:r>
              <w:br/>
            </w:r>
            <w:r>
              <w:rPr>
                <w:rFonts w:ascii="Times New Roman"/>
                <w:b w:val="false"/>
                <w:i w:val="false"/>
                <w:color w:val="000000"/>
                <w:sz w:val="20"/>
              </w:rPr>
              <w:t xml:space="preserve">
аспектілерiн болжамды-талдамалық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103309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Мұрағат қорының, баспа </w:t>
            </w:r>
            <w:r>
              <w:br/>
            </w:r>
            <w:r>
              <w:rPr>
                <w:rFonts w:ascii="Times New Roman"/>
                <w:b w:val="false"/>
                <w:i w:val="false"/>
                <w:color w:val="000000"/>
                <w:sz w:val="20"/>
              </w:rPr>
              <w:t xml:space="preserve">
басылымдарының сақталуын </w:t>
            </w:r>
            <w:r>
              <w:br/>
            </w:r>
            <w:r>
              <w:rPr>
                <w:rFonts w:ascii="Times New Roman"/>
                <w:b w:val="false"/>
                <w:i w:val="false"/>
                <w:color w:val="000000"/>
                <w:sz w:val="20"/>
              </w:rPr>
              <w:t xml:space="preserve">
қамтамасыз ету және оларды </w:t>
            </w:r>
            <w:r>
              <w:br/>
            </w:r>
            <w:r>
              <w:rPr>
                <w:rFonts w:ascii="Times New Roman"/>
                <w:b w:val="false"/>
                <w:i w:val="false"/>
                <w:color w:val="000000"/>
                <w:sz w:val="20"/>
              </w:rPr>
              <w:t xml:space="preserve">
арнайы пайдалану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149 005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Парламентiнiң Шаруашылық </w:t>
            </w:r>
            <w:r>
              <w:br/>
            </w:r>
            <w:r>
              <w:rPr>
                <w:rFonts w:ascii="Times New Roman"/>
                <w:b w:val="false"/>
                <w:i w:val="false"/>
                <w:color w:val="000000"/>
                <w:sz w:val="20"/>
              </w:rPr>
              <w:t>
</w:t>
            </w:r>
            <w:r>
              <w:rPr>
                <w:rFonts w:ascii="Times New Roman"/>
                <w:b w:val="false"/>
                <w:i/>
                <w:color w:val="000000"/>
                <w:sz w:val="20"/>
              </w:rPr>
              <w:t xml:space="preserve">басқармасы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10 402 005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Парламентiнiң қызметін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10 250 833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5 940 055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қызметшілердің </w:t>
            </w:r>
            <w:r>
              <w:br/>
            </w:r>
            <w:r>
              <w:rPr>
                <w:rFonts w:ascii="Times New Roman"/>
                <w:b w:val="false"/>
                <w:i w:val="false"/>
                <w:color w:val="000000"/>
                <w:sz w:val="20"/>
              </w:rPr>
              <w:t>
</w:t>
            </w:r>
            <w:r>
              <w:rPr>
                <w:rFonts w:ascii="Times New Roman"/>
                <w:b w:val="false"/>
                <w:i/>
                <w:color w:val="000000"/>
                <w:sz w:val="20"/>
              </w:rPr>
              <w:t xml:space="preserve">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25 332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органдардың </w:t>
            </w:r>
            <w:r>
              <w:br/>
            </w:r>
            <w:r>
              <w:rPr>
                <w:rFonts w:ascii="Times New Roman"/>
                <w:b w:val="false"/>
                <w:i w:val="false"/>
                <w:color w:val="000000"/>
                <w:sz w:val="20"/>
              </w:rPr>
              <w:t xml:space="preserve">
ғимараттарын, үй-жайлары мен </w:t>
            </w:r>
            <w:r>
              <w:br/>
            </w:r>
            <w:r>
              <w:rPr>
                <w:rFonts w:ascii="Times New Roman"/>
                <w:b w:val="false"/>
                <w:i w:val="false"/>
                <w:color w:val="000000"/>
                <w:sz w:val="20"/>
              </w:rPr>
              <w:t xml:space="preserve">
құрылыстарын күрделі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551 588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органдарды </w:t>
            </w:r>
            <w:r>
              <w:br/>
            </w:r>
            <w:r>
              <w:rPr>
                <w:rFonts w:ascii="Times New Roman"/>
                <w:b w:val="false"/>
                <w:i w:val="false"/>
                <w:color w:val="000000"/>
                <w:sz w:val="20"/>
              </w:rPr>
              <w:t>
</w:t>
            </w:r>
            <w:r>
              <w:rPr>
                <w:rFonts w:ascii="Times New Roman"/>
                <w:b w:val="false"/>
                <w:i/>
                <w:color w:val="000000"/>
                <w:sz w:val="20"/>
              </w:rPr>
              <w:t xml:space="preserve">материалдық-техникалық </w:t>
            </w:r>
            <w:r>
              <w:br/>
            </w:r>
            <w:r>
              <w:rPr>
                <w:rFonts w:ascii="Times New Roman"/>
                <w:b w:val="false"/>
                <w:i w:val="false"/>
                <w:color w:val="000000"/>
                <w:sz w:val="20"/>
              </w:rPr>
              <w:t>
</w:t>
            </w:r>
            <w:r>
              <w:rPr>
                <w:rFonts w:ascii="Times New Roman"/>
                <w:b w:val="false"/>
                <w:i/>
                <w:color w:val="000000"/>
                <w:sz w:val="20"/>
              </w:rPr>
              <w:t xml:space="preserve">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1 536 313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Ақпараттық жүйелердің жұмыс </w:t>
            </w:r>
            <w:r>
              <w:br/>
            </w:r>
            <w:r>
              <w:rPr>
                <w:rFonts w:ascii="Times New Roman"/>
                <w:b w:val="false"/>
                <w:i w:val="false"/>
                <w:color w:val="000000"/>
                <w:sz w:val="20"/>
              </w:rPr>
              <w:t>
</w:t>
            </w:r>
            <w:r>
              <w:rPr>
                <w:rFonts w:ascii="Times New Roman"/>
                <w:b w:val="false"/>
                <w:i/>
                <w:color w:val="000000"/>
                <w:sz w:val="20"/>
              </w:rPr>
              <w:t xml:space="preserve">істеуін қамтамасыз ету және </w:t>
            </w:r>
            <w:r>
              <w:br/>
            </w:r>
            <w:r>
              <w:rPr>
                <w:rFonts w:ascii="Times New Roman"/>
                <w:b w:val="false"/>
                <w:i w:val="false"/>
                <w:color w:val="000000"/>
                <w:sz w:val="20"/>
              </w:rPr>
              <w:t>
</w:t>
            </w:r>
            <w:r>
              <w:rPr>
                <w:rFonts w:ascii="Times New Roman"/>
                <w:b w:val="false"/>
                <w:i/>
                <w:color w:val="000000"/>
                <w:sz w:val="20"/>
              </w:rPr>
              <w:t xml:space="preserve">мемлекеттік органдарды </w:t>
            </w:r>
            <w:r>
              <w:br/>
            </w:r>
            <w:r>
              <w:rPr>
                <w:rFonts w:ascii="Times New Roman"/>
                <w:b w:val="false"/>
                <w:i w:val="false"/>
                <w:color w:val="000000"/>
                <w:sz w:val="20"/>
              </w:rPr>
              <w:t>
</w:t>
            </w:r>
            <w:r>
              <w:rPr>
                <w:rFonts w:ascii="Times New Roman"/>
                <w:b w:val="false"/>
                <w:i/>
                <w:color w:val="000000"/>
                <w:sz w:val="20"/>
              </w:rPr>
              <w:t xml:space="preserve">ақпараттық-техникалық </w:t>
            </w:r>
            <w:r>
              <w:br/>
            </w:r>
            <w:r>
              <w:rPr>
                <w:rFonts w:ascii="Times New Roman"/>
                <w:b w:val="false"/>
                <w:i w:val="false"/>
                <w:color w:val="000000"/>
                <w:sz w:val="20"/>
              </w:rPr>
              <w:t>
</w:t>
            </w:r>
            <w:r>
              <w:rPr>
                <w:rFonts w:ascii="Times New Roman"/>
                <w:b w:val="false"/>
                <w:i/>
                <w:color w:val="000000"/>
                <w:sz w:val="20"/>
              </w:rPr>
              <w:t xml:space="preserve">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327 083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Парламентінің депутаттарына </w:t>
            </w:r>
            <w:r>
              <w:br/>
            </w:r>
            <w:r>
              <w:rPr>
                <w:rFonts w:ascii="Times New Roman"/>
                <w:b w:val="false"/>
                <w:i w:val="false"/>
                <w:color w:val="000000"/>
                <w:sz w:val="20"/>
              </w:rPr>
              <w:t xml:space="preserve">
қызметтік тұрғын үй сатып алу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1870462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 жобалары мониторингінің </w:t>
            </w:r>
            <w:r>
              <w:br/>
            </w:r>
            <w:r>
              <w:rPr>
                <w:rFonts w:ascii="Times New Roman"/>
                <w:b w:val="false"/>
                <w:i w:val="false"/>
                <w:color w:val="000000"/>
                <w:sz w:val="20"/>
              </w:rPr>
              <w:t xml:space="preserve">
автоматтандырылған жүйесін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151 943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104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Премьер-Министрiнiң Кеңсесi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1600489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Премьер-Министрiнiң қызметін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1600489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875 623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қызметшілердің </w:t>
            </w:r>
            <w:r>
              <w:br/>
            </w:r>
            <w:r>
              <w:rPr>
                <w:rFonts w:ascii="Times New Roman"/>
                <w:b w:val="false"/>
                <w:i w:val="false"/>
                <w:color w:val="000000"/>
                <w:sz w:val="20"/>
              </w:rPr>
              <w:t>
</w:t>
            </w:r>
            <w:r>
              <w:rPr>
                <w:rFonts w:ascii="Times New Roman"/>
                <w:b w:val="false"/>
                <w:i/>
                <w:color w:val="000000"/>
                <w:sz w:val="20"/>
              </w:rPr>
              <w:t xml:space="preserve">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2 832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662 616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жүйелердің жұмыс </w:t>
            </w:r>
            <w:r>
              <w:br/>
            </w:r>
            <w:r>
              <w:rPr>
                <w:rFonts w:ascii="Times New Roman"/>
                <w:b w:val="false"/>
                <w:i w:val="false"/>
                <w:color w:val="000000"/>
                <w:sz w:val="20"/>
              </w:rPr>
              <w:t xml:space="preserve">
істеуін қамтамасыз ету және </w:t>
            </w:r>
            <w:r>
              <w:br/>
            </w:r>
            <w:r>
              <w:rPr>
                <w:rFonts w:ascii="Times New Roman"/>
                <w:b w:val="false"/>
                <w:i w:val="false"/>
                <w:color w:val="000000"/>
                <w:sz w:val="20"/>
              </w:rPr>
              <w:t xml:space="preserve">
мемлекеттік органдарды </w:t>
            </w:r>
            <w:r>
              <w:br/>
            </w:r>
            <w:r>
              <w:rPr>
                <w:rFonts w:ascii="Times New Roman"/>
                <w:b w:val="false"/>
                <w:i w:val="false"/>
                <w:color w:val="000000"/>
                <w:sz w:val="20"/>
              </w:rPr>
              <w:t xml:space="preserve">
ақпараттық-техникалық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59418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106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Адам құқықтары жөніндегі ұлттық </w:t>
            </w:r>
            <w:r>
              <w:br/>
            </w:r>
            <w:r>
              <w:rPr>
                <w:rFonts w:ascii="Times New Roman"/>
                <w:b w:val="false"/>
                <w:i w:val="false"/>
                <w:color w:val="000000"/>
                <w:sz w:val="20"/>
              </w:rPr>
              <w:t>
</w:t>
            </w:r>
            <w:r>
              <w:rPr>
                <w:rFonts w:ascii="Times New Roman"/>
                <w:b w:val="false"/>
                <w:i/>
                <w:color w:val="000000"/>
                <w:sz w:val="20"/>
              </w:rPr>
              <w:t xml:space="preserve">орталық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40301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Адам құқықтары жөніндегі </w:t>
            </w:r>
            <w:r>
              <w:br/>
            </w:r>
            <w:r>
              <w:rPr>
                <w:rFonts w:ascii="Times New Roman"/>
                <w:b w:val="false"/>
                <w:i w:val="false"/>
                <w:color w:val="000000"/>
                <w:sz w:val="20"/>
              </w:rPr>
              <w:t xml:space="preserve">
уәкілдің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40 301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36 681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w:t>
            </w:r>
            <w:r>
              <w:br/>
            </w:r>
            <w:r>
              <w:rPr>
                <w:rFonts w:ascii="Times New Roman"/>
                <w:b w:val="false"/>
                <w:i w:val="false"/>
                <w:color w:val="000000"/>
                <w:sz w:val="20"/>
              </w:rPr>
              <w:t xml:space="preserve">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жүйелердің жұмыс </w:t>
            </w:r>
            <w:r>
              <w:br/>
            </w:r>
            <w:r>
              <w:rPr>
                <w:rFonts w:ascii="Times New Roman"/>
                <w:b w:val="false"/>
                <w:i w:val="false"/>
                <w:color w:val="000000"/>
                <w:sz w:val="20"/>
              </w:rPr>
              <w:t xml:space="preserve">
істеуін қамтамасыз ету және </w:t>
            </w:r>
            <w:r>
              <w:br/>
            </w:r>
            <w:r>
              <w:rPr>
                <w:rFonts w:ascii="Times New Roman"/>
                <w:b w:val="false"/>
                <w:i w:val="false"/>
                <w:color w:val="000000"/>
                <w:sz w:val="20"/>
              </w:rPr>
              <w:t xml:space="preserve">
мемлекеттік органдарды </w:t>
            </w:r>
            <w:r>
              <w:br/>
            </w:r>
            <w:r>
              <w:rPr>
                <w:rFonts w:ascii="Times New Roman"/>
                <w:b w:val="false"/>
                <w:i w:val="false"/>
                <w:color w:val="000000"/>
                <w:sz w:val="20"/>
              </w:rPr>
              <w:t xml:space="preserve">
ақпараттық-техникалық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2 980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637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Конституциялық Кеңесi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183 178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Конституциялық Кеңесiнің </w:t>
            </w:r>
            <w:r>
              <w:br/>
            </w:r>
            <w:r>
              <w:rPr>
                <w:rFonts w:ascii="Times New Roman"/>
                <w:b w:val="false"/>
                <w:i w:val="false"/>
                <w:color w:val="000000"/>
                <w:sz w:val="20"/>
              </w:rPr>
              <w:t xml:space="preserve">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183 173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172 061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қызметшілердің </w:t>
            </w:r>
            <w:r>
              <w:br/>
            </w:r>
            <w:r>
              <w:rPr>
                <w:rFonts w:ascii="Times New Roman"/>
                <w:b w:val="false"/>
                <w:i w:val="false"/>
                <w:color w:val="000000"/>
                <w:sz w:val="20"/>
              </w:rPr>
              <w:t>
</w:t>
            </w:r>
            <w:r>
              <w:rPr>
                <w:rFonts w:ascii="Times New Roman"/>
                <w:b w:val="false"/>
                <w:i/>
                <w:color w:val="000000"/>
                <w:sz w:val="20"/>
              </w:rPr>
              <w:t xml:space="preserve">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органдарды </w:t>
            </w:r>
            <w:r>
              <w:br/>
            </w:r>
            <w:r>
              <w:rPr>
                <w:rFonts w:ascii="Times New Roman"/>
                <w:b w:val="false"/>
                <w:i w:val="false"/>
                <w:color w:val="000000"/>
                <w:sz w:val="20"/>
              </w:rPr>
              <w:t>
</w:t>
            </w:r>
            <w:r>
              <w:rPr>
                <w:rFonts w:ascii="Times New Roman"/>
                <w:b w:val="false"/>
                <w:i/>
                <w:color w:val="000000"/>
                <w:sz w:val="20"/>
              </w:rPr>
              <w:t xml:space="preserve">материалдық-техникалық </w:t>
            </w:r>
            <w:r>
              <w:br/>
            </w:r>
            <w:r>
              <w:rPr>
                <w:rFonts w:ascii="Times New Roman"/>
                <w:b w:val="false"/>
                <w:i w:val="false"/>
                <w:color w:val="000000"/>
                <w:sz w:val="20"/>
              </w:rPr>
              <w:t>
</w:t>
            </w:r>
            <w:r>
              <w:rPr>
                <w:rFonts w:ascii="Times New Roman"/>
                <w:b w:val="false"/>
                <w:i/>
                <w:color w:val="000000"/>
                <w:sz w:val="20"/>
              </w:rPr>
              <w:t xml:space="preserve">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2087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Ақпараттық жүйелердің жұмыс </w:t>
            </w:r>
            <w:r>
              <w:br/>
            </w:r>
            <w:r>
              <w:rPr>
                <w:rFonts w:ascii="Times New Roman"/>
                <w:b w:val="false"/>
                <w:i w:val="false"/>
                <w:color w:val="000000"/>
                <w:sz w:val="20"/>
              </w:rPr>
              <w:t>
</w:t>
            </w:r>
            <w:r>
              <w:rPr>
                <w:rFonts w:ascii="Times New Roman"/>
                <w:b w:val="false"/>
                <w:i/>
                <w:color w:val="000000"/>
                <w:sz w:val="20"/>
              </w:rPr>
              <w:t xml:space="preserve">істеуін қамтамасыз ету және </w:t>
            </w:r>
            <w:r>
              <w:br/>
            </w:r>
            <w:r>
              <w:rPr>
                <w:rFonts w:ascii="Times New Roman"/>
                <w:b w:val="false"/>
                <w:i w:val="false"/>
                <w:color w:val="000000"/>
                <w:sz w:val="20"/>
              </w:rPr>
              <w:t>
</w:t>
            </w:r>
            <w:r>
              <w:rPr>
                <w:rFonts w:ascii="Times New Roman"/>
                <w:b w:val="false"/>
                <w:i/>
                <w:color w:val="000000"/>
                <w:sz w:val="20"/>
              </w:rPr>
              <w:t xml:space="preserve">мемлекеттік органдарды </w:t>
            </w:r>
            <w:r>
              <w:br/>
            </w:r>
            <w:r>
              <w:rPr>
                <w:rFonts w:ascii="Times New Roman"/>
                <w:b w:val="false"/>
                <w:i w:val="false"/>
                <w:color w:val="000000"/>
                <w:sz w:val="20"/>
              </w:rPr>
              <w:t>
</w:t>
            </w:r>
            <w:r>
              <w:rPr>
                <w:rFonts w:ascii="Times New Roman"/>
                <w:b w:val="false"/>
                <w:i/>
                <w:color w:val="000000"/>
                <w:sz w:val="20"/>
              </w:rPr>
              <w:t xml:space="preserve">ақпараттық-техникалық </w:t>
            </w:r>
            <w:r>
              <w:br/>
            </w:r>
            <w:r>
              <w:rPr>
                <w:rFonts w:ascii="Times New Roman"/>
                <w:b w:val="false"/>
                <w:i w:val="false"/>
                <w:color w:val="000000"/>
                <w:sz w:val="20"/>
              </w:rPr>
              <w:t>
</w:t>
            </w:r>
            <w:r>
              <w:rPr>
                <w:rFonts w:ascii="Times New Roman"/>
                <w:b w:val="false"/>
                <w:i/>
                <w:color w:val="000000"/>
                <w:sz w:val="20"/>
              </w:rPr>
              <w:t xml:space="preserve">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7047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690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Орталық </w:t>
            </w:r>
            <w:r>
              <w:br/>
            </w:r>
            <w:r>
              <w:rPr>
                <w:rFonts w:ascii="Times New Roman"/>
                <w:b w:val="false"/>
                <w:i w:val="false"/>
                <w:color w:val="000000"/>
                <w:sz w:val="20"/>
              </w:rPr>
              <w:t>
</w:t>
            </w:r>
            <w:r>
              <w:rPr>
                <w:rFonts w:ascii="Times New Roman"/>
                <w:b w:val="false"/>
                <w:i/>
                <w:color w:val="000000"/>
                <w:sz w:val="20"/>
              </w:rPr>
              <w:t xml:space="preserve">сайлау комиссиясы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842265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Сайлау өткiзуді ұйымдастыру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842265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128079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қызметшілердің </w:t>
            </w:r>
            <w:r>
              <w:br/>
            </w:r>
            <w:r>
              <w:rPr>
                <w:rFonts w:ascii="Times New Roman"/>
                <w:b w:val="false"/>
                <w:i w:val="false"/>
                <w:color w:val="000000"/>
                <w:sz w:val="20"/>
              </w:rPr>
              <w:t>
</w:t>
            </w:r>
            <w:r>
              <w:rPr>
                <w:rFonts w:ascii="Times New Roman"/>
                <w:b w:val="false"/>
                <w:i/>
                <w:color w:val="000000"/>
                <w:sz w:val="20"/>
              </w:rPr>
              <w:t xml:space="preserve">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2017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6152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Ақпараттық жүйелердің жұмыс </w:t>
            </w:r>
            <w:r>
              <w:br/>
            </w:r>
            <w:r>
              <w:rPr>
                <w:rFonts w:ascii="Times New Roman"/>
                <w:b w:val="false"/>
                <w:i w:val="false"/>
                <w:color w:val="000000"/>
                <w:sz w:val="20"/>
              </w:rPr>
              <w:t>
</w:t>
            </w:r>
            <w:r>
              <w:rPr>
                <w:rFonts w:ascii="Times New Roman"/>
                <w:b w:val="false"/>
                <w:i/>
                <w:color w:val="000000"/>
                <w:sz w:val="20"/>
              </w:rPr>
              <w:t xml:space="preserve">істеуін қамтамасыз ету және </w:t>
            </w:r>
            <w:r>
              <w:br/>
            </w:r>
            <w:r>
              <w:rPr>
                <w:rFonts w:ascii="Times New Roman"/>
                <w:b w:val="false"/>
                <w:i w:val="false"/>
                <w:color w:val="000000"/>
                <w:sz w:val="20"/>
              </w:rPr>
              <w:t>
</w:t>
            </w:r>
            <w:r>
              <w:rPr>
                <w:rFonts w:ascii="Times New Roman"/>
                <w:b w:val="false"/>
                <w:i/>
                <w:color w:val="000000"/>
                <w:sz w:val="20"/>
              </w:rPr>
              <w:t xml:space="preserve">мемлекеттік органдарды </w:t>
            </w:r>
            <w:r>
              <w:br/>
            </w:r>
            <w:r>
              <w:rPr>
                <w:rFonts w:ascii="Times New Roman"/>
                <w:b w:val="false"/>
                <w:i w:val="false"/>
                <w:color w:val="000000"/>
                <w:sz w:val="20"/>
              </w:rPr>
              <w:t>
</w:t>
            </w:r>
            <w:r>
              <w:rPr>
                <w:rFonts w:ascii="Times New Roman"/>
                <w:b w:val="false"/>
                <w:i/>
                <w:color w:val="000000"/>
                <w:sz w:val="20"/>
              </w:rPr>
              <w:t xml:space="preserve">ақпараттық-техникалық </w:t>
            </w:r>
            <w:r>
              <w:br/>
            </w:r>
            <w:r>
              <w:rPr>
                <w:rFonts w:ascii="Times New Roman"/>
                <w:b w:val="false"/>
                <w:i w:val="false"/>
                <w:color w:val="000000"/>
                <w:sz w:val="20"/>
              </w:rPr>
              <w:t>
</w:t>
            </w:r>
            <w:r>
              <w:rPr>
                <w:rFonts w:ascii="Times New Roman"/>
                <w:b w:val="false"/>
                <w:i/>
                <w:color w:val="000000"/>
                <w:sz w:val="20"/>
              </w:rPr>
              <w:t xml:space="preserve">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571054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Сайлау өткізу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134963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694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Президентінің Іс басқармасы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9551184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 басшысының, </w:t>
            </w:r>
            <w:r>
              <w:br/>
            </w:r>
            <w:r>
              <w:rPr>
                <w:rFonts w:ascii="Times New Roman"/>
                <w:b w:val="false"/>
                <w:i w:val="false"/>
                <w:color w:val="000000"/>
                <w:sz w:val="20"/>
              </w:rPr>
              <w:t xml:space="preserve">
Премьер-Министрдің және </w:t>
            </w:r>
            <w:r>
              <w:br/>
            </w:r>
            <w:r>
              <w:rPr>
                <w:rFonts w:ascii="Times New Roman"/>
                <w:b w:val="false"/>
                <w:i w:val="false"/>
                <w:color w:val="000000"/>
                <w:sz w:val="20"/>
              </w:rPr>
              <w:t xml:space="preserve">
мемлекеттік органдардың басқа </w:t>
            </w:r>
            <w:r>
              <w:br/>
            </w:r>
            <w:r>
              <w:rPr>
                <w:rFonts w:ascii="Times New Roman"/>
                <w:b w:val="false"/>
                <w:i w:val="false"/>
                <w:color w:val="000000"/>
                <w:sz w:val="20"/>
              </w:rPr>
              <w:t xml:space="preserve">
да лауазымды тұлғаларының </w:t>
            </w:r>
            <w:r>
              <w:br/>
            </w:r>
            <w:r>
              <w:rPr>
                <w:rFonts w:ascii="Times New Roman"/>
                <w:b w:val="false"/>
                <w:i w:val="false"/>
                <w:color w:val="000000"/>
                <w:sz w:val="20"/>
              </w:rPr>
              <w:t xml:space="preserve">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8 921 707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8 209 215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w:t>
            </w:r>
            <w:r>
              <w:br/>
            </w:r>
            <w:r>
              <w:rPr>
                <w:rFonts w:ascii="Times New Roman"/>
                <w:b w:val="false"/>
                <w:i w:val="false"/>
                <w:color w:val="000000"/>
                <w:sz w:val="20"/>
              </w:rPr>
              <w:t xml:space="preserve">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2306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жүйелердің жұмыс </w:t>
            </w:r>
            <w:r>
              <w:br/>
            </w:r>
            <w:r>
              <w:rPr>
                <w:rFonts w:ascii="Times New Roman"/>
                <w:b w:val="false"/>
                <w:i w:val="false"/>
                <w:color w:val="000000"/>
                <w:sz w:val="20"/>
              </w:rPr>
              <w:t xml:space="preserve">
істеуін қамтамасыз ету және </w:t>
            </w:r>
            <w:r>
              <w:br/>
            </w:r>
            <w:r>
              <w:rPr>
                <w:rFonts w:ascii="Times New Roman"/>
                <w:b w:val="false"/>
                <w:i w:val="false"/>
                <w:color w:val="000000"/>
                <w:sz w:val="20"/>
              </w:rPr>
              <w:t xml:space="preserve">
мемлекеттік органдарды </w:t>
            </w:r>
            <w:r>
              <w:br/>
            </w:r>
            <w:r>
              <w:rPr>
                <w:rFonts w:ascii="Times New Roman"/>
                <w:b w:val="false"/>
                <w:i w:val="false"/>
                <w:color w:val="000000"/>
                <w:sz w:val="20"/>
              </w:rPr>
              <w:t xml:space="preserve">
ақпараттық-техникалық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710186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органдар үшiн </w:t>
            </w:r>
            <w:r>
              <w:br/>
            </w:r>
            <w:r>
              <w:rPr>
                <w:rFonts w:ascii="Times New Roman"/>
                <w:b w:val="false"/>
                <w:i w:val="false"/>
                <w:color w:val="000000"/>
                <w:sz w:val="20"/>
              </w:rPr>
              <w:t xml:space="preserve">
автомашиналар паркiн жаңарту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629477 </w:t>
            </w:r>
          </w:p>
        </w:tc>
      </w:tr>
      <w:tr>
        <w:trPr>
          <w:trHeight w:val="43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Қаржылық қызмет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45496530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217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Қаржы </w:t>
            </w:r>
            <w:r>
              <w:br/>
            </w:r>
            <w:r>
              <w:rPr>
                <w:rFonts w:ascii="Times New Roman"/>
                <w:b w:val="false"/>
                <w:i w:val="false"/>
                <w:color w:val="000000"/>
                <w:sz w:val="20"/>
              </w:rPr>
              <w:t xml:space="preserve">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44538857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бюджеттің атқарылуын </w:t>
            </w:r>
            <w:r>
              <w:br/>
            </w:r>
            <w:r>
              <w:rPr>
                <w:rFonts w:ascii="Times New Roman"/>
                <w:b w:val="false"/>
                <w:i w:val="false"/>
                <w:color w:val="000000"/>
                <w:sz w:val="20"/>
              </w:rPr>
              <w:t xml:space="preserve">
және оның атқарылуын бақылауды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32773526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3691491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20877223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w:t>
            </w:r>
            <w:r>
              <w:br/>
            </w:r>
            <w:r>
              <w:rPr>
                <w:rFonts w:ascii="Times New Roman"/>
                <w:b w:val="false"/>
                <w:i w:val="false"/>
                <w:color w:val="000000"/>
                <w:sz w:val="20"/>
              </w:rPr>
              <w:t xml:space="preserve">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277230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органдардың </w:t>
            </w:r>
            <w:r>
              <w:br/>
            </w:r>
            <w:r>
              <w:rPr>
                <w:rFonts w:ascii="Times New Roman"/>
                <w:b w:val="false"/>
                <w:i w:val="false"/>
                <w:color w:val="000000"/>
                <w:sz w:val="20"/>
              </w:rPr>
              <w:t xml:space="preserve">
ғимараттарын, үй-жайлары мен </w:t>
            </w:r>
            <w:r>
              <w:br/>
            </w:r>
            <w:r>
              <w:rPr>
                <w:rFonts w:ascii="Times New Roman"/>
                <w:b w:val="false"/>
                <w:i w:val="false"/>
                <w:color w:val="000000"/>
                <w:sz w:val="20"/>
              </w:rPr>
              <w:t xml:space="preserve">
құрылыстарын күрделі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1132394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2944384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жүйелердің жұмыс </w:t>
            </w:r>
            <w:r>
              <w:br/>
            </w:r>
            <w:r>
              <w:rPr>
                <w:rFonts w:ascii="Times New Roman"/>
                <w:b w:val="false"/>
                <w:i w:val="false"/>
                <w:color w:val="000000"/>
                <w:sz w:val="20"/>
              </w:rPr>
              <w:t xml:space="preserve">
істеуін қамтамасыз ету және </w:t>
            </w:r>
            <w:r>
              <w:br/>
            </w:r>
            <w:r>
              <w:rPr>
                <w:rFonts w:ascii="Times New Roman"/>
                <w:b w:val="false"/>
                <w:i w:val="false"/>
                <w:color w:val="000000"/>
                <w:sz w:val="20"/>
              </w:rPr>
              <w:t xml:space="preserve">
мемлекеттік органдарды </w:t>
            </w:r>
            <w:r>
              <w:br/>
            </w:r>
            <w:r>
              <w:rPr>
                <w:rFonts w:ascii="Times New Roman"/>
                <w:b w:val="false"/>
                <w:i w:val="false"/>
                <w:color w:val="000000"/>
                <w:sz w:val="20"/>
              </w:rPr>
              <w:t xml:space="preserve">
ақпараттық-техникалық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3607708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Кинология орталығы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74951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Кедендік сараптама жүргізу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131529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Оқу-әдістемелік орталық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36616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Инвестициялық жобалардың </w:t>
            </w:r>
            <w:r>
              <w:br/>
            </w:r>
            <w:r>
              <w:rPr>
                <w:rFonts w:ascii="Times New Roman"/>
                <w:b w:val="false"/>
                <w:i w:val="false"/>
                <w:color w:val="000000"/>
                <w:sz w:val="20"/>
              </w:rPr>
              <w:t xml:space="preserve">
аудитін жүзеге асыру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16500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Тарату және банкроттық </w:t>
            </w:r>
            <w:r>
              <w:br/>
            </w:r>
            <w:r>
              <w:rPr>
                <w:rFonts w:ascii="Times New Roman"/>
                <w:b w:val="false"/>
                <w:i w:val="false"/>
                <w:color w:val="000000"/>
                <w:sz w:val="20"/>
              </w:rPr>
              <w:t xml:space="preserve">
рәсiмдердi жүргiзу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131938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Қаржы </w:t>
            </w:r>
            <w:r>
              <w:br/>
            </w:r>
            <w:r>
              <w:rPr>
                <w:rFonts w:ascii="Times New Roman"/>
                <w:b w:val="false"/>
                <w:i w:val="false"/>
                <w:color w:val="000000"/>
                <w:sz w:val="20"/>
              </w:rPr>
              <w:t xml:space="preserve">
министрлiгi органдарының </w:t>
            </w:r>
            <w:r>
              <w:br/>
            </w:r>
            <w:r>
              <w:rPr>
                <w:rFonts w:ascii="Times New Roman"/>
                <w:b w:val="false"/>
                <w:i w:val="false"/>
                <w:color w:val="000000"/>
                <w:sz w:val="20"/>
              </w:rPr>
              <w:t xml:space="preserve">
ақпараттық жүйелерiн құру және </w:t>
            </w:r>
            <w:r>
              <w:br/>
            </w:r>
            <w:r>
              <w:rPr>
                <w:rFonts w:ascii="Times New Roman"/>
                <w:b w:val="false"/>
                <w:i w:val="false"/>
                <w:color w:val="000000"/>
                <w:sz w:val="20"/>
              </w:rPr>
              <w:t xml:space="preserve">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564386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Қазынашылықтың ақпараттық </w:t>
            </w:r>
            <w:r>
              <w:br/>
            </w:r>
            <w:r>
              <w:rPr>
                <w:rFonts w:ascii="Times New Roman"/>
                <w:b w:val="false"/>
                <w:i w:val="false"/>
                <w:color w:val="000000"/>
                <w:sz w:val="20"/>
              </w:rPr>
              <w:t xml:space="preserve">
жүйесiн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256031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Қаржы </w:t>
            </w:r>
            <w:r>
              <w:br/>
            </w:r>
            <w:r>
              <w:rPr>
                <w:rFonts w:ascii="Times New Roman"/>
                <w:b w:val="false"/>
                <w:i w:val="false"/>
                <w:color w:val="000000"/>
                <w:sz w:val="20"/>
              </w:rPr>
              <w:t xml:space="preserve">
министрлiгiнiң ақпараттық </w:t>
            </w:r>
            <w:r>
              <w:br/>
            </w:r>
            <w:r>
              <w:rPr>
                <w:rFonts w:ascii="Times New Roman"/>
                <w:b w:val="false"/>
                <w:i w:val="false"/>
                <w:color w:val="000000"/>
                <w:sz w:val="20"/>
              </w:rPr>
              <w:t xml:space="preserve">
жүйелерiн құру және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308355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Кеден қызметін жаңғырту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677 142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бюджеттен сыртқы </w:t>
            </w:r>
            <w:r>
              <w:br/>
            </w:r>
            <w:r>
              <w:rPr>
                <w:rFonts w:ascii="Times New Roman"/>
                <w:b w:val="false"/>
                <w:i w:val="false"/>
                <w:color w:val="000000"/>
                <w:sz w:val="20"/>
              </w:rPr>
              <w:t xml:space="preserve">
заемдарды бірлесіп қаржыландыру </w:t>
            </w:r>
            <w:r>
              <w:br/>
            </w:r>
            <w:r>
              <w:rPr>
                <w:rFonts w:ascii="Times New Roman"/>
                <w:b w:val="false"/>
                <w:i w:val="false"/>
                <w:color w:val="000000"/>
                <w:sz w:val="20"/>
              </w:rPr>
              <w:t xml:space="preserve">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677 142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Жекешелендіру, мемлекеттік </w:t>
            </w:r>
            <w:r>
              <w:br/>
            </w:r>
            <w:r>
              <w:rPr>
                <w:rFonts w:ascii="Times New Roman"/>
                <w:b w:val="false"/>
                <w:i w:val="false"/>
                <w:color w:val="000000"/>
                <w:sz w:val="20"/>
              </w:rPr>
              <w:t xml:space="preserve">
мүлiктi басқару, жекешелендiру- </w:t>
            </w:r>
            <w:r>
              <w:br/>
            </w:r>
            <w:r>
              <w:rPr>
                <w:rFonts w:ascii="Times New Roman"/>
                <w:b w:val="false"/>
                <w:i w:val="false"/>
                <w:color w:val="000000"/>
                <w:sz w:val="20"/>
              </w:rPr>
              <w:t xml:space="preserve">
ден кейiнгі қызмет, осымен және </w:t>
            </w:r>
            <w:r>
              <w:br/>
            </w:r>
            <w:r>
              <w:rPr>
                <w:rFonts w:ascii="Times New Roman"/>
                <w:b w:val="false"/>
                <w:i w:val="false"/>
                <w:color w:val="000000"/>
                <w:sz w:val="20"/>
              </w:rPr>
              <w:t xml:space="preserve">
кредит беруге байланысты </w:t>
            </w:r>
            <w:r>
              <w:br/>
            </w:r>
            <w:r>
              <w:rPr>
                <w:rFonts w:ascii="Times New Roman"/>
                <w:b w:val="false"/>
                <w:i w:val="false"/>
                <w:color w:val="000000"/>
                <w:sz w:val="20"/>
              </w:rPr>
              <w:t xml:space="preserve">
дауларды реттеу, кредиттер және </w:t>
            </w:r>
            <w:r>
              <w:br/>
            </w:r>
            <w:r>
              <w:rPr>
                <w:rFonts w:ascii="Times New Roman"/>
                <w:b w:val="false"/>
                <w:i w:val="false"/>
                <w:color w:val="000000"/>
                <w:sz w:val="20"/>
              </w:rPr>
              <w:t xml:space="preserve">
мемлекеттiк кепiлдiктер бойынша </w:t>
            </w:r>
            <w:r>
              <w:br/>
            </w:r>
            <w:r>
              <w:rPr>
                <w:rFonts w:ascii="Times New Roman"/>
                <w:b w:val="false"/>
                <w:i w:val="false"/>
                <w:color w:val="000000"/>
                <w:sz w:val="20"/>
              </w:rPr>
              <w:t xml:space="preserve">
мiндеттемелердi орындау есебiнен </w:t>
            </w:r>
            <w:r>
              <w:br/>
            </w:r>
            <w:r>
              <w:rPr>
                <w:rFonts w:ascii="Times New Roman"/>
                <w:b w:val="false"/>
                <w:i w:val="false"/>
                <w:color w:val="000000"/>
                <w:sz w:val="20"/>
              </w:rPr>
              <w:t xml:space="preserve">
алынған немесе өндiрiп алынған </w:t>
            </w:r>
            <w:r>
              <w:br/>
            </w:r>
            <w:r>
              <w:rPr>
                <w:rFonts w:ascii="Times New Roman"/>
                <w:b w:val="false"/>
                <w:i w:val="false"/>
                <w:color w:val="000000"/>
                <w:sz w:val="20"/>
              </w:rPr>
              <w:t xml:space="preserve">
мүлікті есепке алу, сақтау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715100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"Министрлiктер үйі" ғимаратын </w:t>
            </w:r>
            <w:r>
              <w:br/>
            </w:r>
            <w:r>
              <w:rPr>
                <w:rFonts w:ascii="Times New Roman"/>
                <w:b w:val="false"/>
                <w:i w:val="false"/>
                <w:color w:val="000000"/>
                <w:sz w:val="20"/>
              </w:rPr>
              <w:t xml:space="preserve">
күтiп-ұстау және сақтандыру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1232520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Жеңiлдiктi тұрғын үй кредиттерi </w:t>
            </w:r>
            <w:r>
              <w:br/>
            </w:r>
            <w:r>
              <w:rPr>
                <w:rFonts w:ascii="Times New Roman"/>
                <w:b w:val="false"/>
                <w:i w:val="false"/>
                <w:color w:val="000000"/>
                <w:sz w:val="20"/>
              </w:rPr>
              <w:t xml:space="preserve">
бойынша бағамдық айырманы төлеу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49516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құрылыс жинақ </w:t>
            </w:r>
            <w:r>
              <w:br/>
            </w:r>
            <w:r>
              <w:rPr>
                <w:rFonts w:ascii="Times New Roman"/>
                <w:b w:val="false"/>
                <w:i w:val="false"/>
                <w:color w:val="000000"/>
                <w:sz w:val="20"/>
              </w:rPr>
              <w:t xml:space="preserve">
салымдары бойынша сыйлықақылар </w:t>
            </w:r>
            <w:r>
              <w:br/>
            </w:r>
            <w:r>
              <w:rPr>
                <w:rFonts w:ascii="Times New Roman"/>
                <w:b w:val="false"/>
                <w:i w:val="false"/>
                <w:color w:val="000000"/>
                <w:sz w:val="20"/>
              </w:rPr>
              <w:t xml:space="preserve">
төлеу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716200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Кедендiк бақылау және кедендiк </w:t>
            </w:r>
            <w:r>
              <w:br/>
            </w:r>
            <w:r>
              <w:rPr>
                <w:rFonts w:ascii="Times New Roman"/>
                <w:b w:val="false"/>
                <w:i w:val="false"/>
                <w:color w:val="000000"/>
                <w:sz w:val="20"/>
              </w:rPr>
              <w:t xml:space="preserve">
инфрақұрылым объектiлерiн салу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2232704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 қызметі органдары </w:t>
            </w:r>
            <w:r>
              <w:br/>
            </w:r>
            <w:r>
              <w:rPr>
                <w:rFonts w:ascii="Times New Roman"/>
                <w:b w:val="false"/>
                <w:i w:val="false"/>
                <w:color w:val="000000"/>
                <w:sz w:val="20"/>
              </w:rPr>
              <w:t xml:space="preserve">
объектілерін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884661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Нашақорлыққа және есiрткi </w:t>
            </w:r>
            <w:r>
              <w:br/>
            </w:r>
            <w:r>
              <w:rPr>
                <w:rFonts w:ascii="Times New Roman"/>
                <w:b w:val="false"/>
                <w:i w:val="false"/>
                <w:color w:val="000000"/>
                <w:sz w:val="20"/>
              </w:rPr>
              <w:t xml:space="preserve">
бизнесiне қарсы күрес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33965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4510699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кеден" ақпараттық </w:t>
            </w:r>
            <w:r>
              <w:br/>
            </w:r>
            <w:r>
              <w:rPr>
                <w:rFonts w:ascii="Times New Roman"/>
                <w:b w:val="false"/>
                <w:i w:val="false"/>
                <w:color w:val="000000"/>
                <w:sz w:val="20"/>
              </w:rPr>
              <w:t xml:space="preserve">
жүйесін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854917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Кедендік автоматтандырылған </w:t>
            </w:r>
            <w:r>
              <w:br/>
            </w:r>
            <w:r>
              <w:rPr>
                <w:rFonts w:ascii="Times New Roman"/>
                <w:b w:val="false"/>
                <w:i w:val="false"/>
                <w:color w:val="000000"/>
                <w:sz w:val="20"/>
              </w:rPr>
              <w:t xml:space="preserve">
ақпараттық жүйесін дамыту "КААЖ"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465839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Біріккен салықтық ақпараттық </w:t>
            </w:r>
            <w:r>
              <w:br/>
            </w:r>
            <w:r>
              <w:rPr>
                <w:rFonts w:ascii="Times New Roman"/>
                <w:b w:val="false"/>
                <w:i w:val="false"/>
                <w:color w:val="000000"/>
                <w:sz w:val="20"/>
              </w:rPr>
              <w:t xml:space="preserve">
жүйесін дамыту "ҚР БСАЖ"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2973111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"СТжСО" Салық төлеушілердің </w:t>
            </w:r>
            <w:r>
              <w:br/>
            </w:r>
            <w:r>
              <w:rPr>
                <w:rFonts w:ascii="Times New Roman"/>
                <w:b w:val="false"/>
                <w:i w:val="false"/>
                <w:color w:val="000000"/>
                <w:sz w:val="20"/>
              </w:rPr>
              <w:t xml:space="preserve">
және салық салынатын объекті- </w:t>
            </w:r>
            <w:r>
              <w:br/>
            </w:r>
            <w:r>
              <w:rPr>
                <w:rFonts w:ascii="Times New Roman"/>
                <w:b w:val="false"/>
                <w:i w:val="false"/>
                <w:color w:val="000000"/>
                <w:sz w:val="20"/>
              </w:rPr>
              <w:t xml:space="preserve">
лердің тізілімі" ақпараттық </w:t>
            </w:r>
            <w:r>
              <w:br/>
            </w:r>
            <w:r>
              <w:rPr>
                <w:rFonts w:ascii="Times New Roman"/>
                <w:b w:val="false"/>
                <w:i w:val="false"/>
                <w:color w:val="000000"/>
                <w:sz w:val="20"/>
              </w:rPr>
              <w:t xml:space="preserve">
жүйесін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196832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меншік тізімі" </w:t>
            </w:r>
            <w:r>
              <w:br/>
            </w:r>
            <w:r>
              <w:rPr>
                <w:rFonts w:ascii="Times New Roman"/>
                <w:b w:val="false"/>
                <w:i w:val="false"/>
                <w:color w:val="000000"/>
                <w:sz w:val="20"/>
              </w:rPr>
              <w:t xml:space="preserve">
ақпараттық жүйесін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406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бюджеттiң </w:t>
            </w:r>
            <w:r>
              <w:br/>
            </w:r>
            <w:r>
              <w:rPr>
                <w:rFonts w:ascii="Times New Roman"/>
                <w:b w:val="false"/>
                <w:i w:val="false"/>
                <w:color w:val="000000"/>
                <w:sz w:val="20"/>
              </w:rPr>
              <w:t xml:space="preserve">
атқарылуын бақылау жөніндегі </w:t>
            </w:r>
            <w:r>
              <w:br/>
            </w:r>
            <w:r>
              <w:rPr>
                <w:rFonts w:ascii="Times New Roman"/>
                <w:b w:val="false"/>
                <w:i w:val="false"/>
                <w:color w:val="000000"/>
                <w:sz w:val="20"/>
              </w:rPr>
              <w:t xml:space="preserve">
есеп комитетi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414262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бюджеттің </w:t>
            </w:r>
            <w:r>
              <w:br/>
            </w:r>
            <w:r>
              <w:rPr>
                <w:rFonts w:ascii="Times New Roman"/>
                <w:b w:val="false"/>
                <w:i w:val="false"/>
                <w:color w:val="000000"/>
                <w:sz w:val="20"/>
              </w:rPr>
              <w:t xml:space="preserve">
атқарылуын бақылауды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313639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275715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w:t>
            </w:r>
            <w:r>
              <w:br/>
            </w:r>
            <w:r>
              <w:rPr>
                <w:rFonts w:ascii="Times New Roman"/>
                <w:b w:val="false"/>
                <w:i w:val="false"/>
                <w:color w:val="000000"/>
                <w:sz w:val="20"/>
              </w:rPr>
              <w:t xml:space="preserve">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2465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w:t>
            </w:r>
            <w:r>
              <w:br/>
            </w:r>
            <w:r>
              <w:rPr>
                <w:rFonts w:ascii="Times New Roman"/>
                <w:b w:val="false"/>
                <w:i w:val="false"/>
                <w:color w:val="000000"/>
                <w:sz w:val="20"/>
              </w:rPr>
              <w:t xml:space="preserve">
материалдық-техникалық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10070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жүйелердің жұмыс </w:t>
            </w:r>
            <w:r>
              <w:br/>
            </w:r>
            <w:r>
              <w:rPr>
                <w:rFonts w:ascii="Times New Roman"/>
                <w:b w:val="false"/>
                <w:i w:val="false"/>
                <w:color w:val="000000"/>
                <w:sz w:val="20"/>
              </w:rPr>
              <w:t xml:space="preserve">
істеуін қамтамасыз ету және </w:t>
            </w:r>
            <w:r>
              <w:br/>
            </w:r>
            <w:r>
              <w:rPr>
                <w:rFonts w:ascii="Times New Roman"/>
                <w:b w:val="false"/>
                <w:i w:val="false"/>
                <w:color w:val="000000"/>
                <w:sz w:val="20"/>
              </w:rPr>
              <w:t xml:space="preserve">
мемлекеттік органдарды </w:t>
            </w:r>
            <w:r>
              <w:br/>
            </w:r>
            <w:r>
              <w:rPr>
                <w:rFonts w:ascii="Times New Roman"/>
                <w:b w:val="false"/>
                <w:i w:val="false"/>
                <w:color w:val="000000"/>
                <w:sz w:val="20"/>
              </w:rPr>
              <w:t xml:space="preserve">
ақпараттық-техникалық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25389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бюджеттің </w:t>
            </w:r>
            <w:r>
              <w:br/>
            </w:r>
            <w:r>
              <w:rPr>
                <w:rFonts w:ascii="Times New Roman"/>
                <w:b w:val="false"/>
                <w:i w:val="false"/>
                <w:color w:val="000000"/>
                <w:sz w:val="20"/>
              </w:rPr>
              <w:t xml:space="preserve">
атқарылуын бақылау жөніндегі </w:t>
            </w:r>
            <w:r>
              <w:br/>
            </w:r>
            <w:r>
              <w:rPr>
                <w:rFonts w:ascii="Times New Roman"/>
                <w:b w:val="false"/>
                <w:i w:val="false"/>
                <w:color w:val="000000"/>
                <w:sz w:val="20"/>
              </w:rPr>
              <w:t xml:space="preserve">
есеп комитеті ақпараттық </w:t>
            </w:r>
            <w:r>
              <w:br/>
            </w:r>
            <w:r>
              <w:rPr>
                <w:rFonts w:ascii="Times New Roman"/>
                <w:b w:val="false"/>
                <w:i w:val="false"/>
                <w:color w:val="000000"/>
                <w:sz w:val="20"/>
              </w:rPr>
              <w:t xml:space="preserve">
деректер базасын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50623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Қаржылық бұзушылықтарды зерттеу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600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Алматы </w:t>
            </w:r>
            <w:r>
              <w:br/>
            </w:r>
            <w:r>
              <w:rPr>
                <w:rFonts w:ascii="Times New Roman"/>
                <w:b w:val="false"/>
                <w:i w:val="false"/>
                <w:color w:val="000000"/>
                <w:sz w:val="20"/>
              </w:rPr>
              <w:t xml:space="preserve">
қаласының өңірлік қаржы </w:t>
            </w:r>
            <w:r>
              <w:br/>
            </w:r>
            <w:r>
              <w:rPr>
                <w:rFonts w:ascii="Times New Roman"/>
                <w:b w:val="false"/>
                <w:i w:val="false"/>
                <w:color w:val="000000"/>
                <w:sz w:val="20"/>
              </w:rPr>
              <w:t xml:space="preserve">
орталығының қызметін реттеу </w:t>
            </w:r>
            <w:r>
              <w:br/>
            </w:r>
            <w:r>
              <w:rPr>
                <w:rFonts w:ascii="Times New Roman"/>
                <w:b w:val="false"/>
                <w:i w:val="false"/>
                <w:color w:val="000000"/>
                <w:sz w:val="20"/>
              </w:rPr>
              <w:t xml:space="preserve">
агенттігі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543411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қаласындағы өңірлік </w:t>
            </w:r>
            <w:r>
              <w:br/>
            </w:r>
            <w:r>
              <w:rPr>
                <w:rFonts w:ascii="Times New Roman"/>
                <w:b w:val="false"/>
                <w:i w:val="false"/>
                <w:color w:val="000000"/>
                <w:sz w:val="20"/>
              </w:rPr>
              <w:t xml:space="preserve">
қаржы орталығын реттеу жөніндегі </w:t>
            </w:r>
            <w:r>
              <w:br/>
            </w:r>
            <w:r>
              <w:rPr>
                <w:rFonts w:ascii="Times New Roman"/>
                <w:b w:val="false"/>
                <w:i w:val="false"/>
                <w:color w:val="000000"/>
                <w:sz w:val="20"/>
              </w:rPr>
              <w:t xml:space="preserve">
уәкілетті органның қызметін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543411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530709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w:t>
            </w:r>
            <w:r>
              <w:br/>
            </w:r>
            <w:r>
              <w:rPr>
                <w:rFonts w:ascii="Times New Roman"/>
                <w:b w:val="false"/>
                <w:i w:val="false"/>
                <w:color w:val="000000"/>
                <w:sz w:val="20"/>
              </w:rPr>
              <w:t xml:space="preserve">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жүйелердің жұмыс </w:t>
            </w:r>
            <w:r>
              <w:br/>
            </w:r>
            <w:r>
              <w:rPr>
                <w:rFonts w:ascii="Times New Roman"/>
                <w:b w:val="false"/>
                <w:i w:val="false"/>
                <w:color w:val="000000"/>
                <w:sz w:val="20"/>
              </w:rPr>
              <w:t xml:space="preserve">
істеуін қамтамасыз ету және </w:t>
            </w:r>
            <w:r>
              <w:br/>
            </w:r>
            <w:r>
              <w:rPr>
                <w:rFonts w:ascii="Times New Roman"/>
                <w:b w:val="false"/>
                <w:i w:val="false"/>
                <w:color w:val="000000"/>
                <w:sz w:val="20"/>
              </w:rPr>
              <w:t xml:space="preserve">
мемлекеттік органдарды </w:t>
            </w:r>
            <w:r>
              <w:br/>
            </w:r>
            <w:r>
              <w:rPr>
                <w:rFonts w:ascii="Times New Roman"/>
                <w:b w:val="false"/>
                <w:i w:val="false"/>
                <w:color w:val="000000"/>
                <w:sz w:val="20"/>
              </w:rPr>
              <w:t xml:space="preserve">
ақпараттық-техникалық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10902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Сыртқы саяси қызмет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19750563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Iшкi </w:t>
            </w:r>
            <w:r>
              <w:br/>
            </w:r>
            <w:r>
              <w:rPr>
                <w:rFonts w:ascii="Times New Roman"/>
                <w:b w:val="false"/>
                <w:i w:val="false"/>
                <w:color w:val="000000"/>
                <w:sz w:val="20"/>
              </w:rPr>
              <w:t xml:space="preserve">
iстер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7749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Елдiң қоғамдық тәртiп </w:t>
            </w:r>
            <w:r>
              <w:br/>
            </w:r>
            <w:r>
              <w:rPr>
                <w:rFonts w:ascii="Times New Roman"/>
                <w:b w:val="false"/>
                <w:i w:val="false"/>
                <w:color w:val="000000"/>
                <w:sz w:val="20"/>
              </w:rPr>
              <w:t xml:space="preserve">
саласындағы саяси мүдделерiн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7749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204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Сыртқы </w:t>
            </w:r>
            <w:r>
              <w:br/>
            </w:r>
            <w:r>
              <w:rPr>
                <w:rFonts w:ascii="Times New Roman"/>
                <w:b w:val="false"/>
                <w:i w:val="false"/>
                <w:color w:val="000000"/>
                <w:sz w:val="20"/>
              </w:rPr>
              <w:t xml:space="preserve">
iстер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19742814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Сыртқы саяси қызметтi қамтамасыз </w:t>
            </w:r>
            <w:r>
              <w:br/>
            </w:r>
            <w:r>
              <w:rPr>
                <w:rFonts w:ascii="Times New Roman"/>
                <w:b w:val="false"/>
                <w:i w:val="false"/>
                <w:color w:val="000000"/>
                <w:sz w:val="20"/>
              </w:rPr>
              <w:t xml:space="preserve">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14481111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3637429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қызметшiлердiң </w:t>
            </w:r>
            <w:r>
              <w:br/>
            </w:r>
            <w:r>
              <w:rPr>
                <w:rFonts w:ascii="Times New Roman"/>
                <w:b w:val="false"/>
                <w:i w:val="false"/>
                <w:color w:val="000000"/>
                <w:sz w:val="20"/>
              </w:rPr>
              <w:t xml:space="preserve">
білiктілiгiн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4921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органдарды </w:t>
            </w:r>
            <w:r>
              <w:br/>
            </w:r>
            <w:r>
              <w:rPr>
                <w:rFonts w:ascii="Times New Roman"/>
                <w:b w:val="false"/>
                <w:i w:val="false"/>
                <w:color w:val="000000"/>
                <w:sz w:val="20"/>
              </w:rPr>
              <w:t xml:space="preserve">
материалдық-техникалық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798417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жүйелердiң жұмыс </w:t>
            </w:r>
            <w:r>
              <w:br/>
            </w:r>
            <w:r>
              <w:rPr>
                <w:rFonts w:ascii="Times New Roman"/>
                <w:b w:val="false"/>
                <w:i w:val="false"/>
                <w:color w:val="000000"/>
                <w:sz w:val="20"/>
              </w:rPr>
              <w:t xml:space="preserve">
iстеуiн қамтамасыз ету және </w:t>
            </w:r>
            <w:r>
              <w:br/>
            </w:r>
            <w:r>
              <w:rPr>
                <w:rFonts w:ascii="Times New Roman"/>
                <w:b w:val="false"/>
                <w:i w:val="false"/>
                <w:color w:val="000000"/>
                <w:sz w:val="20"/>
              </w:rPr>
              <w:t xml:space="preserve">
мемлекеттiк органдарды </w:t>
            </w:r>
            <w:r>
              <w:br/>
            </w:r>
            <w:r>
              <w:rPr>
                <w:rFonts w:ascii="Times New Roman"/>
                <w:b w:val="false"/>
                <w:i w:val="false"/>
                <w:color w:val="000000"/>
                <w:sz w:val="20"/>
              </w:rPr>
              <w:t xml:space="preserve">
ақпараттық-техникалық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196842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Органдардың басқа елдердегi </w:t>
            </w:r>
            <w:r>
              <w:br/>
            </w:r>
            <w:r>
              <w:rPr>
                <w:rFonts w:ascii="Times New Roman"/>
                <w:b w:val="false"/>
                <w:i w:val="false"/>
                <w:color w:val="000000"/>
                <w:sz w:val="20"/>
              </w:rPr>
              <w:t xml:space="preserve">
аппараттары (елшiлiктер, </w:t>
            </w:r>
            <w:r>
              <w:br/>
            </w:r>
            <w:r>
              <w:rPr>
                <w:rFonts w:ascii="Times New Roman"/>
                <w:b w:val="false"/>
                <w:i w:val="false"/>
                <w:color w:val="000000"/>
                <w:sz w:val="20"/>
              </w:rPr>
              <w:t xml:space="preserve">
өкiлдiктер, дипломатиялық </w:t>
            </w:r>
            <w:r>
              <w:br/>
            </w:r>
            <w:r>
              <w:rPr>
                <w:rFonts w:ascii="Times New Roman"/>
                <w:b w:val="false"/>
                <w:i w:val="false"/>
                <w:color w:val="000000"/>
                <w:sz w:val="20"/>
              </w:rPr>
              <w:t xml:space="preserve">
миссиялар)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9843502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Халықаралық ұйымдарға және </w:t>
            </w:r>
            <w:r>
              <w:br/>
            </w:r>
            <w:r>
              <w:rPr>
                <w:rFonts w:ascii="Times New Roman"/>
                <w:b w:val="false"/>
                <w:i w:val="false"/>
                <w:color w:val="000000"/>
                <w:sz w:val="20"/>
              </w:rPr>
              <w:t xml:space="preserve">
басқа дa халықаралық органдарға </w:t>
            </w:r>
            <w:r>
              <w:br/>
            </w:r>
            <w:r>
              <w:rPr>
                <w:rFonts w:ascii="Times New Roman"/>
                <w:b w:val="false"/>
                <w:i w:val="false"/>
                <w:color w:val="000000"/>
                <w:sz w:val="20"/>
              </w:rPr>
              <w:t xml:space="preserve">
қатысу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1527422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Халықаралық ұйымдарға қатысу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852085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ТМД-ның жарғылық және басқа да </w:t>
            </w:r>
            <w:r>
              <w:br/>
            </w:r>
            <w:r>
              <w:rPr>
                <w:rFonts w:ascii="Times New Roman"/>
                <w:b w:val="false"/>
                <w:i w:val="false"/>
                <w:color w:val="000000"/>
                <w:sz w:val="20"/>
              </w:rPr>
              <w:t xml:space="preserve">
органдарына қатысу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447238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Еуразиялық экономикалық </w:t>
            </w:r>
            <w:r>
              <w:br/>
            </w:r>
            <w:r>
              <w:rPr>
                <w:rFonts w:ascii="Times New Roman"/>
                <w:b w:val="false"/>
                <w:i w:val="false"/>
                <w:color w:val="000000"/>
                <w:sz w:val="20"/>
              </w:rPr>
              <w:t xml:space="preserve">
қоғамдастығы жанындағы Тұрақты </w:t>
            </w:r>
            <w:r>
              <w:br/>
            </w:r>
            <w:r>
              <w:rPr>
                <w:rFonts w:ascii="Times New Roman"/>
                <w:b w:val="false"/>
                <w:i w:val="false"/>
                <w:color w:val="000000"/>
                <w:sz w:val="20"/>
              </w:rPr>
              <w:t xml:space="preserve">
өкiлiнiң аппаратын ұстау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16526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ТМД терроризмге қарсы </w:t>
            </w:r>
            <w:r>
              <w:br/>
            </w:r>
            <w:r>
              <w:rPr>
                <w:rFonts w:ascii="Times New Roman"/>
                <w:b w:val="false"/>
                <w:i w:val="false"/>
                <w:color w:val="000000"/>
                <w:sz w:val="20"/>
              </w:rPr>
              <w:t xml:space="preserve">
орталығындағы және ТМД </w:t>
            </w:r>
            <w:r>
              <w:br/>
            </w:r>
            <w:r>
              <w:rPr>
                <w:rFonts w:ascii="Times New Roman"/>
                <w:b w:val="false"/>
                <w:i w:val="false"/>
                <w:color w:val="000000"/>
                <w:sz w:val="20"/>
              </w:rPr>
              <w:t xml:space="preserve">
Экономикалық Кеңесi жанындағы </w:t>
            </w:r>
            <w:r>
              <w:br/>
            </w:r>
            <w:r>
              <w:rPr>
                <w:rFonts w:ascii="Times New Roman"/>
                <w:b w:val="false"/>
                <w:i w:val="false"/>
                <w:color w:val="000000"/>
                <w:sz w:val="20"/>
              </w:rPr>
              <w:t xml:space="preserve">
экономикалық мәселелер жөніндегi </w:t>
            </w:r>
            <w:r>
              <w:br/>
            </w:r>
            <w:r>
              <w:rPr>
                <w:rFonts w:ascii="Times New Roman"/>
                <w:b w:val="false"/>
                <w:i w:val="false"/>
                <w:color w:val="000000"/>
                <w:sz w:val="20"/>
              </w:rPr>
              <w:t xml:space="preserve">
комиссияда Қазақстан </w:t>
            </w:r>
            <w:r>
              <w:br/>
            </w:r>
            <w:r>
              <w:rPr>
                <w:rFonts w:ascii="Times New Roman"/>
                <w:b w:val="false"/>
                <w:i w:val="false"/>
                <w:color w:val="000000"/>
                <w:sz w:val="20"/>
              </w:rPr>
              <w:t xml:space="preserve">
Республикасының өкілдерін ұстау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17121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Ұжымдық қауіпсіздік туралы шарт </w:t>
            </w:r>
            <w:r>
              <w:br/>
            </w:r>
            <w:r>
              <w:rPr>
                <w:rFonts w:ascii="Times New Roman"/>
                <w:b w:val="false"/>
                <w:i w:val="false"/>
                <w:color w:val="000000"/>
                <w:sz w:val="20"/>
              </w:rPr>
              <w:t xml:space="preserve">
ұйымы жанындағы Тұрақты </w:t>
            </w:r>
            <w:r>
              <w:br/>
            </w:r>
            <w:r>
              <w:rPr>
                <w:rFonts w:ascii="Times New Roman"/>
                <w:b w:val="false"/>
                <w:i w:val="false"/>
                <w:color w:val="000000"/>
                <w:sz w:val="20"/>
              </w:rPr>
              <w:t xml:space="preserve">
Кеңестегі Қазақстан Республикасы </w:t>
            </w:r>
            <w:r>
              <w:br/>
            </w:r>
            <w:r>
              <w:rPr>
                <w:rFonts w:ascii="Times New Roman"/>
                <w:b w:val="false"/>
                <w:i w:val="false"/>
                <w:color w:val="000000"/>
                <w:sz w:val="20"/>
              </w:rPr>
              <w:t xml:space="preserve">
Өкілетті өкілінің аппаратын </w:t>
            </w:r>
            <w:r>
              <w:br/>
            </w:r>
            <w:r>
              <w:rPr>
                <w:rFonts w:ascii="Times New Roman"/>
                <w:b w:val="false"/>
                <w:i w:val="false"/>
                <w:color w:val="000000"/>
                <w:sz w:val="20"/>
              </w:rPr>
              <w:t xml:space="preserve">
ұстау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71546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Азиядағы өзара іс-қимыл және </w:t>
            </w:r>
            <w:r>
              <w:br/>
            </w:r>
            <w:r>
              <w:rPr>
                <w:rFonts w:ascii="Times New Roman"/>
                <w:b w:val="false"/>
                <w:i w:val="false"/>
                <w:color w:val="000000"/>
                <w:sz w:val="20"/>
              </w:rPr>
              <w:t xml:space="preserve">
сенім шаралары жөніндегі </w:t>
            </w:r>
            <w:r>
              <w:br/>
            </w:r>
            <w:r>
              <w:rPr>
                <w:rFonts w:ascii="Times New Roman"/>
                <w:b w:val="false"/>
                <w:i w:val="false"/>
                <w:color w:val="000000"/>
                <w:sz w:val="20"/>
              </w:rPr>
              <w:t xml:space="preserve">
Кеңестің Хатшылығын ұстау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122906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шекараны </w:t>
            </w:r>
            <w:r>
              <w:br/>
            </w:r>
            <w:r>
              <w:rPr>
                <w:rFonts w:ascii="Times New Roman"/>
                <w:b w:val="false"/>
                <w:i w:val="false"/>
                <w:color w:val="000000"/>
                <w:sz w:val="20"/>
              </w:rPr>
              <w:t xml:space="preserve">
делимитациялау және демаркациялау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185198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Шетелдiк iссапарлар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1490296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Шетелдегі дипломатиялық </w:t>
            </w:r>
            <w:r>
              <w:br/>
            </w:r>
            <w:r>
              <w:rPr>
                <w:rFonts w:ascii="Times New Roman"/>
                <w:b w:val="false"/>
                <w:i w:val="false"/>
                <w:color w:val="000000"/>
                <w:sz w:val="20"/>
              </w:rPr>
              <w:t xml:space="preserve">
өкілдіктердің арнайы, </w:t>
            </w:r>
            <w:r>
              <w:br/>
            </w:r>
            <w:r>
              <w:rPr>
                <w:rFonts w:ascii="Times New Roman"/>
                <w:b w:val="false"/>
                <w:i w:val="false"/>
                <w:color w:val="000000"/>
                <w:sz w:val="20"/>
              </w:rPr>
              <w:t xml:space="preserve">
инженерлік-техникалық және </w:t>
            </w:r>
            <w:r>
              <w:br/>
            </w:r>
            <w:r>
              <w:rPr>
                <w:rFonts w:ascii="Times New Roman"/>
                <w:b w:val="false"/>
                <w:i w:val="false"/>
                <w:color w:val="000000"/>
                <w:sz w:val="20"/>
              </w:rPr>
              <w:t xml:space="preserve">
нақты қорғалуын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39455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дипломатиялық өкілдіктерiн </w:t>
            </w:r>
            <w:r>
              <w:br/>
            </w:r>
            <w:r>
              <w:rPr>
                <w:rFonts w:ascii="Times New Roman"/>
                <w:b w:val="false"/>
                <w:i w:val="false"/>
                <w:color w:val="000000"/>
                <w:sz w:val="20"/>
              </w:rPr>
              <w:t xml:space="preserve">
орналастыру үшiн шетелде </w:t>
            </w:r>
            <w:r>
              <w:br/>
            </w:r>
            <w:r>
              <w:rPr>
                <w:rFonts w:ascii="Times New Roman"/>
                <w:b w:val="false"/>
                <w:i w:val="false"/>
                <w:color w:val="000000"/>
                <w:sz w:val="20"/>
              </w:rPr>
              <w:t xml:space="preserve">
жылжымайтын мүлiк объектiлерiн </w:t>
            </w:r>
            <w:r>
              <w:br/>
            </w:r>
            <w:r>
              <w:rPr>
                <w:rFonts w:ascii="Times New Roman"/>
                <w:b w:val="false"/>
                <w:i w:val="false"/>
                <w:color w:val="000000"/>
                <w:sz w:val="20"/>
              </w:rPr>
              <w:t xml:space="preserve">
сатып алу және салу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2007687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шетелдік мемлекеттерге заңсыз </w:t>
            </w:r>
            <w:r>
              <w:br/>
            </w:r>
            <w:r>
              <w:rPr>
                <w:rFonts w:ascii="Times New Roman"/>
                <w:b w:val="false"/>
                <w:i w:val="false"/>
                <w:color w:val="000000"/>
                <w:sz w:val="20"/>
              </w:rPr>
              <w:t xml:space="preserve">
әкелінген және саудалаудың </w:t>
            </w:r>
            <w:r>
              <w:br/>
            </w:r>
            <w:r>
              <w:rPr>
                <w:rFonts w:ascii="Times New Roman"/>
                <w:b w:val="false"/>
                <w:i w:val="false"/>
                <w:color w:val="000000"/>
                <w:sz w:val="20"/>
              </w:rPr>
              <w:t xml:space="preserve">
құрбандары болған, сондай-ақ </w:t>
            </w:r>
            <w:r>
              <w:br/>
            </w:r>
            <w:r>
              <w:rPr>
                <w:rFonts w:ascii="Times New Roman"/>
                <w:b w:val="false"/>
                <w:i w:val="false"/>
                <w:color w:val="000000"/>
                <w:sz w:val="20"/>
              </w:rPr>
              <w:t xml:space="preserve">
шет елдерде басқа қылмыстардан </w:t>
            </w:r>
            <w:r>
              <w:br/>
            </w:r>
            <w:r>
              <w:rPr>
                <w:rFonts w:ascii="Times New Roman"/>
                <w:b w:val="false"/>
                <w:i w:val="false"/>
                <w:color w:val="000000"/>
                <w:sz w:val="20"/>
              </w:rPr>
              <w:t xml:space="preserve">
зардап шеккен және форс-мажор- </w:t>
            </w:r>
            <w:r>
              <w:br/>
            </w:r>
            <w:r>
              <w:rPr>
                <w:rFonts w:ascii="Times New Roman"/>
                <w:b w:val="false"/>
                <w:i w:val="false"/>
                <w:color w:val="000000"/>
                <w:sz w:val="20"/>
              </w:rPr>
              <w:t xml:space="preserve">
лық жағдайларда қалған </w:t>
            </w:r>
            <w:r>
              <w:br/>
            </w:r>
            <w:r>
              <w:rPr>
                <w:rFonts w:ascii="Times New Roman"/>
                <w:b w:val="false"/>
                <w:i w:val="false"/>
                <w:color w:val="000000"/>
                <w:sz w:val="20"/>
              </w:rPr>
              <w:t xml:space="preserve">
азаматтарына қаржылық көмек </w:t>
            </w:r>
            <w:r>
              <w:br/>
            </w:r>
            <w:r>
              <w:rPr>
                <w:rFonts w:ascii="Times New Roman"/>
                <w:b w:val="false"/>
                <w:i w:val="false"/>
                <w:color w:val="000000"/>
                <w:sz w:val="20"/>
              </w:rPr>
              <w:t xml:space="preserve">
көрсету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11645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Iргелi ғылыми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10710072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Бiлiм </w:t>
            </w:r>
            <w:r>
              <w:br/>
            </w:r>
            <w:r>
              <w:rPr>
                <w:rFonts w:ascii="Times New Roman"/>
                <w:b w:val="false"/>
                <w:i w:val="false"/>
                <w:color w:val="000000"/>
                <w:sz w:val="20"/>
              </w:rPr>
              <w:t>
</w:t>
            </w:r>
            <w:r>
              <w:rPr>
                <w:rFonts w:ascii="Times New Roman"/>
                <w:b w:val="false"/>
                <w:i/>
                <w:color w:val="000000"/>
                <w:sz w:val="20"/>
              </w:rPr>
              <w:t xml:space="preserve">және ғылым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10710072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сыйлықақылар және </w:t>
            </w:r>
            <w:r>
              <w:br/>
            </w:r>
            <w:r>
              <w:rPr>
                <w:rFonts w:ascii="Times New Roman"/>
                <w:b w:val="false"/>
                <w:i w:val="false"/>
                <w:color w:val="000000"/>
                <w:sz w:val="20"/>
              </w:rPr>
              <w:t xml:space="preserve">
стипендиялар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71031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Iргелi және қолданбалы ғылыми </w:t>
            </w:r>
            <w:r>
              <w:br/>
            </w:r>
            <w:r>
              <w:rPr>
                <w:rFonts w:ascii="Times New Roman"/>
                <w:b w:val="false"/>
                <w:i w:val="false"/>
                <w:color w:val="000000"/>
                <w:sz w:val="20"/>
              </w:rPr>
              <w:t xml:space="preserve">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10639041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Жоспарлау және статистикалық </w:t>
            </w:r>
            <w:r>
              <w:br/>
            </w:r>
            <w:r>
              <w:rPr>
                <w:rFonts w:ascii="Times New Roman"/>
                <w:b w:val="false"/>
                <w:i w:val="false"/>
                <w:color w:val="000000"/>
                <w:sz w:val="20"/>
              </w:rPr>
              <w:t xml:space="preserve">
қызмет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10269102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220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Экономика </w:t>
            </w:r>
            <w:r>
              <w:br/>
            </w:r>
            <w:r>
              <w:rPr>
                <w:rFonts w:ascii="Times New Roman"/>
                <w:b w:val="false"/>
                <w:i w:val="false"/>
                <w:color w:val="000000"/>
                <w:sz w:val="20"/>
              </w:rPr>
              <w:t xml:space="preserve">
және бюджеттiк жоспарлау </w:t>
            </w:r>
            <w:r>
              <w:br/>
            </w:r>
            <w:r>
              <w:rPr>
                <w:rFonts w:ascii="Times New Roman"/>
                <w:b w:val="false"/>
                <w:i w:val="false"/>
                <w:color w:val="000000"/>
                <w:sz w:val="20"/>
              </w:rPr>
              <w:t xml:space="preserve">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2945229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Стратегиялық, орта мерзiмдi </w:t>
            </w:r>
            <w:r>
              <w:br/>
            </w:r>
            <w:r>
              <w:rPr>
                <w:rFonts w:ascii="Times New Roman"/>
                <w:b w:val="false"/>
                <w:i w:val="false"/>
                <w:color w:val="000000"/>
                <w:sz w:val="20"/>
              </w:rPr>
              <w:t xml:space="preserve">
экономикалық және бюджеттiк </w:t>
            </w:r>
            <w:r>
              <w:br/>
            </w:r>
            <w:r>
              <w:rPr>
                <w:rFonts w:ascii="Times New Roman"/>
                <w:b w:val="false"/>
                <w:i w:val="false"/>
                <w:color w:val="000000"/>
                <w:sz w:val="20"/>
              </w:rPr>
              <w:t xml:space="preserve">
жоспарлау саласындағы уәкiлеттi </w:t>
            </w:r>
            <w:r>
              <w:br/>
            </w:r>
            <w:r>
              <w:rPr>
                <w:rFonts w:ascii="Times New Roman"/>
                <w:b w:val="false"/>
                <w:i w:val="false"/>
                <w:color w:val="000000"/>
                <w:sz w:val="20"/>
              </w:rPr>
              <w:t xml:space="preserve">
органның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1017631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728448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қызметшiлердiң </w:t>
            </w:r>
            <w:r>
              <w:br/>
            </w:r>
            <w:r>
              <w:rPr>
                <w:rFonts w:ascii="Times New Roman"/>
                <w:b w:val="false"/>
                <w:i w:val="false"/>
                <w:color w:val="000000"/>
                <w:sz w:val="20"/>
              </w:rPr>
              <w:t xml:space="preserve">
білiктілiгiн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4621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органдарды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74 994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жүйелердiң жұмыс </w:t>
            </w:r>
            <w:r>
              <w:br/>
            </w:r>
            <w:r>
              <w:rPr>
                <w:rFonts w:ascii="Times New Roman"/>
                <w:b w:val="false"/>
                <w:i w:val="false"/>
                <w:color w:val="000000"/>
                <w:sz w:val="20"/>
              </w:rPr>
              <w:t xml:space="preserve">
iстеуiн қамтамасыз ету және </w:t>
            </w:r>
            <w:r>
              <w:br/>
            </w:r>
            <w:r>
              <w:rPr>
                <w:rFonts w:ascii="Times New Roman"/>
                <w:b w:val="false"/>
                <w:i w:val="false"/>
                <w:color w:val="000000"/>
                <w:sz w:val="20"/>
              </w:rPr>
              <w:t xml:space="preserve">
мемлекеттік органдарды </w:t>
            </w:r>
            <w:r>
              <w:br/>
            </w:r>
            <w:r>
              <w:rPr>
                <w:rFonts w:ascii="Times New Roman"/>
                <w:b w:val="false"/>
                <w:i w:val="false"/>
                <w:color w:val="000000"/>
                <w:sz w:val="20"/>
              </w:rPr>
              <w:t xml:space="preserve">
ақпараттық-техникалық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209568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жоспарлау саласында </w:t>
            </w:r>
            <w:r>
              <w:br/>
            </w:r>
            <w:r>
              <w:rPr>
                <w:rFonts w:ascii="Times New Roman"/>
                <w:b w:val="false"/>
                <w:i w:val="false"/>
                <w:color w:val="000000"/>
                <w:sz w:val="20"/>
              </w:rPr>
              <w:t xml:space="preserve">
ақпараттық жүйені жаңғырту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381170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Жұмылдыру дайындығы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27192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егемен </w:t>
            </w:r>
            <w:r>
              <w:br/>
            </w:r>
            <w:r>
              <w:rPr>
                <w:rFonts w:ascii="Times New Roman"/>
                <w:b w:val="false"/>
                <w:i w:val="false"/>
                <w:color w:val="000000"/>
                <w:sz w:val="20"/>
              </w:rPr>
              <w:t xml:space="preserve">
кредиттiк рейтингiн қайта қарау </w:t>
            </w:r>
            <w:r>
              <w:br/>
            </w:r>
            <w:r>
              <w:rPr>
                <w:rFonts w:ascii="Times New Roman"/>
                <w:b w:val="false"/>
                <w:i w:val="false"/>
                <w:color w:val="000000"/>
                <w:sz w:val="20"/>
              </w:rPr>
              <w:t xml:space="preserve">
мәселелерi бойынша халықаралық </w:t>
            </w:r>
            <w:r>
              <w:br/>
            </w:r>
            <w:r>
              <w:rPr>
                <w:rFonts w:ascii="Times New Roman"/>
                <w:b w:val="false"/>
                <w:i w:val="false"/>
                <w:color w:val="000000"/>
                <w:sz w:val="20"/>
              </w:rPr>
              <w:t xml:space="preserve">
рейтинг агенттiктерiмен өзара </w:t>
            </w:r>
            <w:r>
              <w:br/>
            </w:r>
            <w:r>
              <w:rPr>
                <w:rFonts w:ascii="Times New Roman"/>
                <w:b w:val="false"/>
                <w:i w:val="false"/>
                <w:color w:val="000000"/>
                <w:sz w:val="20"/>
              </w:rPr>
              <w:t xml:space="preserve">
iс-қимыл жасау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24786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Әлеуметтік-экономикалық даму </w:t>
            </w:r>
            <w:r>
              <w:br/>
            </w:r>
            <w:r>
              <w:rPr>
                <w:rFonts w:ascii="Times New Roman"/>
                <w:b w:val="false"/>
                <w:i w:val="false"/>
                <w:color w:val="000000"/>
                <w:sz w:val="20"/>
              </w:rPr>
              <w:t xml:space="preserve">
саласындағы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1494450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бюджеттен грантты </w:t>
            </w:r>
            <w:r>
              <w:br/>
            </w:r>
            <w:r>
              <w:rPr>
                <w:rFonts w:ascii="Times New Roman"/>
                <w:b w:val="false"/>
                <w:i w:val="false"/>
                <w:color w:val="000000"/>
                <w:sz w:val="20"/>
              </w:rPr>
              <w:t xml:space="preserve">
бірлесіп қаржыландыру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704700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Грант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789750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606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Статистика агенттiгi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7323873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Статистика саласындағы уәкілетті </w:t>
            </w:r>
            <w:r>
              <w:br/>
            </w:r>
            <w:r>
              <w:rPr>
                <w:rFonts w:ascii="Times New Roman"/>
                <w:b w:val="false"/>
                <w:i w:val="false"/>
                <w:color w:val="000000"/>
                <w:sz w:val="20"/>
              </w:rPr>
              <w:t xml:space="preserve">
органның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3378737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252132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2537948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w:t>
            </w:r>
            <w:r>
              <w:br/>
            </w:r>
            <w:r>
              <w:rPr>
                <w:rFonts w:ascii="Times New Roman"/>
                <w:b w:val="false"/>
                <w:i w:val="false"/>
                <w:color w:val="000000"/>
                <w:sz w:val="20"/>
              </w:rPr>
              <w:t xml:space="preserve">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22837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органдардың </w:t>
            </w:r>
            <w:r>
              <w:br/>
            </w:r>
            <w:r>
              <w:rPr>
                <w:rFonts w:ascii="Times New Roman"/>
                <w:b w:val="false"/>
                <w:i w:val="false"/>
                <w:color w:val="000000"/>
                <w:sz w:val="20"/>
              </w:rPr>
              <w:t xml:space="preserve">
ғимараттарын, үй-жайлары мен </w:t>
            </w:r>
            <w:r>
              <w:br/>
            </w:r>
            <w:r>
              <w:rPr>
                <w:rFonts w:ascii="Times New Roman"/>
                <w:b w:val="false"/>
                <w:i w:val="false"/>
                <w:color w:val="000000"/>
                <w:sz w:val="20"/>
              </w:rPr>
              <w:t xml:space="preserve">
құрылыстарын күрделі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112535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24290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жүйелердің жұмыс </w:t>
            </w:r>
            <w:r>
              <w:br/>
            </w:r>
            <w:r>
              <w:rPr>
                <w:rFonts w:ascii="Times New Roman"/>
                <w:b w:val="false"/>
                <w:i w:val="false"/>
                <w:color w:val="000000"/>
                <w:sz w:val="20"/>
              </w:rPr>
              <w:t xml:space="preserve">
істеуін қамтамасыз ету және </w:t>
            </w:r>
            <w:r>
              <w:br/>
            </w:r>
            <w:r>
              <w:rPr>
                <w:rFonts w:ascii="Times New Roman"/>
                <w:b w:val="false"/>
                <w:i w:val="false"/>
                <w:color w:val="000000"/>
                <w:sz w:val="20"/>
              </w:rPr>
              <w:t xml:space="preserve">
мемлекеттік органдарды </w:t>
            </w:r>
            <w:r>
              <w:br/>
            </w:r>
            <w:r>
              <w:rPr>
                <w:rFonts w:ascii="Times New Roman"/>
                <w:b w:val="false"/>
                <w:i w:val="false"/>
                <w:color w:val="000000"/>
                <w:sz w:val="20"/>
              </w:rPr>
              <w:t xml:space="preserve">
ақпараттық-техникалық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428995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Статистикалық ақпаратты өңдеу </w:t>
            </w:r>
            <w:r>
              <w:br/>
            </w:r>
            <w:r>
              <w:rPr>
                <w:rFonts w:ascii="Times New Roman"/>
                <w:b w:val="false"/>
                <w:i w:val="false"/>
                <w:color w:val="000000"/>
                <w:sz w:val="20"/>
              </w:rPr>
              <w:t xml:space="preserve">
және тарату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1036854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статистика орган- </w:t>
            </w:r>
            <w:r>
              <w:br/>
            </w:r>
            <w:r>
              <w:rPr>
                <w:rFonts w:ascii="Times New Roman"/>
                <w:b w:val="false"/>
                <w:i w:val="false"/>
                <w:color w:val="000000"/>
                <w:sz w:val="20"/>
              </w:rPr>
              <w:t xml:space="preserve">
дарының ақпараттық жүйесін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217876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статистика саласын- </w:t>
            </w:r>
            <w:r>
              <w:br/>
            </w:r>
            <w:r>
              <w:rPr>
                <w:rFonts w:ascii="Times New Roman"/>
                <w:b w:val="false"/>
                <w:i w:val="false"/>
                <w:color w:val="000000"/>
                <w:sz w:val="20"/>
              </w:rPr>
              <w:t xml:space="preserve">
дағы қолданбалы ғылыми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41377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Ұлттық санақ өткізу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2634189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шеңберінде </w:t>
            </w:r>
            <w:r>
              <w:br/>
            </w:r>
            <w:r>
              <w:rPr>
                <w:rFonts w:ascii="Times New Roman"/>
                <w:b w:val="false"/>
                <w:i w:val="false"/>
                <w:color w:val="000000"/>
                <w:sz w:val="20"/>
              </w:rPr>
              <w:t xml:space="preserve">
адами капиталды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14840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кадрлық мәселелер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782650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608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Мемлекеттiк қызмет iстерi агенттiгi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782650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қызмет саласындағы </w:t>
            </w:r>
            <w:r>
              <w:br/>
            </w:r>
            <w:r>
              <w:rPr>
                <w:rFonts w:ascii="Times New Roman"/>
                <w:b w:val="false"/>
                <w:i w:val="false"/>
                <w:color w:val="000000"/>
                <w:sz w:val="20"/>
              </w:rPr>
              <w:t xml:space="preserve">
уәкiлетті органның қызметін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458958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86505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278176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қызметшiлердiң </w:t>
            </w:r>
            <w:r>
              <w:br/>
            </w:r>
            <w:r>
              <w:rPr>
                <w:rFonts w:ascii="Times New Roman"/>
                <w:b w:val="false"/>
                <w:i w:val="false"/>
                <w:color w:val="000000"/>
                <w:sz w:val="20"/>
              </w:rPr>
              <w:t xml:space="preserve">
біліктілігiн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2707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органдарды </w:t>
            </w:r>
            <w:r>
              <w:br/>
            </w:r>
            <w:r>
              <w:rPr>
                <w:rFonts w:ascii="Times New Roman"/>
                <w:b w:val="false"/>
                <w:i w:val="false"/>
                <w:color w:val="000000"/>
                <w:sz w:val="20"/>
              </w:rPr>
              <w:t xml:space="preserve">
материалдық-техникалық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64244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жүйелердiң жұмыс </w:t>
            </w:r>
            <w:r>
              <w:br/>
            </w:r>
            <w:r>
              <w:rPr>
                <w:rFonts w:ascii="Times New Roman"/>
                <w:b w:val="false"/>
                <w:i w:val="false"/>
                <w:color w:val="000000"/>
                <w:sz w:val="20"/>
              </w:rPr>
              <w:t xml:space="preserve">
iстеуiн қамтамасыз ету және </w:t>
            </w:r>
            <w:r>
              <w:br/>
            </w:r>
            <w:r>
              <w:rPr>
                <w:rFonts w:ascii="Times New Roman"/>
                <w:b w:val="false"/>
                <w:i w:val="false"/>
                <w:color w:val="000000"/>
                <w:sz w:val="20"/>
              </w:rPr>
              <w:t xml:space="preserve">
мемлекеттiк органдарды </w:t>
            </w:r>
            <w:r>
              <w:br/>
            </w:r>
            <w:r>
              <w:rPr>
                <w:rFonts w:ascii="Times New Roman"/>
                <w:b w:val="false"/>
                <w:i w:val="false"/>
                <w:color w:val="000000"/>
                <w:sz w:val="20"/>
              </w:rPr>
              <w:t xml:space="preserve">
ақпараттық-техникалық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27326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Республиканың мемлекеттік </w:t>
            </w:r>
            <w:r>
              <w:br/>
            </w:r>
            <w:r>
              <w:rPr>
                <w:rFonts w:ascii="Times New Roman"/>
                <w:b w:val="false"/>
                <w:i w:val="false"/>
                <w:color w:val="000000"/>
                <w:sz w:val="20"/>
              </w:rPr>
              <w:t xml:space="preserve">
қызмет кадрларын ақпараттандыру </w:t>
            </w:r>
            <w:r>
              <w:br/>
            </w:r>
            <w:r>
              <w:rPr>
                <w:rFonts w:ascii="Times New Roman"/>
                <w:b w:val="false"/>
                <w:i w:val="false"/>
                <w:color w:val="000000"/>
                <w:sz w:val="20"/>
              </w:rPr>
              <w:t xml:space="preserve">
және тестілеу жүйесiнiң жұмыс </w:t>
            </w:r>
            <w:r>
              <w:br/>
            </w:r>
            <w:r>
              <w:rPr>
                <w:rFonts w:ascii="Times New Roman"/>
                <w:b w:val="false"/>
                <w:i w:val="false"/>
                <w:color w:val="000000"/>
                <w:sz w:val="20"/>
              </w:rPr>
              <w:t xml:space="preserve">
icтeуi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86111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басқару және </w:t>
            </w:r>
            <w:r>
              <w:br/>
            </w:r>
            <w:r>
              <w:rPr>
                <w:rFonts w:ascii="Times New Roman"/>
                <w:b w:val="false"/>
                <w:i w:val="false"/>
                <w:color w:val="000000"/>
                <w:sz w:val="20"/>
              </w:rPr>
              <w:t xml:space="preserve">
мемлекеттік қызмет саласындағы </w:t>
            </w:r>
            <w:r>
              <w:br/>
            </w:r>
            <w:r>
              <w:rPr>
                <w:rFonts w:ascii="Times New Roman"/>
                <w:b w:val="false"/>
                <w:i w:val="false"/>
                <w:color w:val="000000"/>
                <w:sz w:val="20"/>
              </w:rPr>
              <w:t xml:space="preserve">
қолданбалы ғылыми-зерттеулер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6420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қызметшiлердiң </w:t>
            </w:r>
            <w:r>
              <w:br/>
            </w:r>
            <w:r>
              <w:rPr>
                <w:rFonts w:ascii="Times New Roman"/>
                <w:b w:val="false"/>
                <w:i w:val="false"/>
                <w:color w:val="000000"/>
                <w:sz w:val="20"/>
              </w:rPr>
              <w:t xml:space="preserve">
шетелдерде бiлiктiлiгiн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231161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сипаттағы өзге де </w:t>
            </w:r>
            <w:r>
              <w:br/>
            </w:r>
            <w:r>
              <w:rPr>
                <w:rFonts w:ascii="Times New Roman"/>
                <w:b w:val="false"/>
                <w:i w:val="false"/>
                <w:color w:val="000000"/>
                <w:sz w:val="20"/>
              </w:rPr>
              <w:t xml:space="preserve">
мемлекеттік қызметтер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9038006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Ақпараттандыру және байланыс </w:t>
            </w:r>
            <w:r>
              <w:br/>
            </w:r>
            <w:r>
              <w:rPr>
                <w:rFonts w:ascii="Times New Roman"/>
                <w:b w:val="false"/>
                <w:i w:val="false"/>
                <w:color w:val="000000"/>
                <w:sz w:val="20"/>
              </w:rPr>
              <w:t xml:space="preserve">
агенттiгі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6824377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Ақпараттандыру және байланыс </w:t>
            </w:r>
            <w:r>
              <w:br/>
            </w:r>
            <w:r>
              <w:rPr>
                <w:rFonts w:ascii="Times New Roman"/>
                <w:b w:val="false"/>
                <w:i w:val="false"/>
                <w:color w:val="000000"/>
                <w:sz w:val="20"/>
              </w:rPr>
              <w:t xml:space="preserve">
саласындағы уәкілетті органның </w:t>
            </w:r>
            <w:r>
              <w:br/>
            </w:r>
            <w:r>
              <w:rPr>
                <w:rFonts w:ascii="Times New Roman"/>
                <w:b w:val="false"/>
                <w:i w:val="false"/>
                <w:color w:val="000000"/>
                <w:sz w:val="20"/>
              </w:rPr>
              <w:t xml:space="preserve">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597322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125289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113424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қызметшiлердiң </w:t>
            </w:r>
            <w:r>
              <w:br/>
            </w:r>
            <w:r>
              <w:rPr>
                <w:rFonts w:ascii="Times New Roman"/>
                <w:b w:val="false"/>
                <w:i w:val="false"/>
                <w:color w:val="000000"/>
                <w:sz w:val="20"/>
              </w:rPr>
              <w:t xml:space="preserve">
біліктiлiгiн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1516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323107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жүйелердiң жұмыс </w:t>
            </w:r>
            <w:r>
              <w:br/>
            </w:r>
            <w:r>
              <w:rPr>
                <w:rFonts w:ascii="Times New Roman"/>
                <w:b w:val="false"/>
                <w:i w:val="false"/>
                <w:color w:val="000000"/>
                <w:sz w:val="20"/>
              </w:rPr>
              <w:t xml:space="preserve">
iстеуiн қамтамасыз ету және </w:t>
            </w:r>
            <w:r>
              <w:br/>
            </w:r>
            <w:r>
              <w:rPr>
                <w:rFonts w:ascii="Times New Roman"/>
                <w:b w:val="false"/>
                <w:i w:val="false"/>
                <w:color w:val="000000"/>
                <w:sz w:val="20"/>
              </w:rPr>
              <w:t xml:space="preserve">
мемлекеттiк органдарды </w:t>
            </w:r>
            <w:r>
              <w:br/>
            </w:r>
            <w:r>
              <w:rPr>
                <w:rFonts w:ascii="Times New Roman"/>
                <w:b w:val="false"/>
                <w:i w:val="false"/>
                <w:color w:val="000000"/>
                <w:sz w:val="20"/>
              </w:rPr>
              <w:t xml:space="preserve">
ақпараттық-техникалық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33986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Ведомствоаралық ақпараттық </w:t>
            </w:r>
            <w:r>
              <w:br/>
            </w:r>
            <w:r>
              <w:rPr>
                <w:rFonts w:ascii="Times New Roman"/>
                <w:b w:val="false"/>
                <w:i w:val="false"/>
                <w:color w:val="000000"/>
                <w:sz w:val="20"/>
              </w:rPr>
              <w:t xml:space="preserve">
жүйелердің жұмыс істеуiн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2866766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3360289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деректер базасын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178659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органдардың </w:t>
            </w:r>
            <w:r>
              <w:br/>
            </w:r>
            <w:r>
              <w:rPr>
                <w:rFonts w:ascii="Times New Roman"/>
                <w:b w:val="false"/>
                <w:i w:val="false"/>
                <w:color w:val="000000"/>
                <w:sz w:val="20"/>
              </w:rPr>
              <w:t xml:space="preserve">
ақпараттық инфрақұрылымын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1965243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"Government to Government", </w:t>
            </w:r>
            <w:r>
              <w:br/>
            </w:r>
            <w:r>
              <w:rPr>
                <w:rFonts w:ascii="Times New Roman"/>
                <w:b w:val="false"/>
                <w:i w:val="false"/>
                <w:color w:val="000000"/>
                <w:sz w:val="20"/>
              </w:rPr>
              <w:t xml:space="preserve">
"Government to Consumer" </w:t>
            </w:r>
            <w:r>
              <w:br/>
            </w:r>
            <w:r>
              <w:rPr>
                <w:rFonts w:ascii="Times New Roman"/>
                <w:b w:val="false"/>
                <w:i w:val="false"/>
                <w:color w:val="000000"/>
                <w:sz w:val="20"/>
              </w:rPr>
              <w:t xml:space="preserve">
қызметтерін көрсететін кешенді </w:t>
            </w:r>
            <w:r>
              <w:br/>
            </w:r>
            <w:r>
              <w:rPr>
                <w:rFonts w:ascii="Times New Roman"/>
                <w:b w:val="false"/>
                <w:i w:val="false"/>
                <w:color w:val="000000"/>
                <w:sz w:val="20"/>
              </w:rPr>
              <w:t xml:space="preserve">
жүйе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93597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ұлттық </w:t>
            </w:r>
            <w:r>
              <w:br/>
            </w:r>
            <w:r>
              <w:rPr>
                <w:rFonts w:ascii="Times New Roman"/>
                <w:b w:val="false"/>
                <w:i w:val="false"/>
                <w:color w:val="000000"/>
                <w:sz w:val="20"/>
              </w:rPr>
              <w:t xml:space="preserve">
біріздендіру жүйесінің ашық </w:t>
            </w:r>
            <w:r>
              <w:br/>
            </w:r>
            <w:r>
              <w:rPr>
                <w:rFonts w:ascii="Times New Roman"/>
                <w:b w:val="false"/>
                <w:i w:val="false"/>
                <w:color w:val="000000"/>
                <w:sz w:val="20"/>
              </w:rPr>
              <w:t xml:space="preserve">
кілттер инфрақұрылымын жасау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839913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үкіметтің" </w:t>
            </w:r>
            <w:r>
              <w:br/>
            </w:r>
            <w:r>
              <w:rPr>
                <w:rFonts w:ascii="Times New Roman"/>
                <w:b w:val="false"/>
                <w:i w:val="false"/>
                <w:color w:val="000000"/>
                <w:sz w:val="20"/>
              </w:rPr>
              <w:t xml:space="preserve">
инфрақұрылымын қорғау жүйесін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89898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үкіметтің төлем </w:t>
            </w:r>
            <w:r>
              <w:br/>
            </w:r>
            <w:r>
              <w:rPr>
                <w:rFonts w:ascii="Times New Roman"/>
                <w:b w:val="false"/>
                <w:i w:val="false"/>
                <w:color w:val="000000"/>
                <w:sz w:val="20"/>
              </w:rPr>
              <w:t xml:space="preserve">
шлюзі" автоматтандырылған </w:t>
            </w:r>
            <w:r>
              <w:br/>
            </w:r>
            <w:r>
              <w:rPr>
                <w:rFonts w:ascii="Times New Roman"/>
                <w:b w:val="false"/>
                <w:i w:val="false"/>
                <w:color w:val="000000"/>
                <w:sz w:val="20"/>
              </w:rPr>
              <w:t xml:space="preserve">
жүйесін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192979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608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Мемлекеттік қызмет істері </w:t>
            </w:r>
            <w:r>
              <w:br/>
            </w:r>
            <w:r>
              <w:rPr>
                <w:rFonts w:ascii="Times New Roman"/>
                <w:b w:val="false"/>
                <w:i w:val="false"/>
                <w:color w:val="000000"/>
                <w:sz w:val="20"/>
              </w:rPr>
              <w:t xml:space="preserve">
агенттігі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238046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 </w:t>
            </w:r>
            <w:r>
              <w:br/>
            </w:r>
            <w:r>
              <w:rPr>
                <w:rFonts w:ascii="Times New Roman"/>
                <w:b w:val="false"/>
                <w:i w:val="false"/>
                <w:color w:val="000000"/>
                <w:sz w:val="20"/>
              </w:rPr>
              <w:t xml:space="preserve">
компьютерлік сауаттылыққа </w:t>
            </w:r>
            <w:r>
              <w:br/>
            </w:r>
            <w:r>
              <w:rPr>
                <w:rFonts w:ascii="Times New Roman"/>
                <w:b w:val="false"/>
                <w:i w:val="false"/>
                <w:color w:val="000000"/>
                <w:sz w:val="20"/>
              </w:rPr>
              <w:t xml:space="preserve">
оқытуға облыстық бюджеттерге, </w:t>
            </w:r>
            <w:r>
              <w:br/>
            </w:r>
            <w:r>
              <w:rPr>
                <w:rFonts w:ascii="Times New Roman"/>
                <w:b w:val="false"/>
                <w:i w:val="false"/>
                <w:color w:val="000000"/>
                <w:sz w:val="20"/>
              </w:rPr>
              <w:t xml:space="preserve">
Астана және Алматы қалаларының </w:t>
            </w:r>
            <w:r>
              <w:br/>
            </w:r>
            <w:r>
              <w:rPr>
                <w:rFonts w:ascii="Times New Roman"/>
                <w:b w:val="false"/>
                <w:i w:val="false"/>
                <w:color w:val="000000"/>
                <w:sz w:val="20"/>
              </w:rPr>
              <w:t xml:space="preserve">
бюджеттеріне берілетін нысаналы </w:t>
            </w:r>
            <w:r>
              <w:br/>
            </w:r>
            <w:r>
              <w:rPr>
                <w:rFonts w:ascii="Times New Roman"/>
                <w:b w:val="false"/>
                <w:i w:val="false"/>
                <w:color w:val="000000"/>
                <w:sz w:val="20"/>
              </w:rPr>
              <w:t xml:space="preserve">
даму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238046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694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Президентінің Іс басқармасы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1975583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"Министрліктер үйі" әкімшілік </w:t>
            </w:r>
            <w:r>
              <w:br/>
            </w:r>
            <w:r>
              <w:rPr>
                <w:rFonts w:ascii="Times New Roman"/>
                <w:b w:val="false"/>
                <w:i w:val="false"/>
                <w:color w:val="000000"/>
                <w:sz w:val="20"/>
              </w:rPr>
              <w:t xml:space="preserve">
ғимаратын ұстау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1975583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Қорғаныс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158662241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Әскери мұқтаждар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133712420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208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Қорғаныс </w:t>
            </w:r>
            <w:r>
              <w:br/>
            </w:r>
            <w:r>
              <w:rPr>
                <w:rFonts w:ascii="Times New Roman"/>
                <w:b w:val="false"/>
                <w:i w:val="false"/>
                <w:color w:val="000000"/>
                <w:sz w:val="20"/>
              </w:rPr>
              <w:t xml:space="preserve">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130909866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Қарулы Күштердiң жеке құрамын, </w:t>
            </w:r>
            <w:r>
              <w:br/>
            </w:r>
            <w:r>
              <w:rPr>
                <w:rFonts w:ascii="Times New Roman"/>
                <w:b w:val="false"/>
                <w:i w:val="false"/>
                <w:color w:val="000000"/>
                <w:sz w:val="20"/>
              </w:rPr>
              <w:t xml:space="preserve">
қару-жарақтарын, әскери және </w:t>
            </w:r>
            <w:r>
              <w:br/>
            </w:r>
            <w:r>
              <w:rPr>
                <w:rFonts w:ascii="Times New Roman"/>
                <w:b w:val="false"/>
                <w:i w:val="false"/>
                <w:color w:val="000000"/>
                <w:sz w:val="20"/>
              </w:rPr>
              <w:t xml:space="preserve">
өзге де техникаларын, </w:t>
            </w:r>
            <w:r>
              <w:br/>
            </w:r>
            <w:r>
              <w:rPr>
                <w:rFonts w:ascii="Times New Roman"/>
                <w:b w:val="false"/>
                <w:i w:val="false"/>
                <w:color w:val="000000"/>
                <w:sz w:val="20"/>
              </w:rPr>
              <w:t xml:space="preserve">
жабдықтарын, жануарларын және </w:t>
            </w:r>
            <w:r>
              <w:br/>
            </w:r>
            <w:r>
              <w:rPr>
                <w:rFonts w:ascii="Times New Roman"/>
                <w:b w:val="false"/>
                <w:i w:val="false"/>
                <w:color w:val="000000"/>
                <w:sz w:val="20"/>
              </w:rPr>
              <w:t xml:space="preserve">
инфрақұрылымын ұстау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65333247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972986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Жеке құрамды ұстау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57085380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Қару-жарақты, әскери және өзге </w:t>
            </w:r>
            <w:r>
              <w:br/>
            </w:r>
            <w:r>
              <w:rPr>
                <w:rFonts w:ascii="Times New Roman"/>
                <w:b w:val="false"/>
                <w:i w:val="false"/>
                <w:color w:val="000000"/>
                <w:sz w:val="20"/>
              </w:rPr>
              <w:t xml:space="preserve">
де техниканы, жабдықтарды, </w:t>
            </w:r>
            <w:r>
              <w:br/>
            </w:r>
            <w:r>
              <w:rPr>
                <w:rFonts w:ascii="Times New Roman"/>
                <w:b w:val="false"/>
                <w:i w:val="false"/>
                <w:color w:val="000000"/>
                <w:sz w:val="20"/>
              </w:rPr>
              <w:t xml:space="preserve">
жануарларды ұстау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3152930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Инфрақұрылымды ұстау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4 121 951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Қарулы Күштер қызметiнiң </w:t>
            </w:r>
            <w:r>
              <w:br/>
            </w:r>
            <w:r>
              <w:rPr>
                <w:rFonts w:ascii="Times New Roman"/>
                <w:b w:val="false"/>
                <w:i w:val="false"/>
                <w:color w:val="000000"/>
                <w:sz w:val="20"/>
              </w:rPr>
              <w:t xml:space="preserve">
негiзгi түрлерiн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12 757 954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Жауынгерлік кезекшілікті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1 196 856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Жауынгерлiк дайындықты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5 556 043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Арнайы қызметті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2 290 875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Сыртқы саясат мүдделерін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745 178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Жұмылдыру әзірлігін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302 720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Әскери басқару органдарының </w:t>
            </w:r>
            <w:r>
              <w:br/>
            </w:r>
            <w:r>
              <w:rPr>
                <w:rFonts w:ascii="Times New Roman"/>
                <w:b w:val="false"/>
                <w:i w:val="false"/>
                <w:color w:val="000000"/>
                <w:sz w:val="20"/>
              </w:rPr>
              <w:t xml:space="preserve">
әкімшілік-басқару функцияларын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2 666 282 </w:t>
            </w:r>
          </w:p>
        </w:tc>
      </w:tr>
      <w:tr>
        <w:trPr>
          <w:trHeight w:val="43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Қарулы Күштердің ақпараттық </w:t>
            </w:r>
            <w:r>
              <w:br/>
            </w:r>
            <w:r>
              <w:rPr>
                <w:rFonts w:ascii="Times New Roman"/>
                <w:b w:val="false"/>
                <w:i w:val="false"/>
                <w:color w:val="000000"/>
                <w:sz w:val="20"/>
              </w:rPr>
              <w:t xml:space="preserve">
жүйелерін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1 399 700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Қарулы Күштердің инфрақұрылымын </w:t>
            </w:r>
            <w:r>
              <w:br/>
            </w:r>
            <w:r>
              <w:rPr>
                <w:rFonts w:ascii="Times New Roman"/>
                <w:b w:val="false"/>
                <w:i w:val="false"/>
                <w:color w:val="000000"/>
                <w:sz w:val="20"/>
              </w:rPr>
              <w:t xml:space="preserve">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9 020 028 </w:t>
            </w:r>
          </w:p>
        </w:tc>
      </w:tr>
      <w:tr>
        <w:trPr>
          <w:trHeight w:val="112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Қару-жарақ, әскери және өзге де </w:t>
            </w:r>
            <w:r>
              <w:br/>
            </w:r>
            <w:r>
              <w:rPr>
                <w:rFonts w:ascii="Times New Roman"/>
                <w:b w:val="false"/>
                <w:i w:val="false"/>
                <w:color w:val="000000"/>
                <w:sz w:val="20"/>
              </w:rPr>
              <w:t xml:space="preserve">
техниканы, байланыс жүйелерін </w:t>
            </w:r>
            <w:r>
              <w:br/>
            </w:r>
            <w:r>
              <w:rPr>
                <w:rFonts w:ascii="Times New Roman"/>
                <w:b w:val="false"/>
                <w:i w:val="false"/>
                <w:color w:val="000000"/>
                <w:sz w:val="20"/>
              </w:rPr>
              <w:t xml:space="preserve">
жаңғырту, қалпына келтіру және </w:t>
            </w:r>
            <w:r>
              <w:br/>
            </w:r>
            <w:r>
              <w:rPr>
                <w:rFonts w:ascii="Times New Roman"/>
                <w:b w:val="false"/>
                <w:i w:val="false"/>
                <w:color w:val="000000"/>
                <w:sz w:val="20"/>
              </w:rPr>
              <w:t xml:space="preserve">
сатып алу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39 717 901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Әскерге шақырылғанға </w:t>
            </w:r>
            <w:r>
              <w:br/>
            </w:r>
            <w:r>
              <w:rPr>
                <w:rFonts w:ascii="Times New Roman"/>
                <w:b w:val="false"/>
                <w:i w:val="false"/>
                <w:color w:val="000000"/>
                <w:sz w:val="20"/>
              </w:rPr>
              <w:t xml:space="preserve">
дейінгілерді әскери-техникалық </w:t>
            </w:r>
            <w:r>
              <w:br/>
            </w:r>
            <w:r>
              <w:rPr>
                <w:rFonts w:ascii="Times New Roman"/>
                <w:b w:val="false"/>
                <w:i w:val="false"/>
                <w:color w:val="000000"/>
                <w:sz w:val="20"/>
              </w:rPr>
              <w:t xml:space="preserve">
мамандықтар бойынша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100 054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Қарулы Күштерді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2 574 332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Медицина бағытындағы </w:t>
            </w:r>
            <w:r>
              <w:br/>
            </w:r>
            <w:r>
              <w:rPr>
                <w:rFonts w:ascii="Times New Roman"/>
                <w:b w:val="false"/>
                <w:i w:val="false"/>
                <w:color w:val="000000"/>
                <w:sz w:val="20"/>
              </w:rPr>
              <w:t xml:space="preserve">
жабдықтарды сатып алу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582 213 </w:t>
            </w:r>
          </w:p>
        </w:tc>
      </w:tr>
      <w:tr>
        <w:trPr>
          <w:trHeight w:val="70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Тылға қажетті мүліктерді, </w:t>
            </w:r>
            <w:r>
              <w:br/>
            </w:r>
            <w:r>
              <w:rPr>
                <w:rFonts w:ascii="Times New Roman"/>
                <w:b w:val="false"/>
                <w:i w:val="false"/>
                <w:color w:val="000000"/>
                <w:sz w:val="20"/>
              </w:rPr>
              <w:t xml:space="preserve">
тәрбиелеу мен оқытудың </w:t>
            </w:r>
            <w:r>
              <w:br/>
            </w:r>
            <w:r>
              <w:rPr>
                <w:rFonts w:ascii="Times New Roman"/>
                <w:b w:val="false"/>
                <w:i w:val="false"/>
                <w:color w:val="000000"/>
                <w:sz w:val="20"/>
              </w:rPr>
              <w:t xml:space="preserve">
техникалық жабдықтарын сатып алу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613 133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Арнайы және айрықша жабдықтарды </w:t>
            </w:r>
            <w:r>
              <w:br/>
            </w:r>
            <w:r>
              <w:rPr>
                <w:rFonts w:ascii="Times New Roman"/>
                <w:b w:val="false"/>
                <w:i w:val="false"/>
                <w:color w:val="000000"/>
                <w:sz w:val="20"/>
              </w:rPr>
              <w:t xml:space="preserve">
сатып алу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30 369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Өртке қарсы қорғау мүліктерін </w:t>
            </w:r>
            <w:r>
              <w:br/>
            </w:r>
            <w:r>
              <w:rPr>
                <w:rFonts w:ascii="Times New Roman"/>
                <w:b w:val="false"/>
                <w:i w:val="false"/>
                <w:color w:val="000000"/>
                <w:sz w:val="20"/>
              </w:rPr>
              <w:t xml:space="preserve">
сатып алу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220 677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Қарулы Күштердің инфрақұрылымын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1 127 940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шеңберінде </w:t>
            </w:r>
            <w:r>
              <w:br/>
            </w:r>
            <w:r>
              <w:rPr>
                <w:rFonts w:ascii="Times New Roman"/>
                <w:b w:val="false"/>
                <w:i w:val="false"/>
                <w:color w:val="000000"/>
                <w:sz w:val="20"/>
              </w:rPr>
              <w:t xml:space="preserve">
адами капиталды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6 650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678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Республикалық ұланы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2 802 554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Қорғалатын адамдардың </w:t>
            </w:r>
            <w:r>
              <w:br/>
            </w:r>
            <w:r>
              <w:rPr>
                <w:rFonts w:ascii="Times New Roman"/>
                <w:b w:val="false"/>
                <w:i w:val="false"/>
                <w:color w:val="000000"/>
                <w:sz w:val="20"/>
              </w:rPr>
              <w:t xml:space="preserve">
қауiпсiздiгiн қамтамасыз етуге </w:t>
            </w:r>
            <w:r>
              <w:br/>
            </w:r>
            <w:r>
              <w:rPr>
                <w:rFonts w:ascii="Times New Roman"/>
                <w:b w:val="false"/>
                <w:i w:val="false"/>
                <w:color w:val="000000"/>
                <w:sz w:val="20"/>
              </w:rPr>
              <w:t xml:space="preserve">
және салтанатты әдет-ғұрыптарды </w:t>
            </w:r>
            <w:r>
              <w:br/>
            </w:r>
            <w:r>
              <w:rPr>
                <w:rFonts w:ascii="Times New Roman"/>
                <w:b w:val="false"/>
                <w:i w:val="false"/>
                <w:color w:val="000000"/>
                <w:sz w:val="20"/>
              </w:rPr>
              <w:t xml:space="preserve">
орындауға қатысу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2 251 401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органдардың </w:t>
            </w:r>
            <w:r>
              <w:br/>
            </w:r>
            <w:r>
              <w:rPr>
                <w:rFonts w:ascii="Times New Roman"/>
                <w:b w:val="false"/>
                <w:i w:val="false"/>
                <w:color w:val="000000"/>
                <w:sz w:val="20"/>
              </w:rPr>
              <w:t xml:space="preserve">
ғимараттарын, үй-жайлары мен </w:t>
            </w:r>
            <w:r>
              <w:br/>
            </w:r>
            <w:r>
              <w:rPr>
                <w:rFonts w:ascii="Times New Roman"/>
                <w:b w:val="false"/>
                <w:i w:val="false"/>
                <w:color w:val="000000"/>
                <w:sz w:val="20"/>
              </w:rPr>
              <w:t xml:space="preserve">
құрылыстарын күрделі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154 000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жүйелердің жұмыс </w:t>
            </w:r>
            <w:r>
              <w:br/>
            </w:r>
            <w:r>
              <w:rPr>
                <w:rFonts w:ascii="Times New Roman"/>
                <w:b w:val="false"/>
                <w:i w:val="false"/>
                <w:color w:val="000000"/>
                <w:sz w:val="20"/>
              </w:rPr>
              <w:t xml:space="preserve">
істеуін қамтамасыз ету және </w:t>
            </w:r>
            <w:r>
              <w:br/>
            </w:r>
            <w:r>
              <w:rPr>
                <w:rFonts w:ascii="Times New Roman"/>
                <w:b w:val="false"/>
                <w:i w:val="false"/>
                <w:color w:val="000000"/>
                <w:sz w:val="20"/>
              </w:rPr>
              <w:t xml:space="preserve">
мемлекеттік органдарды </w:t>
            </w:r>
            <w:r>
              <w:br/>
            </w:r>
            <w:r>
              <w:rPr>
                <w:rFonts w:ascii="Times New Roman"/>
                <w:b w:val="false"/>
                <w:i w:val="false"/>
                <w:color w:val="000000"/>
                <w:sz w:val="20"/>
              </w:rPr>
              <w:t xml:space="preserve">
ақпараттық-техникалық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10 252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аппарат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153 609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Әскери бөлімдер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1 764 077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Әскери және өзге техниканы </w:t>
            </w:r>
            <w:r>
              <w:br/>
            </w:r>
            <w:r>
              <w:rPr>
                <w:rFonts w:ascii="Times New Roman"/>
                <w:b w:val="false"/>
                <w:i w:val="false"/>
                <w:color w:val="000000"/>
                <w:sz w:val="20"/>
              </w:rPr>
              <w:t xml:space="preserve">
жаңғырту және сатып алу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169 463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ұлан объектілерін </w:t>
            </w:r>
            <w:r>
              <w:br/>
            </w:r>
            <w:r>
              <w:rPr>
                <w:rFonts w:ascii="Times New Roman"/>
                <w:b w:val="false"/>
                <w:i w:val="false"/>
                <w:color w:val="000000"/>
                <w:sz w:val="20"/>
              </w:rPr>
              <w:t xml:space="preserve">
салу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451 153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Әскери қызметшілерді тұрғын </w:t>
            </w:r>
            <w:r>
              <w:br/>
            </w:r>
            <w:r>
              <w:rPr>
                <w:rFonts w:ascii="Times New Roman"/>
                <w:b w:val="false"/>
                <w:i w:val="false"/>
                <w:color w:val="000000"/>
                <w:sz w:val="20"/>
              </w:rPr>
              <w:t xml:space="preserve">
үймен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Төтенше жағдайлар жөнiндегi </w:t>
            </w:r>
            <w:r>
              <w:br/>
            </w:r>
            <w:r>
              <w:rPr>
                <w:rFonts w:ascii="Times New Roman"/>
                <w:b w:val="false"/>
                <w:i w:val="false"/>
                <w:color w:val="000000"/>
                <w:sz w:val="20"/>
              </w:rPr>
              <w:t xml:space="preserve">
жұмыстарды ұйымдастыру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24 949 821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Төтенше </w:t>
            </w:r>
            <w:r>
              <w:br/>
            </w:r>
            <w:r>
              <w:rPr>
                <w:rFonts w:ascii="Times New Roman"/>
                <w:b w:val="false"/>
                <w:i w:val="false"/>
                <w:color w:val="000000"/>
                <w:sz w:val="20"/>
              </w:rPr>
              <w:t xml:space="preserve">
жағдайлар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24 949 821 </w:t>
            </w:r>
          </w:p>
        </w:tc>
      </w:tr>
      <w:tr>
        <w:trPr>
          <w:trHeight w:val="123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Төтенше жағдайлардың алдын алу, </w:t>
            </w:r>
            <w:r>
              <w:br/>
            </w:r>
            <w:r>
              <w:rPr>
                <w:rFonts w:ascii="Times New Roman"/>
                <w:b w:val="false"/>
                <w:i w:val="false"/>
                <w:color w:val="000000"/>
                <w:sz w:val="20"/>
              </w:rPr>
              <w:t xml:space="preserve">
жою және мемлекеттік </w:t>
            </w:r>
            <w:r>
              <w:br/>
            </w:r>
            <w:r>
              <w:rPr>
                <w:rFonts w:ascii="Times New Roman"/>
                <w:b w:val="false"/>
                <w:i w:val="false"/>
                <w:color w:val="000000"/>
                <w:sz w:val="20"/>
              </w:rPr>
              <w:t xml:space="preserve">
материалдық резерв жүйесін </w:t>
            </w:r>
            <w:r>
              <w:br/>
            </w:r>
            <w:r>
              <w:rPr>
                <w:rFonts w:ascii="Times New Roman"/>
                <w:b w:val="false"/>
                <w:i w:val="false"/>
                <w:color w:val="000000"/>
                <w:sz w:val="20"/>
              </w:rPr>
              <w:t xml:space="preserve">
басқару саласындағы уәкілетті </w:t>
            </w:r>
            <w:r>
              <w:br/>
            </w:r>
            <w:r>
              <w:rPr>
                <w:rFonts w:ascii="Times New Roman"/>
                <w:b w:val="false"/>
                <w:i w:val="false"/>
                <w:color w:val="000000"/>
                <w:sz w:val="20"/>
              </w:rPr>
              <w:t xml:space="preserve">
органның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5 154 549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420849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3 580 248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w:t>
            </w:r>
            <w:r>
              <w:br/>
            </w:r>
            <w:r>
              <w:rPr>
                <w:rFonts w:ascii="Times New Roman"/>
                <w:b w:val="false"/>
                <w:i w:val="false"/>
                <w:color w:val="000000"/>
                <w:sz w:val="20"/>
              </w:rPr>
              <w:t xml:space="preserve">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30550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органдардың </w:t>
            </w:r>
            <w:r>
              <w:br/>
            </w:r>
            <w:r>
              <w:rPr>
                <w:rFonts w:ascii="Times New Roman"/>
                <w:b w:val="false"/>
                <w:i w:val="false"/>
                <w:color w:val="000000"/>
                <w:sz w:val="20"/>
              </w:rPr>
              <w:t xml:space="preserve">
ғимараттарын, үй-жайлары мен </w:t>
            </w:r>
            <w:r>
              <w:br/>
            </w:r>
            <w:r>
              <w:rPr>
                <w:rFonts w:ascii="Times New Roman"/>
                <w:b w:val="false"/>
                <w:i w:val="false"/>
                <w:color w:val="000000"/>
                <w:sz w:val="20"/>
              </w:rPr>
              <w:t xml:space="preserve">
құрылыстарын күрделі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65741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906 746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жүйелердің жұмыс </w:t>
            </w:r>
            <w:r>
              <w:br/>
            </w:r>
            <w:r>
              <w:rPr>
                <w:rFonts w:ascii="Times New Roman"/>
                <w:b w:val="false"/>
                <w:i w:val="false"/>
                <w:color w:val="000000"/>
                <w:sz w:val="20"/>
              </w:rPr>
              <w:t xml:space="preserve">
істеуін қамтамасыз ету және </w:t>
            </w:r>
            <w:r>
              <w:br/>
            </w:r>
            <w:r>
              <w:rPr>
                <w:rFonts w:ascii="Times New Roman"/>
                <w:b w:val="false"/>
                <w:i w:val="false"/>
                <w:color w:val="000000"/>
                <w:sz w:val="20"/>
              </w:rPr>
              <w:t xml:space="preserve">
мемлекеттік органдарды </w:t>
            </w:r>
            <w:r>
              <w:br/>
            </w:r>
            <w:r>
              <w:rPr>
                <w:rFonts w:ascii="Times New Roman"/>
                <w:b w:val="false"/>
                <w:i w:val="false"/>
                <w:color w:val="000000"/>
                <w:sz w:val="20"/>
              </w:rPr>
              <w:t xml:space="preserve">
ақпараттық-техникалық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150 415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және техногендiк </w:t>
            </w:r>
            <w:r>
              <w:br/>
            </w:r>
            <w:r>
              <w:rPr>
                <w:rFonts w:ascii="Times New Roman"/>
                <w:b w:val="false"/>
                <w:i w:val="false"/>
                <w:color w:val="000000"/>
                <w:sz w:val="20"/>
              </w:rPr>
              <w:t xml:space="preserve">
сипаттағы төтенше жағдайларды </w:t>
            </w:r>
            <w:r>
              <w:br/>
            </w:r>
            <w:r>
              <w:rPr>
                <w:rFonts w:ascii="Times New Roman"/>
                <w:b w:val="false"/>
                <w:i w:val="false"/>
                <w:color w:val="000000"/>
                <w:sz w:val="20"/>
              </w:rPr>
              <w:t xml:space="preserve">
жоюды ұйымдастыру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17 851 500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жедел құтқару </w:t>
            </w:r>
            <w:r>
              <w:br/>
            </w:r>
            <w:r>
              <w:rPr>
                <w:rFonts w:ascii="Times New Roman"/>
                <w:b w:val="false"/>
                <w:i w:val="false"/>
                <w:color w:val="000000"/>
                <w:sz w:val="20"/>
              </w:rPr>
              <w:t xml:space="preserve">
жасағы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118 548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Әскери бөлімдер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1 041 544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Аэроұтқыр өңірлік жедел-құтқару </w:t>
            </w:r>
            <w:r>
              <w:br/>
            </w:r>
            <w:r>
              <w:rPr>
                <w:rFonts w:ascii="Times New Roman"/>
                <w:b w:val="false"/>
                <w:i w:val="false"/>
                <w:color w:val="000000"/>
                <w:sz w:val="20"/>
              </w:rPr>
              <w:t xml:space="preserve">
жасақтары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224 263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дағдарыс орталығы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44571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Қазселденқорғау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966249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Төтенше жағдайлардың алдын </w:t>
            </w:r>
            <w:r>
              <w:br/>
            </w:r>
            <w:r>
              <w:rPr>
                <w:rFonts w:ascii="Times New Roman"/>
                <w:b w:val="false"/>
                <w:i w:val="false"/>
                <w:color w:val="000000"/>
                <w:sz w:val="20"/>
              </w:rPr>
              <w:t xml:space="preserve">
алуды және жоюды қамтамасыз </w:t>
            </w:r>
            <w:r>
              <w:br/>
            </w:r>
            <w:r>
              <w:rPr>
                <w:rFonts w:ascii="Times New Roman"/>
                <w:b w:val="false"/>
                <w:i w:val="false"/>
                <w:color w:val="000000"/>
                <w:sz w:val="20"/>
              </w:rPr>
              <w:t xml:space="preserve">
ету үшін арнайы техникалық </w:t>
            </w:r>
            <w:r>
              <w:br/>
            </w:r>
            <w:r>
              <w:rPr>
                <w:rFonts w:ascii="Times New Roman"/>
                <w:b w:val="false"/>
                <w:i w:val="false"/>
                <w:color w:val="000000"/>
                <w:sz w:val="20"/>
              </w:rPr>
              <w:t xml:space="preserve">
жабдықтардың дайындығын </w:t>
            </w:r>
            <w:r>
              <w:br/>
            </w:r>
            <w:r>
              <w:rPr>
                <w:rFonts w:ascii="Times New Roman"/>
                <w:b w:val="false"/>
                <w:i w:val="false"/>
                <w:color w:val="000000"/>
                <w:sz w:val="20"/>
              </w:rPr>
              <w:t xml:space="preserve">
ұйымдастыру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264966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"Қазқұтқару" бөлімшесі </w:t>
            </w:r>
            <w:r>
              <w:br/>
            </w:r>
            <w:r>
              <w:rPr>
                <w:rFonts w:ascii="Times New Roman"/>
                <w:b w:val="false"/>
                <w:i w:val="false"/>
                <w:color w:val="000000"/>
                <w:sz w:val="20"/>
              </w:rPr>
              <w:t xml:space="preserve">
құтқарушыларының жыл сайынғы </w:t>
            </w:r>
            <w:r>
              <w:br/>
            </w:r>
            <w:r>
              <w:rPr>
                <w:rFonts w:ascii="Times New Roman"/>
                <w:b w:val="false"/>
                <w:i w:val="false"/>
                <w:color w:val="000000"/>
                <w:sz w:val="20"/>
              </w:rPr>
              <w:t xml:space="preserve">
республикалық (халықаралық) </w:t>
            </w:r>
            <w:r>
              <w:br/>
            </w:r>
            <w:r>
              <w:rPr>
                <w:rFonts w:ascii="Times New Roman"/>
                <w:b w:val="false"/>
                <w:i w:val="false"/>
                <w:color w:val="000000"/>
                <w:sz w:val="20"/>
              </w:rPr>
              <w:t xml:space="preserve">
жиын-семинарын өткізу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7497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Өрт сөндіру қызметі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14 724 593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Жедел құтқару қызметі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265 978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Апаттар медицинасы орталығы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193291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Төтенше жағдайлардан қорғау </w:t>
            </w:r>
            <w:r>
              <w:br/>
            </w:r>
            <w:r>
              <w:rPr>
                <w:rFonts w:ascii="Times New Roman"/>
                <w:b w:val="false"/>
                <w:i w:val="false"/>
                <w:color w:val="000000"/>
                <w:sz w:val="20"/>
              </w:rPr>
              <w:t xml:space="preserve">
объектілерін салу мен </w:t>
            </w:r>
            <w:r>
              <w:br/>
            </w:r>
            <w:r>
              <w:rPr>
                <w:rFonts w:ascii="Times New Roman"/>
                <w:b w:val="false"/>
                <w:i w:val="false"/>
                <w:color w:val="000000"/>
                <w:sz w:val="20"/>
              </w:rPr>
              <w:t xml:space="preserve">
реконструкциялау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1 820 028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Өрт қауiпсiздiгi саласында </w:t>
            </w:r>
            <w:r>
              <w:br/>
            </w:r>
            <w:r>
              <w:rPr>
                <w:rFonts w:ascii="Times New Roman"/>
                <w:b w:val="false"/>
                <w:i w:val="false"/>
                <w:color w:val="000000"/>
                <w:sz w:val="20"/>
              </w:rPr>
              <w:t xml:space="preserve">
сынақтарды талдау және жүргiзу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10399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 мен </w:t>
            </w:r>
            <w:r>
              <w:br/>
            </w:r>
            <w:r>
              <w:rPr>
                <w:rFonts w:ascii="Times New Roman"/>
                <w:b w:val="false"/>
                <w:i w:val="false"/>
                <w:color w:val="000000"/>
                <w:sz w:val="20"/>
              </w:rPr>
              <w:t xml:space="preserve">
мекемелер мамандарын төтенше </w:t>
            </w:r>
            <w:r>
              <w:br/>
            </w:r>
            <w:r>
              <w:rPr>
                <w:rFonts w:ascii="Times New Roman"/>
                <w:b w:val="false"/>
                <w:i w:val="false"/>
                <w:color w:val="000000"/>
                <w:sz w:val="20"/>
              </w:rPr>
              <w:t xml:space="preserve">
жағдай ахуалында іс-әрекет </w:t>
            </w:r>
            <w:r>
              <w:br/>
            </w:r>
            <w:r>
              <w:rPr>
                <w:rFonts w:ascii="Times New Roman"/>
                <w:b w:val="false"/>
                <w:i w:val="false"/>
                <w:color w:val="000000"/>
                <w:sz w:val="20"/>
              </w:rPr>
              <w:t xml:space="preserve">
жасауға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11 145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Төтенше жағдайлар саласындағы </w:t>
            </w:r>
            <w:r>
              <w:br/>
            </w:r>
            <w:r>
              <w:rPr>
                <w:rFonts w:ascii="Times New Roman"/>
                <w:b w:val="false"/>
                <w:i w:val="false"/>
                <w:color w:val="000000"/>
                <w:sz w:val="20"/>
              </w:rPr>
              <w:t xml:space="preserve">
қолданбалы ғылыми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102 200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Қоғамдық тәртіп, қауіпсіздік, </w:t>
            </w:r>
            <w:r>
              <w:br/>
            </w:r>
            <w:r>
              <w:rPr>
                <w:rFonts w:ascii="Times New Roman"/>
                <w:b w:val="false"/>
                <w:i w:val="false"/>
                <w:color w:val="000000"/>
                <w:sz w:val="20"/>
              </w:rPr>
              <w:t xml:space="preserve">
құқықтық, сот, қылмыстық-атқару </w:t>
            </w:r>
            <w:r>
              <w:br/>
            </w:r>
            <w:r>
              <w:rPr>
                <w:rFonts w:ascii="Times New Roman"/>
                <w:b w:val="false"/>
                <w:i w:val="false"/>
                <w:color w:val="000000"/>
                <w:sz w:val="20"/>
              </w:rPr>
              <w:t xml:space="preserve">
қызметі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218 538 465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Құқық қорғау қызметі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68 415 771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Ішкі iстер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61 412 428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деңгейде қоғамдық </w:t>
            </w:r>
            <w:r>
              <w:br/>
            </w:r>
            <w:r>
              <w:rPr>
                <w:rFonts w:ascii="Times New Roman"/>
                <w:b w:val="false"/>
                <w:i w:val="false"/>
                <w:color w:val="000000"/>
                <w:sz w:val="20"/>
              </w:rPr>
              <w:t xml:space="preserve">
тәртiптi қорғау және қоғамдық </w:t>
            </w:r>
            <w:r>
              <w:br/>
            </w:r>
            <w:r>
              <w:rPr>
                <w:rFonts w:ascii="Times New Roman"/>
                <w:b w:val="false"/>
                <w:i w:val="false"/>
                <w:color w:val="000000"/>
                <w:sz w:val="20"/>
              </w:rPr>
              <w:t xml:space="preserve">
қауiпсiздiктi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53 225 813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1 817 130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15 022 581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w:t>
            </w:r>
            <w:r>
              <w:br/>
            </w:r>
            <w:r>
              <w:rPr>
                <w:rFonts w:ascii="Times New Roman"/>
                <w:b w:val="false"/>
                <w:i w:val="false"/>
                <w:color w:val="000000"/>
                <w:sz w:val="20"/>
              </w:rPr>
              <w:t xml:space="preserve">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69434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органдардың </w:t>
            </w:r>
            <w:r>
              <w:br/>
            </w:r>
            <w:r>
              <w:rPr>
                <w:rFonts w:ascii="Times New Roman"/>
                <w:b w:val="false"/>
                <w:i w:val="false"/>
                <w:color w:val="000000"/>
                <w:sz w:val="20"/>
              </w:rPr>
              <w:t xml:space="preserve">
ғимараттарын, үй-жайлары мен </w:t>
            </w:r>
            <w:r>
              <w:br/>
            </w:r>
            <w:r>
              <w:rPr>
                <w:rFonts w:ascii="Times New Roman"/>
                <w:b w:val="false"/>
                <w:i w:val="false"/>
                <w:color w:val="000000"/>
                <w:sz w:val="20"/>
              </w:rPr>
              <w:t xml:space="preserve">
құрылыстарын күрделі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397606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w:t>
            </w:r>
            <w:r>
              <w:br/>
            </w:r>
            <w:r>
              <w:rPr>
                <w:rFonts w:ascii="Times New Roman"/>
                <w:b w:val="false"/>
                <w:i w:val="false"/>
                <w:color w:val="000000"/>
                <w:sz w:val="20"/>
              </w:rPr>
              <w:t xml:space="preserve">
материалдық-техникалық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1 311 333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жүйелердің жұмыс </w:t>
            </w:r>
            <w:r>
              <w:br/>
            </w:r>
            <w:r>
              <w:rPr>
                <w:rFonts w:ascii="Times New Roman"/>
                <w:b w:val="false"/>
                <w:i w:val="false"/>
                <w:color w:val="000000"/>
                <w:sz w:val="20"/>
              </w:rPr>
              <w:t xml:space="preserve">
істеуін қамтамасыз ету және </w:t>
            </w:r>
            <w:r>
              <w:br/>
            </w:r>
            <w:r>
              <w:rPr>
                <w:rFonts w:ascii="Times New Roman"/>
                <w:b w:val="false"/>
                <w:i w:val="false"/>
                <w:color w:val="000000"/>
                <w:sz w:val="20"/>
              </w:rPr>
              <w:t xml:space="preserve">
мемлекеттік органдарды </w:t>
            </w:r>
            <w:r>
              <w:br/>
            </w:r>
            <w:r>
              <w:rPr>
                <w:rFonts w:ascii="Times New Roman"/>
                <w:b w:val="false"/>
                <w:i w:val="false"/>
                <w:color w:val="000000"/>
                <w:sz w:val="20"/>
              </w:rPr>
              <w:t xml:space="preserve">
ақпараттық-техникалық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2 342 058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әскерлер комитеті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469 984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Автокөліктік қызмет көрсету мекемесі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262 488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Әскери және арнайы жабдықтау базалары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80935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Кинология орталығы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83634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"Сұңқар" арнайы мақсаттағы бөлімі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374203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Жедел-іздестіру қызметі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3 529 697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Дипломатиялық өкілдіктерді қорғау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538 071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әскерлердің құрамалары мен </w:t>
            </w:r>
            <w:r>
              <w:br/>
            </w:r>
            <w:r>
              <w:rPr>
                <w:rFonts w:ascii="Times New Roman"/>
                <w:b w:val="false"/>
                <w:i w:val="false"/>
                <w:color w:val="000000"/>
                <w:sz w:val="20"/>
              </w:rPr>
              <w:t xml:space="preserve">
бөлімдері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18 142 385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істер басқармасының </w:t>
            </w:r>
            <w:r>
              <w:br/>
            </w:r>
            <w:r>
              <w:rPr>
                <w:rFonts w:ascii="Times New Roman"/>
                <w:b w:val="false"/>
                <w:i w:val="false"/>
                <w:color w:val="000000"/>
                <w:sz w:val="20"/>
              </w:rPr>
              <w:t xml:space="preserve">
белгілі бір тұрғылықты жері </w:t>
            </w:r>
            <w:r>
              <w:br/>
            </w:r>
            <w:r>
              <w:rPr>
                <w:rFonts w:ascii="Times New Roman"/>
                <w:b w:val="false"/>
                <w:i w:val="false"/>
                <w:color w:val="000000"/>
                <w:sz w:val="20"/>
              </w:rPr>
              <w:t xml:space="preserve">
және құжаттары жоқ тұлғаларға </w:t>
            </w:r>
            <w:r>
              <w:br/>
            </w:r>
            <w:r>
              <w:rPr>
                <w:rFonts w:ascii="Times New Roman"/>
                <w:b w:val="false"/>
                <w:i w:val="false"/>
                <w:color w:val="000000"/>
                <w:sz w:val="20"/>
              </w:rPr>
              <w:t xml:space="preserve">
арналған көліктегі </w:t>
            </w:r>
            <w:r>
              <w:br/>
            </w:r>
            <w:r>
              <w:rPr>
                <w:rFonts w:ascii="Times New Roman"/>
                <w:b w:val="false"/>
                <w:i w:val="false"/>
                <w:color w:val="000000"/>
                <w:sz w:val="20"/>
              </w:rPr>
              <w:t xml:space="preserve">
қабылдау-таратушылары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193346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мамандандырылған </w:t>
            </w:r>
            <w:r>
              <w:br/>
            </w:r>
            <w:r>
              <w:rPr>
                <w:rFonts w:ascii="Times New Roman"/>
                <w:b w:val="false"/>
                <w:i w:val="false"/>
                <w:color w:val="000000"/>
                <w:sz w:val="20"/>
              </w:rPr>
              <w:t xml:space="preserve">
күзет қызметі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8547634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Нашақорлыққа қарсы күрес </w:t>
            </w:r>
            <w:r>
              <w:br/>
            </w:r>
            <w:r>
              <w:rPr>
                <w:rFonts w:ascii="Times New Roman"/>
                <w:b w:val="false"/>
                <w:i w:val="false"/>
                <w:color w:val="000000"/>
                <w:sz w:val="20"/>
              </w:rPr>
              <w:t xml:space="preserve">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43294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Қылмыстық процеске қатысатын </w:t>
            </w:r>
            <w:r>
              <w:br/>
            </w:r>
            <w:r>
              <w:rPr>
                <w:rFonts w:ascii="Times New Roman"/>
                <w:b w:val="false"/>
                <w:i w:val="false"/>
                <w:color w:val="000000"/>
                <w:sz w:val="20"/>
              </w:rPr>
              <w:t xml:space="preserve">
адамдардың құқықтары мен </w:t>
            </w:r>
            <w:r>
              <w:br/>
            </w:r>
            <w:r>
              <w:rPr>
                <w:rFonts w:ascii="Times New Roman"/>
                <w:b w:val="false"/>
                <w:i w:val="false"/>
                <w:color w:val="000000"/>
                <w:sz w:val="20"/>
              </w:rPr>
              <w:t xml:space="preserve">
бостандықтарын қорғауды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242315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Қылмыстық процеске қатысатын </w:t>
            </w:r>
            <w:r>
              <w:br/>
            </w:r>
            <w:r>
              <w:rPr>
                <w:rFonts w:ascii="Times New Roman"/>
                <w:b w:val="false"/>
                <w:i w:val="false"/>
                <w:color w:val="000000"/>
                <w:sz w:val="20"/>
              </w:rPr>
              <w:t xml:space="preserve">
адамдарды мемлекеттік қорғау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28944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Қылмыстық процеске </w:t>
            </w:r>
            <w:r>
              <w:br/>
            </w:r>
            <w:r>
              <w:rPr>
                <w:rFonts w:ascii="Times New Roman"/>
                <w:b w:val="false"/>
                <w:i w:val="false"/>
                <w:color w:val="000000"/>
                <w:sz w:val="20"/>
              </w:rPr>
              <w:t xml:space="preserve">
қатысушылардың іс жүргізу </w:t>
            </w:r>
            <w:r>
              <w:br/>
            </w:r>
            <w:r>
              <w:rPr>
                <w:rFonts w:ascii="Times New Roman"/>
                <w:b w:val="false"/>
                <w:i w:val="false"/>
                <w:color w:val="000000"/>
                <w:sz w:val="20"/>
              </w:rPr>
              <w:t xml:space="preserve">
шығындарын өтеу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49797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Тергеу кезінде адвокаттардың </w:t>
            </w:r>
            <w:r>
              <w:br/>
            </w:r>
            <w:r>
              <w:rPr>
                <w:rFonts w:ascii="Times New Roman"/>
                <w:b w:val="false"/>
                <w:i w:val="false"/>
                <w:color w:val="000000"/>
                <w:sz w:val="20"/>
              </w:rPr>
              <w:t xml:space="preserve">
заңдық көмек көрсетуі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163574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Арнайы және әскери тасымалдар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129767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жүйені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287536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 ААІЖ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287536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Қоғамдық тәртіп пен қауіпсіздік </w:t>
            </w:r>
            <w:r>
              <w:br/>
            </w:r>
            <w:r>
              <w:rPr>
                <w:rFonts w:ascii="Times New Roman"/>
                <w:b w:val="false"/>
                <w:i w:val="false"/>
                <w:color w:val="000000"/>
                <w:sz w:val="20"/>
              </w:rPr>
              <w:t xml:space="preserve">
объектілерін салу, </w:t>
            </w:r>
            <w:r>
              <w:br/>
            </w:r>
            <w:r>
              <w:rPr>
                <w:rFonts w:ascii="Times New Roman"/>
                <w:b w:val="false"/>
                <w:i w:val="false"/>
                <w:color w:val="000000"/>
                <w:sz w:val="20"/>
              </w:rPr>
              <w:t xml:space="preserve">
реконструкциялау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408689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3-мемлекеттік жоба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919973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Жүргiзушi куәлiктерiн, көлiк </w:t>
            </w:r>
            <w:r>
              <w:br/>
            </w:r>
            <w:r>
              <w:rPr>
                <w:rFonts w:ascii="Times New Roman"/>
                <w:b w:val="false"/>
                <w:i w:val="false"/>
                <w:color w:val="000000"/>
                <w:sz w:val="20"/>
              </w:rPr>
              <w:t xml:space="preserve">
құралдарын мемлекеттiк тiркеу </w:t>
            </w:r>
            <w:r>
              <w:br/>
            </w:r>
            <w:r>
              <w:rPr>
                <w:rFonts w:ascii="Times New Roman"/>
                <w:b w:val="false"/>
                <w:i w:val="false"/>
                <w:color w:val="000000"/>
                <w:sz w:val="20"/>
              </w:rPr>
              <w:t xml:space="preserve">
үшiн қажет құжаттарды және </w:t>
            </w:r>
            <w:r>
              <w:br/>
            </w:r>
            <w:r>
              <w:rPr>
                <w:rFonts w:ascii="Times New Roman"/>
                <w:b w:val="false"/>
                <w:i w:val="false"/>
                <w:color w:val="000000"/>
                <w:sz w:val="20"/>
              </w:rPr>
              <w:t xml:space="preserve">
нөмiр белгiлерiн дайындау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4 426 023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Iшкi </w:t>
            </w:r>
            <w:r>
              <w:br/>
            </w:r>
            <w:r>
              <w:rPr>
                <w:rFonts w:ascii="Times New Roman"/>
                <w:b w:val="false"/>
                <w:i w:val="false"/>
                <w:color w:val="000000"/>
                <w:sz w:val="20"/>
              </w:rPr>
              <w:t xml:space="preserve">
iстер министрлiгiнiң iшкi </w:t>
            </w:r>
            <w:r>
              <w:br/>
            </w:r>
            <w:r>
              <w:rPr>
                <w:rFonts w:ascii="Times New Roman"/>
                <w:b w:val="false"/>
                <w:i w:val="false"/>
                <w:color w:val="000000"/>
                <w:sz w:val="20"/>
              </w:rPr>
              <w:t xml:space="preserve">
әскерлерi әскери бөлiмдерiнiң </w:t>
            </w:r>
            <w:r>
              <w:br/>
            </w:r>
            <w:r>
              <w:rPr>
                <w:rFonts w:ascii="Times New Roman"/>
                <w:b w:val="false"/>
                <w:i w:val="false"/>
                <w:color w:val="000000"/>
                <w:sz w:val="20"/>
              </w:rPr>
              <w:t xml:space="preserve">
жауынгерлiк дайындығын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701 618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Заңсыз сақталған қаруды, </w:t>
            </w:r>
            <w:r>
              <w:br/>
            </w:r>
            <w:r>
              <w:rPr>
                <w:rFonts w:ascii="Times New Roman"/>
                <w:b w:val="false"/>
                <w:i w:val="false"/>
                <w:color w:val="000000"/>
                <w:sz w:val="20"/>
              </w:rPr>
              <w:t xml:space="preserve">
оқ-дәрілерді және жарылғыш </w:t>
            </w:r>
            <w:r>
              <w:br/>
            </w:r>
            <w:r>
              <w:rPr>
                <w:rFonts w:ascii="Times New Roman"/>
                <w:b w:val="false"/>
                <w:i w:val="false"/>
                <w:color w:val="000000"/>
                <w:sz w:val="20"/>
              </w:rPr>
              <w:t xml:space="preserve">
заттарды ерікті түрде өтемді тапсыруды ынталандыру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165556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Нашақорлыққа және есірткі </w:t>
            </w:r>
            <w:r>
              <w:br/>
            </w:r>
            <w:r>
              <w:rPr>
                <w:rFonts w:ascii="Times New Roman"/>
                <w:b w:val="false"/>
                <w:i w:val="false"/>
                <w:color w:val="000000"/>
                <w:sz w:val="20"/>
              </w:rPr>
              <w:t xml:space="preserve">
бизнесіне қарсы күрес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184036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Терроризмге және экстремизм мен </w:t>
            </w:r>
            <w:r>
              <w:br/>
            </w:r>
            <w:r>
              <w:rPr>
                <w:rFonts w:ascii="Times New Roman"/>
                <w:b w:val="false"/>
                <w:i w:val="false"/>
                <w:color w:val="000000"/>
                <w:sz w:val="20"/>
              </w:rPr>
              <w:t xml:space="preserve">
сепаратизмнің өзге де </w:t>
            </w:r>
            <w:r>
              <w:br/>
            </w:r>
            <w:r>
              <w:rPr>
                <w:rFonts w:ascii="Times New Roman"/>
                <w:b w:val="false"/>
                <w:i w:val="false"/>
                <w:color w:val="000000"/>
                <w:sz w:val="20"/>
              </w:rPr>
              <w:t xml:space="preserve">
көріністеріне қарсы күрес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721 102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Әділет </w:t>
            </w:r>
            <w:r>
              <w:br/>
            </w:r>
            <w:r>
              <w:rPr>
                <w:rFonts w:ascii="Times New Roman"/>
                <w:b w:val="false"/>
                <w:i w:val="false"/>
                <w:color w:val="000000"/>
                <w:sz w:val="20"/>
              </w:rPr>
              <w:t>
</w:t>
            </w:r>
            <w:r>
              <w:rPr>
                <w:rFonts w:ascii="Times New Roman"/>
                <w:b w:val="false"/>
                <w:i/>
                <w:color w:val="000000"/>
                <w:sz w:val="20"/>
              </w:rPr>
              <w:t xml:space="preserve">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866 913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азаматтарының төлқұжаттары мен </w:t>
            </w:r>
            <w:r>
              <w:br/>
            </w:r>
            <w:r>
              <w:rPr>
                <w:rFonts w:ascii="Times New Roman"/>
                <w:b w:val="false"/>
                <w:i w:val="false"/>
                <w:color w:val="000000"/>
                <w:sz w:val="20"/>
              </w:rPr>
              <w:t xml:space="preserve">
жеке куәліктерін дайындау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866913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618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Экономикалық қылмысқа және </w:t>
            </w:r>
            <w:r>
              <w:br/>
            </w:r>
            <w:r>
              <w:rPr>
                <w:rFonts w:ascii="Times New Roman"/>
                <w:b w:val="false"/>
                <w:i w:val="false"/>
                <w:color w:val="000000"/>
                <w:sz w:val="20"/>
              </w:rPr>
              <w:t xml:space="preserve">
сыбайлас жемқорлыққа қарсы күрес </w:t>
            </w:r>
            <w:r>
              <w:br/>
            </w:r>
            <w:r>
              <w:rPr>
                <w:rFonts w:ascii="Times New Roman"/>
                <w:b w:val="false"/>
                <w:i w:val="false"/>
                <w:color w:val="000000"/>
                <w:sz w:val="20"/>
              </w:rPr>
              <w:t xml:space="preserve">
агенттiгi (қаржы полициясы)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6 080 230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Экономикалық қылмысқа және </w:t>
            </w:r>
            <w:r>
              <w:br/>
            </w:r>
            <w:r>
              <w:rPr>
                <w:rFonts w:ascii="Times New Roman"/>
                <w:b w:val="false"/>
                <w:i w:val="false"/>
                <w:color w:val="000000"/>
                <w:sz w:val="20"/>
              </w:rPr>
              <w:t xml:space="preserve">
сыбайлас жемқорлыққа қарсы </w:t>
            </w:r>
            <w:r>
              <w:br/>
            </w:r>
            <w:r>
              <w:rPr>
                <w:rFonts w:ascii="Times New Roman"/>
                <w:b w:val="false"/>
                <w:i w:val="false"/>
                <w:color w:val="000000"/>
                <w:sz w:val="20"/>
              </w:rPr>
              <w:t xml:space="preserve">
күрес жөніндегі уәкілетті </w:t>
            </w:r>
            <w:r>
              <w:br/>
            </w:r>
            <w:r>
              <w:rPr>
                <w:rFonts w:ascii="Times New Roman"/>
                <w:b w:val="false"/>
                <w:i w:val="false"/>
                <w:color w:val="000000"/>
                <w:sz w:val="20"/>
              </w:rPr>
              <w:t xml:space="preserve">
органның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5 861 590 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593738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4068609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w:t>
            </w:r>
            <w:r>
              <w:br/>
            </w:r>
            <w:r>
              <w:rPr>
                <w:rFonts w:ascii="Times New Roman"/>
                <w:b w:val="false"/>
                <w:i w:val="false"/>
                <w:color w:val="000000"/>
                <w:sz w:val="20"/>
              </w:rPr>
              <w:t xml:space="preserve">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18487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органдардың </w:t>
            </w:r>
            <w:r>
              <w:br/>
            </w:r>
            <w:r>
              <w:rPr>
                <w:rFonts w:ascii="Times New Roman"/>
                <w:b w:val="false"/>
                <w:i w:val="false"/>
                <w:color w:val="000000"/>
                <w:sz w:val="20"/>
              </w:rPr>
              <w:t xml:space="preserve">
ғимараттарын, үй-жайлары мен </w:t>
            </w:r>
            <w:r>
              <w:br/>
            </w:r>
            <w:r>
              <w:rPr>
                <w:rFonts w:ascii="Times New Roman"/>
                <w:b w:val="false"/>
                <w:i w:val="false"/>
                <w:color w:val="000000"/>
                <w:sz w:val="20"/>
              </w:rPr>
              <w:t xml:space="preserve">
құрылыстарын күрделі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92461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94059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жүйелердің жұмыс </w:t>
            </w:r>
            <w:r>
              <w:br/>
            </w:r>
            <w:r>
              <w:rPr>
                <w:rFonts w:ascii="Times New Roman"/>
                <w:b w:val="false"/>
                <w:i w:val="false"/>
                <w:color w:val="000000"/>
                <w:sz w:val="20"/>
              </w:rPr>
              <w:t xml:space="preserve">
істеуін қамтамасыз ету және </w:t>
            </w:r>
            <w:r>
              <w:br/>
            </w:r>
            <w:r>
              <w:rPr>
                <w:rFonts w:ascii="Times New Roman"/>
                <w:b w:val="false"/>
                <w:i w:val="false"/>
                <w:color w:val="000000"/>
                <w:sz w:val="20"/>
              </w:rPr>
              <w:t xml:space="preserve">
мемлекеттік органдарды </w:t>
            </w:r>
            <w:r>
              <w:br/>
            </w:r>
            <w:r>
              <w:rPr>
                <w:rFonts w:ascii="Times New Roman"/>
                <w:b w:val="false"/>
                <w:i w:val="false"/>
                <w:color w:val="000000"/>
                <w:sz w:val="20"/>
              </w:rPr>
              <w:t xml:space="preserve">
ақпараттық-техникалық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289505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полициясы органдарының </w:t>
            </w:r>
            <w:r>
              <w:br/>
            </w:r>
            <w:r>
              <w:rPr>
                <w:rFonts w:ascii="Times New Roman"/>
                <w:b w:val="false"/>
                <w:i w:val="false"/>
                <w:color w:val="000000"/>
                <w:sz w:val="20"/>
              </w:rPr>
              <w:t xml:space="preserve">
жедел-іздестіру қызметі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704731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Қылмыстық процеске қатысатын </w:t>
            </w:r>
            <w:r>
              <w:br/>
            </w:r>
            <w:r>
              <w:rPr>
                <w:rFonts w:ascii="Times New Roman"/>
                <w:b w:val="false"/>
                <w:i w:val="false"/>
                <w:color w:val="000000"/>
                <w:sz w:val="20"/>
              </w:rPr>
              <w:t xml:space="preserve">
адамдардың құқықтары мен </w:t>
            </w:r>
            <w:r>
              <w:br/>
            </w:r>
            <w:r>
              <w:rPr>
                <w:rFonts w:ascii="Times New Roman"/>
                <w:b w:val="false"/>
                <w:i w:val="false"/>
                <w:color w:val="000000"/>
                <w:sz w:val="20"/>
              </w:rPr>
              <w:t xml:space="preserve">
бостандықтарын қорғауды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214340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Қылмыстық процеске қатысатын </w:t>
            </w:r>
            <w:r>
              <w:br/>
            </w:r>
            <w:r>
              <w:rPr>
                <w:rFonts w:ascii="Times New Roman"/>
                <w:b w:val="false"/>
                <w:i w:val="false"/>
                <w:color w:val="000000"/>
                <w:sz w:val="20"/>
              </w:rPr>
              <w:t xml:space="preserve">
адамдарды мемлекеттік қорғау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13519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Қылмыстық процеске </w:t>
            </w:r>
            <w:r>
              <w:br/>
            </w:r>
            <w:r>
              <w:rPr>
                <w:rFonts w:ascii="Times New Roman"/>
                <w:b w:val="false"/>
                <w:i w:val="false"/>
                <w:color w:val="000000"/>
                <w:sz w:val="20"/>
              </w:rPr>
              <w:t xml:space="preserve">
қатысушылардың іс жүргізу </w:t>
            </w:r>
            <w:r>
              <w:br/>
            </w:r>
            <w:r>
              <w:rPr>
                <w:rFonts w:ascii="Times New Roman"/>
                <w:b w:val="false"/>
                <w:i w:val="false"/>
                <w:color w:val="000000"/>
                <w:sz w:val="20"/>
              </w:rPr>
              <w:t xml:space="preserve">
шығындарын өтеу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194546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Тергеу кезінде адвокаттардың </w:t>
            </w:r>
            <w:r>
              <w:br/>
            </w:r>
            <w:r>
              <w:rPr>
                <w:rFonts w:ascii="Times New Roman"/>
                <w:b w:val="false"/>
                <w:i w:val="false"/>
                <w:color w:val="000000"/>
                <w:sz w:val="20"/>
              </w:rPr>
              <w:t xml:space="preserve">
заңдық көмек көрсетуі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6275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Нашақорлыққа және есiрткi </w:t>
            </w:r>
            <w:r>
              <w:br/>
            </w:r>
            <w:r>
              <w:rPr>
                <w:rFonts w:ascii="Times New Roman"/>
                <w:b w:val="false"/>
                <w:i w:val="false"/>
                <w:color w:val="000000"/>
                <w:sz w:val="20"/>
              </w:rPr>
              <w:t xml:space="preserve">
бизнесiне қарсы күрес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678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Республикалық ұланы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56200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Терроризмге және экстремизм мен </w:t>
            </w:r>
            <w:r>
              <w:br/>
            </w:r>
            <w:r>
              <w:rPr>
                <w:rFonts w:ascii="Times New Roman"/>
                <w:b w:val="false"/>
                <w:i w:val="false"/>
                <w:color w:val="000000"/>
                <w:sz w:val="20"/>
              </w:rPr>
              <w:t xml:space="preserve">
сепаратизмнің өзге де </w:t>
            </w:r>
            <w:r>
              <w:br/>
            </w:r>
            <w:r>
              <w:rPr>
                <w:rFonts w:ascii="Times New Roman"/>
                <w:b w:val="false"/>
                <w:i w:val="false"/>
                <w:color w:val="000000"/>
                <w:sz w:val="20"/>
              </w:rPr>
              <w:t xml:space="preserve">
көріністеріне қарсы күрес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56200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Құқықтық қызмет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Әділет </w:t>
            </w:r>
            <w:r>
              <w:br/>
            </w:r>
            <w:r>
              <w:rPr>
                <w:rFonts w:ascii="Times New Roman"/>
                <w:b w:val="false"/>
                <w:i w:val="false"/>
                <w:color w:val="000000"/>
                <w:sz w:val="20"/>
              </w:rPr>
              <w:t>
</w:t>
            </w:r>
            <w:r>
              <w:rPr>
                <w:rFonts w:ascii="Times New Roman"/>
                <w:b w:val="false"/>
                <w:i/>
                <w:color w:val="000000"/>
                <w:sz w:val="20"/>
              </w:rPr>
              <w:t xml:space="preserve">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100000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Сотта адвокаттардың заңгерлік </w:t>
            </w:r>
            <w:r>
              <w:br/>
            </w:r>
            <w:r>
              <w:rPr>
                <w:rFonts w:ascii="Times New Roman"/>
                <w:b w:val="false"/>
                <w:i w:val="false"/>
                <w:color w:val="000000"/>
                <w:sz w:val="20"/>
              </w:rPr>
              <w:t xml:space="preserve">
көмек көрсетуі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Сот қызметі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18 322 946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501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Жоғарғы </w:t>
            </w:r>
            <w:r>
              <w:br/>
            </w:r>
            <w:r>
              <w:rPr>
                <w:rFonts w:ascii="Times New Roman"/>
                <w:b w:val="false"/>
                <w:i w:val="false"/>
                <w:color w:val="000000"/>
                <w:sz w:val="20"/>
              </w:rPr>
              <w:t xml:space="preserve">
Соты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18 322 946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Сот жүйесі органдарының </w:t>
            </w:r>
            <w:r>
              <w:br/>
            </w:r>
            <w:r>
              <w:rPr>
                <w:rFonts w:ascii="Times New Roman"/>
                <w:b w:val="false"/>
                <w:i w:val="false"/>
                <w:color w:val="000000"/>
                <w:sz w:val="20"/>
              </w:rPr>
              <w:t xml:space="preserve">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15 739 588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w:t>
            </w:r>
            <w:r>
              <w:br/>
            </w:r>
            <w:r>
              <w:rPr>
                <w:rFonts w:ascii="Times New Roman"/>
                <w:b w:val="false"/>
                <w:i w:val="false"/>
                <w:color w:val="000000"/>
                <w:sz w:val="20"/>
              </w:rPr>
              <w:t xml:space="preserve">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98444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органдардың </w:t>
            </w:r>
            <w:r>
              <w:br/>
            </w:r>
            <w:r>
              <w:rPr>
                <w:rFonts w:ascii="Times New Roman"/>
                <w:b w:val="false"/>
                <w:i w:val="false"/>
                <w:color w:val="000000"/>
                <w:sz w:val="20"/>
              </w:rPr>
              <w:t xml:space="preserve">
ғимараттарын, үй-жайлары мен </w:t>
            </w:r>
            <w:r>
              <w:br/>
            </w:r>
            <w:r>
              <w:rPr>
                <w:rFonts w:ascii="Times New Roman"/>
                <w:b w:val="false"/>
                <w:i w:val="false"/>
                <w:color w:val="000000"/>
                <w:sz w:val="20"/>
              </w:rPr>
              <w:t xml:space="preserve">
құрылыстарын күрделі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237 833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507580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жүйелердің жұмыс </w:t>
            </w:r>
            <w:r>
              <w:br/>
            </w:r>
            <w:r>
              <w:rPr>
                <w:rFonts w:ascii="Times New Roman"/>
                <w:b w:val="false"/>
                <w:i w:val="false"/>
                <w:color w:val="000000"/>
                <w:sz w:val="20"/>
              </w:rPr>
              <w:t xml:space="preserve">
істеуін қамтамасыз ету және </w:t>
            </w:r>
            <w:r>
              <w:br/>
            </w:r>
            <w:r>
              <w:rPr>
                <w:rFonts w:ascii="Times New Roman"/>
                <w:b w:val="false"/>
                <w:i w:val="false"/>
                <w:color w:val="000000"/>
                <w:sz w:val="20"/>
              </w:rPr>
              <w:t xml:space="preserve">
мемлекеттік органдарды </w:t>
            </w:r>
            <w:r>
              <w:br/>
            </w:r>
            <w:r>
              <w:rPr>
                <w:rFonts w:ascii="Times New Roman"/>
                <w:b w:val="false"/>
                <w:i w:val="false"/>
                <w:color w:val="000000"/>
                <w:sz w:val="20"/>
              </w:rPr>
              <w:t xml:space="preserve">
ақпараттық-техникалық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1 212 496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Жоғарғы </w:t>
            </w:r>
            <w:r>
              <w:br/>
            </w:r>
            <w:r>
              <w:rPr>
                <w:rFonts w:ascii="Times New Roman"/>
                <w:b w:val="false"/>
                <w:i w:val="false"/>
                <w:color w:val="000000"/>
                <w:sz w:val="20"/>
              </w:rPr>
              <w:t xml:space="preserve">
Сотының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1 214 474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Жоғарғы </w:t>
            </w:r>
            <w:r>
              <w:br/>
            </w:r>
            <w:r>
              <w:rPr>
                <w:rFonts w:ascii="Times New Roman"/>
                <w:b w:val="false"/>
                <w:i w:val="false"/>
                <w:color w:val="000000"/>
                <w:sz w:val="20"/>
              </w:rPr>
              <w:t xml:space="preserve">
Соты жанындағы Сот әкімшілігі </w:t>
            </w:r>
            <w:r>
              <w:br/>
            </w:r>
            <w:r>
              <w:rPr>
                <w:rFonts w:ascii="Times New Roman"/>
                <w:b w:val="false"/>
                <w:i w:val="false"/>
                <w:color w:val="000000"/>
                <w:sz w:val="20"/>
              </w:rPr>
              <w:t xml:space="preserve">
жөніндегі комитеттің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122 146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Соттар әкімшілері мен </w:t>
            </w:r>
            <w:r>
              <w:br/>
            </w:r>
            <w:r>
              <w:rPr>
                <w:rFonts w:ascii="Times New Roman"/>
                <w:b w:val="false"/>
                <w:i w:val="false"/>
                <w:color w:val="000000"/>
                <w:sz w:val="20"/>
              </w:rPr>
              <w:t xml:space="preserve">
жергілікті соттар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12 346 615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сот </w:t>
            </w:r>
            <w:r>
              <w:br/>
            </w:r>
            <w:r>
              <w:rPr>
                <w:rFonts w:ascii="Times New Roman"/>
                <w:b w:val="false"/>
                <w:i w:val="false"/>
                <w:color w:val="000000"/>
                <w:sz w:val="20"/>
              </w:rPr>
              <w:t xml:space="preserve">
жүйесі органдарының бірыңғай </w:t>
            </w:r>
            <w:r>
              <w:br/>
            </w:r>
            <w:r>
              <w:rPr>
                <w:rFonts w:ascii="Times New Roman"/>
                <w:b w:val="false"/>
                <w:i w:val="false"/>
                <w:color w:val="000000"/>
                <w:sz w:val="20"/>
              </w:rPr>
              <w:t xml:space="preserve">
автоматтандырылған </w:t>
            </w:r>
            <w:r>
              <w:br/>
            </w:r>
            <w:r>
              <w:rPr>
                <w:rFonts w:ascii="Times New Roman"/>
                <w:b w:val="false"/>
                <w:i w:val="false"/>
                <w:color w:val="000000"/>
                <w:sz w:val="20"/>
              </w:rPr>
              <w:t xml:space="preserve">
ақпараттық-талдау жүйесiн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213341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Сот процесіне қатысушы </w:t>
            </w:r>
            <w:r>
              <w:br/>
            </w:r>
            <w:r>
              <w:rPr>
                <w:rFonts w:ascii="Times New Roman"/>
                <w:b w:val="false"/>
                <w:i w:val="false"/>
                <w:color w:val="000000"/>
                <w:sz w:val="20"/>
              </w:rPr>
              <w:t xml:space="preserve">
тұлғалардың құқықтары мен </w:t>
            </w:r>
            <w:r>
              <w:br/>
            </w:r>
            <w:r>
              <w:rPr>
                <w:rFonts w:ascii="Times New Roman"/>
                <w:b w:val="false"/>
                <w:i w:val="false"/>
                <w:color w:val="000000"/>
                <w:sz w:val="20"/>
              </w:rPr>
              <w:t xml:space="preserve">
бостандықтарын қорғауды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18269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Судьяларды тұрғын үймен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709033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Жекелеген негiздемелер бойынша </w:t>
            </w:r>
            <w:r>
              <w:br/>
            </w:r>
            <w:r>
              <w:rPr>
                <w:rFonts w:ascii="Times New Roman"/>
                <w:b w:val="false"/>
                <w:i w:val="false"/>
                <w:color w:val="000000"/>
                <w:sz w:val="20"/>
              </w:rPr>
              <w:t xml:space="preserve">
республикалық меншiкке түскен </w:t>
            </w:r>
            <w:r>
              <w:br/>
            </w:r>
            <w:r>
              <w:rPr>
                <w:rFonts w:ascii="Times New Roman"/>
                <w:b w:val="false"/>
                <w:i w:val="false"/>
                <w:color w:val="000000"/>
                <w:sz w:val="20"/>
              </w:rPr>
              <w:t xml:space="preserve">
мүлiктi бағалау, сақтау </w:t>
            </w:r>
            <w:r>
              <w:br/>
            </w:r>
            <w:r>
              <w:rPr>
                <w:rFonts w:ascii="Times New Roman"/>
                <w:b w:val="false"/>
                <w:i w:val="false"/>
                <w:color w:val="000000"/>
                <w:sz w:val="20"/>
              </w:rPr>
              <w:t xml:space="preserve">
және сату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88171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Сот жүйесі органдарының </w:t>
            </w:r>
            <w:r>
              <w:br/>
            </w:r>
            <w:r>
              <w:rPr>
                <w:rFonts w:ascii="Times New Roman"/>
                <w:b w:val="false"/>
                <w:i w:val="false"/>
                <w:color w:val="000000"/>
                <w:sz w:val="20"/>
              </w:rPr>
              <w:t xml:space="preserve">
объектілерін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1 554 544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және құқықтық тәртіпті </w:t>
            </w:r>
            <w:r>
              <w:br/>
            </w:r>
            <w:r>
              <w:rPr>
                <w:rFonts w:ascii="Times New Roman"/>
                <w:b w:val="false"/>
                <w:i w:val="false"/>
                <w:color w:val="000000"/>
                <w:sz w:val="20"/>
              </w:rPr>
              <w:t xml:space="preserve">
қамтамасыз ету жөніндегі қызмет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11 554 005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502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Бас </w:t>
            </w:r>
            <w:r>
              <w:br/>
            </w:r>
            <w:r>
              <w:rPr>
                <w:rFonts w:ascii="Times New Roman"/>
                <w:b w:val="false"/>
                <w:i w:val="false"/>
                <w:color w:val="000000"/>
                <w:sz w:val="20"/>
              </w:rPr>
              <w:t>
</w:t>
            </w:r>
            <w:r>
              <w:rPr>
                <w:rFonts w:ascii="Times New Roman"/>
                <w:b w:val="false"/>
                <w:i/>
                <w:color w:val="000000"/>
                <w:sz w:val="20"/>
              </w:rPr>
              <w:t xml:space="preserve">прокуратурасы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11 554 005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
заңдардың және заңға бағынысты </w:t>
            </w:r>
            <w:r>
              <w:br/>
            </w:r>
            <w:r>
              <w:rPr>
                <w:rFonts w:ascii="Times New Roman"/>
                <w:b w:val="false"/>
                <w:i w:val="false"/>
                <w:color w:val="000000"/>
                <w:sz w:val="20"/>
              </w:rPr>
              <w:t xml:space="preserve">
актілердің дәлме-дәл және </w:t>
            </w:r>
            <w:r>
              <w:br/>
            </w:r>
            <w:r>
              <w:rPr>
                <w:rFonts w:ascii="Times New Roman"/>
                <w:b w:val="false"/>
                <w:i w:val="false"/>
                <w:color w:val="000000"/>
                <w:sz w:val="20"/>
              </w:rPr>
              <w:t xml:space="preserve">
бірізді қолданылуына жоғары </w:t>
            </w:r>
            <w:r>
              <w:br/>
            </w:r>
            <w:r>
              <w:rPr>
                <w:rFonts w:ascii="Times New Roman"/>
                <w:b w:val="false"/>
                <w:i w:val="false"/>
                <w:color w:val="000000"/>
                <w:sz w:val="20"/>
              </w:rPr>
              <w:t xml:space="preserve">
қадағалауды жүзеге асыру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11 132 686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598 380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6 218 314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w:t>
            </w:r>
            <w:r>
              <w:br/>
            </w:r>
            <w:r>
              <w:rPr>
                <w:rFonts w:ascii="Times New Roman"/>
                <w:b w:val="false"/>
                <w:i w:val="false"/>
                <w:color w:val="000000"/>
                <w:sz w:val="20"/>
              </w:rPr>
              <w:t xml:space="preserve">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59 774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органдардың </w:t>
            </w:r>
            <w:r>
              <w:br/>
            </w:r>
            <w:r>
              <w:rPr>
                <w:rFonts w:ascii="Times New Roman"/>
                <w:b w:val="false"/>
                <w:i w:val="false"/>
                <w:color w:val="000000"/>
                <w:sz w:val="20"/>
              </w:rPr>
              <w:t xml:space="preserve">
ғимараттарын, үй-жайлары мен </w:t>
            </w:r>
            <w:r>
              <w:br/>
            </w:r>
            <w:r>
              <w:rPr>
                <w:rFonts w:ascii="Times New Roman"/>
                <w:b w:val="false"/>
                <w:i w:val="false"/>
                <w:color w:val="000000"/>
                <w:sz w:val="20"/>
              </w:rPr>
              <w:t xml:space="preserve">
құрылыстарын күрделі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1 383 520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130 194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жүйелердің жұмыс </w:t>
            </w:r>
            <w:r>
              <w:br/>
            </w:r>
            <w:r>
              <w:rPr>
                <w:rFonts w:ascii="Times New Roman"/>
                <w:b w:val="false"/>
                <w:i w:val="false"/>
                <w:color w:val="000000"/>
                <w:sz w:val="20"/>
              </w:rPr>
              <w:t xml:space="preserve">
істеуін қамтамасыз ету және </w:t>
            </w:r>
            <w:r>
              <w:br/>
            </w:r>
            <w:r>
              <w:rPr>
                <w:rFonts w:ascii="Times New Roman"/>
                <w:b w:val="false"/>
                <w:i w:val="false"/>
                <w:color w:val="000000"/>
                <w:sz w:val="20"/>
              </w:rPr>
              <w:t xml:space="preserve">
мемлекеттік органдарды </w:t>
            </w:r>
            <w:r>
              <w:br/>
            </w:r>
            <w:r>
              <w:rPr>
                <w:rFonts w:ascii="Times New Roman"/>
                <w:b w:val="false"/>
                <w:i w:val="false"/>
                <w:color w:val="000000"/>
                <w:sz w:val="20"/>
              </w:rPr>
              <w:t xml:space="preserve">
ақпараттық-техникалық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1 262 889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Бас </w:t>
            </w:r>
            <w:r>
              <w:br/>
            </w:r>
            <w:r>
              <w:rPr>
                <w:rFonts w:ascii="Times New Roman"/>
                <w:b w:val="false"/>
                <w:i w:val="false"/>
                <w:color w:val="000000"/>
                <w:sz w:val="20"/>
              </w:rPr>
              <w:t xml:space="preserve">
прокуратурасының Құқықтық </w:t>
            </w:r>
            <w:r>
              <w:br/>
            </w:r>
            <w:r>
              <w:rPr>
                <w:rFonts w:ascii="Times New Roman"/>
                <w:b w:val="false"/>
                <w:i w:val="false"/>
                <w:color w:val="000000"/>
                <w:sz w:val="20"/>
              </w:rPr>
              <w:t xml:space="preserve">
статистика және арнайы есеп </w:t>
            </w:r>
            <w:r>
              <w:br/>
            </w:r>
            <w:r>
              <w:rPr>
                <w:rFonts w:ascii="Times New Roman"/>
                <w:b w:val="false"/>
                <w:i w:val="false"/>
                <w:color w:val="000000"/>
                <w:sz w:val="20"/>
              </w:rPr>
              <w:t xml:space="preserve">
жөніндегі комитетінің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342 446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Бас </w:t>
            </w:r>
            <w:r>
              <w:br/>
            </w:r>
            <w:r>
              <w:rPr>
                <w:rFonts w:ascii="Times New Roman"/>
                <w:b w:val="false"/>
                <w:i w:val="false"/>
                <w:color w:val="000000"/>
                <w:sz w:val="20"/>
              </w:rPr>
              <w:t xml:space="preserve">
прокуратурасының Құқықтық </w:t>
            </w:r>
            <w:r>
              <w:br/>
            </w:r>
            <w:r>
              <w:rPr>
                <w:rFonts w:ascii="Times New Roman"/>
                <w:b w:val="false"/>
                <w:i w:val="false"/>
                <w:color w:val="000000"/>
                <w:sz w:val="20"/>
              </w:rPr>
              <w:t xml:space="preserve">
статистика және арнайы есеп </w:t>
            </w:r>
            <w:r>
              <w:br/>
            </w:r>
            <w:r>
              <w:rPr>
                <w:rFonts w:ascii="Times New Roman"/>
                <w:b w:val="false"/>
                <w:i w:val="false"/>
                <w:color w:val="000000"/>
                <w:sz w:val="20"/>
              </w:rPr>
              <w:t xml:space="preserve">
жөніндегі комитетінің аумақтық </w:t>
            </w:r>
            <w:r>
              <w:br/>
            </w:r>
            <w:r>
              <w:rPr>
                <w:rFonts w:ascii="Times New Roman"/>
                <w:b w:val="false"/>
                <w:i w:val="false"/>
                <w:color w:val="000000"/>
                <w:sz w:val="20"/>
              </w:rPr>
              <w:t xml:space="preserve">
органдарының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1 137 169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Криминалдық және жедел есеп </w:t>
            </w:r>
            <w:r>
              <w:br/>
            </w:r>
            <w:r>
              <w:rPr>
                <w:rFonts w:ascii="Times New Roman"/>
                <w:b w:val="false"/>
                <w:i w:val="false"/>
                <w:color w:val="000000"/>
                <w:sz w:val="20"/>
              </w:rPr>
              <w:t xml:space="preserve">
жүргізу жөніндегі </w:t>
            </w:r>
            <w:r>
              <w:br/>
            </w:r>
            <w:r>
              <w:rPr>
                <w:rFonts w:ascii="Times New Roman"/>
                <w:b w:val="false"/>
                <w:i w:val="false"/>
                <w:color w:val="000000"/>
                <w:sz w:val="20"/>
              </w:rPr>
              <w:t xml:space="preserve">
мемлекетаралық ақпараттық </w:t>
            </w:r>
            <w:r>
              <w:br/>
            </w:r>
            <w:r>
              <w:rPr>
                <w:rFonts w:ascii="Times New Roman"/>
                <w:b w:val="false"/>
                <w:i w:val="false"/>
                <w:color w:val="000000"/>
                <w:sz w:val="20"/>
              </w:rPr>
              <w:t xml:space="preserve">
өзара іс-қимыл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1464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Бас </w:t>
            </w:r>
            <w:r>
              <w:br/>
            </w:r>
            <w:r>
              <w:rPr>
                <w:rFonts w:ascii="Times New Roman"/>
                <w:b w:val="false"/>
                <w:i w:val="false"/>
                <w:color w:val="000000"/>
                <w:sz w:val="20"/>
              </w:rPr>
              <w:t xml:space="preserve">
прокуратурасының Құқықтық </w:t>
            </w:r>
            <w:r>
              <w:br/>
            </w:r>
            <w:r>
              <w:rPr>
                <w:rFonts w:ascii="Times New Roman"/>
                <w:b w:val="false"/>
                <w:i w:val="false"/>
                <w:color w:val="000000"/>
                <w:sz w:val="20"/>
              </w:rPr>
              <w:t xml:space="preserve">
статистика және арнаулы есепке </w:t>
            </w:r>
            <w:r>
              <w:br/>
            </w:r>
            <w:r>
              <w:rPr>
                <w:rFonts w:ascii="Times New Roman"/>
                <w:b w:val="false"/>
                <w:i w:val="false"/>
                <w:color w:val="000000"/>
                <w:sz w:val="20"/>
              </w:rPr>
              <w:t xml:space="preserve">
алу комитетінің ақпараттық </w:t>
            </w:r>
            <w:r>
              <w:br/>
            </w:r>
            <w:r>
              <w:rPr>
                <w:rFonts w:ascii="Times New Roman"/>
                <w:b w:val="false"/>
                <w:i w:val="false"/>
                <w:color w:val="000000"/>
                <w:sz w:val="20"/>
              </w:rPr>
              <w:t xml:space="preserve">
жүйесін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419 855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тұлғаның, қоғамның және </w:t>
            </w:r>
            <w:r>
              <w:br/>
            </w:r>
            <w:r>
              <w:rPr>
                <w:rFonts w:ascii="Times New Roman"/>
                <w:b w:val="false"/>
                <w:i w:val="false"/>
                <w:color w:val="000000"/>
                <w:sz w:val="20"/>
              </w:rPr>
              <w:t xml:space="preserve">
мемлекеттің қауіпсіздігін </w:t>
            </w:r>
            <w:r>
              <w:br/>
            </w:r>
            <w:r>
              <w:rPr>
                <w:rFonts w:ascii="Times New Roman"/>
                <w:b w:val="false"/>
                <w:i w:val="false"/>
                <w:color w:val="000000"/>
                <w:sz w:val="20"/>
              </w:rPr>
              <w:t xml:space="preserve">
қамтамасыз ету жөніндегі қызмет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81 094 253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104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Премьер-Министрінің Кеңсесі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505754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w:t>
            </w:r>
            <w:r>
              <w:br/>
            </w:r>
            <w:r>
              <w:rPr>
                <w:rFonts w:ascii="Times New Roman"/>
                <w:b w:val="false"/>
                <w:i w:val="false"/>
                <w:color w:val="000000"/>
                <w:sz w:val="20"/>
              </w:rPr>
              <w:t xml:space="preserve">
ақпараттық қауіпсіздікті </w:t>
            </w:r>
            <w:r>
              <w:br/>
            </w:r>
            <w:r>
              <w:rPr>
                <w:rFonts w:ascii="Times New Roman"/>
                <w:b w:val="false"/>
                <w:i w:val="false"/>
                <w:color w:val="000000"/>
                <w:sz w:val="20"/>
              </w:rPr>
              <w:t xml:space="preserve">
ұйымдастыру және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91600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органдарда </w:t>
            </w:r>
            <w:r>
              <w:br/>
            </w:r>
            <w:r>
              <w:rPr>
                <w:rFonts w:ascii="Times New Roman"/>
                <w:b w:val="false"/>
                <w:i w:val="false"/>
                <w:color w:val="000000"/>
                <w:sz w:val="20"/>
              </w:rPr>
              <w:t xml:space="preserve">
ақпаратты техникалық қорғауды </w:t>
            </w:r>
            <w:r>
              <w:br/>
            </w:r>
            <w:r>
              <w:rPr>
                <w:rFonts w:ascii="Times New Roman"/>
                <w:b w:val="false"/>
                <w:i w:val="false"/>
                <w:color w:val="000000"/>
                <w:sz w:val="20"/>
              </w:rPr>
              <w:t xml:space="preserve">
ұйымдастыру жөніндегі орталық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68628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 қауіпсіздігі саласында </w:t>
            </w:r>
            <w:r>
              <w:br/>
            </w:r>
            <w:r>
              <w:rPr>
                <w:rFonts w:ascii="Times New Roman"/>
                <w:b w:val="false"/>
                <w:i w:val="false"/>
                <w:color w:val="000000"/>
                <w:sz w:val="20"/>
              </w:rPr>
              <w:t xml:space="preserve">
мамандарды даярлау және </w:t>
            </w:r>
            <w:r>
              <w:br/>
            </w:r>
            <w:r>
              <w:rPr>
                <w:rFonts w:ascii="Times New Roman"/>
                <w:b w:val="false"/>
                <w:i w:val="false"/>
                <w:color w:val="000000"/>
                <w:sz w:val="20"/>
              </w:rPr>
              <w:t xml:space="preserve">
біліктілігін арттыру орталығы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22972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мекемелерді </w:t>
            </w:r>
            <w:r>
              <w:br/>
            </w:r>
            <w:r>
              <w:rPr>
                <w:rFonts w:ascii="Times New Roman"/>
                <w:b w:val="false"/>
                <w:i w:val="false"/>
                <w:color w:val="000000"/>
                <w:sz w:val="20"/>
              </w:rPr>
              <w:t xml:space="preserve">
фельдъегерлік байланыспен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414 154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410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Ұлттық </w:t>
            </w:r>
            <w:r>
              <w:br/>
            </w:r>
            <w:r>
              <w:rPr>
                <w:rFonts w:ascii="Times New Roman"/>
                <w:b w:val="false"/>
                <w:i w:val="false"/>
                <w:color w:val="000000"/>
                <w:sz w:val="20"/>
              </w:rPr>
              <w:t>
</w:t>
            </w:r>
            <w:r>
              <w:rPr>
                <w:rFonts w:ascii="Times New Roman"/>
                <w:b w:val="false"/>
                <w:i/>
                <w:color w:val="000000"/>
                <w:sz w:val="20"/>
              </w:rPr>
              <w:t xml:space="preserve">қауіпсіздік комитеті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77 591 279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Ұлттық қауіпсіздікті қамтамасыз </w:t>
            </w:r>
            <w:r>
              <w:br/>
            </w:r>
            <w:r>
              <w:rPr>
                <w:rFonts w:ascii="Times New Roman"/>
                <w:b w:val="false"/>
                <w:i w:val="false"/>
                <w:color w:val="000000"/>
                <w:sz w:val="20"/>
              </w:rPr>
              <w:t xml:space="preserve">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67 346 497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Ұлттық қауіпсіздік жүйесін </w:t>
            </w:r>
            <w:r>
              <w:br/>
            </w:r>
            <w:r>
              <w:rPr>
                <w:rFonts w:ascii="Times New Roman"/>
                <w:b w:val="false"/>
                <w:i w:val="false"/>
                <w:color w:val="000000"/>
                <w:sz w:val="20"/>
              </w:rPr>
              <w:t xml:space="preserve">
дамыту бағдарламасы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10 244 782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680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Президентінің Күзет қызметі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2 997 220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Мемлекеттер басшылары мен </w:t>
            </w:r>
            <w:r>
              <w:br/>
            </w:r>
            <w:r>
              <w:rPr>
                <w:rFonts w:ascii="Times New Roman"/>
                <w:b w:val="false"/>
                <w:i w:val="false"/>
                <w:color w:val="000000"/>
                <w:sz w:val="20"/>
              </w:rPr>
              <w:t xml:space="preserve">
жекелеген лауазымды адамдардың </w:t>
            </w:r>
            <w:r>
              <w:br/>
            </w:r>
            <w:r>
              <w:rPr>
                <w:rFonts w:ascii="Times New Roman"/>
                <w:b w:val="false"/>
                <w:i w:val="false"/>
                <w:color w:val="000000"/>
                <w:sz w:val="20"/>
              </w:rPr>
              <w:t xml:space="preserve">
қауiпсiздiгiн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2 997 220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Қылмыстық-атқару жүйесі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21 705 212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Әділет </w:t>
            </w:r>
            <w:r>
              <w:br/>
            </w:r>
            <w:r>
              <w:rPr>
                <w:rFonts w:ascii="Times New Roman"/>
                <w:b w:val="false"/>
                <w:i w:val="false"/>
                <w:color w:val="000000"/>
                <w:sz w:val="20"/>
              </w:rPr>
              <w:t>
</w:t>
            </w:r>
            <w:r>
              <w:rPr>
                <w:rFonts w:ascii="Times New Roman"/>
                <w:b w:val="false"/>
                <w:i/>
                <w:color w:val="000000"/>
                <w:sz w:val="20"/>
              </w:rPr>
              <w:t xml:space="preserve">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21 705 212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Сотталғандарды ұстау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14 258 827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Қылмыстық-атқару жүйесі </w:t>
            </w:r>
            <w:r>
              <w:br/>
            </w:r>
            <w:r>
              <w:rPr>
                <w:rFonts w:ascii="Times New Roman"/>
                <w:b w:val="false"/>
                <w:i w:val="false"/>
                <w:color w:val="000000"/>
                <w:sz w:val="20"/>
              </w:rPr>
              <w:t xml:space="preserve">
объектілерін салу және </w:t>
            </w:r>
            <w:r>
              <w:br/>
            </w:r>
            <w:r>
              <w:rPr>
                <w:rFonts w:ascii="Times New Roman"/>
                <w:b w:val="false"/>
                <w:i w:val="false"/>
                <w:color w:val="000000"/>
                <w:sz w:val="20"/>
              </w:rPr>
              <w:t xml:space="preserve">
реконструкциялау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3 705 420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Түзету мекемелерінде ЖҚТБ </w:t>
            </w:r>
            <w:r>
              <w:br/>
            </w:r>
            <w:r>
              <w:rPr>
                <w:rFonts w:ascii="Times New Roman"/>
                <w:b w:val="false"/>
                <w:i w:val="false"/>
                <w:color w:val="000000"/>
                <w:sz w:val="20"/>
              </w:rPr>
              <w:t xml:space="preserve">
індетіне қарсы іс-қимыл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3255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Тергеу-қамауға алынған </w:t>
            </w:r>
            <w:r>
              <w:br/>
            </w:r>
            <w:r>
              <w:rPr>
                <w:rFonts w:ascii="Times New Roman"/>
                <w:b w:val="false"/>
                <w:i w:val="false"/>
                <w:color w:val="000000"/>
                <w:sz w:val="20"/>
              </w:rPr>
              <w:t xml:space="preserve">
адамдарды ұстау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3 648 026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Тергеу изоляторларында ЖҚТБ </w:t>
            </w:r>
            <w:r>
              <w:br/>
            </w:r>
            <w:r>
              <w:rPr>
                <w:rFonts w:ascii="Times New Roman"/>
                <w:b w:val="false"/>
                <w:i w:val="false"/>
                <w:color w:val="000000"/>
                <w:sz w:val="20"/>
              </w:rPr>
              <w:t xml:space="preserve">
індетіне қарсы іс-қимыл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1070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Қылмыстық жазасын өтеген </w:t>
            </w:r>
            <w:r>
              <w:br/>
            </w:r>
            <w:r>
              <w:rPr>
                <w:rFonts w:ascii="Times New Roman"/>
                <w:b w:val="false"/>
                <w:i w:val="false"/>
                <w:color w:val="000000"/>
                <w:sz w:val="20"/>
              </w:rPr>
              <w:t xml:space="preserve">
адамдарды оңалтуды ұйымдастыру </w:t>
            </w:r>
            <w:r>
              <w:br/>
            </w:r>
            <w:r>
              <w:rPr>
                <w:rFonts w:ascii="Times New Roman"/>
                <w:b w:val="false"/>
                <w:i w:val="false"/>
                <w:color w:val="000000"/>
                <w:sz w:val="20"/>
              </w:rPr>
              <w:t xml:space="preserve">
және жүзеге асыру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88614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Қоғамдық тәртіп және қауіпсіздік </w:t>
            </w:r>
            <w:r>
              <w:br/>
            </w:r>
            <w:r>
              <w:rPr>
                <w:rFonts w:ascii="Times New Roman"/>
                <w:b w:val="false"/>
                <w:i w:val="false"/>
                <w:color w:val="000000"/>
                <w:sz w:val="20"/>
              </w:rPr>
              <w:t xml:space="preserve">
саласындағы басқа да қызметтер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17 346 278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Ішкі </w:t>
            </w:r>
            <w:r>
              <w:br/>
            </w:r>
            <w:r>
              <w:rPr>
                <w:rFonts w:ascii="Times New Roman"/>
                <w:b w:val="false"/>
                <w:i w:val="false"/>
                <w:color w:val="000000"/>
                <w:sz w:val="20"/>
              </w:rPr>
              <w:t>
</w:t>
            </w:r>
            <w:r>
              <w:rPr>
                <w:rFonts w:ascii="Times New Roman"/>
                <w:b w:val="false"/>
                <w:i/>
                <w:color w:val="000000"/>
                <w:sz w:val="20"/>
              </w:rPr>
              <w:t xml:space="preserve">істер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254 161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Мәліметтер берудің спутниктік </w:t>
            </w:r>
            <w:r>
              <w:br/>
            </w:r>
            <w:r>
              <w:rPr>
                <w:rFonts w:ascii="Times New Roman"/>
                <w:b w:val="false"/>
                <w:i w:val="false"/>
                <w:color w:val="000000"/>
                <w:sz w:val="20"/>
              </w:rPr>
              <w:t xml:space="preserve">
желісі мен телефонияны жаңғырту </w:t>
            </w:r>
            <w:r>
              <w:br/>
            </w:r>
            <w:r>
              <w:rPr>
                <w:rFonts w:ascii="Times New Roman"/>
                <w:b w:val="false"/>
                <w:i w:val="false"/>
                <w:color w:val="000000"/>
                <w:sz w:val="20"/>
              </w:rPr>
              <w:t xml:space="preserve">
және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254 161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Әділет </w:t>
            </w:r>
            <w:r>
              <w:br/>
            </w:r>
            <w:r>
              <w:rPr>
                <w:rFonts w:ascii="Times New Roman"/>
                <w:b w:val="false"/>
                <w:i w:val="false"/>
                <w:color w:val="000000"/>
                <w:sz w:val="20"/>
              </w:rPr>
              <w:t>
</w:t>
            </w:r>
            <w:r>
              <w:rPr>
                <w:rFonts w:ascii="Times New Roman"/>
                <w:b w:val="false"/>
                <w:i/>
                <w:color w:val="000000"/>
                <w:sz w:val="20"/>
              </w:rPr>
              <w:t xml:space="preserve">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16 893 549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Мемлекеттің қызметін құқықтық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8 549 993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1 987 687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2 907 061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w:t>
            </w:r>
            <w:r>
              <w:br/>
            </w:r>
            <w:r>
              <w:rPr>
                <w:rFonts w:ascii="Times New Roman"/>
                <w:b w:val="false"/>
                <w:i w:val="false"/>
                <w:color w:val="000000"/>
                <w:sz w:val="20"/>
              </w:rPr>
              <w:t xml:space="preserve">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20141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органдардың </w:t>
            </w:r>
            <w:r>
              <w:br/>
            </w:r>
            <w:r>
              <w:rPr>
                <w:rFonts w:ascii="Times New Roman"/>
                <w:b w:val="false"/>
                <w:i w:val="false"/>
                <w:color w:val="000000"/>
                <w:sz w:val="20"/>
              </w:rPr>
              <w:t xml:space="preserve">
ғимараттарын, үй-жайлары мен </w:t>
            </w:r>
            <w:r>
              <w:br/>
            </w:r>
            <w:r>
              <w:rPr>
                <w:rFonts w:ascii="Times New Roman"/>
                <w:b w:val="false"/>
                <w:i w:val="false"/>
                <w:color w:val="000000"/>
                <w:sz w:val="20"/>
              </w:rPr>
              <w:t xml:space="preserve">
құрылыстарын күрделі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149619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105111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жүйелердің жұмыс </w:t>
            </w:r>
            <w:r>
              <w:br/>
            </w:r>
            <w:r>
              <w:rPr>
                <w:rFonts w:ascii="Times New Roman"/>
                <w:b w:val="false"/>
                <w:i w:val="false"/>
                <w:color w:val="000000"/>
                <w:sz w:val="20"/>
              </w:rPr>
              <w:t xml:space="preserve">
істеуін қамтамасыз ету және </w:t>
            </w:r>
            <w:r>
              <w:br/>
            </w:r>
            <w:r>
              <w:rPr>
                <w:rFonts w:ascii="Times New Roman"/>
                <w:b w:val="false"/>
                <w:i w:val="false"/>
                <w:color w:val="000000"/>
                <w:sz w:val="20"/>
              </w:rPr>
              <w:t xml:space="preserve">
мемлекеттік органдарды </w:t>
            </w:r>
            <w:r>
              <w:br/>
            </w:r>
            <w:r>
              <w:rPr>
                <w:rFonts w:ascii="Times New Roman"/>
                <w:b w:val="false"/>
                <w:i w:val="false"/>
                <w:color w:val="000000"/>
                <w:sz w:val="20"/>
              </w:rPr>
              <w:t xml:space="preserve">
ақпараттық-техникалық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1 859 945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Қылмыстық-атқару жүйесі </w:t>
            </w:r>
            <w:r>
              <w:br/>
            </w:r>
            <w:r>
              <w:rPr>
                <w:rFonts w:ascii="Times New Roman"/>
                <w:b w:val="false"/>
                <w:i w:val="false"/>
                <w:color w:val="000000"/>
                <w:sz w:val="20"/>
              </w:rPr>
              <w:t xml:space="preserve">
комитетінің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251 744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Қылмыстық-атқару жүйесінің </w:t>
            </w:r>
            <w:r>
              <w:br/>
            </w:r>
            <w:r>
              <w:rPr>
                <w:rFonts w:ascii="Times New Roman"/>
                <w:b w:val="false"/>
                <w:i w:val="false"/>
                <w:color w:val="000000"/>
                <w:sz w:val="20"/>
              </w:rPr>
              <w:t xml:space="preserve">
аумақтық органдарының </w:t>
            </w:r>
            <w:r>
              <w:br/>
            </w:r>
            <w:r>
              <w:rPr>
                <w:rFonts w:ascii="Times New Roman"/>
                <w:b w:val="false"/>
                <w:i w:val="false"/>
                <w:color w:val="000000"/>
                <w:sz w:val="20"/>
              </w:rPr>
              <w:t xml:space="preserve">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1 268 685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Сот сараптамаларын жүргізу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1 430 316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Халыққа "жалғыз терезе" </w:t>
            </w:r>
            <w:r>
              <w:br/>
            </w:r>
            <w:r>
              <w:rPr>
                <w:rFonts w:ascii="Times New Roman"/>
                <w:b w:val="false"/>
                <w:i w:val="false"/>
                <w:color w:val="000000"/>
                <w:sz w:val="20"/>
              </w:rPr>
              <w:t xml:space="preserve">
қағидаты бойынша қызмет </w:t>
            </w:r>
            <w:r>
              <w:br/>
            </w:r>
            <w:r>
              <w:rPr>
                <w:rFonts w:ascii="Times New Roman"/>
                <w:b w:val="false"/>
                <w:i w:val="false"/>
                <w:color w:val="000000"/>
                <w:sz w:val="20"/>
              </w:rPr>
              <w:t xml:space="preserve">
көрсететін орталықтардың </w:t>
            </w:r>
            <w:r>
              <w:br/>
            </w:r>
            <w:r>
              <w:rPr>
                <w:rFonts w:ascii="Times New Roman"/>
                <w:b w:val="false"/>
                <w:i w:val="false"/>
                <w:color w:val="000000"/>
                <w:sz w:val="20"/>
              </w:rPr>
              <w:t xml:space="preserve">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6 771 953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Дін мәселелері бойынша </w:t>
            </w:r>
            <w:r>
              <w:br/>
            </w:r>
            <w:r>
              <w:rPr>
                <w:rFonts w:ascii="Times New Roman"/>
                <w:b w:val="false"/>
                <w:i w:val="false"/>
                <w:color w:val="000000"/>
                <w:sz w:val="20"/>
              </w:rPr>
              <w:t xml:space="preserve">
ғылыми-зерттеу және </w:t>
            </w:r>
            <w:r>
              <w:br/>
            </w:r>
            <w:r>
              <w:rPr>
                <w:rFonts w:ascii="Times New Roman"/>
                <w:b w:val="false"/>
                <w:i w:val="false"/>
                <w:color w:val="000000"/>
                <w:sz w:val="20"/>
              </w:rPr>
              <w:t xml:space="preserve">
сараптамалық орталық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53495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Сыбайлас жемқорлыққа қарсы күрес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17148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пен діндердің </w:t>
            </w:r>
            <w:r>
              <w:br/>
            </w:r>
            <w:r>
              <w:rPr>
                <w:rFonts w:ascii="Times New Roman"/>
                <w:b w:val="false"/>
                <w:i w:val="false"/>
                <w:color w:val="000000"/>
                <w:sz w:val="20"/>
              </w:rPr>
              <w:t xml:space="preserve">
халықаралық орталығы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67964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Нашақорлыққа және есiрткi </w:t>
            </w:r>
            <w:r>
              <w:br/>
            </w:r>
            <w:r>
              <w:rPr>
                <w:rFonts w:ascii="Times New Roman"/>
                <w:b w:val="false"/>
                <w:i w:val="false"/>
                <w:color w:val="000000"/>
                <w:sz w:val="20"/>
              </w:rPr>
              <w:t xml:space="preserve">
бизнесiне қарсы күрес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2680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618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Экономикалық қылмысқа және </w:t>
            </w:r>
            <w:r>
              <w:br/>
            </w:r>
            <w:r>
              <w:rPr>
                <w:rFonts w:ascii="Times New Roman"/>
                <w:b w:val="false"/>
                <w:i w:val="false"/>
                <w:color w:val="000000"/>
                <w:sz w:val="20"/>
              </w:rPr>
              <w:t>
</w:t>
            </w:r>
            <w:r>
              <w:rPr>
                <w:rFonts w:ascii="Times New Roman"/>
                <w:b w:val="false"/>
                <w:i/>
                <w:color w:val="000000"/>
                <w:sz w:val="20"/>
              </w:rPr>
              <w:t xml:space="preserve">сыбайлас жемқорлыққа қарсы </w:t>
            </w:r>
            <w:r>
              <w:br/>
            </w:r>
            <w:r>
              <w:rPr>
                <w:rFonts w:ascii="Times New Roman"/>
                <w:b w:val="false"/>
                <w:i w:val="false"/>
                <w:color w:val="000000"/>
                <w:sz w:val="20"/>
              </w:rPr>
              <w:t>
</w:t>
            </w:r>
            <w:r>
              <w:rPr>
                <w:rFonts w:ascii="Times New Roman"/>
                <w:b w:val="false"/>
                <w:i/>
                <w:color w:val="000000"/>
                <w:sz w:val="20"/>
              </w:rPr>
              <w:t xml:space="preserve">күрес агенттігі (қаржы </w:t>
            </w:r>
            <w:r>
              <w:br/>
            </w:r>
            <w:r>
              <w:rPr>
                <w:rFonts w:ascii="Times New Roman"/>
                <w:b w:val="false"/>
                <w:i w:val="false"/>
                <w:color w:val="000000"/>
                <w:sz w:val="20"/>
              </w:rPr>
              <w:t>
</w:t>
            </w:r>
            <w:r>
              <w:rPr>
                <w:rFonts w:ascii="Times New Roman"/>
                <w:b w:val="false"/>
                <w:i/>
                <w:color w:val="000000"/>
                <w:sz w:val="20"/>
              </w:rPr>
              <w:t xml:space="preserve">полициясы)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198 568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Бірыңғай автоматтандырылған </w:t>
            </w:r>
            <w:r>
              <w:br/>
            </w:r>
            <w:r>
              <w:rPr>
                <w:rFonts w:ascii="Times New Roman"/>
                <w:b w:val="false"/>
                <w:i w:val="false"/>
                <w:color w:val="000000"/>
                <w:sz w:val="20"/>
              </w:rPr>
              <w:t xml:space="preserve">
ақпараттық-телекоммуникациялық </w:t>
            </w:r>
            <w:r>
              <w:br/>
            </w:r>
            <w:r>
              <w:rPr>
                <w:rFonts w:ascii="Times New Roman"/>
                <w:b w:val="false"/>
                <w:i w:val="false"/>
                <w:color w:val="000000"/>
                <w:sz w:val="20"/>
              </w:rPr>
              <w:t xml:space="preserve">
жүйені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198568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Бiлiм беру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187 856 408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бастауыш, жалпы негізгі, </w:t>
            </w:r>
            <w:r>
              <w:br/>
            </w:r>
            <w:r>
              <w:rPr>
                <w:rFonts w:ascii="Times New Roman"/>
                <w:b w:val="false"/>
                <w:i w:val="false"/>
                <w:color w:val="000000"/>
                <w:sz w:val="20"/>
              </w:rPr>
              <w:t xml:space="preserve">
жалпы орта білім беру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19 033 460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Туризм </w:t>
            </w:r>
            <w:r>
              <w:br/>
            </w:r>
            <w:r>
              <w:rPr>
                <w:rFonts w:ascii="Times New Roman"/>
                <w:b w:val="false"/>
                <w:i w:val="false"/>
                <w:color w:val="000000"/>
                <w:sz w:val="20"/>
              </w:rPr>
              <w:t>
</w:t>
            </w:r>
            <w:r>
              <w:rPr>
                <w:rFonts w:ascii="Times New Roman"/>
                <w:b w:val="false"/>
                <w:i/>
                <w:color w:val="000000"/>
                <w:sz w:val="20"/>
              </w:rPr>
              <w:t xml:space="preserve">және спорт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1 228 010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Спорт жөніндегі бiлiм беру </w:t>
            </w:r>
            <w:r>
              <w:br/>
            </w:r>
            <w:r>
              <w:rPr>
                <w:rFonts w:ascii="Times New Roman"/>
                <w:b w:val="false"/>
                <w:i w:val="false"/>
                <w:color w:val="000000"/>
                <w:sz w:val="20"/>
              </w:rPr>
              <w:t xml:space="preserve">
объектiлерiн салу және </w:t>
            </w:r>
            <w:r>
              <w:br/>
            </w:r>
            <w:r>
              <w:rPr>
                <w:rFonts w:ascii="Times New Roman"/>
                <w:b w:val="false"/>
                <w:i w:val="false"/>
                <w:color w:val="000000"/>
                <w:sz w:val="20"/>
              </w:rPr>
              <w:t xml:space="preserve">
реконструкциялау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Спортта дарындылық көрсеткен </w:t>
            </w:r>
            <w:r>
              <w:br/>
            </w:r>
            <w:r>
              <w:rPr>
                <w:rFonts w:ascii="Times New Roman"/>
                <w:b w:val="false"/>
                <w:i w:val="false"/>
                <w:color w:val="000000"/>
                <w:sz w:val="20"/>
              </w:rPr>
              <w:t xml:space="preserve">
балаларды оқыту және тәрбиелеу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1 213 010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Спортта дарындылық көрсеткен </w:t>
            </w:r>
            <w:r>
              <w:br/>
            </w:r>
            <w:r>
              <w:rPr>
                <w:rFonts w:ascii="Times New Roman"/>
                <w:b w:val="false"/>
                <w:i w:val="false"/>
                <w:color w:val="000000"/>
                <w:sz w:val="20"/>
              </w:rPr>
              <w:t xml:space="preserve">
балаларға арналған республика- </w:t>
            </w:r>
            <w:r>
              <w:br/>
            </w:r>
            <w:r>
              <w:rPr>
                <w:rFonts w:ascii="Times New Roman"/>
                <w:b w:val="false"/>
                <w:i w:val="false"/>
                <w:color w:val="000000"/>
                <w:sz w:val="20"/>
              </w:rPr>
              <w:t xml:space="preserve">
лық мектеп-интернаттар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997 112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Олимпиадалық резерв және жоғары </w:t>
            </w:r>
            <w:r>
              <w:br/>
            </w:r>
            <w:r>
              <w:rPr>
                <w:rFonts w:ascii="Times New Roman"/>
                <w:b w:val="false"/>
                <w:i w:val="false"/>
                <w:color w:val="000000"/>
                <w:sz w:val="20"/>
              </w:rPr>
              <w:t xml:space="preserve">
спорттық шеберлік мектептерiнiң </w:t>
            </w:r>
            <w:r>
              <w:br/>
            </w:r>
            <w:r>
              <w:rPr>
                <w:rFonts w:ascii="Times New Roman"/>
                <w:b w:val="false"/>
                <w:i w:val="false"/>
                <w:color w:val="000000"/>
                <w:sz w:val="20"/>
              </w:rPr>
              <w:t xml:space="preserve">
жұмыс iстеуiн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215 898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208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Қорғаныс </w:t>
            </w:r>
            <w:r>
              <w:br/>
            </w:r>
            <w:r>
              <w:rPr>
                <w:rFonts w:ascii="Times New Roman"/>
                <w:b w:val="false"/>
                <w:i w:val="false"/>
                <w:color w:val="000000"/>
                <w:sz w:val="20"/>
              </w:rPr>
              <w:t>
</w:t>
            </w:r>
            <w:r>
              <w:rPr>
                <w:rFonts w:ascii="Times New Roman"/>
                <w:b w:val="false"/>
                <w:i/>
                <w:color w:val="000000"/>
                <w:sz w:val="20"/>
              </w:rPr>
              <w:t xml:space="preserve">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284 430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берудің мамандандырылған </w:t>
            </w:r>
            <w:r>
              <w:br/>
            </w:r>
            <w:r>
              <w:rPr>
                <w:rFonts w:ascii="Times New Roman"/>
                <w:b w:val="false"/>
                <w:i w:val="false"/>
                <w:color w:val="000000"/>
                <w:sz w:val="20"/>
              </w:rPr>
              <w:t xml:space="preserve">
ұйымдарында жалпы білім беру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284430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Білім </w:t>
            </w:r>
            <w:r>
              <w:br/>
            </w:r>
            <w:r>
              <w:rPr>
                <w:rFonts w:ascii="Times New Roman"/>
                <w:b w:val="false"/>
                <w:i w:val="false"/>
                <w:color w:val="000000"/>
                <w:sz w:val="20"/>
              </w:rPr>
              <w:t>
</w:t>
            </w:r>
            <w:r>
              <w:rPr>
                <w:rFonts w:ascii="Times New Roman"/>
                <w:b w:val="false"/>
                <w:i/>
                <w:color w:val="000000"/>
                <w:sz w:val="20"/>
              </w:rPr>
              <w:t xml:space="preserve">және ғылым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17 521 020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Дарынды балаларды оқыту және </w:t>
            </w:r>
            <w:r>
              <w:br/>
            </w:r>
            <w:r>
              <w:rPr>
                <w:rFonts w:ascii="Times New Roman"/>
                <w:b w:val="false"/>
                <w:i w:val="false"/>
                <w:color w:val="000000"/>
                <w:sz w:val="20"/>
              </w:rPr>
              <w:t xml:space="preserve">
тәрбиелеу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1 990 211 </w:t>
            </w:r>
          </w:p>
        </w:tc>
      </w:tr>
      <w:tr>
        <w:trPr>
          <w:trHeight w:val="199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жаңадан </w:t>
            </w:r>
            <w:r>
              <w:br/>
            </w:r>
            <w:r>
              <w:rPr>
                <w:rFonts w:ascii="Times New Roman"/>
                <w:b w:val="false"/>
                <w:i w:val="false"/>
                <w:color w:val="000000"/>
                <w:sz w:val="20"/>
              </w:rPr>
              <w:t xml:space="preserve">
пайдалануға берілетін білім </w:t>
            </w:r>
            <w:r>
              <w:br/>
            </w:r>
            <w:r>
              <w:rPr>
                <w:rFonts w:ascii="Times New Roman"/>
                <w:b w:val="false"/>
                <w:i w:val="false"/>
                <w:color w:val="000000"/>
                <w:sz w:val="20"/>
              </w:rPr>
              <w:t xml:space="preserve">
беру объектілерін ұстауға </w:t>
            </w:r>
            <w:r>
              <w:br/>
            </w:r>
            <w:r>
              <w:rPr>
                <w:rFonts w:ascii="Times New Roman"/>
                <w:b w:val="false"/>
                <w:i w:val="false"/>
                <w:color w:val="000000"/>
                <w:sz w:val="20"/>
              </w:rPr>
              <w:t xml:space="preserve">
берілетін ағымдағы нысаналы </w:t>
            </w:r>
            <w:r>
              <w:br/>
            </w:r>
            <w:r>
              <w:rPr>
                <w:rFonts w:ascii="Times New Roman"/>
                <w:b w:val="false"/>
                <w:i w:val="false"/>
                <w:color w:val="000000"/>
                <w:sz w:val="20"/>
              </w:rPr>
              <w:t xml:space="preserve">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3 070 885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бастауыш, негізгі </w:t>
            </w:r>
            <w:r>
              <w:br/>
            </w:r>
            <w:r>
              <w:rPr>
                <w:rFonts w:ascii="Times New Roman"/>
                <w:b w:val="false"/>
                <w:i w:val="false"/>
                <w:color w:val="000000"/>
                <w:sz w:val="20"/>
              </w:rPr>
              <w:t xml:space="preserve">
орта және жалпы орта </w:t>
            </w:r>
            <w:r>
              <w:br/>
            </w:r>
            <w:r>
              <w:rPr>
                <w:rFonts w:ascii="Times New Roman"/>
                <w:b w:val="false"/>
                <w:i w:val="false"/>
                <w:color w:val="000000"/>
                <w:sz w:val="20"/>
              </w:rPr>
              <w:t xml:space="preserve">
білім беретін мемлекеттік </w:t>
            </w:r>
            <w:r>
              <w:br/>
            </w:r>
            <w:r>
              <w:rPr>
                <w:rFonts w:ascii="Times New Roman"/>
                <w:b w:val="false"/>
                <w:i w:val="false"/>
                <w:color w:val="000000"/>
                <w:sz w:val="20"/>
              </w:rPr>
              <w:t xml:space="preserve">
мекемелердегі физика, химия, </w:t>
            </w:r>
            <w:r>
              <w:br/>
            </w:r>
            <w:r>
              <w:rPr>
                <w:rFonts w:ascii="Times New Roman"/>
                <w:b w:val="false"/>
                <w:i w:val="false"/>
                <w:color w:val="000000"/>
                <w:sz w:val="20"/>
              </w:rPr>
              <w:t xml:space="preserve">
биология кабинеттерін оқу </w:t>
            </w:r>
            <w:r>
              <w:br/>
            </w:r>
            <w:r>
              <w:rPr>
                <w:rFonts w:ascii="Times New Roman"/>
                <w:b w:val="false"/>
                <w:i w:val="false"/>
                <w:color w:val="000000"/>
                <w:sz w:val="20"/>
              </w:rPr>
              <w:t xml:space="preserve">
жабдығымен жарақтандыруға </w:t>
            </w:r>
            <w:r>
              <w:br/>
            </w:r>
            <w:r>
              <w:rPr>
                <w:rFonts w:ascii="Times New Roman"/>
                <w:b w:val="false"/>
                <w:i w:val="false"/>
                <w:color w:val="000000"/>
                <w:sz w:val="20"/>
              </w:rPr>
              <w:t xml:space="preserve">
берілетін ағымдағы нысаналы </w:t>
            </w:r>
            <w:r>
              <w:br/>
            </w:r>
            <w:r>
              <w:rPr>
                <w:rFonts w:ascii="Times New Roman"/>
                <w:b w:val="false"/>
                <w:i w:val="false"/>
                <w:color w:val="000000"/>
                <w:sz w:val="20"/>
              </w:rPr>
              <w:t xml:space="preserve">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2 457 650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бастауыш, негізгі </w:t>
            </w:r>
            <w:r>
              <w:br/>
            </w:r>
            <w:r>
              <w:rPr>
                <w:rFonts w:ascii="Times New Roman"/>
                <w:b w:val="false"/>
                <w:i w:val="false"/>
                <w:color w:val="000000"/>
                <w:sz w:val="20"/>
              </w:rPr>
              <w:t xml:space="preserve">
орта және жалпы орта </w:t>
            </w:r>
            <w:r>
              <w:br/>
            </w:r>
            <w:r>
              <w:rPr>
                <w:rFonts w:ascii="Times New Roman"/>
                <w:b w:val="false"/>
                <w:i w:val="false"/>
                <w:color w:val="000000"/>
                <w:sz w:val="20"/>
              </w:rPr>
              <w:t xml:space="preserve">
білім беретін мемлекеттік </w:t>
            </w:r>
            <w:r>
              <w:br/>
            </w:r>
            <w:r>
              <w:rPr>
                <w:rFonts w:ascii="Times New Roman"/>
                <w:b w:val="false"/>
                <w:i w:val="false"/>
                <w:color w:val="000000"/>
                <w:sz w:val="20"/>
              </w:rPr>
              <w:t xml:space="preserve">
мекемелерде лингафондық және </w:t>
            </w:r>
            <w:r>
              <w:br/>
            </w:r>
            <w:r>
              <w:rPr>
                <w:rFonts w:ascii="Times New Roman"/>
                <w:b w:val="false"/>
                <w:i w:val="false"/>
                <w:color w:val="000000"/>
                <w:sz w:val="20"/>
              </w:rPr>
              <w:t xml:space="preserve">
мультимедиалық кабинеттер </w:t>
            </w:r>
            <w:r>
              <w:br/>
            </w:r>
            <w:r>
              <w:rPr>
                <w:rFonts w:ascii="Times New Roman"/>
                <w:b w:val="false"/>
                <w:i w:val="false"/>
                <w:color w:val="000000"/>
                <w:sz w:val="20"/>
              </w:rPr>
              <w:t xml:space="preserve">
құруға берілетін ағымдағы </w:t>
            </w:r>
            <w:r>
              <w:br/>
            </w:r>
            <w:r>
              <w:rPr>
                <w:rFonts w:ascii="Times New Roman"/>
                <w:b w:val="false"/>
                <w:i w:val="false"/>
                <w:color w:val="000000"/>
                <w:sz w:val="20"/>
              </w:rPr>
              <w:t xml:space="preserve">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2 676 454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076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білім </w:t>
            </w:r>
            <w:r>
              <w:br/>
            </w:r>
            <w:r>
              <w:rPr>
                <w:rFonts w:ascii="Times New Roman"/>
                <w:b w:val="false"/>
                <w:i w:val="false"/>
                <w:color w:val="000000"/>
                <w:sz w:val="20"/>
              </w:rPr>
              <w:t xml:space="preserve">
беру саласында мемлекеттік </w:t>
            </w:r>
            <w:r>
              <w:br/>
            </w:r>
            <w:r>
              <w:rPr>
                <w:rFonts w:ascii="Times New Roman"/>
                <w:b w:val="false"/>
                <w:i w:val="false"/>
                <w:color w:val="000000"/>
                <w:sz w:val="20"/>
              </w:rPr>
              <w:t xml:space="preserve">
жүйенің жаңа технологияларын </w:t>
            </w:r>
            <w:r>
              <w:br/>
            </w:r>
            <w:r>
              <w:rPr>
                <w:rFonts w:ascii="Times New Roman"/>
                <w:b w:val="false"/>
                <w:i w:val="false"/>
                <w:color w:val="000000"/>
                <w:sz w:val="20"/>
              </w:rPr>
              <w:t xml:space="preserve">
енгізуге берілетін ағымдағы </w:t>
            </w:r>
            <w:r>
              <w:br/>
            </w:r>
            <w:r>
              <w:rPr>
                <w:rFonts w:ascii="Times New Roman"/>
                <w:b w:val="false"/>
                <w:i w:val="false"/>
                <w:color w:val="000000"/>
                <w:sz w:val="20"/>
              </w:rPr>
              <w:t xml:space="preserve">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7 325 820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бастауыш, негізгі </w:t>
            </w:r>
            <w:r>
              <w:br/>
            </w:r>
            <w:r>
              <w:rPr>
                <w:rFonts w:ascii="Times New Roman"/>
                <w:b w:val="false"/>
                <w:i w:val="false"/>
                <w:color w:val="000000"/>
                <w:sz w:val="20"/>
              </w:rPr>
              <w:t xml:space="preserve">
орта және жалпы орта білім </w:t>
            </w:r>
            <w:r>
              <w:br/>
            </w:r>
            <w:r>
              <w:rPr>
                <w:rFonts w:ascii="Times New Roman"/>
                <w:b w:val="false"/>
                <w:i w:val="false"/>
                <w:color w:val="000000"/>
                <w:sz w:val="20"/>
              </w:rPr>
              <w:t xml:space="preserve">
берудің мемлекеттік жүйесіне </w:t>
            </w:r>
            <w:r>
              <w:br/>
            </w:r>
            <w:r>
              <w:rPr>
                <w:rFonts w:ascii="Times New Roman"/>
                <w:b w:val="false"/>
                <w:i w:val="false"/>
                <w:color w:val="000000"/>
                <w:sz w:val="20"/>
              </w:rPr>
              <w:t xml:space="preserve">
интерактивті оқыту жүйесін </w:t>
            </w:r>
            <w:r>
              <w:br/>
            </w:r>
            <w:r>
              <w:rPr>
                <w:rFonts w:ascii="Times New Roman"/>
                <w:b w:val="false"/>
                <w:i w:val="false"/>
                <w:color w:val="000000"/>
                <w:sz w:val="20"/>
              </w:rPr>
              <w:t xml:space="preserve">
енгізуге берілетін ағымдағы </w:t>
            </w:r>
            <w:r>
              <w:br/>
            </w:r>
            <w:r>
              <w:rPr>
                <w:rFonts w:ascii="Times New Roman"/>
                <w:b w:val="false"/>
                <w:i w:val="false"/>
                <w:color w:val="000000"/>
                <w:sz w:val="20"/>
              </w:rPr>
              <w:t xml:space="preserve">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7325820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3 178 478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Ішкі </w:t>
            </w:r>
            <w:r>
              <w:br/>
            </w:r>
            <w:r>
              <w:rPr>
                <w:rFonts w:ascii="Times New Roman"/>
                <w:b w:val="false"/>
                <w:i w:val="false"/>
                <w:color w:val="000000"/>
                <w:sz w:val="20"/>
              </w:rPr>
              <w:t>
</w:t>
            </w:r>
            <w:r>
              <w:rPr>
                <w:rFonts w:ascii="Times New Roman"/>
                <w:b w:val="false"/>
                <w:i/>
                <w:color w:val="000000"/>
                <w:sz w:val="20"/>
              </w:rPr>
              <w:t xml:space="preserve">істер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535 436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
білімнен кейінгі білім беру </w:t>
            </w:r>
            <w:r>
              <w:br/>
            </w:r>
            <w:r>
              <w:rPr>
                <w:rFonts w:ascii="Times New Roman"/>
                <w:b w:val="false"/>
                <w:i w:val="false"/>
                <w:color w:val="000000"/>
                <w:sz w:val="20"/>
              </w:rPr>
              <w:t xml:space="preserve">
ұйымдарында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535 436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Туризм </w:t>
            </w:r>
            <w:r>
              <w:br/>
            </w:r>
            <w:r>
              <w:rPr>
                <w:rFonts w:ascii="Times New Roman"/>
                <w:b w:val="false"/>
                <w:i w:val="false"/>
                <w:color w:val="000000"/>
                <w:sz w:val="20"/>
              </w:rPr>
              <w:t>
</w:t>
            </w:r>
            <w:r>
              <w:rPr>
                <w:rFonts w:ascii="Times New Roman"/>
                <w:b w:val="false"/>
                <w:i/>
                <w:color w:val="000000"/>
                <w:sz w:val="20"/>
              </w:rPr>
              <w:t xml:space="preserve">және спорт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401 269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
білімнен кейінгі білім беру </w:t>
            </w:r>
            <w:r>
              <w:br/>
            </w:r>
            <w:r>
              <w:rPr>
                <w:rFonts w:ascii="Times New Roman"/>
                <w:b w:val="false"/>
                <w:i w:val="false"/>
                <w:color w:val="000000"/>
                <w:sz w:val="20"/>
              </w:rPr>
              <w:t xml:space="preserve">
ұйымдарында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401 269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208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Қорғаныс </w:t>
            </w:r>
            <w:r>
              <w:br/>
            </w:r>
            <w:r>
              <w:rPr>
                <w:rFonts w:ascii="Times New Roman"/>
                <w:b w:val="false"/>
                <w:i w:val="false"/>
                <w:color w:val="000000"/>
                <w:sz w:val="20"/>
              </w:rPr>
              <w:t>
</w:t>
            </w:r>
            <w:r>
              <w:rPr>
                <w:rFonts w:ascii="Times New Roman"/>
                <w:b w:val="false"/>
                <w:i/>
                <w:color w:val="000000"/>
                <w:sz w:val="20"/>
              </w:rPr>
              <w:t xml:space="preserve">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554 891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
білімнен кейінгі білім беру </w:t>
            </w:r>
            <w:r>
              <w:br/>
            </w:r>
            <w:r>
              <w:rPr>
                <w:rFonts w:ascii="Times New Roman"/>
                <w:b w:val="false"/>
                <w:i w:val="false"/>
                <w:color w:val="000000"/>
                <w:sz w:val="20"/>
              </w:rPr>
              <w:t xml:space="preserve">
ұйымдарында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554 891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Әділет </w:t>
            </w:r>
            <w:r>
              <w:br/>
            </w:r>
            <w:r>
              <w:rPr>
                <w:rFonts w:ascii="Times New Roman"/>
                <w:b w:val="false"/>
                <w:i w:val="false"/>
                <w:color w:val="000000"/>
                <w:sz w:val="20"/>
              </w:rPr>
              <w:t>
</w:t>
            </w:r>
            <w:r>
              <w:rPr>
                <w:rFonts w:ascii="Times New Roman"/>
                <w:b w:val="false"/>
                <w:i/>
                <w:color w:val="000000"/>
                <w:sz w:val="20"/>
              </w:rPr>
              <w:t xml:space="preserve">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200 789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
білімнен кейінгі білім беру </w:t>
            </w:r>
            <w:r>
              <w:br/>
            </w:r>
            <w:r>
              <w:rPr>
                <w:rFonts w:ascii="Times New Roman"/>
                <w:b w:val="false"/>
                <w:i w:val="false"/>
                <w:color w:val="000000"/>
                <w:sz w:val="20"/>
              </w:rPr>
              <w:t xml:space="preserve">
ұйымдарында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200 789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Білім </w:t>
            </w:r>
            <w:r>
              <w:br/>
            </w:r>
            <w:r>
              <w:rPr>
                <w:rFonts w:ascii="Times New Roman"/>
                <w:b w:val="false"/>
                <w:i w:val="false"/>
                <w:color w:val="000000"/>
                <w:sz w:val="20"/>
              </w:rPr>
              <w:t>
</w:t>
            </w:r>
            <w:r>
              <w:rPr>
                <w:rFonts w:ascii="Times New Roman"/>
                <w:b w:val="false"/>
                <w:i/>
                <w:color w:val="000000"/>
                <w:sz w:val="20"/>
              </w:rPr>
              <w:t xml:space="preserve">және ғылым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1 161 172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
білімнен кейінгі білім беру </w:t>
            </w:r>
            <w:r>
              <w:br/>
            </w:r>
            <w:r>
              <w:rPr>
                <w:rFonts w:ascii="Times New Roman"/>
                <w:b w:val="false"/>
                <w:i w:val="false"/>
                <w:color w:val="000000"/>
                <w:sz w:val="20"/>
              </w:rPr>
              <w:t xml:space="preserve">
ұйымдарында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968 366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077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жергілікті атқарушы </w:t>
            </w:r>
            <w:r>
              <w:br/>
            </w:r>
            <w:r>
              <w:rPr>
                <w:rFonts w:ascii="Times New Roman"/>
                <w:b w:val="false"/>
                <w:i w:val="false"/>
                <w:color w:val="000000"/>
                <w:sz w:val="20"/>
              </w:rPr>
              <w:t xml:space="preserve">
органдардың мемлекеттік </w:t>
            </w:r>
            <w:r>
              <w:br/>
            </w:r>
            <w:r>
              <w:rPr>
                <w:rFonts w:ascii="Times New Roman"/>
                <w:b w:val="false"/>
                <w:i w:val="false"/>
                <w:color w:val="000000"/>
                <w:sz w:val="20"/>
              </w:rPr>
              <w:t xml:space="preserve">
тапсырысы негізінде техникалық </w:t>
            </w:r>
            <w:r>
              <w:br/>
            </w:r>
            <w:r>
              <w:rPr>
                <w:rFonts w:ascii="Times New Roman"/>
                <w:b w:val="false"/>
                <w:i w:val="false"/>
                <w:color w:val="000000"/>
                <w:sz w:val="20"/>
              </w:rPr>
              <w:t xml:space="preserve">
және кәсіптік, орта білімнен </w:t>
            </w:r>
            <w:r>
              <w:br/>
            </w:r>
            <w:r>
              <w:rPr>
                <w:rFonts w:ascii="Times New Roman"/>
                <w:b w:val="false"/>
                <w:i w:val="false"/>
                <w:color w:val="000000"/>
                <w:sz w:val="20"/>
              </w:rPr>
              <w:t xml:space="preserve">
кейінгі білім беру ұйымдарында </w:t>
            </w:r>
            <w:r>
              <w:br/>
            </w:r>
            <w:r>
              <w:rPr>
                <w:rFonts w:ascii="Times New Roman"/>
                <w:b w:val="false"/>
                <w:i w:val="false"/>
                <w:color w:val="000000"/>
                <w:sz w:val="20"/>
              </w:rPr>
              <w:t xml:space="preserve">
оқитындардың стипендияларын </w:t>
            </w:r>
            <w:r>
              <w:br/>
            </w:r>
            <w:r>
              <w:rPr>
                <w:rFonts w:ascii="Times New Roman"/>
                <w:b w:val="false"/>
                <w:i w:val="false"/>
                <w:color w:val="000000"/>
                <w:sz w:val="20"/>
              </w:rPr>
              <w:t xml:space="preserve">
төлеуге берілетін ағымдағы </w:t>
            </w:r>
            <w:r>
              <w:br/>
            </w:r>
            <w:r>
              <w:rPr>
                <w:rFonts w:ascii="Times New Roman"/>
                <w:b w:val="false"/>
                <w:i w:val="false"/>
                <w:color w:val="000000"/>
                <w:sz w:val="20"/>
              </w:rPr>
              <w:t xml:space="preserve">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192 806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226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Денсаулық сақтау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324 921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
білімнен кейінгі білім беру </w:t>
            </w:r>
            <w:r>
              <w:br/>
            </w:r>
            <w:r>
              <w:rPr>
                <w:rFonts w:ascii="Times New Roman"/>
                <w:b w:val="false"/>
                <w:i w:val="false"/>
                <w:color w:val="000000"/>
                <w:sz w:val="20"/>
              </w:rPr>
              <w:t xml:space="preserve">
ұйымдарында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292482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жергілікті атқарушы </w:t>
            </w:r>
            <w:r>
              <w:br/>
            </w:r>
            <w:r>
              <w:rPr>
                <w:rFonts w:ascii="Times New Roman"/>
                <w:b w:val="false"/>
                <w:i w:val="false"/>
                <w:color w:val="000000"/>
                <w:sz w:val="20"/>
              </w:rPr>
              <w:t xml:space="preserve">
органдардың мемлекеттік </w:t>
            </w:r>
            <w:r>
              <w:br/>
            </w:r>
            <w:r>
              <w:rPr>
                <w:rFonts w:ascii="Times New Roman"/>
                <w:b w:val="false"/>
                <w:i w:val="false"/>
                <w:color w:val="000000"/>
                <w:sz w:val="20"/>
              </w:rPr>
              <w:t xml:space="preserve">
тапсырысы негізінде техникалық </w:t>
            </w:r>
            <w:r>
              <w:br/>
            </w:r>
            <w:r>
              <w:rPr>
                <w:rFonts w:ascii="Times New Roman"/>
                <w:b w:val="false"/>
                <w:i w:val="false"/>
                <w:color w:val="000000"/>
                <w:sz w:val="20"/>
              </w:rPr>
              <w:t xml:space="preserve">
және кәсіптік, орта білімнен </w:t>
            </w:r>
            <w:r>
              <w:br/>
            </w:r>
            <w:r>
              <w:rPr>
                <w:rFonts w:ascii="Times New Roman"/>
                <w:b w:val="false"/>
                <w:i w:val="false"/>
                <w:color w:val="000000"/>
                <w:sz w:val="20"/>
              </w:rPr>
              <w:t xml:space="preserve">
кейінгі білім беру ұйымдарында </w:t>
            </w:r>
            <w:r>
              <w:br/>
            </w:r>
            <w:r>
              <w:rPr>
                <w:rFonts w:ascii="Times New Roman"/>
                <w:b w:val="false"/>
                <w:i w:val="false"/>
                <w:color w:val="000000"/>
                <w:sz w:val="20"/>
              </w:rPr>
              <w:t xml:space="preserve">
оқитындардың стипендияларын </w:t>
            </w:r>
            <w:r>
              <w:br/>
            </w:r>
            <w:r>
              <w:rPr>
                <w:rFonts w:ascii="Times New Roman"/>
                <w:b w:val="false"/>
                <w:i w:val="false"/>
                <w:color w:val="000000"/>
                <w:sz w:val="20"/>
              </w:rPr>
              <w:t xml:space="preserve">
төлеуге берілетін ағымдағы </w:t>
            </w:r>
            <w:r>
              <w:br/>
            </w:r>
            <w:r>
              <w:rPr>
                <w:rFonts w:ascii="Times New Roman"/>
                <w:b w:val="false"/>
                <w:i w:val="false"/>
                <w:color w:val="000000"/>
                <w:sz w:val="20"/>
              </w:rPr>
              <w:t xml:space="preserve">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32439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Мамандарды қайта даярлау және </w:t>
            </w:r>
            <w:r>
              <w:br/>
            </w:r>
            <w:r>
              <w:rPr>
                <w:rFonts w:ascii="Times New Roman"/>
                <w:b w:val="false"/>
                <w:i w:val="false"/>
                <w:color w:val="000000"/>
                <w:sz w:val="20"/>
              </w:rPr>
              <w:t xml:space="preserve">
біліктілікті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2 300 059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Ішкі </w:t>
            </w:r>
            <w:r>
              <w:br/>
            </w:r>
            <w:r>
              <w:rPr>
                <w:rFonts w:ascii="Times New Roman"/>
                <w:b w:val="false"/>
                <w:i w:val="false"/>
                <w:color w:val="000000"/>
                <w:sz w:val="20"/>
              </w:rPr>
              <w:t>
</w:t>
            </w:r>
            <w:r>
              <w:rPr>
                <w:rFonts w:ascii="Times New Roman"/>
                <w:b w:val="false"/>
                <w:i/>
                <w:color w:val="000000"/>
                <w:sz w:val="20"/>
              </w:rPr>
              <w:t xml:space="preserve">істер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130969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Кадрлардың бiлiктiлiгiн арттыру </w:t>
            </w:r>
            <w:r>
              <w:br/>
            </w:r>
            <w:r>
              <w:rPr>
                <w:rFonts w:ascii="Times New Roman"/>
                <w:b w:val="false"/>
                <w:i w:val="false"/>
                <w:color w:val="000000"/>
                <w:sz w:val="20"/>
              </w:rPr>
              <w:t xml:space="preserve">
және қайта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130 969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206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Мәдениет </w:t>
            </w:r>
            <w:r>
              <w:br/>
            </w:r>
            <w:r>
              <w:rPr>
                <w:rFonts w:ascii="Times New Roman"/>
                <w:b w:val="false"/>
                <w:i w:val="false"/>
                <w:color w:val="000000"/>
                <w:sz w:val="20"/>
              </w:rPr>
              <w:t>
</w:t>
            </w:r>
            <w:r>
              <w:rPr>
                <w:rFonts w:ascii="Times New Roman"/>
                <w:b w:val="false"/>
                <w:i/>
                <w:color w:val="000000"/>
                <w:sz w:val="20"/>
              </w:rPr>
              <w:t xml:space="preserve">және ақпарат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18 526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мәдениет ұйымдары </w:t>
            </w:r>
            <w:r>
              <w:br/>
            </w:r>
            <w:r>
              <w:rPr>
                <w:rFonts w:ascii="Times New Roman"/>
                <w:b w:val="false"/>
                <w:i w:val="false"/>
                <w:color w:val="000000"/>
                <w:sz w:val="20"/>
              </w:rPr>
              <w:t xml:space="preserve">
кадрларының бiлiктiлiгiн </w:t>
            </w:r>
            <w:r>
              <w:br/>
            </w:r>
            <w:r>
              <w:rPr>
                <w:rFonts w:ascii="Times New Roman"/>
                <w:b w:val="false"/>
                <w:i w:val="false"/>
                <w:color w:val="000000"/>
                <w:sz w:val="20"/>
              </w:rPr>
              <w:t xml:space="preserve">
арттыру және оларды қайта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18526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220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Экономика және бюджеттік </w:t>
            </w:r>
            <w:r>
              <w:br/>
            </w:r>
            <w:r>
              <w:rPr>
                <w:rFonts w:ascii="Times New Roman"/>
                <w:b w:val="false"/>
                <w:i w:val="false"/>
                <w:color w:val="000000"/>
                <w:sz w:val="20"/>
              </w:rPr>
              <w:t>
</w:t>
            </w:r>
            <w:r>
              <w:rPr>
                <w:rFonts w:ascii="Times New Roman"/>
                <w:b w:val="false"/>
                <w:i/>
                <w:color w:val="000000"/>
                <w:sz w:val="20"/>
              </w:rPr>
              <w:t xml:space="preserve">жоспарлау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163 772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Экономика саласындағы басшы </w:t>
            </w:r>
            <w:r>
              <w:br/>
            </w:r>
            <w:r>
              <w:rPr>
                <w:rFonts w:ascii="Times New Roman"/>
                <w:b w:val="false"/>
                <w:i w:val="false"/>
                <w:color w:val="000000"/>
                <w:sz w:val="20"/>
              </w:rPr>
              <w:t xml:space="preserve">
қызметкерлер мен менеджерлердің </w:t>
            </w:r>
            <w:r>
              <w:br/>
            </w:r>
            <w:r>
              <w:rPr>
                <w:rFonts w:ascii="Times New Roman"/>
                <w:b w:val="false"/>
                <w:i w:val="false"/>
                <w:color w:val="000000"/>
                <w:sz w:val="20"/>
              </w:rPr>
              <w:t xml:space="preserve">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163772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Әділет </w:t>
            </w:r>
            <w:r>
              <w:br/>
            </w:r>
            <w:r>
              <w:rPr>
                <w:rFonts w:ascii="Times New Roman"/>
                <w:b w:val="false"/>
                <w:i w:val="false"/>
                <w:color w:val="000000"/>
                <w:sz w:val="20"/>
              </w:rPr>
              <w:t>
</w:t>
            </w:r>
            <w:r>
              <w:rPr>
                <w:rFonts w:ascii="Times New Roman"/>
                <w:b w:val="false"/>
                <w:i/>
                <w:color w:val="000000"/>
                <w:sz w:val="20"/>
              </w:rPr>
              <w:t xml:space="preserve">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52006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Кадрлардың біліктілігін арттыру </w:t>
            </w:r>
            <w:r>
              <w:br/>
            </w:r>
            <w:r>
              <w:rPr>
                <w:rFonts w:ascii="Times New Roman"/>
                <w:b w:val="false"/>
                <w:i w:val="false"/>
                <w:color w:val="000000"/>
                <w:sz w:val="20"/>
              </w:rPr>
              <w:t xml:space="preserve">
және оларды қайта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52006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Білім </w:t>
            </w:r>
            <w:r>
              <w:br/>
            </w:r>
            <w:r>
              <w:rPr>
                <w:rFonts w:ascii="Times New Roman"/>
                <w:b w:val="false"/>
                <w:i w:val="false"/>
                <w:color w:val="000000"/>
                <w:sz w:val="20"/>
              </w:rPr>
              <w:t>
</w:t>
            </w:r>
            <w:r>
              <w:rPr>
                <w:rFonts w:ascii="Times New Roman"/>
                <w:b w:val="false"/>
                <w:i/>
                <w:color w:val="000000"/>
                <w:sz w:val="20"/>
              </w:rPr>
              <w:t xml:space="preserve">және ғылым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139053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
ұйымдарындағы кадрлардың </w:t>
            </w:r>
            <w:r>
              <w:br/>
            </w:r>
            <w:r>
              <w:rPr>
                <w:rFonts w:ascii="Times New Roman"/>
                <w:b w:val="false"/>
                <w:i w:val="false"/>
                <w:color w:val="000000"/>
                <w:sz w:val="20"/>
              </w:rPr>
              <w:t xml:space="preserve">
бiлiктiлiгiн арттыру және </w:t>
            </w:r>
            <w:r>
              <w:br/>
            </w:r>
            <w:r>
              <w:rPr>
                <w:rFonts w:ascii="Times New Roman"/>
                <w:b w:val="false"/>
                <w:i w:val="false"/>
                <w:color w:val="000000"/>
                <w:sz w:val="20"/>
              </w:rPr>
              <w:t xml:space="preserve">
қайта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139053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226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Денсаулық сақтау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1 016 051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денсаулық сақтау </w:t>
            </w:r>
            <w:r>
              <w:br/>
            </w:r>
            <w:r>
              <w:rPr>
                <w:rFonts w:ascii="Times New Roman"/>
                <w:b w:val="false"/>
                <w:i w:val="false"/>
                <w:color w:val="000000"/>
                <w:sz w:val="20"/>
              </w:rPr>
              <w:t xml:space="preserve">
ұйымдары кадрларының </w:t>
            </w:r>
            <w:r>
              <w:br/>
            </w:r>
            <w:r>
              <w:rPr>
                <w:rFonts w:ascii="Times New Roman"/>
                <w:b w:val="false"/>
                <w:i w:val="false"/>
                <w:color w:val="000000"/>
                <w:sz w:val="20"/>
              </w:rPr>
              <w:t xml:space="preserve">
біліктілігін арттыру және қайта </w:t>
            </w:r>
            <w:r>
              <w:br/>
            </w:r>
            <w:r>
              <w:rPr>
                <w:rFonts w:ascii="Times New Roman"/>
                <w:b w:val="false"/>
                <w:i w:val="false"/>
                <w:color w:val="000000"/>
                <w:sz w:val="20"/>
              </w:rPr>
              <w:t xml:space="preserve">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1016051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608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Мемлекеттiк қызмет iстерi </w:t>
            </w:r>
            <w:r>
              <w:br/>
            </w:r>
            <w:r>
              <w:rPr>
                <w:rFonts w:ascii="Times New Roman"/>
                <w:b w:val="false"/>
                <w:i w:val="false"/>
                <w:color w:val="000000"/>
                <w:sz w:val="20"/>
              </w:rPr>
              <w:t>
</w:t>
            </w:r>
            <w:r>
              <w:rPr>
                <w:rFonts w:ascii="Times New Roman"/>
                <w:b w:val="false"/>
                <w:i/>
                <w:color w:val="000000"/>
                <w:sz w:val="20"/>
              </w:rPr>
              <w:t xml:space="preserve">агенттiгi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771 192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 </w:t>
            </w:r>
            <w:r>
              <w:br/>
            </w:r>
            <w:r>
              <w:rPr>
                <w:rFonts w:ascii="Times New Roman"/>
                <w:b w:val="false"/>
                <w:i w:val="false"/>
                <w:color w:val="000000"/>
                <w:sz w:val="20"/>
              </w:rPr>
              <w:t xml:space="preserve">
даярлау, қайта даярлау және </w:t>
            </w:r>
            <w:r>
              <w:br/>
            </w:r>
            <w:r>
              <w:rPr>
                <w:rFonts w:ascii="Times New Roman"/>
                <w:b w:val="false"/>
                <w:i w:val="false"/>
                <w:color w:val="000000"/>
                <w:sz w:val="20"/>
              </w:rPr>
              <w:t xml:space="preserve">
бiлiктiлiгiн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771192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694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Президентінің Іс басқармасы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8490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Дәрігерлерді шетелдерде қайта </w:t>
            </w:r>
            <w:r>
              <w:br/>
            </w:r>
            <w:r>
              <w:rPr>
                <w:rFonts w:ascii="Times New Roman"/>
                <w:b w:val="false"/>
                <w:i w:val="false"/>
                <w:color w:val="000000"/>
                <w:sz w:val="20"/>
              </w:rPr>
              <w:t xml:space="preserve">
даярлау және мамандандыру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8490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Жоғары және жоғары оқу орнынан </w:t>
            </w:r>
            <w:r>
              <w:br/>
            </w:r>
            <w:r>
              <w:rPr>
                <w:rFonts w:ascii="Times New Roman"/>
                <w:b w:val="false"/>
                <w:i w:val="false"/>
                <w:color w:val="000000"/>
                <w:sz w:val="20"/>
              </w:rPr>
              <w:t xml:space="preserve">
кейін білім беру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69 028 552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Ішкi </w:t>
            </w:r>
            <w:r>
              <w:br/>
            </w:r>
            <w:r>
              <w:rPr>
                <w:rFonts w:ascii="Times New Roman"/>
                <w:b w:val="false"/>
                <w:i w:val="false"/>
                <w:color w:val="000000"/>
                <w:sz w:val="20"/>
              </w:rPr>
              <w:t>
</w:t>
            </w:r>
            <w:r>
              <w:rPr>
                <w:rFonts w:ascii="Times New Roman"/>
                <w:b w:val="false"/>
                <w:i/>
                <w:color w:val="000000"/>
                <w:sz w:val="20"/>
              </w:rPr>
              <w:t xml:space="preserve">iстер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2 508 719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Жоғары кәсіптік білімі бар </w:t>
            </w:r>
            <w:r>
              <w:br/>
            </w:r>
            <w:r>
              <w:rPr>
                <w:rFonts w:ascii="Times New Roman"/>
                <w:b w:val="false"/>
                <w:i w:val="false"/>
                <w:color w:val="000000"/>
                <w:sz w:val="20"/>
              </w:rPr>
              <w:t xml:space="preserve">
мамандарды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2 508 719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Төтенше </w:t>
            </w:r>
            <w:r>
              <w:br/>
            </w:r>
            <w:r>
              <w:rPr>
                <w:rFonts w:ascii="Times New Roman"/>
                <w:b w:val="false"/>
                <w:i w:val="false"/>
                <w:color w:val="000000"/>
                <w:sz w:val="20"/>
              </w:rPr>
              <w:t>
</w:t>
            </w:r>
            <w:r>
              <w:rPr>
                <w:rFonts w:ascii="Times New Roman"/>
                <w:b w:val="false"/>
                <w:i/>
                <w:color w:val="000000"/>
                <w:sz w:val="20"/>
              </w:rPr>
              <w:t xml:space="preserve">жағдайлар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339285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Жоғары кәсіптік білімі бар </w:t>
            </w:r>
            <w:r>
              <w:br/>
            </w:r>
            <w:r>
              <w:rPr>
                <w:rFonts w:ascii="Times New Roman"/>
                <w:b w:val="false"/>
                <w:i w:val="false"/>
                <w:color w:val="000000"/>
                <w:sz w:val="20"/>
              </w:rPr>
              <w:t xml:space="preserve">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339285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208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Қорғаныс </w:t>
            </w:r>
            <w:r>
              <w:br/>
            </w:r>
            <w:r>
              <w:rPr>
                <w:rFonts w:ascii="Times New Roman"/>
                <w:b w:val="false"/>
                <w:i w:val="false"/>
                <w:color w:val="000000"/>
                <w:sz w:val="20"/>
              </w:rPr>
              <w:t>
</w:t>
            </w:r>
            <w:r>
              <w:rPr>
                <w:rFonts w:ascii="Times New Roman"/>
                <w:b w:val="false"/>
                <w:i/>
                <w:color w:val="000000"/>
                <w:sz w:val="20"/>
              </w:rPr>
              <w:t xml:space="preserve">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5374261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Жоғары және жоғары оқу орнынан </w:t>
            </w:r>
            <w:r>
              <w:br/>
            </w:r>
            <w:r>
              <w:rPr>
                <w:rFonts w:ascii="Times New Roman"/>
                <w:b w:val="false"/>
                <w:i w:val="false"/>
                <w:color w:val="000000"/>
                <w:sz w:val="20"/>
              </w:rPr>
              <w:t xml:space="preserve">
кейінгі кәсіптік білімі бар </w:t>
            </w:r>
            <w:r>
              <w:br/>
            </w:r>
            <w:r>
              <w:rPr>
                <w:rFonts w:ascii="Times New Roman"/>
                <w:b w:val="false"/>
                <w:i w:val="false"/>
                <w:color w:val="000000"/>
                <w:sz w:val="20"/>
              </w:rPr>
              <w:t xml:space="preserve">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5374261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Ауыл </w:t>
            </w:r>
            <w:r>
              <w:br/>
            </w:r>
            <w:r>
              <w:rPr>
                <w:rFonts w:ascii="Times New Roman"/>
                <w:b w:val="false"/>
                <w:i w:val="false"/>
                <w:color w:val="000000"/>
                <w:sz w:val="20"/>
              </w:rPr>
              <w:t>
</w:t>
            </w:r>
            <w:r>
              <w:rPr>
                <w:rFonts w:ascii="Times New Roman"/>
                <w:b w:val="false"/>
                <w:i/>
                <w:color w:val="000000"/>
                <w:sz w:val="20"/>
              </w:rPr>
              <w:t xml:space="preserve">шаруашылығы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207490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шаруашылық саласындағы </w:t>
            </w:r>
            <w:r>
              <w:br/>
            </w:r>
            <w:r>
              <w:rPr>
                <w:rFonts w:ascii="Times New Roman"/>
                <w:b w:val="false"/>
                <w:i w:val="false"/>
                <w:color w:val="000000"/>
                <w:sz w:val="20"/>
              </w:rPr>
              <w:t xml:space="preserve">
білім беру объектілерін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207490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Әділет </w:t>
            </w:r>
            <w:r>
              <w:br/>
            </w:r>
            <w:r>
              <w:rPr>
                <w:rFonts w:ascii="Times New Roman"/>
                <w:b w:val="false"/>
                <w:i w:val="false"/>
                <w:color w:val="000000"/>
                <w:sz w:val="20"/>
              </w:rPr>
              <w:t>
</w:t>
            </w:r>
            <w:r>
              <w:rPr>
                <w:rFonts w:ascii="Times New Roman"/>
                <w:b w:val="false"/>
                <w:i/>
                <w:color w:val="000000"/>
                <w:sz w:val="20"/>
              </w:rPr>
              <w:t xml:space="preserve">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390954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Жоғары кәсіптік білімді </w:t>
            </w:r>
            <w:r>
              <w:br/>
            </w:r>
            <w:r>
              <w:rPr>
                <w:rFonts w:ascii="Times New Roman"/>
                <w:b w:val="false"/>
                <w:i w:val="false"/>
                <w:color w:val="000000"/>
                <w:sz w:val="20"/>
              </w:rPr>
              <w:t xml:space="preserve">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390954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Білім </w:t>
            </w:r>
            <w:r>
              <w:br/>
            </w:r>
            <w:r>
              <w:rPr>
                <w:rFonts w:ascii="Times New Roman"/>
                <w:b w:val="false"/>
                <w:i w:val="false"/>
                <w:color w:val="000000"/>
                <w:sz w:val="20"/>
              </w:rPr>
              <w:t>
</w:t>
            </w:r>
            <w:r>
              <w:rPr>
                <w:rFonts w:ascii="Times New Roman"/>
                <w:b w:val="false"/>
                <w:i/>
                <w:color w:val="000000"/>
                <w:sz w:val="20"/>
              </w:rPr>
              <w:t xml:space="preserve">және ғылым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52 946 951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Жоғары және жоғары оқу орнынан </w:t>
            </w:r>
            <w:r>
              <w:br/>
            </w:r>
            <w:r>
              <w:rPr>
                <w:rFonts w:ascii="Times New Roman"/>
                <w:b w:val="false"/>
                <w:i w:val="false"/>
                <w:color w:val="000000"/>
                <w:sz w:val="20"/>
              </w:rPr>
              <w:t xml:space="preserve">
кейінгі кәсіптік білімі бар </w:t>
            </w:r>
            <w:r>
              <w:br/>
            </w:r>
            <w:r>
              <w:rPr>
                <w:rFonts w:ascii="Times New Roman"/>
                <w:b w:val="false"/>
                <w:i w:val="false"/>
                <w:color w:val="000000"/>
                <w:sz w:val="20"/>
              </w:rPr>
              <w:t xml:space="preserve">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52946951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білім беру гранты </w:t>
            </w:r>
            <w:r>
              <w:br/>
            </w:r>
            <w:r>
              <w:rPr>
                <w:rFonts w:ascii="Times New Roman"/>
                <w:b w:val="false"/>
                <w:i w:val="false"/>
                <w:color w:val="000000"/>
                <w:sz w:val="20"/>
              </w:rPr>
              <w:t xml:space="preserve">
бойынша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22 611 284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Жоғары оқу орындарының </w:t>
            </w:r>
            <w:r>
              <w:br/>
            </w:r>
            <w:r>
              <w:rPr>
                <w:rFonts w:ascii="Times New Roman"/>
                <w:b w:val="false"/>
                <w:i w:val="false"/>
                <w:color w:val="000000"/>
                <w:sz w:val="20"/>
              </w:rPr>
              <w:t xml:space="preserve">
студенттерін стипендиямен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6 939 620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Ғылыми және ғылыми-педагогика- </w:t>
            </w:r>
            <w:r>
              <w:br/>
            </w:r>
            <w:r>
              <w:rPr>
                <w:rFonts w:ascii="Times New Roman"/>
                <w:b w:val="false"/>
                <w:i w:val="false"/>
                <w:color w:val="000000"/>
                <w:sz w:val="20"/>
              </w:rPr>
              <w:t xml:space="preserve">
лық кадрлар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2 359 972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Ғылыми және ғылыми-педагогика- </w:t>
            </w:r>
            <w:r>
              <w:br/>
            </w:r>
            <w:r>
              <w:rPr>
                <w:rFonts w:ascii="Times New Roman"/>
                <w:b w:val="false"/>
                <w:i w:val="false"/>
                <w:color w:val="000000"/>
                <w:sz w:val="20"/>
              </w:rPr>
              <w:t xml:space="preserve">
лық кадрларды стипендиямен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1 578 162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Құрманғазы атындағы Қазақ </w:t>
            </w:r>
            <w:r>
              <w:br/>
            </w:r>
            <w:r>
              <w:rPr>
                <w:rFonts w:ascii="Times New Roman"/>
                <w:b w:val="false"/>
                <w:i w:val="false"/>
                <w:color w:val="000000"/>
                <w:sz w:val="20"/>
              </w:rPr>
              <w:t xml:space="preserve">
ұлттық консерваториясында </w:t>
            </w:r>
            <w:r>
              <w:br/>
            </w:r>
            <w:r>
              <w:rPr>
                <w:rFonts w:ascii="Times New Roman"/>
                <w:b w:val="false"/>
                <w:i w:val="false"/>
                <w:color w:val="000000"/>
                <w:sz w:val="20"/>
              </w:rPr>
              <w:t xml:space="preserve">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572 433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Білім </w:t>
            </w:r>
            <w:r>
              <w:br/>
            </w:r>
            <w:r>
              <w:rPr>
                <w:rFonts w:ascii="Times New Roman"/>
                <w:b w:val="false"/>
                <w:i w:val="false"/>
                <w:color w:val="000000"/>
                <w:sz w:val="20"/>
              </w:rPr>
              <w:t xml:space="preserve">
және ғылым министрлігі жоғары </w:t>
            </w:r>
            <w:r>
              <w:br/>
            </w:r>
            <w:r>
              <w:rPr>
                <w:rFonts w:ascii="Times New Roman"/>
                <w:b w:val="false"/>
                <w:i w:val="false"/>
                <w:color w:val="000000"/>
                <w:sz w:val="20"/>
              </w:rPr>
              <w:t xml:space="preserve">
оқу орындарының әскери </w:t>
            </w:r>
            <w:r>
              <w:br/>
            </w:r>
            <w:r>
              <w:rPr>
                <w:rFonts w:ascii="Times New Roman"/>
                <w:b w:val="false"/>
                <w:i w:val="false"/>
                <w:color w:val="000000"/>
                <w:sz w:val="20"/>
              </w:rPr>
              <w:t xml:space="preserve">
кафедраларында запастағы </w:t>
            </w:r>
            <w:r>
              <w:br/>
            </w:r>
            <w:r>
              <w:rPr>
                <w:rFonts w:ascii="Times New Roman"/>
                <w:b w:val="false"/>
                <w:i w:val="false"/>
                <w:color w:val="000000"/>
                <w:sz w:val="20"/>
              </w:rPr>
              <w:t xml:space="preserve">
офицерлер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605 384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"Болашақ" бағдарламасы </w:t>
            </w:r>
            <w:r>
              <w:br/>
            </w:r>
            <w:r>
              <w:rPr>
                <w:rFonts w:ascii="Times New Roman"/>
                <w:b w:val="false"/>
                <w:i w:val="false"/>
                <w:color w:val="000000"/>
                <w:sz w:val="20"/>
              </w:rPr>
              <w:t xml:space="preserve">
шеңберінде шетелдегі жоғары оқу </w:t>
            </w:r>
            <w:r>
              <w:br/>
            </w:r>
            <w:r>
              <w:rPr>
                <w:rFonts w:ascii="Times New Roman"/>
                <w:b w:val="false"/>
                <w:i w:val="false"/>
                <w:color w:val="000000"/>
                <w:sz w:val="20"/>
              </w:rPr>
              <w:t xml:space="preserve">
орындарында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15 984 322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жоғары оқу </w:t>
            </w:r>
            <w:r>
              <w:br/>
            </w:r>
            <w:r>
              <w:rPr>
                <w:rFonts w:ascii="Times New Roman"/>
                <w:b w:val="false"/>
                <w:i w:val="false"/>
                <w:color w:val="000000"/>
                <w:sz w:val="20"/>
              </w:rPr>
              <w:t xml:space="preserve">
орындарын күрделі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871 431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Жоғары кәсіптік және жоғары оқу </w:t>
            </w:r>
            <w:r>
              <w:br/>
            </w:r>
            <w:r>
              <w:rPr>
                <w:rFonts w:ascii="Times New Roman"/>
                <w:b w:val="false"/>
                <w:i w:val="false"/>
                <w:color w:val="000000"/>
                <w:sz w:val="20"/>
              </w:rPr>
              <w:t xml:space="preserve">
орнынан кейінгі кәсіптік </w:t>
            </w:r>
            <w:r>
              <w:br/>
            </w:r>
            <w:r>
              <w:rPr>
                <w:rFonts w:ascii="Times New Roman"/>
                <w:b w:val="false"/>
                <w:i w:val="false"/>
                <w:color w:val="000000"/>
                <w:sz w:val="20"/>
              </w:rPr>
              <w:t xml:space="preserve">
білімді мамандар даярлау үшін </w:t>
            </w:r>
            <w:r>
              <w:br/>
            </w:r>
            <w:r>
              <w:rPr>
                <w:rFonts w:ascii="Times New Roman"/>
                <w:b w:val="false"/>
                <w:i w:val="false"/>
                <w:color w:val="000000"/>
                <w:sz w:val="20"/>
              </w:rPr>
              <w:t xml:space="preserve">
Қазақстанның жоғары оқу орындары </w:t>
            </w:r>
            <w:r>
              <w:br/>
            </w:r>
            <w:r>
              <w:rPr>
                <w:rFonts w:ascii="Times New Roman"/>
                <w:b w:val="false"/>
                <w:i w:val="false"/>
                <w:color w:val="000000"/>
                <w:sz w:val="20"/>
              </w:rPr>
              <w:t xml:space="preserve">
үшін шетелдік мамандарды </w:t>
            </w:r>
            <w:r>
              <w:br/>
            </w:r>
            <w:r>
              <w:rPr>
                <w:rFonts w:ascii="Times New Roman"/>
                <w:b w:val="false"/>
                <w:i w:val="false"/>
                <w:color w:val="000000"/>
                <w:sz w:val="20"/>
              </w:rPr>
              <w:t xml:space="preserve">
(оқытушыларды, профессорларды) тарту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464800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Кәсіптік жоғары оқу орындарында </w:t>
            </w:r>
            <w:r>
              <w:br/>
            </w:r>
            <w:r>
              <w:rPr>
                <w:rFonts w:ascii="Times New Roman"/>
                <w:b w:val="false"/>
                <w:i w:val="false"/>
                <w:color w:val="000000"/>
                <w:sz w:val="20"/>
              </w:rPr>
              <w:t xml:space="preserve">
мемлекеттік білім беру тапсырысы </w:t>
            </w:r>
            <w:r>
              <w:br/>
            </w:r>
            <w:r>
              <w:rPr>
                <w:rFonts w:ascii="Times New Roman"/>
                <w:b w:val="false"/>
                <w:i w:val="false"/>
                <w:color w:val="000000"/>
                <w:sz w:val="20"/>
              </w:rPr>
              <w:t xml:space="preserve">
бойынша оқып жатқандар арасынан </w:t>
            </w:r>
            <w:r>
              <w:br/>
            </w:r>
            <w:r>
              <w:rPr>
                <w:rFonts w:ascii="Times New Roman"/>
                <w:b w:val="false"/>
                <w:i w:val="false"/>
                <w:color w:val="000000"/>
                <w:sz w:val="20"/>
              </w:rPr>
              <w:t xml:space="preserve">
жастардың жол жүруіне өтемақы </w:t>
            </w:r>
            <w:r>
              <w:br/>
            </w:r>
            <w:r>
              <w:rPr>
                <w:rFonts w:ascii="Times New Roman"/>
                <w:b w:val="false"/>
                <w:i w:val="false"/>
                <w:color w:val="000000"/>
                <w:sz w:val="20"/>
              </w:rPr>
              <w:t xml:space="preserve">
төлеу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934 269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"Нұр-Мүбарак" ислам </w:t>
            </w:r>
            <w:r>
              <w:br/>
            </w:r>
            <w:r>
              <w:rPr>
                <w:rFonts w:ascii="Times New Roman"/>
                <w:b w:val="false"/>
                <w:i w:val="false"/>
                <w:color w:val="000000"/>
                <w:sz w:val="20"/>
              </w:rPr>
              <w:t xml:space="preserve">
мәдениетінің Египет </w:t>
            </w:r>
            <w:r>
              <w:br/>
            </w:r>
            <w:r>
              <w:rPr>
                <w:rFonts w:ascii="Times New Roman"/>
                <w:b w:val="false"/>
                <w:i w:val="false"/>
                <w:color w:val="000000"/>
                <w:sz w:val="20"/>
              </w:rPr>
              <w:t xml:space="preserve">
университетінде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25274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226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Денсаулық сақтау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6 936 459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Жоғары және жоғары оқу орнынан </w:t>
            </w:r>
            <w:r>
              <w:br/>
            </w:r>
            <w:r>
              <w:rPr>
                <w:rFonts w:ascii="Times New Roman"/>
                <w:b w:val="false"/>
                <w:i w:val="false"/>
                <w:color w:val="000000"/>
                <w:sz w:val="20"/>
              </w:rPr>
              <w:t xml:space="preserve">
кейінгі кәсіптік білімі бар </w:t>
            </w:r>
            <w:r>
              <w:br/>
            </w:r>
            <w:r>
              <w:rPr>
                <w:rFonts w:ascii="Times New Roman"/>
                <w:b w:val="false"/>
                <w:i w:val="false"/>
                <w:color w:val="000000"/>
                <w:sz w:val="20"/>
              </w:rPr>
              <w:t xml:space="preserve">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6 936 459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білім беру гранты </w:t>
            </w:r>
            <w:r>
              <w:br/>
            </w:r>
            <w:r>
              <w:rPr>
                <w:rFonts w:ascii="Times New Roman"/>
                <w:b w:val="false"/>
                <w:i w:val="false"/>
                <w:color w:val="000000"/>
                <w:sz w:val="20"/>
              </w:rPr>
              <w:t xml:space="preserve">
бойынша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4 461 719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Денсаулық сақтау министрлігі </w:t>
            </w:r>
            <w:r>
              <w:br/>
            </w:r>
            <w:r>
              <w:rPr>
                <w:rFonts w:ascii="Times New Roman"/>
                <w:b w:val="false"/>
                <w:i w:val="false"/>
                <w:color w:val="000000"/>
                <w:sz w:val="20"/>
              </w:rPr>
              <w:t xml:space="preserve">
жоғары оқу орындарының әскери </w:t>
            </w:r>
            <w:r>
              <w:br/>
            </w:r>
            <w:r>
              <w:rPr>
                <w:rFonts w:ascii="Times New Roman"/>
                <w:b w:val="false"/>
                <w:i w:val="false"/>
                <w:color w:val="000000"/>
                <w:sz w:val="20"/>
              </w:rPr>
              <w:t xml:space="preserve">
кафедраларында запастағы </w:t>
            </w:r>
            <w:r>
              <w:br/>
            </w:r>
            <w:r>
              <w:rPr>
                <w:rFonts w:ascii="Times New Roman"/>
                <w:b w:val="false"/>
                <w:i w:val="false"/>
                <w:color w:val="000000"/>
                <w:sz w:val="20"/>
              </w:rPr>
              <w:t xml:space="preserve">
офицерлер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39792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Жоғары оқу орындарының </w:t>
            </w:r>
            <w:r>
              <w:br/>
            </w:r>
            <w:r>
              <w:rPr>
                <w:rFonts w:ascii="Times New Roman"/>
                <w:b w:val="false"/>
                <w:i w:val="false"/>
                <w:color w:val="000000"/>
                <w:sz w:val="20"/>
              </w:rPr>
              <w:t xml:space="preserve">
студенттерін стипендиямен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1 139 268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Ғылыми кадрлар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102273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Ғылыми кадрларды стипендиямен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172 742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жоғары оқу </w:t>
            </w:r>
            <w:r>
              <w:br/>
            </w:r>
            <w:r>
              <w:rPr>
                <w:rFonts w:ascii="Times New Roman"/>
                <w:b w:val="false"/>
                <w:i w:val="false"/>
                <w:color w:val="000000"/>
                <w:sz w:val="20"/>
              </w:rPr>
              <w:t xml:space="preserve">
орындарын күрделі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385 142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Студенттердің жоғары оқу </w:t>
            </w:r>
            <w:r>
              <w:br/>
            </w:r>
            <w:r>
              <w:rPr>
                <w:rFonts w:ascii="Times New Roman"/>
                <w:b w:val="false"/>
                <w:i w:val="false"/>
                <w:color w:val="000000"/>
                <w:sz w:val="20"/>
              </w:rPr>
              <w:t xml:space="preserve">
орындарында оқуды аяқтауы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Жоғары оқу орындарында оқу </w:t>
            </w:r>
            <w:r>
              <w:br/>
            </w:r>
            <w:r>
              <w:rPr>
                <w:rFonts w:ascii="Times New Roman"/>
                <w:b w:val="false"/>
                <w:i w:val="false"/>
                <w:color w:val="000000"/>
                <w:sz w:val="20"/>
              </w:rPr>
              <w:t xml:space="preserve">
аяқтайтын студенттерді </w:t>
            </w:r>
            <w:r>
              <w:br/>
            </w:r>
            <w:r>
              <w:rPr>
                <w:rFonts w:ascii="Times New Roman"/>
                <w:b w:val="false"/>
                <w:i w:val="false"/>
                <w:color w:val="000000"/>
                <w:sz w:val="20"/>
              </w:rPr>
              <w:t xml:space="preserve">
стипендиямен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Кәсіптік жоғары оқу орындарында </w:t>
            </w:r>
            <w:r>
              <w:br/>
            </w:r>
            <w:r>
              <w:rPr>
                <w:rFonts w:ascii="Times New Roman"/>
                <w:b w:val="false"/>
                <w:i w:val="false"/>
                <w:color w:val="000000"/>
                <w:sz w:val="20"/>
              </w:rPr>
              <w:t xml:space="preserve">
мемлекеттік білім беру </w:t>
            </w:r>
            <w:r>
              <w:br/>
            </w:r>
            <w:r>
              <w:rPr>
                <w:rFonts w:ascii="Times New Roman"/>
                <w:b w:val="false"/>
                <w:i w:val="false"/>
                <w:color w:val="000000"/>
                <w:sz w:val="20"/>
              </w:rPr>
              <w:t xml:space="preserve">
тапсырысы бойынша оқып </w:t>
            </w:r>
            <w:r>
              <w:br/>
            </w:r>
            <w:r>
              <w:rPr>
                <w:rFonts w:ascii="Times New Roman"/>
                <w:b w:val="false"/>
                <w:i w:val="false"/>
                <w:color w:val="000000"/>
                <w:sz w:val="20"/>
              </w:rPr>
              <w:t xml:space="preserve">
жатқандар арасынан жастардың </w:t>
            </w:r>
            <w:r>
              <w:br/>
            </w:r>
            <w:r>
              <w:rPr>
                <w:rFonts w:ascii="Times New Roman"/>
                <w:b w:val="false"/>
                <w:i w:val="false"/>
                <w:color w:val="000000"/>
                <w:sz w:val="20"/>
              </w:rPr>
              <w:t xml:space="preserve">
жол жүруіне өтемақы төлеу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135 321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медициналық жоғары </w:t>
            </w:r>
            <w:r>
              <w:br/>
            </w:r>
            <w:r>
              <w:rPr>
                <w:rFonts w:ascii="Times New Roman"/>
                <w:b w:val="false"/>
                <w:i w:val="false"/>
                <w:color w:val="000000"/>
                <w:sz w:val="20"/>
              </w:rPr>
              <w:t xml:space="preserve">
оқу орындарының жанынан </w:t>
            </w:r>
            <w:r>
              <w:br/>
            </w:r>
            <w:r>
              <w:rPr>
                <w:rFonts w:ascii="Times New Roman"/>
                <w:b w:val="false"/>
                <w:i w:val="false"/>
                <w:color w:val="000000"/>
                <w:sz w:val="20"/>
              </w:rPr>
              <w:t xml:space="preserve">
оқу-клиникалық орталықтар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618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color w:val="000000"/>
                <w:sz w:val="20"/>
              </w:rPr>
              <w:t xml:space="preserve">Экономикалық қылмысқа және </w:t>
            </w:r>
            <w:r>
              <w:br/>
            </w:r>
            <w:r>
              <w:rPr>
                <w:rFonts w:ascii="Times New Roman"/>
                <w:b w:val="false"/>
                <w:i w:val="false"/>
                <w:color w:val="000000"/>
                <w:sz w:val="20"/>
              </w:rPr>
              <w:t>
</w:t>
            </w:r>
            <w:r>
              <w:rPr>
                <w:rFonts w:ascii="Times New Roman"/>
                <w:b w:val="false"/>
                <w:i/>
                <w:color w:val="000000"/>
                <w:sz w:val="20"/>
              </w:rPr>
              <w:t xml:space="preserve">сыбайлас жемқорлыққа қарсы </w:t>
            </w:r>
            <w:r>
              <w:br/>
            </w:r>
            <w:r>
              <w:rPr>
                <w:rFonts w:ascii="Times New Roman"/>
                <w:b w:val="false"/>
                <w:i w:val="false"/>
                <w:color w:val="000000"/>
                <w:sz w:val="20"/>
              </w:rPr>
              <w:t>
</w:t>
            </w:r>
            <w:r>
              <w:rPr>
                <w:rFonts w:ascii="Times New Roman"/>
                <w:b w:val="false"/>
                <w:i/>
                <w:color w:val="000000"/>
                <w:sz w:val="20"/>
              </w:rPr>
              <w:t xml:space="preserve">күрес агенттігі (қаржы </w:t>
            </w:r>
            <w:r>
              <w:br/>
            </w:r>
            <w:r>
              <w:rPr>
                <w:rFonts w:ascii="Times New Roman"/>
                <w:b w:val="false"/>
                <w:i w:val="false"/>
                <w:color w:val="000000"/>
                <w:sz w:val="20"/>
              </w:rPr>
              <w:t>
</w:t>
            </w:r>
            <w:r>
              <w:rPr>
                <w:rFonts w:ascii="Times New Roman"/>
                <w:b w:val="false"/>
                <w:i/>
                <w:color w:val="000000"/>
                <w:sz w:val="20"/>
              </w:rPr>
              <w:t xml:space="preserve">полициясы)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321 962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Жоғары кәсіптік білімі бар </w:t>
            </w:r>
            <w:r>
              <w:br/>
            </w:r>
            <w:r>
              <w:rPr>
                <w:rFonts w:ascii="Times New Roman"/>
                <w:b w:val="false"/>
                <w:i w:val="false"/>
                <w:color w:val="000000"/>
                <w:sz w:val="20"/>
              </w:rPr>
              <w:t xml:space="preserve">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321 962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678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Республикалық ұланы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2471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Жоғары кәсіптік білімі бар </w:t>
            </w:r>
            <w:r>
              <w:br/>
            </w:r>
            <w:r>
              <w:rPr>
                <w:rFonts w:ascii="Times New Roman"/>
                <w:b w:val="false"/>
                <w:i w:val="false"/>
                <w:color w:val="000000"/>
                <w:sz w:val="20"/>
              </w:rPr>
              <w:t xml:space="preserve">
мамандар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2471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саласындағы өзге де </w:t>
            </w:r>
            <w:r>
              <w:br/>
            </w:r>
            <w:r>
              <w:rPr>
                <w:rFonts w:ascii="Times New Roman"/>
                <w:b w:val="false"/>
                <w:i w:val="false"/>
                <w:color w:val="000000"/>
                <w:sz w:val="20"/>
              </w:rPr>
              <w:t xml:space="preserve">
қызметтер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94 315 859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Ішкі </w:t>
            </w:r>
            <w:r>
              <w:br/>
            </w:r>
            <w:r>
              <w:rPr>
                <w:rFonts w:ascii="Times New Roman"/>
                <w:b w:val="false"/>
                <w:i w:val="false"/>
                <w:color w:val="000000"/>
                <w:sz w:val="20"/>
              </w:rPr>
              <w:t>
</w:t>
            </w:r>
            <w:r>
              <w:rPr>
                <w:rFonts w:ascii="Times New Roman"/>
                <w:b w:val="false"/>
                <w:i/>
                <w:color w:val="000000"/>
                <w:sz w:val="20"/>
              </w:rPr>
              <w:t xml:space="preserve">істер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171 138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объектілерін салу </w:t>
            </w:r>
            <w:r>
              <w:br/>
            </w:r>
            <w:r>
              <w:rPr>
                <w:rFonts w:ascii="Times New Roman"/>
                <w:b w:val="false"/>
                <w:i w:val="false"/>
                <w:color w:val="000000"/>
                <w:sz w:val="20"/>
              </w:rPr>
              <w:t xml:space="preserve">
және реконструкциялау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171 138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Білім </w:t>
            </w:r>
            <w:r>
              <w:br/>
            </w:r>
            <w:r>
              <w:rPr>
                <w:rFonts w:ascii="Times New Roman"/>
                <w:b w:val="false"/>
                <w:i w:val="false"/>
                <w:color w:val="000000"/>
                <w:sz w:val="20"/>
              </w:rPr>
              <w:t>
</w:t>
            </w:r>
            <w:r>
              <w:rPr>
                <w:rFonts w:ascii="Times New Roman"/>
                <w:b w:val="false"/>
                <w:i/>
                <w:color w:val="000000"/>
                <w:sz w:val="20"/>
              </w:rPr>
              <w:t xml:space="preserve">және ғылым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93 118 281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және ғылым саласындағы </w:t>
            </w:r>
            <w:r>
              <w:br/>
            </w:r>
            <w:r>
              <w:rPr>
                <w:rFonts w:ascii="Times New Roman"/>
                <w:b w:val="false"/>
                <w:i w:val="false"/>
                <w:color w:val="000000"/>
                <w:sz w:val="20"/>
              </w:rPr>
              <w:t xml:space="preserve">
уәкілетті органның қызметін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1 662 917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681 910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Аумақтық органдарының </w:t>
            </w:r>
            <w:r>
              <w:br/>
            </w:r>
            <w:r>
              <w:rPr>
                <w:rFonts w:ascii="Times New Roman"/>
                <w:b w:val="false"/>
                <w:i w:val="false"/>
                <w:color w:val="000000"/>
                <w:sz w:val="20"/>
              </w:rPr>
              <w:t xml:space="preserve">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349 569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w:t>
            </w:r>
            <w:r>
              <w:br/>
            </w:r>
            <w:r>
              <w:rPr>
                <w:rFonts w:ascii="Times New Roman"/>
                <w:b w:val="false"/>
                <w:i w:val="false"/>
                <w:color w:val="000000"/>
                <w:sz w:val="20"/>
              </w:rPr>
              <w:t xml:space="preserve">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4415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15163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жүйелердің жұмыс </w:t>
            </w:r>
            <w:r>
              <w:br/>
            </w:r>
            <w:r>
              <w:rPr>
                <w:rFonts w:ascii="Times New Roman"/>
                <w:b w:val="false"/>
                <w:i w:val="false"/>
                <w:color w:val="000000"/>
                <w:sz w:val="20"/>
              </w:rPr>
              <w:t xml:space="preserve">
істеуін қамтамасыз ету және </w:t>
            </w:r>
            <w:r>
              <w:br/>
            </w:r>
            <w:r>
              <w:rPr>
                <w:rFonts w:ascii="Times New Roman"/>
                <w:b w:val="false"/>
                <w:i w:val="false"/>
                <w:color w:val="000000"/>
                <w:sz w:val="20"/>
              </w:rPr>
              <w:t xml:space="preserve">
мемлекеттік органдарды </w:t>
            </w:r>
            <w:r>
              <w:br/>
            </w:r>
            <w:r>
              <w:rPr>
                <w:rFonts w:ascii="Times New Roman"/>
                <w:b w:val="false"/>
                <w:i w:val="false"/>
                <w:color w:val="000000"/>
                <w:sz w:val="20"/>
              </w:rPr>
              <w:t xml:space="preserve">
ақпараттық-техникалық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86366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Ғылыми кадрларды аттестациялау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52028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"Жоғары оқу орнының үздік </w:t>
            </w:r>
            <w:r>
              <w:br/>
            </w:r>
            <w:r>
              <w:rPr>
                <w:rFonts w:ascii="Times New Roman"/>
                <w:b w:val="false"/>
                <w:i w:val="false"/>
                <w:color w:val="000000"/>
                <w:sz w:val="20"/>
              </w:rPr>
              <w:t xml:space="preserve">
оқытушысы" грантын табыс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473466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Инновациялық жүйенің желілерін </w:t>
            </w:r>
            <w:r>
              <w:br/>
            </w:r>
            <w:r>
              <w:rPr>
                <w:rFonts w:ascii="Times New Roman"/>
                <w:b w:val="false"/>
                <w:i w:val="false"/>
                <w:color w:val="000000"/>
                <w:sz w:val="20"/>
              </w:rPr>
              <w:t xml:space="preserve">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716613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бюджетте сыртқы </w:t>
            </w:r>
            <w:r>
              <w:br/>
            </w:r>
            <w:r>
              <w:rPr>
                <w:rFonts w:ascii="Times New Roman"/>
                <w:b w:val="false"/>
                <w:i w:val="false"/>
                <w:color w:val="000000"/>
                <w:sz w:val="20"/>
              </w:rPr>
              <w:t xml:space="preserve">
қарыздарды бірлесіп </w:t>
            </w:r>
            <w:r>
              <w:br/>
            </w:r>
            <w:r>
              <w:rPr>
                <w:rFonts w:ascii="Times New Roman"/>
                <w:b w:val="false"/>
                <w:i w:val="false"/>
                <w:color w:val="000000"/>
                <w:sz w:val="20"/>
              </w:rPr>
              <w:t xml:space="preserve">
қаржыландыру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716613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Ғылыми объектілерді салу және </w:t>
            </w:r>
            <w:r>
              <w:br/>
            </w:r>
            <w:r>
              <w:rPr>
                <w:rFonts w:ascii="Times New Roman"/>
                <w:b w:val="false"/>
                <w:i w:val="false"/>
                <w:color w:val="000000"/>
                <w:sz w:val="20"/>
              </w:rPr>
              <w:t xml:space="preserve">
реконструкциялау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1 037 070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ұйымдары үшін </w:t>
            </w:r>
            <w:r>
              <w:br/>
            </w:r>
            <w:r>
              <w:rPr>
                <w:rFonts w:ascii="Times New Roman"/>
                <w:b w:val="false"/>
                <w:i w:val="false"/>
                <w:color w:val="000000"/>
                <w:sz w:val="20"/>
              </w:rPr>
              <w:t xml:space="preserve">
оқулықтар мен оқу-әдістемелік </w:t>
            </w:r>
            <w:r>
              <w:br/>
            </w:r>
            <w:r>
              <w:rPr>
                <w:rFonts w:ascii="Times New Roman"/>
                <w:b w:val="false"/>
                <w:i w:val="false"/>
                <w:color w:val="000000"/>
                <w:sz w:val="20"/>
              </w:rPr>
              <w:t xml:space="preserve">
кешендерді әзірлеу және </w:t>
            </w:r>
            <w:r>
              <w:br/>
            </w:r>
            <w:r>
              <w:rPr>
                <w:rFonts w:ascii="Times New Roman"/>
                <w:b w:val="false"/>
                <w:i w:val="false"/>
                <w:color w:val="000000"/>
                <w:sz w:val="20"/>
              </w:rPr>
              <w:t xml:space="preserve">
байқаудан өткізу, білім беру </w:t>
            </w:r>
            <w:r>
              <w:br/>
            </w:r>
            <w:r>
              <w:rPr>
                <w:rFonts w:ascii="Times New Roman"/>
                <w:b w:val="false"/>
                <w:i w:val="false"/>
                <w:color w:val="000000"/>
                <w:sz w:val="20"/>
              </w:rPr>
              <w:t xml:space="preserve">
саласында қызмет көрсететін </w:t>
            </w:r>
            <w:r>
              <w:br/>
            </w:r>
            <w:r>
              <w:rPr>
                <w:rFonts w:ascii="Times New Roman"/>
                <w:b w:val="false"/>
                <w:i w:val="false"/>
                <w:color w:val="000000"/>
                <w:sz w:val="20"/>
              </w:rPr>
              <w:t xml:space="preserve">
республикалық ұйымдар және </w:t>
            </w:r>
            <w:r>
              <w:br/>
            </w:r>
            <w:r>
              <w:rPr>
                <w:rFonts w:ascii="Times New Roman"/>
                <w:b w:val="false"/>
                <w:i w:val="false"/>
                <w:color w:val="000000"/>
                <w:sz w:val="20"/>
              </w:rPr>
              <w:t xml:space="preserve">
шетелдегі қазақ диаспорасы үшін </w:t>
            </w:r>
            <w:r>
              <w:br/>
            </w:r>
            <w:r>
              <w:rPr>
                <w:rFonts w:ascii="Times New Roman"/>
                <w:b w:val="false"/>
                <w:i w:val="false"/>
                <w:color w:val="000000"/>
                <w:sz w:val="20"/>
              </w:rPr>
              <w:t xml:space="preserve">
оқу әдебиетін шығару және жеткізу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151299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мектеп </w:t>
            </w:r>
            <w:r>
              <w:br/>
            </w:r>
            <w:r>
              <w:rPr>
                <w:rFonts w:ascii="Times New Roman"/>
                <w:b w:val="false"/>
                <w:i w:val="false"/>
                <w:color w:val="000000"/>
                <w:sz w:val="20"/>
              </w:rPr>
              <w:t xml:space="preserve">
олимпиадаларын, конкурстарды, </w:t>
            </w:r>
            <w:r>
              <w:br/>
            </w:r>
            <w:r>
              <w:rPr>
                <w:rFonts w:ascii="Times New Roman"/>
                <w:b w:val="false"/>
                <w:i w:val="false"/>
                <w:color w:val="000000"/>
                <w:sz w:val="20"/>
              </w:rPr>
              <w:t xml:space="preserve">
республикалық маңызы бар </w:t>
            </w:r>
            <w:r>
              <w:br/>
            </w:r>
            <w:r>
              <w:rPr>
                <w:rFonts w:ascii="Times New Roman"/>
                <w:b w:val="false"/>
                <w:i w:val="false"/>
                <w:color w:val="000000"/>
                <w:sz w:val="20"/>
              </w:rPr>
              <w:t xml:space="preserve">
мектептен тыс іс-шараларды өткізу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369140 </w:t>
            </w:r>
          </w:p>
        </w:tc>
      </w:tr>
      <w:tr>
        <w:trPr>
          <w:trHeight w:val="43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және ғылым </w:t>
            </w:r>
            <w:r>
              <w:br/>
            </w:r>
            <w:r>
              <w:rPr>
                <w:rFonts w:ascii="Times New Roman"/>
                <w:b w:val="false"/>
                <w:i w:val="false"/>
                <w:color w:val="000000"/>
                <w:sz w:val="20"/>
              </w:rPr>
              <w:t xml:space="preserve">
объектілерін салу және </w:t>
            </w:r>
            <w:r>
              <w:br/>
            </w:r>
            <w:r>
              <w:rPr>
                <w:rFonts w:ascii="Times New Roman"/>
                <w:b w:val="false"/>
                <w:i w:val="false"/>
                <w:color w:val="000000"/>
                <w:sz w:val="20"/>
              </w:rPr>
              <w:t xml:space="preserve">
реконструкциялау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10 240 845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білім беру </w:t>
            </w:r>
            <w:r>
              <w:br/>
            </w:r>
            <w:r>
              <w:rPr>
                <w:rFonts w:ascii="Times New Roman"/>
                <w:b w:val="false"/>
                <w:i w:val="false"/>
                <w:color w:val="000000"/>
                <w:sz w:val="20"/>
              </w:rPr>
              <w:t xml:space="preserve">
объектілерін салуға және </w:t>
            </w:r>
            <w:r>
              <w:br/>
            </w:r>
            <w:r>
              <w:rPr>
                <w:rFonts w:ascii="Times New Roman"/>
                <w:b w:val="false"/>
                <w:i w:val="false"/>
                <w:color w:val="000000"/>
                <w:sz w:val="20"/>
              </w:rPr>
              <w:t xml:space="preserve">
реконструкциялауға берілетін </w:t>
            </w:r>
            <w:r>
              <w:br/>
            </w:r>
            <w:r>
              <w:rPr>
                <w:rFonts w:ascii="Times New Roman"/>
                <w:b w:val="false"/>
                <w:i w:val="false"/>
                <w:color w:val="000000"/>
                <w:sz w:val="20"/>
              </w:rPr>
              <w:t xml:space="preserve">
нысаналы даму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69 638 475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Бiлiм беру саласындағы </w:t>
            </w:r>
            <w:r>
              <w:br/>
            </w:r>
            <w:r>
              <w:rPr>
                <w:rFonts w:ascii="Times New Roman"/>
                <w:b w:val="false"/>
                <w:i w:val="false"/>
                <w:color w:val="000000"/>
                <w:sz w:val="20"/>
              </w:rPr>
              <w:t xml:space="preserve">
қолданбалы ғылыми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148831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пен өнер саласында </w:t>
            </w:r>
            <w:r>
              <w:br/>
            </w:r>
            <w:r>
              <w:rPr>
                <w:rFonts w:ascii="Times New Roman"/>
                <w:b w:val="false"/>
                <w:i w:val="false"/>
                <w:color w:val="000000"/>
                <w:sz w:val="20"/>
              </w:rPr>
              <w:t xml:space="preserve">
үзіліссiз оқуды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1869 977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жүйесін әдістемелік </w:t>
            </w:r>
            <w:r>
              <w:br/>
            </w:r>
            <w:r>
              <w:rPr>
                <w:rFonts w:ascii="Times New Roman"/>
                <w:b w:val="false"/>
                <w:i w:val="false"/>
                <w:color w:val="000000"/>
                <w:sz w:val="20"/>
              </w:rPr>
              <w:t xml:space="preserve">
қамтамасыз ету және білім беру </w:t>
            </w:r>
            <w:r>
              <w:br/>
            </w:r>
            <w:r>
              <w:rPr>
                <w:rFonts w:ascii="Times New Roman"/>
                <w:b w:val="false"/>
                <w:i w:val="false"/>
                <w:color w:val="000000"/>
                <w:sz w:val="20"/>
              </w:rPr>
              <w:t xml:space="preserve">
қызметтерінің сапасын талдау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676796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облысының облыстық </w:t>
            </w:r>
            <w:r>
              <w:br/>
            </w:r>
            <w:r>
              <w:rPr>
                <w:rFonts w:ascii="Times New Roman"/>
                <w:b w:val="false"/>
                <w:i w:val="false"/>
                <w:color w:val="000000"/>
                <w:sz w:val="20"/>
              </w:rPr>
              <w:t xml:space="preserve">
бюджетіне және Алматы қаласының </w:t>
            </w:r>
            <w:r>
              <w:br/>
            </w:r>
            <w:r>
              <w:rPr>
                <w:rFonts w:ascii="Times New Roman"/>
                <w:b w:val="false"/>
                <w:i w:val="false"/>
                <w:color w:val="000000"/>
                <w:sz w:val="20"/>
              </w:rPr>
              <w:t xml:space="preserve">
бюджетіне білім беру </w:t>
            </w:r>
            <w:r>
              <w:br/>
            </w:r>
            <w:r>
              <w:rPr>
                <w:rFonts w:ascii="Times New Roman"/>
                <w:b w:val="false"/>
                <w:i w:val="false"/>
                <w:color w:val="000000"/>
                <w:sz w:val="20"/>
              </w:rPr>
              <w:t xml:space="preserve">
объектілерінің сейсмотұрақтылы- </w:t>
            </w:r>
            <w:r>
              <w:br/>
            </w:r>
            <w:r>
              <w:rPr>
                <w:rFonts w:ascii="Times New Roman"/>
                <w:b w:val="false"/>
                <w:i w:val="false"/>
                <w:color w:val="000000"/>
                <w:sz w:val="20"/>
              </w:rPr>
              <w:t xml:space="preserve">
ғын күшейту үшін берілетін </w:t>
            </w:r>
            <w:r>
              <w:br/>
            </w:r>
            <w:r>
              <w:rPr>
                <w:rFonts w:ascii="Times New Roman"/>
                <w:b w:val="false"/>
                <w:i w:val="false"/>
                <w:color w:val="000000"/>
                <w:sz w:val="20"/>
              </w:rPr>
              <w:t xml:space="preserve">
нысаналы даму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3 037 369 </w:t>
            </w:r>
          </w:p>
        </w:tc>
      </w:tr>
      <w:tr>
        <w:trPr>
          <w:trHeight w:val="174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электрондық үкімет </w:t>
            </w:r>
            <w:r>
              <w:br/>
            </w:r>
            <w:r>
              <w:rPr>
                <w:rFonts w:ascii="Times New Roman"/>
                <w:b w:val="false"/>
                <w:i w:val="false"/>
                <w:color w:val="000000"/>
                <w:sz w:val="20"/>
              </w:rPr>
              <w:t xml:space="preserve">
шеңберінде адами капиталды </w:t>
            </w:r>
            <w:r>
              <w:br/>
            </w:r>
            <w:r>
              <w:rPr>
                <w:rFonts w:ascii="Times New Roman"/>
                <w:b w:val="false"/>
                <w:i w:val="false"/>
                <w:color w:val="000000"/>
                <w:sz w:val="20"/>
              </w:rPr>
              <w:t xml:space="preserve">
дамытуға берілетін нысаналы </w:t>
            </w:r>
            <w:r>
              <w:br/>
            </w:r>
            <w:r>
              <w:rPr>
                <w:rFonts w:ascii="Times New Roman"/>
                <w:b w:val="false"/>
                <w:i w:val="false"/>
                <w:color w:val="000000"/>
                <w:sz w:val="20"/>
              </w:rPr>
              <w:t xml:space="preserve">
даму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2 310 606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Сенім білдірілген агенттер </w:t>
            </w:r>
            <w:r>
              <w:br/>
            </w:r>
            <w:r>
              <w:rPr>
                <w:rFonts w:ascii="Times New Roman"/>
                <w:b w:val="false"/>
                <w:i w:val="false"/>
                <w:color w:val="000000"/>
                <w:sz w:val="20"/>
              </w:rPr>
              <w:t xml:space="preserve">
қызметіне ақы төлеу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64060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сапасын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794303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080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саласындағы өзекті </w:t>
            </w:r>
            <w:r>
              <w:br/>
            </w:r>
            <w:r>
              <w:rPr>
                <w:rFonts w:ascii="Times New Roman"/>
                <w:b w:val="false"/>
                <w:i w:val="false"/>
                <w:color w:val="000000"/>
                <w:sz w:val="20"/>
              </w:rPr>
              <w:t xml:space="preserve">
мәселелерді зерттеу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Нашақорлыққа және есірткі </w:t>
            </w:r>
            <w:r>
              <w:br/>
            </w:r>
            <w:r>
              <w:rPr>
                <w:rFonts w:ascii="Times New Roman"/>
                <w:b w:val="false"/>
                <w:i w:val="false"/>
                <w:color w:val="000000"/>
                <w:sz w:val="20"/>
              </w:rPr>
              <w:t xml:space="preserve">
бизнесіне қарсы күрес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7493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шеңберінде </w:t>
            </w:r>
            <w:r>
              <w:br/>
            </w:r>
            <w:r>
              <w:rPr>
                <w:rFonts w:ascii="Times New Roman"/>
                <w:b w:val="false"/>
                <w:i w:val="false"/>
                <w:color w:val="000000"/>
                <w:sz w:val="20"/>
              </w:rPr>
              <w:t xml:space="preserve">
адами капиталды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322 487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226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Денсаулық сақтау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1 026 440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объектілерін салу </w:t>
            </w:r>
            <w:r>
              <w:br/>
            </w:r>
            <w:r>
              <w:rPr>
                <w:rFonts w:ascii="Times New Roman"/>
                <w:b w:val="false"/>
                <w:i w:val="false"/>
                <w:color w:val="000000"/>
                <w:sz w:val="20"/>
              </w:rPr>
              <w:t xml:space="preserve">
және реконструкциялау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126440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147 701 460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Кең бейінді ауруханалар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3 491 672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Ішкi </w:t>
            </w:r>
            <w:r>
              <w:br/>
            </w:r>
            <w:r>
              <w:rPr>
                <w:rFonts w:ascii="Times New Roman"/>
                <w:b w:val="false"/>
                <w:i w:val="false"/>
                <w:color w:val="000000"/>
                <w:sz w:val="20"/>
              </w:rPr>
              <w:t>
</w:t>
            </w:r>
            <w:r>
              <w:rPr>
                <w:rFonts w:ascii="Times New Roman"/>
                <w:b w:val="false"/>
                <w:i/>
                <w:color w:val="000000"/>
                <w:sz w:val="20"/>
              </w:rPr>
              <w:t xml:space="preserve">iстер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1 385 961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Әскери қызметшiлердi, құқық </w:t>
            </w:r>
            <w:r>
              <w:br/>
            </w:r>
            <w:r>
              <w:rPr>
                <w:rFonts w:ascii="Times New Roman"/>
                <w:b w:val="false"/>
                <w:i w:val="false"/>
                <w:color w:val="000000"/>
                <w:sz w:val="20"/>
              </w:rPr>
              <w:t xml:space="preserve">
қорғау органдарының </w:t>
            </w:r>
            <w:r>
              <w:br/>
            </w:r>
            <w:r>
              <w:rPr>
                <w:rFonts w:ascii="Times New Roman"/>
                <w:b w:val="false"/>
                <w:i w:val="false"/>
                <w:color w:val="000000"/>
                <w:sz w:val="20"/>
              </w:rPr>
              <w:t xml:space="preserve">
қызметкерлерiн және олардың </w:t>
            </w:r>
            <w:r>
              <w:br/>
            </w:r>
            <w:r>
              <w:rPr>
                <w:rFonts w:ascii="Times New Roman"/>
                <w:b w:val="false"/>
                <w:i w:val="false"/>
                <w:color w:val="000000"/>
                <w:sz w:val="20"/>
              </w:rPr>
              <w:t xml:space="preserve">
отбасы мүшелерiн емдеу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1 385 961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208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Қорғаныс </w:t>
            </w:r>
            <w:r>
              <w:br/>
            </w:r>
            <w:r>
              <w:rPr>
                <w:rFonts w:ascii="Times New Roman"/>
                <w:b w:val="false"/>
                <w:i w:val="false"/>
                <w:color w:val="000000"/>
                <w:sz w:val="20"/>
              </w:rPr>
              <w:t>
</w:t>
            </w:r>
            <w:r>
              <w:rPr>
                <w:rFonts w:ascii="Times New Roman"/>
                <w:b w:val="false"/>
                <w:i/>
                <w:color w:val="000000"/>
                <w:sz w:val="20"/>
              </w:rPr>
              <w:t xml:space="preserve">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2 035 154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Әскери қызметшiлердi және </w:t>
            </w:r>
            <w:r>
              <w:br/>
            </w:r>
            <w:r>
              <w:rPr>
                <w:rFonts w:ascii="Times New Roman"/>
                <w:b w:val="false"/>
                <w:i w:val="false"/>
                <w:color w:val="000000"/>
                <w:sz w:val="20"/>
              </w:rPr>
              <w:t xml:space="preserve">
олардың отбасы мүшелерін емдеу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2 035 154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678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Республикалық ұланы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70557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Әскери қызметшiлердi және </w:t>
            </w:r>
            <w:r>
              <w:br/>
            </w:r>
            <w:r>
              <w:rPr>
                <w:rFonts w:ascii="Times New Roman"/>
                <w:b w:val="false"/>
                <w:i w:val="false"/>
                <w:color w:val="000000"/>
                <w:sz w:val="20"/>
              </w:rPr>
              <w:t xml:space="preserve">
олардың отбасы мүшелерін емдеу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70557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Халықтың денсаулығын қорғау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6 658 227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Бiлiм </w:t>
            </w:r>
            <w:r>
              <w:br/>
            </w:r>
            <w:r>
              <w:rPr>
                <w:rFonts w:ascii="Times New Roman"/>
                <w:b w:val="false"/>
                <w:i w:val="false"/>
                <w:color w:val="000000"/>
                <w:sz w:val="20"/>
              </w:rPr>
              <w:t>
</w:t>
            </w:r>
            <w:r>
              <w:rPr>
                <w:rFonts w:ascii="Times New Roman"/>
                <w:b w:val="false"/>
                <w:i/>
                <w:color w:val="000000"/>
                <w:sz w:val="20"/>
              </w:rPr>
              <w:t xml:space="preserve">және ғылым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258 501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Балаларды оңалту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258 501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226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Денсаулық сақтау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4 185 454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деңгейде халықтың </w:t>
            </w:r>
            <w:r>
              <w:br/>
            </w:r>
            <w:r>
              <w:rPr>
                <w:rFonts w:ascii="Times New Roman"/>
                <w:b w:val="false"/>
                <w:i w:val="false"/>
                <w:color w:val="000000"/>
                <w:sz w:val="20"/>
              </w:rPr>
              <w:t xml:space="preserve">
санитарлық-эпидемиологиялық </w:t>
            </w:r>
            <w:r>
              <w:br/>
            </w:r>
            <w:r>
              <w:rPr>
                <w:rFonts w:ascii="Times New Roman"/>
                <w:b w:val="false"/>
                <w:i w:val="false"/>
                <w:color w:val="000000"/>
                <w:sz w:val="20"/>
              </w:rPr>
              <w:t xml:space="preserve">
салауаттылығы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2 404 370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Эпидемиялардың алдын алу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70251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Арал теңізі, Ақтөбе, </w:t>
            </w:r>
            <w:r>
              <w:br/>
            </w:r>
            <w:r>
              <w:rPr>
                <w:rFonts w:ascii="Times New Roman"/>
                <w:b w:val="false"/>
                <w:i w:val="false"/>
                <w:color w:val="000000"/>
                <w:sz w:val="20"/>
              </w:rPr>
              <w:t xml:space="preserve">
Орал, Талдықорған, Маңғыстау, </w:t>
            </w:r>
            <w:r>
              <w:br/>
            </w:r>
            <w:r>
              <w:rPr>
                <w:rFonts w:ascii="Times New Roman"/>
                <w:b w:val="false"/>
                <w:i w:val="false"/>
                <w:color w:val="000000"/>
                <w:sz w:val="20"/>
              </w:rPr>
              <w:t xml:space="preserve">
Шымкент, Қызылорда, Жамбыл, </w:t>
            </w:r>
            <w:r>
              <w:br/>
            </w:r>
            <w:r>
              <w:rPr>
                <w:rFonts w:ascii="Times New Roman"/>
                <w:b w:val="false"/>
                <w:i w:val="false"/>
                <w:color w:val="000000"/>
                <w:sz w:val="20"/>
              </w:rPr>
              <w:t xml:space="preserve">
Шалқар тырысқаққа қарсы станциялары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1 775 891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санитарлық-эпиде- </w:t>
            </w:r>
            <w:r>
              <w:br/>
            </w:r>
            <w:r>
              <w:rPr>
                <w:rFonts w:ascii="Times New Roman"/>
                <w:b w:val="false"/>
                <w:i w:val="false"/>
                <w:color w:val="000000"/>
                <w:sz w:val="20"/>
              </w:rPr>
              <w:t xml:space="preserve">
миологиялық станциясы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148 581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Көліктегі санитарлық-эпидемио- </w:t>
            </w:r>
            <w:r>
              <w:br/>
            </w:r>
            <w:r>
              <w:rPr>
                <w:rFonts w:ascii="Times New Roman"/>
                <w:b w:val="false"/>
                <w:i w:val="false"/>
                <w:color w:val="000000"/>
                <w:sz w:val="20"/>
              </w:rPr>
              <w:t xml:space="preserve">
логиялық сараптаманың өңірлік </w:t>
            </w:r>
            <w:r>
              <w:br/>
            </w:r>
            <w:r>
              <w:rPr>
                <w:rFonts w:ascii="Times New Roman"/>
                <w:b w:val="false"/>
                <w:i w:val="false"/>
                <w:color w:val="000000"/>
                <w:sz w:val="20"/>
              </w:rPr>
              <w:t xml:space="preserve">
орталықтары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295 032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СПИД-тың алдын алу және оған </w:t>
            </w:r>
            <w:r>
              <w:br/>
            </w:r>
            <w:r>
              <w:rPr>
                <w:rFonts w:ascii="Times New Roman"/>
                <w:b w:val="false"/>
                <w:i w:val="false"/>
                <w:color w:val="000000"/>
                <w:sz w:val="20"/>
              </w:rPr>
              <w:t xml:space="preserve">
қарсы күрес жүргізу жөніндегі </w:t>
            </w:r>
            <w:r>
              <w:br/>
            </w:r>
            <w:r>
              <w:rPr>
                <w:rFonts w:ascii="Times New Roman"/>
                <w:b w:val="false"/>
                <w:i w:val="false"/>
                <w:color w:val="000000"/>
                <w:sz w:val="20"/>
              </w:rPr>
              <w:t xml:space="preserve">
республикалық орталық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114 615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денсаулық сақтау </w:t>
            </w:r>
            <w:r>
              <w:br/>
            </w:r>
            <w:r>
              <w:rPr>
                <w:rFonts w:ascii="Times New Roman"/>
                <w:b w:val="false"/>
                <w:i w:val="false"/>
                <w:color w:val="000000"/>
                <w:sz w:val="20"/>
              </w:rPr>
              <w:t xml:space="preserve">
ұйымдары үшін қанды, оның </w:t>
            </w:r>
            <w:r>
              <w:br/>
            </w:r>
            <w:r>
              <w:rPr>
                <w:rFonts w:ascii="Times New Roman"/>
                <w:b w:val="false"/>
                <w:i w:val="false"/>
                <w:color w:val="000000"/>
                <w:sz w:val="20"/>
              </w:rPr>
              <w:t xml:space="preserve">
компоненттерін және </w:t>
            </w:r>
            <w:r>
              <w:br/>
            </w:r>
            <w:r>
              <w:rPr>
                <w:rFonts w:ascii="Times New Roman"/>
                <w:b w:val="false"/>
                <w:i w:val="false"/>
                <w:color w:val="000000"/>
                <w:sz w:val="20"/>
              </w:rPr>
              <w:t xml:space="preserve">
препараттарын өндіру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562 019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Арнайы медицина резервін сақтау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18 846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жергілікті </w:t>
            </w:r>
            <w:r>
              <w:br/>
            </w:r>
            <w:r>
              <w:rPr>
                <w:rFonts w:ascii="Times New Roman"/>
                <w:b w:val="false"/>
                <w:i w:val="false"/>
                <w:color w:val="000000"/>
                <w:sz w:val="20"/>
              </w:rPr>
              <w:t xml:space="preserve">
деңгейде қан орталығын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жарақтандыруға берілетін </w:t>
            </w:r>
            <w:r>
              <w:br/>
            </w:r>
            <w:r>
              <w:rPr>
                <w:rFonts w:ascii="Times New Roman"/>
                <w:b w:val="false"/>
                <w:i w:val="false"/>
                <w:color w:val="000000"/>
                <w:sz w:val="20"/>
              </w:rPr>
              <w:t xml:space="preserve">
ағымдағы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1 200 219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649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Президентінің Іс басқармасы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2 214 272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деңгейде халықтың </w:t>
            </w:r>
            <w:r>
              <w:br/>
            </w:r>
            <w:r>
              <w:rPr>
                <w:rFonts w:ascii="Times New Roman"/>
                <w:b w:val="false"/>
                <w:i w:val="false"/>
                <w:color w:val="000000"/>
                <w:sz w:val="20"/>
              </w:rPr>
              <w:t xml:space="preserve">
санитарлық-эпидемиологиялық </w:t>
            </w:r>
            <w:r>
              <w:br/>
            </w:r>
            <w:r>
              <w:rPr>
                <w:rFonts w:ascii="Times New Roman"/>
                <w:b w:val="false"/>
                <w:i w:val="false"/>
                <w:color w:val="000000"/>
                <w:sz w:val="20"/>
              </w:rPr>
              <w:t xml:space="preserve">
салауаттылығы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90877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Азаматтардың жекелеген </w:t>
            </w:r>
            <w:r>
              <w:br/>
            </w:r>
            <w:r>
              <w:rPr>
                <w:rFonts w:ascii="Times New Roman"/>
                <w:b w:val="false"/>
                <w:i w:val="false"/>
                <w:color w:val="000000"/>
                <w:sz w:val="20"/>
              </w:rPr>
              <w:t xml:space="preserve">
санаттарына медициналық көмек </w:t>
            </w:r>
            <w:r>
              <w:br/>
            </w:r>
            <w:r>
              <w:rPr>
                <w:rFonts w:ascii="Times New Roman"/>
                <w:b w:val="false"/>
                <w:i w:val="false"/>
                <w:color w:val="000000"/>
                <w:sz w:val="20"/>
              </w:rPr>
              <w:t xml:space="preserve">
көрсету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2 123 395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Мамандандырылған медициналық көмек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46 363 051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226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Денсаулық сақтау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46 363 051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Жоғары мамандандырылған </w:t>
            </w:r>
            <w:r>
              <w:br/>
            </w:r>
            <w:r>
              <w:rPr>
                <w:rFonts w:ascii="Times New Roman"/>
                <w:b w:val="false"/>
                <w:i w:val="false"/>
                <w:color w:val="000000"/>
                <w:sz w:val="20"/>
              </w:rPr>
              <w:t xml:space="preserve">
медициналық көмек көрсету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12 614 897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Туберкулезбен ауыратындарға </w:t>
            </w:r>
            <w:r>
              <w:br/>
            </w:r>
            <w:r>
              <w:rPr>
                <w:rFonts w:ascii="Times New Roman"/>
                <w:b w:val="false"/>
                <w:i w:val="false"/>
                <w:color w:val="000000"/>
                <w:sz w:val="20"/>
              </w:rPr>
              <w:t xml:space="preserve">
мамандандырылған және </w:t>
            </w:r>
            <w:r>
              <w:br/>
            </w:r>
            <w:r>
              <w:rPr>
                <w:rFonts w:ascii="Times New Roman"/>
                <w:b w:val="false"/>
                <w:i w:val="false"/>
                <w:color w:val="000000"/>
                <w:sz w:val="20"/>
              </w:rPr>
              <w:t xml:space="preserve">
санаторий-сауықтыру медициналық </w:t>
            </w:r>
            <w:r>
              <w:br/>
            </w:r>
            <w:r>
              <w:rPr>
                <w:rFonts w:ascii="Times New Roman"/>
                <w:b w:val="false"/>
                <w:i w:val="false"/>
                <w:color w:val="000000"/>
                <w:sz w:val="20"/>
              </w:rPr>
              <w:t xml:space="preserve">
көмек көрсету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1 119 007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Ана мен баланы қорғау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5 650 457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дәрілік заттарды, </w:t>
            </w:r>
            <w:r>
              <w:br/>
            </w:r>
            <w:r>
              <w:rPr>
                <w:rFonts w:ascii="Times New Roman"/>
                <w:b w:val="false"/>
                <w:i w:val="false"/>
                <w:color w:val="000000"/>
                <w:sz w:val="20"/>
              </w:rPr>
              <w:t xml:space="preserve">
вакциналарды және басқа да </w:t>
            </w:r>
            <w:r>
              <w:br/>
            </w:r>
            <w:r>
              <w:rPr>
                <w:rFonts w:ascii="Times New Roman"/>
                <w:b w:val="false"/>
                <w:i w:val="false"/>
                <w:color w:val="000000"/>
                <w:sz w:val="20"/>
              </w:rPr>
              <w:t xml:space="preserve">
иммундық-биологиялық </w:t>
            </w:r>
            <w:r>
              <w:br/>
            </w:r>
            <w:r>
              <w:rPr>
                <w:rFonts w:ascii="Times New Roman"/>
                <w:b w:val="false"/>
                <w:i w:val="false"/>
                <w:color w:val="000000"/>
                <w:sz w:val="20"/>
              </w:rPr>
              <w:t xml:space="preserve">
препараттарды сатып алуға </w:t>
            </w:r>
            <w:r>
              <w:br/>
            </w:r>
            <w:r>
              <w:rPr>
                <w:rFonts w:ascii="Times New Roman"/>
                <w:b w:val="false"/>
                <w:i w:val="false"/>
                <w:color w:val="000000"/>
                <w:sz w:val="20"/>
              </w:rPr>
              <w:t xml:space="preserve">
берілетін ағымдағы нысаналы </w:t>
            </w:r>
            <w:r>
              <w:br/>
            </w:r>
            <w:r>
              <w:rPr>
                <w:rFonts w:ascii="Times New Roman"/>
                <w:b w:val="false"/>
                <w:i w:val="false"/>
                <w:color w:val="000000"/>
                <w:sz w:val="20"/>
              </w:rPr>
              <w:t xml:space="preserve">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10 459 303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халыққа иммунды </w:t>
            </w:r>
            <w:r>
              <w:br/>
            </w:r>
            <w:r>
              <w:rPr>
                <w:rFonts w:ascii="Times New Roman"/>
                <w:b w:val="false"/>
                <w:i w:val="false"/>
                <w:color w:val="000000"/>
                <w:sz w:val="20"/>
              </w:rPr>
              <w:t xml:space="preserve">
алдын алу жүргізу үшін </w:t>
            </w:r>
            <w:r>
              <w:br/>
            </w:r>
            <w:r>
              <w:rPr>
                <w:rFonts w:ascii="Times New Roman"/>
                <w:b w:val="false"/>
                <w:i w:val="false"/>
                <w:color w:val="000000"/>
                <w:sz w:val="20"/>
              </w:rPr>
              <w:t xml:space="preserve">
вакциналарды және басқа </w:t>
            </w:r>
            <w:r>
              <w:br/>
            </w:r>
            <w:r>
              <w:rPr>
                <w:rFonts w:ascii="Times New Roman"/>
                <w:b w:val="false"/>
                <w:i w:val="false"/>
                <w:color w:val="000000"/>
                <w:sz w:val="20"/>
              </w:rPr>
              <w:t xml:space="preserve">
иммундық-биологиялық </w:t>
            </w:r>
            <w:r>
              <w:br/>
            </w:r>
            <w:r>
              <w:rPr>
                <w:rFonts w:ascii="Times New Roman"/>
                <w:b w:val="false"/>
                <w:i w:val="false"/>
                <w:color w:val="000000"/>
                <w:sz w:val="20"/>
              </w:rPr>
              <w:t xml:space="preserve">
препараттарды сатып алуға </w:t>
            </w:r>
            <w:r>
              <w:br/>
            </w:r>
            <w:r>
              <w:rPr>
                <w:rFonts w:ascii="Times New Roman"/>
                <w:b w:val="false"/>
                <w:i w:val="false"/>
                <w:color w:val="000000"/>
                <w:sz w:val="20"/>
              </w:rPr>
              <w:t xml:space="preserve">
ағымдағы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3 203 798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туберкулезге қарсы </w:t>
            </w:r>
            <w:r>
              <w:br/>
            </w:r>
            <w:r>
              <w:rPr>
                <w:rFonts w:ascii="Times New Roman"/>
                <w:b w:val="false"/>
                <w:i w:val="false"/>
                <w:color w:val="000000"/>
                <w:sz w:val="20"/>
              </w:rPr>
              <w:t xml:space="preserve">
препараттарды сатып алуға </w:t>
            </w:r>
            <w:r>
              <w:br/>
            </w:r>
            <w:r>
              <w:rPr>
                <w:rFonts w:ascii="Times New Roman"/>
                <w:b w:val="false"/>
                <w:i w:val="false"/>
                <w:color w:val="000000"/>
                <w:sz w:val="20"/>
              </w:rPr>
              <w:t xml:space="preserve">
ағымдағы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1 335 635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диабетке қарсы </w:t>
            </w:r>
            <w:r>
              <w:br/>
            </w:r>
            <w:r>
              <w:rPr>
                <w:rFonts w:ascii="Times New Roman"/>
                <w:b w:val="false"/>
                <w:i w:val="false"/>
                <w:color w:val="000000"/>
                <w:sz w:val="20"/>
              </w:rPr>
              <w:t xml:space="preserve">
препараттарды сатып алуға </w:t>
            </w:r>
            <w:r>
              <w:br/>
            </w:r>
            <w:r>
              <w:rPr>
                <w:rFonts w:ascii="Times New Roman"/>
                <w:b w:val="false"/>
                <w:i w:val="false"/>
                <w:color w:val="000000"/>
                <w:sz w:val="20"/>
              </w:rPr>
              <w:t xml:space="preserve">
ағымдағы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2 776 293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онкологиялық </w:t>
            </w:r>
            <w:r>
              <w:br/>
            </w:r>
            <w:r>
              <w:rPr>
                <w:rFonts w:ascii="Times New Roman"/>
                <w:b w:val="false"/>
                <w:i w:val="false"/>
                <w:color w:val="000000"/>
                <w:sz w:val="20"/>
              </w:rPr>
              <w:t xml:space="preserve">
ауруларға химиялық </w:t>
            </w:r>
            <w:r>
              <w:br/>
            </w:r>
            <w:r>
              <w:rPr>
                <w:rFonts w:ascii="Times New Roman"/>
                <w:b w:val="false"/>
                <w:i w:val="false"/>
                <w:color w:val="000000"/>
                <w:sz w:val="20"/>
              </w:rPr>
              <w:t xml:space="preserve">
препараттарды сатып алуға </w:t>
            </w:r>
            <w:r>
              <w:br/>
            </w:r>
            <w:r>
              <w:rPr>
                <w:rFonts w:ascii="Times New Roman"/>
                <w:b w:val="false"/>
                <w:i w:val="false"/>
                <w:color w:val="000000"/>
                <w:sz w:val="20"/>
              </w:rPr>
              <w:t xml:space="preserve">
ағымдағы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3 017 607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Лейкемия ауыратын балалар үшін </w:t>
            </w:r>
            <w:r>
              <w:br/>
            </w:r>
            <w:r>
              <w:rPr>
                <w:rFonts w:ascii="Times New Roman"/>
                <w:b w:val="false"/>
                <w:i w:val="false"/>
                <w:color w:val="000000"/>
                <w:sz w:val="20"/>
              </w:rPr>
              <w:t xml:space="preserve">
дәрілік заттарды сатып алуға </w:t>
            </w:r>
            <w:r>
              <w:br/>
            </w:r>
            <w:r>
              <w:rPr>
                <w:rFonts w:ascii="Times New Roman"/>
                <w:b w:val="false"/>
                <w:i w:val="false"/>
                <w:color w:val="000000"/>
                <w:sz w:val="20"/>
              </w:rPr>
              <w:t xml:space="preserve">
Қарағанды облысының облыстық </w:t>
            </w:r>
            <w:r>
              <w:br/>
            </w:r>
            <w:r>
              <w:rPr>
                <w:rFonts w:ascii="Times New Roman"/>
                <w:b w:val="false"/>
                <w:i w:val="false"/>
                <w:color w:val="000000"/>
                <w:sz w:val="20"/>
              </w:rPr>
              <w:t xml:space="preserve">
бюджетіне ағымдағы нысаналы </w:t>
            </w:r>
            <w:r>
              <w:br/>
            </w:r>
            <w:r>
              <w:rPr>
                <w:rFonts w:ascii="Times New Roman"/>
                <w:b w:val="false"/>
                <w:i w:val="false"/>
                <w:color w:val="000000"/>
                <w:sz w:val="20"/>
              </w:rPr>
              <w:t xml:space="preserve">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10565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облысының </w:t>
            </w:r>
            <w:r>
              <w:br/>
            </w:r>
            <w:r>
              <w:rPr>
                <w:rFonts w:ascii="Times New Roman"/>
                <w:b w:val="false"/>
                <w:i w:val="false"/>
                <w:color w:val="000000"/>
                <w:sz w:val="20"/>
              </w:rPr>
              <w:t xml:space="preserve">
облыстық бюджетіне ВИЧ </w:t>
            </w:r>
            <w:r>
              <w:br/>
            </w:r>
            <w:r>
              <w:rPr>
                <w:rFonts w:ascii="Times New Roman"/>
                <w:b w:val="false"/>
                <w:i w:val="false"/>
                <w:color w:val="000000"/>
                <w:sz w:val="20"/>
              </w:rPr>
              <w:t xml:space="preserve">
жұқтырған және ЖҚТБ-мен </w:t>
            </w:r>
            <w:r>
              <w:br/>
            </w:r>
            <w:r>
              <w:rPr>
                <w:rFonts w:ascii="Times New Roman"/>
                <w:b w:val="false"/>
                <w:i w:val="false"/>
                <w:color w:val="000000"/>
                <w:sz w:val="20"/>
              </w:rPr>
              <w:t xml:space="preserve">
ауырған балаларды емдеу үшін </w:t>
            </w:r>
            <w:r>
              <w:br/>
            </w:r>
            <w:r>
              <w:rPr>
                <w:rFonts w:ascii="Times New Roman"/>
                <w:b w:val="false"/>
                <w:i w:val="false"/>
                <w:color w:val="000000"/>
                <w:sz w:val="20"/>
              </w:rPr>
              <w:t xml:space="preserve">
дәрілік заттар сатып алуға </w:t>
            </w:r>
            <w:r>
              <w:br/>
            </w:r>
            <w:r>
              <w:rPr>
                <w:rFonts w:ascii="Times New Roman"/>
                <w:b w:val="false"/>
                <w:i w:val="false"/>
                <w:color w:val="000000"/>
                <w:sz w:val="20"/>
              </w:rPr>
              <w:t xml:space="preserve">
берілетін ағымдағы нысаналы </w:t>
            </w:r>
            <w:r>
              <w:br/>
            </w:r>
            <w:r>
              <w:rPr>
                <w:rFonts w:ascii="Times New Roman"/>
                <w:b w:val="false"/>
                <w:i w:val="false"/>
                <w:color w:val="000000"/>
                <w:sz w:val="20"/>
              </w:rPr>
              <w:t xml:space="preserve">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115405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денсаулық сақтаудың </w:t>
            </w:r>
            <w:r>
              <w:br/>
            </w:r>
            <w:r>
              <w:rPr>
                <w:rFonts w:ascii="Times New Roman"/>
                <w:b w:val="false"/>
                <w:i w:val="false"/>
                <w:color w:val="000000"/>
                <w:sz w:val="20"/>
              </w:rPr>
              <w:t xml:space="preserve">
медициналық ұйымдарын жергілікті </w:t>
            </w:r>
            <w:r>
              <w:br/>
            </w:r>
            <w:r>
              <w:rPr>
                <w:rFonts w:ascii="Times New Roman"/>
                <w:b w:val="false"/>
                <w:i w:val="false"/>
                <w:color w:val="000000"/>
                <w:sz w:val="20"/>
              </w:rPr>
              <w:t xml:space="preserve">
деңгейде материалдық-техникалық </w:t>
            </w:r>
            <w:r>
              <w:br/>
            </w:r>
            <w:r>
              <w:rPr>
                <w:rFonts w:ascii="Times New Roman"/>
                <w:b w:val="false"/>
                <w:i w:val="false"/>
                <w:color w:val="000000"/>
                <w:sz w:val="20"/>
              </w:rPr>
              <w:t xml:space="preserve">
жарақтандыруға берілетін </w:t>
            </w:r>
            <w:r>
              <w:br/>
            </w:r>
            <w:r>
              <w:rPr>
                <w:rFonts w:ascii="Times New Roman"/>
                <w:b w:val="false"/>
                <w:i w:val="false"/>
                <w:color w:val="000000"/>
                <w:sz w:val="20"/>
              </w:rPr>
              <w:t xml:space="preserve">
ағымдағы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16 519 387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саласындағы </w:t>
            </w:r>
            <w:r>
              <w:br/>
            </w:r>
            <w:r>
              <w:rPr>
                <w:rFonts w:ascii="Times New Roman"/>
                <w:b w:val="false"/>
                <w:i w:val="false"/>
                <w:color w:val="000000"/>
                <w:sz w:val="20"/>
              </w:rPr>
              <w:t xml:space="preserve">
өзге де қызметтер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91 188 510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Ішкі </w:t>
            </w:r>
            <w:r>
              <w:br/>
            </w:r>
            <w:r>
              <w:rPr>
                <w:rFonts w:ascii="Times New Roman"/>
                <w:b w:val="false"/>
                <w:i w:val="false"/>
                <w:color w:val="000000"/>
                <w:sz w:val="20"/>
              </w:rPr>
              <w:t>
</w:t>
            </w:r>
            <w:r>
              <w:rPr>
                <w:rFonts w:ascii="Times New Roman"/>
                <w:b w:val="false"/>
                <w:i/>
                <w:color w:val="000000"/>
                <w:sz w:val="20"/>
              </w:rPr>
              <w:t xml:space="preserve">істер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53500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53500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226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Денсаулық сақтау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91 095 611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саласындағы </w:t>
            </w:r>
            <w:r>
              <w:br/>
            </w:r>
            <w:r>
              <w:rPr>
                <w:rFonts w:ascii="Times New Roman"/>
                <w:b w:val="false"/>
                <w:i w:val="false"/>
                <w:color w:val="000000"/>
                <w:sz w:val="20"/>
              </w:rPr>
              <w:t xml:space="preserve">
уәкілетті органның қызметін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1 776 979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469613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958149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w:t>
            </w:r>
            <w:r>
              <w:br/>
            </w:r>
            <w:r>
              <w:rPr>
                <w:rFonts w:ascii="Times New Roman"/>
                <w:b w:val="false"/>
                <w:i w:val="false"/>
                <w:color w:val="000000"/>
                <w:sz w:val="20"/>
              </w:rPr>
              <w:t xml:space="preserve">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99591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органдардың </w:t>
            </w:r>
            <w:r>
              <w:br/>
            </w:r>
            <w:r>
              <w:rPr>
                <w:rFonts w:ascii="Times New Roman"/>
                <w:b w:val="false"/>
                <w:i w:val="false"/>
                <w:color w:val="000000"/>
                <w:sz w:val="20"/>
              </w:rPr>
              <w:t xml:space="preserve">
ғимараттарын, үй-жайлары мен </w:t>
            </w:r>
            <w:r>
              <w:br/>
            </w:r>
            <w:r>
              <w:rPr>
                <w:rFonts w:ascii="Times New Roman"/>
                <w:b w:val="false"/>
                <w:i w:val="false"/>
                <w:color w:val="000000"/>
                <w:sz w:val="20"/>
              </w:rPr>
              <w:t xml:space="preserve">
құрылыстарын күрделі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22716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20440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жүйелердің жұмыс </w:t>
            </w:r>
            <w:r>
              <w:br/>
            </w:r>
            <w:r>
              <w:rPr>
                <w:rFonts w:ascii="Times New Roman"/>
                <w:b w:val="false"/>
                <w:i w:val="false"/>
                <w:color w:val="000000"/>
                <w:sz w:val="20"/>
              </w:rPr>
              <w:t xml:space="preserve">
істеуін қамтамасыз ету және </w:t>
            </w:r>
            <w:r>
              <w:br/>
            </w:r>
            <w:r>
              <w:rPr>
                <w:rFonts w:ascii="Times New Roman"/>
                <w:b w:val="false"/>
                <w:i w:val="false"/>
                <w:color w:val="000000"/>
                <w:sz w:val="20"/>
              </w:rPr>
              <w:t xml:space="preserve">
мемлекеттік органдарды </w:t>
            </w:r>
            <w:r>
              <w:br/>
            </w:r>
            <w:r>
              <w:rPr>
                <w:rFonts w:ascii="Times New Roman"/>
                <w:b w:val="false"/>
                <w:i w:val="false"/>
                <w:color w:val="000000"/>
                <w:sz w:val="20"/>
              </w:rPr>
              <w:t xml:space="preserve">
ақпараттық-техникалық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206 470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қаласының бюджетіне денсаулық </w:t>
            </w:r>
            <w:r>
              <w:br/>
            </w:r>
            <w:r>
              <w:rPr>
                <w:rFonts w:ascii="Times New Roman"/>
                <w:b w:val="false"/>
                <w:i w:val="false"/>
                <w:color w:val="000000"/>
                <w:sz w:val="20"/>
              </w:rPr>
              <w:t xml:space="preserve">
сақтау объектілерін салуға және </w:t>
            </w:r>
            <w:r>
              <w:br/>
            </w:r>
            <w:r>
              <w:rPr>
                <w:rFonts w:ascii="Times New Roman"/>
                <w:b w:val="false"/>
                <w:i w:val="false"/>
                <w:color w:val="000000"/>
                <w:sz w:val="20"/>
              </w:rPr>
              <w:t xml:space="preserve">
реконструкциялауға берілетін </w:t>
            </w:r>
            <w:r>
              <w:br/>
            </w:r>
            <w:r>
              <w:rPr>
                <w:rFonts w:ascii="Times New Roman"/>
                <w:b w:val="false"/>
                <w:i w:val="false"/>
                <w:color w:val="000000"/>
                <w:sz w:val="20"/>
              </w:rPr>
              <w:t xml:space="preserve">
нысаналы даму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66 408 905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саласындағы </w:t>
            </w:r>
            <w:r>
              <w:br/>
            </w:r>
            <w:r>
              <w:rPr>
                <w:rFonts w:ascii="Times New Roman"/>
                <w:b w:val="false"/>
                <w:i w:val="false"/>
                <w:color w:val="000000"/>
                <w:sz w:val="20"/>
              </w:rPr>
              <w:t xml:space="preserve">
қолданбалы ғылыми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1 799 439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объектілерін </w:t>
            </w:r>
            <w:r>
              <w:br/>
            </w:r>
            <w:r>
              <w:rPr>
                <w:rFonts w:ascii="Times New Roman"/>
                <w:b w:val="false"/>
                <w:i w:val="false"/>
                <w:color w:val="000000"/>
                <w:sz w:val="20"/>
              </w:rPr>
              <w:t xml:space="preserve">
салу және реконструкциялау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12 176 180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Сот-медицина сараптамасы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1 347 043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саласында </w:t>
            </w:r>
            <w:r>
              <w:br/>
            </w:r>
            <w:r>
              <w:rPr>
                <w:rFonts w:ascii="Times New Roman"/>
                <w:b w:val="false"/>
                <w:i w:val="false"/>
                <w:color w:val="000000"/>
                <w:sz w:val="20"/>
              </w:rPr>
              <w:t xml:space="preserve">
тарихи мұра құндылықтарын сақтау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8272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сақтаудың ақпараттық </w:t>
            </w:r>
            <w:r>
              <w:br/>
            </w:r>
            <w:r>
              <w:rPr>
                <w:rFonts w:ascii="Times New Roman"/>
                <w:b w:val="false"/>
                <w:i w:val="false"/>
                <w:color w:val="000000"/>
                <w:sz w:val="20"/>
              </w:rPr>
              <w:t xml:space="preserve">
жүйелерін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1 407 890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Ауылдық (селолық) жерлердегі </w:t>
            </w:r>
            <w:r>
              <w:br/>
            </w:r>
            <w:r>
              <w:rPr>
                <w:rFonts w:ascii="Times New Roman"/>
                <w:b w:val="false"/>
                <w:i w:val="false"/>
                <w:color w:val="000000"/>
                <w:sz w:val="20"/>
              </w:rPr>
              <w:t xml:space="preserve">
денсаулық сақтауда ұтқыр және </w:t>
            </w:r>
            <w:r>
              <w:br/>
            </w:r>
            <w:r>
              <w:rPr>
                <w:rFonts w:ascii="Times New Roman"/>
                <w:b w:val="false"/>
                <w:i w:val="false"/>
                <w:color w:val="000000"/>
                <w:sz w:val="20"/>
              </w:rPr>
              <w:t xml:space="preserve">
телемедицинаны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629689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жаңадан пайдалануға </w:t>
            </w:r>
            <w:r>
              <w:br/>
            </w:r>
            <w:r>
              <w:rPr>
                <w:rFonts w:ascii="Times New Roman"/>
                <w:b w:val="false"/>
                <w:i w:val="false"/>
                <w:color w:val="000000"/>
                <w:sz w:val="20"/>
              </w:rPr>
              <w:t xml:space="preserve">
берілетін денсаулық сақтау </w:t>
            </w:r>
            <w:r>
              <w:br/>
            </w:r>
            <w:r>
              <w:rPr>
                <w:rFonts w:ascii="Times New Roman"/>
                <w:b w:val="false"/>
                <w:i w:val="false"/>
                <w:color w:val="000000"/>
                <w:sz w:val="20"/>
              </w:rPr>
              <w:t xml:space="preserve">
объектілерін ұстауға берілетін </w:t>
            </w:r>
            <w:r>
              <w:br/>
            </w:r>
            <w:r>
              <w:rPr>
                <w:rFonts w:ascii="Times New Roman"/>
                <w:b w:val="false"/>
                <w:i w:val="false"/>
                <w:color w:val="000000"/>
                <w:sz w:val="20"/>
              </w:rPr>
              <w:t xml:space="preserve">
ағымдағы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232 008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облысының облыстық бюджетіне және Алматы қаласының </w:t>
            </w:r>
            <w:r>
              <w:br/>
            </w:r>
            <w:r>
              <w:rPr>
                <w:rFonts w:ascii="Times New Roman"/>
                <w:b w:val="false"/>
                <w:i w:val="false"/>
                <w:color w:val="000000"/>
                <w:sz w:val="20"/>
              </w:rPr>
              <w:t xml:space="preserve">
бюджетіне денсаулық сақтау </w:t>
            </w:r>
            <w:r>
              <w:br/>
            </w:r>
            <w:r>
              <w:rPr>
                <w:rFonts w:ascii="Times New Roman"/>
                <w:b w:val="false"/>
                <w:i w:val="false"/>
                <w:color w:val="000000"/>
                <w:sz w:val="20"/>
              </w:rPr>
              <w:t xml:space="preserve">
объектілерінің сейсмотұрақтылы- </w:t>
            </w:r>
            <w:r>
              <w:br/>
            </w:r>
            <w:r>
              <w:rPr>
                <w:rFonts w:ascii="Times New Roman"/>
                <w:b w:val="false"/>
                <w:i w:val="false"/>
                <w:color w:val="000000"/>
                <w:sz w:val="20"/>
              </w:rPr>
              <w:t xml:space="preserve">
ғын күшейту үшін берілетін </w:t>
            </w:r>
            <w:r>
              <w:br/>
            </w:r>
            <w:r>
              <w:rPr>
                <w:rFonts w:ascii="Times New Roman"/>
                <w:b w:val="false"/>
                <w:i w:val="false"/>
                <w:color w:val="000000"/>
                <w:sz w:val="20"/>
              </w:rPr>
              <w:t xml:space="preserve">
нысаналы даму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1 400 000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жүйесін жетілдіру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3 810 706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бюджеттен сыртқы </w:t>
            </w:r>
            <w:r>
              <w:br/>
            </w:r>
            <w:r>
              <w:rPr>
                <w:rFonts w:ascii="Times New Roman"/>
                <w:b w:val="false"/>
                <w:i w:val="false"/>
                <w:color w:val="000000"/>
                <w:sz w:val="20"/>
              </w:rPr>
              <w:t xml:space="preserve">
қарыздарды бірлесіп </w:t>
            </w:r>
            <w:r>
              <w:br/>
            </w:r>
            <w:r>
              <w:rPr>
                <w:rFonts w:ascii="Times New Roman"/>
                <w:b w:val="false"/>
                <w:i w:val="false"/>
                <w:color w:val="000000"/>
                <w:sz w:val="20"/>
              </w:rPr>
              <w:t xml:space="preserve">
қаржыландыру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3 810 706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саласындағы </w:t>
            </w:r>
            <w:r>
              <w:br/>
            </w:r>
            <w:r>
              <w:rPr>
                <w:rFonts w:ascii="Times New Roman"/>
                <w:b w:val="false"/>
                <w:i w:val="false"/>
                <w:color w:val="000000"/>
                <w:sz w:val="20"/>
              </w:rPr>
              <w:t xml:space="preserve">
өзекті мәселелерді зерттеу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шеңберінде </w:t>
            </w:r>
            <w:r>
              <w:br/>
            </w:r>
            <w:r>
              <w:rPr>
                <w:rFonts w:ascii="Times New Roman"/>
                <w:b w:val="false"/>
                <w:i w:val="false"/>
                <w:color w:val="000000"/>
                <w:sz w:val="20"/>
              </w:rPr>
              <w:t xml:space="preserve">
адами капиталды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18500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694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Президентінің Іс басқармасы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39399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Медициналық ұйымдарды техникалық </w:t>
            </w:r>
            <w:r>
              <w:br/>
            </w:r>
            <w:r>
              <w:rPr>
                <w:rFonts w:ascii="Times New Roman"/>
                <w:b w:val="false"/>
                <w:i w:val="false"/>
                <w:color w:val="000000"/>
                <w:sz w:val="20"/>
              </w:rPr>
              <w:t xml:space="preserve">
және ақпараттық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39399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Әлеуметтiк көмек және </w:t>
            </w:r>
            <w:r>
              <w:br/>
            </w:r>
            <w:r>
              <w:rPr>
                <w:rFonts w:ascii="Times New Roman"/>
                <w:b w:val="false"/>
                <w:i w:val="false"/>
                <w:color w:val="000000"/>
                <w:sz w:val="20"/>
              </w:rPr>
              <w:t xml:space="preserve">
әлеуметтік қамсыздандыру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569 770 498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Әлеуметтiк қамсыздандыру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508 321 986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Еңбек </w:t>
            </w:r>
            <w:r>
              <w:br/>
            </w:r>
            <w:r>
              <w:rPr>
                <w:rFonts w:ascii="Times New Roman"/>
                <w:b w:val="false"/>
                <w:i w:val="false"/>
                <w:color w:val="000000"/>
                <w:sz w:val="20"/>
              </w:rPr>
              <w:t>
</w:t>
            </w:r>
            <w:r>
              <w:rPr>
                <w:rFonts w:ascii="Times New Roman"/>
                <w:b w:val="false"/>
                <w:i/>
                <w:color w:val="000000"/>
                <w:sz w:val="20"/>
              </w:rPr>
              <w:t xml:space="preserve">және халықты әлеуметтiк қорғау </w:t>
            </w:r>
            <w:r>
              <w:br/>
            </w:r>
            <w:r>
              <w:rPr>
                <w:rFonts w:ascii="Times New Roman"/>
                <w:b w:val="false"/>
                <w:i w:val="false"/>
                <w:color w:val="000000"/>
                <w:sz w:val="20"/>
              </w:rPr>
              <w:t>
</w:t>
            </w:r>
            <w:r>
              <w:rPr>
                <w:rFonts w:ascii="Times New Roman"/>
                <w:b w:val="false"/>
                <w:i/>
                <w:color w:val="000000"/>
                <w:sz w:val="20"/>
              </w:rPr>
              <w:t xml:space="preserve">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508 321 986  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Зейнетақы бағдарламасы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364 018 000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Ортақ зейнетақыларды төлеу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267 948 728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Семей ядролық сынақ </w:t>
            </w:r>
            <w:r>
              <w:br/>
            </w:r>
            <w:r>
              <w:rPr>
                <w:rFonts w:ascii="Times New Roman"/>
                <w:b w:val="false"/>
                <w:i w:val="false"/>
                <w:color w:val="000000"/>
                <w:sz w:val="20"/>
              </w:rPr>
              <w:t xml:space="preserve">
полигонындағы ядролық сынақтар </w:t>
            </w:r>
            <w:r>
              <w:br/>
            </w:r>
            <w:r>
              <w:rPr>
                <w:rFonts w:ascii="Times New Roman"/>
                <w:b w:val="false"/>
                <w:i w:val="false"/>
                <w:color w:val="000000"/>
                <w:sz w:val="20"/>
              </w:rPr>
              <w:t xml:space="preserve">
салдарынан зардап шеккен </w:t>
            </w:r>
            <w:r>
              <w:br/>
            </w:r>
            <w:r>
              <w:rPr>
                <w:rFonts w:ascii="Times New Roman"/>
                <w:b w:val="false"/>
                <w:i w:val="false"/>
                <w:color w:val="000000"/>
                <w:sz w:val="20"/>
              </w:rPr>
              <w:t xml:space="preserve">
азаматтардың зейнетақыларына </w:t>
            </w:r>
            <w:r>
              <w:br/>
            </w:r>
            <w:r>
              <w:rPr>
                <w:rFonts w:ascii="Times New Roman"/>
                <w:b w:val="false"/>
                <w:i w:val="false"/>
                <w:color w:val="000000"/>
                <w:sz w:val="20"/>
              </w:rPr>
              <w:t xml:space="preserve">
үстемеақылар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базалық зейнетақы </w:t>
            </w:r>
            <w:r>
              <w:br/>
            </w:r>
            <w:r>
              <w:rPr>
                <w:rFonts w:ascii="Times New Roman"/>
                <w:b w:val="false"/>
                <w:i w:val="false"/>
                <w:color w:val="000000"/>
                <w:sz w:val="20"/>
              </w:rPr>
              <w:t xml:space="preserve">
төлемдері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96 059 272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әлеуметтiк </w:t>
            </w:r>
            <w:r>
              <w:br/>
            </w:r>
            <w:r>
              <w:rPr>
                <w:rFonts w:ascii="Times New Roman"/>
                <w:b w:val="false"/>
                <w:i w:val="false"/>
                <w:color w:val="000000"/>
                <w:sz w:val="20"/>
              </w:rPr>
              <w:t xml:space="preserve">
жәрдемақылар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91 834 884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Мүгедектігі бойынша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61 179 867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Асыраушысынан айрылуына </w:t>
            </w:r>
            <w:r>
              <w:br/>
            </w:r>
            <w:r>
              <w:rPr>
                <w:rFonts w:ascii="Times New Roman"/>
                <w:b w:val="false"/>
                <w:i w:val="false"/>
                <w:color w:val="000000"/>
                <w:sz w:val="20"/>
              </w:rPr>
              <w:t xml:space="preserve">
байланысты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29 643 113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Жасы бойынша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1 011 904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Арнайы мемлекеттiк жәрдемақылар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42 135 859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ҰОС мүгедектері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1 368 900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ҰОС қатысушылары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2 993 468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ҰОС мүгедектеріне теңестірілген </w:t>
            </w:r>
            <w:r>
              <w:br/>
            </w:r>
            <w:r>
              <w:rPr>
                <w:rFonts w:ascii="Times New Roman"/>
                <w:b w:val="false"/>
                <w:i w:val="false"/>
                <w:color w:val="000000"/>
                <w:sz w:val="20"/>
              </w:rPr>
              <w:t xml:space="preserve">
адамдар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1 847 706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ҰОС қатысушыларына </w:t>
            </w:r>
            <w:r>
              <w:br/>
            </w:r>
            <w:r>
              <w:rPr>
                <w:rFonts w:ascii="Times New Roman"/>
                <w:b w:val="false"/>
                <w:i w:val="false"/>
                <w:color w:val="000000"/>
                <w:sz w:val="20"/>
              </w:rPr>
              <w:t xml:space="preserve">
теңестірілген адамдар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2 227 434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ҰОС қаза болған жауынгерлердің </w:t>
            </w:r>
            <w:r>
              <w:br/>
            </w:r>
            <w:r>
              <w:rPr>
                <w:rFonts w:ascii="Times New Roman"/>
                <w:b w:val="false"/>
                <w:i w:val="false"/>
                <w:color w:val="000000"/>
                <w:sz w:val="20"/>
              </w:rPr>
              <w:t xml:space="preserve">
жесірлері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110 385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Қайтыс болған ҰОС мүгедектері- </w:t>
            </w:r>
            <w:r>
              <w:br/>
            </w:r>
            <w:r>
              <w:rPr>
                <w:rFonts w:ascii="Times New Roman"/>
                <w:b w:val="false"/>
                <w:i w:val="false"/>
                <w:color w:val="000000"/>
                <w:sz w:val="20"/>
              </w:rPr>
              <w:t xml:space="preserve">
нің әйелдері (күйеулері)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646 769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Совет Одағының батырлары, </w:t>
            </w:r>
            <w:r>
              <w:br/>
            </w:r>
            <w:r>
              <w:rPr>
                <w:rFonts w:ascii="Times New Roman"/>
                <w:b w:val="false"/>
                <w:i w:val="false"/>
                <w:color w:val="000000"/>
                <w:sz w:val="20"/>
              </w:rPr>
              <w:t xml:space="preserve">
Социалистік Еңбек ерлері, үш </w:t>
            </w:r>
            <w:r>
              <w:br/>
            </w:r>
            <w:r>
              <w:rPr>
                <w:rFonts w:ascii="Times New Roman"/>
                <w:b w:val="false"/>
                <w:i w:val="false"/>
                <w:color w:val="000000"/>
                <w:sz w:val="20"/>
              </w:rPr>
              <w:t xml:space="preserve">
дәрежелі Даңқ, үш дәрежелі </w:t>
            </w:r>
            <w:r>
              <w:br/>
            </w:r>
            <w:r>
              <w:rPr>
                <w:rFonts w:ascii="Times New Roman"/>
                <w:b w:val="false"/>
                <w:i w:val="false"/>
                <w:color w:val="000000"/>
                <w:sz w:val="20"/>
              </w:rPr>
              <w:t xml:space="preserve">
Еңбек Даңқы ордендерінің </w:t>
            </w:r>
            <w:r>
              <w:br/>
            </w:r>
            <w:r>
              <w:rPr>
                <w:rFonts w:ascii="Times New Roman"/>
                <w:b w:val="false"/>
                <w:i w:val="false"/>
                <w:color w:val="000000"/>
                <w:sz w:val="20"/>
              </w:rPr>
              <w:t xml:space="preserve">
иегерлері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31410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ЧАЭС оқиғасында апат салдарын </w:t>
            </w:r>
            <w:r>
              <w:br/>
            </w:r>
            <w:r>
              <w:rPr>
                <w:rFonts w:ascii="Times New Roman"/>
                <w:b w:val="false"/>
                <w:i w:val="false"/>
                <w:color w:val="000000"/>
                <w:sz w:val="20"/>
              </w:rPr>
              <w:t xml:space="preserve">
жою кезінде қаза болған (қайтыс </w:t>
            </w:r>
            <w:r>
              <w:br/>
            </w:r>
            <w:r>
              <w:rPr>
                <w:rFonts w:ascii="Times New Roman"/>
                <w:b w:val="false"/>
                <w:i w:val="false"/>
                <w:color w:val="000000"/>
                <w:sz w:val="20"/>
              </w:rPr>
              <w:t xml:space="preserve">
болған, хабар ошарсыз кеткен), </w:t>
            </w:r>
            <w:r>
              <w:br/>
            </w:r>
            <w:r>
              <w:rPr>
                <w:rFonts w:ascii="Times New Roman"/>
                <w:b w:val="false"/>
                <w:i w:val="false"/>
                <w:color w:val="000000"/>
                <w:sz w:val="20"/>
              </w:rPr>
              <w:t xml:space="preserve">
әскери қызметкерлерінің, ішкі </w:t>
            </w:r>
            <w:r>
              <w:br/>
            </w:r>
            <w:r>
              <w:rPr>
                <w:rFonts w:ascii="Times New Roman"/>
                <w:b w:val="false"/>
                <w:i w:val="false"/>
                <w:color w:val="000000"/>
                <w:sz w:val="20"/>
              </w:rPr>
              <w:t xml:space="preserve">
істер органдары қызметкерлері- </w:t>
            </w:r>
            <w:r>
              <w:br/>
            </w:r>
            <w:r>
              <w:rPr>
                <w:rFonts w:ascii="Times New Roman"/>
                <w:b w:val="false"/>
                <w:i w:val="false"/>
                <w:color w:val="000000"/>
                <w:sz w:val="20"/>
              </w:rPr>
              <w:t xml:space="preserve">
нің және қаза болған адамдардың </w:t>
            </w:r>
            <w:r>
              <w:br/>
            </w:r>
            <w:r>
              <w:rPr>
                <w:rFonts w:ascii="Times New Roman"/>
                <w:b w:val="false"/>
                <w:i w:val="false"/>
                <w:color w:val="000000"/>
                <w:sz w:val="20"/>
              </w:rPr>
              <w:t xml:space="preserve">
отбасылары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1 157 918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Ұлы отан соғысы жылдарындағы </w:t>
            </w:r>
            <w:r>
              <w:br/>
            </w:r>
            <w:r>
              <w:rPr>
                <w:rFonts w:ascii="Times New Roman"/>
                <w:b w:val="false"/>
                <w:i w:val="false"/>
                <w:color w:val="000000"/>
                <w:sz w:val="20"/>
              </w:rPr>
              <w:t xml:space="preserve">
тыл еңбекшілері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7 658 716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Көшіру күні құрсақта болған </w:t>
            </w:r>
            <w:r>
              <w:br/>
            </w:r>
            <w:r>
              <w:rPr>
                <w:rFonts w:ascii="Times New Roman"/>
                <w:b w:val="false"/>
                <w:i w:val="false"/>
                <w:color w:val="000000"/>
                <w:sz w:val="20"/>
              </w:rPr>
              <w:t xml:space="preserve">
балаларды қоса алғанда </w:t>
            </w:r>
            <w:r>
              <w:br/>
            </w:r>
            <w:r>
              <w:rPr>
                <w:rFonts w:ascii="Times New Roman"/>
                <w:b w:val="false"/>
                <w:i w:val="false"/>
                <w:color w:val="000000"/>
                <w:sz w:val="20"/>
              </w:rPr>
              <w:t xml:space="preserve">
Қазақстан Республикасына </w:t>
            </w:r>
            <w:r>
              <w:br/>
            </w:r>
            <w:r>
              <w:rPr>
                <w:rFonts w:ascii="Times New Roman"/>
                <w:b w:val="false"/>
                <w:i w:val="false"/>
                <w:color w:val="000000"/>
                <w:sz w:val="20"/>
              </w:rPr>
              <w:t xml:space="preserve">
шеттету және қоныс аудару </w:t>
            </w:r>
            <w:r>
              <w:br/>
            </w:r>
            <w:r>
              <w:rPr>
                <w:rFonts w:ascii="Times New Roman"/>
                <w:b w:val="false"/>
                <w:i w:val="false"/>
                <w:color w:val="000000"/>
                <w:sz w:val="20"/>
              </w:rPr>
              <w:t xml:space="preserve">
аймағынан көшірілген ЧАЭС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30643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 және ІІ топтағы мүгедектер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5 155 455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ІІІ топтағы мүгедектер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1 293 130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жасқа дейінгі мүгедек балалар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551351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"Алтын алқа", "Күміс алқа" </w:t>
            </w:r>
            <w:r>
              <w:br/>
            </w:r>
            <w:r>
              <w:rPr>
                <w:rFonts w:ascii="Times New Roman"/>
                <w:b w:val="false"/>
                <w:i w:val="false"/>
                <w:color w:val="000000"/>
                <w:sz w:val="20"/>
              </w:rPr>
              <w:t xml:space="preserve">
белгілерімен марапатталған </w:t>
            </w:r>
            <w:r>
              <w:br/>
            </w:r>
            <w:r>
              <w:rPr>
                <w:rFonts w:ascii="Times New Roman"/>
                <w:b w:val="false"/>
                <w:i w:val="false"/>
                <w:color w:val="000000"/>
                <w:sz w:val="20"/>
              </w:rPr>
              <w:t xml:space="preserve">
немесе бұрын "Батыр-ана" атағын </w:t>
            </w:r>
            <w:r>
              <w:br/>
            </w:r>
            <w:r>
              <w:rPr>
                <w:rFonts w:ascii="Times New Roman"/>
                <w:b w:val="false"/>
                <w:i w:val="false"/>
                <w:color w:val="000000"/>
                <w:sz w:val="20"/>
              </w:rPr>
              <w:t xml:space="preserve">
алған және "Ана даңқы" </w:t>
            </w:r>
            <w:r>
              <w:br/>
            </w:r>
            <w:r>
              <w:rPr>
                <w:rFonts w:ascii="Times New Roman"/>
                <w:b w:val="false"/>
                <w:i w:val="false"/>
                <w:color w:val="000000"/>
                <w:sz w:val="20"/>
              </w:rPr>
              <w:t xml:space="preserve">
орденімен марапатталған көп </w:t>
            </w:r>
            <w:r>
              <w:br/>
            </w:r>
            <w:r>
              <w:rPr>
                <w:rFonts w:ascii="Times New Roman"/>
                <w:b w:val="false"/>
                <w:i w:val="false"/>
                <w:color w:val="000000"/>
                <w:sz w:val="20"/>
              </w:rPr>
              <w:t xml:space="preserve">
балалы аналар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6 252 254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Төрт немесе одан да көп бірге </w:t>
            </w:r>
            <w:r>
              <w:br/>
            </w:r>
            <w:r>
              <w:rPr>
                <w:rFonts w:ascii="Times New Roman"/>
                <w:b w:val="false"/>
                <w:i w:val="false"/>
                <w:color w:val="000000"/>
                <w:sz w:val="20"/>
              </w:rPr>
              <w:t xml:space="preserve">
тұратын кәмелетке толмаған </w:t>
            </w:r>
            <w:r>
              <w:br/>
            </w:r>
            <w:r>
              <w:rPr>
                <w:rFonts w:ascii="Times New Roman"/>
                <w:b w:val="false"/>
                <w:i w:val="false"/>
                <w:color w:val="000000"/>
                <w:sz w:val="20"/>
              </w:rPr>
              <w:t xml:space="preserve">
балалары бар көп балалы отбасылар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10 218 886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Мүгедектігі бар немесе зейнеткер </w:t>
            </w:r>
            <w:r>
              <w:br/>
            </w:r>
            <w:r>
              <w:rPr>
                <w:rFonts w:ascii="Times New Roman"/>
                <w:b w:val="false"/>
                <w:i w:val="false"/>
                <w:color w:val="000000"/>
                <w:sz w:val="20"/>
              </w:rPr>
              <w:t xml:space="preserve">
болып табылатын жаппай саяси </w:t>
            </w:r>
            <w:r>
              <w:br/>
            </w:r>
            <w:r>
              <w:rPr>
                <w:rFonts w:ascii="Times New Roman"/>
                <w:b w:val="false"/>
                <w:i w:val="false"/>
                <w:color w:val="000000"/>
                <w:sz w:val="20"/>
              </w:rPr>
              <w:t xml:space="preserve">
қуғын-сүргін құрбандары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574 264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алдында </w:t>
            </w:r>
            <w:r>
              <w:br/>
            </w:r>
            <w:r>
              <w:rPr>
                <w:rFonts w:ascii="Times New Roman"/>
                <w:b w:val="false"/>
                <w:i w:val="false"/>
                <w:color w:val="000000"/>
                <w:sz w:val="20"/>
              </w:rPr>
              <w:t xml:space="preserve">
ерекше еңбек сіңіргені үшін </w:t>
            </w:r>
            <w:r>
              <w:br/>
            </w:r>
            <w:r>
              <w:rPr>
                <w:rFonts w:ascii="Times New Roman"/>
                <w:b w:val="false"/>
                <w:i w:val="false"/>
                <w:color w:val="000000"/>
                <w:sz w:val="20"/>
              </w:rPr>
              <w:t xml:space="preserve">
зейнетақы тағайындалған тұлғалар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17170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тұлғаның қызметі </w:t>
            </w:r>
            <w:r>
              <w:br/>
            </w:r>
            <w:r>
              <w:rPr>
                <w:rFonts w:ascii="Times New Roman"/>
                <w:b w:val="false"/>
                <w:i w:val="false"/>
                <w:color w:val="000000"/>
                <w:sz w:val="20"/>
              </w:rPr>
              <w:t xml:space="preserve">
тоқтатылған жағдайда, сот </w:t>
            </w:r>
            <w:r>
              <w:br/>
            </w:r>
            <w:r>
              <w:rPr>
                <w:rFonts w:ascii="Times New Roman"/>
                <w:b w:val="false"/>
                <w:i w:val="false"/>
                <w:color w:val="000000"/>
                <w:sz w:val="20"/>
              </w:rPr>
              <w:t xml:space="preserve">
мемлекетке жүктеген адам өмірі </w:t>
            </w:r>
            <w:r>
              <w:br/>
            </w:r>
            <w:r>
              <w:rPr>
                <w:rFonts w:ascii="Times New Roman"/>
                <w:b w:val="false"/>
                <w:i w:val="false"/>
                <w:color w:val="000000"/>
                <w:sz w:val="20"/>
              </w:rPr>
              <w:t xml:space="preserve">
мен денсаулығына келтірілген </w:t>
            </w:r>
            <w:r>
              <w:br/>
            </w:r>
            <w:r>
              <w:rPr>
                <w:rFonts w:ascii="Times New Roman"/>
                <w:b w:val="false"/>
                <w:i w:val="false"/>
                <w:color w:val="000000"/>
                <w:sz w:val="20"/>
              </w:rPr>
              <w:t xml:space="preserve">
зиянды өтеу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1 500000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арнайы жәрдемақылар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5 866 502 </w:t>
            </w:r>
          </w:p>
        </w:tc>
      </w:tr>
      <w:tr>
        <w:trPr>
          <w:trHeight w:val="40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жаңадан пайдалануға </w:t>
            </w:r>
            <w:r>
              <w:br/>
            </w:r>
            <w:r>
              <w:rPr>
                <w:rFonts w:ascii="Times New Roman"/>
                <w:b w:val="false"/>
                <w:i w:val="false"/>
                <w:color w:val="000000"/>
                <w:sz w:val="20"/>
              </w:rPr>
              <w:t xml:space="preserve">
берілетін әлеуметтік қамсыздан- </w:t>
            </w:r>
            <w:r>
              <w:br/>
            </w:r>
            <w:r>
              <w:rPr>
                <w:rFonts w:ascii="Times New Roman"/>
                <w:b w:val="false"/>
                <w:i w:val="false"/>
                <w:color w:val="000000"/>
                <w:sz w:val="20"/>
              </w:rPr>
              <w:t xml:space="preserve">
дыру объектілерін ұстауға </w:t>
            </w:r>
            <w:r>
              <w:br/>
            </w:r>
            <w:r>
              <w:rPr>
                <w:rFonts w:ascii="Times New Roman"/>
                <w:b w:val="false"/>
                <w:i w:val="false"/>
                <w:color w:val="000000"/>
                <w:sz w:val="20"/>
              </w:rPr>
              <w:t xml:space="preserve">
берілетін ағымдағы нысаналы </w:t>
            </w:r>
            <w:r>
              <w:br/>
            </w:r>
            <w:r>
              <w:rPr>
                <w:rFonts w:ascii="Times New Roman"/>
                <w:b w:val="false"/>
                <w:i w:val="false"/>
                <w:color w:val="000000"/>
                <w:sz w:val="20"/>
              </w:rPr>
              <w:t xml:space="preserve">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51246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әлеуметтік </w:t>
            </w:r>
            <w:r>
              <w:br/>
            </w:r>
            <w:r>
              <w:rPr>
                <w:rFonts w:ascii="Times New Roman"/>
                <w:b w:val="false"/>
                <w:i w:val="false"/>
                <w:color w:val="000000"/>
                <w:sz w:val="20"/>
              </w:rPr>
              <w:t xml:space="preserve">
қамсыздандыру объектілерін </w:t>
            </w:r>
            <w:r>
              <w:br/>
            </w:r>
            <w:r>
              <w:rPr>
                <w:rFonts w:ascii="Times New Roman"/>
                <w:b w:val="false"/>
                <w:i w:val="false"/>
                <w:color w:val="000000"/>
                <w:sz w:val="20"/>
              </w:rPr>
              <w:t xml:space="preserve">
салуға және реконструкциялауға </w:t>
            </w:r>
            <w:r>
              <w:br/>
            </w:r>
            <w:r>
              <w:rPr>
                <w:rFonts w:ascii="Times New Roman"/>
                <w:b w:val="false"/>
                <w:i w:val="false"/>
                <w:color w:val="000000"/>
                <w:sz w:val="20"/>
              </w:rPr>
              <w:t xml:space="preserve">
берілетін нысаналы даму </w:t>
            </w:r>
            <w:r>
              <w:br/>
            </w:r>
            <w:r>
              <w:rPr>
                <w:rFonts w:ascii="Times New Roman"/>
                <w:b w:val="false"/>
                <w:i w:val="false"/>
                <w:color w:val="000000"/>
                <w:sz w:val="20"/>
              </w:rPr>
              <w:t xml:space="preserve">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2 915 495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Әлеуметтік көмек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37 961 537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Еңбек </w:t>
            </w:r>
            <w:r>
              <w:br/>
            </w:r>
            <w:r>
              <w:rPr>
                <w:rFonts w:ascii="Times New Roman"/>
                <w:b w:val="false"/>
                <w:i w:val="false"/>
                <w:color w:val="000000"/>
                <w:sz w:val="20"/>
              </w:rPr>
              <w:t>
</w:t>
            </w:r>
            <w:r>
              <w:rPr>
                <w:rFonts w:ascii="Times New Roman"/>
                <w:b w:val="false"/>
                <w:i/>
                <w:color w:val="000000"/>
                <w:sz w:val="20"/>
              </w:rPr>
              <w:t xml:space="preserve">және халықты әлеуметтiк қорғау </w:t>
            </w:r>
            <w:r>
              <w:br/>
            </w:r>
            <w:r>
              <w:rPr>
                <w:rFonts w:ascii="Times New Roman"/>
                <w:b w:val="false"/>
                <w:i w:val="false"/>
                <w:color w:val="000000"/>
                <w:sz w:val="20"/>
              </w:rPr>
              <w:t>
</w:t>
            </w:r>
            <w:r>
              <w:rPr>
                <w:rFonts w:ascii="Times New Roman"/>
                <w:b w:val="false"/>
                <w:i/>
                <w:color w:val="000000"/>
                <w:sz w:val="20"/>
              </w:rPr>
              <w:t xml:space="preserve">министрлiгі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37 961 537 </w:t>
            </w:r>
          </w:p>
        </w:tc>
      </w:tr>
      <w:tr>
        <w:trPr>
          <w:trHeight w:val="43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Жерлеуге берiлетiн жәрдемақы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2 066 969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Зейнеткерлерді, ҰОС қатысушыла- </w:t>
            </w:r>
            <w:r>
              <w:br/>
            </w:r>
            <w:r>
              <w:rPr>
                <w:rFonts w:ascii="Times New Roman"/>
                <w:b w:val="false"/>
                <w:i w:val="false"/>
                <w:color w:val="000000"/>
                <w:sz w:val="20"/>
              </w:rPr>
              <w:t xml:space="preserve">
ры мен мүгедектерін жерлеуге </w:t>
            </w:r>
            <w:r>
              <w:br/>
            </w:r>
            <w:r>
              <w:rPr>
                <w:rFonts w:ascii="Times New Roman"/>
                <w:b w:val="false"/>
                <w:i w:val="false"/>
                <w:color w:val="000000"/>
                <w:sz w:val="20"/>
              </w:rPr>
              <w:t xml:space="preserve">
берілетін жәрдемақы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1 649 117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әлеуметтік </w:t>
            </w:r>
            <w:r>
              <w:br/>
            </w:r>
            <w:r>
              <w:rPr>
                <w:rFonts w:ascii="Times New Roman"/>
                <w:b w:val="false"/>
                <w:i w:val="false"/>
                <w:color w:val="000000"/>
                <w:sz w:val="20"/>
              </w:rPr>
              <w:t xml:space="preserve">
жәрдемақылар және мемлекеттік </w:t>
            </w:r>
            <w:r>
              <w:br/>
            </w:r>
            <w:r>
              <w:rPr>
                <w:rFonts w:ascii="Times New Roman"/>
                <w:b w:val="false"/>
                <w:i w:val="false"/>
                <w:color w:val="000000"/>
                <w:sz w:val="20"/>
              </w:rPr>
              <w:t xml:space="preserve">
арнайы жәрдемақылар алушыларды </w:t>
            </w:r>
            <w:r>
              <w:br/>
            </w:r>
            <w:r>
              <w:rPr>
                <w:rFonts w:ascii="Times New Roman"/>
                <w:b w:val="false"/>
                <w:i w:val="false"/>
                <w:color w:val="000000"/>
                <w:sz w:val="20"/>
              </w:rPr>
              <w:t xml:space="preserve">
жерлеуге берілетін жәрдемақы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417 852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Балалы отбасыларға берілетін </w:t>
            </w:r>
            <w:r>
              <w:br/>
            </w:r>
            <w:r>
              <w:rPr>
                <w:rFonts w:ascii="Times New Roman"/>
                <w:b w:val="false"/>
                <w:i w:val="false"/>
                <w:color w:val="000000"/>
                <w:sz w:val="20"/>
              </w:rPr>
              <w:t xml:space="preserve">
мемлекеттік жәрдемақылар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28 102 833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Бала тууға байланысты біржолғы </w:t>
            </w:r>
            <w:r>
              <w:br/>
            </w:r>
            <w:r>
              <w:rPr>
                <w:rFonts w:ascii="Times New Roman"/>
                <w:b w:val="false"/>
                <w:i w:val="false"/>
                <w:color w:val="000000"/>
                <w:sz w:val="20"/>
              </w:rPr>
              <w:t xml:space="preserve">
мемлекеттік жәрдемақылар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11 087 392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Бір жасқа дейінгі баланы күту </w:t>
            </w:r>
            <w:r>
              <w:br/>
            </w:r>
            <w:r>
              <w:rPr>
                <w:rFonts w:ascii="Times New Roman"/>
                <w:b w:val="false"/>
                <w:i w:val="false"/>
                <w:color w:val="000000"/>
                <w:sz w:val="20"/>
              </w:rPr>
              <w:t xml:space="preserve">
үшін төленетін мемлекеттік </w:t>
            </w:r>
            <w:r>
              <w:br/>
            </w:r>
            <w:r>
              <w:rPr>
                <w:rFonts w:ascii="Times New Roman"/>
                <w:b w:val="false"/>
                <w:i w:val="false"/>
                <w:color w:val="000000"/>
                <w:sz w:val="20"/>
              </w:rPr>
              <w:t xml:space="preserve">
жәрдемақылар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17 015 441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Семей ядролық сынақ полигонында </w:t>
            </w:r>
            <w:r>
              <w:br/>
            </w:r>
            <w:r>
              <w:rPr>
                <w:rFonts w:ascii="Times New Roman"/>
                <w:b w:val="false"/>
                <w:i w:val="false"/>
                <w:color w:val="000000"/>
                <w:sz w:val="20"/>
              </w:rPr>
              <w:t xml:space="preserve">
ядролық сынақтардың салдарынан </w:t>
            </w:r>
            <w:r>
              <w:br/>
            </w:r>
            <w:r>
              <w:rPr>
                <w:rFonts w:ascii="Times New Roman"/>
                <w:b w:val="false"/>
                <w:i w:val="false"/>
                <w:color w:val="000000"/>
                <w:sz w:val="20"/>
              </w:rPr>
              <w:t xml:space="preserve">
зардап шеккендерге төленетін </w:t>
            </w:r>
            <w:r>
              <w:br/>
            </w:r>
            <w:r>
              <w:rPr>
                <w:rFonts w:ascii="Times New Roman"/>
                <w:b w:val="false"/>
                <w:i w:val="false"/>
                <w:color w:val="000000"/>
                <w:sz w:val="20"/>
              </w:rPr>
              <w:t xml:space="preserve">
біржолғы мемлекеттік ақшалай </w:t>
            </w:r>
            <w:r>
              <w:br/>
            </w:r>
            <w:r>
              <w:rPr>
                <w:rFonts w:ascii="Times New Roman"/>
                <w:b w:val="false"/>
                <w:i w:val="false"/>
                <w:color w:val="000000"/>
                <w:sz w:val="20"/>
              </w:rPr>
              <w:t xml:space="preserve">
өтемақылар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4 935 690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Зейнеткерлер және әлеуметтік </w:t>
            </w:r>
            <w:r>
              <w:br/>
            </w:r>
            <w:r>
              <w:rPr>
                <w:rFonts w:ascii="Times New Roman"/>
                <w:b w:val="false"/>
                <w:i w:val="false"/>
                <w:color w:val="000000"/>
                <w:sz w:val="20"/>
              </w:rPr>
              <w:t xml:space="preserve">
мемлекеттік жәрдемақылар алушылар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183 913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1949-1990 жылдар аралығында </w:t>
            </w:r>
            <w:r>
              <w:br/>
            </w:r>
            <w:r>
              <w:rPr>
                <w:rFonts w:ascii="Times New Roman"/>
                <w:b w:val="false"/>
                <w:i w:val="false"/>
                <w:color w:val="000000"/>
                <w:sz w:val="20"/>
              </w:rPr>
              <w:t xml:space="preserve">
радиациялық қауіпті аймақтарында </w:t>
            </w:r>
            <w:r>
              <w:br/>
            </w:r>
            <w:r>
              <w:rPr>
                <w:rFonts w:ascii="Times New Roman"/>
                <w:b w:val="false"/>
                <w:i w:val="false"/>
                <w:color w:val="000000"/>
                <w:sz w:val="20"/>
              </w:rPr>
              <w:t xml:space="preserve">
және жеңілдікті әлеуметтік-эко- </w:t>
            </w:r>
            <w:r>
              <w:br/>
            </w:r>
            <w:r>
              <w:rPr>
                <w:rFonts w:ascii="Times New Roman"/>
                <w:b w:val="false"/>
                <w:i w:val="false"/>
                <w:color w:val="000000"/>
                <w:sz w:val="20"/>
              </w:rPr>
              <w:t xml:space="preserve">
номикалық мәртебесі бар аумақта </w:t>
            </w:r>
            <w:r>
              <w:br/>
            </w:r>
            <w:r>
              <w:rPr>
                <w:rFonts w:ascii="Times New Roman"/>
                <w:b w:val="false"/>
                <w:i w:val="false"/>
                <w:color w:val="000000"/>
                <w:sz w:val="20"/>
              </w:rPr>
              <w:t xml:space="preserve">
тұратын және тұрған жұмыс </w:t>
            </w:r>
            <w:r>
              <w:br/>
            </w:r>
            <w:r>
              <w:rPr>
                <w:rFonts w:ascii="Times New Roman"/>
                <w:b w:val="false"/>
                <w:i w:val="false"/>
                <w:color w:val="000000"/>
                <w:sz w:val="20"/>
              </w:rPr>
              <w:t xml:space="preserve">
істейтін және жұмыс істемейтін </w:t>
            </w:r>
            <w:r>
              <w:br/>
            </w:r>
            <w:r>
              <w:rPr>
                <w:rFonts w:ascii="Times New Roman"/>
                <w:b w:val="false"/>
                <w:i w:val="false"/>
                <w:color w:val="000000"/>
                <w:sz w:val="20"/>
              </w:rPr>
              <w:t xml:space="preserve">
халық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4 751 777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Ақталған азаматтарға - жаппай </w:t>
            </w:r>
            <w:r>
              <w:br/>
            </w:r>
            <w:r>
              <w:rPr>
                <w:rFonts w:ascii="Times New Roman"/>
                <w:b w:val="false"/>
                <w:i w:val="false"/>
                <w:color w:val="000000"/>
                <w:sz w:val="20"/>
              </w:rPr>
              <w:t xml:space="preserve">
саяси қуғын-сүргін құрбандарына </w:t>
            </w:r>
            <w:r>
              <w:br/>
            </w:r>
            <w:r>
              <w:rPr>
                <w:rFonts w:ascii="Times New Roman"/>
                <w:b w:val="false"/>
                <w:i w:val="false"/>
                <w:color w:val="000000"/>
                <w:sz w:val="20"/>
              </w:rPr>
              <w:t xml:space="preserve">
бiржолғы ақшалай өтемақы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70545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ең төменгі </w:t>
            </w:r>
            <w:r>
              <w:br/>
            </w:r>
            <w:r>
              <w:rPr>
                <w:rFonts w:ascii="Times New Roman"/>
                <w:b w:val="false"/>
                <w:i w:val="false"/>
                <w:color w:val="000000"/>
                <w:sz w:val="20"/>
              </w:rPr>
              <w:t xml:space="preserve">
күн-көрістің мөлшері өскеніне </w:t>
            </w:r>
            <w:r>
              <w:br/>
            </w:r>
            <w:r>
              <w:rPr>
                <w:rFonts w:ascii="Times New Roman"/>
                <w:b w:val="false"/>
                <w:i w:val="false"/>
                <w:color w:val="000000"/>
                <w:sz w:val="20"/>
              </w:rPr>
              <w:t xml:space="preserve">
байланысты мемлекеттік атаулы </w:t>
            </w:r>
            <w:r>
              <w:br/>
            </w:r>
            <w:r>
              <w:rPr>
                <w:rFonts w:ascii="Times New Roman"/>
                <w:b w:val="false"/>
                <w:i w:val="false"/>
                <w:color w:val="000000"/>
                <w:sz w:val="20"/>
              </w:rPr>
              <w:t xml:space="preserve">
әлеуметтік көмегін және 18 </w:t>
            </w:r>
            <w:r>
              <w:br/>
            </w:r>
            <w:r>
              <w:rPr>
                <w:rFonts w:ascii="Times New Roman"/>
                <w:b w:val="false"/>
                <w:i w:val="false"/>
                <w:color w:val="000000"/>
                <w:sz w:val="20"/>
              </w:rPr>
              <w:t xml:space="preserve">
жасқа дейінгі балаларға </w:t>
            </w:r>
            <w:r>
              <w:br/>
            </w:r>
            <w:r>
              <w:rPr>
                <w:rFonts w:ascii="Times New Roman"/>
                <w:b w:val="false"/>
                <w:i w:val="false"/>
                <w:color w:val="000000"/>
                <w:sz w:val="20"/>
              </w:rPr>
              <w:t xml:space="preserve">
айсайынғы мемлекеттік </w:t>
            </w:r>
            <w:r>
              <w:br/>
            </w:r>
            <w:r>
              <w:rPr>
                <w:rFonts w:ascii="Times New Roman"/>
                <w:b w:val="false"/>
                <w:i w:val="false"/>
                <w:color w:val="000000"/>
                <w:sz w:val="20"/>
              </w:rPr>
              <w:t xml:space="preserve">
жәрдемақыға берілетін </w:t>
            </w:r>
            <w:r>
              <w:br/>
            </w:r>
            <w:r>
              <w:rPr>
                <w:rFonts w:ascii="Times New Roman"/>
                <w:b w:val="false"/>
                <w:i w:val="false"/>
                <w:color w:val="000000"/>
                <w:sz w:val="20"/>
              </w:rPr>
              <w:t xml:space="preserve">
ағымдағы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2 785 500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атаулы әлеуметтік </w:t>
            </w:r>
            <w:r>
              <w:br/>
            </w:r>
            <w:r>
              <w:rPr>
                <w:rFonts w:ascii="Times New Roman"/>
                <w:b w:val="false"/>
                <w:i w:val="false"/>
                <w:color w:val="000000"/>
                <w:sz w:val="20"/>
              </w:rPr>
              <w:t xml:space="preserve">
мемлекеттік көмек көрсетуді </w:t>
            </w:r>
            <w:r>
              <w:br/>
            </w:r>
            <w:r>
              <w:rPr>
                <w:rFonts w:ascii="Times New Roman"/>
                <w:b w:val="false"/>
                <w:i w:val="false"/>
                <w:color w:val="000000"/>
                <w:sz w:val="20"/>
              </w:rPr>
              <w:t xml:space="preserve">
төлеуге ағымдағы нысаналы </w:t>
            </w:r>
            <w:r>
              <w:br/>
            </w:r>
            <w:r>
              <w:rPr>
                <w:rFonts w:ascii="Times New Roman"/>
                <w:b w:val="false"/>
                <w:i w:val="false"/>
                <w:color w:val="000000"/>
                <w:sz w:val="20"/>
              </w:rPr>
              <w:t xml:space="preserve">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1 075 600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табысы аз </w:t>
            </w:r>
            <w:r>
              <w:br/>
            </w:r>
            <w:r>
              <w:rPr>
                <w:rFonts w:ascii="Times New Roman"/>
                <w:b w:val="false"/>
                <w:i w:val="false"/>
                <w:color w:val="000000"/>
                <w:sz w:val="20"/>
              </w:rPr>
              <w:t xml:space="preserve">
отбасылардағы 18 жасқа дейінгі </w:t>
            </w:r>
            <w:r>
              <w:br/>
            </w:r>
            <w:r>
              <w:rPr>
                <w:rFonts w:ascii="Times New Roman"/>
                <w:b w:val="false"/>
                <w:i w:val="false"/>
                <w:color w:val="000000"/>
                <w:sz w:val="20"/>
              </w:rPr>
              <w:t xml:space="preserve">
балаларға мемлекеттік </w:t>
            </w:r>
            <w:r>
              <w:br/>
            </w:r>
            <w:r>
              <w:rPr>
                <w:rFonts w:ascii="Times New Roman"/>
                <w:b w:val="false"/>
                <w:i w:val="false"/>
                <w:color w:val="000000"/>
                <w:sz w:val="20"/>
              </w:rPr>
              <w:t xml:space="preserve">
жәрдемақылар төлеуге ағымдағы </w:t>
            </w:r>
            <w:r>
              <w:br/>
            </w:r>
            <w:r>
              <w:rPr>
                <w:rFonts w:ascii="Times New Roman"/>
                <w:b w:val="false"/>
                <w:i w:val="false"/>
                <w:color w:val="000000"/>
                <w:sz w:val="20"/>
              </w:rPr>
              <w:t xml:space="preserve">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1 709 900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Әлеуметтік көмек және </w:t>
            </w:r>
            <w:r>
              <w:br/>
            </w:r>
            <w:r>
              <w:rPr>
                <w:rFonts w:ascii="Times New Roman"/>
                <w:b w:val="false"/>
                <w:i w:val="false"/>
                <w:color w:val="000000"/>
                <w:sz w:val="20"/>
              </w:rPr>
              <w:t xml:space="preserve">
әлеуметтік қамтамасыз ету </w:t>
            </w:r>
            <w:r>
              <w:br/>
            </w:r>
            <w:r>
              <w:rPr>
                <w:rFonts w:ascii="Times New Roman"/>
                <w:b w:val="false"/>
                <w:i w:val="false"/>
                <w:color w:val="000000"/>
                <w:sz w:val="20"/>
              </w:rPr>
              <w:t xml:space="preserve">
салаларындағы өзге де қызметтер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23 486 975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Еңбек </w:t>
            </w:r>
            <w:r>
              <w:br/>
            </w:r>
            <w:r>
              <w:rPr>
                <w:rFonts w:ascii="Times New Roman"/>
                <w:b w:val="false"/>
                <w:i w:val="false"/>
                <w:color w:val="000000"/>
                <w:sz w:val="20"/>
              </w:rPr>
              <w:t>
</w:t>
            </w:r>
            <w:r>
              <w:rPr>
                <w:rFonts w:ascii="Times New Roman"/>
                <w:b w:val="false"/>
                <w:i/>
                <w:color w:val="000000"/>
                <w:sz w:val="20"/>
              </w:rPr>
              <w:t xml:space="preserve">және халықты әлеуметтiк қорғау </w:t>
            </w:r>
            <w:r>
              <w:br/>
            </w:r>
            <w:r>
              <w:rPr>
                <w:rFonts w:ascii="Times New Roman"/>
                <w:b w:val="false"/>
                <w:i w:val="false"/>
                <w:color w:val="000000"/>
                <w:sz w:val="20"/>
              </w:rPr>
              <w:t>
</w:t>
            </w:r>
            <w:r>
              <w:rPr>
                <w:rFonts w:ascii="Times New Roman"/>
                <w:b w:val="false"/>
                <w:i/>
                <w:color w:val="000000"/>
                <w:sz w:val="20"/>
              </w:rPr>
              <w:t xml:space="preserve">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23 486 975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Еңбек, жұмыспен қамту, халықты </w:t>
            </w:r>
            <w:r>
              <w:br/>
            </w:r>
            <w:r>
              <w:rPr>
                <w:rFonts w:ascii="Times New Roman"/>
                <w:b w:val="false"/>
                <w:i w:val="false"/>
                <w:color w:val="000000"/>
                <w:sz w:val="20"/>
              </w:rPr>
              <w:t xml:space="preserve">
әлеуметтік қорғау және көші-қон </w:t>
            </w:r>
            <w:r>
              <w:br/>
            </w:r>
            <w:r>
              <w:rPr>
                <w:rFonts w:ascii="Times New Roman"/>
                <w:b w:val="false"/>
                <w:i w:val="false"/>
                <w:color w:val="000000"/>
                <w:sz w:val="20"/>
              </w:rPr>
              <w:t xml:space="preserve">
саласындағы уәкілетті органның </w:t>
            </w:r>
            <w:r>
              <w:br/>
            </w:r>
            <w:r>
              <w:rPr>
                <w:rFonts w:ascii="Times New Roman"/>
                <w:b w:val="false"/>
                <w:i w:val="false"/>
                <w:color w:val="000000"/>
                <w:sz w:val="20"/>
              </w:rPr>
              <w:t xml:space="preserve">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1 819 406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271 908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1 289 414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w:t>
            </w:r>
            <w:r>
              <w:br/>
            </w:r>
            <w:r>
              <w:rPr>
                <w:rFonts w:ascii="Times New Roman"/>
                <w:b w:val="false"/>
                <w:i w:val="false"/>
                <w:color w:val="000000"/>
                <w:sz w:val="20"/>
              </w:rPr>
              <w:t xml:space="preserve">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11301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114 091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жүйелердің жұмыс </w:t>
            </w:r>
            <w:r>
              <w:br/>
            </w:r>
            <w:r>
              <w:rPr>
                <w:rFonts w:ascii="Times New Roman"/>
                <w:b w:val="false"/>
                <w:i w:val="false"/>
                <w:color w:val="000000"/>
                <w:sz w:val="20"/>
              </w:rPr>
              <w:t xml:space="preserve">
істеуін қамтамасыз ету және </w:t>
            </w:r>
            <w:r>
              <w:br/>
            </w:r>
            <w:r>
              <w:rPr>
                <w:rFonts w:ascii="Times New Roman"/>
                <w:b w:val="false"/>
                <w:i w:val="false"/>
                <w:color w:val="000000"/>
                <w:sz w:val="20"/>
              </w:rPr>
              <w:t xml:space="preserve">
мемлекеттік органдарды </w:t>
            </w:r>
            <w:r>
              <w:br/>
            </w:r>
            <w:r>
              <w:rPr>
                <w:rFonts w:ascii="Times New Roman"/>
                <w:b w:val="false"/>
                <w:i w:val="false"/>
                <w:color w:val="000000"/>
                <w:sz w:val="20"/>
              </w:rPr>
              <w:t xml:space="preserve">
ақпараттық-техникалық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132 692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Еңбекті қорғау саласындағы </w:t>
            </w:r>
            <w:r>
              <w:br/>
            </w:r>
            <w:r>
              <w:rPr>
                <w:rFonts w:ascii="Times New Roman"/>
                <w:b w:val="false"/>
                <w:i w:val="false"/>
                <w:color w:val="000000"/>
                <w:sz w:val="20"/>
              </w:rPr>
              <w:t xml:space="preserve">
қолданбалы ғылыми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65618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Зейнетақылар мен жәрдемақыларды </w:t>
            </w:r>
            <w:r>
              <w:br/>
            </w:r>
            <w:r>
              <w:rPr>
                <w:rFonts w:ascii="Times New Roman"/>
                <w:b w:val="false"/>
                <w:i w:val="false"/>
                <w:color w:val="000000"/>
                <w:sz w:val="20"/>
              </w:rPr>
              <w:t xml:space="preserve">
төлеуді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9 298 074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Жұмыспен қамту және кедейшілік </w:t>
            </w:r>
            <w:r>
              <w:br/>
            </w:r>
            <w:r>
              <w:rPr>
                <w:rFonts w:ascii="Times New Roman"/>
                <w:b w:val="false"/>
                <w:i w:val="false"/>
                <w:color w:val="000000"/>
                <w:sz w:val="20"/>
              </w:rPr>
              <w:t xml:space="preserve">
базасы бойынша ақпараттық-тал- </w:t>
            </w:r>
            <w:r>
              <w:br/>
            </w:r>
            <w:r>
              <w:rPr>
                <w:rFonts w:ascii="Times New Roman"/>
                <w:b w:val="false"/>
                <w:i w:val="false"/>
                <w:color w:val="000000"/>
                <w:sz w:val="20"/>
              </w:rPr>
              <w:t xml:space="preserve">
дамалық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66 226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Мүгедектерге протездік-ортопе- </w:t>
            </w:r>
            <w:r>
              <w:br/>
            </w:r>
            <w:r>
              <w:rPr>
                <w:rFonts w:ascii="Times New Roman"/>
                <w:b w:val="false"/>
                <w:i w:val="false"/>
                <w:color w:val="000000"/>
                <w:sz w:val="20"/>
              </w:rPr>
              <w:t xml:space="preserve">
диялық көмек көрсетуді </w:t>
            </w:r>
            <w:r>
              <w:br/>
            </w:r>
            <w:r>
              <w:rPr>
                <w:rFonts w:ascii="Times New Roman"/>
                <w:b w:val="false"/>
                <w:i w:val="false"/>
                <w:color w:val="000000"/>
                <w:sz w:val="20"/>
              </w:rPr>
              <w:t xml:space="preserve">
әдіснамалық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21 448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Оралмандарды тарихи отанына </w:t>
            </w:r>
            <w:r>
              <w:br/>
            </w:r>
            <w:r>
              <w:rPr>
                <w:rFonts w:ascii="Times New Roman"/>
                <w:b w:val="false"/>
                <w:i w:val="false"/>
                <w:color w:val="000000"/>
                <w:sz w:val="20"/>
              </w:rPr>
              <w:t xml:space="preserve">
қоныстандыру және әлеуметтік </w:t>
            </w:r>
            <w:r>
              <w:br/>
            </w:r>
            <w:r>
              <w:rPr>
                <w:rFonts w:ascii="Times New Roman"/>
                <w:b w:val="false"/>
                <w:i w:val="false"/>
                <w:color w:val="000000"/>
                <w:sz w:val="20"/>
              </w:rPr>
              <w:t xml:space="preserve">
қорғау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12 176 203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Оралмандарды уақытша </w:t>
            </w:r>
            <w:r>
              <w:br/>
            </w:r>
            <w:r>
              <w:rPr>
                <w:rFonts w:ascii="Times New Roman"/>
                <w:b w:val="false"/>
                <w:i w:val="false"/>
                <w:color w:val="000000"/>
                <w:sz w:val="20"/>
              </w:rPr>
              <w:t xml:space="preserve">
орналастыру орталығы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44 024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Оралмандардың көшіп келуі және </w:t>
            </w:r>
            <w:r>
              <w:br/>
            </w:r>
            <w:r>
              <w:rPr>
                <w:rFonts w:ascii="Times New Roman"/>
                <w:b w:val="false"/>
                <w:i w:val="false"/>
                <w:color w:val="000000"/>
                <w:sz w:val="20"/>
              </w:rPr>
              <w:t xml:space="preserve">
әлеуметтік қорғалуы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2 848 279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Оралмандарды тұрғын үймен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9 283 900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Еңбек, халықты жұмыспен қамту, </w:t>
            </w:r>
            <w:r>
              <w:br/>
            </w:r>
            <w:r>
              <w:rPr>
                <w:rFonts w:ascii="Times New Roman"/>
                <w:b w:val="false"/>
                <w:i w:val="false"/>
                <w:color w:val="000000"/>
                <w:sz w:val="20"/>
              </w:rPr>
              <w:t xml:space="preserve">
әлеуметтік қорғау және көші-қон </w:t>
            </w:r>
            <w:r>
              <w:br/>
            </w:r>
            <w:r>
              <w:rPr>
                <w:rFonts w:ascii="Times New Roman"/>
                <w:b w:val="false"/>
                <w:i w:val="false"/>
                <w:color w:val="000000"/>
                <w:sz w:val="20"/>
              </w:rPr>
              <w:t xml:space="preserve">
саласындағы өзекті мәселелерді </w:t>
            </w:r>
            <w:r>
              <w:br/>
            </w:r>
            <w:r>
              <w:rPr>
                <w:rFonts w:ascii="Times New Roman"/>
                <w:b w:val="false"/>
                <w:i w:val="false"/>
                <w:color w:val="000000"/>
                <w:sz w:val="20"/>
              </w:rPr>
              <w:t xml:space="preserve">
зерттеу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07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үй-коммуналдық шаруашылық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81 647 791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шаруашылығы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46 880 599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Индустрия және сауда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46 880 599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инженерлік-комму- </w:t>
            </w:r>
            <w:r>
              <w:br/>
            </w:r>
            <w:r>
              <w:rPr>
                <w:rFonts w:ascii="Times New Roman"/>
                <w:b w:val="false"/>
                <w:i w:val="false"/>
                <w:color w:val="000000"/>
                <w:sz w:val="20"/>
              </w:rPr>
              <w:t xml:space="preserve">
никациялық инфрақұрылымды </w:t>
            </w:r>
            <w:r>
              <w:br/>
            </w:r>
            <w:r>
              <w:rPr>
                <w:rFonts w:ascii="Times New Roman"/>
                <w:b w:val="false"/>
                <w:i w:val="false"/>
                <w:color w:val="000000"/>
                <w:sz w:val="20"/>
              </w:rPr>
              <w:t xml:space="preserve">
дамытуға және жайластыруға </w:t>
            </w:r>
            <w:r>
              <w:br/>
            </w:r>
            <w:r>
              <w:rPr>
                <w:rFonts w:ascii="Times New Roman"/>
                <w:b w:val="false"/>
                <w:i w:val="false"/>
                <w:color w:val="000000"/>
                <w:sz w:val="20"/>
              </w:rPr>
              <w:t xml:space="preserve">
берілетін нысаналы даму </w:t>
            </w:r>
            <w:r>
              <w:br/>
            </w:r>
            <w:r>
              <w:rPr>
                <w:rFonts w:ascii="Times New Roman"/>
                <w:b w:val="false"/>
                <w:i w:val="false"/>
                <w:color w:val="000000"/>
                <w:sz w:val="20"/>
              </w:rPr>
              <w:t xml:space="preserve">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37 149 000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облысының облыстық </w:t>
            </w:r>
            <w:r>
              <w:br/>
            </w:r>
            <w:r>
              <w:rPr>
                <w:rFonts w:ascii="Times New Roman"/>
                <w:b w:val="false"/>
                <w:i w:val="false"/>
                <w:color w:val="000000"/>
                <w:sz w:val="20"/>
              </w:rPr>
              <w:t xml:space="preserve">
бюджетіне Приозерск қаласындағы </w:t>
            </w:r>
            <w:r>
              <w:br/>
            </w:r>
            <w:r>
              <w:rPr>
                <w:rFonts w:ascii="Times New Roman"/>
                <w:b w:val="false"/>
                <w:i w:val="false"/>
                <w:color w:val="000000"/>
                <w:sz w:val="20"/>
              </w:rPr>
              <w:t xml:space="preserve">
әскери қызметшілер үйлерін </w:t>
            </w:r>
            <w:r>
              <w:br/>
            </w:r>
            <w:r>
              <w:rPr>
                <w:rFonts w:ascii="Times New Roman"/>
                <w:b w:val="false"/>
                <w:i w:val="false"/>
                <w:color w:val="000000"/>
                <w:sz w:val="20"/>
              </w:rPr>
              <w:t xml:space="preserve">
күрделі жөндеуден өткізуге </w:t>
            </w:r>
            <w:r>
              <w:br/>
            </w:r>
            <w:r>
              <w:rPr>
                <w:rFonts w:ascii="Times New Roman"/>
                <w:b w:val="false"/>
                <w:i w:val="false"/>
                <w:color w:val="000000"/>
                <w:sz w:val="20"/>
              </w:rPr>
              <w:t xml:space="preserve">
берілетін ағымдағы нысаналы </w:t>
            </w:r>
            <w:r>
              <w:br/>
            </w:r>
            <w:r>
              <w:rPr>
                <w:rFonts w:ascii="Times New Roman"/>
                <w:b w:val="false"/>
                <w:i w:val="false"/>
                <w:color w:val="000000"/>
                <w:sz w:val="20"/>
              </w:rPr>
              <w:t xml:space="preserve">
даму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131 599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мемлекеттік </w:t>
            </w:r>
            <w:r>
              <w:br/>
            </w:r>
            <w:r>
              <w:rPr>
                <w:rFonts w:ascii="Times New Roman"/>
                <w:b w:val="false"/>
                <w:i w:val="false"/>
                <w:color w:val="000000"/>
                <w:sz w:val="20"/>
              </w:rPr>
              <w:t xml:space="preserve">
коммуналдық тұрғын үй қорының </w:t>
            </w:r>
            <w:r>
              <w:br/>
            </w:r>
            <w:r>
              <w:rPr>
                <w:rFonts w:ascii="Times New Roman"/>
                <w:b w:val="false"/>
                <w:i w:val="false"/>
                <w:color w:val="000000"/>
                <w:sz w:val="20"/>
              </w:rPr>
              <w:t xml:space="preserve">
тұрғын үйін салуға берілетін </w:t>
            </w:r>
            <w:r>
              <w:br/>
            </w:r>
            <w:r>
              <w:rPr>
                <w:rFonts w:ascii="Times New Roman"/>
                <w:b w:val="false"/>
                <w:i w:val="false"/>
                <w:color w:val="000000"/>
                <w:sz w:val="20"/>
              </w:rPr>
              <w:t xml:space="preserve">
нысаналы даму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9 600 000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шаруашылық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28 491 286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Энергетика және минералдық </w:t>
            </w:r>
            <w:r>
              <w:br/>
            </w:r>
            <w:r>
              <w:rPr>
                <w:rFonts w:ascii="Times New Roman"/>
                <w:b w:val="false"/>
                <w:i w:val="false"/>
                <w:color w:val="000000"/>
                <w:sz w:val="20"/>
              </w:rPr>
              <w:t>
</w:t>
            </w:r>
            <w:r>
              <w:rPr>
                <w:rFonts w:ascii="Times New Roman"/>
                <w:b w:val="false"/>
                <w:i/>
                <w:color w:val="000000"/>
                <w:sz w:val="20"/>
              </w:rPr>
              <w:t xml:space="preserve">ресурстар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3 488 857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облысының облыстық </w:t>
            </w:r>
            <w:r>
              <w:br/>
            </w:r>
            <w:r>
              <w:rPr>
                <w:rFonts w:ascii="Times New Roman"/>
                <w:b w:val="false"/>
                <w:i w:val="false"/>
                <w:color w:val="000000"/>
                <w:sz w:val="20"/>
              </w:rPr>
              <w:t xml:space="preserve">
бюджетіне Мәртөк ауданында </w:t>
            </w:r>
            <w:r>
              <w:br/>
            </w:r>
            <w:r>
              <w:rPr>
                <w:rFonts w:ascii="Times New Roman"/>
                <w:b w:val="false"/>
                <w:i w:val="false"/>
                <w:color w:val="000000"/>
                <w:sz w:val="20"/>
              </w:rPr>
              <w:t xml:space="preserve">
жеткізуші газ құбырын салуға </w:t>
            </w:r>
            <w:r>
              <w:br/>
            </w:r>
            <w:r>
              <w:rPr>
                <w:rFonts w:ascii="Times New Roman"/>
                <w:b w:val="false"/>
                <w:i w:val="false"/>
                <w:color w:val="000000"/>
                <w:sz w:val="20"/>
              </w:rPr>
              <w:t xml:space="preserve">
берілетін нысаналы даму </w:t>
            </w:r>
            <w:r>
              <w:br/>
            </w:r>
            <w:r>
              <w:rPr>
                <w:rFonts w:ascii="Times New Roman"/>
                <w:b w:val="false"/>
                <w:i w:val="false"/>
                <w:color w:val="000000"/>
                <w:sz w:val="20"/>
              </w:rPr>
              <w:t xml:space="preserve">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988 857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Бейнеу-Шымкент магистральді газ </w:t>
            </w:r>
            <w:r>
              <w:br/>
            </w:r>
            <w:r>
              <w:rPr>
                <w:rFonts w:ascii="Times New Roman"/>
                <w:b w:val="false"/>
                <w:i w:val="false"/>
                <w:color w:val="000000"/>
                <w:sz w:val="20"/>
              </w:rPr>
              <w:t xml:space="preserve">
құбырының желілерін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шағын </w:t>
            </w:r>
            <w:r>
              <w:br/>
            </w:r>
            <w:r>
              <w:rPr>
                <w:rFonts w:ascii="Times New Roman"/>
                <w:b w:val="false"/>
                <w:i w:val="false"/>
                <w:color w:val="000000"/>
                <w:sz w:val="20"/>
              </w:rPr>
              <w:t xml:space="preserve">
қалаларды үздіксіз жылумен </w:t>
            </w:r>
            <w:r>
              <w:br/>
            </w:r>
            <w:r>
              <w:rPr>
                <w:rFonts w:ascii="Times New Roman"/>
                <w:b w:val="false"/>
                <w:i w:val="false"/>
                <w:color w:val="000000"/>
                <w:sz w:val="20"/>
              </w:rPr>
              <w:t xml:space="preserve">
жабдықтауды қамтамасыз етуге </w:t>
            </w:r>
            <w:r>
              <w:br/>
            </w:r>
            <w:r>
              <w:rPr>
                <w:rFonts w:ascii="Times New Roman"/>
                <w:b w:val="false"/>
                <w:i w:val="false"/>
                <w:color w:val="000000"/>
                <w:sz w:val="20"/>
              </w:rPr>
              <w:t xml:space="preserve">
берілетін нысаналы ағымдағы </w:t>
            </w:r>
            <w:r>
              <w:br/>
            </w:r>
            <w:r>
              <w:rPr>
                <w:rFonts w:ascii="Times New Roman"/>
                <w:b w:val="false"/>
                <w:i w:val="false"/>
                <w:color w:val="000000"/>
                <w:sz w:val="20"/>
              </w:rPr>
              <w:t xml:space="preserve">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Индустрия </w:t>
            </w:r>
            <w:r>
              <w:br/>
            </w:r>
            <w:r>
              <w:rPr>
                <w:rFonts w:ascii="Times New Roman"/>
                <w:b w:val="false"/>
                <w:i w:val="false"/>
                <w:color w:val="000000"/>
                <w:sz w:val="20"/>
              </w:rPr>
              <w:t>
</w:t>
            </w:r>
            <w:r>
              <w:rPr>
                <w:rFonts w:ascii="Times New Roman"/>
                <w:b w:val="false"/>
                <w:i/>
                <w:color w:val="000000"/>
                <w:sz w:val="20"/>
              </w:rPr>
              <w:t xml:space="preserve">және сауда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25 002 429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сумен жабдықтау </w:t>
            </w:r>
            <w:r>
              <w:br/>
            </w:r>
            <w:r>
              <w:rPr>
                <w:rFonts w:ascii="Times New Roman"/>
                <w:b w:val="false"/>
                <w:i w:val="false"/>
                <w:color w:val="000000"/>
                <w:sz w:val="20"/>
              </w:rPr>
              <w:t xml:space="preserve">
жүйесін дамытуға берілетін </w:t>
            </w:r>
            <w:r>
              <w:br/>
            </w:r>
            <w:r>
              <w:rPr>
                <w:rFonts w:ascii="Times New Roman"/>
                <w:b w:val="false"/>
                <w:i w:val="false"/>
                <w:color w:val="000000"/>
                <w:sz w:val="20"/>
              </w:rPr>
              <w:t xml:space="preserve">
нысаналы даму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11 882 968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Сыртқы қарыздар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5 927 448 </w:t>
            </w:r>
          </w:p>
        </w:tc>
      </w:tr>
      <w:tr>
        <w:trPr>
          <w:trHeight w:val="36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көздерінің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2 224 957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бюджеттен сыртқы </w:t>
            </w:r>
            <w:r>
              <w:br/>
            </w:r>
            <w:r>
              <w:rPr>
                <w:rFonts w:ascii="Times New Roman"/>
                <w:b w:val="false"/>
                <w:i w:val="false"/>
                <w:color w:val="000000"/>
                <w:sz w:val="20"/>
              </w:rPr>
              <w:t xml:space="preserve">
қарыздарды бірлесіп қаржыландыру </w:t>
            </w:r>
            <w:r>
              <w:br/>
            </w:r>
            <w:r>
              <w:rPr>
                <w:rFonts w:ascii="Times New Roman"/>
                <w:b w:val="false"/>
                <w:i w:val="false"/>
                <w:color w:val="000000"/>
                <w:sz w:val="20"/>
              </w:rPr>
              <w:t xml:space="preserve">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3 730 563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коммуналдық </w:t>
            </w:r>
            <w:r>
              <w:br/>
            </w:r>
            <w:r>
              <w:rPr>
                <w:rFonts w:ascii="Times New Roman"/>
                <w:b w:val="false"/>
                <w:i w:val="false"/>
                <w:color w:val="000000"/>
                <w:sz w:val="20"/>
              </w:rPr>
              <w:t xml:space="preserve">
шаруашылықты дамытуға берілетін </w:t>
            </w:r>
            <w:r>
              <w:br/>
            </w:r>
            <w:r>
              <w:rPr>
                <w:rFonts w:ascii="Times New Roman"/>
                <w:b w:val="false"/>
                <w:i w:val="false"/>
                <w:color w:val="000000"/>
                <w:sz w:val="20"/>
              </w:rPr>
              <w:t xml:space="preserve">
нысаналы даму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10 458 261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облысының облыстық </w:t>
            </w:r>
            <w:r>
              <w:br/>
            </w:r>
            <w:r>
              <w:rPr>
                <w:rFonts w:ascii="Times New Roman"/>
                <w:b w:val="false"/>
                <w:i w:val="false"/>
                <w:color w:val="000000"/>
                <w:sz w:val="20"/>
              </w:rPr>
              <w:t xml:space="preserve">
бюджетіне Приозерск қаласының </w:t>
            </w:r>
            <w:r>
              <w:br/>
            </w:r>
            <w:r>
              <w:rPr>
                <w:rFonts w:ascii="Times New Roman"/>
                <w:b w:val="false"/>
                <w:i w:val="false"/>
                <w:color w:val="000000"/>
                <w:sz w:val="20"/>
              </w:rPr>
              <w:t xml:space="preserve">
инфрақұрылымын қолдауға </w:t>
            </w:r>
            <w:r>
              <w:br/>
            </w:r>
            <w:r>
              <w:rPr>
                <w:rFonts w:ascii="Times New Roman"/>
                <w:b w:val="false"/>
                <w:i w:val="false"/>
                <w:color w:val="000000"/>
                <w:sz w:val="20"/>
              </w:rPr>
              <w:t xml:space="preserve">
берілетін ағымдағы нысаналы </w:t>
            </w:r>
            <w:r>
              <w:br/>
            </w:r>
            <w:r>
              <w:rPr>
                <w:rFonts w:ascii="Times New Roman"/>
                <w:b w:val="false"/>
                <w:i w:val="false"/>
                <w:color w:val="000000"/>
                <w:sz w:val="20"/>
              </w:rPr>
              <w:t xml:space="preserve">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661200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қаласының бюджетіне </w:t>
            </w:r>
            <w:r>
              <w:br/>
            </w:r>
            <w:r>
              <w:rPr>
                <w:rFonts w:ascii="Times New Roman"/>
                <w:b w:val="false"/>
                <w:i w:val="false"/>
                <w:color w:val="000000"/>
                <w:sz w:val="20"/>
              </w:rPr>
              <w:t xml:space="preserve">
коммуналдық техника сатып алуға </w:t>
            </w:r>
            <w:r>
              <w:br/>
            </w:r>
            <w:r>
              <w:rPr>
                <w:rFonts w:ascii="Times New Roman"/>
                <w:b w:val="false"/>
                <w:i w:val="false"/>
                <w:color w:val="000000"/>
                <w:sz w:val="20"/>
              </w:rPr>
              <w:t xml:space="preserve">
берілетін ағымдағы нысаналы </w:t>
            </w:r>
            <w:r>
              <w:br/>
            </w:r>
            <w:r>
              <w:rPr>
                <w:rFonts w:ascii="Times New Roman"/>
                <w:b w:val="false"/>
                <w:i w:val="false"/>
                <w:color w:val="000000"/>
                <w:sz w:val="20"/>
              </w:rPr>
              <w:t xml:space="preserve">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Елді-мекендерді көркейту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6 275 906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Индустрия </w:t>
            </w:r>
            <w:r>
              <w:br/>
            </w:r>
            <w:r>
              <w:rPr>
                <w:rFonts w:ascii="Times New Roman"/>
                <w:b w:val="false"/>
                <w:i w:val="false"/>
                <w:color w:val="000000"/>
                <w:sz w:val="20"/>
              </w:rPr>
              <w:t>
</w:t>
            </w:r>
            <w:r>
              <w:rPr>
                <w:rFonts w:ascii="Times New Roman"/>
                <w:b w:val="false"/>
                <w:i/>
                <w:color w:val="000000"/>
                <w:sz w:val="20"/>
              </w:rPr>
              <w:t xml:space="preserve">және сауда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6 275 906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қалалар мен елді </w:t>
            </w:r>
            <w:r>
              <w:br/>
            </w:r>
            <w:r>
              <w:rPr>
                <w:rFonts w:ascii="Times New Roman"/>
                <w:b w:val="false"/>
                <w:i w:val="false"/>
                <w:color w:val="000000"/>
                <w:sz w:val="20"/>
              </w:rPr>
              <w:t xml:space="preserve">
мекендерді көркейтуге берілетін </w:t>
            </w:r>
            <w:r>
              <w:br/>
            </w:r>
            <w:r>
              <w:rPr>
                <w:rFonts w:ascii="Times New Roman"/>
                <w:b w:val="false"/>
                <w:i w:val="false"/>
                <w:color w:val="000000"/>
                <w:sz w:val="20"/>
              </w:rPr>
              <w:t xml:space="preserve">
нысаналы даму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6 275 906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08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спорт, туризм және </w:t>
            </w:r>
            <w:r>
              <w:br/>
            </w:r>
            <w:r>
              <w:rPr>
                <w:rFonts w:ascii="Times New Roman"/>
                <w:b w:val="false"/>
                <w:i w:val="false"/>
                <w:color w:val="000000"/>
                <w:sz w:val="20"/>
              </w:rPr>
              <w:t xml:space="preserve">
ақпараттық кеңiстiк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80 170 502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саласындағы қызмет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8 574 481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Президентінің Әкімшілігі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73546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Тарихи-мәдени құндылықтарды сақтау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73546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206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Мәдениет </w:t>
            </w:r>
            <w:r>
              <w:br/>
            </w:r>
            <w:r>
              <w:rPr>
                <w:rFonts w:ascii="Times New Roman"/>
                <w:b w:val="false"/>
                <w:i w:val="false"/>
                <w:color w:val="000000"/>
                <w:sz w:val="20"/>
              </w:rPr>
              <w:t>
</w:t>
            </w:r>
            <w:r>
              <w:rPr>
                <w:rFonts w:ascii="Times New Roman"/>
                <w:b w:val="false"/>
                <w:i/>
                <w:color w:val="000000"/>
                <w:sz w:val="20"/>
              </w:rPr>
              <w:t xml:space="preserve">және ақпарат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8 493 965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Тарихи-мәдени құндылықтарды </w:t>
            </w:r>
            <w:r>
              <w:br/>
            </w:r>
            <w:r>
              <w:rPr>
                <w:rFonts w:ascii="Times New Roman"/>
                <w:b w:val="false"/>
                <w:i w:val="false"/>
                <w:color w:val="000000"/>
                <w:sz w:val="20"/>
              </w:rPr>
              <w:t xml:space="preserve">
сақтау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1 092 940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Тарихи-мәдени мұра ескерткiш- </w:t>
            </w:r>
            <w:r>
              <w:br/>
            </w:r>
            <w:r>
              <w:rPr>
                <w:rFonts w:ascii="Times New Roman"/>
                <w:b w:val="false"/>
                <w:i w:val="false"/>
                <w:color w:val="000000"/>
                <w:sz w:val="20"/>
              </w:rPr>
              <w:t xml:space="preserve">
терiн сақтауды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1 139 529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Тарихи-мәдени мұра ескерткiш- </w:t>
            </w:r>
            <w:r>
              <w:br/>
            </w:r>
            <w:r>
              <w:rPr>
                <w:rFonts w:ascii="Times New Roman"/>
                <w:b w:val="false"/>
                <w:i w:val="false"/>
                <w:color w:val="000000"/>
                <w:sz w:val="20"/>
              </w:rPr>
              <w:t xml:space="preserve">
терiн сақтауды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193 011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Тарихи-мәдени мұра ескерткiш- </w:t>
            </w:r>
            <w:r>
              <w:br/>
            </w:r>
            <w:r>
              <w:rPr>
                <w:rFonts w:ascii="Times New Roman"/>
                <w:b w:val="false"/>
                <w:i w:val="false"/>
                <w:color w:val="000000"/>
                <w:sz w:val="20"/>
              </w:rPr>
              <w:t xml:space="preserve">
терiн қалпына келтiру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563 650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 халқының мәдени мұрасын </w:t>
            </w:r>
            <w:r>
              <w:br/>
            </w:r>
            <w:r>
              <w:rPr>
                <w:rFonts w:ascii="Times New Roman"/>
                <w:b w:val="false"/>
                <w:i w:val="false"/>
                <w:color w:val="000000"/>
                <w:sz w:val="20"/>
              </w:rPr>
              <w:t xml:space="preserve">
зерттеу жүйесiн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38500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Тарихи-мәдени мұра ескерткiш- </w:t>
            </w:r>
            <w:r>
              <w:br/>
            </w:r>
            <w:r>
              <w:rPr>
                <w:rFonts w:ascii="Times New Roman"/>
                <w:b w:val="false"/>
                <w:i w:val="false"/>
                <w:color w:val="000000"/>
                <w:sz w:val="20"/>
              </w:rPr>
              <w:t xml:space="preserve">
терiн салу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344368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Ұлттық фильмдер шығару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1 392 527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Мұрағат қорын сақтауды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325 701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Мұрағат құжаттарының сақталуын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303 901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Мұрағат істерін және құжаттама </w:t>
            </w:r>
            <w:r>
              <w:br/>
            </w:r>
            <w:r>
              <w:rPr>
                <w:rFonts w:ascii="Times New Roman"/>
                <w:b w:val="false"/>
                <w:i w:val="false"/>
                <w:color w:val="000000"/>
                <w:sz w:val="20"/>
              </w:rPr>
              <w:t xml:space="preserve">
жүйелерін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21800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Әлеуметтiк маңызы бар және </w:t>
            </w:r>
            <w:r>
              <w:br/>
            </w:r>
            <w:r>
              <w:rPr>
                <w:rFonts w:ascii="Times New Roman"/>
                <w:b w:val="false"/>
                <w:i w:val="false"/>
                <w:color w:val="000000"/>
                <w:sz w:val="20"/>
              </w:rPr>
              <w:t xml:space="preserve">
мәдени iс-шаралар өткiзу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1 148 234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Театр-концерт ұйымдарының </w:t>
            </w:r>
            <w:r>
              <w:br/>
            </w:r>
            <w:r>
              <w:rPr>
                <w:rFonts w:ascii="Times New Roman"/>
                <w:b w:val="false"/>
                <w:i w:val="false"/>
                <w:color w:val="000000"/>
                <w:sz w:val="20"/>
              </w:rPr>
              <w:t xml:space="preserve">
жұмысын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3 395 034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Білім </w:t>
            </w:r>
            <w:r>
              <w:br/>
            </w:r>
            <w:r>
              <w:rPr>
                <w:rFonts w:ascii="Times New Roman"/>
                <w:b w:val="false"/>
                <w:i w:val="false"/>
                <w:color w:val="000000"/>
                <w:sz w:val="20"/>
              </w:rPr>
              <w:t>
</w:t>
            </w:r>
            <w:r>
              <w:rPr>
                <w:rFonts w:ascii="Times New Roman"/>
                <w:b w:val="false"/>
                <w:i/>
                <w:color w:val="000000"/>
                <w:sz w:val="20"/>
              </w:rPr>
              <w:t xml:space="preserve">және ғылым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6970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Ғылыми-тарихи құндылықтарды сақтау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6970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Спорт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19 483 225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Туризм </w:t>
            </w:r>
            <w:r>
              <w:br/>
            </w:r>
            <w:r>
              <w:rPr>
                <w:rFonts w:ascii="Times New Roman"/>
                <w:b w:val="false"/>
                <w:i w:val="false"/>
                <w:color w:val="000000"/>
                <w:sz w:val="20"/>
              </w:rPr>
              <w:t>
</w:t>
            </w:r>
            <w:r>
              <w:rPr>
                <w:rFonts w:ascii="Times New Roman"/>
                <w:b w:val="false"/>
                <w:i/>
                <w:color w:val="000000"/>
                <w:sz w:val="20"/>
              </w:rPr>
              <w:t xml:space="preserve">және спорт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19 483 225 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Спорт объектiлерiн салу және </w:t>
            </w:r>
            <w:r>
              <w:br/>
            </w:r>
            <w:r>
              <w:rPr>
                <w:rFonts w:ascii="Times New Roman"/>
                <w:b w:val="false"/>
                <w:i w:val="false"/>
                <w:color w:val="000000"/>
                <w:sz w:val="20"/>
              </w:rPr>
              <w:t xml:space="preserve">
реконструкциялау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14 869 565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Бұқаралық спортты және спорттың </w:t>
            </w:r>
            <w:r>
              <w:br/>
            </w:r>
            <w:r>
              <w:rPr>
                <w:rFonts w:ascii="Times New Roman"/>
                <w:b w:val="false"/>
                <w:i w:val="false"/>
                <w:color w:val="000000"/>
                <w:sz w:val="20"/>
              </w:rPr>
              <w:t xml:space="preserve">
ұлттық түрлерiн дамытуды қолдау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87596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Жоғары жетiстiктер спортын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4 526 064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кеңістік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20 247 078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206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Мәдениет </w:t>
            </w:r>
            <w:r>
              <w:br/>
            </w:r>
            <w:r>
              <w:rPr>
                <w:rFonts w:ascii="Times New Roman"/>
                <w:b w:val="false"/>
                <w:i w:val="false"/>
                <w:color w:val="000000"/>
                <w:sz w:val="20"/>
              </w:rPr>
              <w:t>
</w:t>
            </w:r>
            <w:r>
              <w:rPr>
                <w:rFonts w:ascii="Times New Roman"/>
                <w:b w:val="false"/>
                <w:i/>
                <w:color w:val="000000"/>
                <w:sz w:val="20"/>
              </w:rPr>
              <w:t xml:space="preserve">және ақпарат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19 660 822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Ақпараттың жалпыға қол </w:t>
            </w:r>
            <w:r>
              <w:br/>
            </w:r>
            <w:r>
              <w:rPr>
                <w:rFonts w:ascii="Times New Roman"/>
                <w:b w:val="false"/>
                <w:i w:val="false"/>
                <w:color w:val="000000"/>
                <w:sz w:val="20"/>
              </w:rPr>
              <w:t xml:space="preserve">
жетiмдiлiгiн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1 044 788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Баспа мұрағатының сақталуын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35488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Әдебиеттiң әлеуметтiк маңызды </w:t>
            </w:r>
            <w:r>
              <w:br/>
            </w:r>
            <w:r>
              <w:rPr>
                <w:rFonts w:ascii="Times New Roman"/>
                <w:b w:val="false"/>
                <w:i w:val="false"/>
                <w:color w:val="000000"/>
                <w:sz w:val="20"/>
              </w:rPr>
              <w:t xml:space="preserve">
түрлерiн басып шығару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Iшкi саяси тұрақтылық және </w:t>
            </w:r>
            <w:r>
              <w:br/>
            </w:r>
            <w:r>
              <w:rPr>
                <w:rFonts w:ascii="Times New Roman"/>
                <w:b w:val="false"/>
                <w:i w:val="false"/>
                <w:color w:val="000000"/>
                <w:sz w:val="20"/>
              </w:rPr>
              <w:t xml:space="preserve">
қоғамдық келiсiм саласында </w:t>
            </w:r>
            <w:r>
              <w:br/>
            </w:r>
            <w:r>
              <w:rPr>
                <w:rFonts w:ascii="Times New Roman"/>
                <w:b w:val="false"/>
                <w:i w:val="false"/>
                <w:color w:val="000000"/>
                <w:sz w:val="20"/>
              </w:rPr>
              <w:t xml:space="preserve">
мемлекеттiк саясатты жүргiзу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1 087 090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ақпараттық саясатты </w:t>
            </w:r>
            <w:r>
              <w:br/>
            </w:r>
            <w:r>
              <w:rPr>
                <w:rFonts w:ascii="Times New Roman"/>
                <w:b w:val="false"/>
                <w:i w:val="false"/>
                <w:color w:val="000000"/>
                <w:sz w:val="20"/>
              </w:rPr>
              <w:t xml:space="preserve">
жүргізу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16 467 456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Цифрлық телерадиохабарларын </w:t>
            </w:r>
            <w:r>
              <w:br/>
            </w:r>
            <w:r>
              <w:rPr>
                <w:rFonts w:ascii="Times New Roman"/>
                <w:b w:val="false"/>
                <w:i w:val="false"/>
                <w:color w:val="000000"/>
                <w:sz w:val="20"/>
              </w:rPr>
              <w:t xml:space="preserve">
таратуды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Білім </w:t>
            </w:r>
            <w:r>
              <w:br/>
            </w:r>
            <w:r>
              <w:rPr>
                <w:rFonts w:ascii="Times New Roman"/>
                <w:b w:val="false"/>
                <w:i w:val="false"/>
                <w:color w:val="000000"/>
                <w:sz w:val="20"/>
              </w:rPr>
              <w:t>
</w:t>
            </w:r>
            <w:r>
              <w:rPr>
                <w:rFonts w:ascii="Times New Roman"/>
                <w:b w:val="false"/>
                <w:i/>
                <w:color w:val="000000"/>
                <w:sz w:val="20"/>
              </w:rPr>
              <w:t xml:space="preserve">және ғылым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434 170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Ғылыми, ғылыми-техникалық және </w:t>
            </w:r>
            <w:r>
              <w:br/>
            </w:r>
            <w:r>
              <w:rPr>
                <w:rFonts w:ascii="Times New Roman"/>
                <w:b w:val="false"/>
                <w:i w:val="false"/>
                <w:color w:val="000000"/>
                <w:sz w:val="20"/>
              </w:rPr>
              <w:t xml:space="preserve">
ғылыми-педагогикалық ақпараттың </w:t>
            </w:r>
            <w:r>
              <w:br/>
            </w:r>
            <w:r>
              <w:rPr>
                <w:rFonts w:ascii="Times New Roman"/>
                <w:b w:val="false"/>
                <w:i w:val="false"/>
                <w:color w:val="000000"/>
                <w:sz w:val="20"/>
              </w:rPr>
              <w:t xml:space="preserve">
жалпыға қол жетімділігін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434 170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226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Денсаулық сақтау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7638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саласындағы </w:t>
            </w:r>
            <w:r>
              <w:br/>
            </w:r>
            <w:r>
              <w:rPr>
                <w:rFonts w:ascii="Times New Roman"/>
                <w:b w:val="false"/>
                <w:i w:val="false"/>
                <w:color w:val="000000"/>
                <w:sz w:val="20"/>
              </w:rPr>
              <w:t xml:space="preserve">
ақпараттың жалпыға қол </w:t>
            </w:r>
            <w:r>
              <w:br/>
            </w:r>
            <w:r>
              <w:rPr>
                <w:rFonts w:ascii="Times New Roman"/>
                <w:b w:val="false"/>
                <w:i w:val="false"/>
                <w:color w:val="000000"/>
                <w:sz w:val="20"/>
              </w:rPr>
              <w:t xml:space="preserve">
жетiмдiлігін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7638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694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Президентiнiң Іс басқармасы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144 448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ақпараттық саясатты </w:t>
            </w:r>
            <w:r>
              <w:br/>
            </w:r>
            <w:r>
              <w:rPr>
                <w:rFonts w:ascii="Times New Roman"/>
                <w:b w:val="false"/>
                <w:i w:val="false"/>
                <w:color w:val="000000"/>
                <w:sz w:val="20"/>
              </w:rPr>
              <w:t xml:space="preserve">
жүргізу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144448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04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Туризм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528732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Туризм </w:t>
            </w:r>
            <w:r>
              <w:br/>
            </w:r>
            <w:r>
              <w:rPr>
                <w:rFonts w:ascii="Times New Roman"/>
                <w:b w:val="false"/>
                <w:i w:val="false"/>
                <w:color w:val="000000"/>
                <w:sz w:val="20"/>
              </w:rPr>
              <w:t>
</w:t>
            </w:r>
            <w:r>
              <w:rPr>
                <w:rFonts w:ascii="Times New Roman"/>
                <w:b w:val="false"/>
                <w:i/>
                <w:color w:val="000000"/>
                <w:sz w:val="20"/>
              </w:rPr>
              <w:t xml:space="preserve">және спорт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528732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Қазақстанның туристiк имиджiн </w:t>
            </w:r>
            <w:r>
              <w:br/>
            </w:r>
            <w:r>
              <w:rPr>
                <w:rFonts w:ascii="Times New Roman"/>
                <w:b w:val="false"/>
                <w:i w:val="false"/>
                <w:color w:val="000000"/>
                <w:sz w:val="20"/>
              </w:rPr>
              <w:t xml:space="preserve">
қалыптастыру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528732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спорт, туризм және </w:t>
            </w:r>
            <w:r>
              <w:br/>
            </w:r>
            <w:r>
              <w:rPr>
                <w:rFonts w:ascii="Times New Roman"/>
                <w:b w:val="false"/>
                <w:i w:val="false"/>
                <w:color w:val="000000"/>
                <w:sz w:val="20"/>
              </w:rPr>
              <w:t>
</w:t>
            </w:r>
            <w:r>
              <w:rPr>
                <w:rFonts w:ascii="Times New Roman"/>
                <w:b/>
                <w:i w:val="false"/>
                <w:color w:val="000000"/>
                <w:sz w:val="20"/>
              </w:rPr>
              <w:t xml:space="preserve">ақпараттық кеңiстiкті </w:t>
            </w:r>
            <w:r>
              <w:br/>
            </w:r>
            <w:r>
              <w:rPr>
                <w:rFonts w:ascii="Times New Roman"/>
                <w:b w:val="false"/>
                <w:i w:val="false"/>
                <w:color w:val="000000"/>
                <w:sz w:val="20"/>
              </w:rPr>
              <w:t>
</w:t>
            </w:r>
            <w:r>
              <w:rPr>
                <w:rFonts w:ascii="Times New Roman"/>
                <w:b/>
                <w:i w:val="false"/>
                <w:color w:val="000000"/>
                <w:sz w:val="20"/>
              </w:rPr>
              <w:t xml:space="preserve">ұйымдастыру жөніндегі өзге </w:t>
            </w:r>
            <w:r>
              <w:br/>
            </w:r>
            <w:r>
              <w:rPr>
                <w:rFonts w:ascii="Times New Roman"/>
                <w:b w:val="false"/>
                <w:i w:val="false"/>
                <w:color w:val="000000"/>
                <w:sz w:val="20"/>
              </w:rPr>
              <w:t>
</w:t>
            </w:r>
            <w:r>
              <w:rPr>
                <w:rFonts w:ascii="Times New Roman"/>
                <w:b/>
                <w:i w:val="false"/>
                <w:color w:val="000000"/>
                <w:sz w:val="20"/>
              </w:rPr>
              <w:t xml:space="preserve">де қызметтер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31 336 986 </w:t>
            </w:r>
          </w:p>
        </w:tc>
      </w:tr>
      <w:tr>
        <w:trPr>
          <w:trHeight w:val="52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Туризм </w:t>
            </w:r>
            <w:r>
              <w:br/>
            </w:r>
            <w:r>
              <w:rPr>
                <w:rFonts w:ascii="Times New Roman"/>
                <w:b w:val="false"/>
                <w:i w:val="false"/>
                <w:color w:val="000000"/>
                <w:sz w:val="20"/>
              </w:rPr>
              <w:t>
</w:t>
            </w:r>
            <w:r>
              <w:rPr>
                <w:rFonts w:ascii="Times New Roman"/>
                <w:b w:val="false"/>
                <w:i/>
                <w:color w:val="000000"/>
                <w:sz w:val="20"/>
              </w:rPr>
              <w:t xml:space="preserve">және спорт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5 514 209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Туризм және спорт саласындағы </w:t>
            </w:r>
            <w:r>
              <w:br/>
            </w:r>
            <w:r>
              <w:rPr>
                <w:rFonts w:ascii="Times New Roman"/>
                <w:b w:val="false"/>
                <w:i w:val="false"/>
                <w:color w:val="000000"/>
                <w:sz w:val="20"/>
              </w:rPr>
              <w:t xml:space="preserve">
уәкiлеттi органның қызметiн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426 222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403465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қызметшiлердiң </w:t>
            </w:r>
            <w:r>
              <w:br/>
            </w:r>
            <w:r>
              <w:rPr>
                <w:rFonts w:ascii="Times New Roman"/>
                <w:b w:val="false"/>
                <w:i w:val="false"/>
                <w:color w:val="000000"/>
                <w:sz w:val="20"/>
              </w:rPr>
              <w:t xml:space="preserve">
бiлiктілiгiн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1832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2407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жүйелердiң жұмыс </w:t>
            </w:r>
            <w:r>
              <w:br/>
            </w:r>
            <w:r>
              <w:rPr>
                <w:rFonts w:ascii="Times New Roman"/>
                <w:b w:val="false"/>
                <w:i w:val="false"/>
                <w:color w:val="000000"/>
                <w:sz w:val="20"/>
              </w:rPr>
              <w:t xml:space="preserve">
iстеуiн қамтамасыз ету және </w:t>
            </w:r>
            <w:r>
              <w:br/>
            </w:r>
            <w:r>
              <w:rPr>
                <w:rFonts w:ascii="Times New Roman"/>
                <w:b w:val="false"/>
                <w:i w:val="false"/>
                <w:color w:val="000000"/>
                <w:sz w:val="20"/>
              </w:rPr>
              <w:t xml:space="preserve">
мемлекеттiк органдарды </w:t>
            </w:r>
            <w:r>
              <w:br/>
            </w:r>
            <w:r>
              <w:rPr>
                <w:rFonts w:ascii="Times New Roman"/>
                <w:b w:val="false"/>
                <w:i w:val="false"/>
                <w:color w:val="000000"/>
                <w:sz w:val="20"/>
              </w:rPr>
              <w:t xml:space="preserve">
ақпараттық-техникалық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18518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Спорт саласындағы қолданбалы </w:t>
            </w:r>
            <w:r>
              <w:br/>
            </w:r>
            <w:r>
              <w:rPr>
                <w:rFonts w:ascii="Times New Roman"/>
                <w:b w:val="false"/>
                <w:i w:val="false"/>
                <w:color w:val="000000"/>
                <w:sz w:val="20"/>
              </w:rPr>
              <w:t xml:space="preserve">
ғылыми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42800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сыйлықтар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мен Алматы қалаларының </w:t>
            </w:r>
            <w:r>
              <w:br/>
            </w:r>
            <w:r>
              <w:rPr>
                <w:rFonts w:ascii="Times New Roman"/>
                <w:b w:val="false"/>
                <w:i w:val="false"/>
                <w:color w:val="000000"/>
                <w:sz w:val="20"/>
              </w:rPr>
              <w:t xml:space="preserve">
бюджеттерiне спорт объектілерiн </w:t>
            </w:r>
            <w:r>
              <w:br/>
            </w:r>
            <w:r>
              <w:rPr>
                <w:rFonts w:ascii="Times New Roman"/>
                <w:b w:val="false"/>
                <w:i w:val="false"/>
                <w:color w:val="000000"/>
                <w:sz w:val="20"/>
              </w:rPr>
              <w:t xml:space="preserve">
дамытуға берiлетiн нысаналы </w:t>
            </w:r>
            <w:r>
              <w:br/>
            </w:r>
            <w:r>
              <w:rPr>
                <w:rFonts w:ascii="Times New Roman"/>
                <w:b w:val="false"/>
                <w:i w:val="false"/>
                <w:color w:val="000000"/>
                <w:sz w:val="20"/>
              </w:rPr>
              <w:t xml:space="preserve">
даму трансферттерi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5 033 487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Нашақорлыққа және есiрткi </w:t>
            </w:r>
            <w:r>
              <w:br/>
            </w:r>
            <w:r>
              <w:rPr>
                <w:rFonts w:ascii="Times New Roman"/>
                <w:b w:val="false"/>
                <w:i w:val="false"/>
                <w:color w:val="000000"/>
                <w:sz w:val="20"/>
              </w:rPr>
              <w:t xml:space="preserve">
бизнесiне қарсы күрес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11510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206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Мәдениет </w:t>
            </w:r>
            <w:r>
              <w:br/>
            </w:r>
            <w:r>
              <w:rPr>
                <w:rFonts w:ascii="Times New Roman"/>
                <w:b w:val="false"/>
                <w:i w:val="false"/>
                <w:color w:val="000000"/>
                <w:sz w:val="20"/>
              </w:rPr>
              <w:t>
</w:t>
            </w:r>
            <w:r>
              <w:rPr>
                <w:rFonts w:ascii="Times New Roman"/>
                <w:b w:val="false"/>
                <w:i/>
                <w:color w:val="000000"/>
                <w:sz w:val="20"/>
              </w:rPr>
              <w:t xml:space="preserve">және ақпарат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21 913 521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және ақпарат </w:t>
            </w:r>
            <w:r>
              <w:br/>
            </w:r>
            <w:r>
              <w:rPr>
                <w:rFonts w:ascii="Times New Roman"/>
                <w:b w:val="false"/>
                <w:i w:val="false"/>
                <w:color w:val="000000"/>
                <w:sz w:val="20"/>
              </w:rPr>
              <w:t xml:space="preserve">
саласындағы уәкілеттi органның </w:t>
            </w:r>
            <w:r>
              <w:br/>
            </w:r>
            <w:r>
              <w:rPr>
                <w:rFonts w:ascii="Times New Roman"/>
                <w:b w:val="false"/>
                <w:i w:val="false"/>
                <w:color w:val="000000"/>
                <w:sz w:val="20"/>
              </w:rPr>
              <w:t xml:space="preserve">
қызметiн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326 159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280 852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қызметшiлердiң </w:t>
            </w:r>
            <w:r>
              <w:br/>
            </w:r>
            <w:r>
              <w:rPr>
                <w:rFonts w:ascii="Times New Roman"/>
                <w:b w:val="false"/>
                <w:i w:val="false"/>
                <w:color w:val="000000"/>
                <w:sz w:val="20"/>
              </w:rPr>
              <w:t xml:space="preserve">
бiлiктiлiгiн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1470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органдарды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9190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жүйелердiң жұмыс </w:t>
            </w:r>
            <w:r>
              <w:br/>
            </w:r>
            <w:r>
              <w:rPr>
                <w:rFonts w:ascii="Times New Roman"/>
                <w:b w:val="false"/>
                <w:i w:val="false"/>
                <w:color w:val="000000"/>
                <w:sz w:val="20"/>
              </w:rPr>
              <w:t xml:space="preserve">
iстеуiн қамтамасыз ету және </w:t>
            </w:r>
            <w:r>
              <w:br/>
            </w:r>
            <w:r>
              <w:rPr>
                <w:rFonts w:ascii="Times New Roman"/>
                <w:b w:val="false"/>
                <w:i w:val="false"/>
                <w:color w:val="000000"/>
                <w:sz w:val="20"/>
              </w:rPr>
              <w:t xml:space="preserve">
мемлекеттiк органдарды </w:t>
            </w:r>
            <w:r>
              <w:br/>
            </w:r>
            <w:r>
              <w:rPr>
                <w:rFonts w:ascii="Times New Roman"/>
                <w:b w:val="false"/>
                <w:i w:val="false"/>
                <w:color w:val="000000"/>
                <w:sz w:val="20"/>
              </w:rPr>
              <w:t xml:space="preserve">
ақпараттық-техникалық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34647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және ақпарат </w:t>
            </w:r>
            <w:r>
              <w:br/>
            </w:r>
            <w:r>
              <w:rPr>
                <w:rFonts w:ascii="Times New Roman"/>
                <w:b w:val="false"/>
                <w:i w:val="false"/>
                <w:color w:val="000000"/>
                <w:sz w:val="20"/>
              </w:rPr>
              <w:t xml:space="preserve">
саласындағы қолданбалы ғылыми </w:t>
            </w:r>
            <w:r>
              <w:br/>
            </w:r>
            <w:r>
              <w:rPr>
                <w:rFonts w:ascii="Times New Roman"/>
                <w:b w:val="false"/>
                <w:i w:val="false"/>
                <w:color w:val="000000"/>
                <w:sz w:val="20"/>
              </w:rPr>
              <w:t xml:space="preserve">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245043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сыйлықтар мен </w:t>
            </w:r>
            <w:r>
              <w:br/>
            </w:r>
            <w:r>
              <w:rPr>
                <w:rFonts w:ascii="Times New Roman"/>
                <w:b w:val="false"/>
                <w:i w:val="false"/>
                <w:color w:val="000000"/>
                <w:sz w:val="20"/>
              </w:rPr>
              <w:t xml:space="preserve">
стипендиялар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49503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 қайраткерлерiнiң </w:t>
            </w:r>
            <w:r>
              <w:br/>
            </w:r>
            <w:r>
              <w:rPr>
                <w:rFonts w:ascii="Times New Roman"/>
                <w:b w:val="false"/>
                <w:i w:val="false"/>
                <w:color w:val="000000"/>
                <w:sz w:val="20"/>
              </w:rPr>
              <w:t xml:space="preserve">
бейнесiн мәңгi есте қалдыру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тiлдi және </w:t>
            </w:r>
            <w:r>
              <w:br/>
            </w:r>
            <w:r>
              <w:rPr>
                <w:rFonts w:ascii="Times New Roman"/>
                <w:b w:val="false"/>
                <w:i w:val="false"/>
                <w:color w:val="000000"/>
                <w:sz w:val="20"/>
              </w:rPr>
              <w:t xml:space="preserve">
Қазақстан халқының басқа да </w:t>
            </w:r>
            <w:r>
              <w:br/>
            </w:r>
            <w:r>
              <w:rPr>
                <w:rFonts w:ascii="Times New Roman"/>
                <w:b w:val="false"/>
                <w:i w:val="false"/>
                <w:color w:val="000000"/>
                <w:sz w:val="20"/>
              </w:rPr>
              <w:t xml:space="preserve">
тiлдерiн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568035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бюджеттерiне мәдениет </w:t>
            </w:r>
            <w:r>
              <w:br/>
            </w:r>
            <w:r>
              <w:rPr>
                <w:rFonts w:ascii="Times New Roman"/>
                <w:b w:val="false"/>
                <w:i w:val="false"/>
                <w:color w:val="000000"/>
                <w:sz w:val="20"/>
              </w:rPr>
              <w:t xml:space="preserve">
объектiлерiн дамытуға берiлетiн </w:t>
            </w:r>
            <w:r>
              <w:br/>
            </w:r>
            <w:r>
              <w:rPr>
                <w:rFonts w:ascii="Times New Roman"/>
                <w:b w:val="false"/>
                <w:i w:val="false"/>
                <w:color w:val="000000"/>
                <w:sz w:val="20"/>
              </w:rPr>
              <w:t xml:space="preserve">
нысаналы даму трансферттерi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19 183 699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объектілерін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284 026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тілді және </w:t>
            </w:r>
            <w:r>
              <w:br/>
            </w:r>
            <w:r>
              <w:rPr>
                <w:rFonts w:ascii="Times New Roman"/>
                <w:b w:val="false"/>
                <w:i w:val="false"/>
                <w:color w:val="000000"/>
                <w:sz w:val="20"/>
              </w:rPr>
              <w:t xml:space="preserve">
Қазақстан халқының басқа да </w:t>
            </w:r>
            <w:r>
              <w:br/>
            </w:r>
            <w:r>
              <w:rPr>
                <w:rFonts w:ascii="Times New Roman"/>
                <w:b w:val="false"/>
                <w:i w:val="false"/>
                <w:color w:val="000000"/>
                <w:sz w:val="20"/>
              </w:rPr>
              <w:t xml:space="preserve">
тiлдерiн дамыту жөніндегі </w:t>
            </w:r>
            <w:r>
              <w:br/>
            </w:r>
            <w:r>
              <w:rPr>
                <w:rFonts w:ascii="Times New Roman"/>
                <w:b w:val="false"/>
                <w:i w:val="false"/>
                <w:color w:val="000000"/>
                <w:sz w:val="20"/>
              </w:rPr>
              <w:t xml:space="preserve">
ақпараттық жүйелер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975 856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Нашақорлыққа және есiрткi </w:t>
            </w:r>
            <w:r>
              <w:br/>
            </w:r>
            <w:r>
              <w:rPr>
                <w:rFonts w:ascii="Times New Roman"/>
                <w:b w:val="false"/>
                <w:i w:val="false"/>
                <w:color w:val="000000"/>
                <w:sz w:val="20"/>
              </w:rPr>
              <w:t xml:space="preserve">
бизнесiне қарсы күрес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16200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шеңберінде </w:t>
            </w:r>
            <w:r>
              <w:br/>
            </w:r>
            <w:r>
              <w:rPr>
                <w:rFonts w:ascii="Times New Roman"/>
                <w:b w:val="false"/>
                <w:i w:val="false"/>
                <w:color w:val="000000"/>
                <w:sz w:val="20"/>
              </w:rPr>
              <w:t xml:space="preserve">
адами капиталды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260000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Білім </w:t>
            </w:r>
            <w:r>
              <w:br/>
            </w:r>
            <w:r>
              <w:rPr>
                <w:rFonts w:ascii="Times New Roman"/>
                <w:b w:val="false"/>
                <w:i w:val="false"/>
                <w:color w:val="000000"/>
                <w:sz w:val="20"/>
              </w:rPr>
              <w:t>
</w:t>
            </w:r>
            <w:r>
              <w:rPr>
                <w:rFonts w:ascii="Times New Roman"/>
                <w:b w:val="false"/>
                <w:i/>
                <w:color w:val="000000"/>
                <w:sz w:val="20"/>
              </w:rPr>
              <w:t xml:space="preserve">және ғылым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591314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Жастар саясатын жүргізу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591314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694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Президентінің Іс басқармасы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3 317 942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Щучье-Бурабай курорттық </w:t>
            </w:r>
            <w:r>
              <w:br/>
            </w:r>
            <w:r>
              <w:rPr>
                <w:rFonts w:ascii="Times New Roman"/>
                <w:b w:val="false"/>
                <w:i w:val="false"/>
                <w:color w:val="000000"/>
                <w:sz w:val="20"/>
              </w:rPr>
              <w:t xml:space="preserve">
аймағының инфрақұрылымын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3 317 942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09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Отын-энергетика кешені және </w:t>
            </w:r>
            <w:r>
              <w:br/>
            </w:r>
            <w:r>
              <w:rPr>
                <w:rFonts w:ascii="Times New Roman"/>
                <w:b w:val="false"/>
                <w:i w:val="false"/>
                <w:color w:val="000000"/>
                <w:sz w:val="20"/>
              </w:rPr>
              <w:t>
</w:t>
            </w:r>
            <w:r>
              <w:rPr>
                <w:rFonts w:ascii="Times New Roman"/>
                <w:b/>
                <w:i/>
                <w:color w:val="000000"/>
                <w:sz w:val="20"/>
              </w:rPr>
              <w:t xml:space="preserve">жер қойнауын пайдалану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53 1199 44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Отын және энергетика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12 323 538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Энергетика және минералдық </w:t>
            </w:r>
            <w:r>
              <w:br/>
            </w:r>
            <w:r>
              <w:rPr>
                <w:rFonts w:ascii="Times New Roman"/>
                <w:b w:val="false"/>
                <w:i w:val="false"/>
                <w:color w:val="000000"/>
                <w:sz w:val="20"/>
              </w:rPr>
              <w:t>
</w:t>
            </w:r>
            <w:r>
              <w:rPr>
                <w:rFonts w:ascii="Times New Roman"/>
                <w:b w:val="false"/>
                <w:i/>
                <w:color w:val="000000"/>
                <w:sz w:val="20"/>
              </w:rPr>
              <w:t xml:space="preserve">ресурстар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12 323 538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Пайдалану құқығы мұнай-газ </w:t>
            </w:r>
            <w:r>
              <w:br/>
            </w:r>
            <w:r>
              <w:rPr>
                <w:rFonts w:ascii="Times New Roman"/>
                <w:b w:val="false"/>
                <w:i w:val="false"/>
                <w:color w:val="000000"/>
                <w:sz w:val="20"/>
              </w:rPr>
              <w:t xml:space="preserve">
жобалары жөніндегі </w:t>
            </w:r>
            <w:r>
              <w:br/>
            </w:r>
            <w:r>
              <w:rPr>
                <w:rFonts w:ascii="Times New Roman"/>
                <w:b w:val="false"/>
                <w:i w:val="false"/>
                <w:color w:val="000000"/>
                <w:sz w:val="20"/>
              </w:rPr>
              <w:t xml:space="preserve">
мердігерлерге берілуі тиіс </w:t>
            </w:r>
            <w:r>
              <w:br/>
            </w:r>
            <w:r>
              <w:rPr>
                <w:rFonts w:ascii="Times New Roman"/>
                <w:b w:val="false"/>
                <w:i w:val="false"/>
                <w:color w:val="000000"/>
                <w:sz w:val="20"/>
              </w:rPr>
              <w:t xml:space="preserve">
мемлекеттiк мүлiктi есепке </w:t>
            </w:r>
            <w:r>
              <w:br/>
            </w:r>
            <w:r>
              <w:rPr>
                <w:rFonts w:ascii="Times New Roman"/>
                <w:b w:val="false"/>
                <w:i w:val="false"/>
                <w:color w:val="000000"/>
                <w:sz w:val="20"/>
              </w:rPr>
              <w:t xml:space="preserve">
алуды жүргізуді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18 192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Капиталмұнайгаз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18192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Отын-энергетика кешені, </w:t>
            </w:r>
            <w:r>
              <w:br/>
            </w:r>
            <w:r>
              <w:rPr>
                <w:rFonts w:ascii="Times New Roman"/>
                <w:b w:val="false"/>
                <w:i w:val="false"/>
                <w:color w:val="000000"/>
                <w:sz w:val="20"/>
              </w:rPr>
              <w:t xml:space="preserve">
мұнай-химия және минералдық </w:t>
            </w:r>
            <w:r>
              <w:br/>
            </w:r>
            <w:r>
              <w:rPr>
                <w:rFonts w:ascii="Times New Roman"/>
                <w:b w:val="false"/>
                <w:i w:val="false"/>
                <w:color w:val="000000"/>
                <w:sz w:val="20"/>
              </w:rPr>
              <w:t xml:space="preserve">
ресурстар саласындағы </w:t>
            </w:r>
            <w:r>
              <w:br/>
            </w:r>
            <w:r>
              <w:rPr>
                <w:rFonts w:ascii="Times New Roman"/>
                <w:b w:val="false"/>
                <w:i w:val="false"/>
                <w:color w:val="000000"/>
                <w:sz w:val="20"/>
              </w:rPr>
              <w:t xml:space="preserve">
технологиялық сипаттағы </w:t>
            </w:r>
            <w:r>
              <w:br/>
            </w:r>
            <w:r>
              <w:rPr>
                <w:rFonts w:ascii="Times New Roman"/>
                <w:b w:val="false"/>
                <w:i w:val="false"/>
                <w:color w:val="000000"/>
                <w:sz w:val="20"/>
              </w:rPr>
              <w:t xml:space="preserve">
қолданбалы ғылыми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898 900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Қазақстандық Токамак </w:t>
            </w:r>
            <w:r>
              <w:br/>
            </w:r>
            <w:r>
              <w:rPr>
                <w:rFonts w:ascii="Times New Roman"/>
                <w:b w:val="false"/>
                <w:i w:val="false"/>
                <w:color w:val="000000"/>
                <w:sz w:val="20"/>
              </w:rPr>
              <w:t xml:space="preserve">
термоядролық материалтану </w:t>
            </w:r>
            <w:r>
              <w:br/>
            </w:r>
            <w:r>
              <w:rPr>
                <w:rFonts w:ascii="Times New Roman"/>
                <w:b w:val="false"/>
                <w:i w:val="false"/>
                <w:color w:val="000000"/>
                <w:sz w:val="20"/>
              </w:rPr>
              <w:t xml:space="preserve">
реакторын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758 090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Уран кеніштерін консервациялау </w:t>
            </w:r>
            <w:r>
              <w:br/>
            </w:r>
            <w:r>
              <w:rPr>
                <w:rFonts w:ascii="Times New Roman"/>
                <w:b w:val="false"/>
                <w:i w:val="false"/>
                <w:color w:val="000000"/>
                <w:sz w:val="20"/>
              </w:rPr>
              <w:t xml:space="preserve">
және жою, техногендік </w:t>
            </w:r>
            <w:r>
              <w:br/>
            </w:r>
            <w:r>
              <w:rPr>
                <w:rFonts w:ascii="Times New Roman"/>
                <w:b w:val="false"/>
                <w:i w:val="false"/>
                <w:color w:val="000000"/>
                <w:sz w:val="20"/>
              </w:rPr>
              <w:t xml:space="preserve">
қалдықтарды көму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635812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көмiр бассейнiнiң </w:t>
            </w:r>
            <w:r>
              <w:br/>
            </w:r>
            <w:r>
              <w:rPr>
                <w:rFonts w:ascii="Times New Roman"/>
                <w:b w:val="false"/>
                <w:i w:val="false"/>
                <w:color w:val="000000"/>
                <w:sz w:val="20"/>
              </w:rPr>
              <w:t xml:space="preserve">
шахталарын жабу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533499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Радиациялық қауіпсіздікті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862385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Өздігінен төгіліп жатқан </w:t>
            </w:r>
            <w:r>
              <w:br/>
            </w:r>
            <w:r>
              <w:rPr>
                <w:rFonts w:ascii="Times New Roman"/>
                <w:b w:val="false"/>
                <w:i w:val="false"/>
                <w:color w:val="000000"/>
                <w:sz w:val="20"/>
              </w:rPr>
              <w:t xml:space="preserve">
ұңғымаларды жою және </w:t>
            </w:r>
            <w:r>
              <w:br/>
            </w:r>
            <w:r>
              <w:rPr>
                <w:rFonts w:ascii="Times New Roman"/>
                <w:b w:val="false"/>
                <w:i w:val="false"/>
                <w:color w:val="000000"/>
                <w:sz w:val="20"/>
              </w:rPr>
              <w:t xml:space="preserve">
консервациялау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692770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Мұнай операцияларын жүргізуге </w:t>
            </w:r>
            <w:r>
              <w:br/>
            </w:r>
            <w:r>
              <w:rPr>
                <w:rFonts w:ascii="Times New Roman"/>
                <w:b w:val="false"/>
                <w:i w:val="false"/>
                <w:color w:val="000000"/>
                <w:sz w:val="20"/>
              </w:rPr>
              <w:t xml:space="preserve">
арналған келісім-шарттарда, </w:t>
            </w:r>
            <w:r>
              <w:br/>
            </w:r>
            <w:r>
              <w:rPr>
                <w:rFonts w:ascii="Times New Roman"/>
                <w:b w:val="false"/>
                <w:i w:val="false"/>
                <w:color w:val="000000"/>
                <w:sz w:val="20"/>
              </w:rPr>
              <w:t xml:space="preserve">
сондай-ақ көмірсутегін </w:t>
            </w:r>
            <w:r>
              <w:br/>
            </w:r>
            <w:r>
              <w:rPr>
                <w:rFonts w:ascii="Times New Roman"/>
                <w:b w:val="false"/>
                <w:i w:val="false"/>
                <w:color w:val="000000"/>
                <w:sz w:val="20"/>
              </w:rPr>
              <w:t xml:space="preserve">
тасымалдау, қайта өңдеу және </w:t>
            </w:r>
            <w:r>
              <w:br/>
            </w:r>
            <w:r>
              <w:rPr>
                <w:rFonts w:ascii="Times New Roman"/>
                <w:b w:val="false"/>
                <w:i w:val="false"/>
                <w:color w:val="000000"/>
                <w:sz w:val="20"/>
              </w:rPr>
              <w:t xml:space="preserve">
өткізу кезінде мемлекет </w:t>
            </w:r>
            <w:r>
              <w:br/>
            </w:r>
            <w:r>
              <w:rPr>
                <w:rFonts w:ascii="Times New Roman"/>
                <w:b w:val="false"/>
                <w:i w:val="false"/>
                <w:color w:val="000000"/>
                <w:sz w:val="20"/>
              </w:rPr>
              <w:t xml:space="preserve">
мүддесін білдіру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Қазақстанның оңтүстік өңірі </w:t>
            </w:r>
            <w:r>
              <w:br/>
            </w:r>
            <w:r>
              <w:rPr>
                <w:rFonts w:ascii="Times New Roman"/>
                <w:b w:val="false"/>
                <w:i w:val="false"/>
                <w:color w:val="000000"/>
                <w:sz w:val="20"/>
              </w:rPr>
              <w:t xml:space="preserve">
тұтынушыларын тұрақты электрмен </w:t>
            </w:r>
            <w:r>
              <w:br/>
            </w:r>
            <w:r>
              <w:rPr>
                <w:rFonts w:ascii="Times New Roman"/>
                <w:b w:val="false"/>
                <w:i w:val="false"/>
                <w:color w:val="000000"/>
                <w:sz w:val="20"/>
              </w:rPr>
              <w:t xml:space="preserve">
жабдықтауды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5 159 945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Атом энергетикасын дамыту </w:t>
            </w:r>
            <w:r>
              <w:br/>
            </w:r>
            <w:r>
              <w:rPr>
                <w:rFonts w:ascii="Times New Roman"/>
                <w:b w:val="false"/>
                <w:i w:val="false"/>
                <w:color w:val="000000"/>
                <w:sz w:val="20"/>
              </w:rPr>
              <w:t xml:space="preserve">
жөніндегі дайындық жұмысы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2 463 945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Жер қойнауын пайдалану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5 135 143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Энергетика және минералдық </w:t>
            </w:r>
            <w:r>
              <w:br/>
            </w:r>
            <w:r>
              <w:rPr>
                <w:rFonts w:ascii="Times New Roman"/>
                <w:b w:val="false"/>
                <w:i w:val="false"/>
                <w:color w:val="000000"/>
                <w:sz w:val="20"/>
              </w:rPr>
              <w:t>
</w:t>
            </w:r>
            <w:r>
              <w:rPr>
                <w:rFonts w:ascii="Times New Roman"/>
                <w:b w:val="false"/>
                <w:i/>
                <w:color w:val="000000"/>
                <w:sz w:val="20"/>
              </w:rPr>
              <w:t xml:space="preserve">ресурстар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5 135 143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қойнауын пайдалану </w:t>
            </w:r>
            <w:r>
              <w:br/>
            </w:r>
            <w:r>
              <w:rPr>
                <w:rFonts w:ascii="Times New Roman"/>
                <w:b w:val="false"/>
                <w:i w:val="false"/>
                <w:color w:val="000000"/>
                <w:sz w:val="20"/>
              </w:rPr>
              <w:t xml:space="preserve">
геологиясы саласындағы </w:t>
            </w:r>
            <w:r>
              <w:br/>
            </w:r>
            <w:r>
              <w:rPr>
                <w:rFonts w:ascii="Times New Roman"/>
                <w:b w:val="false"/>
                <w:i w:val="false"/>
                <w:color w:val="000000"/>
                <w:sz w:val="20"/>
              </w:rPr>
              <w:t xml:space="preserve">
қолданбалы ғылыми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99881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Геологиялық ақпаратты </w:t>
            </w:r>
            <w:r>
              <w:br/>
            </w:r>
            <w:r>
              <w:rPr>
                <w:rFonts w:ascii="Times New Roman"/>
                <w:b w:val="false"/>
                <w:i w:val="false"/>
                <w:color w:val="000000"/>
                <w:sz w:val="20"/>
              </w:rPr>
              <w:t xml:space="preserve">
қалыптастыру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123 932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геологиялық зерделеу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3 798 796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Өңірлік және геологиялық түсіру </w:t>
            </w:r>
            <w:r>
              <w:br/>
            </w:r>
            <w:r>
              <w:rPr>
                <w:rFonts w:ascii="Times New Roman"/>
                <w:b w:val="false"/>
                <w:i w:val="false"/>
                <w:color w:val="000000"/>
                <w:sz w:val="20"/>
              </w:rPr>
              <w:t xml:space="preserve">
жұмыстары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671 946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Іздестіру-бағалау жұмыстары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2 036 398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Іздестіру-барлау жұмыстары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1 090 452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қойнауы және жер қойнауын </w:t>
            </w:r>
            <w:r>
              <w:br/>
            </w:r>
            <w:r>
              <w:rPr>
                <w:rFonts w:ascii="Times New Roman"/>
                <w:b w:val="false"/>
                <w:i w:val="false"/>
                <w:color w:val="000000"/>
                <w:sz w:val="20"/>
              </w:rPr>
              <w:t xml:space="preserve">
пайдалану мониторингi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663 674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Минералдық-шикізат базасы және жер қойнауын пайдалану </w:t>
            </w:r>
            <w:r>
              <w:br/>
            </w:r>
            <w:r>
              <w:rPr>
                <w:rFonts w:ascii="Times New Roman"/>
                <w:b w:val="false"/>
                <w:i w:val="false"/>
                <w:color w:val="000000"/>
                <w:sz w:val="20"/>
              </w:rPr>
              <w:t xml:space="preserve">
мониторингі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58970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асты сулары және қауіпті </w:t>
            </w:r>
            <w:r>
              <w:br/>
            </w:r>
            <w:r>
              <w:rPr>
                <w:rFonts w:ascii="Times New Roman"/>
                <w:b w:val="false"/>
                <w:i w:val="false"/>
                <w:color w:val="000000"/>
                <w:sz w:val="20"/>
              </w:rPr>
              <w:t xml:space="preserve">
геологиялық процестер </w:t>
            </w:r>
            <w:r>
              <w:br/>
            </w:r>
            <w:r>
              <w:rPr>
                <w:rFonts w:ascii="Times New Roman"/>
                <w:b w:val="false"/>
                <w:i w:val="false"/>
                <w:color w:val="000000"/>
                <w:sz w:val="20"/>
              </w:rPr>
              <w:t xml:space="preserve">
мониторингі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604704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жүйені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448 860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қойнауы және жер қойнауын </w:t>
            </w:r>
            <w:r>
              <w:br/>
            </w:r>
            <w:r>
              <w:rPr>
                <w:rFonts w:ascii="Times New Roman"/>
                <w:b w:val="false"/>
                <w:i w:val="false"/>
                <w:color w:val="000000"/>
                <w:sz w:val="20"/>
              </w:rPr>
              <w:t xml:space="preserve">
пайдалану туралы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448860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Отын-энергетика кешені және </w:t>
            </w:r>
            <w:r>
              <w:br/>
            </w:r>
            <w:r>
              <w:rPr>
                <w:rFonts w:ascii="Times New Roman"/>
                <w:b w:val="false"/>
                <w:i w:val="false"/>
                <w:color w:val="000000"/>
                <w:sz w:val="20"/>
              </w:rPr>
              <w:t>
</w:t>
            </w:r>
            <w:r>
              <w:rPr>
                <w:rFonts w:ascii="Times New Roman"/>
                <w:b/>
                <w:i w:val="false"/>
                <w:color w:val="000000"/>
                <w:sz w:val="20"/>
              </w:rPr>
              <w:t xml:space="preserve">жер қойнауын пайдалану </w:t>
            </w:r>
            <w:r>
              <w:br/>
            </w:r>
            <w:r>
              <w:rPr>
                <w:rFonts w:ascii="Times New Roman"/>
                <w:b w:val="false"/>
                <w:i w:val="false"/>
                <w:color w:val="000000"/>
                <w:sz w:val="20"/>
              </w:rPr>
              <w:t>
</w:t>
            </w:r>
            <w:r>
              <w:rPr>
                <w:rFonts w:ascii="Times New Roman"/>
                <w:b/>
                <w:i w:val="false"/>
                <w:color w:val="000000"/>
                <w:sz w:val="20"/>
              </w:rPr>
              <w:t xml:space="preserve">саласындағы өзге де қызметтер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35 661 263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Білім </w:t>
            </w:r>
            <w:r>
              <w:br/>
            </w:r>
            <w:r>
              <w:rPr>
                <w:rFonts w:ascii="Times New Roman"/>
                <w:b w:val="false"/>
                <w:i w:val="false"/>
                <w:color w:val="000000"/>
                <w:sz w:val="20"/>
              </w:rPr>
              <w:t>
</w:t>
            </w:r>
            <w:r>
              <w:rPr>
                <w:rFonts w:ascii="Times New Roman"/>
                <w:b w:val="false"/>
                <w:i/>
                <w:color w:val="000000"/>
                <w:sz w:val="20"/>
              </w:rPr>
              <w:t xml:space="preserve">және ғылым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229 533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Сейсмологиялық ақпарат </w:t>
            </w:r>
            <w:r>
              <w:br/>
            </w:r>
            <w:r>
              <w:rPr>
                <w:rFonts w:ascii="Times New Roman"/>
                <w:b w:val="false"/>
                <w:i w:val="false"/>
                <w:color w:val="000000"/>
                <w:sz w:val="20"/>
              </w:rPr>
              <w:t xml:space="preserve">
мониторингі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229 533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Энергетика және минералдық </w:t>
            </w:r>
            <w:r>
              <w:br/>
            </w:r>
            <w:r>
              <w:rPr>
                <w:rFonts w:ascii="Times New Roman"/>
                <w:b w:val="false"/>
                <w:i w:val="false"/>
                <w:color w:val="000000"/>
                <w:sz w:val="20"/>
              </w:rPr>
              <w:t>
</w:t>
            </w:r>
            <w:r>
              <w:rPr>
                <w:rFonts w:ascii="Times New Roman"/>
                <w:b w:val="false"/>
                <w:i/>
                <w:color w:val="000000"/>
                <w:sz w:val="20"/>
              </w:rPr>
              <w:t xml:space="preserve">ресурстар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35 431 730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Энергетика және минералдық </w:t>
            </w:r>
            <w:r>
              <w:br/>
            </w:r>
            <w:r>
              <w:rPr>
                <w:rFonts w:ascii="Times New Roman"/>
                <w:b w:val="false"/>
                <w:i w:val="false"/>
                <w:color w:val="000000"/>
                <w:sz w:val="20"/>
              </w:rPr>
              <w:t xml:space="preserve">
ресурстар саласындағы уәкілетті </w:t>
            </w:r>
            <w:r>
              <w:br/>
            </w:r>
            <w:r>
              <w:rPr>
                <w:rFonts w:ascii="Times New Roman"/>
                <w:b w:val="false"/>
                <w:i w:val="false"/>
                <w:color w:val="000000"/>
                <w:sz w:val="20"/>
              </w:rPr>
              <w:t xml:space="preserve">
органның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882 222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480 612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278 371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w:t>
            </w:r>
            <w:r>
              <w:br/>
            </w:r>
            <w:r>
              <w:rPr>
                <w:rFonts w:ascii="Times New Roman"/>
                <w:b w:val="false"/>
                <w:i w:val="false"/>
                <w:color w:val="000000"/>
                <w:sz w:val="20"/>
              </w:rPr>
              <w:t xml:space="preserve">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5146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33467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жүйелердің жұмыс </w:t>
            </w:r>
            <w:r>
              <w:br/>
            </w:r>
            <w:r>
              <w:rPr>
                <w:rFonts w:ascii="Times New Roman"/>
                <w:b w:val="false"/>
                <w:i w:val="false"/>
                <w:color w:val="000000"/>
                <w:sz w:val="20"/>
              </w:rPr>
              <w:t xml:space="preserve">
істеуін қамтамасыз ету және </w:t>
            </w:r>
            <w:r>
              <w:br/>
            </w:r>
            <w:r>
              <w:rPr>
                <w:rFonts w:ascii="Times New Roman"/>
                <w:b w:val="false"/>
                <w:i w:val="false"/>
                <w:color w:val="000000"/>
                <w:sz w:val="20"/>
              </w:rPr>
              <w:t xml:space="preserve">
мемлекеттік органдарды </w:t>
            </w:r>
            <w:r>
              <w:br/>
            </w:r>
            <w:r>
              <w:rPr>
                <w:rFonts w:ascii="Times New Roman"/>
                <w:b w:val="false"/>
                <w:i w:val="false"/>
                <w:color w:val="000000"/>
                <w:sz w:val="20"/>
              </w:rPr>
              <w:t xml:space="preserve">
ақпараттық-техникалық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84 626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Отын-энергетика кешендегі </w:t>
            </w:r>
            <w:r>
              <w:br/>
            </w:r>
            <w:r>
              <w:rPr>
                <w:rFonts w:ascii="Times New Roman"/>
                <w:b w:val="false"/>
                <w:i w:val="false"/>
                <w:color w:val="000000"/>
                <w:sz w:val="20"/>
              </w:rPr>
              <w:t xml:space="preserve">
нормативтік-техникалық базаны </w:t>
            </w:r>
            <w:r>
              <w:br/>
            </w:r>
            <w:r>
              <w:rPr>
                <w:rFonts w:ascii="Times New Roman"/>
                <w:b w:val="false"/>
                <w:i w:val="false"/>
                <w:color w:val="000000"/>
                <w:sz w:val="20"/>
              </w:rPr>
              <w:t xml:space="preserve">
жетілдіру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99799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Көмір саласында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35846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Электроэнергетика және мұнай </w:t>
            </w:r>
            <w:r>
              <w:br/>
            </w:r>
            <w:r>
              <w:rPr>
                <w:rFonts w:ascii="Times New Roman"/>
                <w:b w:val="false"/>
                <w:i w:val="false"/>
                <w:color w:val="000000"/>
                <w:sz w:val="20"/>
              </w:rPr>
              <w:t xml:space="preserve">
өңдеу саласында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63953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"Қарағандышахтатарату" РМБК-ке </w:t>
            </w:r>
            <w:r>
              <w:br/>
            </w:r>
            <w:r>
              <w:rPr>
                <w:rFonts w:ascii="Times New Roman"/>
                <w:b w:val="false"/>
                <w:i w:val="false"/>
                <w:color w:val="000000"/>
                <w:sz w:val="20"/>
              </w:rPr>
              <w:t xml:space="preserve">
берілген, жабылған шахталар </w:t>
            </w:r>
            <w:r>
              <w:br/>
            </w:r>
            <w:r>
              <w:rPr>
                <w:rFonts w:ascii="Times New Roman"/>
                <w:b w:val="false"/>
                <w:i w:val="false"/>
                <w:color w:val="000000"/>
                <w:sz w:val="20"/>
              </w:rPr>
              <w:t xml:space="preserve">
қызметкерлеріне келтірілген </w:t>
            </w:r>
            <w:r>
              <w:br/>
            </w:r>
            <w:r>
              <w:rPr>
                <w:rFonts w:ascii="Times New Roman"/>
                <w:b w:val="false"/>
                <w:i w:val="false"/>
                <w:color w:val="000000"/>
                <w:sz w:val="20"/>
              </w:rPr>
              <w:t xml:space="preserve">
зиянды өтеу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128 990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жылу-энергетика </w:t>
            </w:r>
            <w:r>
              <w:br/>
            </w:r>
            <w:r>
              <w:rPr>
                <w:rFonts w:ascii="Times New Roman"/>
                <w:b w:val="false"/>
                <w:i w:val="false"/>
                <w:color w:val="000000"/>
                <w:sz w:val="20"/>
              </w:rPr>
              <w:t xml:space="preserve">
жүйесін дамытуға берілетін </w:t>
            </w:r>
            <w:r>
              <w:br/>
            </w:r>
            <w:r>
              <w:rPr>
                <w:rFonts w:ascii="Times New Roman"/>
                <w:b w:val="false"/>
                <w:i w:val="false"/>
                <w:color w:val="000000"/>
                <w:sz w:val="20"/>
              </w:rPr>
              <w:t xml:space="preserve">
нысаналы даму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33 601 251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Энергетика және минералдық </w:t>
            </w:r>
            <w:r>
              <w:br/>
            </w:r>
            <w:r>
              <w:rPr>
                <w:rFonts w:ascii="Times New Roman"/>
                <w:b w:val="false"/>
                <w:i w:val="false"/>
                <w:color w:val="000000"/>
                <w:sz w:val="20"/>
              </w:rPr>
              <w:t xml:space="preserve">
ресурстар министрлігі </w:t>
            </w:r>
            <w:r>
              <w:br/>
            </w:r>
            <w:r>
              <w:rPr>
                <w:rFonts w:ascii="Times New Roman"/>
                <w:b w:val="false"/>
                <w:i w:val="false"/>
                <w:color w:val="000000"/>
                <w:sz w:val="20"/>
              </w:rPr>
              <w:t xml:space="preserve">
ведомстволарын көшіру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384 273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
өндіру салалары қызметінің </w:t>
            </w:r>
            <w:r>
              <w:br/>
            </w:r>
            <w:r>
              <w:rPr>
                <w:rFonts w:ascii="Times New Roman"/>
                <w:b w:val="false"/>
                <w:i w:val="false"/>
                <w:color w:val="000000"/>
                <w:sz w:val="20"/>
              </w:rPr>
              <w:t xml:space="preserve">
ашықтығы бастамасын іске асыру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20700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Ядролық сынаулардың мониторингі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56245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Экономика салаларының </w:t>
            </w:r>
            <w:r>
              <w:br/>
            </w:r>
            <w:r>
              <w:rPr>
                <w:rFonts w:ascii="Times New Roman"/>
                <w:b w:val="false"/>
                <w:i w:val="false"/>
                <w:color w:val="000000"/>
                <w:sz w:val="20"/>
              </w:rPr>
              <w:t xml:space="preserve">
энергетикалық тиімділігінің </w:t>
            </w:r>
            <w:r>
              <w:br/>
            </w:r>
            <w:r>
              <w:rPr>
                <w:rFonts w:ascii="Times New Roman"/>
                <w:b w:val="false"/>
                <w:i w:val="false"/>
                <w:color w:val="000000"/>
                <w:sz w:val="20"/>
              </w:rPr>
              <w:t xml:space="preserve">
деңгейін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58250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10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Ауыл, су, орман, балық </w:t>
            </w:r>
            <w:r>
              <w:br/>
            </w:r>
            <w:r>
              <w:rPr>
                <w:rFonts w:ascii="Times New Roman"/>
                <w:b w:val="false"/>
                <w:i w:val="false"/>
                <w:color w:val="000000"/>
                <w:sz w:val="20"/>
              </w:rPr>
              <w:t>
</w:t>
            </w:r>
            <w:r>
              <w:rPr>
                <w:rFonts w:ascii="Times New Roman"/>
                <w:b/>
                <w:i/>
                <w:color w:val="000000"/>
                <w:sz w:val="20"/>
              </w:rPr>
              <w:t xml:space="preserve">шаруашылығы, ерекше </w:t>
            </w:r>
            <w:r>
              <w:br/>
            </w:r>
            <w:r>
              <w:rPr>
                <w:rFonts w:ascii="Times New Roman"/>
                <w:b w:val="false"/>
                <w:i w:val="false"/>
                <w:color w:val="000000"/>
                <w:sz w:val="20"/>
              </w:rPr>
              <w:t>
</w:t>
            </w:r>
            <w:r>
              <w:rPr>
                <w:rFonts w:ascii="Times New Roman"/>
                <w:b/>
                <w:i/>
                <w:color w:val="000000"/>
                <w:sz w:val="20"/>
              </w:rPr>
              <w:t xml:space="preserve">қорғалатын табиғи аумақтар, </w:t>
            </w:r>
            <w:r>
              <w:br/>
            </w:r>
            <w:r>
              <w:rPr>
                <w:rFonts w:ascii="Times New Roman"/>
                <w:b w:val="false"/>
                <w:i w:val="false"/>
                <w:color w:val="000000"/>
                <w:sz w:val="20"/>
              </w:rPr>
              <w:t>
</w:t>
            </w:r>
            <w:r>
              <w:rPr>
                <w:rFonts w:ascii="Times New Roman"/>
                <w:b/>
                <w:i/>
                <w:color w:val="000000"/>
                <w:sz w:val="20"/>
              </w:rPr>
              <w:t xml:space="preserve">қоршаған ортаны және </w:t>
            </w:r>
            <w:r>
              <w:br/>
            </w:r>
            <w:r>
              <w:rPr>
                <w:rFonts w:ascii="Times New Roman"/>
                <w:b w:val="false"/>
                <w:i w:val="false"/>
                <w:color w:val="000000"/>
                <w:sz w:val="20"/>
              </w:rPr>
              <w:t>
</w:t>
            </w:r>
            <w:r>
              <w:rPr>
                <w:rFonts w:ascii="Times New Roman"/>
                <w:b/>
                <w:i/>
                <w:color w:val="000000"/>
                <w:sz w:val="20"/>
              </w:rPr>
              <w:t xml:space="preserve">жануарлар дүниесін қорғау, </w:t>
            </w:r>
            <w:r>
              <w:br/>
            </w:r>
            <w:r>
              <w:rPr>
                <w:rFonts w:ascii="Times New Roman"/>
                <w:b w:val="false"/>
                <w:i w:val="false"/>
                <w:color w:val="000000"/>
                <w:sz w:val="20"/>
              </w:rPr>
              <w:t>
</w:t>
            </w:r>
            <w:r>
              <w:rPr>
                <w:rFonts w:ascii="Times New Roman"/>
                <w:b/>
                <w:i/>
                <w:color w:val="000000"/>
                <w:sz w:val="20"/>
              </w:rPr>
              <w:t xml:space="preserve">жер қатынастары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119 580 942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Ауыл шаруашылығы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53 650 401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Ауыл </w:t>
            </w:r>
            <w:r>
              <w:br/>
            </w:r>
            <w:r>
              <w:rPr>
                <w:rFonts w:ascii="Times New Roman"/>
                <w:b w:val="false"/>
                <w:i w:val="false"/>
                <w:color w:val="000000"/>
                <w:sz w:val="20"/>
              </w:rPr>
              <w:t>
</w:t>
            </w:r>
            <w:r>
              <w:rPr>
                <w:rFonts w:ascii="Times New Roman"/>
                <w:b w:val="false"/>
                <w:i/>
                <w:color w:val="000000"/>
                <w:sz w:val="20"/>
              </w:rPr>
              <w:t xml:space="preserve">шаруашылығы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53 389 081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Жердің мелиоративтік жай-күйін </w:t>
            </w:r>
            <w:r>
              <w:br/>
            </w:r>
            <w:r>
              <w:rPr>
                <w:rFonts w:ascii="Times New Roman"/>
                <w:b w:val="false"/>
                <w:i w:val="false"/>
                <w:color w:val="000000"/>
                <w:sz w:val="20"/>
              </w:rPr>
              <w:t xml:space="preserve">
сақтау және жақсарту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175929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Гидрогеология-мелиоративтік </w:t>
            </w:r>
            <w:r>
              <w:br/>
            </w:r>
            <w:r>
              <w:rPr>
                <w:rFonts w:ascii="Times New Roman"/>
                <w:b w:val="false"/>
                <w:i w:val="false"/>
                <w:color w:val="000000"/>
                <w:sz w:val="20"/>
              </w:rPr>
              <w:t xml:space="preserve">
экспедициялар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161019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"Қазагромелиосушаруашылығы" </w:t>
            </w:r>
            <w:r>
              <w:br/>
            </w:r>
            <w:r>
              <w:rPr>
                <w:rFonts w:ascii="Times New Roman"/>
                <w:b w:val="false"/>
                <w:i w:val="false"/>
                <w:color w:val="000000"/>
                <w:sz w:val="20"/>
              </w:rPr>
              <w:t xml:space="preserve">
республикалық әдістемелік </w:t>
            </w:r>
            <w:r>
              <w:br/>
            </w:r>
            <w:r>
              <w:rPr>
                <w:rFonts w:ascii="Times New Roman"/>
                <w:b w:val="false"/>
                <w:i w:val="false"/>
                <w:color w:val="000000"/>
                <w:sz w:val="20"/>
              </w:rPr>
              <w:t xml:space="preserve">
орталығы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14910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Өсімдіктерді қорғау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3 326 913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Аса қауіпті зиянды </w:t>
            </w:r>
            <w:r>
              <w:br/>
            </w:r>
            <w:r>
              <w:rPr>
                <w:rFonts w:ascii="Times New Roman"/>
                <w:b w:val="false"/>
                <w:i w:val="false"/>
                <w:color w:val="000000"/>
                <w:sz w:val="20"/>
              </w:rPr>
              <w:t xml:space="preserve">
организмдерге қарсы күрес </w:t>
            </w:r>
            <w:r>
              <w:br/>
            </w:r>
            <w:r>
              <w:rPr>
                <w:rFonts w:ascii="Times New Roman"/>
                <w:b w:val="false"/>
                <w:i w:val="false"/>
                <w:color w:val="000000"/>
                <w:sz w:val="20"/>
              </w:rPr>
              <w:t xml:space="preserve">
жүргізу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2 456 641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Фитосанитариялық диагностика </w:t>
            </w:r>
            <w:r>
              <w:br/>
            </w:r>
            <w:r>
              <w:rPr>
                <w:rFonts w:ascii="Times New Roman"/>
                <w:b w:val="false"/>
                <w:i w:val="false"/>
                <w:color w:val="000000"/>
                <w:sz w:val="20"/>
              </w:rPr>
              <w:t xml:space="preserve">
және болжамдау республикалық </w:t>
            </w:r>
            <w:r>
              <w:br/>
            </w:r>
            <w:r>
              <w:rPr>
                <w:rFonts w:ascii="Times New Roman"/>
                <w:b w:val="false"/>
                <w:i w:val="false"/>
                <w:color w:val="000000"/>
                <w:sz w:val="20"/>
              </w:rPr>
              <w:t xml:space="preserve">
әдістемелік орталығы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870272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Өсімдіктер карантині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979604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Өсімдіктер карантині жөніндегі </w:t>
            </w:r>
            <w:r>
              <w:br/>
            </w:r>
            <w:r>
              <w:rPr>
                <w:rFonts w:ascii="Times New Roman"/>
                <w:b w:val="false"/>
                <w:i w:val="false"/>
                <w:color w:val="000000"/>
                <w:sz w:val="20"/>
              </w:rPr>
              <w:t xml:space="preserve">
мемлекеттік мекемелер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147167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Карантиндік зиянкестердің, </w:t>
            </w:r>
            <w:r>
              <w:br/>
            </w:r>
            <w:r>
              <w:rPr>
                <w:rFonts w:ascii="Times New Roman"/>
                <w:b w:val="false"/>
                <w:i w:val="false"/>
                <w:color w:val="000000"/>
                <w:sz w:val="20"/>
              </w:rPr>
              <w:t xml:space="preserve">
өсімдік ауруларының және </w:t>
            </w:r>
            <w:r>
              <w:br/>
            </w:r>
            <w:r>
              <w:rPr>
                <w:rFonts w:ascii="Times New Roman"/>
                <w:b w:val="false"/>
                <w:i w:val="false"/>
                <w:color w:val="000000"/>
                <w:sz w:val="20"/>
              </w:rPr>
              <w:t xml:space="preserve">
арамшөптердің таралу ошақтарын </w:t>
            </w:r>
            <w:r>
              <w:br/>
            </w:r>
            <w:r>
              <w:rPr>
                <w:rFonts w:ascii="Times New Roman"/>
                <w:b w:val="false"/>
                <w:i w:val="false"/>
                <w:color w:val="000000"/>
                <w:sz w:val="20"/>
              </w:rPr>
              <w:t xml:space="preserve">
анықтау, оқшаулау және жою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832437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Тұқымдық және көшет материалының </w:t>
            </w:r>
            <w:r>
              <w:br/>
            </w:r>
            <w:r>
              <w:rPr>
                <w:rFonts w:ascii="Times New Roman"/>
                <w:b w:val="false"/>
                <w:i w:val="false"/>
                <w:color w:val="000000"/>
                <w:sz w:val="20"/>
              </w:rPr>
              <w:t xml:space="preserve">
сорттық және себу сапаларын анықтау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216000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Агроөнеркәсіптік кешенді </w:t>
            </w:r>
            <w:r>
              <w:br/>
            </w:r>
            <w:r>
              <w:rPr>
                <w:rFonts w:ascii="Times New Roman"/>
                <w:b w:val="false"/>
                <w:i w:val="false"/>
                <w:color w:val="000000"/>
                <w:sz w:val="20"/>
              </w:rPr>
              <w:t xml:space="preserve">
дамытуды мемлекеттік қолдау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1 292 201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 техникасының </w:t>
            </w:r>
            <w:r>
              <w:br/>
            </w:r>
            <w:r>
              <w:rPr>
                <w:rFonts w:ascii="Times New Roman"/>
                <w:b w:val="false"/>
                <w:i w:val="false"/>
                <w:color w:val="000000"/>
                <w:sz w:val="20"/>
              </w:rPr>
              <w:t xml:space="preserve">
қаржы лизингі бойынша сыйақы </w:t>
            </w:r>
            <w:r>
              <w:br/>
            </w:r>
            <w:r>
              <w:rPr>
                <w:rFonts w:ascii="Times New Roman"/>
                <w:b w:val="false"/>
                <w:i w:val="false"/>
                <w:color w:val="000000"/>
                <w:sz w:val="20"/>
              </w:rPr>
              <w:t xml:space="preserve">
(мүдде) ставкасын өтеу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118 646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 өнімдерін </w:t>
            </w:r>
            <w:r>
              <w:br/>
            </w:r>
            <w:r>
              <w:rPr>
                <w:rFonts w:ascii="Times New Roman"/>
                <w:b w:val="false"/>
                <w:i w:val="false"/>
                <w:color w:val="000000"/>
                <w:sz w:val="20"/>
              </w:rPr>
              <w:t xml:space="preserve">
өңдейтін кәсіпорындарға </w:t>
            </w:r>
            <w:r>
              <w:br/>
            </w:r>
            <w:r>
              <w:rPr>
                <w:rFonts w:ascii="Times New Roman"/>
                <w:b w:val="false"/>
                <w:i w:val="false"/>
                <w:color w:val="000000"/>
                <w:sz w:val="20"/>
              </w:rPr>
              <w:t xml:space="preserve">
арналған жабдықтардың қаржы </w:t>
            </w:r>
            <w:r>
              <w:br/>
            </w:r>
            <w:r>
              <w:rPr>
                <w:rFonts w:ascii="Times New Roman"/>
                <w:b w:val="false"/>
                <w:i w:val="false"/>
                <w:color w:val="000000"/>
                <w:sz w:val="20"/>
              </w:rPr>
              <w:t xml:space="preserve">
лизингі бойынша сыйақы (мүдде) </w:t>
            </w:r>
            <w:r>
              <w:br/>
            </w:r>
            <w:r>
              <w:rPr>
                <w:rFonts w:ascii="Times New Roman"/>
                <w:b w:val="false"/>
                <w:i w:val="false"/>
                <w:color w:val="000000"/>
                <w:sz w:val="20"/>
              </w:rPr>
              <w:t xml:space="preserve">
ставкасын өтеу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3555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Өсімдік шаруашылығындағы </w:t>
            </w:r>
            <w:r>
              <w:br/>
            </w:r>
            <w:r>
              <w:rPr>
                <w:rFonts w:ascii="Times New Roman"/>
                <w:b w:val="false"/>
                <w:i w:val="false"/>
                <w:color w:val="000000"/>
                <w:sz w:val="20"/>
              </w:rPr>
              <w:t xml:space="preserve">
сақтандыруды қолдау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Екінші деңгейдегі банктер ауыл </w:t>
            </w:r>
            <w:r>
              <w:br/>
            </w:r>
            <w:r>
              <w:rPr>
                <w:rFonts w:ascii="Times New Roman"/>
                <w:b w:val="false"/>
                <w:i w:val="false"/>
                <w:color w:val="000000"/>
                <w:sz w:val="20"/>
              </w:rPr>
              <w:t xml:space="preserve">
шаруашылығы өнімін өңдейтін </w:t>
            </w:r>
            <w:r>
              <w:br/>
            </w:r>
            <w:r>
              <w:rPr>
                <w:rFonts w:ascii="Times New Roman"/>
                <w:b w:val="false"/>
                <w:i w:val="false"/>
                <w:color w:val="000000"/>
                <w:sz w:val="20"/>
              </w:rPr>
              <w:t xml:space="preserve">
кәсіпорындарға олардың айналым </w:t>
            </w:r>
            <w:r>
              <w:br/>
            </w:r>
            <w:r>
              <w:rPr>
                <w:rFonts w:ascii="Times New Roman"/>
                <w:b w:val="false"/>
                <w:i w:val="false"/>
                <w:color w:val="000000"/>
                <w:sz w:val="20"/>
              </w:rPr>
              <w:t xml:space="preserve">
қаражатын толықтыруға беретін </w:t>
            </w:r>
            <w:r>
              <w:br/>
            </w:r>
            <w:r>
              <w:rPr>
                <w:rFonts w:ascii="Times New Roman"/>
                <w:b w:val="false"/>
                <w:i w:val="false"/>
                <w:color w:val="000000"/>
                <w:sz w:val="20"/>
              </w:rPr>
              <w:t xml:space="preserve">
кредиттер бойынша сыйақы </w:t>
            </w:r>
            <w:r>
              <w:br/>
            </w:r>
            <w:r>
              <w:rPr>
                <w:rFonts w:ascii="Times New Roman"/>
                <w:b w:val="false"/>
                <w:i w:val="false"/>
                <w:color w:val="000000"/>
                <w:sz w:val="20"/>
              </w:rPr>
              <w:t xml:space="preserve">
(мүдде) ставкасын субсидиялау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Ауылшаруашылық өнімдері </w:t>
            </w:r>
            <w:r>
              <w:br/>
            </w:r>
            <w:r>
              <w:rPr>
                <w:rFonts w:ascii="Times New Roman"/>
                <w:b w:val="false"/>
                <w:i w:val="false"/>
                <w:color w:val="000000"/>
                <w:sz w:val="20"/>
              </w:rPr>
              <w:t xml:space="preserve">
өндірісі жүйесін дамытуды </w:t>
            </w:r>
            <w:r>
              <w:br/>
            </w:r>
            <w:r>
              <w:rPr>
                <w:rFonts w:ascii="Times New Roman"/>
                <w:b w:val="false"/>
                <w:i w:val="false"/>
                <w:color w:val="000000"/>
                <w:sz w:val="20"/>
              </w:rPr>
              <w:t xml:space="preserve">
субсидиялау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ауыл шаруашылығын </w:t>
            </w:r>
            <w:r>
              <w:br/>
            </w:r>
            <w:r>
              <w:rPr>
                <w:rFonts w:ascii="Times New Roman"/>
                <w:b w:val="false"/>
                <w:i w:val="false"/>
                <w:color w:val="000000"/>
                <w:sz w:val="20"/>
              </w:rPr>
              <w:t xml:space="preserve">
дамытуға берілетін ағымдағы </w:t>
            </w:r>
            <w:r>
              <w:br/>
            </w:r>
            <w:r>
              <w:rPr>
                <w:rFonts w:ascii="Times New Roman"/>
                <w:b w:val="false"/>
                <w:i w:val="false"/>
                <w:color w:val="000000"/>
                <w:sz w:val="20"/>
              </w:rPr>
              <w:t xml:space="preserve">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21 747 462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 </w:t>
            </w:r>
            <w:r>
              <w:br/>
            </w:r>
            <w:r>
              <w:rPr>
                <w:rFonts w:ascii="Times New Roman"/>
                <w:b w:val="false"/>
                <w:i w:val="false"/>
                <w:color w:val="000000"/>
                <w:sz w:val="20"/>
              </w:rPr>
              <w:t xml:space="preserve">
бюджеттеріне тұқым шаруашылығын </w:t>
            </w:r>
            <w:r>
              <w:br/>
            </w:r>
            <w:r>
              <w:rPr>
                <w:rFonts w:ascii="Times New Roman"/>
                <w:b w:val="false"/>
                <w:i w:val="false"/>
                <w:color w:val="000000"/>
                <w:sz w:val="20"/>
              </w:rPr>
              <w:t xml:space="preserve">
дамытуды қолдауға ағымдағы </w:t>
            </w:r>
            <w:r>
              <w:br/>
            </w:r>
            <w:r>
              <w:rPr>
                <w:rFonts w:ascii="Times New Roman"/>
                <w:b w:val="false"/>
                <w:i w:val="false"/>
                <w:color w:val="000000"/>
                <w:sz w:val="20"/>
              </w:rPr>
              <w:t xml:space="preserve">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1 134 415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 </w:t>
            </w:r>
            <w:r>
              <w:br/>
            </w:r>
            <w:r>
              <w:rPr>
                <w:rFonts w:ascii="Times New Roman"/>
                <w:b w:val="false"/>
                <w:i w:val="false"/>
                <w:color w:val="000000"/>
                <w:sz w:val="20"/>
              </w:rPr>
              <w:t xml:space="preserve">
бюджеттеріне асыл тұқымды мал </w:t>
            </w:r>
            <w:r>
              <w:br/>
            </w:r>
            <w:r>
              <w:rPr>
                <w:rFonts w:ascii="Times New Roman"/>
                <w:b w:val="false"/>
                <w:i w:val="false"/>
                <w:color w:val="000000"/>
                <w:sz w:val="20"/>
              </w:rPr>
              <w:t xml:space="preserve">
шаруашылығын дамытуға ағымдағы </w:t>
            </w:r>
            <w:r>
              <w:br/>
            </w:r>
            <w:r>
              <w:rPr>
                <w:rFonts w:ascii="Times New Roman"/>
                <w:b w:val="false"/>
                <w:i w:val="false"/>
                <w:color w:val="000000"/>
                <w:sz w:val="20"/>
              </w:rPr>
              <w:t xml:space="preserve">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1 853 895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 бюджет- </w:t>
            </w:r>
            <w:r>
              <w:br/>
            </w:r>
            <w:r>
              <w:rPr>
                <w:rFonts w:ascii="Times New Roman"/>
                <w:b w:val="false"/>
                <w:i w:val="false"/>
                <w:color w:val="000000"/>
                <w:sz w:val="20"/>
              </w:rPr>
              <w:t xml:space="preserve">
теріне өсімдік шаруашылығы </w:t>
            </w:r>
            <w:r>
              <w:br/>
            </w:r>
            <w:r>
              <w:rPr>
                <w:rFonts w:ascii="Times New Roman"/>
                <w:b w:val="false"/>
                <w:i w:val="false"/>
                <w:color w:val="000000"/>
                <w:sz w:val="20"/>
              </w:rPr>
              <w:t xml:space="preserve">
өнімінің шығымдылығын және </w:t>
            </w:r>
            <w:r>
              <w:br/>
            </w:r>
            <w:r>
              <w:rPr>
                <w:rFonts w:ascii="Times New Roman"/>
                <w:b w:val="false"/>
                <w:i w:val="false"/>
                <w:color w:val="000000"/>
                <w:sz w:val="20"/>
              </w:rPr>
              <w:t xml:space="preserve">
сапасын арттыруға, көктемгі </w:t>
            </w:r>
            <w:r>
              <w:br/>
            </w:r>
            <w:r>
              <w:rPr>
                <w:rFonts w:ascii="Times New Roman"/>
                <w:b w:val="false"/>
                <w:i w:val="false"/>
                <w:color w:val="000000"/>
                <w:sz w:val="20"/>
              </w:rPr>
              <w:t xml:space="preserve">
егіс және егін жинау жұмыстарын </w:t>
            </w:r>
            <w:r>
              <w:br/>
            </w:r>
            <w:r>
              <w:rPr>
                <w:rFonts w:ascii="Times New Roman"/>
                <w:b w:val="false"/>
                <w:i w:val="false"/>
                <w:color w:val="000000"/>
                <w:sz w:val="20"/>
              </w:rPr>
              <w:t xml:space="preserve">
жүргізу үшін қажетті </w:t>
            </w:r>
            <w:r>
              <w:br/>
            </w:r>
            <w:r>
              <w:rPr>
                <w:rFonts w:ascii="Times New Roman"/>
                <w:b w:val="false"/>
                <w:i w:val="false"/>
                <w:color w:val="000000"/>
                <w:sz w:val="20"/>
              </w:rPr>
              <w:t xml:space="preserve">
жанар-жағар май және басқа да </w:t>
            </w:r>
            <w:r>
              <w:br/>
            </w:r>
            <w:r>
              <w:rPr>
                <w:rFonts w:ascii="Times New Roman"/>
                <w:b w:val="false"/>
                <w:i w:val="false"/>
                <w:color w:val="000000"/>
                <w:sz w:val="20"/>
              </w:rPr>
              <w:t xml:space="preserve">
тауар-материалдық құндылық- </w:t>
            </w:r>
            <w:r>
              <w:br/>
            </w:r>
            <w:r>
              <w:rPr>
                <w:rFonts w:ascii="Times New Roman"/>
                <w:b w:val="false"/>
                <w:i w:val="false"/>
                <w:color w:val="000000"/>
                <w:sz w:val="20"/>
              </w:rPr>
              <w:t xml:space="preserve">
тарының құнын арзандатуға </w:t>
            </w:r>
            <w:r>
              <w:br/>
            </w:r>
            <w:r>
              <w:rPr>
                <w:rFonts w:ascii="Times New Roman"/>
                <w:b w:val="false"/>
                <w:i w:val="false"/>
                <w:color w:val="000000"/>
                <w:sz w:val="20"/>
              </w:rPr>
              <w:t xml:space="preserve">
берілетін ағымдағы нысаналы </w:t>
            </w:r>
            <w:r>
              <w:br/>
            </w:r>
            <w:r>
              <w:rPr>
                <w:rFonts w:ascii="Times New Roman"/>
                <w:b w:val="false"/>
                <w:i w:val="false"/>
                <w:color w:val="000000"/>
                <w:sz w:val="20"/>
              </w:rPr>
              <w:t xml:space="preserve">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12 805 000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ауылшаруашылық </w:t>
            </w:r>
            <w:r>
              <w:br/>
            </w:r>
            <w:r>
              <w:rPr>
                <w:rFonts w:ascii="Times New Roman"/>
                <w:b w:val="false"/>
                <w:i w:val="false"/>
                <w:color w:val="000000"/>
                <w:sz w:val="20"/>
              </w:rPr>
              <w:t xml:space="preserve">
тауар өндірушілеріне су жеткізіп </w:t>
            </w:r>
            <w:r>
              <w:br/>
            </w:r>
            <w:r>
              <w:rPr>
                <w:rFonts w:ascii="Times New Roman"/>
                <w:b w:val="false"/>
                <w:i w:val="false"/>
                <w:color w:val="000000"/>
                <w:sz w:val="20"/>
              </w:rPr>
              <w:t xml:space="preserve">
беру бойынша қызмет құнын </w:t>
            </w:r>
            <w:r>
              <w:br/>
            </w:r>
            <w:r>
              <w:rPr>
                <w:rFonts w:ascii="Times New Roman"/>
                <w:b w:val="false"/>
                <w:i w:val="false"/>
                <w:color w:val="000000"/>
                <w:sz w:val="20"/>
              </w:rPr>
              <w:t xml:space="preserve">
субсидиялауға ағымдағы </w:t>
            </w:r>
            <w:r>
              <w:br/>
            </w:r>
            <w:r>
              <w:rPr>
                <w:rFonts w:ascii="Times New Roman"/>
                <w:b w:val="false"/>
                <w:i w:val="false"/>
                <w:color w:val="000000"/>
                <w:sz w:val="20"/>
              </w:rPr>
              <w:t xml:space="preserve">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775 036 </w:t>
            </w:r>
          </w:p>
        </w:tc>
      </w:tr>
      <w:tr>
        <w:trPr>
          <w:trHeight w:val="22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 </w:t>
            </w:r>
            <w:r>
              <w:br/>
            </w:r>
            <w:r>
              <w:rPr>
                <w:rFonts w:ascii="Times New Roman"/>
                <w:b w:val="false"/>
                <w:i w:val="false"/>
                <w:color w:val="000000"/>
                <w:sz w:val="20"/>
              </w:rPr>
              <w:t xml:space="preserve">
бюджеттеріне жеміс-жидек </w:t>
            </w:r>
            <w:r>
              <w:br/>
            </w:r>
            <w:r>
              <w:rPr>
                <w:rFonts w:ascii="Times New Roman"/>
                <w:b w:val="false"/>
                <w:i w:val="false"/>
                <w:color w:val="000000"/>
                <w:sz w:val="20"/>
              </w:rPr>
              <w:t xml:space="preserve">
дақылдарының және жүзімнің көп </w:t>
            </w:r>
            <w:r>
              <w:br/>
            </w:r>
            <w:r>
              <w:rPr>
                <w:rFonts w:ascii="Times New Roman"/>
                <w:b w:val="false"/>
                <w:i w:val="false"/>
                <w:color w:val="000000"/>
                <w:sz w:val="20"/>
              </w:rPr>
              <w:t xml:space="preserve">
жылдық көшеттерін отырғызу және </w:t>
            </w:r>
            <w:r>
              <w:br/>
            </w:r>
            <w:r>
              <w:rPr>
                <w:rFonts w:ascii="Times New Roman"/>
                <w:b w:val="false"/>
                <w:i w:val="false"/>
                <w:color w:val="000000"/>
                <w:sz w:val="20"/>
              </w:rPr>
              <w:t xml:space="preserve">
өсіруді қамтамасыз етуге </w:t>
            </w:r>
            <w:r>
              <w:br/>
            </w:r>
            <w:r>
              <w:rPr>
                <w:rFonts w:ascii="Times New Roman"/>
                <w:b w:val="false"/>
                <w:i w:val="false"/>
                <w:color w:val="000000"/>
                <w:sz w:val="20"/>
              </w:rPr>
              <w:t xml:space="preserve">
берілетін ағымдағы нысаналы </w:t>
            </w:r>
            <w:r>
              <w:br/>
            </w:r>
            <w:r>
              <w:rPr>
                <w:rFonts w:ascii="Times New Roman"/>
                <w:b w:val="false"/>
                <w:i w:val="false"/>
                <w:color w:val="000000"/>
                <w:sz w:val="20"/>
              </w:rPr>
              <w:t xml:space="preserve">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1 185 756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мал шаруашылығы </w:t>
            </w:r>
            <w:r>
              <w:br/>
            </w:r>
            <w:r>
              <w:rPr>
                <w:rFonts w:ascii="Times New Roman"/>
                <w:b w:val="false"/>
                <w:i w:val="false"/>
                <w:color w:val="000000"/>
                <w:sz w:val="20"/>
              </w:rPr>
              <w:t xml:space="preserve">
өнімдерінің өнімділігін және </w:t>
            </w:r>
            <w:r>
              <w:br/>
            </w:r>
            <w:r>
              <w:rPr>
                <w:rFonts w:ascii="Times New Roman"/>
                <w:b w:val="false"/>
                <w:i w:val="false"/>
                <w:color w:val="000000"/>
                <w:sz w:val="20"/>
              </w:rPr>
              <w:t xml:space="preserve">
сапасын арттыруды субсидиялауға </w:t>
            </w:r>
            <w:r>
              <w:br/>
            </w:r>
            <w:r>
              <w:rPr>
                <w:rFonts w:ascii="Times New Roman"/>
                <w:b w:val="false"/>
                <w:i w:val="false"/>
                <w:color w:val="000000"/>
                <w:sz w:val="20"/>
              </w:rPr>
              <w:t xml:space="preserve">
берілетін ағымдағы нысаналы </w:t>
            </w:r>
            <w:r>
              <w:br/>
            </w:r>
            <w:r>
              <w:rPr>
                <w:rFonts w:ascii="Times New Roman"/>
                <w:b w:val="false"/>
                <w:i w:val="false"/>
                <w:color w:val="000000"/>
                <w:sz w:val="20"/>
              </w:rPr>
              <w:t xml:space="preserve">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3 739 656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 бюджет- </w:t>
            </w:r>
            <w:r>
              <w:br/>
            </w:r>
            <w:r>
              <w:rPr>
                <w:rFonts w:ascii="Times New Roman"/>
                <w:b w:val="false"/>
                <w:i w:val="false"/>
                <w:color w:val="000000"/>
                <w:sz w:val="20"/>
              </w:rPr>
              <w:t xml:space="preserve">
теріне қазақстандық мақта </w:t>
            </w:r>
            <w:r>
              <w:br/>
            </w:r>
            <w:r>
              <w:rPr>
                <w:rFonts w:ascii="Times New Roman"/>
                <w:b w:val="false"/>
                <w:i w:val="false"/>
                <w:color w:val="000000"/>
                <w:sz w:val="20"/>
              </w:rPr>
              <w:t xml:space="preserve">
талшығының сапасын сараптауға </w:t>
            </w:r>
            <w:r>
              <w:br/>
            </w:r>
            <w:r>
              <w:rPr>
                <w:rFonts w:ascii="Times New Roman"/>
                <w:b w:val="false"/>
                <w:i w:val="false"/>
                <w:color w:val="000000"/>
                <w:sz w:val="20"/>
              </w:rPr>
              <w:t xml:space="preserve">
берілетін ағымдағы нысаналы </w:t>
            </w:r>
            <w:r>
              <w:br/>
            </w:r>
            <w:r>
              <w:rPr>
                <w:rFonts w:ascii="Times New Roman"/>
                <w:b w:val="false"/>
                <w:i w:val="false"/>
                <w:color w:val="000000"/>
                <w:sz w:val="20"/>
              </w:rPr>
              <w:t xml:space="preserve">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253 704 </w:t>
            </w:r>
          </w:p>
        </w:tc>
      </w:tr>
      <w:tr>
        <w:trPr>
          <w:trHeight w:val="123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Сырдария өзенінің арнасын </w:t>
            </w:r>
            <w:r>
              <w:br/>
            </w:r>
            <w:r>
              <w:rPr>
                <w:rFonts w:ascii="Times New Roman"/>
                <w:b w:val="false"/>
                <w:i w:val="false"/>
                <w:color w:val="000000"/>
                <w:sz w:val="20"/>
              </w:rPr>
              <w:t xml:space="preserve">
реттеу және Арал теңізінің </w:t>
            </w:r>
            <w:r>
              <w:br/>
            </w:r>
            <w:r>
              <w:rPr>
                <w:rFonts w:ascii="Times New Roman"/>
                <w:b w:val="false"/>
                <w:i w:val="false"/>
                <w:color w:val="000000"/>
                <w:sz w:val="20"/>
              </w:rPr>
              <w:t xml:space="preserve">
солтүстік бөлігін сақтау (2-фаза)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38801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бюджеттен грантты бірлесіп қаржыландыру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20063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Грант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18738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 дақылдарының сорттарын сынақтан өткізу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449759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шаруашылығын жекешелендіруден кейінгі қолдау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133348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бюджеттен сыртқы </w:t>
            </w:r>
            <w:r>
              <w:br/>
            </w:r>
            <w:r>
              <w:rPr>
                <w:rFonts w:ascii="Times New Roman"/>
                <w:b w:val="false"/>
                <w:i w:val="false"/>
                <w:color w:val="000000"/>
                <w:sz w:val="20"/>
              </w:rPr>
              <w:t xml:space="preserve">
қарыздарды бірлесіп </w:t>
            </w:r>
            <w:r>
              <w:br/>
            </w:r>
            <w:r>
              <w:rPr>
                <w:rFonts w:ascii="Times New Roman"/>
                <w:b w:val="false"/>
                <w:i w:val="false"/>
                <w:color w:val="000000"/>
                <w:sz w:val="20"/>
              </w:rPr>
              <w:t xml:space="preserve">
қаржыландыру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133348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Эпизоотиялық салауаттылықты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7 746 698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Ветеринариядағы мониторинг, </w:t>
            </w:r>
            <w:r>
              <w:br/>
            </w:r>
            <w:r>
              <w:rPr>
                <w:rFonts w:ascii="Times New Roman"/>
                <w:b w:val="false"/>
                <w:i w:val="false"/>
                <w:color w:val="000000"/>
                <w:sz w:val="20"/>
              </w:rPr>
              <w:t xml:space="preserve">
референция, зертханалық </w:t>
            </w:r>
            <w:r>
              <w:br/>
            </w:r>
            <w:r>
              <w:rPr>
                <w:rFonts w:ascii="Times New Roman"/>
                <w:b w:val="false"/>
                <w:i w:val="false"/>
                <w:color w:val="000000"/>
                <w:sz w:val="20"/>
              </w:rPr>
              <w:t xml:space="preserve">
диагностика және әдіснама </w:t>
            </w:r>
            <w:r>
              <w:br/>
            </w:r>
            <w:r>
              <w:rPr>
                <w:rFonts w:ascii="Times New Roman"/>
                <w:b w:val="false"/>
                <w:i w:val="false"/>
                <w:color w:val="000000"/>
                <w:sz w:val="20"/>
              </w:rPr>
              <w:t xml:space="preserve">
ұлттық орталығы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105332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Жануарлар ауруларының </w:t>
            </w:r>
            <w:r>
              <w:br/>
            </w:r>
            <w:r>
              <w:rPr>
                <w:rFonts w:ascii="Times New Roman"/>
                <w:b w:val="false"/>
                <w:i w:val="false"/>
                <w:color w:val="000000"/>
                <w:sz w:val="20"/>
              </w:rPr>
              <w:t xml:space="preserve">
диагностикасы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2 370 625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Эпизоотияға қарсы шаралар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4 543 712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Жануарлар мен құстардың қауіпті </w:t>
            </w:r>
            <w:r>
              <w:br/>
            </w:r>
            <w:r>
              <w:rPr>
                <w:rFonts w:ascii="Times New Roman"/>
                <w:b w:val="false"/>
                <w:i w:val="false"/>
                <w:color w:val="000000"/>
                <w:sz w:val="20"/>
              </w:rPr>
              <w:t xml:space="preserve">
жұқпалы ауруларының ошақтарын жою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727 029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Азық-түлік қауіпсіздігін және </w:t>
            </w:r>
            <w:r>
              <w:br/>
            </w:r>
            <w:r>
              <w:rPr>
                <w:rFonts w:ascii="Times New Roman"/>
                <w:b w:val="false"/>
                <w:i w:val="false"/>
                <w:color w:val="000000"/>
                <w:sz w:val="20"/>
              </w:rPr>
              <w:t xml:space="preserve">
жұмылдыру қажеттіліктерін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12 660 382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ресурстарға астықты </w:t>
            </w:r>
            <w:r>
              <w:br/>
            </w:r>
            <w:r>
              <w:rPr>
                <w:rFonts w:ascii="Times New Roman"/>
                <w:b w:val="false"/>
                <w:i w:val="false"/>
                <w:color w:val="000000"/>
                <w:sz w:val="20"/>
              </w:rPr>
              <w:t xml:space="preserve">
сатып алу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11 829 382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Азық-түлік астығы мемлекеттік </w:t>
            </w:r>
            <w:r>
              <w:br/>
            </w:r>
            <w:r>
              <w:rPr>
                <w:rFonts w:ascii="Times New Roman"/>
                <w:b w:val="false"/>
                <w:i w:val="false"/>
                <w:color w:val="000000"/>
                <w:sz w:val="20"/>
              </w:rPr>
              <w:t xml:space="preserve">
резервінің астығын сақтау және </w:t>
            </w:r>
            <w:r>
              <w:br/>
            </w:r>
            <w:r>
              <w:rPr>
                <w:rFonts w:ascii="Times New Roman"/>
                <w:b w:val="false"/>
                <w:i w:val="false"/>
                <w:color w:val="000000"/>
                <w:sz w:val="20"/>
              </w:rPr>
              <w:t xml:space="preserve">
ауыстыру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831000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 өндірісін </w:t>
            </w:r>
            <w:r>
              <w:br/>
            </w:r>
            <w:r>
              <w:rPr>
                <w:rFonts w:ascii="Times New Roman"/>
                <w:b w:val="false"/>
                <w:i w:val="false"/>
                <w:color w:val="000000"/>
                <w:sz w:val="20"/>
              </w:rPr>
              <w:t xml:space="preserve">
агрохимиялық және агроклиматтық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161 983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шаруашылық өндірісін </w:t>
            </w:r>
            <w:r>
              <w:br/>
            </w:r>
            <w:r>
              <w:rPr>
                <w:rFonts w:ascii="Times New Roman"/>
                <w:b w:val="false"/>
                <w:i w:val="false"/>
                <w:color w:val="000000"/>
                <w:sz w:val="20"/>
              </w:rPr>
              <w:t xml:space="preserve">
агрометеорологиялық қамтамасыз </w:t>
            </w:r>
            <w:r>
              <w:br/>
            </w:r>
            <w:r>
              <w:rPr>
                <w:rFonts w:ascii="Times New Roman"/>
                <w:b w:val="false"/>
                <w:i w:val="false"/>
                <w:color w:val="000000"/>
                <w:sz w:val="20"/>
              </w:rPr>
              <w:t xml:space="preserve">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45241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ғылыми-әдістемелік </w:t>
            </w:r>
            <w:r>
              <w:br/>
            </w:r>
            <w:r>
              <w:rPr>
                <w:rFonts w:ascii="Times New Roman"/>
                <w:b w:val="false"/>
                <w:i w:val="false"/>
                <w:color w:val="000000"/>
                <w:sz w:val="20"/>
              </w:rPr>
              <w:t xml:space="preserve">
агрохимиялық қызмет орталығы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116742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Агроөнеркәсіп кешен саласындағы </w:t>
            </w:r>
            <w:r>
              <w:br/>
            </w:r>
            <w:r>
              <w:rPr>
                <w:rFonts w:ascii="Times New Roman"/>
                <w:b w:val="false"/>
                <w:i w:val="false"/>
                <w:color w:val="000000"/>
                <w:sz w:val="20"/>
              </w:rPr>
              <w:t xml:space="preserve">
қолданбалы ғылыми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2 704 683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Агроөнеркәсiп кешені, су және </w:t>
            </w:r>
            <w:r>
              <w:br/>
            </w:r>
            <w:r>
              <w:rPr>
                <w:rFonts w:ascii="Times New Roman"/>
                <w:b w:val="false"/>
                <w:i w:val="false"/>
                <w:color w:val="000000"/>
                <w:sz w:val="20"/>
              </w:rPr>
              <w:t xml:space="preserve">
орман шаруашылығы салаларының </w:t>
            </w:r>
            <w:r>
              <w:br/>
            </w:r>
            <w:r>
              <w:rPr>
                <w:rFonts w:ascii="Times New Roman"/>
                <w:b w:val="false"/>
                <w:i w:val="false"/>
                <w:color w:val="000000"/>
                <w:sz w:val="20"/>
              </w:rPr>
              <w:t xml:space="preserve">
дамуын нормативтiк-әдiстемелiк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227 527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Тракторларды, олардың тіркеме- </w:t>
            </w:r>
            <w:r>
              <w:br/>
            </w:r>
            <w:r>
              <w:rPr>
                <w:rFonts w:ascii="Times New Roman"/>
                <w:b w:val="false"/>
                <w:i w:val="false"/>
                <w:color w:val="000000"/>
                <w:sz w:val="20"/>
              </w:rPr>
              <w:t xml:space="preserve">
лерін, өздігінен жүретін ауыл </w:t>
            </w:r>
            <w:r>
              <w:br/>
            </w:r>
            <w:r>
              <w:rPr>
                <w:rFonts w:ascii="Times New Roman"/>
                <w:b w:val="false"/>
                <w:i w:val="false"/>
                <w:color w:val="000000"/>
                <w:sz w:val="20"/>
              </w:rPr>
              <w:t xml:space="preserve">
шаруашылығы, мелиоративтік және </w:t>
            </w:r>
            <w:r>
              <w:br/>
            </w:r>
            <w:r>
              <w:rPr>
                <w:rFonts w:ascii="Times New Roman"/>
                <w:b w:val="false"/>
                <w:i w:val="false"/>
                <w:color w:val="000000"/>
                <w:sz w:val="20"/>
              </w:rPr>
              <w:t xml:space="preserve">
жол-құрылыс машиналары мен </w:t>
            </w:r>
            <w:r>
              <w:br/>
            </w:r>
            <w:r>
              <w:rPr>
                <w:rFonts w:ascii="Times New Roman"/>
                <w:b w:val="false"/>
                <w:i w:val="false"/>
                <w:color w:val="000000"/>
                <w:sz w:val="20"/>
              </w:rPr>
              <w:t xml:space="preserve">
тетіктерін мемлекеттік есепке </w:t>
            </w:r>
            <w:r>
              <w:br/>
            </w:r>
            <w:r>
              <w:rPr>
                <w:rFonts w:ascii="Times New Roman"/>
                <w:b w:val="false"/>
                <w:i w:val="false"/>
                <w:color w:val="000000"/>
                <w:sz w:val="20"/>
              </w:rPr>
              <w:t xml:space="preserve">
алу және тіркеу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134624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Аграрлық ғылым саласындағы </w:t>
            </w:r>
            <w:r>
              <w:br/>
            </w:r>
            <w:r>
              <w:rPr>
                <w:rFonts w:ascii="Times New Roman"/>
                <w:b w:val="false"/>
                <w:i w:val="false"/>
                <w:color w:val="000000"/>
                <w:sz w:val="20"/>
              </w:rPr>
              <w:t xml:space="preserve">
мемлекеттік сыйлықақылар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Қазақстанның ауыл шаруашылығы </w:t>
            </w:r>
            <w:r>
              <w:br/>
            </w:r>
            <w:r>
              <w:rPr>
                <w:rFonts w:ascii="Times New Roman"/>
                <w:b w:val="false"/>
                <w:i w:val="false"/>
                <w:color w:val="000000"/>
                <w:sz w:val="20"/>
              </w:rPr>
              <w:t xml:space="preserve">
өнімдерінің бәсекеге </w:t>
            </w:r>
            <w:r>
              <w:br/>
            </w:r>
            <w:r>
              <w:rPr>
                <w:rFonts w:ascii="Times New Roman"/>
                <w:b w:val="false"/>
                <w:i w:val="false"/>
                <w:color w:val="000000"/>
                <w:sz w:val="20"/>
              </w:rPr>
              <w:t xml:space="preserve">
қабілеттілігін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1 282 516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Сыртқы қарыздар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305302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бюджеттен сыртқы </w:t>
            </w:r>
            <w:r>
              <w:br/>
            </w:r>
            <w:r>
              <w:rPr>
                <w:rFonts w:ascii="Times New Roman"/>
                <w:b w:val="false"/>
                <w:i w:val="false"/>
                <w:color w:val="000000"/>
                <w:sz w:val="20"/>
              </w:rPr>
              <w:t xml:space="preserve">
қарыздарды бірлесіп </w:t>
            </w:r>
            <w:r>
              <w:br/>
            </w:r>
            <w:r>
              <w:rPr>
                <w:rFonts w:ascii="Times New Roman"/>
                <w:b w:val="false"/>
                <w:i w:val="false"/>
                <w:color w:val="000000"/>
                <w:sz w:val="20"/>
              </w:rPr>
              <w:t xml:space="preserve">
қаржыландыру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977214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
субъектілерін және ауыл </w:t>
            </w:r>
            <w:r>
              <w:br/>
            </w:r>
            <w:r>
              <w:rPr>
                <w:rFonts w:ascii="Times New Roman"/>
                <w:b w:val="false"/>
                <w:i w:val="false"/>
                <w:color w:val="000000"/>
                <w:sz w:val="20"/>
              </w:rPr>
              <w:t xml:space="preserve">
тұрғындарын өтеусіз негізде </w:t>
            </w:r>
            <w:r>
              <w:br/>
            </w:r>
            <w:r>
              <w:rPr>
                <w:rFonts w:ascii="Times New Roman"/>
                <w:b w:val="false"/>
                <w:i w:val="false"/>
                <w:color w:val="000000"/>
                <w:sz w:val="20"/>
              </w:rPr>
              <w:t xml:space="preserve">
ақпараттық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606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Статистика агенттігі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261320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 санағын жүргізу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261320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 шаруашылығы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34 029 830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Ауыл шаруашылығы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34 029 830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ауыз сумен </w:t>
            </w:r>
            <w:r>
              <w:br/>
            </w:r>
            <w:r>
              <w:rPr>
                <w:rFonts w:ascii="Times New Roman"/>
                <w:b w:val="false"/>
                <w:i w:val="false"/>
                <w:color w:val="000000"/>
                <w:sz w:val="20"/>
              </w:rPr>
              <w:t xml:space="preserve">
жабдықтаудың баламасыз көздері </w:t>
            </w:r>
            <w:r>
              <w:br/>
            </w:r>
            <w:r>
              <w:rPr>
                <w:rFonts w:ascii="Times New Roman"/>
                <w:b w:val="false"/>
                <w:i w:val="false"/>
                <w:color w:val="000000"/>
                <w:sz w:val="20"/>
              </w:rPr>
              <w:t xml:space="preserve">
болып табылатын аса маңызды </w:t>
            </w:r>
            <w:r>
              <w:br/>
            </w:r>
            <w:r>
              <w:rPr>
                <w:rFonts w:ascii="Times New Roman"/>
                <w:b w:val="false"/>
                <w:i w:val="false"/>
                <w:color w:val="000000"/>
                <w:sz w:val="20"/>
              </w:rPr>
              <w:t xml:space="preserve">
топтық сумен жабдықтау </w:t>
            </w:r>
            <w:r>
              <w:br/>
            </w:r>
            <w:r>
              <w:rPr>
                <w:rFonts w:ascii="Times New Roman"/>
                <w:b w:val="false"/>
                <w:i w:val="false"/>
                <w:color w:val="000000"/>
                <w:sz w:val="20"/>
              </w:rPr>
              <w:t xml:space="preserve">
жүйелерінен ауыз су беру </w:t>
            </w:r>
            <w:r>
              <w:br/>
            </w:r>
            <w:r>
              <w:rPr>
                <w:rFonts w:ascii="Times New Roman"/>
                <w:b w:val="false"/>
                <w:i w:val="false"/>
                <w:color w:val="000000"/>
                <w:sz w:val="20"/>
              </w:rPr>
              <w:t xml:space="preserve">
жөніндегі қызметтердің құнын </w:t>
            </w:r>
            <w:r>
              <w:br/>
            </w:r>
            <w:r>
              <w:rPr>
                <w:rFonts w:ascii="Times New Roman"/>
                <w:b w:val="false"/>
                <w:i w:val="false"/>
                <w:color w:val="000000"/>
                <w:sz w:val="20"/>
              </w:rPr>
              <w:t xml:space="preserve">
субсидиялауға берілетін </w:t>
            </w:r>
            <w:r>
              <w:br/>
            </w:r>
            <w:r>
              <w:rPr>
                <w:rFonts w:ascii="Times New Roman"/>
                <w:b w:val="false"/>
                <w:i w:val="false"/>
                <w:color w:val="000000"/>
                <w:sz w:val="20"/>
              </w:rPr>
              <w:t xml:space="preserve">
ағымдағы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1 761 364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сумен жабдықтау </w:t>
            </w:r>
            <w:r>
              <w:br/>
            </w:r>
            <w:r>
              <w:rPr>
                <w:rFonts w:ascii="Times New Roman"/>
                <w:b w:val="false"/>
                <w:i w:val="false"/>
                <w:color w:val="000000"/>
                <w:sz w:val="20"/>
              </w:rPr>
              <w:t xml:space="preserve">
жүйелерін дамытуға берілетін </w:t>
            </w:r>
            <w:r>
              <w:br/>
            </w:r>
            <w:r>
              <w:rPr>
                <w:rFonts w:ascii="Times New Roman"/>
                <w:b w:val="false"/>
                <w:i w:val="false"/>
                <w:color w:val="000000"/>
                <w:sz w:val="20"/>
              </w:rPr>
              <w:t xml:space="preserve">
нысаналы даму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19 158 848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 ресурстарын қорғау және ұтымды пайдалану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344289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 ресурстарын қорғау және </w:t>
            </w:r>
            <w:r>
              <w:br/>
            </w:r>
            <w:r>
              <w:rPr>
                <w:rFonts w:ascii="Times New Roman"/>
                <w:b w:val="false"/>
                <w:i w:val="false"/>
                <w:color w:val="000000"/>
                <w:sz w:val="20"/>
              </w:rPr>
              <w:t xml:space="preserve">
пайдалану саласындағы </w:t>
            </w:r>
            <w:r>
              <w:br/>
            </w:r>
            <w:r>
              <w:rPr>
                <w:rFonts w:ascii="Times New Roman"/>
                <w:b w:val="false"/>
                <w:i w:val="false"/>
                <w:color w:val="000000"/>
                <w:sz w:val="20"/>
              </w:rPr>
              <w:t xml:space="preserve">
схемаларды, су шаруашылығы </w:t>
            </w:r>
            <w:r>
              <w:br/>
            </w:r>
            <w:r>
              <w:rPr>
                <w:rFonts w:ascii="Times New Roman"/>
                <w:b w:val="false"/>
                <w:i w:val="false"/>
                <w:color w:val="000000"/>
                <w:sz w:val="20"/>
              </w:rPr>
              <w:t xml:space="preserve">
баланстарын және нормативтерін </w:t>
            </w:r>
            <w:r>
              <w:br/>
            </w:r>
            <w:r>
              <w:rPr>
                <w:rFonts w:ascii="Times New Roman"/>
                <w:b w:val="false"/>
                <w:i w:val="false"/>
                <w:color w:val="000000"/>
                <w:sz w:val="20"/>
              </w:rPr>
              <w:t xml:space="preserve">
әзірлеу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160684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су кадастрын жасау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12605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Табиғат қорғау су жіберу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171000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Сырдария өзенiнiң арнасын </w:t>
            </w:r>
            <w:r>
              <w:br/>
            </w:r>
            <w:r>
              <w:rPr>
                <w:rFonts w:ascii="Times New Roman"/>
                <w:b w:val="false"/>
                <w:i w:val="false"/>
                <w:color w:val="000000"/>
                <w:sz w:val="20"/>
              </w:rPr>
              <w:t xml:space="preserve">
реттеу және Арал теңiзiнiң </w:t>
            </w:r>
            <w:r>
              <w:br/>
            </w:r>
            <w:r>
              <w:rPr>
                <w:rFonts w:ascii="Times New Roman"/>
                <w:b w:val="false"/>
                <w:i w:val="false"/>
                <w:color w:val="000000"/>
                <w:sz w:val="20"/>
              </w:rPr>
              <w:t xml:space="preserve">
солтүстiк бөлiгiн сақтау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325881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Сыртқы қарыздар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244211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бюджеттен сыртқы </w:t>
            </w:r>
            <w:r>
              <w:br/>
            </w:r>
            <w:r>
              <w:rPr>
                <w:rFonts w:ascii="Times New Roman"/>
                <w:b w:val="false"/>
                <w:i w:val="false"/>
                <w:color w:val="000000"/>
                <w:sz w:val="20"/>
              </w:rPr>
              <w:t xml:space="preserve">
қарыздарды бірлесіп </w:t>
            </w:r>
            <w:r>
              <w:br/>
            </w:r>
            <w:r>
              <w:rPr>
                <w:rFonts w:ascii="Times New Roman"/>
                <w:b w:val="false"/>
                <w:i w:val="false"/>
                <w:color w:val="000000"/>
                <w:sz w:val="20"/>
              </w:rPr>
              <w:t xml:space="preserve">
қаржыландыру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81670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Арал теңiзi өңірінің елдi </w:t>
            </w:r>
            <w:r>
              <w:br/>
            </w:r>
            <w:r>
              <w:rPr>
                <w:rFonts w:ascii="Times New Roman"/>
                <w:b w:val="false"/>
                <w:i w:val="false"/>
                <w:color w:val="000000"/>
                <w:sz w:val="20"/>
              </w:rPr>
              <w:t xml:space="preserve">
мекендерiн сумен жабдықтау және </w:t>
            </w:r>
            <w:r>
              <w:br/>
            </w:r>
            <w:r>
              <w:rPr>
                <w:rFonts w:ascii="Times New Roman"/>
                <w:b w:val="false"/>
                <w:i w:val="false"/>
                <w:color w:val="000000"/>
                <w:sz w:val="20"/>
              </w:rPr>
              <w:t xml:space="preserve">
оның санитариясы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74195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Сыртқы қарыздар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57113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бюджеттен сыртқы </w:t>
            </w:r>
            <w:r>
              <w:br/>
            </w:r>
            <w:r>
              <w:rPr>
                <w:rFonts w:ascii="Times New Roman"/>
                <w:b w:val="false"/>
                <w:i w:val="false"/>
                <w:color w:val="000000"/>
                <w:sz w:val="20"/>
              </w:rPr>
              <w:t xml:space="preserve">
қарыздарды бірлесіп </w:t>
            </w:r>
            <w:r>
              <w:br/>
            </w:r>
            <w:r>
              <w:rPr>
                <w:rFonts w:ascii="Times New Roman"/>
                <w:b w:val="false"/>
                <w:i w:val="false"/>
                <w:color w:val="000000"/>
                <w:sz w:val="20"/>
              </w:rPr>
              <w:t xml:space="preserve">
қаржыландыру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17082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жүйесін салу </w:t>
            </w:r>
            <w:r>
              <w:br/>
            </w:r>
            <w:r>
              <w:rPr>
                <w:rFonts w:ascii="Times New Roman"/>
                <w:b w:val="false"/>
                <w:i w:val="false"/>
                <w:color w:val="000000"/>
                <w:sz w:val="20"/>
              </w:rPr>
              <w:t xml:space="preserve">
және реконструкциялау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7 966 186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Сыртқы қарыздар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1 994 366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көздер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5 362 458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бюджеттен сыртқы </w:t>
            </w:r>
            <w:r>
              <w:br/>
            </w:r>
            <w:r>
              <w:rPr>
                <w:rFonts w:ascii="Times New Roman"/>
                <w:b w:val="false"/>
                <w:i w:val="false"/>
                <w:color w:val="000000"/>
                <w:sz w:val="20"/>
              </w:rPr>
              <w:t xml:space="preserve">
қарыздарды бірлесіп </w:t>
            </w:r>
            <w:r>
              <w:br/>
            </w:r>
            <w:r>
              <w:rPr>
                <w:rFonts w:ascii="Times New Roman"/>
                <w:b w:val="false"/>
                <w:i w:val="false"/>
                <w:color w:val="000000"/>
                <w:sz w:val="20"/>
              </w:rPr>
              <w:t xml:space="preserve">
қаржыландыру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609 362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Гидротехникалық құрылысты реконструкциялау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1 064 587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Өскемен қаласында жер асты </w:t>
            </w:r>
            <w:r>
              <w:br/>
            </w:r>
            <w:r>
              <w:rPr>
                <w:rFonts w:ascii="Times New Roman"/>
                <w:b w:val="false"/>
                <w:i w:val="false"/>
                <w:color w:val="000000"/>
                <w:sz w:val="20"/>
              </w:rPr>
              <w:t xml:space="preserve">
суларын қорғау және өнеркәсіп </w:t>
            </w:r>
            <w:r>
              <w:br/>
            </w:r>
            <w:r>
              <w:rPr>
                <w:rFonts w:ascii="Times New Roman"/>
                <w:b w:val="false"/>
                <w:i w:val="false"/>
                <w:color w:val="000000"/>
                <w:sz w:val="20"/>
              </w:rPr>
              <w:t xml:space="preserve">
ағындыларын тазарту </w:t>
            </w:r>
            <w:r>
              <w:br/>
            </w:r>
            <w:r>
              <w:rPr>
                <w:rFonts w:ascii="Times New Roman"/>
                <w:b w:val="false"/>
                <w:i w:val="false"/>
                <w:color w:val="000000"/>
                <w:sz w:val="20"/>
              </w:rPr>
              <w:t xml:space="preserve">
объектілерін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104 748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бюджеттен сыртқы </w:t>
            </w:r>
            <w:r>
              <w:br/>
            </w:r>
            <w:r>
              <w:rPr>
                <w:rFonts w:ascii="Times New Roman"/>
                <w:b w:val="false"/>
                <w:i w:val="false"/>
                <w:color w:val="000000"/>
                <w:sz w:val="20"/>
              </w:rPr>
              <w:t xml:space="preserve">
көздерден бірлесіп қаржыландыру </w:t>
            </w:r>
            <w:r>
              <w:br/>
            </w:r>
            <w:r>
              <w:rPr>
                <w:rFonts w:ascii="Times New Roman"/>
                <w:b w:val="false"/>
                <w:i w:val="false"/>
                <w:color w:val="000000"/>
                <w:sz w:val="20"/>
              </w:rPr>
              <w:t xml:space="preserve">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11354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бюджеттен сыртқы </w:t>
            </w:r>
            <w:r>
              <w:br/>
            </w:r>
            <w:r>
              <w:rPr>
                <w:rFonts w:ascii="Times New Roman"/>
                <w:b w:val="false"/>
                <w:i w:val="false"/>
                <w:color w:val="000000"/>
                <w:sz w:val="20"/>
              </w:rPr>
              <w:t xml:space="preserve">
қарыздарды бірлесіп қаржыланды- </w:t>
            </w:r>
            <w:r>
              <w:br/>
            </w:r>
            <w:r>
              <w:rPr>
                <w:rFonts w:ascii="Times New Roman"/>
                <w:b w:val="false"/>
                <w:i w:val="false"/>
                <w:color w:val="000000"/>
                <w:sz w:val="20"/>
              </w:rPr>
              <w:t xml:space="preserve">
ру есебінен іске асыру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29059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Грант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64335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 берумен байланысы жоқ республикалық су шаруашылығы объектілерін пайдалану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1 980 141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су шаруашылығы құрылыстарын салу және реконструкциялауға берілетін нысаналы даму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Шаруашылықаралық арналар мен гидромелиоративтік құрылыстар- </w:t>
            </w:r>
            <w:r>
              <w:br/>
            </w:r>
            <w:r>
              <w:rPr>
                <w:rFonts w:ascii="Times New Roman"/>
                <w:b w:val="false"/>
                <w:i w:val="false"/>
                <w:color w:val="000000"/>
                <w:sz w:val="20"/>
              </w:rPr>
              <w:t xml:space="preserve">
дың апатты учаскелерін күрделі </w:t>
            </w:r>
            <w:r>
              <w:br/>
            </w:r>
            <w:r>
              <w:rPr>
                <w:rFonts w:ascii="Times New Roman"/>
                <w:b w:val="false"/>
                <w:i w:val="false"/>
                <w:color w:val="000000"/>
                <w:sz w:val="20"/>
              </w:rPr>
              <w:t xml:space="preserve">
жөндеу және қалпына келтіру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749591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03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Орман шаруашылығы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3 758 048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Ауыл шаруашылығы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3758048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Ормандардың сақталуын және тұрақты дамуын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2963532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 мемлекеттік республикалық </w:t>
            </w:r>
            <w:r>
              <w:br/>
            </w:r>
            <w:r>
              <w:rPr>
                <w:rFonts w:ascii="Times New Roman"/>
                <w:b w:val="false"/>
                <w:i w:val="false"/>
                <w:color w:val="000000"/>
                <w:sz w:val="20"/>
              </w:rPr>
              <w:t xml:space="preserve">
орман дақылдарының тұқымын </w:t>
            </w:r>
            <w:r>
              <w:br/>
            </w:r>
            <w:r>
              <w:rPr>
                <w:rFonts w:ascii="Times New Roman"/>
                <w:b w:val="false"/>
                <w:i w:val="false"/>
                <w:color w:val="000000"/>
                <w:sz w:val="20"/>
              </w:rPr>
              <w:t xml:space="preserve">
дайындайтын мекеме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18036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Сандықтау оқу-өндірістік орман шаруашылығы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29886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Тұрақты орман дақылдарының тұқымын дайындайтын базасын қалыптастыру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51743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Орман-аң аулауды орналастыру </w:t>
            </w:r>
            <w:r>
              <w:br/>
            </w:r>
            <w:r>
              <w:rPr>
                <w:rFonts w:ascii="Times New Roman"/>
                <w:b w:val="false"/>
                <w:i w:val="false"/>
                <w:color w:val="000000"/>
                <w:sz w:val="20"/>
              </w:rPr>
              <w:t xml:space="preserve">
және орман шаруашылығын </w:t>
            </w:r>
            <w:r>
              <w:br/>
            </w:r>
            <w:r>
              <w:rPr>
                <w:rFonts w:ascii="Times New Roman"/>
                <w:b w:val="false"/>
                <w:i w:val="false"/>
                <w:color w:val="000000"/>
                <w:sz w:val="20"/>
              </w:rPr>
              <w:t xml:space="preserve">
жобалау, орман және жануарлар </w:t>
            </w:r>
            <w:r>
              <w:br/>
            </w:r>
            <w:r>
              <w:rPr>
                <w:rFonts w:ascii="Times New Roman"/>
                <w:b w:val="false"/>
                <w:i w:val="false"/>
                <w:color w:val="000000"/>
                <w:sz w:val="20"/>
              </w:rPr>
              <w:t xml:space="preserve">
дүниесі саласындағы есепке алу </w:t>
            </w:r>
            <w:r>
              <w:br/>
            </w:r>
            <w:r>
              <w:rPr>
                <w:rFonts w:ascii="Times New Roman"/>
                <w:b w:val="false"/>
                <w:i w:val="false"/>
                <w:color w:val="000000"/>
                <w:sz w:val="20"/>
              </w:rPr>
              <w:t xml:space="preserve">
және биологиялық негіздеме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389338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қаласының жасыл желекті санитарлық-қорғау аймағы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1641435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Орманды әуеден қорғау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833094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Ормандарды сақтау және республиканың орманды аумақтарын көбейту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794516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Сыртқы қарыздар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446064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бюджеттен сыртқы қарыздарды бірлесіп қаржыландыру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287935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Грант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60517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04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Балық шаруашылығы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849782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Ауыл шаруашылығы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849782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Балық ресурстарын мемлекеттік есепке алу және оның кадастры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126670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Балық ресурстарын молайту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723112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05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Қоршаған ортаны қорғау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13 567 030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Ауыл шаруашылығы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5693526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Ерекше қорғалатын табиғи </w:t>
            </w:r>
            <w:r>
              <w:br/>
            </w:r>
            <w:r>
              <w:rPr>
                <w:rFonts w:ascii="Times New Roman"/>
                <w:b w:val="false"/>
                <w:i w:val="false"/>
                <w:color w:val="000000"/>
                <w:sz w:val="20"/>
              </w:rPr>
              <w:t xml:space="preserve">
аумақтарды және жануарлар </w:t>
            </w:r>
            <w:r>
              <w:br/>
            </w:r>
            <w:r>
              <w:rPr>
                <w:rFonts w:ascii="Times New Roman"/>
                <w:b w:val="false"/>
                <w:i w:val="false"/>
                <w:color w:val="000000"/>
                <w:sz w:val="20"/>
              </w:rPr>
              <w:t xml:space="preserve">
дүниесін сақтау мен дамытуды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3 537 953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Ерекше қорғалатын табиғи аумақтар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3 345 891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Киіктерді, тұяқты жабайы жануарлардың құрып бара жатқан түрлерін сақтау және олардың санын қалпына келтіру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192 062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Нұра-Есіл өзендері бассейнінің қоршаған ортасын оңалту және басқару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2 155 573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Сыртқы қарыздар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1 402 517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бюджеттен сыртқы қарыздарды бірлесіп қаржыландыру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753056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234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Қоршаған </w:t>
            </w:r>
            <w:r>
              <w:br/>
            </w:r>
            <w:r>
              <w:rPr>
                <w:rFonts w:ascii="Times New Roman"/>
                <w:b w:val="false"/>
                <w:i w:val="false"/>
                <w:color w:val="000000"/>
                <w:sz w:val="20"/>
              </w:rPr>
              <w:t>
</w:t>
            </w:r>
            <w:r>
              <w:rPr>
                <w:rFonts w:ascii="Times New Roman"/>
                <w:b w:val="false"/>
                <w:i/>
                <w:color w:val="000000"/>
                <w:sz w:val="20"/>
              </w:rPr>
              <w:t xml:space="preserve">ортаны қорғау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7 649 064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Қоршаған ортаны қорғау </w:t>
            </w:r>
            <w:r>
              <w:br/>
            </w:r>
            <w:r>
              <w:rPr>
                <w:rFonts w:ascii="Times New Roman"/>
                <w:b w:val="false"/>
                <w:i w:val="false"/>
                <w:color w:val="000000"/>
                <w:sz w:val="20"/>
              </w:rPr>
              <w:t xml:space="preserve">
саласындағы уәкілетті органның </w:t>
            </w:r>
            <w:r>
              <w:br/>
            </w:r>
            <w:r>
              <w:rPr>
                <w:rFonts w:ascii="Times New Roman"/>
                <w:b w:val="false"/>
                <w:i w:val="false"/>
                <w:color w:val="000000"/>
                <w:sz w:val="20"/>
              </w:rPr>
              <w:t xml:space="preserve">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1 508 990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233 443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836 002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6493 </w:t>
            </w:r>
          </w:p>
        </w:tc>
      </w:tr>
      <w:tr>
        <w:trPr>
          <w:trHeight w:val="43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органдардың </w:t>
            </w:r>
            <w:r>
              <w:br/>
            </w:r>
            <w:r>
              <w:rPr>
                <w:rFonts w:ascii="Times New Roman"/>
                <w:b w:val="false"/>
                <w:i w:val="false"/>
                <w:color w:val="000000"/>
                <w:sz w:val="20"/>
              </w:rPr>
              <w:t xml:space="preserve">
ғимараттарын, үй-жайлары мен </w:t>
            </w:r>
            <w:r>
              <w:br/>
            </w:r>
            <w:r>
              <w:rPr>
                <w:rFonts w:ascii="Times New Roman"/>
                <w:b w:val="false"/>
                <w:i w:val="false"/>
                <w:color w:val="000000"/>
                <w:sz w:val="20"/>
              </w:rPr>
              <w:t xml:space="preserve">
құрылыстарын күрделі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29281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301377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жүйелердің жұмыс </w:t>
            </w:r>
            <w:r>
              <w:br/>
            </w:r>
            <w:r>
              <w:rPr>
                <w:rFonts w:ascii="Times New Roman"/>
                <w:b w:val="false"/>
                <w:i w:val="false"/>
                <w:color w:val="000000"/>
                <w:sz w:val="20"/>
              </w:rPr>
              <w:t xml:space="preserve">
істеуін қамтамасыз ету және </w:t>
            </w:r>
            <w:r>
              <w:br/>
            </w:r>
            <w:r>
              <w:rPr>
                <w:rFonts w:ascii="Times New Roman"/>
                <w:b w:val="false"/>
                <w:i w:val="false"/>
                <w:color w:val="000000"/>
                <w:sz w:val="20"/>
              </w:rPr>
              <w:t xml:space="preserve">
мемлекеттік органдарды </w:t>
            </w:r>
            <w:r>
              <w:br/>
            </w:r>
            <w:r>
              <w:rPr>
                <w:rFonts w:ascii="Times New Roman"/>
                <w:b w:val="false"/>
                <w:i w:val="false"/>
                <w:color w:val="000000"/>
                <w:sz w:val="20"/>
              </w:rPr>
              <w:t xml:space="preserve">
ақпараттық-техникалық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102394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Қоршаған ортаны қорғау </w:t>
            </w:r>
            <w:r>
              <w:br/>
            </w:r>
            <w:r>
              <w:rPr>
                <w:rFonts w:ascii="Times New Roman"/>
                <w:b w:val="false"/>
                <w:i w:val="false"/>
                <w:color w:val="000000"/>
                <w:sz w:val="20"/>
              </w:rPr>
              <w:t xml:space="preserve">
саласындағы ғылыми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334589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Қоршаған ортаны қорғау </w:t>
            </w:r>
            <w:r>
              <w:br/>
            </w:r>
            <w:r>
              <w:rPr>
                <w:rFonts w:ascii="Times New Roman"/>
                <w:b w:val="false"/>
                <w:i w:val="false"/>
                <w:color w:val="000000"/>
                <w:sz w:val="20"/>
              </w:rPr>
              <w:t xml:space="preserve">
объектілерін салу және </w:t>
            </w:r>
            <w:r>
              <w:br/>
            </w:r>
            <w:r>
              <w:rPr>
                <w:rFonts w:ascii="Times New Roman"/>
                <w:b w:val="false"/>
                <w:i w:val="false"/>
                <w:color w:val="000000"/>
                <w:sz w:val="20"/>
              </w:rPr>
              <w:t xml:space="preserve">
реконструкциялау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1 364 453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Қоршаған ортаны қорғау объектілерін оңалту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1 174 880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көздер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984571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бюджеттен грантты </w:t>
            </w:r>
            <w:r>
              <w:br/>
            </w:r>
            <w:r>
              <w:rPr>
                <w:rFonts w:ascii="Times New Roman"/>
                <w:b w:val="false"/>
                <w:i w:val="false"/>
                <w:color w:val="000000"/>
                <w:sz w:val="20"/>
              </w:rPr>
              <w:t xml:space="preserve">
бірлесіп қаржыландыру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37659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Грант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152650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Қоршаған ортаны қорғаудың </w:t>
            </w:r>
            <w:r>
              <w:br/>
            </w:r>
            <w:r>
              <w:rPr>
                <w:rFonts w:ascii="Times New Roman"/>
                <w:b w:val="false"/>
                <w:i w:val="false"/>
                <w:color w:val="000000"/>
                <w:sz w:val="20"/>
              </w:rPr>
              <w:t xml:space="preserve">
ақпараттық жүйесін құру және </w:t>
            </w:r>
            <w:r>
              <w:br/>
            </w:r>
            <w:r>
              <w:rPr>
                <w:rFonts w:ascii="Times New Roman"/>
                <w:b w:val="false"/>
                <w:i w:val="false"/>
                <w:color w:val="000000"/>
                <w:sz w:val="20"/>
              </w:rPr>
              <w:t xml:space="preserve">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186000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көздер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186000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Қоршаған ортаның жай-күйіне бақылау жүргізу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558 969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қоршаған ортаны </w:t>
            </w:r>
            <w:r>
              <w:br/>
            </w:r>
            <w:r>
              <w:rPr>
                <w:rFonts w:ascii="Times New Roman"/>
                <w:b w:val="false"/>
                <w:i w:val="false"/>
                <w:color w:val="000000"/>
                <w:sz w:val="20"/>
              </w:rPr>
              <w:t xml:space="preserve">
қорғау объектілерін салуға және </w:t>
            </w:r>
            <w:r>
              <w:br/>
            </w:r>
            <w:r>
              <w:rPr>
                <w:rFonts w:ascii="Times New Roman"/>
                <w:b w:val="false"/>
                <w:i w:val="false"/>
                <w:color w:val="000000"/>
                <w:sz w:val="20"/>
              </w:rPr>
              <w:t xml:space="preserve">
реконструкциялауға берілетін </w:t>
            </w:r>
            <w:r>
              <w:br/>
            </w:r>
            <w:r>
              <w:rPr>
                <w:rFonts w:ascii="Times New Roman"/>
                <w:b w:val="false"/>
                <w:i w:val="false"/>
                <w:color w:val="000000"/>
                <w:sz w:val="20"/>
              </w:rPr>
              <w:t xml:space="preserve">
нысаналы даму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2 521 183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694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Президентiнiң Іс басқармасы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224440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Ормандар мен жануарлар дүниесін </w:t>
            </w:r>
            <w:r>
              <w:br/>
            </w:r>
            <w:r>
              <w:rPr>
                <w:rFonts w:ascii="Times New Roman"/>
                <w:b w:val="false"/>
                <w:i w:val="false"/>
                <w:color w:val="000000"/>
                <w:sz w:val="20"/>
              </w:rPr>
              <w:t xml:space="preserve">
күзету, қорғау, молайту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224440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06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Жер қатынастары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3 809 938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614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Жер </w:t>
            </w:r>
            <w:r>
              <w:br/>
            </w:r>
            <w:r>
              <w:rPr>
                <w:rFonts w:ascii="Times New Roman"/>
                <w:b w:val="false"/>
                <w:i w:val="false"/>
                <w:color w:val="000000"/>
                <w:sz w:val="20"/>
              </w:rPr>
              <w:t>
</w:t>
            </w:r>
            <w:r>
              <w:rPr>
                <w:rFonts w:ascii="Times New Roman"/>
                <w:b w:val="false"/>
                <w:i/>
                <w:color w:val="000000"/>
                <w:sz w:val="20"/>
              </w:rPr>
              <w:t xml:space="preserve">ресурстарын басқару агенттiгi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3809938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ресурстарын мемлекеттік </w:t>
            </w:r>
            <w:r>
              <w:br/>
            </w:r>
            <w:r>
              <w:rPr>
                <w:rFonts w:ascii="Times New Roman"/>
                <w:b w:val="false"/>
                <w:i w:val="false"/>
                <w:color w:val="000000"/>
                <w:sz w:val="20"/>
              </w:rPr>
              <w:t xml:space="preserve">
басқаруды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460753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73272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230441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w:t>
            </w:r>
            <w:r>
              <w:br/>
            </w:r>
            <w:r>
              <w:rPr>
                <w:rFonts w:ascii="Times New Roman"/>
                <w:b w:val="false"/>
                <w:i w:val="false"/>
                <w:color w:val="000000"/>
                <w:sz w:val="20"/>
              </w:rPr>
              <w:t xml:space="preserve">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2285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4560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жүйелердің жұмыс </w:t>
            </w:r>
            <w:r>
              <w:br/>
            </w:r>
            <w:r>
              <w:rPr>
                <w:rFonts w:ascii="Times New Roman"/>
                <w:b w:val="false"/>
                <w:i w:val="false"/>
                <w:color w:val="000000"/>
                <w:sz w:val="20"/>
              </w:rPr>
              <w:t xml:space="preserve">
істеуін қамтамасыз ету және </w:t>
            </w:r>
            <w:r>
              <w:br/>
            </w:r>
            <w:r>
              <w:rPr>
                <w:rFonts w:ascii="Times New Roman"/>
                <w:b w:val="false"/>
                <w:i w:val="false"/>
                <w:color w:val="000000"/>
                <w:sz w:val="20"/>
              </w:rPr>
              <w:t xml:space="preserve">
мемлекеттік органдарды </w:t>
            </w:r>
            <w:r>
              <w:br/>
            </w:r>
            <w:r>
              <w:rPr>
                <w:rFonts w:ascii="Times New Roman"/>
                <w:b w:val="false"/>
                <w:i w:val="false"/>
                <w:color w:val="000000"/>
                <w:sz w:val="20"/>
              </w:rPr>
              <w:t xml:space="preserve">
ақпараттық-техникалық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150195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қатынастарын жүзеге асыруды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1 399 961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Жер-кадастрлық жұмыстар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1 336 155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мониторингін жүргізу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63806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Топография-геодезиялық және </w:t>
            </w:r>
            <w:r>
              <w:br/>
            </w:r>
            <w:r>
              <w:rPr>
                <w:rFonts w:ascii="Times New Roman"/>
                <w:b w:val="false"/>
                <w:i w:val="false"/>
                <w:color w:val="000000"/>
                <w:sz w:val="20"/>
              </w:rPr>
              <w:t xml:space="preserve">
картографиялық өнімдерді және </w:t>
            </w:r>
            <w:r>
              <w:br/>
            </w:r>
            <w:r>
              <w:rPr>
                <w:rFonts w:ascii="Times New Roman"/>
                <w:b w:val="false"/>
                <w:i w:val="false"/>
                <w:color w:val="000000"/>
                <w:sz w:val="20"/>
              </w:rPr>
              <w:t xml:space="preserve">
олардың сақталуын қамтамасыз </w:t>
            </w:r>
            <w:r>
              <w:br/>
            </w:r>
            <w:r>
              <w:rPr>
                <w:rFonts w:ascii="Times New Roman"/>
                <w:b w:val="false"/>
                <w:i w:val="false"/>
                <w:color w:val="000000"/>
                <w:sz w:val="20"/>
              </w:rPr>
              <w:t xml:space="preserve">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1 333 226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ресурстарын басқару </w:t>
            </w:r>
            <w:r>
              <w:br/>
            </w:r>
            <w:r>
              <w:rPr>
                <w:rFonts w:ascii="Times New Roman"/>
                <w:b w:val="false"/>
                <w:i w:val="false"/>
                <w:color w:val="000000"/>
                <w:sz w:val="20"/>
              </w:rPr>
              <w:t xml:space="preserve">
саласындағы қолданбалы ғылыми </w:t>
            </w:r>
            <w:r>
              <w:br/>
            </w:r>
            <w:r>
              <w:rPr>
                <w:rFonts w:ascii="Times New Roman"/>
                <w:b w:val="false"/>
                <w:i w:val="false"/>
                <w:color w:val="000000"/>
                <w:sz w:val="20"/>
              </w:rPr>
              <w:t xml:space="preserve">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46086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569912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жер кадастрының </w:t>
            </w:r>
            <w:r>
              <w:br/>
            </w:r>
            <w:r>
              <w:rPr>
                <w:rFonts w:ascii="Times New Roman"/>
                <w:b w:val="false"/>
                <w:i w:val="false"/>
                <w:color w:val="000000"/>
                <w:sz w:val="20"/>
              </w:rPr>
              <w:t xml:space="preserve">
автоматтандырылған ақпараттық </w:t>
            </w:r>
            <w:r>
              <w:br/>
            </w:r>
            <w:r>
              <w:rPr>
                <w:rFonts w:ascii="Times New Roman"/>
                <w:b w:val="false"/>
                <w:i w:val="false"/>
                <w:color w:val="000000"/>
                <w:sz w:val="20"/>
              </w:rPr>
              <w:t xml:space="preserve">
жүйесін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569912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Ауыл, су, орман, балық </w:t>
            </w:r>
            <w:r>
              <w:br/>
            </w:r>
            <w:r>
              <w:rPr>
                <w:rFonts w:ascii="Times New Roman"/>
                <w:b w:val="false"/>
                <w:i w:val="false"/>
                <w:color w:val="000000"/>
                <w:sz w:val="20"/>
              </w:rPr>
              <w:t>
</w:t>
            </w:r>
            <w:r>
              <w:rPr>
                <w:rFonts w:ascii="Times New Roman"/>
                <w:b/>
                <w:i w:val="false"/>
                <w:color w:val="000000"/>
                <w:sz w:val="20"/>
              </w:rPr>
              <w:t xml:space="preserve">шаруашылығы және қоршаған </w:t>
            </w:r>
            <w:r>
              <w:br/>
            </w:r>
            <w:r>
              <w:rPr>
                <w:rFonts w:ascii="Times New Roman"/>
                <w:b w:val="false"/>
                <w:i w:val="false"/>
                <w:color w:val="000000"/>
                <w:sz w:val="20"/>
              </w:rPr>
              <w:t>
</w:t>
            </w:r>
            <w:r>
              <w:rPr>
                <w:rFonts w:ascii="Times New Roman"/>
                <w:b/>
                <w:i w:val="false"/>
                <w:color w:val="000000"/>
                <w:sz w:val="20"/>
              </w:rPr>
              <w:t xml:space="preserve">ортаны қорғау мен жер қатынастары саласындағы өзге </w:t>
            </w:r>
            <w:r>
              <w:br/>
            </w:r>
            <w:r>
              <w:rPr>
                <w:rFonts w:ascii="Times New Roman"/>
                <w:b w:val="false"/>
                <w:i w:val="false"/>
                <w:color w:val="000000"/>
                <w:sz w:val="20"/>
              </w:rPr>
              <w:t>
</w:t>
            </w:r>
            <w:r>
              <w:rPr>
                <w:rFonts w:ascii="Times New Roman"/>
                <w:b/>
                <w:i w:val="false"/>
                <w:color w:val="000000"/>
                <w:sz w:val="20"/>
              </w:rPr>
              <w:t xml:space="preserve">де қызметтер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9 915 913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Ауыл шаруашылығы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9 915 913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Агроөнеркәсіптік кешен, орман </w:t>
            </w:r>
            <w:r>
              <w:br/>
            </w:r>
            <w:r>
              <w:rPr>
                <w:rFonts w:ascii="Times New Roman"/>
                <w:b w:val="false"/>
                <w:i w:val="false"/>
                <w:color w:val="000000"/>
                <w:sz w:val="20"/>
              </w:rPr>
              <w:t xml:space="preserve">
және су шаруашылығы саласындағы </w:t>
            </w:r>
            <w:r>
              <w:br/>
            </w:r>
            <w:r>
              <w:rPr>
                <w:rFonts w:ascii="Times New Roman"/>
                <w:b w:val="false"/>
                <w:i w:val="false"/>
                <w:color w:val="000000"/>
                <w:sz w:val="20"/>
              </w:rPr>
              <w:t xml:space="preserve">
уәкілетті органның қызметін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7 184 343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641910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5921676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w:t>
            </w:r>
            <w:r>
              <w:br/>
            </w:r>
            <w:r>
              <w:rPr>
                <w:rFonts w:ascii="Times New Roman"/>
                <w:b w:val="false"/>
                <w:i w:val="false"/>
                <w:color w:val="000000"/>
                <w:sz w:val="20"/>
              </w:rPr>
              <w:t xml:space="preserve">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48632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органдардың </w:t>
            </w:r>
            <w:r>
              <w:br/>
            </w:r>
            <w:r>
              <w:rPr>
                <w:rFonts w:ascii="Times New Roman"/>
                <w:b w:val="false"/>
                <w:i w:val="false"/>
                <w:color w:val="000000"/>
                <w:sz w:val="20"/>
              </w:rPr>
              <w:t xml:space="preserve">
ғимараттарын, үй-жайлары мен </w:t>
            </w:r>
            <w:r>
              <w:br/>
            </w:r>
            <w:r>
              <w:rPr>
                <w:rFonts w:ascii="Times New Roman"/>
                <w:b w:val="false"/>
                <w:i w:val="false"/>
                <w:color w:val="000000"/>
                <w:sz w:val="20"/>
              </w:rPr>
              <w:t xml:space="preserve">
құрылыстарын күрделі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107720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324309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жүйелердің жұмыс </w:t>
            </w:r>
            <w:r>
              <w:br/>
            </w:r>
            <w:r>
              <w:rPr>
                <w:rFonts w:ascii="Times New Roman"/>
                <w:b w:val="false"/>
                <w:i w:val="false"/>
                <w:color w:val="000000"/>
                <w:sz w:val="20"/>
              </w:rPr>
              <w:t xml:space="preserve">
істеуін қамтамасыз ету және </w:t>
            </w:r>
            <w:r>
              <w:br/>
            </w:r>
            <w:r>
              <w:rPr>
                <w:rFonts w:ascii="Times New Roman"/>
                <w:b w:val="false"/>
                <w:i w:val="false"/>
                <w:color w:val="000000"/>
                <w:sz w:val="20"/>
              </w:rPr>
              <w:t xml:space="preserve">
мемлекеттік органдарды </w:t>
            </w:r>
            <w:r>
              <w:br/>
            </w:r>
            <w:r>
              <w:rPr>
                <w:rFonts w:ascii="Times New Roman"/>
                <w:b w:val="false"/>
                <w:i w:val="false"/>
                <w:color w:val="000000"/>
                <w:sz w:val="20"/>
              </w:rPr>
              <w:t xml:space="preserve">
ақпараттық-техникалық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140096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мекемелердің </w:t>
            </w:r>
            <w:r>
              <w:br/>
            </w:r>
            <w:r>
              <w:rPr>
                <w:rFonts w:ascii="Times New Roman"/>
                <w:b w:val="false"/>
                <w:i w:val="false"/>
                <w:color w:val="000000"/>
                <w:sz w:val="20"/>
              </w:rPr>
              <w:t xml:space="preserve">
инфрақұрылымын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283000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Ветеринарлық лабораториялар </w:t>
            </w:r>
            <w:r>
              <w:br/>
            </w:r>
            <w:r>
              <w:rPr>
                <w:rFonts w:ascii="Times New Roman"/>
                <w:b w:val="false"/>
                <w:i w:val="false"/>
                <w:color w:val="000000"/>
                <w:sz w:val="20"/>
              </w:rPr>
              <w:t xml:space="preserve">
объектілерін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448570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Агроөнеркәсіптік кешені </w:t>
            </w:r>
            <w:r>
              <w:br/>
            </w:r>
            <w:r>
              <w:rPr>
                <w:rFonts w:ascii="Times New Roman"/>
                <w:b w:val="false"/>
                <w:i w:val="false"/>
                <w:color w:val="000000"/>
                <w:sz w:val="20"/>
              </w:rPr>
              <w:t xml:space="preserve">
субъектілерінің кәсіпкерлік </w:t>
            </w:r>
            <w:r>
              <w:br/>
            </w:r>
            <w:r>
              <w:rPr>
                <w:rFonts w:ascii="Times New Roman"/>
                <w:b w:val="false"/>
                <w:i w:val="false"/>
                <w:color w:val="000000"/>
                <w:sz w:val="20"/>
              </w:rPr>
              <w:t xml:space="preserve">
белсенділігін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448570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Өнеркәсіп, сәулет, қала құрылысы және құрылыс қызметі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3 009 931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Өнеркәсіп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2 435 909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Индустрия және сауда </w:t>
            </w:r>
            <w:r>
              <w:br/>
            </w:r>
            <w:r>
              <w:rPr>
                <w:rFonts w:ascii="Times New Roman"/>
                <w:b w:val="false"/>
                <w:i w:val="false"/>
                <w:color w:val="000000"/>
                <w:sz w:val="20"/>
              </w:rPr>
              <w:t>
</w:t>
            </w:r>
            <w:r>
              <w:rPr>
                <w:rFonts w:ascii="Times New Roman"/>
                <w:b w:val="false"/>
                <w:i/>
                <w:color w:val="000000"/>
                <w:sz w:val="20"/>
              </w:rPr>
              <w:t xml:space="preserve">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2 435 909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Технологиялық сипаттағы </w:t>
            </w:r>
            <w:r>
              <w:br/>
            </w:r>
            <w:r>
              <w:rPr>
                <w:rFonts w:ascii="Times New Roman"/>
                <w:b w:val="false"/>
                <w:i w:val="false"/>
                <w:color w:val="000000"/>
                <w:sz w:val="20"/>
              </w:rPr>
              <w:t xml:space="preserve">
қолданбалы ғылыми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442973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облысының облыстық бюджетіне "Оңтүстік" арнайы экономикалық аймағының инфрақұрылымын дамытуға берілетін нысаналы даму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1 992 936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Сәулет, қала құрылысы және құрылыс қызметі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322119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Индустрия және сауда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322119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Құрылыс саласындағы қолданбалы ғылыми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21221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Сәулет, қала құрылысы және </w:t>
            </w:r>
            <w:r>
              <w:br/>
            </w:r>
            <w:r>
              <w:rPr>
                <w:rFonts w:ascii="Times New Roman"/>
                <w:b w:val="false"/>
                <w:i w:val="false"/>
                <w:color w:val="000000"/>
                <w:sz w:val="20"/>
              </w:rPr>
              <w:t xml:space="preserve">
құрылыс қызметі саласындағы </w:t>
            </w:r>
            <w:r>
              <w:br/>
            </w:r>
            <w:r>
              <w:rPr>
                <w:rFonts w:ascii="Times New Roman"/>
                <w:b w:val="false"/>
                <w:i w:val="false"/>
                <w:color w:val="000000"/>
                <w:sz w:val="20"/>
              </w:rPr>
              <w:t xml:space="preserve">
нормативтік-техникалық </w:t>
            </w:r>
            <w:r>
              <w:br/>
            </w:r>
            <w:r>
              <w:rPr>
                <w:rFonts w:ascii="Times New Roman"/>
                <w:b w:val="false"/>
                <w:i w:val="false"/>
                <w:color w:val="000000"/>
                <w:sz w:val="20"/>
              </w:rPr>
              <w:t xml:space="preserve">
құжаттарды жетілдіру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300898 </w:t>
            </w:r>
          </w:p>
        </w:tc>
      </w:tr>
      <w:tr>
        <w:trPr>
          <w:trHeight w:val="123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Өнеркәсіп, сәулет, қала құрылысы және құрылыс қызметі саласындағы өзге де қызметтер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251903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Индустрия және сауда </w:t>
            </w:r>
            <w:r>
              <w:br/>
            </w:r>
            <w:r>
              <w:rPr>
                <w:rFonts w:ascii="Times New Roman"/>
                <w:b w:val="false"/>
                <w:i w:val="false"/>
                <w:color w:val="000000"/>
                <w:sz w:val="20"/>
              </w:rPr>
              <w:t>
</w:t>
            </w:r>
            <w:r>
              <w:rPr>
                <w:rFonts w:ascii="Times New Roman"/>
                <w:b w:val="false"/>
                <w:i/>
                <w:color w:val="000000"/>
                <w:sz w:val="20"/>
              </w:rPr>
              <w:t xml:space="preserve">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251903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 сақтауды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251903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Көлік және коммуникация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236 055 333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Автомобиль көлігі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208 789 766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Көлiк және коммуникация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208789766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деңгейде </w:t>
            </w:r>
            <w:r>
              <w:br/>
            </w:r>
            <w:r>
              <w:rPr>
                <w:rFonts w:ascii="Times New Roman"/>
                <w:b w:val="false"/>
                <w:i w:val="false"/>
                <w:color w:val="000000"/>
                <w:sz w:val="20"/>
              </w:rPr>
              <w:t xml:space="preserve">
автомобиль жолдарын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86494846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Сыртқы қарыздар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2420570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көздер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70594846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бюджеттен сыртқы </w:t>
            </w:r>
            <w:r>
              <w:br/>
            </w:r>
            <w:r>
              <w:rPr>
                <w:rFonts w:ascii="Times New Roman"/>
                <w:b w:val="false"/>
                <w:i w:val="false"/>
                <w:color w:val="000000"/>
                <w:sz w:val="20"/>
              </w:rPr>
              <w:t xml:space="preserve">
қарыздарды бірлесіп қаржыланды- </w:t>
            </w:r>
            <w:r>
              <w:br/>
            </w:r>
            <w:r>
              <w:rPr>
                <w:rFonts w:ascii="Times New Roman"/>
                <w:b w:val="false"/>
                <w:i w:val="false"/>
                <w:color w:val="000000"/>
                <w:sz w:val="20"/>
              </w:rPr>
              <w:t xml:space="preserve">
ру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13 479 430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маңызы бар </w:t>
            </w:r>
            <w:r>
              <w:br/>
            </w:r>
            <w:r>
              <w:rPr>
                <w:rFonts w:ascii="Times New Roman"/>
                <w:b w:val="false"/>
                <w:i w:val="false"/>
                <w:color w:val="000000"/>
                <w:sz w:val="20"/>
              </w:rPr>
              <w:t xml:space="preserve">
автожолдарды күрделі, орташа </w:t>
            </w:r>
            <w:r>
              <w:br/>
            </w:r>
            <w:r>
              <w:rPr>
                <w:rFonts w:ascii="Times New Roman"/>
                <w:b w:val="false"/>
                <w:i w:val="false"/>
                <w:color w:val="000000"/>
                <w:sz w:val="20"/>
              </w:rPr>
              <w:t xml:space="preserve">
және ағымды жөндеу, ұстау, </w:t>
            </w:r>
            <w:r>
              <w:br/>
            </w:r>
            <w:r>
              <w:rPr>
                <w:rFonts w:ascii="Times New Roman"/>
                <w:b w:val="false"/>
                <w:i w:val="false"/>
                <w:color w:val="000000"/>
                <w:sz w:val="20"/>
              </w:rPr>
              <w:t xml:space="preserve">
көгалдандыру, диагностикалау </w:t>
            </w:r>
            <w:r>
              <w:br/>
            </w:r>
            <w:r>
              <w:rPr>
                <w:rFonts w:ascii="Times New Roman"/>
                <w:b w:val="false"/>
                <w:i w:val="false"/>
                <w:color w:val="000000"/>
                <w:sz w:val="20"/>
              </w:rPr>
              <w:t xml:space="preserve">
және аспаптық құралдармен тексеру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20 376 916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облыстық </w:t>
            </w:r>
            <w:r>
              <w:br/>
            </w:r>
            <w:r>
              <w:rPr>
                <w:rFonts w:ascii="Times New Roman"/>
                <w:b w:val="false"/>
                <w:i w:val="false"/>
                <w:color w:val="000000"/>
                <w:sz w:val="20"/>
              </w:rPr>
              <w:t xml:space="preserve">
және аудандық маңызы бар </w:t>
            </w:r>
            <w:r>
              <w:br/>
            </w:r>
            <w:r>
              <w:rPr>
                <w:rFonts w:ascii="Times New Roman"/>
                <w:b w:val="false"/>
                <w:i w:val="false"/>
                <w:color w:val="000000"/>
                <w:sz w:val="20"/>
              </w:rPr>
              <w:t xml:space="preserve">
автомобиль жолдарын күрделі және </w:t>
            </w:r>
            <w:r>
              <w:br/>
            </w:r>
            <w:r>
              <w:rPr>
                <w:rFonts w:ascii="Times New Roman"/>
                <w:b w:val="false"/>
                <w:i w:val="false"/>
                <w:color w:val="000000"/>
                <w:sz w:val="20"/>
              </w:rPr>
              <w:t xml:space="preserve">
орташа жөндеуден өткізуге </w:t>
            </w:r>
            <w:r>
              <w:br/>
            </w:r>
            <w:r>
              <w:rPr>
                <w:rFonts w:ascii="Times New Roman"/>
                <w:b w:val="false"/>
                <w:i w:val="false"/>
                <w:color w:val="000000"/>
                <w:sz w:val="20"/>
              </w:rPr>
              <w:t xml:space="preserve">
берілетін ағымдағы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11 658 444 </w:t>
            </w:r>
          </w:p>
        </w:tc>
      </w:tr>
      <w:tr>
        <w:trPr>
          <w:trHeight w:val="97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Жол-құрылыс және жөндеу </w:t>
            </w:r>
            <w:r>
              <w:br/>
            </w:r>
            <w:r>
              <w:rPr>
                <w:rFonts w:ascii="Times New Roman"/>
                <w:b w:val="false"/>
                <w:i w:val="false"/>
                <w:color w:val="000000"/>
                <w:sz w:val="20"/>
              </w:rPr>
              <w:t xml:space="preserve">
жұмыстарын орындаудың сапасын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199670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көліктік </w:t>
            </w:r>
            <w:r>
              <w:br/>
            </w:r>
            <w:r>
              <w:rPr>
                <w:rFonts w:ascii="Times New Roman"/>
                <w:b w:val="false"/>
                <w:i w:val="false"/>
                <w:color w:val="000000"/>
                <w:sz w:val="20"/>
              </w:rPr>
              <w:t xml:space="preserve">
инфрақұрылымды дамытуға берілетін нысаналы даму </w:t>
            </w:r>
            <w:r>
              <w:br/>
            </w:r>
            <w:r>
              <w:rPr>
                <w:rFonts w:ascii="Times New Roman"/>
                <w:b w:val="false"/>
                <w:i w:val="false"/>
                <w:color w:val="000000"/>
                <w:sz w:val="20"/>
              </w:rPr>
              <w:t xml:space="preserve">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90 059 890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Байланыс жүйелері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4 037 646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603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Ақпараттандыру және байланыс агенттігі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4037646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Радиожиілік спектрінің және радиоэлектрондық құралдардың мониторинг жүйесін техникалық сүйемелдеу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154860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Ауылдағы байланыс </w:t>
            </w:r>
            <w:r>
              <w:br/>
            </w:r>
            <w:r>
              <w:rPr>
                <w:rFonts w:ascii="Times New Roman"/>
                <w:b w:val="false"/>
                <w:i w:val="false"/>
                <w:color w:val="000000"/>
                <w:sz w:val="20"/>
              </w:rPr>
              <w:t xml:space="preserve">
операторларының әмбебап </w:t>
            </w:r>
            <w:r>
              <w:br/>
            </w:r>
            <w:r>
              <w:rPr>
                <w:rFonts w:ascii="Times New Roman"/>
                <w:b w:val="false"/>
                <w:i w:val="false"/>
                <w:color w:val="000000"/>
                <w:sz w:val="20"/>
              </w:rPr>
              <w:t xml:space="preserve">
байланыс қызметтерін ұсыну </w:t>
            </w:r>
            <w:r>
              <w:br/>
            </w:r>
            <w:r>
              <w:rPr>
                <w:rFonts w:ascii="Times New Roman"/>
                <w:b w:val="false"/>
                <w:i w:val="false"/>
                <w:color w:val="000000"/>
                <w:sz w:val="20"/>
              </w:rPr>
              <w:t xml:space="preserve">
жөніндегі залалдарына өтемақы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3 882 786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03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Су көлігі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4 140 016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Көлiк және коммуникация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4 140 016 </w:t>
            </w:r>
          </w:p>
        </w:tc>
      </w:tr>
      <w:tr>
        <w:trPr>
          <w:trHeight w:val="97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 жолдарының кеме жүретін </w:t>
            </w:r>
            <w:r>
              <w:br/>
            </w:r>
            <w:r>
              <w:rPr>
                <w:rFonts w:ascii="Times New Roman"/>
                <w:b w:val="false"/>
                <w:i w:val="false"/>
                <w:color w:val="000000"/>
                <w:sz w:val="20"/>
              </w:rPr>
              <w:t xml:space="preserve">
жағдайда болуын қамтамасыз ету </w:t>
            </w:r>
            <w:r>
              <w:br/>
            </w:r>
            <w:r>
              <w:rPr>
                <w:rFonts w:ascii="Times New Roman"/>
                <w:b w:val="false"/>
                <w:i w:val="false"/>
                <w:color w:val="000000"/>
                <w:sz w:val="20"/>
              </w:rPr>
              <w:t xml:space="preserve">
және шлюздердi ұстау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4 047 966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суларда жүзетін </w:t>
            </w:r>
            <w:r>
              <w:br/>
            </w:r>
            <w:r>
              <w:rPr>
                <w:rFonts w:ascii="Times New Roman"/>
                <w:b w:val="false"/>
                <w:i w:val="false"/>
                <w:color w:val="000000"/>
                <w:sz w:val="20"/>
              </w:rPr>
              <w:t xml:space="preserve">
"өзен-теңіз" кемелерін жіктеуді </w:t>
            </w:r>
            <w:r>
              <w:br/>
            </w:r>
            <w:r>
              <w:rPr>
                <w:rFonts w:ascii="Times New Roman"/>
                <w:b w:val="false"/>
                <w:i w:val="false"/>
                <w:color w:val="000000"/>
                <w:sz w:val="20"/>
              </w:rPr>
              <w:t xml:space="preserve">
және олардың техникалық </w:t>
            </w:r>
            <w:r>
              <w:br/>
            </w:r>
            <w:r>
              <w:rPr>
                <w:rFonts w:ascii="Times New Roman"/>
                <w:b w:val="false"/>
                <w:i w:val="false"/>
                <w:color w:val="000000"/>
                <w:sz w:val="20"/>
              </w:rPr>
              <w:t xml:space="preserve">
қауіпсіздігін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92050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04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Әуе көлігі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4 038 493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Көлiк және коммуникация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3 967 680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Әуе көлігі инфрақұрылымын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3 300000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көздер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3 300000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Жүйелі ішкі авиатасымалдарды субсидиялау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667 680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Білім және ғылым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70813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Ұшқыштарды бастапқы даярлауды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70813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05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Темір жол көлігі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9 617 554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Көлiк және коммуникация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9617554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Әлеуметтік маңызы бар </w:t>
            </w:r>
            <w:r>
              <w:br/>
            </w:r>
            <w:r>
              <w:rPr>
                <w:rFonts w:ascii="Times New Roman"/>
                <w:b w:val="false"/>
                <w:i w:val="false"/>
                <w:color w:val="000000"/>
                <w:sz w:val="20"/>
              </w:rPr>
              <w:t xml:space="preserve">
облысаралық қатынастар бойынша </w:t>
            </w:r>
            <w:r>
              <w:br/>
            </w:r>
            <w:r>
              <w:rPr>
                <w:rFonts w:ascii="Times New Roman"/>
                <w:b w:val="false"/>
                <w:i w:val="false"/>
                <w:color w:val="000000"/>
                <w:sz w:val="20"/>
              </w:rPr>
              <w:t xml:space="preserve">
темір жол жолаушылар </w:t>
            </w:r>
            <w:r>
              <w:br/>
            </w:r>
            <w:r>
              <w:rPr>
                <w:rFonts w:ascii="Times New Roman"/>
                <w:b w:val="false"/>
                <w:i w:val="false"/>
                <w:color w:val="000000"/>
                <w:sz w:val="20"/>
              </w:rPr>
              <w:t xml:space="preserve">
тасымалдарын субсидиялау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9 520 554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Темір жол көлігінің </w:t>
            </w:r>
            <w:r>
              <w:br/>
            </w:r>
            <w:r>
              <w:rPr>
                <w:rFonts w:ascii="Times New Roman"/>
                <w:b w:val="false"/>
                <w:i w:val="false"/>
                <w:color w:val="000000"/>
                <w:sz w:val="20"/>
              </w:rPr>
              <w:t xml:space="preserve">
инфрақұрылымын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97000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Көлiк және коммуникациялар </w:t>
            </w:r>
            <w:r>
              <w:br/>
            </w:r>
            <w:r>
              <w:rPr>
                <w:rFonts w:ascii="Times New Roman"/>
                <w:b w:val="false"/>
                <w:i w:val="false"/>
                <w:color w:val="000000"/>
                <w:sz w:val="20"/>
              </w:rPr>
              <w:t>
</w:t>
            </w:r>
            <w:r>
              <w:rPr>
                <w:rFonts w:ascii="Times New Roman"/>
                <w:b/>
                <w:i w:val="false"/>
                <w:color w:val="000000"/>
                <w:sz w:val="20"/>
              </w:rPr>
              <w:t xml:space="preserve">саласындағы өзге де </w:t>
            </w:r>
            <w:r>
              <w:br/>
            </w:r>
            <w:r>
              <w:rPr>
                <w:rFonts w:ascii="Times New Roman"/>
                <w:b w:val="false"/>
                <w:i w:val="false"/>
                <w:color w:val="000000"/>
                <w:sz w:val="20"/>
              </w:rPr>
              <w:t>
</w:t>
            </w:r>
            <w:r>
              <w:rPr>
                <w:rFonts w:ascii="Times New Roman"/>
                <w:b/>
                <w:i w:val="false"/>
                <w:color w:val="000000"/>
                <w:sz w:val="20"/>
              </w:rPr>
              <w:t xml:space="preserve">қызметтер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5 431 858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Көлiк және коммуникациялар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3 201 708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және коммуникация </w:t>
            </w:r>
            <w:r>
              <w:br/>
            </w:r>
            <w:r>
              <w:rPr>
                <w:rFonts w:ascii="Times New Roman"/>
                <w:b w:val="false"/>
                <w:i w:val="false"/>
                <w:color w:val="000000"/>
                <w:sz w:val="20"/>
              </w:rPr>
              <w:t xml:space="preserve">
саласындағы уәкілетті органның </w:t>
            </w:r>
            <w:r>
              <w:br/>
            </w:r>
            <w:r>
              <w:rPr>
                <w:rFonts w:ascii="Times New Roman"/>
                <w:b w:val="false"/>
                <w:i w:val="false"/>
                <w:color w:val="000000"/>
                <w:sz w:val="20"/>
              </w:rPr>
              <w:t xml:space="preserve">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2 122 098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672139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941 863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10 514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органдардың ғимараттарын, үй-жайлары мен құрылыстарын күрделі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85 290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113 907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жүйелердің жұмыс </w:t>
            </w:r>
            <w:r>
              <w:br/>
            </w:r>
            <w:r>
              <w:rPr>
                <w:rFonts w:ascii="Times New Roman"/>
                <w:b w:val="false"/>
                <w:i w:val="false"/>
                <w:color w:val="000000"/>
                <w:sz w:val="20"/>
              </w:rPr>
              <w:t xml:space="preserve">
істеуін қамтамасыз ету және </w:t>
            </w:r>
            <w:r>
              <w:br/>
            </w:r>
            <w:r>
              <w:rPr>
                <w:rFonts w:ascii="Times New Roman"/>
                <w:b w:val="false"/>
                <w:i w:val="false"/>
                <w:color w:val="000000"/>
                <w:sz w:val="20"/>
              </w:rPr>
              <w:t xml:space="preserve">
мемлекеттік органдарды </w:t>
            </w:r>
            <w:r>
              <w:br/>
            </w:r>
            <w:r>
              <w:rPr>
                <w:rFonts w:ascii="Times New Roman"/>
                <w:b w:val="false"/>
                <w:i w:val="false"/>
                <w:color w:val="000000"/>
                <w:sz w:val="20"/>
              </w:rPr>
              <w:t xml:space="preserve">
ақпараттық-техникалық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298 385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Көлiк және коммуникация саласындағы қолданбалы ғылыми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115 713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Көліктік деректер базасының </w:t>
            </w:r>
            <w:r>
              <w:br/>
            </w:r>
            <w:r>
              <w:rPr>
                <w:rFonts w:ascii="Times New Roman"/>
                <w:b w:val="false"/>
                <w:i w:val="false"/>
                <w:color w:val="000000"/>
                <w:sz w:val="20"/>
              </w:rPr>
              <w:t xml:space="preserve">
және тасымалдар қауіпсіздігі </w:t>
            </w:r>
            <w:r>
              <w:br/>
            </w:r>
            <w:r>
              <w:rPr>
                <w:rFonts w:ascii="Times New Roman"/>
                <w:b w:val="false"/>
                <w:i w:val="false"/>
                <w:color w:val="000000"/>
                <w:sz w:val="20"/>
              </w:rPr>
              <w:t xml:space="preserve">
серпіні мониторингінің ақпарат- </w:t>
            </w:r>
            <w:r>
              <w:br/>
            </w:r>
            <w:r>
              <w:rPr>
                <w:rFonts w:ascii="Times New Roman"/>
                <w:b w:val="false"/>
                <w:i w:val="false"/>
                <w:color w:val="000000"/>
                <w:sz w:val="20"/>
              </w:rPr>
              <w:t xml:space="preserve">
тық талдау жүйесін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290 992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және коммуникация </w:t>
            </w:r>
            <w:r>
              <w:br/>
            </w:r>
            <w:r>
              <w:rPr>
                <w:rFonts w:ascii="Times New Roman"/>
                <w:b w:val="false"/>
                <w:i w:val="false"/>
                <w:color w:val="000000"/>
                <w:sz w:val="20"/>
              </w:rPr>
              <w:t xml:space="preserve">
саласындағы техникалық </w:t>
            </w:r>
            <w:r>
              <w:br/>
            </w:r>
            <w:r>
              <w:rPr>
                <w:rFonts w:ascii="Times New Roman"/>
                <w:b w:val="false"/>
                <w:i w:val="false"/>
                <w:color w:val="000000"/>
                <w:sz w:val="20"/>
              </w:rPr>
              <w:t xml:space="preserve">
регламенттер мен стандарттар </w:t>
            </w:r>
            <w:r>
              <w:br/>
            </w:r>
            <w:r>
              <w:rPr>
                <w:rFonts w:ascii="Times New Roman"/>
                <w:b w:val="false"/>
                <w:i w:val="false"/>
                <w:color w:val="000000"/>
                <w:sz w:val="20"/>
              </w:rPr>
              <w:t xml:space="preserve">
әзірлеу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119 008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Көліктік бақылау бекеттерінің желілерін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221 329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"Transport tower" </w:t>
            </w:r>
            <w:r>
              <w:br/>
            </w:r>
            <w:r>
              <w:rPr>
                <w:rFonts w:ascii="Times New Roman"/>
                <w:b w:val="false"/>
                <w:i w:val="false"/>
                <w:color w:val="000000"/>
                <w:sz w:val="20"/>
              </w:rPr>
              <w:t xml:space="preserve">
әкімшілік-технологиялық кешені </w:t>
            </w:r>
            <w:r>
              <w:br/>
            </w:r>
            <w:r>
              <w:rPr>
                <w:rFonts w:ascii="Times New Roman"/>
                <w:b w:val="false"/>
                <w:i w:val="false"/>
                <w:color w:val="000000"/>
                <w:sz w:val="20"/>
              </w:rPr>
              <w:t xml:space="preserve">
ғимаратын ұстау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332 568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601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Ұлттық </w:t>
            </w:r>
            <w:r>
              <w:br/>
            </w:r>
            <w:r>
              <w:rPr>
                <w:rFonts w:ascii="Times New Roman"/>
                <w:b w:val="false"/>
                <w:i w:val="false"/>
                <w:color w:val="000000"/>
                <w:sz w:val="20"/>
              </w:rPr>
              <w:t>
</w:t>
            </w:r>
            <w:r>
              <w:rPr>
                <w:rFonts w:ascii="Times New Roman"/>
                <w:b w:val="false"/>
                <w:i/>
                <w:color w:val="000000"/>
                <w:sz w:val="20"/>
              </w:rPr>
              <w:t xml:space="preserve">ғарыш агенттігі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2 230 150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Ғарыш саласындағы уәкілетті </w:t>
            </w:r>
            <w:r>
              <w:br/>
            </w:r>
            <w:r>
              <w:rPr>
                <w:rFonts w:ascii="Times New Roman"/>
                <w:b w:val="false"/>
                <w:i w:val="false"/>
                <w:color w:val="000000"/>
                <w:sz w:val="20"/>
              </w:rPr>
              <w:t xml:space="preserve">
органның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157 932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112455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қызметкерлердің </w:t>
            </w:r>
            <w:r>
              <w:br/>
            </w:r>
            <w:r>
              <w:rPr>
                <w:rFonts w:ascii="Times New Roman"/>
                <w:b w:val="false"/>
                <w:i w:val="false"/>
                <w:color w:val="000000"/>
                <w:sz w:val="20"/>
              </w:rPr>
              <w:t xml:space="preserve">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739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20761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жүйелердің жұмыс </w:t>
            </w:r>
            <w:r>
              <w:br/>
            </w:r>
            <w:r>
              <w:rPr>
                <w:rFonts w:ascii="Times New Roman"/>
                <w:b w:val="false"/>
                <w:i w:val="false"/>
                <w:color w:val="000000"/>
                <w:sz w:val="20"/>
              </w:rPr>
              <w:t xml:space="preserve">
істеуін қамтамасыз ету және </w:t>
            </w:r>
            <w:r>
              <w:br/>
            </w:r>
            <w:r>
              <w:rPr>
                <w:rFonts w:ascii="Times New Roman"/>
                <w:b w:val="false"/>
                <w:i w:val="false"/>
                <w:color w:val="000000"/>
                <w:sz w:val="20"/>
              </w:rPr>
              <w:t xml:space="preserve">
мемлекеттік органдарды </w:t>
            </w:r>
            <w:r>
              <w:br/>
            </w:r>
            <w:r>
              <w:rPr>
                <w:rFonts w:ascii="Times New Roman"/>
                <w:b w:val="false"/>
                <w:i w:val="false"/>
                <w:color w:val="000000"/>
                <w:sz w:val="20"/>
              </w:rPr>
              <w:t xml:space="preserve">
ақпараттық-техникалық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23977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Ғарыш қызмет саласындағы </w:t>
            </w:r>
            <w:r>
              <w:br/>
            </w:r>
            <w:r>
              <w:rPr>
                <w:rFonts w:ascii="Times New Roman"/>
                <w:b w:val="false"/>
                <w:i w:val="false"/>
                <w:color w:val="000000"/>
                <w:sz w:val="20"/>
              </w:rPr>
              <w:t xml:space="preserve">
қолданбалы ғылыми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900535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ғарышкерлерін даярлау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16276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Сенім артқан агенттер </w:t>
            </w:r>
            <w:r>
              <w:br/>
            </w:r>
            <w:r>
              <w:rPr>
                <w:rFonts w:ascii="Times New Roman"/>
                <w:b w:val="false"/>
                <w:i w:val="false"/>
                <w:color w:val="000000"/>
                <w:sz w:val="20"/>
              </w:rPr>
              <w:t xml:space="preserve">
қызметіне ақы төлеу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"Байқоңыр" кешенінің жалға </w:t>
            </w:r>
            <w:r>
              <w:br/>
            </w:r>
            <w:r>
              <w:rPr>
                <w:rFonts w:ascii="Times New Roman"/>
                <w:b w:val="false"/>
                <w:i w:val="false"/>
                <w:color w:val="000000"/>
                <w:sz w:val="20"/>
              </w:rPr>
              <w:t xml:space="preserve">
берілген мүлкінің есебі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12753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Байланыс және хабар тарату </w:t>
            </w:r>
            <w:r>
              <w:br/>
            </w:r>
            <w:r>
              <w:rPr>
                <w:rFonts w:ascii="Times New Roman"/>
                <w:b w:val="false"/>
                <w:i w:val="false"/>
                <w:color w:val="000000"/>
                <w:sz w:val="20"/>
              </w:rPr>
              <w:t xml:space="preserve">
ғарыш аппараттарымен басқаруды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981620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Ресей Федерацияның жалдауынан </w:t>
            </w:r>
            <w:r>
              <w:br/>
            </w:r>
            <w:r>
              <w:rPr>
                <w:rFonts w:ascii="Times New Roman"/>
                <w:b w:val="false"/>
                <w:i w:val="false"/>
                <w:color w:val="000000"/>
                <w:sz w:val="20"/>
              </w:rPr>
              <w:t xml:space="preserve">
шығарылған объектілерді кәдеге </w:t>
            </w:r>
            <w:r>
              <w:br/>
            </w:r>
            <w:r>
              <w:rPr>
                <w:rFonts w:ascii="Times New Roman"/>
                <w:b w:val="false"/>
                <w:i w:val="false"/>
                <w:color w:val="000000"/>
                <w:sz w:val="20"/>
              </w:rPr>
              <w:t xml:space="preserve">
жарату және қайта құнарландыру, </w:t>
            </w:r>
            <w:r>
              <w:br/>
            </w:r>
            <w:r>
              <w:rPr>
                <w:rFonts w:ascii="Times New Roman"/>
                <w:b w:val="false"/>
                <w:i w:val="false"/>
                <w:color w:val="000000"/>
                <w:sz w:val="20"/>
              </w:rPr>
              <w:t xml:space="preserve">
сонымен қатар "Байқоңыр" </w:t>
            </w:r>
            <w:r>
              <w:br/>
            </w:r>
            <w:r>
              <w:rPr>
                <w:rFonts w:ascii="Times New Roman"/>
                <w:b w:val="false"/>
                <w:i w:val="false"/>
                <w:color w:val="000000"/>
                <w:sz w:val="20"/>
              </w:rPr>
              <w:t xml:space="preserve">
кешеніндегі рұқсат етілмеген </w:t>
            </w:r>
            <w:r>
              <w:br/>
            </w:r>
            <w:r>
              <w:rPr>
                <w:rFonts w:ascii="Times New Roman"/>
                <w:b w:val="false"/>
                <w:i w:val="false"/>
                <w:color w:val="000000"/>
                <w:sz w:val="20"/>
              </w:rPr>
              <w:t xml:space="preserve">
үйінділерді жою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160000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Басқалар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284 819 445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Экономикалық қызметтерді реттеу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3 616 687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220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Экономика және бюджеттік </w:t>
            </w:r>
            <w:r>
              <w:br/>
            </w:r>
            <w:r>
              <w:rPr>
                <w:rFonts w:ascii="Times New Roman"/>
                <w:b w:val="false"/>
                <w:i w:val="false"/>
                <w:color w:val="000000"/>
                <w:sz w:val="20"/>
              </w:rPr>
              <w:t>
</w:t>
            </w:r>
            <w:r>
              <w:rPr>
                <w:rFonts w:ascii="Times New Roman"/>
                <w:b w:val="false"/>
                <w:i/>
                <w:color w:val="000000"/>
                <w:sz w:val="20"/>
              </w:rPr>
              <w:t xml:space="preserve">жоспарлау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802265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Экономика саласындағы </w:t>
            </w:r>
            <w:r>
              <w:br/>
            </w:r>
            <w:r>
              <w:rPr>
                <w:rFonts w:ascii="Times New Roman"/>
                <w:b w:val="false"/>
                <w:i w:val="false"/>
                <w:color w:val="000000"/>
                <w:sz w:val="20"/>
              </w:rPr>
              <w:t xml:space="preserve">
қолданбалы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440000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басқаруының </w:t>
            </w:r>
            <w:r>
              <w:br/>
            </w:r>
            <w:r>
              <w:rPr>
                <w:rFonts w:ascii="Times New Roman"/>
                <w:b w:val="false"/>
                <w:i w:val="false"/>
                <w:color w:val="000000"/>
                <w:sz w:val="20"/>
              </w:rPr>
              <w:t xml:space="preserve">
көкейтесті мәселелерін зерделеу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362265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Индустрия және сауда </w:t>
            </w:r>
            <w:r>
              <w:br/>
            </w:r>
            <w:r>
              <w:rPr>
                <w:rFonts w:ascii="Times New Roman"/>
                <w:b w:val="false"/>
                <w:i w:val="false"/>
                <w:color w:val="000000"/>
                <w:sz w:val="20"/>
              </w:rPr>
              <w:t>
</w:t>
            </w:r>
            <w:r>
              <w:rPr>
                <w:rFonts w:ascii="Times New Roman"/>
                <w:b w:val="false"/>
                <w:i/>
                <w:color w:val="000000"/>
                <w:sz w:val="20"/>
              </w:rPr>
              <w:t xml:space="preserve">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2 814 422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Стандарттау, сертификаттау, </w:t>
            </w:r>
            <w:r>
              <w:br/>
            </w:r>
            <w:r>
              <w:rPr>
                <w:rFonts w:ascii="Times New Roman"/>
                <w:b w:val="false"/>
                <w:i w:val="false"/>
                <w:color w:val="000000"/>
                <w:sz w:val="20"/>
              </w:rPr>
              <w:t xml:space="preserve">
метрология және сапа жүйесі </w:t>
            </w:r>
            <w:r>
              <w:br/>
            </w:r>
            <w:r>
              <w:rPr>
                <w:rFonts w:ascii="Times New Roman"/>
                <w:b w:val="false"/>
                <w:i w:val="false"/>
                <w:color w:val="000000"/>
                <w:sz w:val="20"/>
              </w:rPr>
              <w:t xml:space="preserve">
саласындағы қолданбалы ғылыми </w:t>
            </w:r>
            <w:r>
              <w:br/>
            </w:r>
            <w:r>
              <w:rPr>
                <w:rFonts w:ascii="Times New Roman"/>
                <w:b w:val="false"/>
                <w:i w:val="false"/>
                <w:color w:val="000000"/>
                <w:sz w:val="20"/>
              </w:rPr>
              <w:t xml:space="preserve">
зерттеулер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34844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Стандарттау, метрология және </w:t>
            </w:r>
            <w:r>
              <w:br/>
            </w:r>
            <w:r>
              <w:rPr>
                <w:rFonts w:ascii="Times New Roman"/>
                <w:b w:val="false"/>
                <w:i w:val="false"/>
                <w:color w:val="000000"/>
                <w:sz w:val="20"/>
              </w:rPr>
              <w:t xml:space="preserve">
сертификаттау жүйесін жетілдіру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1 420 047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Сауда саясатын жетілдіру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179 726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Қазақстандық тауарлардың </w:t>
            </w:r>
            <w:r>
              <w:br/>
            </w:r>
            <w:r>
              <w:rPr>
                <w:rFonts w:ascii="Times New Roman"/>
                <w:b w:val="false"/>
                <w:i w:val="false"/>
                <w:color w:val="000000"/>
                <w:sz w:val="20"/>
              </w:rPr>
              <w:t xml:space="preserve">
экспортын сыртқы нарыққа </w:t>
            </w:r>
            <w:r>
              <w:br/>
            </w:r>
            <w:r>
              <w:rPr>
                <w:rFonts w:ascii="Times New Roman"/>
                <w:b w:val="false"/>
                <w:i w:val="false"/>
                <w:color w:val="000000"/>
                <w:sz w:val="20"/>
              </w:rPr>
              <w:t xml:space="preserve">
жылжытуға жәрдемдесу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1 179 805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Ауа-райын болжау қызметі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1 946 921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234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Қоршаған </w:t>
            </w:r>
            <w:r>
              <w:br/>
            </w:r>
            <w:r>
              <w:rPr>
                <w:rFonts w:ascii="Times New Roman"/>
                <w:b w:val="false"/>
                <w:i w:val="false"/>
                <w:color w:val="000000"/>
                <w:sz w:val="20"/>
              </w:rPr>
              <w:t>
</w:t>
            </w:r>
            <w:r>
              <w:rPr>
                <w:rFonts w:ascii="Times New Roman"/>
                <w:b w:val="false"/>
                <w:i/>
                <w:color w:val="000000"/>
                <w:sz w:val="20"/>
              </w:rPr>
              <w:t xml:space="preserve">ортаны қорғау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1 946 921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Гидрометеорологиялық мониторинг </w:t>
            </w:r>
            <w:r>
              <w:br/>
            </w:r>
            <w:r>
              <w:rPr>
                <w:rFonts w:ascii="Times New Roman"/>
                <w:b w:val="false"/>
                <w:i w:val="false"/>
                <w:color w:val="000000"/>
                <w:sz w:val="20"/>
              </w:rPr>
              <w:t xml:space="preserve">
жүргізу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1946921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04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Табиғи монополияларды реттеу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1 304 203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Табиғи </w:t>
            </w:r>
            <w:r>
              <w:br/>
            </w:r>
            <w:r>
              <w:rPr>
                <w:rFonts w:ascii="Times New Roman"/>
                <w:b w:val="false"/>
                <w:i w:val="false"/>
                <w:color w:val="000000"/>
                <w:sz w:val="20"/>
              </w:rPr>
              <w:t>
</w:t>
            </w:r>
            <w:r>
              <w:rPr>
                <w:rFonts w:ascii="Times New Roman"/>
                <w:b w:val="false"/>
                <w:i/>
                <w:color w:val="000000"/>
                <w:sz w:val="20"/>
              </w:rPr>
              <w:t xml:space="preserve">монополияларды реттеу агенттігі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1304203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монополия субъектілері- </w:t>
            </w:r>
            <w:r>
              <w:br/>
            </w:r>
            <w:r>
              <w:rPr>
                <w:rFonts w:ascii="Times New Roman"/>
                <w:b w:val="false"/>
                <w:i w:val="false"/>
                <w:color w:val="000000"/>
                <w:sz w:val="20"/>
              </w:rPr>
              <w:t xml:space="preserve">
нің қызметін реттеуді, </w:t>
            </w:r>
            <w:r>
              <w:br/>
            </w:r>
            <w:r>
              <w:rPr>
                <w:rFonts w:ascii="Times New Roman"/>
                <w:b w:val="false"/>
                <w:i w:val="false"/>
                <w:color w:val="000000"/>
                <w:sz w:val="20"/>
              </w:rPr>
              <w:t xml:space="preserve">
бақылауды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13044203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713024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Аумақтық органдардың </w:t>
            </w:r>
            <w:r>
              <w:br/>
            </w:r>
            <w:r>
              <w:rPr>
                <w:rFonts w:ascii="Times New Roman"/>
                <w:b w:val="false"/>
                <w:i w:val="false"/>
                <w:color w:val="000000"/>
                <w:sz w:val="20"/>
              </w:rPr>
              <w:t xml:space="preserve">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287429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w:t>
            </w:r>
            <w:r>
              <w:br/>
            </w:r>
            <w:r>
              <w:rPr>
                <w:rFonts w:ascii="Times New Roman"/>
                <w:b w:val="false"/>
                <w:i w:val="false"/>
                <w:color w:val="000000"/>
                <w:sz w:val="20"/>
              </w:rPr>
              <w:t xml:space="preserve">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2820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14609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жүйелердің жұмыс </w:t>
            </w:r>
            <w:r>
              <w:br/>
            </w:r>
            <w:r>
              <w:rPr>
                <w:rFonts w:ascii="Times New Roman"/>
                <w:b w:val="false"/>
                <w:i w:val="false"/>
                <w:color w:val="000000"/>
                <w:sz w:val="20"/>
              </w:rPr>
              <w:t xml:space="preserve">
істеуін қамтамасыз ету және </w:t>
            </w:r>
            <w:r>
              <w:br/>
            </w:r>
            <w:r>
              <w:rPr>
                <w:rFonts w:ascii="Times New Roman"/>
                <w:b w:val="false"/>
                <w:i w:val="false"/>
                <w:color w:val="000000"/>
                <w:sz w:val="20"/>
              </w:rPr>
              <w:t xml:space="preserve">
мемлекеттік органдарды </w:t>
            </w:r>
            <w:r>
              <w:br/>
            </w:r>
            <w:r>
              <w:rPr>
                <w:rFonts w:ascii="Times New Roman"/>
                <w:b w:val="false"/>
                <w:i w:val="false"/>
                <w:color w:val="000000"/>
                <w:sz w:val="20"/>
              </w:rPr>
              <w:t xml:space="preserve">
ақпараттық-техникалық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286321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Басқалар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277 951 634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Парламентінің Шаруашылық </w:t>
            </w:r>
            <w:r>
              <w:br/>
            </w:r>
            <w:r>
              <w:rPr>
                <w:rFonts w:ascii="Times New Roman"/>
                <w:b w:val="false"/>
                <w:i w:val="false"/>
                <w:color w:val="000000"/>
                <w:sz w:val="20"/>
              </w:rPr>
              <w:t xml:space="preserve">
басқармасы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184000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Парламентінің Шаруашылық </w:t>
            </w:r>
            <w:r>
              <w:br/>
            </w:r>
            <w:r>
              <w:rPr>
                <w:rFonts w:ascii="Times New Roman"/>
                <w:b w:val="false"/>
                <w:i w:val="false"/>
                <w:color w:val="000000"/>
                <w:sz w:val="20"/>
              </w:rPr>
              <w:t xml:space="preserve">
басқармасы объектілерін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184000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Төтенше жағдайлар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4 850 565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материалдық </w:t>
            </w:r>
            <w:r>
              <w:br/>
            </w:r>
            <w:r>
              <w:rPr>
                <w:rFonts w:ascii="Times New Roman"/>
                <w:b w:val="false"/>
                <w:i w:val="false"/>
                <w:color w:val="000000"/>
                <w:sz w:val="20"/>
              </w:rPr>
              <w:t xml:space="preserve">
резервті қалыптастыру және </w:t>
            </w:r>
            <w:r>
              <w:br/>
            </w:r>
            <w:r>
              <w:rPr>
                <w:rFonts w:ascii="Times New Roman"/>
                <w:b w:val="false"/>
                <w:i w:val="false"/>
                <w:color w:val="000000"/>
                <w:sz w:val="20"/>
              </w:rPr>
              <w:t xml:space="preserve">
сақтау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4850565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материалдық </w:t>
            </w:r>
            <w:r>
              <w:br/>
            </w:r>
            <w:r>
              <w:rPr>
                <w:rFonts w:ascii="Times New Roman"/>
                <w:b w:val="false"/>
                <w:i w:val="false"/>
                <w:color w:val="000000"/>
                <w:sz w:val="20"/>
              </w:rPr>
              <w:t xml:space="preserve">
резервті қалыптастыру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3583201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материалдық </w:t>
            </w:r>
            <w:r>
              <w:br/>
            </w:r>
            <w:r>
              <w:rPr>
                <w:rFonts w:ascii="Times New Roman"/>
                <w:b w:val="false"/>
                <w:i w:val="false"/>
                <w:color w:val="000000"/>
                <w:sz w:val="20"/>
              </w:rPr>
              <w:t xml:space="preserve">
резервті сақтау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968878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пункттерін күрделі </w:t>
            </w:r>
            <w:r>
              <w:br/>
            </w:r>
            <w:r>
              <w:rPr>
                <w:rFonts w:ascii="Times New Roman"/>
                <w:b w:val="false"/>
                <w:i w:val="false"/>
                <w:color w:val="000000"/>
                <w:sz w:val="20"/>
              </w:rPr>
              <w:t xml:space="preserve">
жөндеу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298486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204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Сыртқы iстер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1 779 228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Өкiлдiк шығындар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1 496 526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Қазақстанда тұратын этностардың </w:t>
            </w:r>
            <w:r>
              <w:br/>
            </w:r>
            <w:r>
              <w:rPr>
                <w:rFonts w:ascii="Times New Roman"/>
                <w:b w:val="false"/>
                <w:i w:val="false"/>
                <w:color w:val="000000"/>
                <w:sz w:val="20"/>
              </w:rPr>
              <w:t xml:space="preserve">
тарихи шығу елдерімен </w:t>
            </w:r>
            <w:r>
              <w:br/>
            </w:r>
            <w:r>
              <w:rPr>
                <w:rFonts w:ascii="Times New Roman"/>
                <w:b w:val="false"/>
                <w:i w:val="false"/>
                <w:color w:val="000000"/>
                <w:sz w:val="20"/>
              </w:rPr>
              <w:t xml:space="preserve">
қатынастарын нығайту және </w:t>
            </w:r>
            <w:r>
              <w:br/>
            </w:r>
            <w:r>
              <w:rPr>
                <w:rFonts w:ascii="Times New Roman"/>
                <w:b w:val="false"/>
                <w:i w:val="false"/>
                <w:color w:val="000000"/>
                <w:sz w:val="20"/>
              </w:rPr>
              <w:t xml:space="preserve">
шетелде Қазақстан </w:t>
            </w:r>
            <w:r>
              <w:br/>
            </w:r>
            <w:r>
              <w:rPr>
                <w:rFonts w:ascii="Times New Roman"/>
                <w:b w:val="false"/>
                <w:i w:val="false"/>
                <w:color w:val="000000"/>
                <w:sz w:val="20"/>
              </w:rPr>
              <w:t xml:space="preserve">
Республикасындағы этникалық </w:t>
            </w:r>
            <w:r>
              <w:br/>
            </w:r>
            <w:r>
              <w:rPr>
                <w:rFonts w:ascii="Times New Roman"/>
                <w:b w:val="false"/>
                <w:i w:val="false"/>
                <w:color w:val="000000"/>
                <w:sz w:val="20"/>
              </w:rPr>
              <w:t xml:space="preserve">
келісімді насихаттау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282702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Еңбек және халықты әлеуметтік қорғау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176300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1995 қараша айына дейін құрылған "Қарметкомбинат" МАҚ-ы </w:t>
            </w:r>
            <w:r>
              <w:br/>
            </w:r>
            <w:r>
              <w:rPr>
                <w:rFonts w:ascii="Times New Roman"/>
                <w:b w:val="false"/>
                <w:i w:val="false"/>
                <w:color w:val="000000"/>
                <w:sz w:val="20"/>
              </w:rPr>
              <w:t xml:space="preserve">
қызметкерлерінің жалақысы </w:t>
            </w:r>
            <w:r>
              <w:br/>
            </w:r>
            <w:r>
              <w:rPr>
                <w:rFonts w:ascii="Times New Roman"/>
                <w:b w:val="false"/>
                <w:i w:val="false"/>
                <w:color w:val="000000"/>
                <w:sz w:val="20"/>
              </w:rPr>
              <w:t xml:space="preserve">
бойынша берешектің қалған </w:t>
            </w:r>
            <w:r>
              <w:br/>
            </w:r>
            <w:r>
              <w:rPr>
                <w:rFonts w:ascii="Times New Roman"/>
                <w:b w:val="false"/>
                <w:i w:val="false"/>
                <w:color w:val="000000"/>
                <w:sz w:val="20"/>
              </w:rPr>
              <w:t xml:space="preserve">
бөлігін өтеу үшін Қарағанды </w:t>
            </w:r>
            <w:r>
              <w:br/>
            </w:r>
            <w:r>
              <w:rPr>
                <w:rFonts w:ascii="Times New Roman"/>
                <w:b w:val="false"/>
                <w:i w:val="false"/>
                <w:color w:val="000000"/>
                <w:sz w:val="20"/>
              </w:rPr>
              <w:t xml:space="preserve">
облысының облыстық </w:t>
            </w:r>
            <w:r>
              <w:br/>
            </w:r>
            <w:r>
              <w:rPr>
                <w:rFonts w:ascii="Times New Roman"/>
                <w:b w:val="false"/>
                <w:i w:val="false"/>
                <w:color w:val="000000"/>
                <w:sz w:val="20"/>
              </w:rPr>
              <w:t xml:space="preserve">
бюджеттеріне берілетін </w:t>
            </w:r>
            <w:r>
              <w:br/>
            </w:r>
            <w:r>
              <w:rPr>
                <w:rFonts w:ascii="Times New Roman"/>
                <w:b w:val="false"/>
                <w:i w:val="false"/>
                <w:color w:val="000000"/>
                <w:sz w:val="20"/>
              </w:rPr>
              <w:t xml:space="preserve">
ағымдағы нысаналы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176300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217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Қаржы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251 526 620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Үкіметінің резерві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247 376 965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және </w:t>
            </w:r>
            <w:r>
              <w:br/>
            </w:r>
            <w:r>
              <w:rPr>
                <w:rFonts w:ascii="Times New Roman"/>
                <w:b w:val="false"/>
                <w:i w:val="false"/>
                <w:color w:val="000000"/>
                <w:sz w:val="20"/>
              </w:rPr>
              <w:t xml:space="preserve">
басқа мемлекеттердің аумағындағы табиғи және </w:t>
            </w:r>
            <w:r>
              <w:br/>
            </w:r>
            <w:r>
              <w:rPr>
                <w:rFonts w:ascii="Times New Roman"/>
                <w:b w:val="false"/>
                <w:i w:val="false"/>
                <w:color w:val="000000"/>
                <w:sz w:val="20"/>
              </w:rPr>
              <w:t xml:space="preserve">
техногендік сипаттағы төтенше </w:t>
            </w:r>
            <w:r>
              <w:br/>
            </w:r>
            <w:r>
              <w:rPr>
                <w:rFonts w:ascii="Times New Roman"/>
                <w:b w:val="false"/>
                <w:i w:val="false"/>
                <w:color w:val="000000"/>
                <w:sz w:val="20"/>
              </w:rPr>
              <w:t xml:space="preserve">
жағдайларды жоюға арналған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Үкіметінің төтенше резерві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3000000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243 926 965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соттар шешімдері </w:t>
            </w:r>
            <w:r>
              <w:br/>
            </w:r>
            <w:r>
              <w:rPr>
                <w:rFonts w:ascii="Times New Roman"/>
                <w:b w:val="false"/>
                <w:i w:val="false"/>
                <w:color w:val="000000"/>
                <w:sz w:val="20"/>
              </w:rPr>
              <w:t xml:space="preserve">
бойынша міндеттемелерді </w:t>
            </w:r>
            <w:r>
              <w:br/>
            </w:r>
            <w:r>
              <w:rPr>
                <w:rFonts w:ascii="Times New Roman"/>
                <w:b w:val="false"/>
                <w:i w:val="false"/>
                <w:color w:val="000000"/>
                <w:sz w:val="20"/>
              </w:rPr>
              <w:t xml:space="preserve">
орындауға арналған резерві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450000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жалақының ең </w:t>
            </w:r>
            <w:r>
              <w:br/>
            </w:r>
            <w:r>
              <w:rPr>
                <w:rFonts w:ascii="Times New Roman"/>
                <w:b w:val="false"/>
                <w:i w:val="false"/>
                <w:color w:val="000000"/>
                <w:sz w:val="20"/>
              </w:rPr>
              <w:t xml:space="preserve">
төменгі мөлшерінің ұлғаюына </w:t>
            </w:r>
            <w:r>
              <w:br/>
            </w:r>
            <w:r>
              <w:rPr>
                <w:rFonts w:ascii="Times New Roman"/>
                <w:b w:val="false"/>
                <w:i w:val="false"/>
                <w:color w:val="000000"/>
                <w:sz w:val="20"/>
              </w:rPr>
              <w:t xml:space="preserve">
байланысты жергілікті </w:t>
            </w:r>
            <w:r>
              <w:br/>
            </w:r>
            <w:r>
              <w:rPr>
                <w:rFonts w:ascii="Times New Roman"/>
                <w:b w:val="false"/>
                <w:i w:val="false"/>
                <w:color w:val="000000"/>
                <w:sz w:val="20"/>
              </w:rPr>
              <w:t xml:space="preserve">
бюджеттердің шығындарына </w:t>
            </w:r>
            <w:r>
              <w:br/>
            </w:r>
            <w:r>
              <w:rPr>
                <w:rFonts w:ascii="Times New Roman"/>
                <w:b w:val="false"/>
                <w:i w:val="false"/>
                <w:color w:val="000000"/>
                <w:sz w:val="20"/>
              </w:rPr>
              <w:t xml:space="preserve">
өтемақыға берілетін ағымдағы </w:t>
            </w:r>
            <w:r>
              <w:br/>
            </w:r>
            <w:r>
              <w:rPr>
                <w:rFonts w:ascii="Times New Roman"/>
                <w:b w:val="false"/>
                <w:i w:val="false"/>
                <w:color w:val="000000"/>
                <w:sz w:val="20"/>
              </w:rPr>
              <w:t xml:space="preserve">
нысаналы даму трансферттері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4149655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220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Экономика және бюджеттік жоспарлау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1 367 205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инвестициялық жобалар </w:t>
            </w:r>
            <w:r>
              <w:br/>
            </w:r>
            <w:r>
              <w:rPr>
                <w:rFonts w:ascii="Times New Roman"/>
                <w:b w:val="false"/>
                <w:i w:val="false"/>
                <w:color w:val="000000"/>
                <w:sz w:val="20"/>
              </w:rPr>
              <w:t xml:space="preserve">
және концессиялар шеңберінде </w:t>
            </w:r>
            <w:r>
              <w:br/>
            </w:r>
            <w:r>
              <w:rPr>
                <w:rFonts w:ascii="Times New Roman"/>
                <w:b w:val="false"/>
                <w:i w:val="false"/>
                <w:color w:val="000000"/>
                <w:sz w:val="20"/>
              </w:rPr>
              <w:t xml:space="preserve">
жүзеге асырылатын жобалар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1352000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Концессиялық ұсыныстар, </w:t>
            </w:r>
            <w:r>
              <w:br/>
            </w:r>
            <w:r>
              <w:rPr>
                <w:rFonts w:ascii="Times New Roman"/>
                <w:b w:val="false"/>
                <w:i w:val="false"/>
                <w:color w:val="000000"/>
                <w:sz w:val="20"/>
              </w:rPr>
              <w:t xml:space="preserve">
концессиялық жобаларға </w:t>
            </w:r>
            <w:r>
              <w:br/>
            </w:r>
            <w:r>
              <w:rPr>
                <w:rFonts w:ascii="Times New Roman"/>
                <w:b w:val="false"/>
                <w:i w:val="false"/>
                <w:color w:val="000000"/>
                <w:sz w:val="20"/>
              </w:rPr>
              <w:t xml:space="preserve">
техникалық-экономикалық </w:t>
            </w:r>
            <w:r>
              <w:br/>
            </w:r>
            <w:r>
              <w:rPr>
                <w:rFonts w:ascii="Times New Roman"/>
                <w:b w:val="false"/>
                <w:i w:val="false"/>
                <w:color w:val="000000"/>
                <w:sz w:val="20"/>
              </w:rPr>
              <w:t xml:space="preserve">
негіздемелер, конкурстық </w:t>
            </w:r>
            <w:r>
              <w:br/>
            </w:r>
            <w:r>
              <w:rPr>
                <w:rFonts w:ascii="Times New Roman"/>
                <w:b w:val="false"/>
                <w:i w:val="false"/>
                <w:color w:val="000000"/>
                <w:sz w:val="20"/>
              </w:rPr>
              <w:t xml:space="preserve">
құжаттамалар, концессиялық </w:t>
            </w:r>
            <w:r>
              <w:br/>
            </w:r>
            <w:r>
              <w:rPr>
                <w:rFonts w:ascii="Times New Roman"/>
                <w:b w:val="false"/>
                <w:i w:val="false"/>
                <w:color w:val="000000"/>
                <w:sz w:val="20"/>
              </w:rPr>
              <w:t xml:space="preserve">
жобалар, концессия шарттарының </w:t>
            </w:r>
            <w:r>
              <w:br/>
            </w:r>
            <w:r>
              <w:rPr>
                <w:rFonts w:ascii="Times New Roman"/>
                <w:b w:val="false"/>
                <w:i w:val="false"/>
                <w:color w:val="000000"/>
                <w:sz w:val="20"/>
              </w:rPr>
              <w:t xml:space="preserve">
жобалары, бюджет инвестициялық </w:t>
            </w:r>
            <w:r>
              <w:br/>
            </w:r>
            <w:r>
              <w:rPr>
                <w:rFonts w:ascii="Times New Roman"/>
                <w:b w:val="false"/>
                <w:i w:val="false"/>
                <w:color w:val="000000"/>
                <w:sz w:val="20"/>
              </w:rPr>
              <w:t xml:space="preserve">
жобаларға экономикалық сараптама жүргізу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182248 </w:t>
            </w:r>
          </w:p>
        </w:tc>
      </w:tr>
      <w:tr>
        <w:trPr>
          <w:trHeight w:val="22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бюджеттік </w:t>
            </w:r>
            <w:r>
              <w:br/>
            </w:r>
            <w:r>
              <w:rPr>
                <w:rFonts w:ascii="Times New Roman"/>
                <w:b w:val="false"/>
                <w:i w:val="false"/>
                <w:color w:val="000000"/>
                <w:sz w:val="20"/>
              </w:rPr>
              <w:t xml:space="preserve">
инвестициялық жобалар мен </w:t>
            </w:r>
            <w:r>
              <w:br/>
            </w:r>
            <w:r>
              <w:rPr>
                <w:rFonts w:ascii="Times New Roman"/>
                <w:b w:val="false"/>
                <w:i w:val="false"/>
                <w:color w:val="000000"/>
                <w:sz w:val="20"/>
              </w:rPr>
              <w:t xml:space="preserve">
концессиялық жобаларға </w:t>
            </w:r>
            <w:r>
              <w:br/>
            </w:r>
            <w:r>
              <w:rPr>
                <w:rFonts w:ascii="Times New Roman"/>
                <w:b w:val="false"/>
                <w:i w:val="false"/>
                <w:color w:val="000000"/>
                <w:sz w:val="20"/>
              </w:rPr>
              <w:t xml:space="preserve">
техникалық-экономикалық </w:t>
            </w:r>
            <w:r>
              <w:br/>
            </w:r>
            <w:r>
              <w:rPr>
                <w:rFonts w:ascii="Times New Roman"/>
                <w:b w:val="false"/>
                <w:i w:val="false"/>
                <w:color w:val="000000"/>
                <w:sz w:val="20"/>
              </w:rPr>
              <w:t xml:space="preserve">
негіздемелер әзірлеу және </w:t>
            </w:r>
            <w:r>
              <w:br/>
            </w:r>
            <w:r>
              <w:rPr>
                <w:rFonts w:ascii="Times New Roman"/>
                <w:b w:val="false"/>
                <w:i w:val="false"/>
                <w:color w:val="000000"/>
                <w:sz w:val="20"/>
              </w:rPr>
              <w:t xml:space="preserve">
сараптама жасау, концессиялық </w:t>
            </w:r>
            <w:r>
              <w:br/>
            </w:r>
            <w:r>
              <w:rPr>
                <w:rFonts w:ascii="Times New Roman"/>
                <w:b w:val="false"/>
                <w:i w:val="false"/>
                <w:color w:val="000000"/>
                <w:sz w:val="20"/>
              </w:rPr>
              <w:t xml:space="preserve">
жобалар бойынша конкурстық </w:t>
            </w:r>
            <w:r>
              <w:br/>
            </w:r>
            <w:r>
              <w:rPr>
                <w:rFonts w:ascii="Times New Roman"/>
                <w:b w:val="false"/>
                <w:i w:val="false"/>
                <w:color w:val="000000"/>
                <w:sz w:val="20"/>
              </w:rPr>
              <w:t xml:space="preserve">
құжаттамалар дайындау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1169752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"Байқоңыр" кешеніндегі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Президентінің арнайы өкілінің </w:t>
            </w:r>
            <w:r>
              <w:br/>
            </w:r>
            <w:r>
              <w:rPr>
                <w:rFonts w:ascii="Times New Roman"/>
                <w:b w:val="false"/>
                <w:i w:val="false"/>
                <w:color w:val="000000"/>
                <w:sz w:val="20"/>
              </w:rPr>
              <w:t xml:space="preserve">
қызметін қамтамасыз етуге </w:t>
            </w:r>
            <w:r>
              <w:br/>
            </w:r>
            <w:r>
              <w:rPr>
                <w:rFonts w:ascii="Times New Roman"/>
                <w:b w:val="false"/>
                <w:i w:val="false"/>
                <w:color w:val="000000"/>
                <w:sz w:val="20"/>
              </w:rPr>
              <w:t xml:space="preserve">
арналған Қызылорда облысының </w:t>
            </w:r>
            <w:r>
              <w:br/>
            </w:r>
            <w:r>
              <w:rPr>
                <w:rFonts w:ascii="Times New Roman"/>
                <w:b w:val="false"/>
                <w:i w:val="false"/>
                <w:color w:val="000000"/>
                <w:sz w:val="20"/>
              </w:rPr>
              <w:t xml:space="preserve">
облыстық бюджетіне ағымдағы </w:t>
            </w:r>
            <w:r>
              <w:br/>
            </w:r>
            <w:r>
              <w:rPr>
                <w:rFonts w:ascii="Times New Roman"/>
                <w:b w:val="false"/>
                <w:i w:val="false"/>
                <w:color w:val="000000"/>
                <w:sz w:val="20"/>
              </w:rPr>
              <w:t xml:space="preserve">
мақсатты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15205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Индустрия және сауда </w:t>
            </w:r>
            <w:r>
              <w:br/>
            </w:r>
            <w:r>
              <w:rPr>
                <w:rFonts w:ascii="Times New Roman"/>
                <w:b w:val="false"/>
                <w:i w:val="false"/>
                <w:color w:val="000000"/>
                <w:sz w:val="20"/>
              </w:rPr>
              <w:t>
</w:t>
            </w:r>
            <w:r>
              <w:rPr>
                <w:rFonts w:ascii="Times New Roman"/>
                <w:b w:val="false"/>
                <w:i/>
                <w:color w:val="000000"/>
                <w:sz w:val="20"/>
              </w:rPr>
              <w:t xml:space="preserve">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1947286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Индустрия және сауда саласындағы уәкілетті органның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1820936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1154206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213083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w:t>
            </w:r>
            <w:r>
              <w:br/>
            </w:r>
            <w:r>
              <w:rPr>
                <w:rFonts w:ascii="Times New Roman"/>
                <w:b w:val="false"/>
                <w:i w:val="false"/>
                <w:color w:val="000000"/>
                <w:sz w:val="20"/>
              </w:rPr>
              <w:t xml:space="preserve">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34295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41577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жүйелердің жұмыс </w:t>
            </w:r>
            <w:r>
              <w:br/>
            </w:r>
            <w:r>
              <w:rPr>
                <w:rFonts w:ascii="Times New Roman"/>
                <w:b w:val="false"/>
                <w:i w:val="false"/>
                <w:color w:val="000000"/>
                <w:sz w:val="20"/>
              </w:rPr>
              <w:t xml:space="preserve">
істеуін қамтамасыз ету және </w:t>
            </w:r>
            <w:r>
              <w:br/>
            </w:r>
            <w:r>
              <w:rPr>
                <w:rFonts w:ascii="Times New Roman"/>
                <w:b w:val="false"/>
                <w:i w:val="false"/>
                <w:color w:val="000000"/>
                <w:sz w:val="20"/>
              </w:rPr>
              <w:t xml:space="preserve">
мемлекеттік органдарды </w:t>
            </w:r>
            <w:r>
              <w:br/>
            </w:r>
            <w:r>
              <w:rPr>
                <w:rFonts w:ascii="Times New Roman"/>
                <w:b w:val="false"/>
                <w:i w:val="false"/>
                <w:color w:val="000000"/>
                <w:sz w:val="20"/>
              </w:rPr>
              <w:t xml:space="preserve">
ақпараттық-техникалық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204426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 елдегі сауда өкілдіктерінің </w:t>
            </w:r>
            <w:r>
              <w:br/>
            </w:r>
            <w:r>
              <w:rPr>
                <w:rFonts w:ascii="Times New Roman"/>
                <w:b w:val="false"/>
                <w:i w:val="false"/>
                <w:color w:val="000000"/>
                <w:sz w:val="20"/>
              </w:rPr>
              <w:t xml:space="preserve">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125239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Қазақстанның Дүниежүзілік сауда </w:t>
            </w:r>
            <w:r>
              <w:br/>
            </w:r>
            <w:r>
              <w:rPr>
                <w:rFonts w:ascii="Times New Roman"/>
                <w:b w:val="false"/>
                <w:i w:val="false"/>
                <w:color w:val="000000"/>
                <w:sz w:val="20"/>
              </w:rPr>
              <w:t xml:space="preserve">
ұйымына кіруі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48110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технологиялар </w:t>
            </w:r>
            <w:r>
              <w:br/>
            </w:r>
            <w:r>
              <w:rPr>
                <w:rFonts w:ascii="Times New Roman"/>
                <w:b w:val="false"/>
                <w:i w:val="false"/>
                <w:color w:val="000000"/>
                <w:sz w:val="20"/>
              </w:rPr>
              <w:t xml:space="preserve">
паркінің жұмыс істеуін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16393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жүйені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56700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Экспорттық бақылау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56700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"Бурабай" арнайы экономикалық </w:t>
            </w:r>
            <w:r>
              <w:br/>
            </w:r>
            <w:r>
              <w:rPr>
                <w:rFonts w:ascii="Times New Roman"/>
                <w:b w:val="false"/>
                <w:i w:val="false"/>
                <w:color w:val="000000"/>
                <w:sz w:val="20"/>
              </w:rPr>
              <w:t xml:space="preserve">
аймағын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48257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шеңберінде </w:t>
            </w:r>
            <w:r>
              <w:br/>
            </w:r>
            <w:r>
              <w:rPr>
                <w:rFonts w:ascii="Times New Roman"/>
                <w:b w:val="false"/>
                <w:i w:val="false"/>
                <w:color w:val="000000"/>
                <w:sz w:val="20"/>
              </w:rPr>
              <w:t xml:space="preserve">
адами капиталды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600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Алматы </w:t>
            </w:r>
            <w:r>
              <w:br/>
            </w:r>
            <w:r>
              <w:rPr>
                <w:rFonts w:ascii="Times New Roman"/>
                <w:b w:val="false"/>
                <w:i w:val="false"/>
                <w:color w:val="000000"/>
                <w:sz w:val="20"/>
              </w:rPr>
              <w:t>
</w:t>
            </w:r>
            <w:r>
              <w:rPr>
                <w:rFonts w:ascii="Times New Roman"/>
                <w:b w:val="false"/>
                <w:i/>
                <w:color w:val="000000"/>
                <w:sz w:val="20"/>
              </w:rPr>
              <w:t xml:space="preserve">қаласының өңірлік қаржы </w:t>
            </w:r>
            <w:r>
              <w:br/>
            </w:r>
            <w:r>
              <w:rPr>
                <w:rFonts w:ascii="Times New Roman"/>
                <w:b w:val="false"/>
                <w:i w:val="false"/>
                <w:color w:val="000000"/>
                <w:sz w:val="20"/>
              </w:rPr>
              <w:t>
</w:t>
            </w:r>
            <w:r>
              <w:rPr>
                <w:rFonts w:ascii="Times New Roman"/>
                <w:b w:val="false"/>
                <w:i/>
                <w:color w:val="000000"/>
                <w:sz w:val="20"/>
              </w:rPr>
              <w:t xml:space="preserve">орталығының қызметін реттеу </w:t>
            </w:r>
            <w:r>
              <w:br/>
            </w:r>
            <w:r>
              <w:rPr>
                <w:rFonts w:ascii="Times New Roman"/>
                <w:b w:val="false"/>
                <w:i w:val="false"/>
                <w:color w:val="000000"/>
                <w:sz w:val="20"/>
              </w:rPr>
              <w:t>
</w:t>
            </w:r>
            <w:r>
              <w:rPr>
                <w:rFonts w:ascii="Times New Roman"/>
                <w:b w:val="false"/>
                <w:i/>
                <w:color w:val="000000"/>
                <w:sz w:val="20"/>
              </w:rPr>
              <w:t xml:space="preserve">агенттігі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697505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Халықтың қаржылық сауаттылығын </w:t>
            </w:r>
            <w:r>
              <w:br/>
            </w:r>
            <w:r>
              <w:rPr>
                <w:rFonts w:ascii="Times New Roman"/>
                <w:b w:val="false"/>
                <w:i w:val="false"/>
                <w:color w:val="000000"/>
                <w:sz w:val="20"/>
              </w:rPr>
              <w:t xml:space="preserve">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697505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602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Бәсекелестікті қорғау агенттігі </w:t>
            </w:r>
            <w:r>
              <w:br/>
            </w:r>
            <w:r>
              <w:rPr>
                <w:rFonts w:ascii="Times New Roman"/>
                <w:b w:val="false"/>
                <w:i w:val="false"/>
                <w:color w:val="000000"/>
                <w:sz w:val="20"/>
              </w:rPr>
              <w:t>
</w:t>
            </w:r>
            <w:r>
              <w:rPr>
                <w:rFonts w:ascii="Times New Roman"/>
                <w:b w:val="false"/>
                <w:i/>
                <w:color w:val="000000"/>
                <w:sz w:val="20"/>
              </w:rPr>
              <w:t xml:space="preserve">(Монополияға қарсы агенттік)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222729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Бәсекелестікті қорғау </w:t>
            </w:r>
            <w:r>
              <w:br/>
            </w:r>
            <w:r>
              <w:rPr>
                <w:rFonts w:ascii="Times New Roman"/>
                <w:b w:val="false"/>
                <w:i w:val="false"/>
                <w:color w:val="000000"/>
                <w:sz w:val="20"/>
              </w:rPr>
              <w:t xml:space="preserve">
саласындағы уәкілетті органның </w:t>
            </w:r>
            <w:r>
              <w:br/>
            </w:r>
            <w:r>
              <w:rPr>
                <w:rFonts w:ascii="Times New Roman"/>
                <w:b w:val="false"/>
                <w:i w:val="false"/>
                <w:color w:val="000000"/>
                <w:sz w:val="20"/>
              </w:rPr>
              <w:t xml:space="preserve">
қызметін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222729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органның аппараты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69837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Аумақтық органдардың аппараттары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118145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w:t>
            </w:r>
            <w:r>
              <w:br/>
            </w:r>
            <w:r>
              <w:rPr>
                <w:rFonts w:ascii="Times New Roman"/>
                <w:b w:val="false"/>
                <w:i w:val="false"/>
                <w:color w:val="000000"/>
                <w:sz w:val="20"/>
              </w:rPr>
              <w:t xml:space="preserve">
біліктілігін арттыру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1250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жарақтандыру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4520 </w:t>
            </w:r>
          </w:p>
        </w:tc>
      </w:tr>
      <w:tr>
        <w:trPr>
          <w:trHeight w:val="14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жүйелердің жұмыс </w:t>
            </w:r>
            <w:r>
              <w:br/>
            </w:r>
            <w:r>
              <w:rPr>
                <w:rFonts w:ascii="Times New Roman"/>
                <w:b w:val="false"/>
                <w:i w:val="false"/>
                <w:color w:val="000000"/>
                <w:sz w:val="20"/>
              </w:rPr>
              <w:t xml:space="preserve">
істеуін қамтамасыз ету және </w:t>
            </w:r>
            <w:r>
              <w:br/>
            </w:r>
            <w:r>
              <w:rPr>
                <w:rFonts w:ascii="Times New Roman"/>
                <w:b w:val="false"/>
                <w:i w:val="false"/>
                <w:color w:val="000000"/>
                <w:sz w:val="20"/>
              </w:rPr>
              <w:t xml:space="preserve">
мемлекеттік органдарды </w:t>
            </w:r>
            <w:r>
              <w:br/>
            </w:r>
            <w:r>
              <w:rPr>
                <w:rFonts w:ascii="Times New Roman"/>
                <w:b w:val="false"/>
                <w:i w:val="false"/>
                <w:color w:val="000000"/>
                <w:sz w:val="20"/>
              </w:rPr>
              <w:t xml:space="preserve">
ақпараттық-техникалық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28977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603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Ақпараттандыру және байланыс </w:t>
            </w:r>
            <w:r>
              <w:br/>
            </w:r>
            <w:r>
              <w:rPr>
                <w:rFonts w:ascii="Times New Roman"/>
                <w:b w:val="false"/>
                <w:i w:val="false"/>
                <w:color w:val="000000"/>
                <w:sz w:val="20"/>
              </w:rPr>
              <w:t>
</w:t>
            </w:r>
            <w:r>
              <w:rPr>
                <w:rFonts w:ascii="Times New Roman"/>
                <w:b w:val="false"/>
                <w:i/>
                <w:color w:val="000000"/>
                <w:sz w:val="20"/>
              </w:rPr>
              <w:t xml:space="preserve">агенттігі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898340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шеңберінде </w:t>
            </w:r>
            <w:r>
              <w:br/>
            </w:r>
            <w:r>
              <w:rPr>
                <w:rFonts w:ascii="Times New Roman"/>
                <w:b w:val="false"/>
                <w:i w:val="false"/>
                <w:color w:val="000000"/>
                <w:sz w:val="20"/>
              </w:rPr>
              <w:t xml:space="preserve">
адами капиталды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898340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608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Мемлекеттік қызмет істері </w:t>
            </w:r>
            <w:r>
              <w:br/>
            </w:r>
            <w:r>
              <w:rPr>
                <w:rFonts w:ascii="Times New Roman"/>
                <w:b w:val="false"/>
                <w:i w:val="false"/>
                <w:color w:val="000000"/>
                <w:sz w:val="20"/>
              </w:rPr>
              <w:t>
</w:t>
            </w:r>
            <w:r>
              <w:rPr>
                <w:rFonts w:ascii="Times New Roman"/>
                <w:b w:val="false"/>
                <w:i/>
                <w:color w:val="000000"/>
                <w:sz w:val="20"/>
              </w:rPr>
              <w:t xml:space="preserve">агенттігі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1753785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 есебінен </w:t>
            </w:r>
            <w:r>
              <w:br/>
            </w:r>
            <w:r>
              <w:rPr>
                <w:rFonts w:ascii="Times New Roman"/>
                <w:b w:val="false"/>
                <w:i w:val="false"/>
                <w:color w:val="000000"/>
                <w:sz w:val="20"/>
              </w:rPr>
              <w:t xml:space="preserve">
ұсталатын мемлекеттік органдар </w:t>
            </w:r>
            <w:r>
              <w:br/>
            </w:r>
            <w:r>
              <w:rPr>
                <w:rFonts w:ascii="Times New Roman"/>
                <w:b w:val="false"/>
                <w:i w:val="false"/>
                <w:color w:val="000000"/>
                <w:sz w:val="20"/>
              </w:rPr>
              <w:t xml:space="preserve">
орталық аппараттарының жас </w:t>
            </w:r>
            <w:r>
              <w:br/>
            </w:r>
            <w:r>
              <w:rPr>
                <w:rFonts w:ascii="Times New Roman"/>
                <w:b w:val="false"/>
                <w:i w:val="false"/>
                <w:color w:val="000000"/>
                <w:sz w:val="20"/>
              </w:rPr>
              <w:t xml:space="preserve">
мамандары үшін жатақхана салу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1753785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694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Президентiнiң Іс басқармасы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12 548 071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Президентiнің Іс басқармасының </w:t>
            </w:r>
            <w:r>
              <w:br/>
            </w:r>
            <w:r>
              <w:rPr>
                <w:rFonts w:ascii="Times New Roman"/>
                <w:b w:val="false"/>
                <w:i w:val="false"/>
                <w:color w:val="000000"/>
                <w:sz w:val="20"/>
              </w:rPr>
              <w:t xml:space="preserve">
объектiлерiн салу және </w:t>
            </w:r>
            <w:r>
              <w:br/>
            </w:r>
            <w:r>
              <w:rPr>
                <w:rFonts w:ascii="Times New Roman"/>
                <w:b w:val="false"/>
                <w:i w:val="false"/>
                <w:color w:val="000000"/>
                <w:sz w:val="20"/>
              </w:rPr>
              <w:t xml:space="preserve">
реконструкциялау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12548071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14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Борышқа қызмет көрсету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57 710 577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Борышқа қызмет көрсету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57710577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217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Қаржы </w:t>
            </w:r>
            <w:r>
              <w:br/>
            </w:r>
            <w:r>
              <w:rPr>
                <w:rFonts w:ascii="Times New Roman"/>
                <w:b w:val="false"/>
                <w:i w:val="false"/>
                <w:color w:val="000000"/>
                <w:sz w:val="20"/>
              </w:rPr>
              <w:t>
</w:t>
            </w:r>
            <w:r>
              <w:rPr>
                <w:rFonts w:ascii="Times New Roman"/>
                <w:b w:val="false"/>
                <w:i/>
                <w:color w:val="000000"/>
                <w:sz w:val="20"/>
              </w:rPr>
              <w:t xml:space="preserve">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57710577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Үкiметтiк борышқа қызмет көрсету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57710577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Қарыздар бойынша сыйақыларды (мүдделерді) төлеу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57710577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449066155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449066155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217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Қаржы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449066155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субвенциялар беру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449066155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ІІІ. Операциялық сальдо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-45877785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ІV. Таза бюджеттік кредит беру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50099351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Бюджеттік кредиттер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56049423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07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Тұрғын үй-коммуналдық шаруашылық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39760000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шаруашылығы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39760000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217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Қаржы </w:t>
            </w:r>
            <w:r>
              <w:br/>
            </w:r>
            <w:r>
              <w:rPr>
                <w:rFonts w:ascii="Times New Roman"/>
                <w:b w:val="false"/>
                <w:i w:val="false"/>
                <w:color w:val="000000"/>
                <w:sz w:val="20"/>
              </w:rPr>
              <w:t>
</w:t>
            </w:r>
            <w:r>
              <w:rPr>
                <w:rFonts w:ascii="Times New Roman"/>
                <w:b w:val="false"/>
                <w:i/>
                <w:color w:val="000000"/>
                <w:sz w:val="20"/>
              </w:rPr>
              <w:t xml:space="preserve">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23560000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Республикасындағы </w:t>
            </w:r>
            <w:r>
              <w:br/>
            </w:r>
            <w:r>
              <w:rPr>
                <w:rFonts w:ascii="Times New Roman"/>
                <w:b w:val="false"/>
                <w:i w:val="false"/>
                <w:color w:val="000000"/>
                <w:sz w:val="20"/>
              </w:rPr>
              <w:t xml:space="preserve">
тұрғын үй құрылысының </w:t>
            </w:r>
            <w:r>
              <w:br/>
            </w:r>
            <w:r>
              <w:rPr>
                <w:rFonts w:ascii="Times New Roman"/>
                <w:b w:val="false"/>
                <w:i w:val="false"/>
                <w:color w:val="000000"/>
                <w:sz w:val="20"/>
              </w:rPr>
              <w:t xml:space="preserve">
мемлекеттік бағдарламаны іске </w:t>
            </w:r>
            <w:r>
              <w:br/>
            </w:r>
            <w:r>
              <w:rPr>
                <w:rFonts w:ascii="Times New Roman"/>
                <w:b w:val="false"/>
                <w:i w:val="false"/>
                <w:color w:val="000000"/>
                <w:sz w:val="20"/>
              </w:rPr>
              <w:t xml:space="preserve">
асыруға кредит беру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23560000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"Қазақстанның тұрғын үй құрылыс жинақ банкі" АҚ-ды несиелендіру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23 560 000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Индустрия және сауда </w:t>
            </w:r>
            <w:r>
              <w:br/>
            </w:r>
            <w:r>
              <w:rPr>
                <w:rFonts w:ascii="Times New Roman"/>
                <w:b w:val="false"/>
                <w:i w:val="false"/>
                <w:color w:val="000000"/>
                <w:sz w:val="20"/>
              </w:rPr>
              <w:t>
</w:t>
            </w:r>
            <w:r>
              <w:rPr>
                <w:rFonts w:ascii="Times New Roman"/>
                <w:b w:val="false"/>
                <w:i/>
                <w:color w:val="000000"/>
                <w:sz w:val="20"/>
              </w:rPr>
              <w:t xml:space="preserve">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16 200 000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w:t>
            </w:r>
            <w:r>
              <w:br/>
            </w:r>
            <w:r>
              <w:rPr>
                <w:rFonts w:ascii="Times New Roman"/>
                <w:b w:val="false"/>
                <w:i w:val="false"/>
                <w:color w:val="000000"/>
                <w:sz w:val="20"/>
              </w:rPr>
              <w:t xml:space="preserve">
және Алматы қалаларының </w:t>
            </w:r>
            <w:r>
              <w:br/>
            </w:r>
            <w:r>
              <w:rPr>
                <w:rFonts w:ascii="Times New Roman"/>
                <w:b w:val="false"/>
                <w:i w:val="false"/>
                <w:color w:val="000000"/>
                <w:sz w:val="20"/>
              </w:rPr>
              <w:t xml:space="preserve">
бюджеттеріне тұрғын үй салуға </w:t>
            </w:r>
            <w:r>
              <w:br/>
            </w:r>
            <w:r>
              <w:rPr>
                <w:rFonts w:ascii="Times New Roman"/>
                <w:b w:val="false"/>
                <w:i w:val="false"/>
                <w:color w:val="000000"/>
                <w:sz w:val="20"/>
              </w:rPr>
              <w:t xml:space="preserve">
Және сатып алуға кредиттер беру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16 200 000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Отын-энергетика кешені және </w:t>
            </w:r>
            <w:r>
              <w:br/>
            </w:r>
            <w:r>
              <w:rPr>
                <w:rFonts w:ascii="Times New Roman"/>
                <w:b w:val="false"/>
                <w:i w:val="false"/>
                <w:color w:val="000000"/>
                <w:sz w:val="20"/>
              </w:rPr>
              <w:t>
</w:t>
            </w:r>
            <w:r>
              <w:rPr>
                <w:rFonts w:ascii="Times New Roman"/>
                <w:b/>
                <w:i/>
                <w:color w:val="000000"/>
                <w:sz w:val="20"/>
              </w:rPr>
              <w:t xml:space="preserve">жер қойнауын пайдалану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12 551 500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Отын және энергетика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12 551 500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Энергетика және минералдық </w:t>
            </w:r>
            <w:r>
              <w:br/>
            </w:r>
            <w:r>
              <w:rPr>
                <w:rFonts w:ascii="Times New Roman"/>
                <w:b w:val="false"/>
                <w:i w:val="false"/>
                <w:color w:val="000000"/>
                <w:sz w:val="20"/>
              </w:rPr>
              <w:t>
</w:t>
            </w:r>
            <w:r>
              <w:rPr>
                <w:rFonts w:ascii="Times New Roman"/>
                <w:b w:val="false"/>
                <w:i/>
                <w:color w:val="000000"/>
                <w:sz w:val="20"/>
              </w:rPr>
              <w:t xml:space="preserve">ресурстар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12 551 500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"Достық Энерго" АҚ-на кредиттік </w:t>
            </w:r>
            <w:r>
              <w:br/>
            </w:r>
            <w:r>
              <w:rPr>
                <w:rFonts w:ascii="Times New Roman"/>
                <w:b w:val="false"/>
                <w:i w:val="false"/>
                <w:color w:val="000000"/>
                <w:sz w:val="20"/>
              </w:rPr>
              <w:t xml:space="preserve">
ресурстарды беру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2 551 500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облысында бірінші </w:t>
            </w:r>
            <w:r>
              <w:br/>
            </w:r>
            <w:r>
              <w:rPr>
                <w:rFonts w:ascii="Times New Roman"/>
                <w:b w:val="false"/>
                <w:i w:val="false"/>
                <w:color w:val="000000"/>
                <w:sz w:val="20"/>
              </w:rPr>
              <w:t xml:space="preserve">
интеграцияланған газ-химия </w:t>
            </w:r>
            <w:r>
              <w:br/>
            </w:r>
            <w:r>
              <w:rPr>
                <w:rFonts w:ascii="Times New Roman"/>
                <w:b w:val="false"/>
                <w:i w:val="false"/>
                <w:color w:val="000000"/>
                <w:sz w:val="20"/>
              </w:rPr>
              <w:t xml:space="preserve">
кешенін салуға "Қазына" орнықты </w:t>
            </w:r>
            <w:r>
              <w:br/>
            </w:r>
            <w:r>
              <w:rPr>
                <w:rFonts w:ascii="Times New Roman"/>
                <w:b w:val="false"/>
                <w:i w:val="false"/>
                <w:color w:val="000000"/>
                <w:sz w:val="20"/>
              </w:rPr>
              <w:t xml:space="preserve">
даму қоры" АҚ-на кредиттік </w:t>
            </w:r>
            <w:r>
              <w:br/>
            </w:r>
            <w:r>
              <w:rPr>
                <w:rFonts w:ascii="Times New Roman"/>
                <w:b w:val="false"/>
                <w:i w:val="false"/>
                <w:color w:val="000000"/>
                <w:sz w:val="20"/>
              </w:rPr>
              <w:t xml:space="preserve">
ресурстар беру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10 000 000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Ауыл, су, орман, балық </w:t>
            </w:r>
            <w:r>
              <w:br/>
            </w:r>
            <w:r>
              <w:rPr>
                <w:rFonts w:ascii="Times New Roman"/>
                <w:b w:val="false"/>
                <w:i w:val="false"/>
                <w:color w:val="000000"/>
                <w:sz w:val="20"/>
              </w:rPr>
              <w:t>
</w:t>
            </w:r>
            <w:r>
              <w:rPr>
                <w:rFonts w:ascii="Times New Roman"/>
                <w:b/>
                <w:i/>
                <w:color w:val="000000"/>
                <w:sz w:val="20"/>
              </w:rPr>
              <w:t xml:space="preserve">шаруашылығы, ерекше </w:t>
            </w:r>
            <w:r>
              <w:br/>
            </w:r>
            <w:r>
              <w:rPr>
                <w:rFonts w:ascii="Times New Roman"/>
                <w:b w:val="false"/>
                <w:i w:val="false"/>
                <w:color w:val="000000"/>
                <w:sz w:val="20"/>
              </w:rPr>
              <w:t>
</w:t>
            </w:r>
            <w:r>
              <w:rPr>
                <w:rFonts w:ascii="Times New Roman"/>
                <w:b/>
                <w:i/>
                <w:color w:val="000000"/>
                <w:sz w:val="20"/>
              </w:rPr>
              <w:t xml:space="preserve">қорғалатын табиғи аумақтар, </w:t>
            </w:r>
            <w:r>
              <w:br/>
            </w:r>
            <w:r>
              <w:rPr>
                <w:rFonts w:ascii="Times New Roman"/>
                <w:b w:val="false"/>
                <w:i w:val="false"/>
                <w:color w:val="000000"/>
                <w:sz w:val="20"/>
              </w:rPr>
              <w:t>
</w:t>
            </w:r>
            <w:r>
              <w:rPr>
                <w:rFonts w:ascii="Times New Roman"/>
                <w:b/>
                <w:i/>
                <w:color w:val="000000"/>
                <w:sz w:val="20"/>
              </w:rPr>
              <w:t xml:space="preserve">қоршаған ортаны және </w:t>
            </w:r>
            <w:r>
              <w:br/>
            </w:r>
            <w:r>
              <w:rPr>
                <w:rFonts w:ascii="Times New Roman"/>
                <w:b w:val="false"/>
                <w:i w:val="false"/>
                <w:color w:val="000000"/>
                <w:sz w:val="20"/>
              </w:rPr>
              <w:t>
</w:t>
            </w:r>
            <w:r>
              <w:rPr>
                <w:rFonts w:ascii="Times New Roman"/>
                <w:b/>
                <w:i/>
                <w:color w:val="000000"/>
                <w:sz w:val="20"/>
              </w:rPr>
              <w:t xml:space="preserve">жануарлар дүниесін қорғау, </w:t>
            </w:r>
            <w:r>
              <w:br/>
            </w:r>
            <w:r>
              <w:rPr>
                <w:rFonts w:ascii="Times New Roman"/>
                <w:b w:val="false"/>
                <w:i w:val="false"/>
                <w:color w:val="000000"/>
                <w:sz w:val="20"/>
              </w:rPr>
              <w:t>
</w:t>
            </w:r>
            <w:r>
              <w:rPr>
                <w:rFonts w:ascii="Times New Roman"/>
                <w:b/>
                <w:i/>
                <w:color w:val="000000"/>
                <w:sz w:val="20"/>
              </w:rPr>
              <w:t xml:space="preserve">жер қатынастары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Ауыл </w:t>
            </w:r>
            <w:r>
              <w:br/>
            </w:r>
            <w:r>
              <w:rPr>
                <w:rFonts w:ascii="Times New Roman"/>
                <w:b w:val="false"/>
                <w:i w:val="false"/>
                <w:color w:val="000000"/>
                <w:sz w:val="20"/>
              </w:rPr>
              <w:t>
</w:t>
            </w:r>
            <w:r>
              <w:rPr>
                <w:rFonts w:ascii="Times New Roman"/>
                <w:b w:val="false"/>
                <w:i/>
                <w:color w:val="000000"/>
                <w:sz w:val="20"/>
              </w:rPr>
              <w:t xml:space="preserve">шаруашылығы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086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шаруашылығын </w:t>
            </w:r>
            <w:r>
              <w:br/>
            </w:r>
            <w:r>
              <w:rPr>
                <w:rFonts w:ascii="Times New Roman"/>
                <w:b w:val="false"/>
                <w:i w:val="false"/>
                <w:color w:val="000000"/>
                <w:sz w:val="20"/>
              </w:rPr>
              <w:t xml:space="preserve">
жекешелендіруден кейінгі қолдау </w:t>
            </w:r>
            <w:r>
              <w:br/>
            </w:r>
            <w:r>
              <w:rPr>
                <w:rFonts w:ascii="Times New Roman"/>
                <w:b w:val="false"/>
                <w:i w:val="false"/>
                <w:color w:val="000000"/>
                <w:sz w:val="20"/>
              </w:rPr>
              <w:t xml:space="preserve">
жөніндегі жобаға кредит беру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Сыртқы қарыздар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бюджеттен </w:t>
            </w:r>
            <w:r>
              <w:br/>
            </w:r>
            <w:r>
              <w:rPr>
                <w:rFonts w:ascii="Times New Roman"/>
                <w:b w:val="false"/>
                <w:i w:val="false"/>
                <w:color w:val="000000"/>
                <w:sz w:val="20"/>
              </w:rPr>
              <w:t xml:space="preserve">
сыртқы қарыздарды бірлесіп </w:t>
            </w:r>
            <w:r>
              <w:br/>
            </w:r>
            <w:r>
              <w:rPr>
                <w:rFonts w:ascii="Times New Roman"/>
                <w:b w:val="false"/>
                <w:i w:val="false"/>
                <w:color w:val="000000"/>
                <w:sz w:val="20"/>
              </w:rPr>
              <w:t xml:space="preserve">
қаржыландыру есебінен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Басқалар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3 717 923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3717923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217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Қаржы </w:t>
            </w:r>
            <w:r>
              <w:br/>
            </w:r>
            <w:r>
              <w:rPr>
                <w:rFonts w:ascii="Times New Roman"/>
                <w:b w:val="false"/>
                <w:i w:val="false"/>
                <w:color w:val="000000"/>
                <w:sz w:val="20"/>
              </w:rPr>
              <w:t>
</w:t>
            </w:r>
            <w:r>
              <w:rPr>
                <w:rFonts w:ascii="Times New Roman"/>
                <w:b w:val="false"/>
                <w:i/>
                <w:color w:val="000000"/>
                <w:sz w:val="20"/>
              </w:rPr>
              <w:t xml:space="preserve">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3717923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кепiлдiктер бойынша </w:t>
            </w:r>
            <w:r>
              <w:br/>
            </w:r>
            <w:r>
              <w:rPr>
                <w:rFonts w:ascii="Times New Roman"/>
                <w:b w:val="false"/>
                <w:i w:val="false"/>
                <w:color w:val="000000"/>
                <w:sz w:val="20"/>
              </w:rPr>
              <w:t xml:space="preserve">
мiндеттемелерді орындау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3117923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Yкiметiнiң бюджеттер бойынша </w:t>
            </w:r>
            <w:r>
              <w:br/>
            </w:r>
            <w:r>
              <w:rPr>
                <w:rFonts w:ascii="Times New Roman"/>
                <w:b w:val="false"/>
                <w:i w:val="false"/>
                <w:color w:val="000000"/>
                <w:sz w:val="20"/>
              </w:rPr>
              <w:t xml:space="preserve">
қолма-қол ақша тапшылығын </w:t>
            </w:r>
            <w:r>
              <w:br/>
            </w:r>
            <w:r>
              <w:rPr>
                <w:rFonts w:ascii="Times New Roman"/>
                <w:b w:val="false"/>
                <w:i w:val="false"/>
                <w:color w:val="000000"/>
                <w:sz w:val="20"/>
              </w:rPr>
              <w:t xml:space="preserve">
жабуға арналған резерві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600000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13"/>
        <w:gridCol w:w="773"/>
        <w:gridCol w:w="853"/>
        <w:gridCol w:w="7733"/>
        <w:gridCol w:w="2373"/>
      </w:tblGrid>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Санаты </w:t>
            </w:r>
          </w:p>
        </w:tc>
        <w:tc>
          <w:tcPr>
            <w:tcW w:w="23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Ерекшелігі </w:t>
            </w:r>
          </w:p>
        </w:tc>
        <w:tc>
          <w:tcPr>
            <w:tcW w:w="0" w:type="auto"/>
            <w:vMerge/>
            <w:tcBorders>
              <w:top w:val="nil"/>
              <w:left w:val="single" w:color="cfcfcf" w:sz="5"/>
              <w:bottom w:val="single" w:color="cfcfcf" w:sz="5"/>
              <w:right w:val="single" w:color="cfcfcf" w:sz="5"/>
            </w:tcBorders>
          </w:tcP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Бюджеттік кредиттерді өтеу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5950072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Бюджеттік кредиттерді өтеу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5950072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Бюджеттік кредиттерді өтеу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4670235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бюджеттен берілген </w:t>
            </w:r>
            <w:r>
              <w:br/>
            </w:r>
            <w:r>
              <w:rPr>
                <w:rFonts w:ascii="Times New Roman"/>
                <w:b w:val="false"/>
                <w:i w:val="false"/>
                <w:color w:val="000000"/>
                <w:sz w:val="20"/>
              </w:rPr>
              <w:t>
</w:t>
            </w:r>
            <w:r>
              <w:rPr>
                <w:rFonts w:ascii="Times New Roman"/>
                <w:b w:val="false"/>
                <w:i/>
                <w:color w:val="000000"/>
                <w:sz w:val="20"/>
              </w:rPr>
              <w:t xml:space="preserve">бюджеттік кредиттерді өтеу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4670235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Облыстардың, республикалық маңызы </w:t>
            </w:r>
            <w:r>
              <w:br/>
            </w:r>
            <w:r>
              <w:rPr>
                <w:rFonts w:ascii="Times New Roman"/>
                <w:b w:val="false"/>
                <w:i w:val="false"/>
                <w:color w:val="000000"/>
                <w:sz w:val="20"/>
              </w:rPr>
              <w:t xml:space="preserve">
бар қалалардың, астананың жергілікті </w:t>
            </w:r>
            <w:r>
              <w:br/>
            </w:r>
            <w:r>
              <w:rPr>
                <w:rFonts w:ascii="Times New Roman"/>
                <w:b w:val="false"/>
                <w:i w:val="false"/>
                <w:color w:val="000000"/>
                <w:sz w:val="20"/>
              </w:rPr>
              <w:t xml:space="preserve">
атқарушы органдарына ішкі көздер </w:t>
            </w:r>
            <w:r>
              <w:br/>
            </w:r>
            <w:r>
              <w:rPr>
                <w:rFonts w:ascii="Times New Roman"/>
                <w:b w:val="false"/>
                <w:i w:val="false"/>
                <w:color w:val="000000"/>
                <w:sz w:val="20"/>
              </w:rPr>
              <w:t xml:space="preserve">
есебінен республикалық бюджеттен </w:t>
            </w:r>
            <w:r>
              <w:br/>
            </w:r>
            <w:r>
              <w:rPr>
                <w:rFonts w:ascii="Times New Roman"/>
                <w:b w:val="false"/>
                <w:i w:val="false"/>
                <w:color w:val="000000"/>
                <w:sz w:val="20"/>
              </w:rPr>
              <w:t xml:space="preserve">
берілген бюджеттік кредиттерді өтеу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646065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Облыстардың, республикалық маңызы </w:t>
            </w:r>
            <w:r>
              <w:br/>
            </w:r>
            <w:r>
              <w:rPr>
                <w:rFonts w:ascii="Times New Roman"/>
                <w:b w:val="false"/>
                <w:i w:val="false"/>
                <w:color w:val="000000"/>
                <w:sz w:val="20"/>
              </w:rPr>
              <w:t xml:space="preserve">
бар қалалардың, астананың жергілікті </w:t>
            </w:r>
            <w:r>
              <w:br/>
            </w:r>
            <w:r>
              <w:rPr>
                <w:rFonts w:ascii="Times New Roman"/>
                <w:b w:val="false"/>
                <w:i w:val="false"/>
                <w:color w:val="000000"/>
                <w:sz w:val="20"/>
              </w:rPr>
              <w:t xml:space="preserve">
атқарушы органдарына үкіметтік сыртқы </w:t>
            </w:r>
            <w:r>
              <w:br/>
            </w:r>
            <w:r>
              <w:rPr>
                <w:rFonts w:ascii="Times New Roman"/>
                <w:b w:val="false"/>
                <w:i w:val="false"/>
                <w:color w:val="000000"/>
                <w:sz w:val="20"/>
              </w:rPr>
              <w:t xml:space="preserve">
қарыздар қаражаты есебінен </w:t>
            </w:r>
            <w:r>
              <w:br/>
            </w:r>
            <w:r>
              <w:rPr>
                <w:rFonts w:ascii="Times New Roman"/>
                <w:b w:val="false"/>
                <w:i w:val="false"/>
                <w:color w:val="000000"/>
                <w:sz w:val="20"/>
              </w:rPr>
              <w:t xml:space="preserve">
республикалық бюджеттен берілген </w:t>
            </w:r>
            <w:r>
              <w:br/>
            </w:r>
            <w:r>
              <w:rPr>
                <w:rFonts w:ascii="Times New Roman"/>
                <w:b w:val="false"/>
                <w:i w:val="false"/>
                <w:color w:val="000000"/>
                <w:sz w:val="20"/>
              </w:rPr>
              <w:t xml:space="preserve">
бюджеттік кредиттерді өтеу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842410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Қарыз алушы банктерге ішкі көздер </w:t>
            </w:r>
            <w:r>
              <w:br/>
            </w:r>
            <w:r>
              <w:rPr>
                <w:rFonts w:ascii="Times New Roman"/>
                <w:b w:val="false"/>
                <w:i w:val="false"/>
                <w:color w:val="000000"/>
                <w:sz w:val="20"/>
              </w:rPr>
              <w:t xml:space="preserve">
есебінен республикалық бюджеттен </w:t>
            </w:r>
            <w:r>
              <w:br/>
            </w:r>
            <w:r>
              <w:rPr>
                <w:rFonts w:ascii="Times New Roman"/>
                <w:b w:val="false"/>
                <w:i w:val="false"/>
                <w:color w:val="000000"/>
                <w:sz w:val="20"/>
              </w:rPr>
              <w:t xml:space="preserve">
берілген бюджеттік кредиттерді өтеу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1939799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Қарыз алушы банктерге үкіметтік </w:t>
            </w:r>
            <w:r>
              <w:br/>
            </w:r>
            <w:r>
              <w:rPr>
                <w:rFonts w:ascii="Times New Roman"/>
                <w:b w:val="false"/>
                <w:i w:val="false"/>
                <w:color w:val="000000"/>
                <w:sz w:val="20"/>
              </w:rPr>
              <w:t xml:space="preserve">
сыртқы қарыздар есебінен </w:t>
            </w:r>
            <w:r>
              <w:br/>
            </w:r>
            <w:r>
              <w:rPr>
                <w:rFonts w:ascii="Times New Roman"/>
                <w:b w:val="false"/>
                <w:i w:val="false"/>
                <w:color w:val="000000"/>
                <w:sz w:val="20"/>
              </w:rPr>
              <w:t xml:space="preserve">
республикалық бюджеттен берілген </w:t>
            </w:r>
            <w:r>
              <w:br/>
            </w:r>
            <w:r>
              <w:rPr>
                <w:rFonts w:ascii="Times New Roman"/>
                <w:b w:val="false"/>
                <w:i w:val="false"/>
                <w:color w:val="000000"/>
                <w:sz w:val="20"/>
              </w:rPr>
              <w:t xml:space="preserve">
бюджеттік кредиттерді өтеу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342863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тұлғаларға үкіметтік сыртқы </w:t>
            </w:r>
            <w:r>
              <w:br/>
            </w:r>
            <w:r>
              <w:rPr>
                <w:rFonts w:ascii="Times New Roman"/>
                <w:b w:val="false"/>
                <w:i w:val="false"/>
                <w:color w:val="000000"/>
                <w:sz w:val="20"/>
              </w:rPr>
              <w:t xml:space="preserve">
қарыздар қаражаты есебінен </w:t>
            </w:r>
            <w:r>
              <w:br/>
            </w:r>
            <w:r>
              <w:rPr>
                <w:rFonts w:ascii="Times New Roman"/>
                <w:b w:val="false"/>
                <w:i w:val="false"/>
                <w:color w:val="000000"/>
                <w:sz w:val="20"/>
              </w:rPr>
              <w:t xml:space="preserve">
республикалық бюджеттен 2005 жылға </w:t>
            </w:r>
            <w:r>
              <w:br/>
            </w:r>
            <w:r>
              <w:rPr>
                <w:rFonts w:ascii="Times New Roman"/>
                <w:b w:val="false"/>
                <w:i w:val="false"/>
                <w:color w:val="000000"/>
                <w:sz w:val="20"/>
              </w:rPr>
              <w:t xml:space="preserve">
дейін берілген бюджеттік кредиттерді </w:t>
            </w:r>
            <w:r>
              <w:br/>
            </w:r>
            <w:r>
              <w:rPr>
                <w:rFonts w:ascii="Times New Roman"/>
                <w:b w:val="false"/>
                <w:i w:val="false"/>
                <w:color w:val="000000"/>
                <w:sz w:val="20"/>
              </w:rPr>
              <w:t xml:space="preserve">
өтеу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106220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тұлғаларға республикалық </w:t>
            </w:r>
            <w:r>
              <w:br/>
            </w:r>
            <w:r>
              <w:rPr>
                <w:rFonts w:ascii="Times New Roman"/>
                <w:b w:val="false"/>
                <w:i w:val="false"/>
                <w:color w:val="000000"/>
                <w:sz w:val="20"/>
              </w:rPr>
              <w:t xml:space="preserve">
бюджеттен берілген бюджеттік </w:t>
            </w:r>
            <w:r>
              <w:br/>
            </w:r>
            <w:r>
              <w:rPr>
                <w:rFonts w:ascii="Times New Roman"/>
                <w:b w:val="false"/>
                <w:i w:val="false"/>
                <w:color w:val="000000"/>
                <w:sz w:val="20"/>
              </w:rPr>
              <w:t xml:space="preserve">
кредиттерді өтеу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655006 </w:t>
            </w:r>
          </w:p>
        </w:tc>
      </w:tr>
      <w:tr>
        <w:trPr>
          <w:trHeight w:val="465"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Шетелдік мемлекеттерге берілген </w:t>
            </w:r>
            <w:r>
              <w:br/>
            </w:r>
            <w:r>
              <w:rPr>
                <w:rFonts w:ascii="Times New Roman"/>
                <w:b w:val="false"/>
                <w:i w:val="false"/>
                <w:color w:val="000000"/>
                <w:sz w:val="20"/>
              </w:rPr>
              <w:t xml:space="preserve">
бюджеттік кредиттерді өтеу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137872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Төленген мемлекеттік кепілдіктер </w:t>
            </w:r>
            <w:r>
              <w:br/>
            </w:r>
            <w:r>
              <w:rPr>
                <w:rFonts w:ascii="Times New Roman"/>
                <w:b w:val="false"/>
                <w:i w:val="false"/>
                <w:color w:val="000000"/>
                <w:sz w:val="20"/>
              </w:rPr>
              <w:t>
</w:t>
            </w:r>
            <w:r>
              <w:rPr>
                <w:rFonts w:ascii="Times New Roman"/>
                <w:b/>
                <w:i w:val="false"/>
                <w:color w:val="000000"/>
                <w:sz w:val="20"/>
              </w:rPr>
              <w:t xml:space="preserve">бойынша талаптарды қайтару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1279837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Төленген мемлекеттік кепілдіктер </w:t>
            </w:r>
            <w:r>
              <w:br/>
            </w:r>
            <w:r>
              <w:rPr>
                <w:rFonts w:ascii="Times New Roman"/>
                <w:b w:val="false"/>
                <w:i w:val="false"/>
                <w:color w:val="000000"/>
                <w:sz w:val="20"/>
              </w:rPr>
              <w:t>
</w:t>
            </w:r>
            <w:r>
              <w:rPr>
                <w:rFonts w:ascii="Times New Roman"/>
                <w:b w:val="false"/>
                <w:i/>
                <w:color w:val="000000"/>
                <w:sz w:val="20"/>
              </w:rPr>
              <w:t xml:space="preserve">бойынша талаптарды заңды тұлғалардың </w:t>
            </w:r>
            <w:r>
              <w:br/>
            </w:r>
            <w:r>
              <w:rPr>
                <w:rFonts w:ascii="Times New Roman"/>
                <w:b w:val="false"/>
                <w:i w:val="false"/>
                <w:color w:val="000000"/>
                <w:sz w:val="20"/>
              </w:rPr>
              <w:t>
</w:t>
            </w:r>
            <w:r>
              <w:rPr>
                <w:rFonts w:ascii="Times New Roman"/>
                <w:b w:val="false"/>
                <w:i/>
                <w:color w:val="000000"/>
                <w:sz w:val="20"/>
              </w:rPr>
              <w:t xml:space="preserve">қайтаруы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1 279 837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кепілдіктер бойынша </w:t>
            </w:r>
            <w:r>
              <w:br/>
            </w:r>
            <w:r>
              <w:rPr>
                <w:rFonts w:ascii="Times New Roman"/>
                <w:b w:val="false"/>
                <w:i w:val="false"/>
                <w:color w:val="000000"/>
                <w:sz w:val="20"/>
              </w:rPr>
              <w:t xml:space="preserve">
міндеттемелерді орындауға бағытталған </w:t>
            </w:r>
            <w:r>
              <w:br/>
            </w:r>
            <w:r>
              <w:rPr>
                <w:rFonts w:ascii="Times New Roman"/>
                <w:b w:val="false"/>
                <w:i w:val="false"/>
                <w:color w:val="000000"/>
                <w:sz w:val="20"/>
              </w:rPr>
              <w:t xml:space="preserve">
қаражатты қайтару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1279837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53"/>
        <w:gridCol w:w="873"/>
        <w:gridCol w:w="833"/>
        <w:gridCol w:w="6853"/>
        <w:gridCol w:w="2293"/>
      </w:tblGrid>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Функционалдық топ </w:t>
            </w:r>
          </w:p>
        </w:tc>
        <w:tc>
          <w:tcPr>
            <w:tcW w:w="22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450" w:hRule="atLeast"/>
        </w:trPr>
        <w:tc>
          <w:tcPr>
            <w:tcW w:w="8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функция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8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Әкімші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Кіші бағдарлама </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1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V. Қаржы активтерімен </w:t>
            </w:r>
            <w:r>
              <w:br/>
            </w:r>
            <w:r>
              <w:rPr>
                <w:rFonts w:ascii="Times New Roman"/>
                <w:b w:val="false"/>
                <w:i w:val="false"/>
                <w:color w:val="000000"/>
                <w:sz w:val="20"/>
              </w:rPr>
              <w:t>
</w:t>
            </w:r>
            <w:r>
              <w:rPr>
                <w:rFonts w:ascii="Times New Roman"/>
                <w:b/>
                <w:i w:val="false"/>
                <w:color w:val="000000"/>
                <w:sz w:val="20"/>
              </w:rPr>
              <w:t xml:space="preserve">жасалатын операциялар бойынша </w:t>
            </w:r>
            <w:r>
              <w:br/>
            </w:r>
            <w:r>
              <w:rPr>
                <w:rFonts w:ascii="Times New Roman"/>
                <w:b w:val="false"/>
                <w:i w:val="false"/>
                <w:color w:val="000000"/>
                <w:sz w:val="20"/>
              </w:rPr>
              <w:t>
</w:t>
            </w:r>
            <w:r>
              <w:rPr>
                <w:rFonts w:ascii="Times New Roman"/>
                <w:b/>
                <w:i w:val="false"/>
                <w:color w:val="000000"/>
                <w:sz w:val="20"/>
              </w:rPr>
              <w:t xml:space="preserve">сальдо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238 377 064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активтерін сатып алу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239 877 064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Жалпы сипаттағы мемлекеттік қызметтер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17 243 197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Қаржылық қызмет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16 893 197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217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Қаржы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12 734 356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Халықаралық қаржы ұйымдарының </w:t>
            </w:r>
            <w:r>
              <w:br/>
            </w:r>
            <w:r>
              <w:rPr>
                <w:rFonts w:ascii="Times New Roman"/>
                <w:b w:val="false"/>
                <w:i w:val="false"/>
                <w:color w:val="000000"/>
                <w:sz w:val="20"/>
              </w:rPr>
              <w:t xml:space="preserve">
акцияларын сатып алу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12 734 356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600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Алматы </w:t>
            </w:r>
            <w:r>
              <w:br/>
            </w:r>
            <w:r>
              <w:rPr>
                <w:rFonts w:ascii="Times New Roman"/>
                <w:b w:val="false"/>
                <w:i w:val="false"/>
                <w:color w:val="000000"/>
                <w:sz w:val="20"/>
              </w:rPr>
              <w:t>
</w:t>
            </w:r>
            <w:r>
              <w:rPr>
                <w:rFonts w:ascii="Times New Roman"/>
                <w:b w:val="false"/>
                <w:i/>
                <w:color w:val="000000"/>
                <w:sz w:val="20"/>
              </w:rPr>
              <w:t xml:space="preserve">қаласының өңірлік қаржы </w:t>
            </w:r>
            <w:r>
              <w:br/>
            </w:r>
            <w:r>
              <w:rPr>
                <w:rFonts w:ascii="Times New Roman"/>
                <w:b w:val="false"/>
                <w:i w:val="false"/>
                <w:color w:val="000000"/>
                <w:sz w:val="20"/>
              </w:rPr>
              <w:t>
</w:t>
            </w:r>
            <w:r>
              <w:rPr>
                <w:rFonts w:ascii="Times New Roman"/>
                <w:b w:val="false"/>
                <w:i/>
                <w:color w:val="000000"/>
                <w:sz w:val="20"/>
              </w:rPr>
              <w:t xml:space="preserve">орталығының қызметін реттеу </w:t>
            </w:r>
            <w:r>
              <w:br/>
            </w:r>
            <w:r>
              <w:rPr>
                <w:rFonts w:ascii="Times New Roman"/>
                <w:b w:val="false"/>
                <w:i w:val="false"/>
                <w:color w:val="000000"/>
                <w:sz w:val="20"/>
              </w:rPr>
              <w:t>
</w:t>
            </w:r>
            <w:r>
              <w:rPr>
                <w:rFonts w:ascii="Times New Roman"/>
                <w:b w:val="false"/>
                <w:i/>
                <w:color w:val="000000"/>
                <w:sz w:val="20"/>
              </w:rPr>
              <w:t xml:space="preserve">агенттігі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4 158 841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қаласындағы өңірлік қаржы </w:t>
            </w:r>
            <w:r>
              <w:br/>
            </w:r>
            <w:r>
              <w:rPr>
                <w:rFonts w:ascii="Times New Roman"/>
                <w:b w:val="false"/>
                <w:i w:val="false"/>
                <w:color w:val="000000"/>
                <w:sz w:val="20"/>
              </w:rPr>
              <w:t xml:space="preserve">
орталығы" АҚ-ның жарғылық </w:t>
            </w:r>
            <w:r>
              <w:br/>
            </w:r>
            <w:r>
              <w:rPr>
                <w:rFonts w:ascii="Times New Roman"/>
                <w:b w:val="false"/>
                <w:i w:val="false"/>
                <w:color w:val="000000"/>
                <w:sz w:val="20"/>
              </w:rPr>
              <w:t xml:space="preserve">
капиталын ұлғайту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4 158 841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Жоспарлау және статистикалық қызмет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350000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220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Экономика </w:t>
            </w:r>
            <w:r>
              <w:br/>
            </w:r>
            <w:r>
              <w:rPr>
                <w:rFonts w:ascii="Times New Roman"/>
                <w:b w:val="false"/>
                <w:i w:val="false"/>
                <w:color w:val="000000"/>
                <w:sz w:val="20"/>
              </w:rPr>
              <w:t>
</w:t>
            </w:r>
            <w:r>
              <w:rPr>
                <w:rFonts w:ascii="Times New Roman"/>
                <w:b w:val="false"/>
                <w:i/>
                <w:color w:val="000000"/>
                <w:sz w:val="20"/>
              </w:rPr>
              <w:t xml:space="preserve">және бюджеттік жоспарлау </w:t>
            </w:r>
            <w:r>
              <w:br/>
            </w:r>
            <w:r>
              <w:rPr>
                <w:rFonts w:ascii="Times New Roman"/>
                <w:b w:val="false"/>
                <w:i w:val="false"/>
                <w:color w:val="000000"/>
                <w:sz w:val="20"/>
              </w:rPr>
              <w:t>
</w:t>
            </w:r>
            <w:r>
              <w:rPr>
                <w:rFonts w:ascii="Times New Roman"/>
                <w:b w:val="false"/>
                <w:i/>
                <w:color w:val="000000"/>
                <w:sz w:val="20"/>
              </w:rPr>
              <w:t xml:space="preserve">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350000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024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"Қазақстандық мемлекеттік-жеке меншік әріптестік орталығы" АҚ-ның жарғылық капиталын қалыптастыру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350000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04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Білім беру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5 350 000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06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Жоғары және жоғары оқу орнынан </w:t>
            </w:r>
            <w:r>
              <w:br/>
            </w:r>
            <w:r>
              <w:rPr>
                <w:rFonts w:ascii="Times New Roman"/>
                <w:b w:val="false"/>
                <w:i w:val="false"/>
                <w:color w:val="000000"/>
                <w:sz w:val="20"/>
              </w:rPr>
              <w:t>
</w:t>
            </w:r>
            <w:r>
              <w:rPr>
                <w:rFonts w:ascii="Times New Roman"/>
                <w:b/>
                <w:i w:val="false"/>
                <w:color w:val="000000"/>
                <w:sz w:val="20"/>
              </w:rPr>
              <w:t xml:space="preserve">кейін кәсіби білім беру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5350000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225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Білім және </w:t>
            </w:r>
            <w:r>
              <w:br/>
            </w:r>
            <w:r>
              <w:rPr>
                <w:rFonts w:ascii="Times New Roman"/>
                <w:b w:val="false"/>
                <w:i w:val="false"/>
                <w:color w:val="000000"/>
                <w:sz w:val="20"/>
              </w:rPr>
              <w:t>
</w:t>
            </w:r>
            <w:r>
              <w:rPr>
                <w:rFonts w:ascii="Times New Roman"/>
                <w:b w:val="false"/>
                <w:i/>
                <w:color w:val="000000"/>
                <w:sz w:val="20"/>
              </w:rPr>
              <w:t xml:space="preserve">ғылым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5350000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беруді және ғылымды институционалдық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350000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Екінші деңгейдегі банктерде студенттік кредиттерге кепілдік беру жүйесін ұйымдастыру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350000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066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Жаңа университет құрылысына </w:t>
            </w:r>
            <w:r>
              <w:br/>
            </w:r>
            <w:r>
              <w:rPr>
                <w:rFonts w:ascii="Times New Roman"/>
                <w:b w:val="false"/>
                <w:i w:val="false"/>
                <w:color w:val="000000"/>
                <w:sz w:val="20"/>
              </w:rPr>
              <w:t xml:space="preserve">
қатысу үшін Астана қаласының </w:t>
            </w:r>
            <w:r>
              <w:br/>
            </w:r>
            <w:r>
              <w:rPr>
                <w:rFonts w:ascii="Times New Roman"/>
                <w:b w:val="false"/>
                <w:i w:val="false"/>
                <w:color w:val="000000"/>
                <w:sz w:val="20"/>
              </w:rPr>
              <w:t xml:space="preserve">
бюджетіне дамуға арналған </w:t>
            </w:r>
            <w:r>
              <w:br/>
            </w:r>
            <w:r>
              <w:rPr>
                <w:rFonts w:ascii="Times New Roman"/>
                <w:b w:val="false"/>
                <w:i w:val="false"/>
                <w:color w:val="000000"/>
                <w:sz w:val="20"/>
              </w:rPr>
              <w:t xml:space="preserve">
трансферттер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05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Денсаулық сақтау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223900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Денсаулық сақтау саласындағы </w:t>
            </w:r>
            <w:r>
              <w:br/>
            </w:r>
            <w:r>
              <w:rPr>
                <w:rFonts w:ascii="Times New Roman"/>
                <w:b w:val="false"/>
                <w:i w:val="false"/>
                <w:color w:val="000000"/>
                <w:sz w:val="20"/>
              </w:rPr>
              <w:t>
</w:t>
            </w:r>
            <w:r>
              <w:rPr>
                <w:rFonts w:ascii="Times New Roman"/>
                <w:b/>
                <w:i w:val="false"/>
                <w:color w:val="000000"/>
                <w:sz w:val="20"/>
              </w:rPr>
              <w:t xml:space="preserve">өзге де қызметтер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223900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226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Денсаулық </w:t>
            </w:r>
            <w:r>
              <w:br/>
            </w:r>
            <w:r>
              <w:rPr>
                <w:rFonts w:ascii="Times New Roman"/>
                <w:b w:val="false"/>
                <w:i w:val="false"/>
                <w:color w:val="000000"/>
                <w:sz w:val="20"/>
              </w:rPr>
              <w:t>
</w:t>
            </w:r>
            <w:r>
              <w:rPr>
                <w:rFonts w:ascii="Times New Roman"/>
                <w:b w:val="false"/>
                <w:i/>
                <w:color w:val="000000"/>
                <w:sz w:val="20"/>
              </w:rPr>
              <w:t xml:space="preserve">сақтау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223900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"Ұлттық медициналық холдинг" </w:t>
            </w:r>
            <w:r>
              <w:br/>
            </w:r>
            <w:r>
              <w:rPr>
                <w:rFonts w:ascii="Times New Roman"/>
                <w:b w:val="false"/>
                <w:i w:val="false"/>
                <w:color w:val="000000"/>
                <w:sz w:val="20"/>
              </w:rPr>
              <w:t xml:space="preserve">
АҚ-ның жарғылық капиталын </w:t>
            </w:r>
            <w:r>
              <w:br/>
            </w:r>
            <w:r>
              <w:rPr>
                <w:rFonts w:ascii="Times New Roman"/>
                <w:b w:val="false"/>
                <w:i w:val="false"/>
                <w:color w:val="000000"/>
                <w:sz w:val="20"/>
              </w:rPr>
              <w:t xml:space="preserve">
қалыптастыру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223900 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07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Тұрғын үй-коммуналдық шаруашылық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6600000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үй шаруашылығы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6600000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217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Қаржы </w:t>
            </w:r>
            <w:r>
              <w:br/>
            </w:r>
            <w:r>
              <w:rPr>
                <w:rFonts w:ascii="Times New Roman"/>
                <w:b w:val="false"/>
                <w:i w:val="false"/>
                <w:color w:val="000000"/>
                <w:sz w:val="20"/>
              </w:rPr>
              <w:t>
</w:t>
            </w:r>
            <w:r>
              <w:rPr>
                <w:rFonts w:ascii="Times New Roman"/>
                <w:b w:val="false"/>
                <w:i/>
                <w:color w:val="000000"/>
                <w:sz w:val="20"/>
              </w:rPr>
              <w:t xml:space="preserve">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6600000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құрылысының мемлекеттік </w:t>
            </w:r>
            <w:r>
              <w:br/>
            </w:r>
            <w:r>
              <w:rPr>
                <w:rFonts w:ascii="Times New Roman"/>
                <w:b w:val="false"/>
                <w:i w:val="false"/>
                <w:color w:val="000000"/>
                <w:sz w:val="20"/>
              </w:rPr>
              <w:t xml:space="preserve">
бағдарламасының іске асырылуын </w:t>
            </w:r>
            <w:r>
              <w:br/>
            </w:r>
            <w:r>
              <w:rPr>
                <w:rFonts w:ascii="Times New Roman"/>
                <w:b w:val="false"/>
                <w:i w:val="false"/>
                <w:color w:val="000000"/>
                <w:sz w:val="20"/>
              </w:rPr>
              <w:t xml:space="preserve">
институционалдық қамтамасыз ету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6600000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"Қазақстанның тұрғын үй құрылыс </w:t>
            </w:r>
            <w:r>
              <w:br/>
            </w:r>
            <w:r>
              <w:rPr>
                <w:rFonts w:ascii="Times New Roman"/>
                <w:b w:val="false"/>
                <w:i w:val="false"/>
                <w:color w:val="000000"/>
                <w:sz w:val="20"/>
              </w:rPr>
              <w:t>
</w:t>
            </w:r>
            <w:r>
              <w:rPr>
                <w:rFonts w:ascii="Times New Roman"/>
                <w:b w:val="false"/>
                <w:i/>
                <w:color w:val="000000"/>
                <w:sz w:val="20"/>
              </w:rPr>
              <w:t xml:space="preserve">жинақ банкі" АҚ-ның жарғылық </w:t>
            </w:r>
            <w:r>
              <w:br/>
            </w:r>
            <w:r>
              <w:rPr>
                <w:rFonts w:ascii="Times New Roman"/>
                <w:b w:val="false"/>
                <w:i w:val="false"/>
                <w:color w:val="000000"/>
                <w:sz w:val="20"/>
              </w:rPr>
              <w:t>
</w:t>
            </w:r>
            <w:r>
              <w:rPr>
                <w:rFonts w:ascii="Times New Roman"/>
                <w:b w:val="false"/>
                <w:i/>
                <w:color w:val="000000"/>
                <w:sz w:val="20"/>
              </w:rPr>
              <w:t xml:space="preserve">капиталын ұлғайту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6600000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08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Мәдениет, спорт, туризм және ақпараттық кеңістік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2045610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Ақпараттық кеңістік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2045610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206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Мәдениет және ақпарат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2045610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019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Бұқаралық ақпарат құралдарын </w:t>
            </w:r>
            <w:r>
              <w:br/>
            </w:r>
            <w:r>
              <w:rPr>
                <w:rFonts w:ascii="Times New Roman"/>
                <w:b w:val="false"/>
                <w:i w:val="false"/>
                <w:color w:val="000000"/>
                <w:sz w:val="20"/>
              </w:rPr>
              <w:t xml:space="preserve">
институционалдық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2045610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Отын-энергетика кешені және жер қойнауын пайдалану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2780000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Отын және энергетика кешені </w:t>
            </w:r>
            <w:r>
              <w:br/>
            </w:r>
            <w:r>
              <w:rPr>
                <w:rFonts w:ascii="Times New Roman"/>
                <w:b w:val="false"/>
                <w:i w:val="false"/>
                <w:color w:val="000000"/>
                <w:sz w:val="20"/>
              </w:rPr>
              <w:t>
</w:t>
            </w:r>
            <w:r>
              <w:rPr>
                <w:rFonts w:ascii="Times New Roman"/>
                <w:b/>
                <w:i w:val="false"/>
                <w:color w:val="000000"/>
                <w:sz w:val="20"/>
              </w:rPr>
              <w:t xml:space="preserve">және жер қойнауын пайдалану </w:t>
            </w:r>
            <w:r>
              <w:br/>
            </w:r>
            <w:r>
              <w:rPr>
                <w:rFonts w:ascii="Times New Roman"/>
                <w:b w:val="false"/>
                <w:i w:val="false"/>
                <w:color w:val="000000"/>
                <w:sz w:val="20"/>
              </w:rPr>
              <w:t>
</w:t>
            </w:r>
            <w:r>
              <w:rPr>
                <w:rFonts w:ascii="Times New Roman"/>
                <w:b/>
                <w:i w:val="false"/>
                <w:color w:val="000000"/>
                <w:sz w:val="20"/>
              </w:rPr>
              <w:t xml:space="preserve">саласындағы өзге де қызметтер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2780000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231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Энергетика </w:t>
            </w:r>
            <w:r>
              <w:br/>
            </w:r>
            <w:r>
              <w:rPr>
                <w:rFonts w:ascii="Times New Roman"/>
                <w:b w:val="false"/>
                <w:i w:val="false"/>
                <w:color w:val="000000"/>
                <w:sz w:val="20"/>
              </w:rPr>
              <w:t>
</w:t>
            </w:r>
            <w:r>
              <w:rPr>
                <w:rFonts w:ascii="Times New Roman"/>
                <w:b w:val="false"/>
                <w:i/>
                <w:color w:val="000000"/>
                <w:sz w:val="20"/>
              </w:rPr>
              <w:t xml:space="preserve">және минералдық ресурстар </w:t>
            </w:r>
            <w:r>
              <w:br/>
            </w:r>
            <w:r>
              <w:rPr>
                <w:rFonts w:ascii="Times New Roman"/>
                <w:b w:val="false"/>
                <w:i w:val="false"/>
                <w:color w:val="000000"/>
                <w:sz w:val="20"/>
              </w:rPr>
              <w:t>
</w:t>
            </w:r>
            <w:r>
              <w:rPr>
                <w:rFonts w:ascii="Times New Roman"/>
                <w:b w:val="false"/>
                <w:i/>
                <w:color w:val="000000"/>
                <w:sz w:val="20"/>
              </w:rPr>
              <w:t xml:space="preserve">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2780000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Курчатов қаласында "Ядролық </w:t>
            </w:r>
            <w:r>
              <w:br/>
            </w:r>
            <w:r>
              <w:rPr>
                <w:rFonts w:ascii="Times New Roman"/>
                <w:b w:val="false"/>
                <w:i w:val="false"/>
                <w:color w:val="000000"/>
                <w:sz w:val="20"/>
              </w:rPr>
              <w:t xml:space="preserve">
технологиялар паркі" технопаркін </w:t>
            </w:r>
            <w:r>
              <w:br/>
            </w:r>
            <w:r>
              <w:rPr>
                <w:rFonts w:ascii="Times New Roman"/>
                <w:b w:val="false"/>
                <w:i w:val="false"/>
                <w:color w:val="000000"/>
                <w:sz w:val="20"/>
              </w:rPr>
              <w:t xml:space="preserve">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2685000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036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заңды </w:t>
            </w:r>
            <w:r>
              <w:br/>
            </w:r>
            <w:r>
              <w:rPr>
                <w:rFonts w:ascii="Times New Roman"/>
                <w:b w:val="false"/>
                <w:i w:val="false"/>
                <w:color w:val="000000"/>
                <w:sz w:val="20"/>
              </w:rPr>
              <w:t xml:space="preserve">
тұлғаларының Түркіменстанның </w:t>
            </w:r>
            <w:r>
              <w:br/>
            </w:r>
            <w:r>
              <w:rPr>
                <w:rFonts w:ascii="Times New Roman"/>
                <w:b w:val="false"/>
                <w:i w:val="false"/>
                <w:color w:val="000000"/>
                <w:sz w:val="20"/>
              </w:rPr>
              <w:t xml:space="preserve">
шаруашылық субъектілері алдындағы </w:t>
            </w:r>
            <w:r>
              <w:br/>
            </w:r>
            <w:r>
              <w:rPr>
                <w:rFonts w:ascii="Times New Roman"/>
                <w:b w:val="false"/>
                <w:i w:val="false"/>
                <w:color w:val="000000"/>
                <w:sz w:val="20"/>
              </w:rPr>
              <w:t xml:space="preserve">
борыштарын төлеу жөніндегі </w:t>
            </w:r>
            <w:r>
              <w:br/>
            </w:r>
            <w:r>
              <w:rPr>
                <w:rFonts w:ascii="Times New Roman"/>
                <w:b w:val="false"/>
                <w:i w:val="false"/>
                <w:color w:val="000000"/>
                <w:sz w:val="20"/>
              </w:rPr>
              <w:t xml:space="preserve">
іс-шараларды жүргізу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10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Ауыл, су, орман, балық </w:t>
            </w:r>
            <w:r>
              <w:br/>
            </w:r>
            <w:r>
              <w:rPr>
                <w:rFonts w:ascii="Times New Roman"/>
                <w:b w:val="false"/>
                <w:i w:val="false"/>
                <w:color w:val="000000"/>
                <w:sz w:val="20"/>
              </w:rPr>
              <w:t>
</w:t>
            </w:r>
            <w:r>
              <w:rPr>
                <w:rFonts w:ascii="Times New Roman"/>
                <w:b/>
                <w:i/>
                <w:color w:val="000000"/>
                <w:sz w:val="20"/>
              </w:rPr>
              <w:t xml:space="preserve">шаруашылығы, ерекше қорғалатын </w:t>
            </w:r>
            <w:r>
              <w:br/>
            </w:r>
            <w:r>
              <w:rPr>
                <w:rFonts w:ascii="Times New Roman"/>
                <w:b w:val="false"/>
                <w:i w:val="false"/>
                <w:color w:val="000000"/>
                <w:sz w:val="20"/>
              </w:rPr>
              <w:t>
</w:t>
            </w:r>
            <w:r>
              <w:rPr>
                <w:rFonts w:ascii="Times New Roman"/>
                <w:b/>
                <w:i/>
                <w:color w:val="000000"/>
                <w:sz w:val="20"/>
              </w:rPr>
              <w:t xml:space="preserve">табиғи аумақтар, қоршаған </w:t>
            </w:r>
            <w:r>
              <w:br/>
            </w:r>
            <w:r>
              <w:rPr>
                <w:rFonts w:ascii="Times New Roman"/>
                <w:b w:val="false"/>
                <w:i w:val="false"/>
                <w:color w:val="000000"/>
                <w:sz w:val="20"/>
              </w:rPr>
              <w:t>
</w:t>
            </w:r>
            <w:r>
              <w:rPr>
                <w:rFonts w:ascii="Times New Roman"/>
                <w:b/>
                <w:i/>
                <w:color w:val="000000"/>
                <w:sz w:val="20"/>
              </w:rPr>
              <w:t xml:space="preserve">ортаны және жануарлар дүниесін </w:t>
            </w:r>
            <w:r>
              <w:br/>
            </w:r>
            <w:r>
              <w:rPr>
                <w:rFonts w:ascii="Times New Roman"/>
                <w:b w:val="false"/>
                <w:i w:val="false"/>
                <w:color w:val="000000"/>
                <w:sz w:val="20"/>
              </w:rPr>
              <w:t>
</w:t>
            </w:r>
            <w:r>
              <w:rPr>
                <w:rFonts w:ascii="Times New Roman"/>
                <w:b/>
                <w:i/>
                <w:color w:val="000000"/>
                <w:sz w:val="20"/>
              </w:rPr>
              <w:t xml:space="preserve">қорғау, жер қатынастары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31835300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Ауыл шаруашылығы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31835300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Ауыл шаруашылығы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31 835 300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"ҚазАгро" Ұлттық холдингі" АҚ-ның </w:t>
            </w:r>
            <w:r>
              <w:br/>
            </w:r>
            <w:r>
              <w:rPr>
                <w:rFonts w:ascii="Times New Roman"/>
                <w:b w:val="false"/>
                <w:i w:val="false"/>
                <w:color w:val="000000"/>
                <w:sz w:val="20"/>
              </w:rPr>
              <w:t xml:space="preserve">
жарғылық капиталын ұлғайту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31 435 300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048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"ҚазАгроИнновация" АҚ-ның </w:t>
            </w:r>
            <w:r>
              <w:br/>
            </w:r>
            <w:r>
              <w:rPr>
                <w:rFonts w:ascii="Times New Roman"/>
                <w:b w:val="false"/>
                <w:i w:val="false"/>
                <w:color w:val="000000"/>
                <w:sz w:val="20"/>
              </w:rPr>
              <w:t xml:space="preserve">
жарғылық капиталын қалыптастыру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400000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Көлiк және коммуникация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5276242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Көлік және коммуникациялар </w:t>
            </w:r>
            <w:r>
              <w:br/>
            </w:r>
            <w:r>
              <w:rPr>
                <w:rFonts w:ascii="Times New Roman"/>
                <w:b w:val="false"/>
                <w:i w:val="false"/>
                <w:color w:val="000000"/>
                <w:sz w:val="20"/>
              </w:rPr>
              <w:t>
</w:t>
            </w:r>
            <w:r>
              <w:rPr>
                <w:rFonts w:ascii="Times New Roman"/>
                <w:b/>
                <w:i w:val="false"/>
                <w:color w:val="000000"/>
                <w:sz w:val="20"/>
              </w:rPr>
              <w:t xml:space="preserve">саласындағы өзге де қызметтер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5276242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601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Ұлттық </w:t>
            </w:r>
            <w:r>
              <w:br/>
            </w:r>
            <w:r>
              <w:rPr>
                <w:rFonts w:ascii="Times New Roman"/>
                <w:b w:val="false"/>
                <w:i w:val="false"/>
                <w:color w:val="000000"/>
                <w:sz w:val="20"/>
              </w:rPr>
              <w:t>
</w:t>
            </w:r>
            <w:r>
              <w:rPr>
                <w:rFonts w:ascii="Times New Roman"/>
                <w:b w:val="false"/>
                <w:i/>
                <w:color w:val="000000"/>
                <w:sz w:val="20"/>
              </w:rPr>
              <w:t xml:space="preserve">ғарыш агенттігі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5276242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"Қазғарыш" ұлттық компаниясы" </w:t>
            </w:r>
            <w:r>
              <w:br/>
            </w:r>
            <w:r>
              <w:rPr>
                <w:rFonts w:ascii="Times New Roman"/>
                <w:b w:val="false"/>
                <w:i w:val="false"/>
                <w:color w:val="000000"/>
                <w:sz w:val="20"/>
              </w:rPr>
              <w:t xml:space="preserve">
АҚ-ның жарғылық капиталын ұлғайту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5276242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Басқалар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168522815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Басқалар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168522815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104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Премьер-Министрінің Кеңсесі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1650000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019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Үкіметі мен Ұлттық Банкінің </w:t>
            </w:r>
            <w:r>
              <w:br/>
            </w:r>
            <w:r>
              <w:rPr>
                <w:rFonts w:ascii="Times New Roman"/>
                <w:b w:val="false"/>
                <w:i w:val="false"/>
                <w:color w:val="000000"/>
                <w:sz w:val="20"/>
              </w:rPr>
              <w:t xml:space="preserve">
жанындағы Ұлттық талдамалық </w:t>
            </w:r>
            <w:r>
              <w:br/>
            </w:r>
            <w:r>
              <w:rPr>
                <w:rFonts w:ascii="Times New Roman"/>
                <w:b w:val="false"/>
                <w:i w:val="false"/>
                <w:color w:val="000000"/>
                <w:sz w:val="20"/>
              </w:rPr>
              <w:t xml:space="preserve">
орталық" АҚ-ның жарғылық </w:t>
            </w:r>
            <w:r>
              <w:br/>
            </w:r>
            <w:r>
              <w:rPr>
                <w:rFonts w:ascii="Times New Roman"/>
                <w:b w:val="false"/>
                <w:i w:val="false"/>
                <w:color w:val="000000"/>
                <w:sz w:val="20"/>
              </w:rPr>
              <w:t xml:space="preserve">
капиталын қалыптастыру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1650000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208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Қорғаныс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987000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018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Қарулы </w:t>
            </w:r>
            <w:r>
              <w:br/>
            </w:r>
            <w:r>
              <w:rPr>
                <w:rFonts w:ascii="Times New Roman"/>
                <w:b w:val="false"/>
                <w:i w:val="false"/>
                <w:color w:val="000000"/>
                <w:sz w:val="20"/>
              </w:rPr>
              <w:t xml:space="preserve">
Күштерін институционалдық дамыту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987000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ГАЖ орталығы" АҚ-ның </w:t>
            </w:r>
            <w:r>
              <w:br/>
            </w:r>
            <w:r>
              <w:rPr>
                <w:rFonts w:ascii="Times New Roman"/>
                <w:b w:val="false"/>
                <w:i w:val="false"/>
                <w:color w:val="000000"/>
                <w:sz w:val="20"/>
              </w:rPr>
              <w:t xml:space="preserve">
жарғылық капиталын ұлғайту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600000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"Әскери-стратегиялық зерттеулер </w:t>
            </w:r>
            <w:r>
              <w:br/>
            </w:r>
            <w:r>
              <w:rPr>
                <w:rFonts w:ascii="Times New Roman"/>
                <w:b w:val="false"/>
                <w:i w:val="false"/>
                <w:color w:val="000000"/>
                <w:sz w:val="20"/>
              </w:rPr>
              <w:t xml:space="preserve">
орталығы" АҚ-ның жарғылық </w:t>
            </w:r>
            <w:r>
              <w:br/>
            </w:r>
            <w:r>
              <w:rPr>
                <w:rFonts w:ascii="Times New Roman"/>
                <w:b w:val="false"/>
                <w:i w:val="false"/>
                <w:color w:val="000000"/>
                <w:sz w:val="20"/>
              </w:rPr>
              <w:t xml:space="preserve">
капиталын қалыптастыру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387000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217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Қаржы </w:t>
            </w:r>
            <w:r>
              <w:br/>
            </w:r>
            <w:r>
              <w:rPr>
                <w:rFonts w:ascii="Times New Roman"/>
                <w:b w:val="false"/>
                <w:i w:val="false"/>
                <w:color w:val="000000"/>
                <w:sz w:val="20"/>
              </w:rPr>
              <w:t>
</w:t>
            </w:r>
            <w:r>
              <w:rPr>
                <w:rFonts w:ascii="Times New Roman"/>
                <w:b w:val="false"/>
                <w:i/>
                <w:color w:val="000000"/>
                <w:sz w:val="20"/>
              </w:rPr>
              <w:t xml:space="preserve">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451235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039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"Даярлау, қайта даярлау және </w:t>
            </w:r>
            <w:r>
              <w:br/>
            </w:r>
            <w:r>
              <w:rPr>
                <w:rFonts w:ascii="Times New Roman"/>
                <w:b w:val="false"/>
                <w:i w:val="false"/>
                <w:color w:val="000000"/>
                <w:sz w:val="20"/>
              </w:rPr>
              <w:t xml:space="preserve">
қаржы жүйесі органдарының </w:t>
            </w:r>
            <w:r>
              <w:br/>
            </w:r>
            <w:r>
              <w:rPr>
                <w:rFonts w:ascii="Times New Roman"/>
                <w:b w:val="false"/>
                <w:i w:val="false"/>
                <w:color w:val="000000"/>
                <w:sz w:val="20"/>
              </w:rPr>
              <w:t xml:space="preserve">
мамандарын біліктілігін арттыру </w:t>
            </w:r>
            <w:r>
              <w:br/>
            </w:r>
            <w:r>
              <w:rPr>
                <w:rFonts w:ascii="Times New Roman"/>
                <w:b w:val="false"/>
                <w:i w:val="false"/>
                <w:color w:val="000000"/>
                <w:sz w:val="20"/>
              </w:rPr>
              <w:t xml:space="preserve">
орталығы" АҚ-ның жарғылық </w:t>
            </w:r>
            <w:r>
              <w:br/>
            </w:r>
            <w:r>
              <w:rPr>
                <w:rFonts w:ascii="Times New Roman"/>
                <w:b w:val="false"/>
                <w:i w:val="false"/>
                <w:color w:val="000000"/>
                <w:sz w:val="20"/>
              </w:rPr>
              <w:t xml:space="preserve">
капиталын қалыптастыру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451235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220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Экономика </w:t>
            </w:r>
            <w:r>
              <w:br/>
            </w:r>
            <w:r>
              <w:rPr>
                <w:rFonts w:ascii="Times New Roman"/>
                <w:b w:val="false"/>
                <w:i w:val="false"/>
                <w:color w:val="000000"/>
                <w:sz w:val="20"/>
              </w:rPr>
              <w:t>
</w:t>
            </w:r>
            <w:r>
              <w:rPr>
                <w:rFonts w:ascii="Times New Roman"/>
                <w:b w:val="false"/>
                <w:i/>
                <w:color w:val="000000"/>
                <w:sz w:val="20"/>
              </w:rPr>
              <w:t xml:space="preserve">және бюджеттік жоспарлау </w:t>
            </w:r>
            <w:r>
              <w:br/>
            </w:r>
            <w:r>
              <w:rPr>
                <w:rFonts w:ascii="Times New Roman"/>
                <w:b w:val="false"/>
                <w:i w:val="false"/>
                <w:color w:val="000000"/>
                <w:sz w:val="20"/>
              </w:rPr>
              <w:t>
</w:t>
            </w:r>
            <w:r>
              <w:rPr>
                <w:rFonts w:ascii="Times New Roman"/>
                <w:b w:val="false"/>
                <w:i/>
                <w:color w:val="000000"/>
                <w:sz w:val="20"/>
              </w:rPr>
              <w:t xml:space="preserve">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2095000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"Самрұқ" мемлекеттік активтерді </w:t>
            </w:r>
            <w:r>
              <w:br/>
            </w:r>
            <w:r>
              <w:rPr>
                <w:rFonts w:ascii="Times New Roman"/>
                <w:b w:val="false"/>
                <w:i w:val="false"/>
                <w:color w:val="000000"/>
                <w:sz w:val="20"/>
              </w:rPr>
              <w:t xml:space="preserve">
басқару жөніндегі қазақстандық </w:t>
            </w:r>
            <w:r>
              <w:br/>
            </w:r>
            <w:r>
              <w:rPr>
                <w:rFonts w:ascii="Times New Roman"/>
                <w:b w:val="false"/>
                <w:i w:val="false"/>
                <w:color w:val="000000"/>
                <w:sz w:val="20"/>
              </w:rPr>
              <w:t xml:space="preserve">
холдингі" АҚ-ның жарғылық </w:t>
            </w:r>
            <w:r>
              <w:br/>
            </w:r>
            <w:r>
              <w:rPr>
                <w:rFonts w:ascii="Times New Roman"/>
                <w:b w:val="false"/>
                <w:i w:val="false"/>
                <w:color w:val="000000"/>
                <w:sz w:val="20"/>
              </w:rPr>
              <w:t xml:space="preserve">
капиталын ұлғайту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2095000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225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Білім және </w:t>
            </w:r>
            <w:r>
              <w:br/>
            </w:r>
            <w:r>
              <w:rPr>
                <w:rFonts w:ascii="Times New Roman"/>
                <w:b w:val="false"/>
                <w:i w:val="false"/>
                <w:color w:val="000000"/>
                <w:sz w:val="20"/>
              </w:rPr>
              <w:t>
</w:t>
            </w:r>
            <w:r>
              <w:rPr>
                <w:rFonts w:ascii="Times New Roman"/>
                <w:b w:val="false"/>
                <w:i/>
                <w:color w:val="000000"/>
                <w:sz w:val="20"/>
              </w:rPr>
              <w:t xml:space="preserve">ғылым министрлігі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7672436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057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"Самғау" Ұлттық ғылыми-техноло- </w:t>
            </w:r>
            <w:r>
              <w:br/>
            </w:r>
            <w:r>
              <w:rPr>
                <w:rFonts w:ascii="Times New Roman"/>
                <w:b w:val="false"/>
                <w:i w:val="false"/>
                <w:color w:val="000000"/>
                <w:sz w:val="20"/>
              </w:rPr>
              <w:t xml:space="preserve">
гиялық холдингі" АҚ-ның жарғылық </w:t>
            </w:r>
            <w:r>
              <w:br/>
            </w:r>
            <w:r>
              <w:rPr>
                <w:rFonts w:ascii="Times New Roman"/>
                <w:b w:val="false"/>
                <w:i w:val="false"/>
                <w:color w:val="000000"/>
                <w:sz w:val="20"/>
              </w:rPr>
              <w:t xml:space="preserve">
капиталын ұлғайту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7672436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233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Индустрия </w:t>
            </w:r>
            <w:r>
              <w:br/>
            </w:r>
            <w:r>
              <w:rPr>
                <w:rFonts w:ascii="Times New Roman"/>
                <w:b w:val="false"/>
                <w:i w:val="false"/>
                <w:color w:val="000000"/>
                <w:sz w:val="20"/>
              </w:rPr>
              <w:t xml:space="preserve">
және сауда министрлiгi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153 472 830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"Қорғас" шекара маңы </w:t>
            </w:r>
            <w:r>
              <w:br/>
            </w:r>
            <w:r>
              <w:rPr>
                <w:rFonts w:ascii="Times New Roman"/>
                <w:b w:val="false"/>
                <w:i w:val="false"/>
                <w:color w:val="000000"/>
                <w:sz w:val="20"/>
              </w:rPr>
              <w:t xml:space="preserve">
ынтымақтастығының халықаралық </w:t>
            </w:r>
            <w:r>
              <w:br/>
            </w:r>
            <w:r>
              <w:rPr>
                <w:rFonts w:ascii="Times New Roman"/>
                <w:b w:val="false"/>
                <w:i w:val="false"/>
                <w:color w:val="000000"/>
                <w:sz w:val="20"/>
              </w:rPr>
              <w:t xml:space="preserve">
орталығын құру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3 988 410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"Қазына" орнықты даму қоры" АҚ-ның жарғылық капиталын </w:t>
            </w:r>
            <w:r>
              <w:br/>
            </w:r>
            <w:r>
              <w:rPr>
                <w:rFonts w:ascii="Times New Roman"/>
                <w:b w:val="false"/>
                <w:i w:val="false"/>
                <w:color w:val="000000"/>
                <w:sz w:val="20"/>
              </w:rPr>
              <w:t xml:space="preserve">
қалыптастыру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127 484 420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Әлеуметтік-кәсіпкерлік корпорация </w:t>
            </w:r>
            <w:r>
              <w:br/>
            </w:r>
            <w:r>
              <w:rPr>
                <w:rFonts w:ascii="Times New Roman"/>
                <w:b w:val="false"/>
                <w:i w:val="false"/>
                <w:color w:val="000000"/>
                <w:sz w:val="20"/>
              </w:rPr>
              <w:t xml:space="preserve">
құру жөніндегі іс-шараларды </w:t>
            </w:r>
            <w:r>
              <w:br/>
            </w:r>
            <w:r>
              <w:rPr>
                <w:rFonts w:ascii="Times New Roman"/>
                <w:b w:val="false"/>
                <w:i w:val="false"/>
                <w:color w:val="000000"/>
                <w:sz w:val="20"/>
              </w:rPr>
              <w:t xml:space="preserve">
өткізу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22000000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601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Ұлттық ғарыш агенттігі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2099562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"Ғарыштық байланыс және </w:t>
            </w:r>
            <w:r>
              <w:br/>
            </w:r>
            <w:r>
              <w:rPr>
                <w:rFonts w:ascii="Times New Roman"/>
                <w:b w:val="false"/>
                <w:i w:val="false"/>
                <w:color w:val="000000"/>
                <w:sz w:val="20"/>
              </w:rPr>
              <w:t xml:space="preserve">
радиоэлектрондық құралдардың </w:t>
            </w:r>
            <w:r>
              <w:br/>
            </w:r>
            <w:r>
              <w:rPr>
                <w:rFonts w:ascii="Times New Roman"/>
                <w:b w:val="false"/>
                <w:i w:val="false"/>
                <w:color w:val="000000"/>
                <w:sz w:val="20"/>
              </w:rPr>
              <w:t xml:space="preserve">
электромагниттік үйлесімділігі </w:t>
            </w:r>
            <w:r>
              <w:br/>
            </w:r>
            <w:r>
              <w:rPr>
                <w:rFonts w:ascii="Times New Roman"/>
                <w:b w:val="false"/>
                <w:i w:val="false"/>
                <w:color w:val="000000"/>
                <w:sz w:val="20"/>
              </w:rPr>
              <w:t xml:space="preserve">
республикалық орталығы" АҚ-ның </w:t>
            </w:r>
            <w:r>
              <w:br/>
            </w:r>
            <w:r>
              <w:rPr>
                <w:rFonts w:ascii="Times New Roman"/>
                <w:b w:val="false"/>
                <w:i w:val="false"/>
                <w:color w:val="000000"/>
                <w:sz w:val="20"/>
              </w:rPr>
              <w:t xml:space="preserve">
капиталын ұлғайту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2099562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694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w:t>
            </w:r>
            <w:r>
              <w:br/>
            </w:r>
            <w:r>
              <w:rPr>
                <w:rFonts w:ascii="Times New Roman"/>
                <w:b w:val="false"/>
                <w:i w:val="false"/>
                <w:color w:val="000000"/>
                <w:sz w:val="20"/>
              </w:rPr>
              <w:t>
</w:t>
            </w:r>
            <w:r>
              <w:rPr>
                <w:rFonts w:ascii="Times New Roman"/>
                <w:b w:val="false"/>
                <w:i/>
                <w:color w:val="000000"/>
                <w:sz w:val="20"/>
              </w:rPr>
              <w:t xml:space="preserve">Президентінің Іс басқармасы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94752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Президентінің Телерадиокешені" </w:t>
            </w:r>
            <w:r>
              <w:br/>
            </w:r>
            <w:r>
              <w:rPr>
                <w:rFonts w:ascii="Times New Roman"/>
                <w:b w:val="false"/>
                <w:i w:val="false"/>
                <w:color w:val="000000"/>
                <w:sz w:val="20"/>
              </w:rPr>
              <w:t xml:space="preserve">
ҰАҚ-ның жарғылық капиталын ұлғайту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94752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73"/>
        <w:gridCol w:w="773"/>
        <w:gridCol w:w="853"/>
        <w:gridCol w:w="7733"/>
        <w:gridCol w:w="2373"/>
      </w:tblGrid>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Санаты </w:t>
            </w:r>
          </w:p>
        </w:tc>
        <w:tc>
          <w:tcPr>
            <w:tcW w:w="23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450" w:hRule="atLeast"/>
        </w:trPr>
        <w:tc>
          <w:tcPr>
            <w:tcW w:w="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Ерекшелігі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Мемлекеттің қаржы активтерін сатудан түсетін түсімдер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1500000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Мемлекеттің қаржы активтерін сатудан түсетін түсімдер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1500000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Мемлекеттің қаржы активтерін сатудан түсетін түсімдер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1500000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Қаржы активтерін ел ішінде сатудан түсетін түсімдер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1500000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меншіктегі заңды </w:t>
            </w:r>
            <w:r>
              <w:br/>
            </w:r>
            <w:r>
              <w:rPr>
                <w:rFonts w:ascii="Times New Roman"/>
                <w:b w:val="false"/>
                <w:i w:val="false"/>
                <w:color w:val="000000"/>
                <w:sz w:val="20"/>
              </w:rPr>
              <w:t xml:space="preserve">
тұлғалардың қатысу үлестерін, бағалы </w:t>
            </w:r>
            <w:r>
              <w:br/>
            </w:r>
            <w:r>
              <w:rPr>
                <w:rFonts w:ascii="Times New Roman"/>
                <w:b w:val="false"/>
                <w:i w:val="false"/>
                <w:color w:val="000000"/>
                <w:sz w:val="20"/>
              </w:rPr>
              <w:t xml:space="preserve">
қағаздарын сатудан түсетін түсімдер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1500000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3"/>
        <w:gridCol w:w="2773"/>
      </w:tblGrid>
      <w:tr>
        <w:trPr>
          <w:trHeight w:val="450" w:hRule="atLeast"/>
        </w:trPr>
        <w:tc>
          <w:tcPr>
            <w:tcW w:w="8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465" w:hRule="atLeast"/>
        </w:trPr>
        <w:tc>
          <w:tcPr>
            <w:tcW w:w="8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r>
      <w:tr>
        <w:trPr>
          <w:trHeight w:val="450" w:hRule="atLeast"/>
        </w:trPr>
        <w:tc>
          <w:tcPr>
            <w:tcW w:w="8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VІ. Бюджет тапшылығы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-334354200 </w:t>
            </w:r>
          </w:p>
        </w:tc>
      </w:tr>
      <w:tr>
        <w:trPr>
          <w:trHeight w:val="450" w:hRule="atLeast"/>
        </w:trPr>
        <w:tc>
          <w:tcPr>
            <w:tcW w:w="8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VІІ. Бюджет тапшылығын қаржыландыру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334354200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13 маусымдағы </w:t>
      </w:r>
      <w:r>
        <w:br/>
      </w:r>
      <w:r>
        <w:rPr>
          <w:rFonts w:ascii="Times New Roman"/>
          <w:b w:val="false"/>
          <w:i w:val="false"/>
          <w:color w:val="000000"/>
          <w:sz w:val="28"/>
        </w:rPr>
        <w:t xml:space="preserve">
                                              N 580 қаулысына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1223 қаулысына </w:t>
      </w:r>
      <w:r>
        <w:br/>
      </w:r>
      <w:r>
        <w:rPr>
          <w:rFonts w:ascii="Times New Roman"/>
          <w:b w:val="false"/>
          <w:i w:val="false"/>
          <w:color w:val="000000"/>
          <w:sz w:val="28"/>
        </w:rPr>
        <w:t xml:space="preserve">
                                              2-қосымша </w:t>
      </w:r>
    </w:p>
    <w:p>
      <w:pPr>
        <w:spacing w:after="0"/>
        <w:ind w:left="0"/>
        <w:jc w:val="both"/>
      </w:pPr>
      <w:r>
        <w:rPr>
          <w:rFonts w:ascii="Times New Roman"/>
          <w:b/>
          <w:i w:val="false"/>
          <w:color w:val="000080"/>
          <w:sz w:val="28"/>
        </w:rPr>
        <w:t xml:space="preserve">     Қазақстан Республикасының Ұлттық қорына жіберілетін </w:t>
      </w:r>
      <w:r>
        <w:br/>
      </w:r>
      <w:r>
        <w:rPr>
          <w:rFonts w:ascii="Times New Roman"/>
          <w:b w:val="false"/>
          <w:i w:val="false"/>
          <w:color w:val="000000"/>
          <w:sz w:val="28"/>
        </w:rPr>
        <w:t>
</w:t>
      </w:r>
      <w:r>
        <w:rPr>
          <w:rFonts w:ascii="Times New Roman"/>
          <w:b/>
          <w:i w:val="false"/>
          <w:color w:val="000080"/>
          <w:sz w:val="28"/>
        </w:rPr>
        <w:t xml:space="preserve">    2008 жылға арналған бюджетке түсетін түсімдердің көлемі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793"/>
        <w:gridCol w:w="853"/>
        <w:gridCol w:w="7213"/>
        <w:gridCol w:w="2413"/>
      </w:tblGrid>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Санаты </w:t>
            </w:r>
          </w:p>
        </w:tc>
        <w:tc>
          <w:tcPr>
            <w:tcW w:w="24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450" w:hRule="atLeast"/>
        </w:trPr>
        <w:tc>
          <w:tcPr>
            <w:tcW w:w="7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Ерекшелігі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Барлығы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1536697527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Салықтық түсiмдер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1529880548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Табыс салығы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979893392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Корпорациялық табыс салығы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979893392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7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 - мұнай секторы </w:t>
            </w:r>
            <w:r>
              <w:br/>
            </w:r>
            <w:r>
              <w:rPr>
                <w:rFonts w:ascii="Times New Roman"/>
                <w:b w:val="false"/>
                <w:i w:val="false"/>
                <w:color w:val="000000"/>
                <w:sz w:val="20"/>
              </w:rPr>
              <w:t xml:space="preserve">
кәсіпорындарынан алынатын </w:t>
            </w:r>
            <w:r>
              <w:br/>
            </w:r>
            <w:r>
              <w:rPr>
                <w:rFonts w:ascii="Times New Roman"/>
                <w:b w:val="false"/>
                <w:i w:val="false"/>
                <w:color w:val="000000"/>
                <w:sz w:val="20"/>
              </w:rPr>
              <w:t xml:space="preserve">
корпоративтік табыс салығы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867485415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 </w:t>
            </w:r>
          </w:p>
        </w:tc>
        <w:tc>
          <w:tcPr>
            <w:tcW w:w="7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Төлем көздерінен мұнай секторы </w:t>
            </w:r>
            <w:r>
              <w:br/>
            </w:r>
            <w:r>
              <w:rPr>
                <w:rFonts w:ascii="Times New Roman"/>
                <w:b w:val="false"/>
                <w:i w:val="false"/>
                <w:color w:val="000000"/>
                <w:sz w:val="20"/>
              </w:rPr>
              <w:t xml:space="preserve">
кәсіпорындарымен ұсталатын, </w:t>
            </w:r>
            <w:r>
              <w:br/>
            </w:r>
            <w:r>
              <w:rPr>
                <w:rFonts w:ascii="Times New Roman"/>
                <w:b w:val="false"/>
                <w:i w:val="false"/>
                <w:color w:val="000000"/>
                <w:sz w:val="20"/>
              </w:rPr>
              <w:t xml:space="preserve">
резидент заңды тұлғалардан </w:t>
            </w:r>
            <w:r>
              <w:br/>
            </w:r>
            <w:r>
              <w:rPr>
                <w:rFonts w:ascii="Times New Roman"/>
                <w:b w:val="false"/>
                <w:i w:val="false"/>
                <w:color w:val="000000"/>
                <w:sz w:val="20"/>
              </w:rPr>
              <w:t xml:space="preserve">
алынатын корпоративтік табыс салығы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21598977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07 </w:t>
            </w:r>
          </w:p>
        </w:tc>
        <w:tc>
          <w:tcPr>
            <w:tcW w:w="7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Төлем көздерінен мұнай секторы </w:t>
            </w:r>
            <w:r>
              <w:br/>
            </w:r>
            <w:r>
              <w:rPr>
                <w:rFonts w:ascii="Times New Roman"/>
                <w:b w:val="false"/>
                <w:i w:val="false"/>
                <w:color w:val="000000"/>
                <w:sz w:val="20"/>
              </w:rPr>
              <w:t xml:space="preserve">
кәсіпорындарымен ұсталатын, </w:t>
            </w:r>
            <w:r>
              <w:br/>
            </w:r>
            <w:r>
              <w:rPr>
                <w:rFonts w:ascii="Times New Roman"/>
                <w:b w:val="false"/>
                <w:i w:val="false"/>
                <w:color w:val="000000"/>
                <w:sz w:val="20"/>
              </w:rPr>
              <w:t xml:space="preserve">
резидент емес заңды тұлғалардан </w:t>
            </w:r>
            <w:r>
              <w:br/>
            </w:r>
            <w:r>
              <w:rPr>
                <w:rFonts w:ascii="Times New Roman"/>
                <w:b w:val="false"/>
                <w:i w:val="false"/>
                <w:color w:val="000000"/>
                <w:sz w:val="20"/>
              </w:rPr>
              <w:t xml:space="preserve">
алынатын корпоративтік табыс салығы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90809000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Тауарларға, жұмыстарға және </w:t>
            </w:r>
            <w:r>
              <w:br/>
            </w:r>
            <w:r>
              <w:rPr>
                <w:rFonts w:ascii="Times New Roman"/>
                <w:b w:val="false"/>
                <w:i w:val="false"/>
                <w:color w:val="000000"/>
                <w:sz w:val="20"/>
              </w:rPr>
              <w:t xml:space="preserve">
қызметтерге салынатын iшкi салықтар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549987156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және басқа ресурстарды </w:t>
            </w:r>
            <w:r>
              <w:br/>
            </w:r>
            <w:r>
              <w:rPr>
                <w:rFonts w:ascii="Times New Roman"/>
                <w:b w:val="false"/>
                <w:i w:val="false"/>
                <w:color w:val="000000"/>
                <w:sz w:val="20"/>
              </w:rPr>
              <w:t xml:space="preserve">
пайдаланғаны үшiн түсетiн түсiмдер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549987156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7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Мұнай секторы кәсiпорындарынан </w:t>
            </w:r>
            <w:r>
              <w:br/>
            </w:r>
            <w:r>
              <w:rPr>
                <w:rFonts w:ascii="Times New Roman"/>
                <w:b w:val="false"/>
                <w:i w:val="false"/>
                <w:color w:val="000000"/>
                <w:sz w:val="20"/>
              </w:rPr>
              <w:t xml:space="preserve">
алынатын үстеме пайдаға салынатын </w:t>
            </w:r>
            <w:r>
              <w:br/>
            </w:r>
            <w:r>
              <w:rPr>
                <w:rFonts w:ascii="Times New Roman"/>
                <w:b w:val="false"/>
                <w:i w:val="false"/>
                <w:color w:val="000000"/>
                <w:sz w:val="20"/>
              </w:rPr>
              <w:t xml:space="preserve">
салық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184206951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w:t>
            </w:r>
          </w:p>
        </w:tc>
        <w:tc>
          <w:tcPr>
            <w:tcW w:w="7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Мұнай секторы кәсiпорындарынан түсетін бонустары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47364345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 </w:t>
            </w:r>
          </w:p>
        </w:tc>
        <w:tc>
          <w:tcPr>
            <w:tcW w:w="7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Мұнай секторы кәсiпорындарынан түсетін роялти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263261962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 </w:t>
            </w:r>
          </w:p>
        </w:tc>
        <w:tc>
          <w:tcPr>
            <w:tcW w:w="7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Мұнай секторы кәсіпорындарынан </w:t>
            </w:r>
            <w:r>
              <w:br/>
            </w:r>
            <w:r>
              <w:rPr>
                <w:rFonts w:ascii="Times New Roman"/>
                <w:b w:val="false"/>
                <w:i w:val="false"/>
                <w:color w:val="000000"/>
                <w:sz w:val="20"/>
              </w:rPr>
              <w:t xml:space="preserve">
түсетін экспортталатын шикі </w:t>
            </w:r>
            <w:r>
              <w:br/>
            </w:r>
            <w:r>
              <w:rPr>
                <w:rFonts w:ascii="Times New Roman"/>
                <w:b w:val="false"/>
                <w:i w:val="false"/>
                <w:color w:val="000000"/>
                <w:sz w:val="20"/>
              </w:rPr>
              <w:t xml:space="preserve">
мұнайға, газ конденсатына </w:t>
            </w:r>
            <w:r>
              <w:br/>
            </w:r>
            <w:r>
              <w:rPr>
                <w:rFonts w:ascii="Times New Roman"/>
                <w:b w:val="false"/>
                <w:i w:val="false"/>
                <w:color w:val="000000"/>
                <w:sz w:val="20"/>
              </w:rPr>
              <w:t xml:space="preserve">
салынатын ренталық салық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755451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 </w:t>
            </w:r>
          </w:p>
        </w:tc>
        <w:tc>
          <w:tcPr>
            <w:tcW w:w="7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Мұнай секторы кәсіпорындарынан жасалған келісім-шарттар бойынша Қазақстан Республикасының өнімді бөлу жөніндегі үлесі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54398447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 </w:t>
            </w:r>
          </w:p>
        </w:tc>
        <w:tc>
          <w:tcPr>
            <w:tcW w:w="7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Мұнай секторы кәсіпорындарынан </w:t>
            </w:r>
            <w:r>
              <w:br/>
            </w:r>
            <w:r>
              <w:rPr>
                <w:rFonts w:ascii="Times New Roman"/>
                <w:b w:val="false"/>
                <w:i w:val="false"/>
                <w:color w:val="000000"/>
                <w:sz w:val="20"/>
              </w:rPr>
              <w:t xml:space="preserve">
түсетін қызметін өнімді бөлу </w:t>
            </w:r>
            <w:r>
              <w:br/>
            </w:r>
            <w:r>
              <w:rPr>
                <w:rFonts w:ascii="Times New Roman"/>
                <w:b w:val="false"/>
                <w:i w:val="false"/>
                <w:color w:val="000000"/>
                <w:sz w:val="20"/>
              </w:rPr>
              <w:t xml:space="preserve">
жөніндегі келісімшарт бойынша </w:t>
            </w:r>
            <w:r>
              <w:br/>
            </w:r>
            <w:r>
              <w:rPr>
                <w:rFonts w:ascii="Times New Roman"/>
                <w:b w:val="false"/>
                <w:i w:val="false"/>
                <w:color w:val="000000"/>
                <w:sz w:val="20"/>
              </w:rPr>
              <w:t xml:space="preserve">
жүзеге асыратын жер қойнауын </w:t>
            </w:r>
            <w:r>
              <w:br/>
            </w:r>
            <w:r>
              <w:rPr>
                <w:rFonts w:ascii="Times New Roman"/>
                <w:b w:val="false"/>
                <w:i w:val="false"/>
                <w:color w:val="000000"/>
                <w:sz w:val="20"/>
              </w:rPr>
              <w:t xml:space="preserve">
пайдаланушының қосымша төлемі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Салықтық емес түсімдер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728004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бюджеттен </w:t>
            </w:r>
            <w:r>
              <w:br/>
            </w:r>
            <w:r>
              <w:rPr>
                <w:rFonts w:ascii="Times New Roman"/>
                <w:b w:val="false"/>
                <w:i w:val="false"/>
                <w:color w:val="000000"/>
                <w:sz w:val="20"/>
              </w:rPr>
              <w:t xml:space="preserve">
қаржыландырылатын, сондай-ақ </w:t>
            </w:r>
            <w:r>
              <w:br/>
            </w:r>
            <w:r>
              <w:rPr>
                <w:rFonts w:ascii="Times New Roman"/>
                <w:b w:val="false"/>
                <w:i w:val="false"/>
                <w:color w:val="000000"/>
                <w:sz w:val="20"/>
              </w:rPr>
              <w:t xml:space="preserve">
Қазақстан Республикасы Ұлттық </w:t>
            </w:r>
            <w:r>
              <w:br/>
            </w:r>
            <w:r>
              <w:rPr>
                <w:rFonts w:ascii="Times New Roman"/>
                <w:b w:val="false"/>
                <w:i w:val="false"/>
                <w:color w:val="000000"/>
                <w:sz w:val="20"/>
              </w:rPr>
              <w:t xml:space="preserve">
Банкінің бюджетінен (шығыстар </w:t>
            </w:r>
            <w:r>
              <w:br/>
            </w:r>
            <w:r>
              <w:rPr>
                <w:rFonts w:ascii="Times New Roman"/>
                <w:b w:val="false"/>
                <w:i w:val="false"/>
                <w:color w:val="000000"/>
                <w:sz w:val="20"/>
              </w:rPr>
              <w:t xml:space="preserve">
сметасынан) ұсталатын және </w:t>
            </w:r>
            <w:r>
              <w:br/>
            </w:r>
            <w:r>
              <w:rPr>
                <w:rFonts w:ascii="Times New Roman"/>
                <w:b w:val="false"/>
                <w:i w:val="false"/>
                <w:color w:val="000000"/>
                <w:sz w:val="20"/>
              </w:rPr>
              <w:t xml:space="preserve">
қаржыландырылатын мемлекеттік </w:t>
            </w:r>
            <w:r>
              <w:br/>
            </w:r>
            <w:r>
              <w:rPr>
                <w:rFonts w:ascii="Times New Roman"/>
                <w:b w:val="false"/>
                <w:i w:val="false"/>
                <w:color w:val="000000"/>
                <w:sz w:val="20"/>
              </w:rPr>
              <w:t xml:space="preserve">
мекемелер салатын айыппұлдар, </w:t>
            </w:r>
            <w:r>
              <w:br/>
            </w:r>
            <w:r>
              <w:rPr>
                <w:rFonts w:ascii="Times New Roman"/>
                <w:b w:val="false"/>
                <w:i w:val="false"/>
                <w:color w:val="000000"/>
                <w:sz w:val="20"/>
              </w:rPr>
              <w:t xml:space="preserve">
өсімпұлдар, санкциялар, өндіріп </w:t>
            </w:r>
            <w:r>
              <w:br/>
            </w:r>
            <w:r>
              <w:rPr>
                <w:rFonts w:ascii="Times New Roman"/>
                <w:b w:val="false"/>
                <w:i w:val="false"/>
                <w:color w:val="000000"/>
                <w:sz w:val="20"/>
              </w:rPr>
              <w:t xml:space="preserve">
алулар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мемлекеттік органдар, олардың аумақтық бөлімшелері мұнай секторы кәсіпорындарына салатын әкімшілік айыппұлдар, өсімпұлдар, санкциялар, өндіріп алулар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7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бюджеттен </w:t>
            </w:r>
            <w:r>
              <w:br/>
            </w:r>
            <w:r>
              <w:rPr>
                <w:rFonts w:ascii="Times New Roman"/>
                <w:b w:val="false"/>
                <w:i w:val="false"/>
                <w:color w:val="000000"/>
                <w:sz w:val="20"/>
              </w:rPr>
              <w:t xml:space="preserve">
қаржыландырылатын мемлекеттік </w:t>
            </w:r>
            <w:r>
              <w:br/>
            </w:r>
            <w:r>
              <w:rPr>
                <w:rFonts w:ascii="Times New Roman"/>
                <w:b w:val="false"/>
                <w:i w:val="false"/>
                <w:color w:val="000000"/>
                <w:sz w:val="20"/>
              </w:rPr>
              <w:t xml:space="preserve">
мекеме мұнай секторы кәсіпорындарына салынатын өзге де </w:t>
            </w:r>
            <w:r>
              <w:br/>
            </w:r>
            <w:r>
              <w:rPr>
                <w:rFonts w:ascii="Times New Roman"/>
                <w:b w:val="false"/>
                <w:i w:val="false"/>
                <w:color w:val="000000"/>
                <w:sz w:val="20"/>
              </w:rPr>
              <w:t xml:space="preserve">
айыппұлдар, өсімпұлдар, санкциялар, </w:t>
            </w:r>
            <w:r>
              <w:br/>
            </w:r>
            <w:r>
              <w:rPr>
                <w:rFonts w:ascii="Times New Roman"/>
                <w:b w:val="false"/>
                <w:i w:val="false"/>
                <w:color w:val="000000"/>
                <w:sz w:val="20"/>
              </w:rPr>
              <w:t xml:space="preserve">
өндіріп алулар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салықтық емес түсімдер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728004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салықтық емес түсімдер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728004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7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Мұнай секторындағы кәсіпорындардан түсетін басқа да салықтық емес түсімдер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728004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Негiзгi капиталды сатудан </w:t>
            </w:r>
            <w:r>
              <w:br/>
            </w:r>
            <w:r>
              <w:rPr>
                <w:rFonts w:ascii="Times New Roman"/>
                <w:b w:val="false"/>
                <w:i w:val="false"/>
                <w:color w:val="000000"/>
                <w:sz w:val="20"/>
              </w:rPr>
              <w:t>
</w:t>
            </w:r>
            <w:r>
              <w:rPr>
                <w:rFonts w:ascii="Times New Roman"/>
                <w:b/>
                <w:i w:val="false"/>
                <w:color w:val="000000"/>
                <w:sz w:val="20"/>
              </w:rPr>
              <w:t xml:space="preserve">түсетiн түсiмдер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6088975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Жердi және материалдық емес </w:t>
            </w:r>
            <w:r>
              <w:br/>
            </w:r>
            <w:r>
              <w:rPr>
                <w:rFonts w:ascii="Times New Roman"/>
                <w:b w:val="false"/>
                <w:i w:val="false"/>
                <w:color w:val="000000"/>
                <w:sz w:val="20"/>
              </w:rPr>
              <w:t xml:space="preserve">
активтердi сату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6088975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Жерді сату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6088975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7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Ауылшаруашылығы мақсатындағы жер </w:t>
            </w:r>
            <w:r>
              <w:br/>
            </w:r>
            <w:r>
              <w:rPr>
                <w:rFonts w:ascii="Times New Roman"/>
                <w:b w:val="false"/>
                <w:i w:val="false"/>
                <w:color w:val="000000"/>
                <w:sz w:val="20"/>
              </w:rPr>
              <w:t xml:space="preserve">
учаскiлерiн сатудан түсетiн </w:t>
            </w:r>
            <w:r>
              <w:br/>
            </w:r>
            <w:r>
              <w:rPr>
                <w:rFonts w:ascii="Times New Roman"/>
                <w:b w:val="false"/>
                <w:i w:val="false"/>
                <w:color w:val="000000"/>
                <w:sz w:val="20"/>
              </w:rPr>
              <w:t xml:space="preserve">
түсiмдер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6088975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Мемлекеттiң қаржы активтерiн </w:t>
            </w:r>
            <w:r>
              <w:br/>
            </w:r>
            <w:r>
              <w:rPr>
                <w:rFonts w:ascii="Times New Roman"/>
                <w:b w:val="false"/>
                <w:i w:val="false"/>
                <w:color w:val="000000"/>
                <w:sz w:val="20"/>
              </w:rPr>
              <w:t>
</w:t>
            </w:r>
            <w:r>
              <w:rPr>
                <w:rFonts w:ascii="Times New Roman"/>
                <w:b/>
                <w:i w:val="false"/>
                <w:color w:val="000000"/>
                <w:sz w:val="20"/>
              </w:rPr>
              <w:t xml:space="preserve">сатудан түсетiн түсiмдер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Мемлекеттiң қаржы активтерiн </w:t>
            </w:r>
            <w:r>
              <w:br/>
            </w:r>
            <w:r>
              <w:rPr>
                <w:rFonts w:ascii="Times New Roman"/>
                <w:b w:val="false"/>
                <w:i w:val="false"/>
                <w:color w:val="000000"/>
                <w:sz w:val="20"/>
              </w:rPr>
              <w:t xml:space="preserve">
сатудан түсетiн түсiмдер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активтерiн ел iшiнде </w:t>
            </w:r>
            <w:r>
              <w:br/>
            </w:r>
            <w:r>
              <w:rPr>
                <w:rFonts w:ascii="Times New Roman"/>
                <w:b w:val="false"/>
                <w:i w:val="false"/>
                <w:color w:val="000000"/>
                <w:sz w:val="20"/>
              </w:rPr>
              <w:t xml:space="preserve">
сатудан түсетiн түсiмдер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7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меншіктегі және </w:t>
            </w:r>
            <w:r>
              <w:br/>
            </w:r>
            <w:r>
              <w:rPr>
                <w:rFonts w:ascii="Times New Roman"/>
                <w:b w:val="false"/>
                <w:i w:val="false"/>
                <w:color w:val="000000"/>
                <w:sz w:val="20"/>
              </w:rPr>
              <w:t xml:space="preserve">
тау-кен өндіру және өндіруші </w:t>
            </w:r>
            <w:r>
              <w:br/>
            </w:r>
            <w:r>
              <w:rPr>
                <w:rFonts w:ascii="Times New Roman"/>
                <w:b w:val="false"/>
                <w:i w:val="false"/>
                <w:color w:val="000000"/>
                <w:sz w:val="20"/>
              </w:rPr>
              <w:t xml:space="preserve">
салаларға жататын мемлекеттік </w:t>
            </w:r>
            <w:r>
              <w:br/>
            </w:r>
            <w:r>
              <w:rPr>
                <w:rFonts w:ascii="Times New Roman"/>
                <w:b w:val="false"/>
                <w:i w:val="false"/>
                <w:color w:val="000000"/>
                <w:sz w:val="20"/>
              </w:rPr>
              <w:t xml:space="preserve">
мүлікті жекешелендіруден түсетін </w:t>
            </w:r>
            <w:r>
              <w:br/>
            </w:r>
            <w:r>
              <w:rPr>
                <w:rFonts w:ascii="Times New Roman"/>
                <w:b w:val="false"/>
                <w:i w:val="false"/>
                <w:color w:val="000000"/>
                <w:sz w:val="20"/>
              </w:rPr>
              <w:t xml:space="preserve">
түсімдер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13 маусымдағы </w:t>
      </w:r>
      <w:r>
        <w:br/>
      </w:r>
      <w:r>
        <w:rPr>
          <w:rFonts w:ascii="Times New Roman"/>
          <w:b w:val="false"/>
          <w:i w:val="false"/>
          <w:color w:val="000000"/>
          <w:sz w:val="28"/>
        </w:rPr>
        <w:t xml:space="preserve">
                                              N 580 қаулысына </w:t>
      </w:r>
      <w:r>
        <w:br/>
      </w: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1223 қаулысына  </w:t>
      </w:r>
      <w:r>
        <w:br/>
      </w:r>
      <w:r>
        <w:rPr>
          <w:rFonts w:ascii="Times New Roman"/>
          <w:b w:val="false"/>
          <w:i w:val="false"/>
          <w:color w:val="000000"/>
          <w:sz w:val="28"/>
        </w:rPr>
        <w:t xml:space="preserve">
                                                 3-қосымша </w:t>
      </w:r>
    </w:p>
    <w:p>
      <w:pPr>
        <w:spacing w:after="0"/>
        <w:ind w:left="0"/>
        <w:jc w:val="both"/>
      </w:pPr>
      <w:r>
        <w:rPr>
          <w:rFonts w:ascii="Times New Roman"/>
          <w:b/>
          <w:i w:val="false"/>
          <w:color w:val="000080"/>
          <w:sz w:val="28"/>
        </w:rPr>
        <w:t xml:space="preserve">        Инвестициялық жобаларды іске асыруға жіберілген </w:t>
      </w:r>
      <w:r>
        <w:br/>
      </w:r>
      <w:r>
        <w:rPr>
          <w:rFonts w:ascii="Times New Roman"/>
          <w:b w:val="false"/>
          <w:i w:val="false"/>
          <w:color w:val="000000"/>
          <w:sz w:val="28"/>
        </w:rPr>
        <w:t>
</w:t>
      </w:r>
      <w:r>
        <w:rPr>
          <w:rFonts w:ascii="Times New Roman"/>
          <w:b/>
          <w:i w:val="false"/>
          <w:color w:val="000080"/>
          <w:sz w:val="28"/>
        </w:rPr>
        <w:t xml:space="preserve">          2008 жылға арналған республикалық бюджеттік </w:t>
      </w:r>
      <w:r>
        <w:br/>
      </w:r>
      <w:r>
        <w:rPr>
          <w:rFonts w:ascii="Times New Roman"/>
          <w:b w:val="false"/>
          <w:i w:val="false"/>
          <w:color w:val="000000"/>
          <w:sz w:val="28"/>
        </w:rPr>
        <w:t>
</w:t>
      </w:r>
      <w:r>
        <w:rPr>
          <w:rFonts w:ascii="Times New Roman"/>
          <w:b/>
          <w:i w:val="false"/>
          <w:color w:val="000080"/>
          <w:sz w:val="28"/>
        </w:rPr>
        <w:t xml:space="preserve">                даму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73"/>
        <w:gridCol w:w="773"/>
        <w:gridCol w:w="873"/>
        <w:gridCol w:w="7933"/>
        <w:gridCol w:w="2153"/>
      </w:tblGrid>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Санаты </w:t>
            </w:r>
          </w:p>
        </w:tc>
        <w:tc>
          <w:tcPr>
            <w:tcW w:w="21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450" w:hRule="atLeast"/>
        </w:trPr>
        <w:tc>
          <w:tcPr>
            <w:tcW w:w="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Ерекшелігі </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01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Жалпы сипаттағы мемлекеттiк </w:t>
            </w:r>
            <w:r>
              <w:br/>
            </w:r>
            <w:r>
              <w:rPr>
                <w:rFonts w:ascii="Times New Roman"/>
                <w:b w:val="false"/>
                <w:i w:val="false"/>
                <w:color w:val="000000"/>
                <w:sz w:val="20"/>
              </w:rPr>
              <w:t>
</w:t>
            </w:r>
            <w:r>
              <w:rPr>
                <w:rFonts w:ascii="Times New Roman"/>
                <w:b/>
                <w:i/>
                <w:color w:val="000000"/>
                <w:sz w:val="20"/>
              </w:rPr>
              <w:t xml:space="preserve">қызметтер </w:t>
            </w:r>
            <w:r>
              <w:br/>
            </w:r>
            <w:r>
              <w:rPr>
                <w:rFonts w:ascii="Times New Roman"/>
                <w:b w:val="false"/>
                <w:i w:val="false"/>
                <w:color w:val="000000"/>
                <w:sz w:val="20"/>
              </w:rPr>
              <w:t>
</w:t>
            </w:r>
            <w:r>
              <w:rPr>
                <w:rFonts w:ascii="Times New Roman"/>
                <w:b/>
                <w:i w:val="false"/>
                <w:color w:val="000000"/>
                <w:sz w:val="20"/>
              </w:rPr>
              <w:t xml:space="preserve">оның ішінде инвестициялық </w:t>
            </w:r>
            <w:r>
              <w:br/>
            </w:r>
            <w:r>
              <w:rPr>
                <w:rFonts w:ascii="Times New Roman"/>
                <w:b w:val="false"/>
                <w:i w:val="false"/>
                <w:color w:val="000000"/>
                <w:sz w:val="20"/>
              </w:rPr>
              <w:t>
</w:t>
            </w:r>
            <w:r>
              <w:rPr>
                <w:rFonts w:ascii="Times New Roman"/>
                <w:b/>
                <w:i w:val="false"/>
                <w:color w:val="000000"/>
                <w:sz w:val="20"/>
              </w:rPr>
              <w:t xml:space="preserve">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15 039 180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102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Парламентiнiң </w:t>
            </w:r>
            <w:r>
              <w:br/>
            </w:r>
            <w:r>
              <w:rPr>
                <w:rFonts w:ascii="Times New Roman"/>
                <w:b w:val="false"/>
                <w:i w:val="false"/>
                <w:color w:val="000000"/>
                <w:sz w:val="20"/>
              </w:rPr>
              <w:t>
</w:t>
            </w:r>
            <w:r>
              <w:rPr>
                <w:rFonts w:ascii="Times New Roman"/>
                <w:b w:val="false"/>
                <w:i/>
                <w:color w:val="000000"/>
                <w:sz w:val="20"/>
              </w:rPr>
              <w:t xml:space="preserve">Шаруашылық басқармасы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151943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 жобалары мониторингінің </w:t>
            </w:r>
            <w:r>
              <w:br/>
            </w:r>
            <w:r>
              <w:rPr>
                <w:rFonts w:ascii="Times New Roman"/>
                <w:b w:val="false"/>
                <w:i w:val="false"/>
                <w:color w:val="000000"/>
                <w:sz w:val="20"/>
              </w:rPr>
              <w:t xml:space="preserve">
автоматтандырылған жүйесін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151943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204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Сыртқы істер министрлiгi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2007687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дипломатиялық </w:t>
            </w:r>
            <w:r>
              <w:br/>
            </w:r>
            <w:r>
              <w:rPr>
                <w:rFonts w:ascii="Times New Roman"/>
                <w:b w:val="false"/>
                <w:i w:val="false"/>
                <w:color w:val="000000"/>
                <w:sz w:val="20"/>
              </w:rPr>
              <w:t xml:space="preserve">
өкілдіктерін орналастыру үшін шетелде </w:t>
            </w:r>
            <w:r>
              <w:br/>
            </w:r>
            <w:r>
              <w:rPr>
                <w:rFonts w:ascii="Times New Roman"/>
                <w:b w:val="false"/>
                <w:i w:val="false"/>
                <w:color w:val="000000"/>
                <w:sz w:val="20"/>
              </w:rPr>
              <w:t xml:space="preserve">
жылжымайтын мүлік объектілерін сатып </w:t>
            </w:r>
            <w:r>
              <w:br/>
            </w:r>
            <w:r>
              <w:rPr>
                <w:rFonts w:ascii="Times New Roman"/>
                <w:b w:val="false"/>
                <w:i w:val="false"/>
                <w:color w:val="000000"/>
                <w:sz w:val="20"/>
              </w:rPr>
              <w:t xml:space="preserve">
алу және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2007687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Өзбекстан Республикасында (Ташкент </w:t>
            </w:r>
            <w:r>
              <w:br/>
            </w:r>
            <w:r>
              <w:rPr>
                <w:rFonts w:ascii="Times New Roman"/>
                <w:b w:val="false"/>
                <w:i w:val="false"/>
                <w:color w:val="000000"/>
                <w:sz w:val="20"/>
              </w:rPr>
              <w:t xml:space="preserve">
қаласында) Қазақстан Республикасының </w:t>
            </w:r>
            <w:r>
              <w:br/>
            </w:r>
            <w:r>
              <w:rPr>
                <w:rFonts w:ascii="Times New Roman"/>
                <w:b w:val="false"/>
                <w:i w:val="false"/>
                <w:color w:val="000000"/>
                <w:sz w:val="20"/>
              </w:rPr>
              <w:t xml:space="preserve">
Елшілігі ғимараты кешенін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36644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Ресей Федерациясында (Мәскеу қаласында) </w:t>
            </w:r>
            <w:r>
              <w:br/>
            </w:r>
            <w:r>
              <w:rPr>
                <w:rFonts w:ascii="Times New Roman"/>
                <w:b w:val="false"/>
                <w:i w:val="false"/>
                <w:color w:val="000000"/>
                <w:sz w:val="20"/>
              </w:rPr>
              <w:t xml:space="preserve">
Қазақстан Республикасының Елшілігін орналастыру үшін әкімшілік кешен мен мәдени орталық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Біріккен Араб Әмірліктерінде (Әбу-Даби қаласы) Елшісінің резиденциясы мен Елшіліктің әкімшілік ғимаратын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436469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Испания Корольдігінде (Мадрид қаласы) </w:t>
            </w:r>
            <w:r>
              <w:br/>
            </w:r>
            <w:r>
              <w:rPr>
                <w:rFonts w:ascii="Times New Roman"/>
                <w:b w:val="false"/>
                <w:i w:val="false"/>
                <w:color w:val="000000"/>
                <w:sz w:val="20"/>
              </w:rPr>
              <w:t xml:space="preserve">
Қазақстан Республикасының Елшілігін </w:t>
            </w:r>
            <w:r>
              <w:br/>
            </w:r>
            <w:r>
              <w:rPr>
                <w:rFonts w:ascii="Times New Roman"/>
                <w:b w:val="false"/>
                <w:i w:val="false"/>
                <w:color w:val="000000"/>
                <w:sz w:val="20"/>
              </w:rPr>
              <w:t xml:space="preserve">
орналастыру үшін әкімшілік ғимарат </w:t>
            </w:r>
            <w:r>
              <w:br/>
            </w:r>
            <w:r>
              <w:rPr>
                <w:rFonts w:ascii="Times New Roman"/>
                <w:b w:val="false"/>
                <w:i w:val="false"/>
                <w:color w:val="000000"/>
                <w:sz w:val="20"/>
              </w:rPr>
              <w:t xml:space="preserve">
сатып 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1404685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Украинада (Киев қаласы) Қазақстан </w:t>
            </w:r>
            <w:r>
              <w:br/>
            </w:r>
            <w:r>
              <w:rPr>
                <w:rFonts w:ascii="Times New Roman"/>
                <w:b w:val="false"/>
                <w:i w:val="false"/>
                <w:color w:val="000000"/>
                <w:sz w:val="20"/>
              </w:rPr>
              <w:t xml:space="preserve">
Республикасының Елшілігінің ғимараты </w:t>
            </w:r>
            <w:r>
              <w:br/>
            </w:r>
            <w:r>
              <w:rPr>
                <w:rFonts w:ascii="Times New Roman"/>
                <w:b w:val="false"/>
                <w:i w:val="false"/>
                <w:color w:val="000000"/>
                <w:sz w:val="20"/>
              </w:rPr>
              <w:t xml:space="preserve">
кешенін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69889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217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Қаржы министрлiгi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8869592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Қаржы министрлігі органдарының ақпараттық </w:t>
            </w:r>
            <w:r>
              <w:br/>
            </w:r>
            <w:r>
              <w:rPr>
                <w:rFonts w:ascii="Times New Roman"/>
                <w:b w:val="false"/>
                <w:i w:val="false"/>
                <w:color w:val="000000"/>
                <w:sz w:val="20"/>
              </w:rPr>
              <w:t xml:space="preserve">
жүйелерін құру және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564386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100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Қазынашылықтың ақпараттық жүйесін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256031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102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Қаржы </w:t>
            </w:r>
            <w:r>
              <w:br/>
            </w:r>
            <w:r>
              <w:rPr>
                <w:rFonts w:ascii="Times New Roman"/>
                <w:b w:val="false"/>
                <w:i w:val="false"/>
                <w:color w:val="000000"/>
                <w:sz w:val="20"/>
              </w:rPr>
              <w:t>
</w:t>
            </w:r>
            <w:r>
              <w:rPr>
                <w:rFonts w:ascii="Times New Roman"/>
                <w:b w:val="false"/>
                <w:i/>
                <w:color w:val="000000"/>
                <w:sz w:val="20"/>
              </w:rPr>
              <w:t xml:space="preserve">министрлігінің ақпараттық жүйелерін </w:t>
            </w:r>
            <w:r>
              <w:br/>
            </w:r>
            <w:r>
              <w:rPr>
                <w:rFonts w:ascii="Times New Roman"/>
                <w:b w:val="false"/>
                <w:i w:val="false"/>
                <w:color w:val="000000"/>
                <w:sz w:val="20"/>
              </w:rPr>
              <w:t>
</w:t>
            </w:r>
            <w:r>
              <w:rPr>
                <w:rFonts w:ascii="Times New Roman"/>
                <w:b w:val="false"/>
                <w:i/>
                <w:color w:val="000000"/>
                <w:sz w:val="20"/>
              </w:rPr>
              <w:t xml:space="preserve">құру және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308355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Кеден қызметін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677142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016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бюджеттен сыртқы </w:t>
            </w:r>
            <w:r>
              <w:br/>
            </w:r>
            <w:r>
              <w:rPr>
                <w:rFonts w:ascii="Times New Roman"/>
                <w:b w:val="false"/>
                <w:i w:val="false"/>
                <w:color w:val="000000"/>
                <w:sz w:val="20"/>
              </w:rPr>
              <w:t>
</w:t>
            </w:r>
            <w:r>
              <w:rPr>
                <w:rFonts w:ascii="Times New Roman"/>
                <w:b w:val="false"/>
                <w:i/>
                <w:color w:val="000000"/>
                <w:sz w:val="20"/>
              </w:rPr>
              <w:t xml:space="preserve">қарыздарды бірлесіп қаржыландыру </w:t>
            </w:r>
            <w:r>
              <w:br/>
            </w:r>
            <w:r>
              <w:rPr>
                <w:rFonts w:ascii="Times New Roman"/>
                <w:b w:val="false"/>
                <w:i w:val="false"/>
                <w:color w:val="000000"/>
                <w:sz w:val="20"/>
              </w:rPr>
              <w:t>
</w:t>
            </w:r>
            <w:r>
              <w:rPr>
                <w:rFonts w:ascii="Times New Roman"/>
                <w:b w:val="false"/>
                <w:i/>
                <w:color w:val="000000"/>
                <w:sz w:val="20"/>
              </w:rPr>
              <w:t xml:space="preserve">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677142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026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Кедендiк бақылау және кедендiк </w:t>
            </w:r>
            <w:r>
              <w:br/>
            </w:r>
            <w:r>
              <w:rPr>
                <w:rFonts w:ascii="Times New Roman"/>
                <w:b w:val="false"/>
                <w:i w:val="false"/>
                <w:color w:val="000000"/>
                <w:sz w:val="20"/>
              </w:rPr>
              <w:t xml:space="preserve">
инфрақұрылым объектiлерiн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iшiнде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облысының "Бiрлiк" </w:t>
            </w:r>
            <w:r>
              <w:br/>
            </w:r>
            <w:r>
              <w:rPr>
                <w:rFonts w:ascii="Times New Roman"/>
                <w:b w:val="false"/>
                <w:i w:val="false"/>
                <w:color w:val="000000"/>
                <w:sz w:val="20"/>
              </w:rPr>
              <w:t xml:space="preserve">
бiрыңғай бақылау-өткiзу пунктiн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Солтүстiк Қазақстан облысының "Бидайық" </w:t>
            </w:r>
            <w:r>
              <w:br/>
            </w:r>
            <w:r>
              <w:rPr>
                <w:rFonts w:ascii="Times New Roman"/>
                <w:b w:val="false"/>
                <w:i w:val="false"/>
                <w:color w:val="000000"/>
                <w:sz w:val="20"/>
              </w:rPr>
              <w:t xml:space="preserve">
бiрыңғай бақылау-өткiзу пунктін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384820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 Ақтау қаласында </w:t>
            </w:r>
            <w:r>
              <w:br/>
            </w:r>
            <w:r>
              <w:rPr>
                <w:rFonts w:ascii="Times New Roman"/>
                <w:b w:val="false"/>
                <w:i w:val="false"/>
                <w:color w:val="000000"/>
                <w:sz w:val="20"/>
              </w:rPr>
              <w:t xml:space="preserve">
Кедендік рәсімдеу орталығымен кедендік </w:t>
            </w:r>
            <w:r>
              <w:br/>
            </w:r>
            <w:r>
              <w:rPr>
                <w:rFonts w:ascii="Times New Roman"/>
                <w:b w:val="false"/>
                <w:i w:val="false"/>
                <w:color w:val="000000"/>
                <w:sz w:val="20"/>
              </w:rPr>
              <w:t xml:space="preserve">
бақылау департаментінің ғимаратын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"Қарғалы" кеден инфрақұрылымын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198510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"Қордай" кеденiнiң </w:t>
            </w:r>
            <w:r>
              <w:br/>
            </w:r>
            <w:r>
              <w:rPr>
                <w:rFonts w:ascii="Times New Roman"/>
                <w:b w:val="false"/>
                <w:i w:val="false"/>
                <w:color w:val="000000"/>
                <w:sz w:val="20"/>
              </w:rPr>
              <w:t xml:space="preserve">
"Ауқатты" кеден инфрақұрылымын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176450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"Қордай" кеденiнiң </w:t>
            </w:r>
            <w:r>
              <w:br/>
            </w:r>
            <w:r>
              <w:rPr>
                <w:rFonts w:ascii="Times New Roman"/>
                <w:b w:val="false"/>
                <w:i w:val="false"/>
                <w:color w:val="000000"/>
                <w:sz w:val="20"/>
              </w:rPr>
              <w:t xml:space="preserve">
"Сортөбе" кеден инфрақұрылымын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Солтүстiк Қазақстан облысының "Жаңа </w:t>
            </w:r>
            <w:r>
              <w:br/>
            </w:r>
            <w:r>
              <w:rPr>
                <w:rFonts w:ascii="Times New Roman"/>
                <w:b w:val="false"/>
                <w:i w:val="false"/>
                <w:color w:val="000000"/>
                <w:sz w:val="20"/>
              </w:rPr>
              <w:t xml:space="preserve">
жол" кеден бекетiнде жолаушылар </w:t>
            </w:r>
            <w:r>
              <w:br/>
            </w:r>
            <w:r>
              <w:rPr>
                <w:rFonts w:ascii="Times New Roman"/>
                <w:b w:val="false"/>
                <w:i w:val="false"/>
                <w:color w:val="000000"/>
                <w:sz w:val="20"/>
              </w:rPr>
              <w:t xml:space="preserve">
терминалын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196685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облысында "Қорғас" (2 дана) </w:t>
            </w:r>
            <w:r>
              <w:br/>
            </w:r>
            <w:r>
              <w:rPr>
                <w:rFonts w:ascii="Times New Roman"/>
                <w:b w:val="false"/>
                <w:i w:val="false"/>
                <w:color w:val="000000"/>
                <w:sz w:val="20"/>
              </w:rPr>
              <w:t xml:space="preserve">
кедені үшін инженерлік желілермен </w:t>
            </w:r>
            <w:r>
              <w:br/>
            </w:r>
            <w:r>
              <w:rPr>
                <w:rFonts w:ascii="Times New Roman"/>
                <w:b w:val="false"/>
                <w:i w:val="false"/>
                <w:color w:val="000000"/>
                <w:sz w:val="20"/>
              </w:rPr>
              <w:t xml:space="preserve">
қамтылған 18 пәтерлі 3 қабатты тұрғын </w:t>
            </w:r>
            <w:r>
              <w:br/>
            </w:r>
            <w:r>
              <w:rPr>
                <w:rFonts w:ascii="Times New Roman"/>
                <w:b w:val="false"/>
                <w:i w:val="false"/>
                <w:color w:val="000000"/>
                <w:sz w:val="20"/>
              </w:rPr>
              <w:t xml:space="preserve">
үй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облысындағы "Жібек жолы" өткізу бекетін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303239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облысында "Темір баба" бірыңғай бақылау өткізу бекетін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26700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облысында "Тәжен" бiрыңғай </w:t>
            </w:r>
            <w:r>
              <w:br/>
            </w:r>
            <w:r>
              <w:rPr>
                <w:rFonts w:ascii="Times New Roman"/>
                <w:b w:val="false"/>
                <w:i w:val="false"/>
                <w:color w:val="000000"/>
                <w:sz w:val="20"/>
              </w:rPr>
              <w:t xml:space="preserve">
бақылау-өткiзу пунктiн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26300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040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 қызметі органдары объектілерін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884661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Қаржы </w:t>
            </w:r>
            <w:r>
              <w:br/>
            </w:r>
            <w:r>
              <w:rPr>
                <w:rFonts w:ascii="Times New Roman"/>
                <w:b w:val="false"/>
                <w:i w:val="false"/>
                <w:color w:val="000000"/>
                <w:sz w:val="20"/>
              </w:rPr>
              <w:t xml:space="preserve">
министрлігінің Салық комитеті аумақтық </w:t>
            </w:r>
            <w:r>
              <w:br/>
            </w:r>
            <w:r>
              <w:rPr>
                <w:rFonts w:ascii="Times New Roman"/>
                <w:b w:val="false"/>
                <w:i w:val="false"/>
                <w:color w:val="000000"/>
                <w:sz w:val="20"/>
              </w:rPr>
              <w:t xml:space="preserve">
органдарының ақпаратты өңдеу </w:t>
            </w:r>
            <w:r>
              <w:br/>
            </w:r>
            <w:r>
              <w:rPr>
                <w:rFonts w:ascii="Times New Roman"/>
                <w:b w:val="false"/>
                <w:i w:val="false"/>
                <w:color w:val="000000"/>
                <w:sz w:val="20"/>
              </w:rPr>
              <w:t xml:space="preserve">
орталықтарын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884661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үкiмет"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4510699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100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"Электрондық кеден" ақпараттық жүйесiн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854917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101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"КААЖ" кедендiк автоматтандырылған </w:t>
            </w:r>
            <w:r>
              <w:br/>
            </w:r>
            <w:r>
              <w:rPr>
                <w:rFonts w:ascii="Times New Roman"/>
                <w:b w:val="false"/>
                <w:i w:val="false"/>
                <w:color w:val="000000"/>
                <w:sz w:val="20"/>
              </w:rPr>
              <w:t>
</w:t>
            </w:r>
            <w:r>
              <w:rPr>
                <w:rFonts w:ascii="Times New Roman"/>
                <w:b w:val="false"/>
                <w:i/>
                <w:color w:val="000000"/>
                <w:sz w:val="20"/>
              </w:rPr>
              <w:t xml:space="preserve">ақпараттық жүйесiн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465839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102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"ҚР БСАЖ" бiрiккен салықтық ақпараттық </w:t>
            </w:r>
            <w:r>
              <w:br/>
            </w:r>
            <w:r>
              <w:rPr>
                <w:rFonts w:ascii="Times New Roman"/>
                <w:b w:val="false"/>
                <w:i w:val="false"/>
                <w:color w:val="000000"/>
                <w:sz w:val="20"/>
              </w:rPr>
              <w:t>
</w:t>
            </w:r>
            <w:r>
              <w:rPr>
                <w:rFonts w:ascii="Times New Roman"/>
                <w:b w:val="false"/>
                <w:i/>
                <w:color w:val="000000"/>
                <w:sz w:val="20"/>
              </w:rPr>
              <w:t xml:space="preserve">жүйесiн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2973111 </w:t>
            </w:r>
          </w:p>
        </w:tc>
      </w:tr>
      <w:tr>
        <w:trPr>
          <w:trHeight w:val="97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103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"СТжСО" Салық төлеушiлердiң және салық </w:t>
            </w:r>
            <w:r>
              <w:br/>
            </w:r>
            <w:r>
              <w:rPr>
                <w:rFonts w:ascii="Times New Roman"/>
                <w:b w:val="false"/>
                <w:i w:val="false"/>
                <w:color w:val="000000"/>
                <w:sz w:val="20"/>
              </w:rPr>
              <w:t>
</w:t>
            </w:r>
            <w:r>
              <w:rPr>
                <w:rFonts w:ascii="Times New Roman"/>
                <w:b w:val="false"/>
                <w:i/>
                <w:color w:val="000000"/>
                <w:sz w:val="20"/>
              </w:rPr>
              <w:t xml:space="preserve">салынатын объектiлердiң тiзiлiмi" </w:t>
            </w:r>
            <w:r>
              <w:br/>
            </w:r>
            <w:r>
              <w:rPr>
                <w:rFonts w:ascii="Times New Roman"/>
                <w:b w:val="false"/>
                <w:i w:val="false"/>
                <w:color w:val="000000"/>
                <w:sz w:val="20"/>
              </w:rPr>
              <w:t>
</w:t>
            </w:r>
            <w:r>
              <w:rPr>
                <w:rFonts w:ascii="Times New Roman"/>
                <w:b w:val="false"/>
                <w:i/>
                <w:color w:val="000000"/>
                <w:sz w:val="20"/>
              </w:rPr>
              <w:t xml:space="preserve">ақпараттық жүйесiн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196832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107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"Мемлекеттiк меншiк тізiлiмі" </w:t>
            </w:r>
            <w:r>
              <w:br/>
            </w:r>
            <w:r>
              <w:rPr>
                <w:rFonts w:ascii="Times New Roman"/>
                <w:b w:val="false"/>
                <w:i w:val="false"/>
                <w:color w:val="000000"/>
                <w:sz w:val="20"/>
              </w:rPr>
              <w:t>
</w:t>
            </w:r>
            <w:r>
              <w:rPr>
                <w:rFonts w:ascii="Times New Roman"/>
                <w:b w:val="false"/>
                <w:i/>
                <w:color w:val="000000"/>
                <w:sz w:val="20"/>
              </w:rPr>
              <w:t xml:space="preserve">ақпараттық жүйесiн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20000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220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Экономика және бюджеттiк жоспарлау министрлiгi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381170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жоспарлау саласындағы ақпараттық жүйелердi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381170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406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бюджеттiң атқарылуын </w:t>
            </w:r>
            <w:r>
              <w:br/>
            </w:r>
            <w:r>
              <w:rPr>
                <w:rFonts w:ascii="Times New Roman"/>
                <w:b w:val="false"/>
                <w:i w:val="false"/>
                <w:color w:val="000000"/>
                <w:sz w:val="20"/>
              </w:rPr>
              <w:t>
</w:t>
            </w:r>
            <w:r>
              <w:rPr>
                <w:rFonts w:ascii="Times New Roman"/>
                <w:b w:val="false"/>
                <w:i/>
                <w:color w:val="000000"/>
                <w:sz w:val="20"/>
              </w:rPr>
              <w:t xml:space="preserve">бақылау жөнiндегi есеп комитетi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50623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бюджеттің атқарылуын бақылау жөніндегі есеп комитетінің ақпараттық дерек қорын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50623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603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Ақпараттандыру және байланыс агенттiгi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3360289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үкiмет"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3360289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100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Мемлекеттiк дерекқор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178659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102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Мемлекеттiк органдардың ақпараттық инфрақұрылымын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1965243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106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"Goverment to Goverment", "Government to Consumer" қызметтерiн көрсететiн кешендi жүйе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93597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108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ұлттық </w:t>
            </w:r>
            <w:r>
              <w:br/>
            </w:r>
            <w:r>
              <w:rPr>
                <w:rFonts w:ascii="Times New Roman"/>
                <w:b w:val="false"/>
                <w:i w:val="false"/>
                <w:color w:val="000000"/>
                <w:sz w:val="20"/>
              </w:rPr>
              <w:t>
</w:t>
            </w:r>
            <w:r>
              <w:rPr>
                <w:rFonts w:ascii="Times New Roman"/>
                <w:b w:val="false"/>
                <w:i/>
                <w:color w:val="000000"/>
                <w:sz w:val="20"/>
              </w:rPr>
              <w:t xml:space="preserve">бiрiздендiру жүйесiнiң ашық кілттер </w:t>
            </w:r>
            <w:r>
              <w:br/>
            </w:r>
            <w:r>
              <w:rPr>
                <w:rFonts w:ascii="Times New Roman"/>
                <w:b w:val="false"/>
                <w:i w:val="false"/>
                <w:color w:val="000000"/>
                <w:sz w:val="20"/>
              </w:rPr>
              <w:t>
</w:t>
            </w:r>
            <w:r>
              <w:rPr>
                <w:rFonts w:ascii="Times New Roman"/>
                <w:b w:val="false"/>
                <w:i/>
                <w:color w:val="000000"/>
                <w:sz w:val="20"/>
              </w:rPr>
              <w:t xml:space="preserve">инфрақұрылымын жасау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839913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109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"Электрондық үкiметтiң" инфрақұрылымын қорғау жүйесiн құpу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89898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112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"Электрондық үкiметтiң төлем шлюзi" автоматтандырылған жүйесiн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192979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606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Статистика агенттiгi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217876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статистика органдарының </w:t>
            </w:r>
            <w:r>
              <w:br/>
            </w:r>
            <w:r>
              <w:rPr>
                <w:rFonts w:ascii="Times New Roman"/>
                <w:b w:val="false"/>
                <w:i w:val="false"/>
                <w:color w:val="000000"/>
                <w:sz w:val="20"/>
              </w:rPr>
              <w:t xml:space="preserve">
мемлекеттiк жүйесiн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217876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02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Қорғаныс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12690909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202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Төтенше </w:t>
            </w:r>
            <w:r>
              <w:br/>
            </w:r>
            <w:r>
              <w:rPr>
                <w:rFonts w:ascii="Times New Roman"/>
                <w:b w:val="false"/>
                <w:i w:val="false"/>
                <w:color w:val="000000"/>
                <w:sz w:val="20"/>
              </w:rPr>
              <w:t>
</w:t>
            </w:r>
            <w:r>
              <w:rPr>
                <w:rFonts w:ascii="Times New Roman"/>
                <w:b w:val="false"/>
                <w:i/>
                <w:color w:val="000000"/>
                <w:sz w:val="20"/>
              </w:rPr>
              <w:t xml:space="preserve">жағдайлар министрлiгi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1820028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Төтенше жағдайлардан қорғау </w:t>
            </w:r>
            <w:r>
              <w:br/>
            </w:r>
            <w:r>
              <w:rPr>
                <w:rFonts w:ascii="Times New Roman"/>
                <w:b w:val="false"/>
                <w:i w:val="false"/>
                <w:color w:val="000000"/>
                <w:sz w:val="20"/>
              </w:rPr>
              <w:t xml:space="preserve">
объектiлерiн салу мен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1820028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iшiнде инвестициялық жобаларға </w:t>
            </w:r>
            <w:r>
              <w:rPr>
                <w:rFonts w:ascii="Times New Roman"/>
                <w:b w:val="false"/>
                <w:i w:val="false"/>
                <w:color w:val="000000"/>
                <w:sz w:val="20"/>
              </w:rPr>
              <w:t xml:space="preserve">: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1820028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 Есiл өзенiнiң тасқын су басуынан қорғау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1563500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қаласының жаңа әкімшілік орталығында 6 автокөлікке арналған өрт </w:t>
            </w:r>
            <w:r>
              <w:br/>
            </w:r>
            <w:r>
              <w:rPr>
                <w:rFonts w:ascii="Times New Roman"/>
                <w:b w:val="false"/>
                <w:i w:val="false"/>
                <w:color w:val="000000"/>
                <w:sz w:val="20"/>
              </w:rPr>
              <w:t xml:space="preserve">
сөндіру депосын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256528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208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Қорғаныс </w:t>
            </w:r>
            <w:r>
              <w:br/>
            </w:r>
            <w:r>
              <w:rPr>
                <w:rFonts w:ascii="Times New Roman"/>
                <w:b w:val="false"/>
                <w:i w:val="false"/>
                <w:color w:val="000000"/>
                <w:sz w:val="20"/>
              </w:rPr>
              <w:t>
</w:t>
            </w:r>
            <w:r>
              <w:rPr>
                <w:rFonts w:ascii="Times New Roman"/>
                <w:b w:val="false"/>
                <w:i/>
                <w:color w:val="000000"/>
                <w:sz w:val="20"/>
              </w:rPr>
              <w:t xml:space="preserve">министрлiгi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10419728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Қарулы күштер ақпараттық жүйесiн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1399700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Қарулы күштер инфрақұрылымын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9020028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678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Республикалық ұланы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451153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ұлан объектiлерiн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451153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iшiнде инвестициялық жобаларға </w:t>
            </w:r>
            <w:r>
              <w:rPr>
                <w:rFonts w:ascii="Times New Roman"/>
                <w:b w:val="false"/>
                <w:i w:val="false"/>
                <w:color w:val="000000"/>
                <w:sz w:val="20"/>
              </w:rPr>
              <w:t xml:space="preserve">: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қосарлас салынған үй-жайлары мен гараждары бар көп пәтерлi тұрғын үй кешенi құрылысын жоспарлау және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451153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03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Қоғамдық тәртiп, қауіпсiздiк, құқық, сот, қылмыстық-атқару қызметi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iшiнде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18206869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201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Ішкi iстер министрлігі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1870359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жүйелерді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287536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100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"Бақылау" ААІЖ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287536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Қоғамдық тәртiп және қоғамдық </w:t>
            </w:r>
            <w:r>
              <w:br/>
            </w:r>
            <w:r>
              <w:rPr>
                <w:rFonts w:ascii="Times New Roman"/>
                <w:b w:val="false"/>
                <w:i w:val="false"/>
                <w:color w:val="000000"/>
                <w:sz w:val="20"/>
              </w:rPr>
              <w:t xml:space="preserve">
қауiпсiздiк объектiлерiн салу, қайта </w:t>
            </w:r>
            <w:r>
              <w:br/>
            </w:r>
            <w:r>
              <w:rPr>
                <w:rFonts w:ascii="Times New Roman"/>
                <w:b w:val="false"/>
                <w:i w:val="false"/>
                <w:color w:val="000000"/>
                <w:sz w:val="20"/>
              </w:rPr>
              <w:t xml:space="preserve">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408689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iшiнде инвестициялық жобаларға </w:t>
            </w:r>
            <w:r>
              <w:rPr>
                <w:rFonts w:ascii="Times New Roman"/>
                <w:b w:val="false"/>
                <w:i w:val="false"/>
                <w:color w:val="000000"/>
                <w:sz w:val="20"/>
              </w:rPr>
              <w:t xml:space="preserve">: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қаласындағы "Сұңқар" арнайы </w:t>
            </w:r>
            <w:r>
              <w:br/>
            </w:r>
            <w:r>
              <w:rPr>
                <w:rFonts w:ascii="Times New Roman"/>
                <w:b w:val="false"/>
                <w:i w:val="false"/>
                <w:color w:val="000000"/>
                <w:sz w:val="20"/>
              </w:rPr>
              <w:t xml:space="preserve">
мақсаттағы бөлiмшесi қызметкерлерiнiң </w:t>
            </w:r>
            <w:r>
              <w:br/>
            </w:r>
            <w:r>
              <w:rPr>
                <w:rFonts w:ascii="Times New Roman"/>
                <w:b w:val="false"/>
                <w:i w:val="false"/>
                <w:color w:val="000000"/>
                <w:sz w:val="20"/>
              </w:rPr>
              <w:t xml:space="preserve">
100 отбасына шағын отбасылық жатақхана </w:t>
            </w:r>
            <w:r>
              <w:br/>
            </w:r>
            <w:r>
              <w:rPr>
                <w:rFonts w:ascii="Times New Roman"/>
                <w:b w:val="false"/>
                <w:i w:val="false"/>
                <w:color w:val="000000"/>
                <w:sz w:val="20"/>
              </w:rPr>
              <w:t xml:space="preserve">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106132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Қазақстан Республикасы </w:t>
            </w:r>
            <w:r>
              <w:br/>
            </w:r>
            <w:r>
              <w:rPr>
                <w:rFonts w:ascii="Times New Roman"/>
                <w:b w:val="false"/>
                <w:i w:val="false"/>
                <w:color w:val="000000"/>
                <w:sz w:val="20"/>
              </w:rPr>
              <w:t xml:space="preserve">
Ішкі істер министрлігінің ішкі </w:t>
            </w:r>
            <w:r>
              <w:br/>
            </w:r>
            <w:r>
              <w:rPr>
                <w:rFonts w:ascii="Times New Roman"/>
                <w:b w:val="false"/>
                <w:i w:val="false"/>
                <w:color w:val="000000"/>
                <w:sz w:val="20"/>
              </w:rPr>
              <w:t xml:space="preserve">
әскерінің әскери қалашығы мен тұрғын </w:t>
            </w:r>
            <w:r>
              <w:br/>
            </w:r>
            <w:r>
              <w:rPr>
                <w:rFonts w:ascii="Times New Roman"/>
                <w:b w:val="false"/>
                <w:i w:val="false"/>
                <w:color w:val="000000"/>
                <w:sz w:val="20"/>
              </w:rPr>
              <w:t xml:space="preserve">
үйін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178925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"Рубеж-наркотики" ірі көлемдегі жүк таситын автокөліктерді тексеру ангарларын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6359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Жем кентінде, Қостанай облысы Степной кентінде, Қызылорда облысы Қызылорда қаласында, Оңтүстік Қазақстан облысы Ленгер қаласында, Жамбыл облысы Тараз қаласында түзету мекемелерін күзетушілерге арналған ішкі әскердің әскери қызметшілерін орналастыру үшін объектілерін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117273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Деректер беру және телефония желiсiн жаңғырту және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254161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3-мемлекеттiк жоба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919973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221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Әдiлет </w:t>
            </w:r>
            <w:r>
              <w:br/>
            </w:r>
            <w:r>
              <w:rPr>
                <w:rFonts w:ascii="Times New Roman"/>
                <w:b w:val="false"/>
                <w:i w:val="false"/>
                <w:color w:val="000000"/>
                <w:sz w:val="20"/>
              </w:rPr>
              <w:t>
</w:t>
            </w:r>
            <w:r>
              <w:rPr>
                <w:rFonts w:ascii="Times New Roman"/>
                <w:b w:val="false"/>
                <w:i/>
                <w:color w:val="000000"/>
                <w:sz w:val="20"/>
              </w:rPr>
              <w:t xml:space="preserve">министрлігі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3705420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Қылмыстық-атқару жүйесi объектiлерiн салу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3705420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iшiнде инвестициялық жобаларға </w:t>
            </w:r>
            <w:r>
              <w:rPr>
                <w:rFonts w:ascii="Times New Roman"/>
                <w:b w:val="false"/>
                <w:i w:val="false"/>
                <w:color w:val="000000"/>
                <w:sz w:val="20"/>
              </w:rPr>
              <w:t xml:space="preserve">: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облысының Павлодар қаласында </w:t>
            </w:r>
            <w:r>
              <w:br/>
            </w:r>
            <w:r>
              <w:rPr>
                <w:rFonts w:ascii="Times New Roman"/>
                <w:b w:val="false"/>
                <w:i w:val="false"/>
                <w:color w:val="000000"/>
                <w:sz w:val="20"/>
              </w:rPr>
              <w:t xml:space="preserve">
"Химөнеркәсiп" ААҚ-ның N 822 және 823 </w:t>
            </w:r>
            <w:r>
              <w:br/>
            </w:r>
            <w:r>
              <w:rPr>
                <w:rFonts w:ascii="Times New Roman"/>
                <w:b w:val="false"/>
                <w:i w:val="false"/>
                <w:color w:val="000000"/>
                <w:sz w:val="20"/>
              </w:rPr>
              <w:t xml:space="preserve">
өндiрiстiк корпустарын 1500 орындық </w:t>
            </w:r>
            <w:r>
              <w:br/>
            </w:r>
            <w:r>
              <w:rPr>
                <w:rFonts w:ascii="Times New Roman"/>
                <w:b w:val="false"/>
                <w:i w:val="false"/>
                <w:color w:val="000000"/>
                <w:sz w:val="20"/>
              </w:rPr>
              <w:t xml:space="preserve">
ерекше режимдегі түзеу колониясы етiп </w:t>
            </w:r>
            <w:r>
              <w:br/>
            </w:r>
            <w:r>
              <w:rPr>
                <w:rFonts w:ascii="Times New Roman"/>
                <w:b w:val="false"/>
                <w:i w:val="false"/>
                <w:color w:val="000000"/>
                <w:sz w:val="20"/>
              </w:rPr>
              <w:t xml:space="preserve">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1532500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Оңтүстiк Қазақстан облысының Шымкент қаласындағы 1000 орынға арналған тергеу изоляторын қайта жаңарту және кеңейту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454780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қаласындағы 1500 орынға арналған </w:t>
            </w:r>
            <w:r>
              <w:br/>
            </w:r>
            <w:r>
              <w:rPr>
                <w:rFonts w:ascii="Times New Roman"/>
                <w:b w:val="false"/>
                <w:i w:val="false"/>
                <w:color w:val="000000"/>
                <w:sz w:val="20"/>
              </w:rPr>
              <w:t xml:space="preserve">
тергеу изоляторын қайта жаңарту және </w:t>
            </w:r>
            <w:r>
              <w:br/>
            </w:r>
            <w:r>
              <w:rPr>
                <w:rFonts w:ascii="Times New Roman"/>
                <w:b w:val="false"/>
                <w:i w:val="false"/>
                <w:color w:val="000000"/>
                <w:sz w:val="20"/>
              </w:rPr>
              <w:t xml:space="preserve">
кеңейту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1418140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Семей қаласында 1500 орындық тергеу изоляторын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Өскемен </w:t>
            </w:r>
            <w:r>
              <w:br/>
            </w:r>
            <w:r>
              <w:rPr>
                <w:rFonts w:ascii="Times New Roman"/>
                <w:b w:val="false"/>
                <w:i w:val="false"/>
                <w:color w:val="000000"/>
                <w:sz w:val="20"/>
              </w:rPr>
              <w:t xml:space="preserve">
қаласында 1500 орындық тергеу </w:t>
            </w:r>
            <w:r>
              <w:br/>
            </w:r>
            <w:r>
              <w:rPr>
                <w:rFonts w:ascii="Times New Roman"/>
                <w:b w:val="false"/>
                <w:i w:val="false"/>
                <w:color w:val="000000"/>
                <w:sz w:val="20"/>
              </w:rPr>
              <w:t xml:space="preserve">
изоляторын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Орал қаласында </w:t>
            </w:r>
            <w:r>
              <w:br/>
            </w:r>
            <w:r>
              <w:rPr>
                <w:rFonts w:ascii="Times New Roman"/>
                <w:b w:val="false"/>
                <w:i w:val="false"/>
                <w:color w:val="000000"/>
                <w:sz w:val="20"/>
              </w:rPr>
              <w:t xml:space="preserve">
тергеу изоляторын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410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Ұлттық </w:t>
            </w:r>
            <w:r>
              <w:br/>
            </w:r>
            <w:r>
              <w:rPr>
                <w:rFonts w:ascii="Times New Roman"/>
                <w:b w:val="false"/>
                <w:i w:val="false"/>
                <w:color w:val="000000"/>
                <w:sz w:val="20"/>
              </w:rPr>
              <w:t>
</w:t>
            </w:r>
            <w:r>
              <w:rPr>
                <w:rFonts w:ascii="Times New Roman"/>
                <w:b w:val="false"/>
                <w:i/>
                <w:color w:val="000000"/>
                <w:sz w:val="20"/>
              </w:rPr>
              <w:t xml:space="preserve">қауiпсіздiк комитетi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10244782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Ұлттық қауiпсiздiк жүйесiн дамыту бағдарламасы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10244782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501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Жоғарғы Соты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1767885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сот жүйесi </w:t>
            </w:r>
            <w:r>
              <w:br/>
            </w:r>
            <w:r>
              <w:rPr>
                <w:rFonts w:ascii="Times New Roman"/>
                <w:b w:val="false"/>
                <w:i w:val="false"/>
                <w:color w:val="000000"/>
                <w:sz w:val="20"/>
              </w:rPr>
              <w:t xml:space="preserve">
органдарының бiрыңғай автоматтандырыл- </w:t>
            </w:r>
            <w:r>
              <w:br/>
            </w:r>
            <w:r>
              <w:rPr>
                <w:rFonts w:ascii="Times New Roman"/>
                <w:b w:val="false"/>
                <w:i w:val="false"/>
                <w:color w:val="000000"/>
                <w:sz w:val="20"/>
              </w:rPr>
              <w:t xml:space="preserve">
ған ақпараттық-талдау жүйесін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213341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Сот жүйесi органдарының объектiлерiн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1554544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iшiнде инвестициялық жобаларға </w:t>
            </w:r>
            <w:r>
              <w:rPr>
                <w:rFonts w:ascii="Times New Roman"/>
                <w:b w:val="false"/>
                <w:i w:val="false"/>
                <w:color w:val="000000"/>
                <w:sz w:val="20"/>
              </w:rPr>
              <w:t xml:space="preserve">: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Көкшетау қаласы Горький </w:t>
            </w:r>
            <w:r>
              <w:br/>
            </w:r>
            <w:r>
              <w:rPr>
                <w:rFonts w:ascii="Times New Roman"/>
                <w:b w:val="false"/>
                <w:i w:val="false"/>
                <w:color w:val="000000"/>
                <w:sz w:val="20"/>
              </w:rPr>
              <w:t xml:space="preserve">
көшесi 39 бойында Ақмола облыстық </w:t>
            </w:r>
            <w:r>
              <w:br/>
            </w:r>
            <w:r>
              <w:rPr>
                <w:rFonts w:ascii="Times New Roman"/>
                <w:b w:val="false"/>
                <w:i w:val="false"/>
                <w:color w:val="000000"/>
                <w:sz w:val="20"/>
              </w:rPr>
              <w:t xml:space="preserve">
ғимаратын жапсарлас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113704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Целиноград аудандық сот </w:t>
            </w:r>
            <w:r>
              <w:br/>
            </w:r>
            <w:r>
              <w:rPr>
                <w:rFonts w:ascii="Times New Roman"/>
                <w:b w:val="false"/>
                <w:i w:val="false"/>
                <w:color w:val="000000"/>
                <w:sz w:val="20"/>
              </w:rPr>
              <w:t xml:space="preserve">
базасында сот орындаушыларын аумақтық </w:t>
            </w:r>
            <w:r>
              <w:br/>
            </w:r>
            <w:r>
              <w:rPr>
                <w:rFonts w:ascii="Times New Roman"/>
                <w:b w:val="false"/>
                <w:i w:val="false"/>
                <w:color w:val="000000"/>
                <w:sz w:val="20"/>
              </w:rPr>
              <w:t xml:space="preserve">
учаскесімен бірге аудандық сот типтік </w:t>
            </w:r>
            <w:r>
              <w:br/>
            </w:r>
            <w:r>
              <w:rPr>
                <w:rFonts w:ascii="Times New Roman"/>
                <w:b w:val="false"/>
                <w:i w:val="false"/>
                <w:color w:val="000000"/>
                <w:sz w:val="20"/>
              </w:rPr>
              <w:t xml:space="preserve">
ғимаратының жобалау-сметалық </w:t>
            </w:r>
            <w:r>
              <w:br/>
            </w:r>
            <w:r>
              <w:rPr>
                <w:rFonts w:ascii="Times New Roman"/>
                <w:b w:val="false"/>
                <w:i w:val="false"/>
                <w:color w:val="000000"/>
                <w:sz w:val="20"/>
              </w:rPr>
              <w:t xml:space="preserve">
құжаттамасын дайындау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3850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Ақтөбе қаласы облыстық </w:t>
            </w:r>
            <w:r>
              <w:br/>
            </w:r>
            <w:r>
              <w:rPr>
                <w:rFonts w:ascii="Times New Roman"/>
                <w:b w:val="false"/>
                <w:i w:val="false"/>
                <w:color w:val="000000"/>
                <w:sz w:val="20"/>
              </w:rPr>
              <w:t xml:space="preserve">
сотының әкiмшiлiк ғимаратын кеңейту. </w:t>
            </w:r>
            <w:r>
              <w:br/>
            </w:r>
            <w:r>
              <w:rPr>
                <w:rFonts w:ascii="Times New Roman"/>
                <w:b w:val="false"/>
                <w:i w:val="false"/>
                <w:color w:val="000000"/>
                <w:sz w:val="20"/>
              </w:rPr>
              <w:t xml:space="preserve">
Алқа билерге арналған жапсарлас </w:t>
            </w:r>
            <w:r>
              <w:br/>
            </w:r>
            <w:r>
              <w:rPr>
                <w:rFonts w:ascii="Times New Roman"/>
                <w:b w:val="false"/>
                <w:i w:val="false"/>
                <w:color w:val="000000"/>
                <w:sz w:val="20"/>
              </w:rPr>
              <w:t xml:space="preserve">
құрылыс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77718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Ақтөбе қаласында облыстық </w:t>
            </w:r>
            <w:r>
              <w:br/>
            </w:r>
            <w:r>
              <w:rPr>
                <w:rFonts w:ascii="Times New Roman"/>
                <w:b w:val="false"/>
                <w:i w:val="false"/>
                <w:color w:val="000000"/>
                <w:sz w:val="20"/>
              </w:rPr>
              <w:t xml:space="preserve">
сот ғимаратын қайта жаңартудың </w:t>
            </w:r>
            <w:r>
              <w:br/>
            </w:r>
            <w:r>
              <w:rPr>
                <w:rFonts w:ascii="Times New Roman"/>
                <w:b w:val="false"/>
                <w:i w:val="false"/>
                <w:color w:val="000000"/>
                <w:sz w:val="20"/>
              </w:rPr>
              <w:t xml:space="preserve">
жобалық-сметалық құжаттамасын дайындау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11510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Қаскелең қаласындағы Мақашев көшесінде Қарасай аудандық сотының ғимаратын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250278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Атырау қаласы Сәтпаев даңғылында әкiмшiлiк ғимарат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115000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Өскемен қаласы Шығыс Қазақстан облыстық </w:t>
            </w:r>
            <w:r>
              <w:br/>
            </w:r>
            <w:r>
              <w:rPr>
                <w:rFonts w:ascii="Times New Roman"/>
                <w:b w:val="false"/>
                <w:i w:val="false"/>
                <w:color w:val="000000"/>
                <w:sz w:val="20"/>
              </w:rPr>
              <w:t xml:space="preserve">
сот ғимаратына алқа билер сотына </w:t>
            </w:r>
            <w:r>
              <w:br/>
            </w:r>
            <w:r>
              <w:rPr>
                <w:rFonts w:ascii="Times New Roman"/>
                <w:b w:val="false"/>
                <w:i w:val="false"/>
                <w:color w:val="000000"/>
                <w:sz w:val="20"/>
              </w:rPr>
              <w:t xml:space="preserve">
арналған жапсарлас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109657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Өскемен </w:t>
            </w:r>
            <w:r>
              <w:br/>
            </w:r>
            <w:r>
              <w:rPr>
                <w:rFonts w:ascii="Times New Roman"/>
                <w:b w:val="false"/>
                <w:i w:val="false"/>
                <w:color w:val="000000"/>
                <w:sz w:val="20"/>
              </w:rPr>
              <w:t xml:space="preserve">
қаласының әкімшілік соты базасында сот </w:t>
            </w:r>
            <w:r>
              <w:br/>
            </w:r>
            <w:r>
              <w:rPr>
                <w:rFonts w:ascii="Times New Roman"/>
                <w:b w:val="false"/>
                <w:i w:val="false"/>
                <w:color w:val="000000"/>
                <w:sz w:val="20"/>
              </w:rPr>
              <w:t xml:space="preserve">
орындаушылары аумақтық учаскесімен </w:t>
            </w:r>
            <w:r>
              <w:br/>
            </w:r>
            <w:r>
              <w:rPr>
                <w:rFonts w:ascii="Times New Roman"/>
                <w:b w:val="false"/>
                <w:i w:val="false"/>
                <w:color w:val="000000"/>
                <w:sz w:val="20"/>
              </w:rPr>
              <w:t xml:space="preserve">
бірге аудандық сот типтік ғимаратының </w:t>
            </w:r>
            <w:r>
              <w:br/>
            </w:r>
            <w:r>
              <w:rPr>
                <w:rFonts w:ascii="Times New Roman"/>
                <w:b w:val="false"/>
                <w:i w:val="false"/>
                <w:color w:val="000000"/>
                <w:sz w:val="20"/>
              </w:rPr>
              <w:t xml:space="preserve">
жобалау-сметалық құжаттамасын дайындау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Тараз қаласы Жамбыл </w:t>
            </w:r>
            <w:r>
              <w:br/>
            </w:r>
            <w:r>
              <w:rPr>
                <w:rFonts w:ascii="Times New Roman"/>
                <w:b w:val="false"/>
                <w:i w:val="false"/>
                <w:color w:val="000000"/>
                <w:sz w:val="20"/>
              </w:rPr>
              <w:t xml:space="preserve">
облысы сотының әкiмшiлiк ғимаратына үш </w:t>
            </w:r>
            <w:r>
              <w:br/>
            </w:r>
            <w:r>
              <w:rPr>
                <w:rFonts w:ascii="Times New Roman"/>
                <w:b w:val="false"/>
                <w:i w:val="false"/>
                <w:color w:val="000000"/>
                <w:sz w:val="20"/>
              </w:rPr>
              <w:t xml:space="preserve">
қабатты жапсарлас құрылыс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142813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облысының Тараз қаласында N 2 соты базасында сот орындаушыларын аумақтық учаскесімен қылмыстық сот типтік ғимаратының жобалау-сметалық құжаттамасын әзірлеу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облысының Орал </w:t>
            </w:r>
            <w:r>
              <w:br/>
            </w:r>
            <w:r>
              <w:rPr>
                <w:rFonts w:ascii="Times New Roman"/>
                <w:b w:val="false"/>
                <w:i w:val="false"/>
                <w:color w:val="000000"/>
                <w:sz w:val="20"/>
              </w:rPr>
              <w:t xml:space="preserve">
қаласында Карев көшесі 51 қалалық сот </w:t>
            </w:r>
            <w:r>
              <w:br/>
            </w:r>
            <w:r>
              <w:rPr>
                <w:rFonts w:ascii="Times New Roman"/>
                <w:b w:val="false"/>
                <w:i w:val="false"/>
                <w:color w:val="000000"/>
                <w:sz w:val="20"/>
              </w:rPr>
              <w:t xml:space="preserve">
қоғамдық ғимаратына алқа билер сотының </w:t>
            </w:r>
            <w:r>
              <w:br/>
            </w:r>
            <w:r>
              <w:rPr>
                <w:rFonts w:ascii="Times New Roman"/>
                <w:b w:val="false"/>
                <w:i w:val="false"/>
                <w:color w:val="000000"/>
                <w:sz w:val="20"/>
              </w:rPr>
              <w:t xml:space="preserve">
екі қабатты жапсарлас құрылыс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100321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облысының Қызылорда </w:t>
            </w:r>
            <w:r>
              <w:br/>
            </w:r>
            <w:r>
              <w:rPr>
                <w:rFonts w:ascii="Times New Roman"/>
                <w:b w:val="false"/>
                <w:i w:val="false"/>
                <w:color w:val="000000"/>
                <w:sz w:val="20"/>
              </w:rPr>
              <w:t xml:space="preserve">
қаласындағы облыстық соттың әкімшілік </w:t>
            </w:r>
            <w:r>
              <w:br/>
            </w:r>
            <w:r>
              <w:rPr>
                <w:rFonts w:ascii="Times New Roman"/>
                <w:b w:val="false"/>
                <w:i w:val="false"/>
                <w:color w:val="000000"/>
                <w:sz w:val="20"/>
              </w:rPr>
              <w:t xml:space="preserve">
ғимаратын кеңейту. Алқа билер соты </w:t>
            </w:r>
            <w:r>
              <w:br/>
            </w:r>
            <w:r>
              <w:rPr>
                <w:rFonts w:ascii="Times New Roman"/>
                <w:b w:val="false"/>
                <w:i w:val="false"/>
                <w:color w:val="000000"/>
                <w:sz w:val="20"/>
              </w:rPr>
              <w:t xml:space="preserve">
үшін жапсарлас құрылыс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56905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облысының Шиелі ауданында Шиелі поселкесінде 3-құрамдық аудандық сотының әкімшілік ғимаратын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62900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облысының Ақтау қаласындағы Маңғыстау облыстық сот әкімшілік ғимаратына жапсарлас құрылыс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138069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 Ақтау қаласында </w:t>
            </w:r>
            <w:r>
              <w:br/>
            </w:r>
            <w:r>
              <w:rPr>
                <w:rFonts w:ascii="Times New Roman"/>
                <w:b w:val="false"/>
                <w:i w:val="false"/>
                <w:color w:val="000000"/>
                <w:sz w:val="20"/>
              </w:rPr>
              <w:t xml:space="preserve">
әскери сот және әкімшілік соттардың 3 </w:t>
            </w:r>
            <w:r>
              <w:br/>
            </w:r>
            <w:r>
              <w:rPr>
                <w:rFonts w:ascii="Times New Roman"/>
                <w:b w:val="false"/>
                <w:i w:val="false"/>
                <w:color w:val="000000"/>
                <w:sz w:val="20"/>
              </w:rPr>
              <w:t xml:space="preserve">
қабатты әкімшілік ғимаратының </w:t>
            </w:r>
            <w:r>
              <w:br/>
            </w:r>
            <w:r>
              <w:rPr>
                <w:rFonts w:ascii="Times New Roman"/>
                <w:b w:val="false"/>
                <w:i w:val="false"/>
                <w:color w:val="000000"/>
                <w:sz w:val="20"/>
              </w:rPr>
              <w:t xml:space="preserve">
жобалық-сметалық құжаттамасын дайындау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4250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облысының Петропавл </w:t>
            </w:r>
            <w:r>
              <w:br/>
            </w:r>
            <w:r>
              <w:rPr>
                <w:rFonts w:ascii="Times New Roman"/>
                <w:b w:val="false"/>
                <w:i w:val="false"/>
                <w:color w:val="000000"/>
                <w:sz w:val="20"/>
              </w:rPr>
              <w:t xml:space="preserve">
қаласындағы Горький көшесі, 209 бойында </w:t>
            </w:r>
            <w:r>
              <w:br/>
            </w:r>
            <w:r>
              <w:rPr>
                <w:rFonts w:ascii="Times New Roman"/>
                <w:b w:val="false"/>
                <w:i w:val="false"/>
                <w:color w:val="000000"/>
                <w:sz w:val="20"/>
              </w:rPr>
              <w:t xml:space="preserve">
орналасқан сот ғимаратына 4 қабатты </w:t>
            </w:r>
            <w:r>
              <w:br/>
            </w:r>
            <w:r>
              <w:rPr>
                <w:rFonts w:ascii="Times New Roman"/>
                <w:b w:val="false"/>
                <w:i w:val="false"/>
                <w:color w:val="000000"/>
                <w:sz w:val="20"/>
              </w:rPr>
              <w:t xml:space="preserve">
жапсарлас құрылыс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142450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аудандық соты МАЭС-мен бірлесіп базасында сот орындаушыларын аумақтық учаскесімен мамандандырылған ауданаралық экономикалық сотының типтік ғимарат жобалау-сметалық құжаттамасын дайындау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9575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 66 Қазыбек би көшесінде орналасқан қалалық сот ғимаратына жапсарлас құрылыс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129241 </w:t>
            </w:r>
          </w:p>
        </w:tc>
      </w:tr>
      <w:tr>
        <w:trPr>
          <w:trHeight w:val="55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 Жетісу сотының ғимаратына </w:t>
            </w:r>
            <w:r>
              <w:br/>
            </w:r>
            <w:r>
              <w:rPr>
                <w:rFonts w:ascii="Times New Roman"/>
                <w:b w:val="false"/>
                <w:i w:val="false"/>
                <w:color w:val="000000"/>
                <w:sz w:val="20"/>
              </w:rPr>
              <w:t xml:space="preserve">
қосымша қабат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57803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 Есіл өзенінің сол жағалауында алқа билер және екі аудандық сотының қатысуымен қалалық сот ғимаратының жобалау-сметалық құжаттамасын дайындау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502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Бас прокуратурасы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419855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Бас </w:t>
            </w:r>
            <w:r>
              <w:br/>
            </w:r>
            <w:r>
              <w:rPr>
                <w:rFonts w:ascii="Times New Roman"/>
                <w:b w:val="false"/>
                <w:i w:val="false"/>
                <w:color w:val="000000"/>
                <w:sz w:val="20"/>
              </w:rPr>
              <w:t xml:space="preserve">
прокуратурасының Құқықтық статистика </w:t>
            </w:r>
            <w:r>
              <w:br/>
            </w:r>
            <w:r>
              <w:rPr>
                <w:rFonts w:ascii="Times New Roman"/>
                <w:b w:val="false"/>
                <w:i w:val="false"/>
                <w:color w:val="000000"/>
                <w:sz w:val="20"/>
              </w:rPr>
              <w:t xml:space="preserve">
және арнаулы есепке алу комитетінің </w:t>
            </w:r>
            <w:r>
              <w:br/>
            </w:r>
            <w:r>
              <w:rPr>
                <w:rFonts w:ascii="Times New Roman"/>
                <w:b w:val="false"/>
                <w:i w:val="false"/>
                <w:color w:val="000000"/>
                <w:sz w:val="20"/>
              </w:rPr>
              <w:t xml:space="preserve">
ақпараттық жүйесін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419855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618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Экономикалық </w:t>
            </w:r>
            <w:r>
              <w:br/>
            </w:r>
            <w:r>
              <w:rPr>
                <w:rFonts w:ascii="Times New Roman"/>
                <w:b w:val="false"/>
                <w:i w:val="false"/>
                <w:color w:val="000000"/>
                <w:sz w:val="20"/>
              </w:rPr>
              <w:t>
</w:t>
            </w:r>
            <w:r>
              <w:rPr>
                <w:rFonts w:ascii="Times New Roman"/>
                <w:b w:val="false"/>
                <w:i/>
                <w:color w:val="000000"/>
                <w:sz w:val="20"/>
              </w:rPr>
              <w:t xml:space="preserve">қылмысқа және сыбайлас жемқорлыққа </w:t>
            </w:r>
            <w:r>
              <w:br/>
            </w:r>
            <w:r>
              <w:rPr>
                <w:rFonts w:ascii="Times New Roman"/>
                <w:b w:val="false"/>
                <w:i w:val="false"/>
                <w:color w:val="000000"/>
                <w:sz w:val="20"/>
              </w:rPr>
              <w:t>
</w:t>
            </w:r>
            <w:r>
              <w:rPr>
                <w:rFonts w:ascii="Times New Roman"/>
                <w:b w:val="false"/>
                <w:i/>
                <w:color w:val="000000"/>
                <w:sz w:val="20"/>
              </w:rPr>
              <w:t xml:space="preserve">қарсы күрес агенттігі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198568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Бірыңғай автоматтандырылған </w:t>
            </w:r>
            <w:r>
              <w:br/>
            </w:r>
            <w:r>
              <w:rPr>
                <w:rFonts w:ascii="Times New Roman"/>
                <w:b w:val="false"/>
                <w:i w:val="false"/>
                <w:color w:val="000000"/>
                <w:sz w:val="20"/>
              </w:rPr>
              <w:t xml:space="preserve">
ақпараттық-телекоммуникациялық </w:t>
            </w:r>
            <w:r>
              <w:br/>
            </w:r>
            <w:r>
              <w:rPr>
                <w:rFonts w:ascii="Times New Roman"/>
                <w:b w:val="false"/>
                <w:i w:val="false"/>
                <w:color w:val="000000"/>
                <w:sz w:val="20"/>
              </w:rPr>
              <w:t xml:space="preserve">
жүйесін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198568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04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86 090 440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201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Ішкі істер </w:t>
            </w:r>
            <w:r>
              <w:br/>
            </w:r>
            <w:r>
              <w:rPr>
                <w:rFonts w:ascii="Times New Roman"/>
                <w:b w:val="false"/>
                <w:i w:val="false"/>
                <w:color w:val="000000"/>
                <w:sz w:val="20"/>
              </w:rPr>
              <w:t>
</w:t>
            </w:r>
            <w:r>
              <w:rPr>
                <w:rFonts w:ascii="Times New Roman"/>
                <w:b w:val="false"/>
                <w:i/>
                <w:color w:val="000000"/>
                <w:sz w:val="20"/>
              </w:rPr>
              <w:t xml:space="preserve">министрлігі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171138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объектілерін салу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171138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171138 </w:t>
            </w:r>
          </w:p>
        </w:tc>
      </w:tr>
      <w:tr>
        <w:trPr>
          <w:trHeight w:val="148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облысының Заречный кентінде </w:t>
            </w:r>
            <w:r>
              <w:br/>
            </w:r>
            <w:r>
              <w:rPr>
                <w:rFonts w:ascii="Times New Roman"/>
                <w:b w:val="false"/>
                <w:i w:val="false"/>
                <w:color w:val="000000"/>
                <w:sz w:val="20"/>
              </w:rPr>
              <w:t xml:space="preserve">
Қазақстан Республикасы Ішкі істер </w:t>
            </w:r>
            <w:r>
              <w:br/>
            </w:r>
            <w:r>
              <w:rPr>
                <w:rFonts w:ascii="Times New Roman"/>
                <w:b w:val="false"/>
                <w:i w:val="false"/>
                <w:color w:val="000000"/>
                <w:sz w:val="20"/>
              </w:rPr>
              <w:t xml:space="preserve">
министрлігінің әскери қалашығы бар </w:t>
            </w:r>
            <w:r>
              <w:br/>
            </w:r>
            <w:r>
              <w:rPr>
                <w:rFonts w:ascii="Times New Roman"/>
                <w:b w:val="false"/>
                <w:i w:val="false"/>
                <w:color w:val="000000"/>
                <w:sz w:val="20"/>
              </w:rPr>
              <w:t xml:space="preserve">
жауынгерлік және әдістемелік даярлық </w:t>
            </w:r>
            <w:r>
              <w:br/>
            </w:r>
            <w:r>
              <w:rPr>
                <w:rFonts w:ascii="Times New Roman"/>
                <w:b w:val="false"/>
                <w:i w:val="false"/>
                <w:color w:val="000000"/>
                <w:sz w:val="20"/>
              </w:rPr>
              <w:t xml:space="preserve">
оқу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137000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Ішкі істер министрлігі Қарағанды заң институты ғимаратының объектілер кешенін салуды аяқтау ("Оқу корпусына жапсарлас құрылыс" және "59 пәтерлі тұрғын үй")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34138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205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Туризм және спорт министрлігі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15000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Спорт бойынша білім беру объектілерін салу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қаласындағы Қ.Мұңайтпасов </w:t>
            </w:r>
            <w:r>
              <w:br/>
            </w:r>
            <w:r>
              <w:rPr>
                <w:rFonts w:ascii="Times New Roman"/>
                <w:b w:val="false"/>
                <w:i w:val="false"/>
                <w:color w:val="000000"/>
                <w:sz w:val="20"/>
              </w:rPr>
              <w:t xml:space="preserve">
атындағы Республикалық спорт </w:t>
            </w:r>
            <w:r>
              <w:br/>
            </w:r>
            <w:r>
              <w:rPr>
                <w:rFonts w:ascii="Times New Roman"/>
                <w:b w:val="false"/>
                <w:i w:val="false"/>
                <w:color w:val="000000"/>
                <w:sz w:val="20"/>
              </w:rPr>
              <w:t xml:space="preserve">
саласындағы дарынды балалар </w:t>
            </w:r>
            <w:r>
              <w:br/>
            </w:r>
            <w:r>
              <w:rPr>
                <w:rFonts w:ascii="Times New Roman"/>
                <w:b w:val="false"/>
                <w:i w:val="false"/>
                <w:color w:val="000000"/>
                <w:sz w:val="20"/>
              </w:rPr>
              <w:t xml:space="preserve">
мектеп-интернатының "Жас батыр" </w:t>
            </w:r>
            <w:r>
              <w:br/>
            </w:r>
            <w:r>
              <w:rPr>
                <w:rFonts w:ascii="Times New Roman"/>
                <w:b w:val="false"/>
                <w:i w:val="false"/>
                <w:color w:val="000000"/>
                <w:sz w:val="20"/>
              </w:rPr>
              <w:t xml:space="preserve">
стадионын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212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Ауыл шаруашылығы министрлігі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207490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 саласындағы білім </w:t>
            </w:r>
            <w:r>
              <w:br/>
            </w:r>
            <w:r>
              <w:rPr>
                <w:rFonts w:ascii="Times New Roman"/>
                <w:b w:val="false"/>
                <w:i w:val="false"/>
                <w:color w:val="000000"/>
                <w:sz w:val="20"/>
              </w:rPr>
              <w:t xml:space="preserve">
беру объектілерін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207490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С.Сейфуллин атындағы </w:t>
            </w:r>
            <w:r>
              <w:br/>
            </w:r>
            <w:r>
              <w:rPr>
                <w:rFonts w:ascii="Times New Roman"/>
                <w:b w:val="false"/>
                <w:i w:val="false"/>
                <w:color w:val="000000"/>
                <w:sz w:val="20"/>
              </w:rPr>
              <w:t xml:space="preserve">
Қазақ мемлекеттік агротехникалық </w:t>
            </w:r>
            <w:r>
              <w:br/>
            </w:r>
            <w:r>
              <w:rPr>
                <w:rFonts w:ascii="Times New Roman"/>
                <w:b w:val="false"/>
                <w:i w:val="false"/>
                <w:color w:val="000000"/>
                <w:sz w:val="20"/>
              </w:rPr>
              <w:t xml:space="preserve">
университетінің техника факультетінің </w:t>
            </w:r>
            <w:r>
              <w:br/>
            </w:r>
            <w:r>
              <w:rPr>
                <w:rFonts w:ascii="Times New Roman"/>
                <w:b w:val="false"/>
                <w:i w:val="false"/>
                <w:color w:val="000000"/>
                <w:sz w:val="20"/>
              </w:rPr>
              <w:t xml:space="preserve">
оқу корпусын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207490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225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Білім және ғылым министрлігі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84670372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Инновациялық жүйенің желілерін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716613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016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бюджеттен сыртқы </w:t>
            </w:r>
            <w:r>
              <w:br/>
            </w:r>
            <w:r>
              <w:rPr>
                <w:rFonts w:ascii="Times New Roman"/>
                <w:b w:val="false"/>
                <w:i w:val="false"/>
                <w:color w:val="000000"/>
                <w:sz w:val="20"/>
              </w:rPr>
              <w:t>
</w:t>
            </w:r>
            <w:r>
              <w:rPr>
                <w:rFonts w:ascii="Times New Roman"/>
                <w:b w:val="false"/>
                <w:i/>
                <w:color w:val="000000"/>
                <w:sz w:val="20"/>
              </w:rPr>
              <w:t xml:space="preserve">қарыздарды бірлесіп қаржыландыру </w:t>
            </w:r>
            <w:r>
              <w:br/>
            </w:r>
            <w:r>
              <w:rPr>
                <w:rFonts w:ascii="Times New Roman"/>
                <w:b w:val="false"/>
                <w:i w:val="false"/>
                <w:color w:val="000000"/>
                <w:sz w:val="20"/>
              </w:rPr>
              <w:t>
</w:t>
            </w:r>
            <w:r>
              <w:rPr>
                <w:rFonts w:ascii="Times New Roman"/>
                <w:b w:val="false"/>
                <w:i/>
                <w:color w:val="000000"/>
                <w:sz w:val="20"/>
              </w:rPr>
              <w:t xml:space="preserve">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716613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Ғылыми объектілерді салу және қайта </w:t>
            </w:r>
            <w:r>
              <w:br/>
            </w:r>
            <w:r>
              <w:rPr>
                <w:rFonts w:ascii="Times New Roman"/>
                <w:b w:val="false"/>
                <w:i w:val="false"/>
                <w:color w:val="000000"/>
                <w:sz w:val="20"/>
              </w:rPr>
              <w:t xml:space="preserve">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1037070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қаласында "Орталық ғылыми </w:t>
            </w:r>
            <w:r>
              <w:br/>
            </w:r>
            <w:r>
              <w:rPr>
                <w:rFonts w:ascii="Times New Roman"/>
                <w:b w:val="false"/>
                <w:i w:val="false"/>
                <w:color w:val="000000"/>
                <w:sz w:val="20"/>
              </w:rPr>
              <w:t xml:space="preserve">
кітапхана" республикалық мемлекеттік </w:t>
            </w:r>
            <w:r>
              <w:br/>
            </w:r>
            <w:r>
              <w:rPr>
                <w:rFonts w:ascii="Times New Roman"/>
                <w:b w:val="false"/>
                <w:i w:val="false"/>
                <w:color w:val="000000"/>
                <w:sz w:val="20"/>
              </w:rPr>
              <w:t xml:space="preserve">
қазыналық кәсіпорнының ғимараттар </w:t>
            </w:r>
            <w:r>
              <w:br/>
            </w:r>
            <w:r>
              <w:rPr>
                <w:rFonts w:ascii="Times New Roman"/>
                <w:b w:val="false"/>
                <w:i w:val="false"/>
                <w:color w:val="000000"/>
                <w:sz w:val="20"/>
              </w:rPr>
              <w:t xml:space="preserve">
кешенін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1037070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және ғылым объектілерін салу </w:t>
            </w:r>
            <w:r>
              <w:br/>
            </w:r>
            <w:r>
              <w:rPr>
                <w:rFonts w:ascii="Times New Roman"/>
                <w:b w:val="false"/>
                <w:i w:val="false"/>
                <w:color w:val="000000"/>
                <w:sz w:val="20"/>
              </w:rPr>
              <w:t xml:space="preserve">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10240845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дарынды балаларға </w:t>
            </w:r>
            <w:r>
              <w:br/>
            </w:r>
            <w:r>
              <w:rPr>
                <w:rFonts w:ascii="Times New Roman"/>
                <w:b w:val="false"/>
                <w:i w:val="false"/>
                <w:color w:val="000000"/>
                <w:sz w:val="20"/>
              </w:rPr>
              <w:t xml:space="preserve">
арналған республикалық мектеп-интернат </w:t>
            </w:r>
            <w:r>
              <w:br/>
            </w:r>
            <w:r>
              <w:rPr>
                <w:rFonts w:ascii="Times New Roman"/>
                <w:b w:val="false"/>
                <w:i w:val="false"/>
                <w:color w:val="000000"/>
                <w:sz w:val="20"/>
              </w:rPr>
              <w:t xml:space="preserve">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704670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қаласында жетім балаларға </w:t>
            </w:r>
            <w:r>
              <w:br/>
            </w:r>
            <w:r>
              <w:rPr>
                <w:rFonts w:ascii="Times New Roman"/>
                <w:b w:val="false"/>
                <w:i w:val="false"/>
                <w:color w:val="000000"/>
                <w:sz w:val="20"/>
              </w:rPr>
              <w:t xml:space="preserve">
арналған қазақ тілінде оқытатын білім </w:t>
            </w:r>
            <w:r>
              <w:br/>
            </w:r>
            <w:r>
              <w:rPr>
                <w:rFonts w:ascii="Times New Roman"/>
                <w:b w:val="false"/>
                <w:i w:val="false"/>
                <w:color w:val="000000"/>
                <w:sz w:val="20"/>
              </w:rPr>
              <w:t xml:space="preserve">
беру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1007817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Әл-Фараби атындағы Қазақ ұлттық университеті университеттік қалашығының екінші кезектегі объектілерін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1806568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 Гоголь көшесінде 161 мекен-жайында орналасқан "Қазақ мемлекеттік қыздар педагогикалық институты" РМҚК 450 орындық жатақхана (студенттер үйін)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150000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қаласында көру қабілетінде кемістігі бар балаларға арналған 250 орындық мектеп-интернатын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738478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Еңбекшіқазақ ауданы Есік қаласында көру қабілетінде кемістігі бар балаларға арналған 250 орынды мектеп-интернатын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747885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Манаш Қозыбаев атындағы Солтүстік Қазақстан мемлекеттік университетінің жүзу бассейнін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481376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Қазақстан </w:t>
            </w:r>
            <w:r>
              <w:br/>
            </w:r>
            <w:r>
              <w:rPr>
                <w:rFonts w:ascii="Times New Roman"/>
                <w:b w:val="false"/>
                <w:i w:val="false"/>
                <w:color w:val="000000"/>
                <w:sz w:val="20"/>
              </w:rPr>
              <w:t xml:space="preserve">
Республикасындағы Ұлттық </w:t>
            </w:r>
            <w:r>
              <w:br/>
            </w:r>
            <w:r>
              <w:rPr>
                <w:rFonts w:ascii="Times New Roman"/>
                <w:b w:val="false"/>
                <w:i w:val="false"/>
                <w:color w:val="000000"/>
                <w:sz w:val="20"/>
              </w:rPr>
              <w:t xml:space="preserve">
биотехнологиялар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1425000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Ш.Есенов атындағы Ақтау мемлекеттік </w:t>
            </w:r>
            <w:r>
              <w:br/>
            </w:r>
            <w:r>
              <w:rPr>
                <w:rFonts w:ascii="Times New Roman"/>
                <w:b w:val="false"/>
                <w:i w:val="false"/>
                <w:color w:val="000000"/>
                <w:sz w:val="20"/>
              </w:rPr>
              <w:t xml:space="preserve">
университетінің студенттер </w:t>
            </w:r>
            <w:r>
              <w:br/>
            </w:r>
            <w:r>
              <w:rPr>
                <w:rFonts w:ascii="Times New Roman"/>
                <w:b w:val="false"/>
                <w:i w:val="false"/>
                <w:color w:val="000000"/>
                <w:sz w:val="20"/>
              </w:rPr>
              <w:t xml:space="preserve">
қалашығындағы инженерлік-техникалық </w:t>
            </w:r>
            <w:r>
              <w:br/>
            </w:r>
            <w:r>
              <w:rPr>
                <w:rFonts w:ascii="Times New Roman"/>
                <w:b w:val="false"/>
                <w:i w:val="false"/>
                <w:color w:val="000000"/>
                <w:sz w:val="20"/>
              </w:rPr>
              <w:t xml:space="preserve">
институты оқу корпусының ғимаратын </w:t>
            </w:r>
            <w:r>
              <w:br/>
            </w:r>
            <w:r>
              <w:rPr>
                <w:rFonts w:ascii="Times New Roman"/>
                <w:b w:val="false"/>
                <w:i w:val="false"/>
                <w:color w:val="000000"/>
                <w:sz w:val="20"/>
              </w:rPr>
              <w:t xml:space="preserve">
салу. 1,2,3,4 Корпустар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Атырау қаласында </w:t>
            </w:r>
            <w:r>
              <w:br/>
            </w:r>
            <w:r>
              <w:rPr>
                <w:rFonts w:ascii="Times New Roman"/>
                <w:b w:val="false"/>
                <w:i w:val="false"/>
                <w:color w:val="000000"/>
                <w:sz w:val="20"/>
              </w:rPr>
              <w:t xml:space="preserve">
Мұнай-газ саласы үшін 700 орынға </w:t>
            </w:r>
            <w:r>
              <w:br/>
            </w:r>
            <w:r>
              <w:rPr>
                <w:rFonts w:ascii="Times New Roman"/>
                <w:b w:val="false"/>
                <w:i w:val="false"/>
                <w:color w:val="000000"/>
                <w:sz w:val="20"/>
              </w:rPr>
              <w:t xml:space="preserve">
арналған техникалық және қызмет </w:t>
            </w:r>
            <w:r>
              <w:br/>
            </w:r>
            <w:r>
              <w:rPr>
                <w:rFonts w:ascii="Times New Roman"/>
                <w:b w:val="false"/>
                <w:i w:val="false"/>
                <w:color w:val="000000"/>
                <w:sz w:val="20"/>
              </w:rPr>
              <w:t xml:space="preserve">
көрсету еңбегі кадрларын даярлау және </w:t>
            </w:r>
            <w:r>
              <w:br/>
            </w:r>
            <w:r>
              <w:rPr>
                <w:rFonts w:ascii="Times New Roman"/>
                <w:b w:val="false"/>
                <w:i w:val="false"/>
                <w:color w:val="000000"/>
                <w:sz w:val="20"/>
              </w:rPr>
              <w:t xml:space="preserve">
қайта даярлау жөніндегі өңіраралық </w:t>
            </w:r>
            <w:r>
              <w:br/>
            </w:r>
            <w:r>
              <w:rPr>
                <w:rFonts w:ascii="Times New Roman"/>
                <w:b w:val="false"/>
                <w:i w:val="false"/>
                <w:color w:val="000000"/>
                <w:sz w:val="20"/>
              </w:rPr>
              <w:t xml:space="preserve">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959083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 Екібастұз қаласында отын-энергетика саласы үшін 700 орынға арналған Техникалық және қызмет көрсетуші еңбек кадрларын даярлау және қайта даярлау жөніндегі өңіраралық кәсіптік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937507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Түркістан </w:t>
            </w:r>
            <w:r>
              <w:br/>
            </w:r>
            <w:r>
              <w:rPr>
                <w:rFonts w:ascii="Times New Roman"/>
                <w:b w:val="false"/>
                <w:i w:val="false"/>
                <w:color w:val="000000"/>
                <w:sz w:val="20"/>
              </w:rPr>
              <w:t xml:space="preserve">
қаласында Қ.А.Яссауи атындағы </w:t>
            </w:r>
            <w:r>
              <w:br/>
            </w:r>
            <w:r>
              <w:rPr>
                <w:rFonts w:ascii="Times New Roman"/>
                <w:b w:val="false"/>
                <w:i w:val="false"/>
                <w:color w:val="000000"/>
                <w:sz w:val="20"/>
              </w:rPr>
              <w:t xml:space="preserve">
Халықаралық қазақ-түрік университеті- </w:t>
            </w:r>
            <w:r>
              <w:br/>
            </w:r>
            <w:r>
              <w:rPr>
                <w:rFonts w:ascii="Times New Roman"/>
                <w:b w:val="false"/>
                <w:i w:val="false"/>
                <w:color w:val="000000"/>
                <w:sz w:val="20"/>
              </w:rPr>
              <w:t xml:space="preserve">
нің басты оқу корпусын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207154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қаласындағы О.Жәутіков атындағы </w:t>
            </w:r>
            <w:r>
              <w:br/>
            </w:r>
            <w:r>
              <w:rPr>
                <w:rFonts w:ascii="Times New Roman"/>
                <w:b w:val="false"/>
                <w:i w:val="false"/>
                <w:color w:val="000000"/>
                <w:sz w:val="20"/>
              </w:rPr>
              <w:t xml:space="preserve">
республикалық орта мектеп-интернатының </w:t>
            </w:r>
            <w:r>
              <w:br/>
            </w:r>
            <w:r>
              <w:rPr>
                <w:rFonts w:ascii="Times New Roman"/>
                <w:b w:val="false"/>
                <w:i w:val="false"/>
                <w:color w:val="000000"/>
                <w:sz w:val="20"/>
              </w:rPr>
              <w:t xml:space="preserve">
ғимараттар кешенін кеңейту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450000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Шымкент қаласында 700 орындық техникалық қызмет көрсету және өңдеу саласындағы қызметкерлерді даярлау мен қайта даярлауға арналған өңіраралық кәсіби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64433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Өскемен қаласында 700 орындық машина жасау саласы үшін техникалық қызмет көрсету және өңдеу саласындағы қызметкерлерді даярлау мен қайта даярлауға арналған өңіраралық кәсіби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60874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білім беру объектілерін салуға және қайта жаңартуға берілетін нысаналы даму трансферттері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69638475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Көкшетау қаласында 1200 орындық жалпы білім беретін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1 279 516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Есіл ауданы Есіл қаласында 520 орындық жалпы білім беретін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493420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Ақтөбе қаласында Шанхай шағын ауданында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988260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облысындағы Шалқар ауданы Шалқар ауылында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988260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Хромтау қаласында 504 орындық жабдықталған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167850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Еңбекшіқазақ ауданы Есік қаласында 600 орындық орта мектеп </w:t>
            </w:r>
            <w:r>
              <w:br/>
            </w:r>
            <w:r>
              <w:rPr>
                <w:rFonts w:ascii="Times New Roman"/>
                <w:b w:val="false"/>
                <w:i w:val="false"/>
                <w:color w:val="000000"/>
                <w:sz w:val="20"/>
              </w:rPr>
              <w:t xml:space="preserve">
салу. 500 орындық интернат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770394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Талғар ауданы Талғар қаласында 600 орындық орта мектеп салу. 500 орындық интернат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693718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облысындағы Талдықорған қаласында 1200 орындық орта мектеп </w:t>
            </w:r>
            <w:r>
              <w:br/>
            </w:r>
            <w:r>
              <w:rPr>
                <w:rFonts w:ascii="Times New Roman"/>
                <w:b w:val="false"/>
                <w:i w:val="false"/>
                <w:color w:val="000000"/>
                <w:sz w:val="20"/>
              </w:rPr>
              <w:t xml:space="preserve">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988260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облысындағы Талдықорған қаласында 1200 орын құрайтын мектебін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85011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облысындағы Қапшағай қаласында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1 198 330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Жылыой ауданының Құлсары </w:t>
            </w:r>
            <w:r>
              <w:br/>
            </w:r>
            <w:r>
              <w:rPr>
                <w:rFonts w:ascii="Times New Roman"/>
                <w:b w:val="false"/>
                <w:i w:val="false"/>
                <w:color w:val="000000"/>
                <w:sz w:val="20"/>
              </w:rPr>
              <w:t xml:space="preserve">
қаласында 600 орындық орта мектеп </w:t>
            </w:r>
            <w:r>
              <w:br/>
            </w:r>
            <w:r>
              <w:rPr>
                <w:rFonts w:ascii="Times New Roman"/>
                <w:b w:val="false"/>
                <w:i w:val="false"/>
                <w:color w:val="000000"/>
                <w:sz w:val="20"/>
              </w:rPr>
              <w:t xml:space="preserve">
салу. 400 орындық интернат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494130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Атырау қаласында </w:t>
            </w:r>
            <w:r>
              <w:br/>
            </w:r>
            <w:r>
              <w:rPr>
                <w:rFonts w:ascii="Times New Roman"/>
                <w:b w:val="false"/>
                <w:i w:val="false"/>
                <w:color w:val="000000"/>
                <w:sz w:val="20"/>
              </w:rPr>
              <w:t xml:space="preserve">
Сарыарқа шағын ауданында 600 орындық </w:t>
            </w:r>
            <w:r>
              <w:br/>
            </w:r>
            <w:r>
              <w:rPr>
                <w:rFonts w:ascii="Times New Roman"/>
                <w:b w:val="false"/>
                <w:i w:val="false"/>
                <w:color w:val="000000"/>
                <w:sz w:val="20"/>
              </w:rPr>
              <w:t xml:space="preserve">
орта мектеп салу. 400 орындық интернат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494130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облысындағы Атырау қаласында Центральный шағын ауданында 600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494130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облысындағы Атырау қаласында 600 орындық орта мектеп салу. 400 орындық интернат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494130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Семей қаласының </w:t>
            </w:r>
            <w:r>
              <w:br/>
            </w:r>
            <w:r>
              <w:rPr>
                <w:rFonts w:ascii="Times New Roman"/>
                <w:b w:val="false"/>
                <w:i w:val="false"/>
                <w:color w:val="000000"/>
                <w:sz w:val="20"/>
              </w:rPr>
              <w:t xml:space="preserve">
сол жақ жағалау бөлігінде 1200 орындық </w:t>
            </w:r>
            <w:r>
              <w:br/>
            </w:r>
            <w:r>
              <w:rPr>
                <w:rFonts w:ascii="Times New Roman"/>
                <w:b w:val="false"/>
                <w:i w:val="false"/>
                <w:color w:val="000000"/>
                <w:sz w:val="20"/>
              </w:rPr>
              <w:t xml:space="preserve">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988260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Өскемен қаласында 1000 орындық мемлекеттік </w:t>
            </w:r>
            <w:r>
              <w:br/>
            </w:r>
            <w:r>
              <w:rPr>
                <w:rFonts w:ascii="Times New Roman"/>
                <w:b w:val="false"/>
                <w:i w:val="false"/>
                <w:color w:val="000000"/>
                <w:sz w:val="20"/>
              </w:rPr>
              <w:t xml:space="preserve">
тілде оқытатын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Семей қаласының </w:t>
            </w:r>
            <w:r>
              <w:br/>
            </w:r>
            <w:r>
              <w:rPr>
                <w:rFonts w:ascii="Times New Roman"/>
                <w:b w:val="false"/>
                <w:i w:val="false"/>
                <w:color w:val="000000"/>
                <w:sz w:val="20"/>
              </w:rPr>
              <w:t xml:space="preserve">
Холодный ключ кентінде 400 орындық </w:t>
            </w:r>
            <w:r>
              <w:br/>
            </w:r>
            <w:r>
              <w:rPr>
                <w:rFonts w:ascii="Times New Roman"/>
                <w:b w:val="false"/>
                <w:i w:val="false"/>
                <w:color w:val="000000"/>
                <w:sz w:val="20"/>
              </w:rPr>
              <w:t xml:space="preserve">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Тараз қаласында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988260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Шу ауданының Шу қаласында 700 орындық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91320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Орал қаласында 1200 орындық мемлекеттік тілде оқытатын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988260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Орал қаласы Желаево кентінде 360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94288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облысының Балқаш қаласында 1176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130115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облысының Сәтпаев қаласында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1108260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облысының Рудный қаласында 400 орындық мемлекеттік тілде оқытатын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облысының Алтынсарин атындағы </w:t>
            </w:r>
            <w:r>
              <w:br/>
            </w:r>
            <w:r>
              <w:rPr>
                <w:rFonts w:ascii="Times New Roman"/>
                <w:b w:val="false"/>
                <w:i w:val="false"/>
                <w:color w:val="000000"/>
                <w:sz w:val="20"/>
              </w:rPr>
              <w:t xml:space="preserve">
дарынды балаларға арналған 260 орындық </w:t>
            </w:r>
            <w:r>
              <w:br/>
            </w:r>
            <w:r>
              <w:rPr>
                <w:rFonts w:ascii="Times New Roman"/>
                <w:b w:val="false"/>
                <w:i w:val="false"/>
                <w:color w:val="000000"/>
                <w:sz w:val="20"/>
              </w:rPr>
              <w:t xml:space="preserve">
"Қостанай мектеп-интернаты" </w:t>
            </w:r>
            <w:r>
              <w:br/>
            </w:r>
            <w:r>
              <w:rPr>
                <w:rFonts w:ascii="Times New Roman"/>
                <w:b w:val="false"/>
                <w:i w:val="false"/>
                <w:color w:val="000000"/>
                <w:sz w:val="20"/>
              </w:rPr>
              <w:t xml:space="preserve">
мемлекеттік мекемесін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214069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облысының Байқоңыр қаласында </w:t>
            </w:r>
            <w:r>
              <w:br/>
            </w:r>
            <w:r>
              <w:rPr>
                <w:rFonts w:ascii="Times New Roman"/>
                <w:b w:val="false"/>
                <w:i w:val="false"/>
                <w:color w:val="000000"/>
                <w:sz w:val="20"/>
              </w:rPr>
              <w:t xml:space="preserve">
1200 орындық "мектеп-балабақша" </w:t>
            </w:r>
            <w:r>
              <w:br/>
            </w:r>
            <w:r>
              <w:rPr>
                <w:rFonts w:ascii="Times New Roman"/>
                <w:b w:val="false"/>
                <w:i w:val="false"/>
                <w:color w:val="000000"/>
                <w:sz w:val="20"/>
              </w:rPr>
              <w:t xml:space="preserve">
кешенін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738780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облысының Арал қаласында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1715377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Қызылорда қаласының "Арай" жаңа көпір ауданының маңында 1248 оқушыға арналған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227860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Қызылорда қаласының Түркістан көшесі бойынан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91757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 Мұнайлы ауданының Маңғыстау ауылында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988260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 Жаңаөзен қаласының "Рахат" шағын ауданында 960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643107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 Жаңаөзен қаласының "Арай" шағын ауданында 1200 орындық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988260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облысындағы Ақсу қаласында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1261800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облысының Павлодар қаласында 420 орындық мемлекеттік тілде оқытатын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 Мамлют ауданының Мамлют қаласында 400 орынға арналған ұйықтайтын корпусы бар 200 орындық мемлекеттік тілде оқытатын мектеп-интернат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580700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қаласының "Құлагер" шағын ауданында 1200 орындық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997506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Қарталы көшесінде </w:t>
            </w:r>
            <w:r>
              <w:br/>
            </w:r>
            <w:r>
              <w:rPr>
                <w:rFonts w:ascii="Times New Roman"/>
                <w:b w:val="false"/>
                <w:i w:val="false"/>
                <w:color w:val="000000"/>
                <w:sz w:val="20"/>
              </w:rPr>
              <w:t xml:space="preserve">
1200 орындық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901754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Жангелдин көшесінде 1200 орындық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913521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Жақсы ауданының Жақсы </w:t>
            </w:r>
            <w:r>
              <w:br/>
            </w:r>
            <w:r>
              <w:rPr>
                <w:rFonts w:ascii="Times New Roman"/>
                <w:b w:val="false"/>
                <w:i w:val="false"/>
                <w:color w:val="000000"/>
                <w:sz w:val="20"/>
              </w:rPr>
              <w:t xml:space="preserve">
ауылында 900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315855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Шортанды ауданы Шортанды </w:t>
            </w:r>
            <w:r>
              <w:br/>
            </w:r>
            <w:r>
              <w:rPr>
                <w:rFonts w:ascii="Times New Roman"/>
                <w:b w:val="false"/>
                <w:i w:val="false"/>
                <w:color w:val="000000"/>
                <w:sz w:val="20"/>
              </w:rPr>
              <w:t xml:space="preserve">
кентінде 1200 орындық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1405181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Аршалы ауданының </w:t>
            </w:r>
            <w:r>
              <w:br/>
            </w:r>
            <w:r>
              <w:rPr>
                <w:rFonts w:ascii="Times New Roman"/>
                <w:b w:val="false"/>
                <w:i w:val="false"/>
                <w:color w:val="000000"/>
                <w:sz w:val="20"/>
              </w:rPr>
              <w:t xml:space="preserve">
Александровка ауылында 600 орындық </w:t>
            </w:r>
            <w:r>
              <w:br/>
            </w:r>
            <w:r>
              <w:rPr>
                <w:rFonts w:ascii="Times New Roman"/>
                <w:b w:val="false"/>
                <w:i w:val="false"/>
                <w:color w:val="000000"/>
                <w:sz w:val="20"/>
              </w:rPr>
              <w:t xml:space="preserve">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173491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Әйтеке би ауданының Аралтөбе ауылында 270 орындық Қызылжұлдыз орта мектебін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379241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Әйтеке би ауданының </w:t>
            </w:r>
            <w:r>
              <w:br/>
            </w:r>
            <w:r>
              <w:rPr>
                <w:rFonts w:ascii="Times New Roman"/>
                <w:b w:val="false"/>
                <w:i w:val="false"/>
                <w:color w:val="000000"/>
                <w:sz w:val="20"/>
              </w:rPr>
              <w:t xml:space="preserve">
Құмқұдық ауылында 504 орындық </w:t>
            </w:r>
            <w:r>
              <w:br/>
            </w:r>
            <w:r>
              <w:rPr>
                <w:rFonts w:ascii="Times New Roman"/>
                <w:b w:val="false"/>
                <w:i w:val="false"/>
                <w:color w:val="000000"/>
                <w:sz w:val="20"/>
              </w:rPr>
              <w:t xml:space="preserve">
Қарашатау орта мектебін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 </w:t>
            </w:r>
          </w:p>
        </w:tc>
      </w:tr>
      <w:tr>
        <w:trPr>
          <w:trHeight w:val="40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Қарасай ауданының Әйтей ауылында 480 орындық Қосынов атындағы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292500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Іле ауданының Боралдай кентінде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1477006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Қарасай ауданының Абай ауылында 300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247065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Қарасай ауданының Ақжар ауылында 600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732628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облысындағы Қарасай ауданында Райымбек ауылында 300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456102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облысындағы Көксүй ауданының Балпықби ауылында 600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729998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облысындағы Жамбыл ауданы </w:t>
            </w:r>
            <w:r>
              <w:br/>
            </w:r>
            <w:r>
              <w:rPr>
                <w:rFonts w:ascii="Times New Roman"/>
                <w:b w:val="false"/>
                <w:i w:val="false"/>
                <w:color w:val="000000"/>
                <w:sz w:val="20"/>
              </w:rPr>
              <w:t xml:space="preserve">
Қарғалы селосында 500 орындық N 4 </w:t>
            </w:r>
            <w:r>
              <w:br/>
            </w:r>
            <w:r>
              <w:rPr>
                <w:rFonts w:ascii="Times New Roman"/>
                <w:b w:val="false"/>
                <w:i w:val="false"/>
                <w:color w:val="000000"/>
                <w:sz w:val="20"/>
              </w:rPr>
              <w:t xml:space="preserve">
орта мектеп 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142500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Индер ауданының Индербор </w:t>
            </w:r>
            <w:r>
              <w:br/>
            </w:r>
            <w:r>
              <w:rPr>
                <w:rFonts w:ascii="Times New Roman"/>
                <w:b w:val="false"/>
                <w:i w:val="false"/>
                <w:color w:val="000000"/>
                <w:sz w:val="20"/>
              </w:rPr>
              <w:t xml:space="preserve">
кентінде 624 орындық Уәлиханов </w:t>
            </w:r>
            <w:r>
              <w:br/>
            </w:r>
            <w:r>
              <w:rPr>
                <w:rFonts w:ascii="Times New Roman"/>
                <w:b w:val="false"/>
                <w:i w:val="false"/>
                <w:color w:val="000000"/>
                <w:sz w:val="20"/>
              </w:rPr>
              <w:t xml:space="preserve">
атындағы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301890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Құрманғазы ауданының </w:t>
            </w:r>
            <w:r>
              <w:br/>
            </w:r>
            <w:r>
              <w:rPr>
                <w:rFonts w:ascii="Times New Roman"/>
                <w:b w:val="false"/>
                <w:i w:val="false"/>
                <w:color w:val="000000"/>
                <w:sz w:val="20"/>
              </w:rPr>
              <w:t xml:space="preserve">
Сафоновка ауылында 624 орындық Энгельс </w:t>
            </w:r>
            <w:r>
              <w:br/>
            </w:r>
            <w:r>
              <w:rPr>
                <w:rFonts w:ascii="Times New Roman"/>
                <w:b w:val="false"/>
                <w:i w:val="false"/>
                <w:color w:val="000000"/>
                <w:sz w:val="20"/>
              </w:rPr>
              <w:t xml:space="preserve">
атындағы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222980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Атырау қаласының Бірлік ауылында 600 орындық Нысанбаев атындағы орта мектеп салу. 400 </w:t>
            </w:r>
            <w:r>
              <w:br/>
            </w:r>
            <w:r>
              <w:rPr>
                <w:rFonts w:ascii="Times New Roman"/>
                <w:b w:val="false"/>
                <w:i w:val="false"/>
                <w:color w:val="000000"/>
                <w:sz w:val="20"/>
              </w:rPr>
              <w:t xml:space="preserve">
орындық интернат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494130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Құрманғазы ауданының Кудряшов ауылында 600 орындық Гоголь атындағы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494130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Махамбет ауданының </w:t>
            </w:r>
            <w:r>
              <w:br/>
            </w:r>
            <w:r>
              <w:rPr>
                <w:rFonts w:ascii="Times New Roman"/>
                <w:b w:val="false"/>
                <w:i w:val="false"/>
                <w:color w:val="000000"/>
                <w:sz w:val="20"/>
              </w:rPr>
              <w:t xml:space="preserve">
Редута ауылында 250 орындық орта </w:t>
            </w:r>
            <w:r>
              <w:br/>
            </w:r>
            <w:r>
              <w:rPr>
                <w:rFonts w:ascii="Times New Roman"/>
                <w:b w:val="false"/>
                <w:i w:val="false"/>
                <w:color w:val="000000"/>
                <w:sz w:val="20"/>
              </w:rPr>
              <w:t xml:space="preserve">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207710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Атырау қаласының </w:t>
            </w:r>
            <w:r>
              <w:br/>
            </w:r>
            <w:r>
              <w:rPr>
                <w:rFonts w:ascii="Times New Roman"/>
                <w:b w:val="false"/>
                <w:i w:val="false"/>
                <w:color w:val="000000"/>
                <w:sz w:val="20"/>
              </w:rPr>
              <w:t xml:space="preserve">
Жұмыскер ауылында 624 орындық </w:t>
            </w:r>
            <w:r>
              <w:br/>
            </w:r>
            <w:r>
              <w:rPr>
                <w:rFonts w:ascii="Times New Roman"/>
                <w:b w:val="false"/>
                <w:i w:val="false"/>
                <w:color w:val="000000"/>
                <w:sz w:val="20"/>
              </w:rPr>
              <w:t xml:space="preserve">
Тайманов атындағы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Қызылқоға ауданының Тайсойған ауылында 220 орындық Сланов атындағы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Мақат ауданының Мақат кентінде 424 орындық Шахатов атындағы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Благодарное кентінде 320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125570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Бесқарағай </w:t>
            </w:r>
            <w:r>
              <w:br/>
            </w:r>
            <w:r>
              <w:rPr>
                <w:rFonts w:ascii="Times New Roman"/>
                <w:b w:val="false"/>
                <w:i w:val="false"/>
                <w:color w:val="000000"/>
                <w:sz w:val="20"/>
              </w:rPr>
              <w:t xml:space="preserve">
ауданының Беген ауылында 360 орындық </w:t>
            </w:r>
            <w:r>
              <w:br/>
            </w:r>
            <w:r>
              <w:rPr>
                <w:rFonts w:ascii="Times New Roman"/>
                <w:b w:val="false"/>
                <w:i w:val="false"/>
                <w:color w:val="000000"/>
                <w:sz w:val="20"/>
              </w:rPr>
              <w:t xml:space="preserve">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387829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Тарбағатай ауданы Үштөбе ауылында 180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50512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Үржар ауданының </w:t>
            </w:r>
            <w:r>
              <w:br/>
            </w:r>
            <w:r>
              <w:rPr>
                <w:rFonts w:ascii="Times New Roman"/>
                <w:b w:val="false"/>
                <w:i w:val="false"/>
                <w:color w:val="000000"/>
                <w:sz w:val="20"/>
              </w:rPr>
              <w:t xml:space="preserve">
Қаракөл ауылында 600 орындық орта </w:t>
            </w:r>
            <w:r>
              <w:br/>
            </w:r>
            <w:r>
              <w:rPr>
                <w:rFonts w:ascii="Times New Roman"/>
                <w:b w:val="false"/>
                <w:i w:val="false"/>
                <w:color w:val="000000"/>
                <w:sz w:val="20"/>
              </w:rPr>
              <w:t xml:space="preserve">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500591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Науалы ауылында </w:t>
            </w:r>
            <w:r>
              <w:br/>
            </w:r>
            <w:r>
              <w:rPr>
                <w:rFonts w:ascii="Times New Roman"/>
                <w:b w:val="false"/>
                <w:i w:val="false"/>
                <w:color w:val="000000"/>
                <w:sz w:val="20"/>
              </w:rPr>
              <w:t xml:space="preserve">
800 орындық мектеп салу үшін </w:t>
            </w:r>
            <w:r>
              <w:br/>
            </w:r>
            <w:r>
              <w:rPr>
                <w:rFonts w:ascii="Times New Roman"/>
                <w:b w:val="false"/>
                <w:i w:val="false"/>
                <w:color w:val="000000"/>
                <w:sz w:val="20"/>
              </w:rPr>
              <w:t xml:space="preserve">
жобалық-сметалық құжаттама дайындау. </w:t>
            </w:r>
            <w:r>
              <w:br/>
            </w:r>
            <w:r>
              <w:rPr>
                <w:rFonts w:ascii="Times New Roman"/>
                <w:b w:val="false"/>
                <w:i w:val="false"/>
                <w:color w:val="000000"/>
                <w:sz w:val="20"/>
              </w:rPr>
              <w:t xml:space="preserve">
200 орындық интернат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Көкпекті ауданының Көкпекті ауылында 600 </w:t>
            </w:r>
            <w:r>
              <w:br/>
            </w:r>
            <w:r>
              <w:rPr>
                <w:rFonts w:ascii="Times New Roman"/>
                <w:b w:val="false"/>
                <w:i w:val="false"/>
                <w:color w:val="000000"/>
                <w:sz w:val="20"/>
              </w:rPr>
              <w:t xml:space="preserve">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485256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Жарман ауданы Үшбиік ауылында 250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187650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Қатон-Қарағай ауданы Өріл ауылында 320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74188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Жамбыл ауданының Жалпақтөбе ауылында 834 орындық Чкалов атындағы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209637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Меркі ауданының Сыпатай бөлімшесінде 300 орындық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207452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Жамбыл ауданында Шөлдала </w:t>
            </w:r>
            <w:r>
              <w:br/>
            </w:r>
            <w:r>
              <w:rPr>
                <w:rFonts w:ascii="Times New Roman"/>
                <w:b w:val="false"/>
                <w:i w:val="false"/>
                <w:color w:val="000000"/>
                <w:sz w:val="20"/>
              </w:rPr>
              <w:t xml:space="preserve">
ауылында 600 орындық орта мектеп салу. </w:t>
            </w:r>
            <w:r>
              <w:br/>
            </w:r>
            <w:r>
              <w:rPr>
                <w:rFonts w:ascii="Times New Roman"/>
                <w:b w:val="false"/>
                <w:i w:val="false"/>
                <w:color w:val="000000"/>
                <w:sz w:val="20"/>
              </w:rPr>
              <w:t xml:space="preserve">
200 орындық интернат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494130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Шу ауданының Төле би ауылында 780 орындық Мақатаев атындағы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294705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Жуалы ауданының </w:t>
            </w:r>
            <w:r>
              <w:br/>
            </w:r>
            <w:r>
              <w:rPr>
                <w:rFonts w:ascii="Times New Roman"/>
                <w:b w:val="false"/>
                <w:i w:val="false"/>
                <w:color w:val="000000"/>
                <w:sz w:val="20"/>
              </w:rPr>
              <w:t xml:space="preserve">
Дүйсебай ауылында Амангелді атындағы </w:t>
            </w:r>
            <w:r>
              <w:br/>
            </w:r>
            <w:r>
              <w:rPr>
                <w:rFonts w:ascii="Times New Roman"/>
                <w:b w:val="false"/>
                <w:i w:val="false"/>
                <w:color w:val="000000"/>
                <w:sz w:val="20"/>
              </w:rPr>
              <w:t xml:space="preserve">
180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142654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Жуалы ауданының </w:t>
            </w:r>
            <w:r>
              <w:br/>
            </w:r>
            <w:r>
              <w:rPr>
                <w:rFonts w:ascii="Times New Roman"/>
                <w:b w:val="false"/>
                <w:i w:val="false"/>
                <w:color w:val="000000"/>
                <w:sz w:val="20"/>
              </w:rPr>
              <w:t xml:space="preserve">
Қолбастау ауылында А. Гайдар атындағы </w:t>
            </w:r>
            <w:r>
              <w:br/>
            </w:r>
            <w:r>
              <w:rPr>
                <w:rFonts w:ascii="Times New Roman"/>
                <w:b w:val="false"/>
                <w:i w:val="false"/>
                <w:color w:val="000000"/>
                <w:sz w:val="20"/>
              </w:rPr>
              <w:t xml:space="preserve">
330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110488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Теректі </w:t>
            </w:r>
            <w:r>
              <w:br/>
            </w:r>
            <w:r>
              <w:rPr>
                <w:rFonts w:ascii="Times New Roman"/>
                <w:b w:val="false"/>
                <w:i w:val="false"/>
                <w:color w:val="000000"/>
                <w:sz w:val="20"/>
              </w:rPr>
              <w:t xml:space="preserve">
ауданының Подстепное ауылында 345 </w:t>
            </w:r>
            <w:r>
              <w:br/>
            </w:r>
            <w:r>
              <w:rPr>
                <w:rFonts w:ascii="Times New Roman"/>
                <w:b w:val="false"/>
                <w:i w:val="false"/>
                <w:color w:val="000000"/>
                <w:sz w:val="20"/>
              </w:rPr>
              <w:t xml:space="preserve">
орындық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321326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Бөкейорда ауданының Сайхин ауылында 600 орын құрайтын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494130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Жангелдин ауданының Ақкөл селосында қазақ тілінде оқытатын 250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19185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Жангелді ауданы </w:t>
            </w:r>
            <w:r>
              <w:br/>
            </w:r>
            <w:r>
              <w:rPr>
                <w:rFonts w:ascii="Times New Roman"/>
                <w:b w:val="false"/>
                <w:i w:val="false"/>
                <w:color w:val="000000"/>
                <w:sz w:val="20"/>
              </w:rPr>
              <w:t xml:space="preserve">
Милысай ауылында 180 орындық </w:t>
            </w:r>
            <w:r>
              <w:br/>
            </w:r>
            <w:r>
              <w:rPr>
                <w:rFonts w:ascii="Times New Roman"/>
                <w:b w:val="false"/>
                <w:i w:val="false"/>
                <w:color w:val="000000"/>
                <w:sz w:val="20"/>
              </w:rPr>
              <w:t xml:space="preserve">
мемлекеттік тілде оқытатын орта </w:t>
            </w:r>
            <w:r>
              <w:br/>
            </w:r>
            <w:r>
              <w:rPr>
                <w:rFonts w:ascii="Times New Roman"/>
                <w:b w:val="false"/>
                <w:i w:val="false"/>
                <w:color w:val="000000"/>
                <w:sz w:val="20"/>
              </w:rPr>
              <w:t xml:space="preserve">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172668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Жангелдин ауданының Қарасу ауылында 200 орындық мемлекеттік тілде оқытатын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Семеновка ауылында 300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109534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Қамысты ауданының Қамысты ауылында 300 орындық мемлекеттік тілде оқытатын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109534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Қазалы ауданы Әйтеке </w:t>
            </w:r>
            <w:r>
              <w:br/>
            </w:r>
            <w:r>
              <w:rPr>
                <w:rFonts w:ascii="Times New Roman"/>
                <w:b w:val="false"/>
                <w:i w:val="false"/>
                <w:color w:val="000000"/>
                <w:sz w:val="20"/>
              </w:rPr>
              <w:t xml:space="preserve">
би кентінде 1200 орындық 249 орта </w:t>
            </w:r>
            <w:r>
              <w:br/>
            </w:r>
            <w:r>
              <w:rPr>
                <w:rFonts w:ascii="Times New Roman"/>
                <w:b w:val="false"/>
                <w:i w:val="false"/>
                <w:color w:val="000000"/>
                <w:sz w:val="20"/>
              </w:rPr>
              <w:t xml:space="preserve">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1698449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Жалағаш ауданы Жалағаш кентінде 1200 орындық орта мектеп салу. 200 орындық интернат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1668594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Қызылорда қаласы Қызылжарма кентінде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1521660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Қармақшы ауданы Жосалы ауылында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1631624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Шиелі ауданы Шиелі кентінде 640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368860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Жаңақорған ауданы Жаңақорған кентінде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210911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Сырдария ауданы </w:t>
            </w:r>
            <w:r>
              <w:br/>
            </w:r>
            <w:r>
              <w:rPr>
                <w:rFonts w:ascii="Times New Roman"/>
                <w:b w:val="false"/>
                <w:i w:val="false"/>
                <w:color w:val="000000"/>
                <w:sz w:val="20"/>
              </w:rPr>
              <w:t xml:space="preserve">
Тереңөзек ауылында 1200 орындық орта </w:t>
            </w:r>
            <w:r>
              <w:br/>
            </w:r>
            <w:r>
              <w:rPr>
                <w:rFonts w:ascii="Times New Roman"/>
                <w:b w:val="false"/>
                <w:i w:val="false"/>
                <w:color w:val="000000"/>
                <w:sz w:val="20"/>
              </w:rPr>
              <w:t xml:space="preserve">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210911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Қазалы ауданы Әйтеке би кентінде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233752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 Қарақиян ауданы Құрық ауылында 1200 орындық орта мектеп салу. 200 орындық интернат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988260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 Түпқараған ауданының С.Шапағатов ауылында 320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 Баянауыл ауданы Баянауыл ауылында 600 орындық мектеп-интернат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475493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 Май ауданы Көктөбе ауылында 350 орындық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344131 </w:t>
            </w:r>
          </w:p>
        </w:tc>
      </w:tr>
      <w:tr>
        <w:trPr>
          <w:trHeight w:val="9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 Павлодар қаласының селолық аймағындағы Павлодарское селосында 420 орындық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 Пески </w:t>
            </w:r>
            <w:r>
              <w:br/>
            </w:r>
            <w:r>
              <w:rPr>
                <w:rFonts w:ascii="Times New Roman"/>
                <w:b w:val="false"/>
                <w:i w:val="false"/>
                <w:color w:val="000000"/>
                <w:sz w:val="20"/>
              </w:rPr>
              <w:t xml:space="preserve">
селосында 250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Мақтаарал ауданының Сейфуллин ауылында 350 орындық Сейфуллин атындағы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208372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Отырар </w:t>
            </w:r>
            <w:r>
              <w:br/>
            </w:r>
            <w:r>
              <w:rPr>
                <w:rFonts w:ascii="Times New Roman"/>
                <w:b w:val="false"/>
                <w:i w:val="false"/>
                <w:color w:val="000000"/>
                <w:sz w:val="20"/>
              </w:rPr>
              <w:t xml:space="preserve">
ауданының Қостерек ауылында Мұратбаев </w:t>
            </w:r>
            <w:r>
              <w:br/>
            </w:r>
            <w:r>
              <w:rPr>
                <w:rFonts w:ascii="Times New Roman"/>
                <w:b w:val="false"/>
                <w:i w:val="false"/>
                <w:color w:val="000000"/>
                <w:sz w:val="20"/>
              </w:rPr>
              <w:t xml:space="preserve">
атындағы 260 орындық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196014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Мақтаарал ауданы Асықата селосында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921446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Сарыағаш ауданы Достық кентінде 260 орындық 138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193176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Бәйдібек ауданының Шаян селосында 700 орындық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257500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Сарыағаш ауданы Ақтөбе ауылында Ғ. Мұратбаев атындағы 600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655778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Сарыағаш ауданы Жамбыл ауылдық округінің Ащыкөл </w:t>
            </w:r>
            <w:r>
              <w:br/>
            </w:r>
            <w:r>
              <w:rPr>
                <w:rFonts w:ascii="Times New Roman"/>
                <w:b w:val="false"/>
                <w:i w:val="false"/>
                <w:color w:val="000000"/>
                <w:sz w:val="20"/>
              </w:rPr>
              <w:t xml:space="preserve">
елді қонысында Н. Шойбеков атындағы 300 орындық жаңа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345282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Сарыағаш ауданы Лесбек батыр ауылдық округінде </w:t>
            </w:r>
            <w:r>
              <w:br/>
            </w:r>
            <w:r>
              <w:rPr>
                <w:rFonts w:ascii="Times New Roman"/>
                <w:b w:val="false"/>
                <w:i w:val="false"/>
                <w:color w:val="000000"/>
                <w:sz w:val="20"/>
              </w:rPr>
              <w:t xml:space="preserve">
Л. Жолдасов атындағы 900 орындық жаңа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1097984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Сарыағаш ауданы Бірлік ауылдық округінің Жаңа Тіршілік елді қонысында А. Белгібаев атындағы 300 орындық жаңа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367649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Ордабасы ауданы Қараспан ауылдық округіндегі </w:t>
            </w:r>
            <w:r>
              <w:br/>
            </w:r>
            <w:r>
              <w:rPr>
                <w:rFonts w:ascii="Times New Roman"/>
                <w:b w:val="false"/>
                <w:i w:val="false"/>
                <w:color w:val="000000"/>
                <w:sz w:val="20"/>
              </w:rPr>
              <w:t xml:space="preserve">
Батыр ата ауылында І. Есенберлин атындағы 300 орындық жаңа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368104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Ордабасы ауданы Қажымұқан ауылдық округіндегі Амангелді ауылында 300 орындық жаңа </w:t>
            </w:r>
            <w:r>
              <w:br/>
            </w:r>
            <w:r>
              <w:rPr>
                <w:rFonts w:ascii="Times New Roman"/>
                <w:b w:val="false"/>
                <w:i w:val="false"/>
                <w:color w:val="000000"/>
                <w:sz w:val="20"/>
              </w:rPr>
              <w:t xml:space="preserve">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366567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Ордабасы ауданы Қараспан ауылдық округінің Семхоз ауылында Қ. Сәтбаев атындағы 300 орындық жаңа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366567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сол жақ жағалауда 3 шағын аудан бірінші тұрғын ауданында 1200 орынға арналған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717780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"Сарыарқа ауданында 800 орындық кәсіптік мектеп" салу (құрылыс бейіні бойынша)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569944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Московская көшесінің бойынан 1200 отырғызу орны бар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831186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қаласының Көктал-2 ауданында 800 орындық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738405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Шымкент қаласындағы Қазығұрт шағын ауданында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558430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Шымкент қаласының Сәуле шағын ауданында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400919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Шымкент қаласының 3-Самал шағын ауданында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534643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Шымкент қаласының 2 Қайтпас ауылында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538394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Сайрам ауданының Қарабұлақ ауылында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384073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Төлеби ауданының Ленгер қаласында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400693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Түлкібай ауданының Түлкібас ауылында 1200 орындық Б.Момышұлы атындағы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399766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Шымкент қаласында 1200 орындық N 24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389182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Шымкент қаласының Тұрлан ауылында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407161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Ордабасы ауданының Шұбарсу ауылында 1200 </w:t>
            </w:r>
            <w:r>
              <w:br/>
            </w:r>
            <w:r>
              <w:rPr>
                <w:rFonts w:ascii="Times New Roman"/>
                <w:b w:val="false"/>
                <w:i w:val="false"/>
                <w:color w:val="000000"/>
                <w:sz w:val="20"/>
              </w:rPr>
              <w:t xml:space="preserve">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397117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Қазығұрт ауданының Рабат ауылында 300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109970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Төлеби ауданының Мәдени ауылында 300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110295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Түлкібас ауданының Алғабас ауылында 600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347082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Байдыбек </w:t>
            </w:r>
            <w:r>
              <w:br/>
            </w:r>
            <w:r>
              <w:rPr>
                <w:rFonts w:ascii="Times New Roman"/>
                <w:b w:val="false"/>
                <w:i w:val="false"/>
                <w:color w:val="000000"/>
                <w:sz w:val="20"/>
              </w:rPr>
              <w:t xml:space="preserve">
ауданының Қайнар ауылында 320 орындық </w:t>
            </w:r>
            <w:r>
              <w:br/>
            </w:r>
            <w:r>
              <w:rPr>
                <w:rFonts w:ascii="Times New Roman"/>
                <w:b w:val="false"/>
                <w:i w:val="false"/>
                <w:color w:val="000000"/>
                <w:sz w:val="20"/>
              </w:rPr>
              <w:t xml:space="preserve">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104020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Байдыбек </w:t>
            </w:r>
            <w:r>
              <w:br/>
            </w:r>
            <w:r>
              <w:rPr>
                <w:rFonts w:ascii="Times New Roman"/>
                <w:b w:val="false"/>
                <w:i w:val="false"/>
                <w:color w:val="000000"/>
                <w:sz w:val="20"/>
              </w:rPr>
              <w:t xml:space="preserve">
ауданының Қаратас ауылында 300 орындық </w:t>
            </w:r>
            <w:r>
              <w:br/>
            </w:r>
            <w:r>
              <w:rPr>
                <w:rFonts w:ascii="Times New Roman"/>
                <w:b w:val="false"/>
                <w:i w:val="false"/>
                <w:color w:val="000000"/>
                <w:sz w:val="20"/>
              </w:rPr>
              <w:t xml:space="preserve">
Н. Арапов атындағы орта мектебін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110506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Түлкібас ауданының Келтемашат ауылында 320 орнын құрайтын Уәлиханов атындағы орта мектебін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109907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Мақтаарал ауданының "Хлопзавод" тұрғын ауданында 1200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415247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Мақтаарал ауданының Мырзакент ауылында 1200 орындық Абылай хан атындағы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410919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Арыс қаласының "Стадион" шағын ауданында 900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329703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облысының Кентау қаласында 600 орындық Бала Бөргем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310869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Түркістан қаласының Оралмандар ауылында 600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282108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Түркістан қаласының Яссы ауылында 600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280334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Мақтааралық ауданының Еңбекші ауылында 900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311958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Ордабасы ауданының Атамекен ауылында 600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352840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Сайрам ауданының Қайнарбұлақ айналысында Әсіл ауылында 300 орындық Уәлиханов атындағы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110431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Сайрам ауданының Тассай елді мекенінің Достық ауылында 600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352887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Созақ ауданының Жыныс ауылында 300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103585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Шардара ауданының Жаушықұм ауылында 600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304718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Сарыағаш ауданының Абай ауылында 600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347976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Сарыағаш ауданының Сарыағаш қаласында 900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316905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Отырар ауданының Отрар ауылында 600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334914 </w:t>
            </w:r>
          </w:p>
        </w:tc>
      </w:tr>
      <w:tr>
        <w:trPr>
          <w:trHeight w:val="88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Сарыағаш ауданының Бозсу ауылында 900 орындық Құрманғазы атындағы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329395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Созақ ауданының Бәйдібек ауылында 600 орындық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304493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Байдыбек ауданының Жұлдыз ауылында 300 орындық Майбұлақ орта мектеп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109550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облысының Қарқаралы қаласында 360 орындық кәсіптік мектеп </w:t>
            </w:r>
            <w:r>
              <w:br/>
            </w:r>
            <w:r>
              <w:rPr>
                <w:rFonts w:ascii="Times New Roman"/>
                <w:b w:val="false"/>
                <w:i w:val="false"/>
                <w:color w:val="000000"/>
                <w:sz w:val="20"/>
              </w:rPr>
              <w:t xml:space="preserve">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452083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Көкшетау қаласында 320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Ерейментау ауданы Ерейментау қаласында 320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71142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Целиноград ауданы Ақмол (Малиновка) ауылында 320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81142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Жарқиян ауданы Державинск қаласында 120 орындық </w:t>
            </w:r>
            <w:r>
              <w:br/>
            </w:r>
            <w:r>
              <w:rPr>
                <w:rFonts w:ascii="Times New Roman"/>
                <w:b w:val="false"/>
                <w:i w:val="false"/>
                <w:color w:val="000000"/>
                <w:sz w:val="20"/>
              </w:rPr>
              <w:t xml:space="preserve">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26209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Алакөл ауданының Достық станциясында 280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Талдықорған қаласында 280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60867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Семей қаласында </w:t>
            </w:r>
            <w:r>
              <w:br/>
            </w:r>
            <w:r>
              <w:rPr>
                <w:rFonts w:ascii="Times New Roman"/>
                <w:b w:val="false"/>
                <w:i w:val="false"/>
                <w:color w:val="000000"/>
                <w:sz w:val="20"/>
              </w:rPr>
              <w:t xml:space="preserve">
320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Тарбағатай ауданы Ақсуат ауылында 150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125878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Тараз қаласының "Қарасу" шағын ауданында 320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92240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Орал қаласының 7-шағын ауданында 280 орындық балабақша-бөбекжай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103131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Қарағанды қаласының "Көгілдір тоған" шағын ауданында 320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77020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Сәтпаев қаласында 7-2 шағын ауданында 320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74583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Қостанай қаласы "Наурыз" шағын ауданында 140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85914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Қостанай қаласында 300 орындық балабақшаны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95867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 Жаңаөзен қаласы Теңге ауылында 280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 Қарақия ауданы Құрық ауылында 280 орындық мектепке дейінгі мекеме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106381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xml:space="preserve">
Петропавловск қаласында </w:t>
            </w:r>
            <w:r>
              <w:br/>
            </w:r>
            <w:r>
              <w:rPr>
                <w:rFonts w:ascii="Times New Roman"/>
                <w:b w:val="false"/>
                <w:i w:val="false"/>
                <w:color w:val="000000"/>
                <w:sz w:val="20"/>
              </w:rPr>
              <w:t xml:space="preserve">
Победа-Уәлиханов көшесі бойынан </w:t>
            </w:r>
            <w:r>
              <w:br/>
            </w:r>
            <w:r>
              <w:rPr>
                <w:rFonts w:ascii="Times New Roman"/>
                <w:b w:val="false"/>
                <w:i w:val="false"/>
                <w:color w:val="000000"/>
                <w:sz w:val="20"/>
              </w:rPr>
              <w:t xml:space="preserve">
бассейні бар 320 орындық балабақша </w:t>
            </w:r>
            <w:r>
              <w:br/>
            </w:r>
            <w:r>
              <w:rPr>
                <w:rFonts w:ascii="Times New Roman"/>
                <w:b w:val="false"/>
                <w:i w:val="false"/>
                <w:color w:val="000000"/>
                <w:sz w:val="20"/>
              </w:rPr>
              <w:t xml:space="preserve">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 Петропавл </w:t>
            </w:r>
            <w:r>
              <w:br/>
            </w:r>
            <w:r>
              <w:rPr>
                <w:rFonts w:ascii="Times New Roman"/>
                <w:b w:val="false"/>
                <w:i w:val="false"/>
                <w:color w:val="000000"/>
                <w:sz w:val="20"/>
              </w:rPr>
              <w:t xml:space="preserve">
қаласының Победа көшесі бойынан </w:t>
            </w:r>
            <w:r>
              <w:br/>
            </w:r>
            <w:r>
              <w:rPr>
                <w:rFonts w:ascii="Times New Roman"/>
                <w:b w:val="false"/>
                <w:i w:val="false"/>
                <w:color w:val="000000"/>
                <w:sz w:val="20"/>
              </w:rPr>
              <w:t xml:space="preserve">
бассейні бар 320 орындық балабақша </w:t>
            </w:r>
            <w:r>
              <w:br/>
            </w:r>
            <w:r>
              <w:rPr>
                <w:rFonts w:ascii="Times New Roman"/>
                <w:b w:val="false"/>
                <w:i w:val="false"/>
                <w:color w:val="000000"/>
                <w:sz w:val="20"/>
              </w:rPr>
              <w:t xml:space="preserve">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107120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Шымкент қаласының "Нұрсәт" шағын ауданында 280 орындық балабақша бөбекжай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73400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Арыс ауданы Арыс қаласында 80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81133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Бәйдібек ауданы Шаян ауылында 240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105880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Отырар ауданы Шәуілдер ауылында 280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78960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қаласының "Шаңырақ" шағын ауданында 280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қаласының "Шаңырақ-2" шағын </w:t>
            </w:r>
            <w:r>
              <w:br/>
            </w:r>
            <w:r>
              <w:rPr>
                <w:rFonts w:ascii="Times New Roman"/>
                <w:b w:val="false"/>
                <w:i w:val="false"/>
                <w:color w:val="000000"/>
                <w:sz w:val="20"/>
              </w:rPr>
              <w:t xml:space="preserve">
ауданында 120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59635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қаласында Казаков көшесінің бұрышы, Райымбек даңғылында 120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197000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қаласының "Мамыр" шағын ауданында 120 орындық балабақшасын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197000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қаласының "Құлагер" шағын ауданында 120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60002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031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облысының облыстық бюджетіне </w:t>
            </w:r>
            <w:r>
              <w:br/>
            </w:r>
            <w:r>
              <w:rPr>
                <w:rFonts w:ascii="Times New Roman"/>
                <w:b w:val="false"/>
                <w:i w:val="false"/>
                <w:color w:val="000000"/>
                <w:sz w:val="20"/>
              </w:rPr>
              <w:t xml:space="preserve">
және Алматы қаласының бюджетіне білім </w:t>
            </w:r>
            <w:r>
              <w:br/>
            </w:r>
            <w:r>
              <w:rPr>
                <w:rFonts w:ascii="Times New Roman"/>
                <w:b w:val="false"/>
                <w:i w:val="false"/>
                <w:color w:val="000000"/>
                <w:sz w:val="20"/>
              </w:rPr>
              <w:t xml:space="preserve">
беру объектілерінің сейсмотұрақтылығын </w:t>
            </w:r>
            <w:r>
              <w:br/>
            </w:r>
            <w:r>
              <w:rPr>
                <w:rFonts w:ascii="Times New Roman"/>
                <w:b w:val="false"/>
                <w:i w:val="false"/>
                <w:color w:val="000000"/>
                <w:sz w:val="20"/>
              </w:rPr>
              <w:t xml:space="preserve">
күшейту үшін берілетін нысаналы даму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3037369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Көксу ауданы Балпық би поселкесіндегі Алдабергенов атындағы орта мектеп ғимаратын сейсмикалық нығайту (2 кезек)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97742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Көксу ауданы Балпық би поселкесіндегі "Аленушка" балабақшасы ғимаратын сейсмикалық нығайту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87090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Талғар ауданы Талғар қаласындағы Бейсебаев атындағы агробизнес және менеджмент колледжі ғимаратын қалпына келтіру жұмыстары арқылы сейсмикалық нығайту (2 кезең)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177539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Талғар ауданы Талғар қаласындағы Бейсебаев атындағы агробизнес және менеджмент колледжі ғимаратының мәжіліс залын қалпына келтіру жұмыстары арқылы сейсмикалық нығайту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56013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Жамбыл ауданы Ақтерек селосындағы орта мектеп ғимаратын сейсмикалық нығайту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182648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Ескелді ауданы Жетісу селосындағы орта мектеп ғимаратын сейсмикалық нығайту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174825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Қапшағай қаласындағы N 20 көпмаманды мектебінің жатақханасы ғимаратын сейсмикалық нығайту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106219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Сарқанд ауданы Екіаша ауылында балабақшаны қалпына келтіру жұмыстарымен сейсмикалық нығайту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87744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Балқаш ауданы Бақбақты ауылында "Арман" балабақшасы бойынша қалпына келтіру жұмыстары мен сейсмикалық нығайту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67824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Еңбекшіқазақ ауданы Бижанов ауылында балабақшаны қалпына келтіру жұмыстары арқылы сейсмикалық нығайту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26090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Райымбек ауданы </w:t>
            </w:r>
            <w:r>
              <w:br/>
            </w:r>
            <w:r>
              <w:rPr>
                <w:rFonts w:ascii="Times New Roman"/>
                <w:b w:val="false"/>
                <w:i w:val="false"/>
                <w:color w:val="000000"/>
                <w:sz w:val="20"/>
              </w:rPr>
              <w:t xml:space="preserve">
Қызылшекара ауылында орта мектепті </w:t>
            </w:r>
            <w:r>
              <w:br/>
            </w:r>
            <w:r>
              <w:rPr>
                <w:rFonts w:ascii="Times New Roman"/>
                <w:b w:val="false"/>
                <w:i w:val="false"/>
                <w:color w:val="000000"/>
                <w:sz w:val="20"/>
              </w:rPr>
              <w:t xml:space="preserve">
(спортзал) қалпына келтіру жұмыстары </w:t>
            </w:r>
            <w:r>
              <w:br/>
            </w:r>
            <w:r>
              <w:rPr>
                <w:rFonts w:ascii="Times New Roman"/>
                <w:b w:val="false"/>
                <w:i w:val="false"/>
                <w:color w:val="000000"/>
                <w:sz w:val="20"/>
              </w:rPr>
              <w:t xml:space="preserve">
және сейсмикалық нығайту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18303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Қаратал ауданы Үштөбе қаласында N 13 орта мектепті қалпына келтірумен сейсмикалық нығайту </w:t>
            </w:r>
            <w:r>
              <w:br/>
            </w:r>
            <w:r>
              <w:rPr>
                <w:rFonts w:ascii="Times New Roman"/>
                <w:b w:val="false"/>
                <w:i w:val="false"/>
                <w:color w:val="000000"/>
                <w:sz w:val="20"/>
              </w:rPr>
              <w:t xml:space="preserve">
(1 кезең)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139525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қаласында Ақсай-2 шағын ауданында N 121 мектепті қалпына келтіру жұмыстарымен сейсмикалық нығайту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68784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қаласында N 144 жалпы орта </w:t>
            </w:r>
            <w:r>
              <w:br/>
            </w:r>
            <w:r>
              <w:rPr>
                <w:rFonts w:ascii="Times New Roman"/>
                <w:b w:val="false"/>
                <w:i w:val="false"/>
                <w:color w:val="000000"/>
                <w:sz w:val="20"/>
              </w:rPr>
              <w:t xml:space="preserve">
мектепті қалпына келтіру жұмыстарымен </w:t>
            </w:r>
            <w:r>
              <w:br/>
            </w:r>
            <w:r>
              <w:rPr>
                <w:rFonts w:ascii="Times New Roman"/>
                <w:b w:val="false"/>
                <w:i w:val="false"/>
                <w:color w:val="000000"/>
                <w:sz w:val="20"/>
              </w:rPr>
              <w:t xml:space="preserve">
сейсмикалық нығайту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133045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 N 72 мектепті сейсмикалық нығайту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140803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 N 103 мектепті </w:t>
            </w:r>
            <w:r>
              <w:br/>
            </w:r>
            <w:r>
              <w:rPr>
                <w:rFonts w:ascii="Times New Roman"/>
                <w:b w:val="false"/>
                <w:i w:val="false"/>
                <w:color w:val="000000"/>
                <w:sz w:val="20"/>
              </w:rPr>
              <w:t xml:space="preserve">
сейсмикалық нығайту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174175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қаласында орналасқан N 24 мектепті сейсмикалық нығайту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211000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қаласында орналасқан N 89 жалпы білім беру мектебінің қалпына келтіру жұмыстарымен ғимараттың сейсмикалық нығайтылуы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255000 </w:t>
            </w:r>
          </w:p>
        </w:tc>
      </w:tr>
      <w:tr>
        <w:trPr>
          <w:trHeight w:val="88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қаласында орналасқан N 62/167 орта мектебінің қалпына келтіру жұмыстарымен ғимараттың сейсмикалық нығайтылуы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833000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226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Денсаулық сақтау </w:t>
            </w:r>
            <w:r>
              <w:br/>
            </w:r>
            <w:r>
              <w:rPr>
                <w:rFonts w:ascii="Times New Roman"/>
                <w:b w:val="false"/>
                <w:i w:val="false"/>
                <w:color w:val="000000"/>
                <w:sz w:val="20"/>
              </w:rPr>
              <w:t>
</w:t>
            </w:r>
            <w:r>
              <w:rPr>
                <w:rFonts w:ascii="Times New Roman"/>
                <w:b w:val="false"/>
                <w:i/>
                <w:color w:val="000000"/>
                <w:sz w:val="20"/>
              </w:rPr>
              <w:t xml:space="preserve">министрлігі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1026440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026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Строительство и реконструкция объектов образования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1026440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Шымкент қаласындағы мемлекеттік медициналық академиясының Әл-Фараби, N 3б алаңындағы бұрын бөлінген жер учаскесіндегі спорт және лекция залдарының құрылысы және Шымкент қаласындағы мемлекеттік медициналық академиясының Әл-Фараби, N 3б </w:t>
            </w:r>
            <w:r>
              <w:br/>
            </w:r>
            <w:r>
              <w:rPr>
                <w:rFonts w:ascii="Times New Roman"/>
                <w:b w:val="false"/>
                <w:i w:val="false"/>
                <w:color w:val="000000"/>
                <w:sz w:val="20"/>
              </w:rPr>
              <w:t xml:space="preserve">
алаңындағы төрт қабатты оқу корпусының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58100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қаласының Бейбітшілік көшесіндегі Қазақ мемлекеттік </w:t>
            </w:r>
            <w:r>
              <w:br/>
            </w:r>
            <w:r>
              <w:rPr>
                <w:rFonts w:ascii="Times New Roman"/>
                <w:b w:val="false"/>
                <w:i w:val="false"/>
                <w:color w:val="000000"/>
                <w:sz w:val="20"/>
              </w:rPr>
              <w:t xml:space="preserve">
медициналық академиясын кеңейту және </w:t>
            </w:r>
            <w:r>
              <w:br/>
            </w:r>
            <w:r>
              <w:rPr>
                <w:rFonts w:ascii="Times New Roman"/>
                <w:b w:val="false"/>
                <w:i w:val="false"/>
                <w:color w:val="000000"/>
                <w:sz w:val="20"/>
              </w:rPr>
              <w:t xml:space="preserve">
қайта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968340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05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color w:val="000000"/>
                <w:sz w:val="20"/>
              </w:rPr>
              <w:t xml:space="preserve">Денсаулық сақтау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85886870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201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Ішкі істер министрлігі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53500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021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53500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Қабанбай батыр даңғылы бойынан ауысымына 250 адам қабылдайтын емхана мен 200 орындық госпиталь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53500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226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Денсаулық сақтау министрлігі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85833370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денсаулық сақтау объектілерін салуға және қайта жаңартуға берілетін нысаналы даму трансферттері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66408905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Көкшетау қаласында облыстық қан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747976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Көкшетау қаласында ауысымда 500 адам қабылдайтын қалалық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337800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Щучинск қаласында ауысымда 500 адам қабылдайтын қалалық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324900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Щучие ауданының Бурабай ауылында түберкулезге қарсы "Бурабай" санаториесін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44103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Көкшетау қаласында 50 төсектік перзентхана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121594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Жарқайын ауданы Державинск қаласында 150 төсектік орталық аудандық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618600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Целиноград ауданы Ақмол (Малиновка) ауылында 150 төсектік қалалық орталық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597300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Ақтөбе қаласында 200 төсекке арналған облыстық көпмаманды балалар ауруханасын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320000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Ақтөбе қаласында 300 төсекке арналған облыстық көпмаманды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654270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Ақтөбе қаласында ауысымда </w:t>
            </w:r>
            <w:r>
              <w:br/>
            </w:r>
            <w:r>
              <w:rPr>
                <w:rFonts w:ascii="Times New Roman"/>
                <w:b w:val="false"/>
                <w:i w:val="false"/>
                <w:color w:val="000000"/>
                <w:sz w:val="20"/>
              </w:rPr>
              <w:t xml:space="preserve">
500 адам қабылдайтын қалалық емхана </w:t>
            </w:r>
            <w:r>
              <w:br/>
            </w:r>
            <w:r>
              <w:rPr>
                <w:rFonts w:ascii="Times New Roman"/>
                <w:b w:val="false"/>
                <w:i w:val="false"/>
                <w:color w:val="000000"/>
                <w:sz w:val="20"/>
              </w:rPr>
              <w:t xml:space="preserve">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435000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облысының Ойыл ауданының Ойыл селосында 60 төсектік орталық аудандық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316771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Талдықорған қаласында 300 төсекке арналған қалалық көпмаманды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Алакөл ауданы Достық кентінде 50 төсектік селолық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412000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Еңбекші қазақ ауданы Есік қаласында 250 төсектік орталық </w:t>
            </w:r>
            <w:r>
              <w:br/>
            </w:r>
            <w:r>
              <w:rPr>
                <w:rFonts w:ascii="Times New Roman"/>
                <w:b w:val="false"/>
                <w:i w:val="false"/>
                <w:color w:val="000000"/>
                <w:sz w:val="20"/>
              </w:rPr>
              <w:t xml:space="preserve">
аудандық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857400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Талғар ауданы Талғар </w:t>
            </w:r>
            <w:r>
              <w:br/>
            </w:r>
            <w:r>
              <w:rPr>
                <w:rFonts w:ascii="Times New Roman"/>
                <w:b w:val="false"/>
                <w:i w:val="false"/>
                <w:color w:val="000000"/>
                <w:sz w:val="20"/>
              </w:rPr>
              <w:t xml:space="preserve">
қаласында 150 төсектік аудандық </w:t>
            </w:r>
            <w:r>
              <w:br/>
            </w:r>
            <w:r>
              <w:rPr>
                <w:rFonts w:ascii="Times New Roman"/>
                <w:b w:val="false"/>
                <w:i w:val="false"/>
                <w:color w:val="000000"/>
                <w:sz w:val="20"/>
              </w:rPr>
              <w:t xml:space="preserve">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947866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Райымбек ауданы Кеген </w:t>
            </w:r>
            <w:r>
              <w:br/>
            </w:r>
            <w:r>
              <w:rPr>
                <w:rFonts w:ascii="Times New Roman"/>
                <w:b w:val="false"/>
                <w:i w:val="false"/>
                <w:color w:val="000000"/>
                <w:sz w:val="20"/>
              </w:rPr>
              <w:t xml:space="preserve">
селосында ауысымына 250 адам </w:t>
            </w:r>
            <w:r>
              <w:br/>
            </w:r>
            <w:r>
              <w:rPr>
                <w:rFonts w:ascii="Times New Roman"/>
                <w:b w:val="false"/>
                <w:i w:val="false"/>
                <w:color w:val="000000"/>
                <w:sz w:val="20"/>
              </w:rPr>
              <w:t xml:space="preserve">
қабылдайтын аудандық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Іле ауданы Өтеген батыр </w:t>
            </w:r>
            <w:r>
              <w:br/>
            </w:r>
            <w:r>
              <w:rPr>
                <w:rFonts w:ascii="Times New Roman"/>
                <w:b w:val="false"/>
                <w:i w:val="false"/>
                <w:color w:val="000000"/>
                <w:sz w:val="20"/>
              </w:rPr>
              <w:t xml:space="preserve">
ауылында 200 төсекке арналған балалар </w:t>
            </w:r>
            <w:r>
              <w:br/>
            </w:r>
            <w:r>
              <w:rPr>
                <w:rFonts w:ascii="Times New Roman"/>
                <w:b w:val="false"/>
                <w:i w:val="false"/>
                <w:color w:val="000000"/>
                <w:sz w:val="20"/>
              </w:rPr>
              <w:t xml:space="preserve">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902000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Құрманғазы ауданы Ганюшкино ауылында ауысымда 250 адам қабылдайтын аудандық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306500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Қызылкөгін ауданы Миялы аулында ауысымға 250 адам қабылдайтын аудандық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306500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Мақат ауданы Мақат ауылында ауысымда 250 адам қабылдайтын аудандық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306500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Мақат ауданы Доссор кентінде 40 төсектік туберкулез ауруханасын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335668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Махамбет ауданы Махамбет селосында ауысымда 250 адам қабылдайтын аудандық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306500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Махамбет ауданы Сарытоғай ауылында 100 төсекке арналған Махамбет ауданаралық туберкулез ауруханасын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412000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Исатай ауданы Аққыстау ауылында 250 адам қабылдайтын аудандық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306500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Жылыой ауданы Құлсары кентінде 75 төсекті туберкулез ауруханасын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735063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Атырау қаласында ауысымда </w:t>
            </w:r>
            <w:r>
              <w:br/>
            </w:r>
            <w:r>
              <w:rPr>
                <w:rFonts w:ascii="Times New Roman"/>
                <w:b w:val="false"/>
                <w:i w:val="false"/>
                <w:color w:val="000000"/>
                <w:sz w:val="20"/>
              </w:rPr>
              <w:t xml:space="preserve">
500 адам қабылдайтын қалалық емхана </w:t>
            </w:r>
            <w:r>
              <w:br/>
            </w:r>
            <w:r>
              <w:rPr>
                <w:rFonts w:ascii="Times New Roman"/>
                <w:b w:val="false"/>
                <w:i w:val="false"/>
                <w:color w:val="000000"/>
                <w:sz w:val="20"/>
              </w:rPr>
              <w:t xml:space="preserve">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414020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облысының Атырау қаласында 100 төсектік қалалық перзентхана үйін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Өскемен қаласында 200 төсекке арналған қалалық балалар ауруханасын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356000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Өскемен қаласында 300 төсекке арналған облыстық </w:t>
            </w:r>
            <w:r>
              <w:br/>
            </w:r>
            <w:r>
              <w:rPr>
                <w:rFonts w:ascii="Times New Roman"/>
                <w:b w:val="false"/>
                <w:i w:val="false"/>
                <w:color w:val="000000"/>
                <w:sz w:val="20"/>
              </w:rPr>
              <w:t xml:space="preserve">
көпмаманды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428300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Өскемен қаласында облыстық қан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600000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Өскемен </w:t>
            </w:r>
            <w:r>
              <w:br/>
            </w:r>
            <w:r>
              <w:rPr>
                <w:rFonts w:ascii="Times New Roman"/>
                <w:b w:val="false"/>
                <w:i w:val="false"/>
                <w:color w:val="000000"/>
                <w:sz w:val="20"/>
              </w:rPr>
              <w:t xml:space="preserve">
қаласында онкологиялық диспансердің </w:t>
            </w:r>
            <w:r>
              <w:br/>
            </w:r>
            <w:r>
              <w:rPr>
                <w:rFonts w:ascii="Times New Roman"/>
                <w:b w:val="false"/>
                <w:i w:val="false"/>
                <w:color w:val="000000"/>
                <w:sz w:val="20"/>
              </w:rPr>
              <w:t xml:space="preserve">
жанынан сәулелі терапия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657990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Семей қаласында 200 төсекке арналған қалалық балалар ауруханасын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346700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Семей қаласында 300 төсекке арналған қалалық көпмаманды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409300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облысының Семей </w:t>
            </w:r>
            <w:r>
              <w:br/>
            </w:r>
            <w:r>
              <w:rPr>
                <w:rFonts w:ascii="Times New Roman"/>
                <w:b w:val="false"/>
                <w:i w:val="false"/>
                <w:color w:val="000000"/>
                <w:sz w:val="20"/>
              </w:rPr>
              <w:t xml:space="preserve">
қаласында облыстық онкологиялық </w:t>
            </w:r>
            <w:r>
              <w:br/>
            </w:r>
            <w:r>
              <w:rPr>
                <w:rFonts w:ascii="Times New Roman"/>
                <w:b w:val="false"/>
                <w:i w:val="false"/>
                <w:color w:val="000000"/>
                <w:sz w:val="20"/>
              </w:rPr>
              <w:t xml:space="preserve">
диспансердің радиологиялық орталығын </w:t>
            </w:r>
            <w:r>
              <w:br/>
            </w:r>
            <w:r>
              <w:rPr>
                <w:rFonts w:ascii="Times New Roman"/>
                <w:b w:val="false"/>
                <w:i w:val="false"/>
                <w:color w:val="000000"/>
                <w:sz w:val="20"/>
              </w:rPr>
              <w:t xml:space="preserve">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740572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Тарбағатай ауданы Ақсуат ауылында туберкулезге қарсы 75 төсектік 100 келімге арналған емханасы бар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202652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Тарбағатай ауданы Ақжар ауылында туберкулезге қарсы 50 төсектік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100191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Катон-Қарағай ауданының Катон-Қарағай ауылында 75 төсекке арналған орталық аудандық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331300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Көкпекті ауданының Көкпекті кентінде 150 адам қабылдайтын емханасы бар 100 төсекті орталық аудандық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600000  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Шу ауданының Төле би </w:t>
            </w:r>
            <w:r>
              <w:br/>
            </w:r>
            <w:r>
              <w:rPr>
                <w:rFonts w:ascii="Times New Roman"/>
                <w:b w:val="false"/>
                <w:i w:val="false"/>
                <w:color w:val="000000"/>
                <w:sz w:val="20"/>
              </w:rPr>
              <w:t xml:space="preserve">
ауылында 150 төсекке арналған аудандық </w:t>
            </w:r>
            <w:r>
              <w:br/>
            </w:r>
            <w:r>
              <w:rPr>
                <w:rFonts w:ascii="Times New Roman"/>
                <w:b w:val="false"/>
                <w:i w:val="false"/>
                <w:color w:val="000000"/>
                <w:sz w:val="20"/>
              </w:rPr>
              <w:t xml:space="preserve">
орталық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1050000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Жамбыл ауданы Аса ауылында ауысымда 250 адам қабылдайтын аудандық емхана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392200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Тараз қаласындағы 200 төсектік көпбейінді балалар облыстық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915000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Тараз қаласында ауысымда 500 адам қабылдайтын қалалық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442500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Тараз қаласындағы 200 төсектік көпбейінді балалар қалалық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980600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Тараз қаласындағы 300 төсектік көпбейінді қалалық аурухана </w:t>
            </w:r>
            <w:r>
              <w:br/>
            </w:r>
            <w:r>
              <w:rPr>
                <w:rFonts w:ascii="Times New Roman"/>
                <w:b w:val="false"/>
                <w:i w:val="false"/>
                <w:color w:val="000000"/>
                <w:sz w:val="20"/>
              </w:rPr>
              <w:t xml:space="preserve">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1111400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Тараз қаласында облыстық қан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788179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Зеленовский ауданының Переметное ауылында 120 төсекке арналған аудандық орталық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495000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Теректі ауданы Ақжайық ауылында 100 төсекке арналған аудандық орталық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420000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Ақжайық ауданы Чапаев ауылында ауысымда 250 адам қабылдайтын аудандық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311000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Жаңақала </w:t>
            </w:r>
            <w:r>
              <w:br/>
            </w:r>
            <w:r>
              <w:rPr>
                <w:rFonts w:ascii="Times New Roman"/>
                <w:b w:val="false"/>
                <w:i w:val="false"/>
                <w:color w:val="000000"/>
                <w:sz w:val="20"/>
              </w:rPr>
              <w:t xml:space="preserve">
ауданының Жаңақала кентінде қалпына </w:t>
            </w:r>
            <w:r>
              <w:br/>
            </w:r>
            <w:r>
              <w:rPr>
                <w:rFonts w:ascii="Times New Roman"/>
                <w:b w:val="false"/>
                <w:i w:val="false"/>
                <w:color w:val="000000"/>
                <w:sz w:val="20"/>
              </w:rPr>
              <w:t xml:space="preserve">
келтіріп емдейтін 100 төсектік </w:t>
            </w:r>
            <w:r>
              <w:br/>
            </w:r>
            <w:r>
              <w:rPr>
                <w:rFonts w:ascii="Times New Roman"/>
                <w:b w:val="false"/>
                <w:i w:val="false"/>
                <w:color w:val="000000"/>
                <w:sz w:val="20"/>
              </w:rPr>
              <w:t xml:space="preserve">
ауданаралық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Орал қаласында </w:t>
            </w:r>
            <w:r>
              <w:br/>
            </w:r>
            <w:r>
              <w:rPr>
                <w:rFonts w:ascii="Times New Roman"/>
                <w:b w:val="false"/>
                <w:i w:val="false"/>
                <w:color w:val="000000"/>
                <w:sz w:val="20"/>
              </w:rPr>
              <w:t xml:space="preserve">
200 төсекке арналған аудандық </w:t>
            </w:r>
            <w:r>
              <w:br/>
            </w:r>
            <w:r>
              <w:rPr>
                <w:rFonts w:ascii="Times New Roman"/>
                <w:b w:val="false"/>
                <w:i w:val="false"/>
                <w:color w:val="000000"/>
                <w:sz w:val="20"/>
              </w:rPr>
              <w:t xml:space="preserve">
көпмаманды балалар ауруханасын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710000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Орал қаласында </w:t>
            </w:r>
            <w:r>
              <w:br/>
            </w:r>
            <w:r>
              <w:rPr>
                <w:rFonts w:ascii="Times New Roman"/>
                <w:b w:val="false"/>
                <w:i w:val="false"/>
                <w:color w:val="000000"/>
                <w:sz w:val="20"/>
              </w:rPr>
              <w:t xml:space="preserve">
300 төсекке арналған қалалық </w:t>
            </w:r>
            <w:r>
              <w:br/>
            </w:r>
            <w:r>
              <w:rPr>
                <w:rFonts w:ascii="Times New Roman"/>
                <w:b w:val="false"/>
                <w:i w:val="false"/>
                <w:color w:val="000000"/>
                <w:sz w:val="20"/>
              </w:rPr>
              <w:t xml:space="preserve">
көпмаманды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769200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Орал қаласында 500 төсекке арналған қалалық емхана </w:t>
            </w:r>
            <w:r>
              <w:br/>
            </w:r>
            <w:r>
              <w:rPr>
                <w:rFonts w:ascii="Times New Roman"/>
                <w:b w:val="false"/>
                <w:i w:val="false"/>
                <w:color w:val="000000"/>
                <w:sz w:val="20"/>
              </w:rPr>
              <w:t xml:space="preserve">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410000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Орал қаласында </w:t>
            </w:r>
            <w:r>
              <w:br/>
            </w:r>
            <w:r>
              <w:rPr>
                <w:rFonts w:ascii="Times New Roman"/>
                <w:b w:val="false"/>
                <w:i w:val="false"/>
                <w:color w:val="000000"/>
                <w:sz w:val="20"/>
              </w:rPr>
              <w:t xml:space="preserve">
онкологиялық диспансер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575600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Бұқар жырау ауданының Ботақара кентінде 100 төсектік орталық аудандық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облысында облыстық қан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337700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Қарағанды қаласында </w:t>
            </w:r>
            <w:r>
              <w:br/>
            </w:r>
            <w:r>
              <w:rPr>
                <w:rFonts w:ascii="Times New Roman"/>
                <w:b w:val="false"/>
                <w:i w:val="false"/>
                <w:color w:val="000000"/>
                <w:sz w:val="20"/>
              </w:rPr>
              <w:t xml:space="preserve">
200 төсекке арналған аудандық </w:t>
            </w:r>
            <w:r>
              <w:br/>
            </w:r>
            <w:r>
              <w:rPr>
                <w:rFonts w:ascii="Times New Roman"/>
                <w:b w:val="false"/>
                <w:i w:val="false"/>
                <w:color w:val="000000"/>
                <w:sz w:val="20"/>
              </w:rPr>
              <w:t xml:space="preserve">
көпмаманды балалар ауруханасын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230200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Қарағанды қаласында </w:t>
            </w:r>
            <w:r>
              <w:br/>
            </w:r>
            <w:r>
              <w:rPr>
                <w:rFonts w:ascii="Times New Roman"/>
                <w:b w:val="false"/>
                <w:i w:val="false"/>
                <w:color w:val="000000"/>
                <w:sz w:val="20"/>
              </w:rPr>
              <w:t xml:space="preserve">
300 төсекке арналған қалалық көпмаманды </w:t>
            </w:r>
            <w:r>
              <w:br/>
            </w:r>
            <w:r>
              <w:rPr>
                <w:rFonts w:ascii="Times New Roman"/>
                <w:b w:val="false"/>
                <w:i w:val="false"/>
                <w:color w:val="000000"/>
                <w:sz w:val="20"/>
              </w:rPr>
              <w:t xml:space="preserve">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145500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Сатпаев қаласында ауысымда 500 адам қабылдайтын қалалық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150300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Теміртау қаласында </w:t>
            </w:r>
            <w:r>
              <w:br/>
            </w:r>
            <w:r>
              <w:rPr>
                <w:rFonts w:ascii="Times New Roman"/>
                <w:b w:val="false"/>
                <w:i w:val="false"/>
                <w:color w:val="000000"/>
                <w:sz w:val="20"/>
              </w:rPr>
              <w:t xml:space="preserve">
ауысымда 500 адам қабылдайтын </w:t>
            </w:r>
            <w:r>
              <w:br/>
            </w:r>
            <w:r>
              <w:rPr>
                <w:rFonts w:ascii="Times New Roman"/>
                <w:b w:val="false"/>
                <w:i w:val="false"/>
                <w:color w:val="000000"/>
                <w:sz w:val="20"/>
              </w:rPr>
              <w:t xml:space="preserve">
диагностикалық орталығы бар қалалық </w:t>
            </w:r>
            <w:r>
              <w:br/>
            </w:r>
            <w:r>
              <w:rPr>
                <w:rFonts w:ascii="Times New Roman"/>
                <w:b w:val="false"/>
                <w:i w:val="false"/>
                <w:color w:val="000000"/>
                <w:sz w:val="20"/>
              </w:rPr>
              <w:t xml:space="preserve">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430338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Қарағанды қаласының "Гүлдер" шағын ауданында ауысымда 1000 адам қабылдайтын қалалық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358534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Рудный қаласында </w:t>
            </w:r>
            <w:r>
              <w:br/>
            </w:r>
            <w:r>
              <w:rPr>
                <w:rFonts w:ascii="Times New Roman"/>
                <w:b w:val="false"/>
                <w:i w:val="false"/>
                <w:color w:val="000000"/>
                <w:sz w:val="20"/>
              </w:rPr>
              <w:t xml:space="preserve">
ауысымда 500 адам қабылдайтын қалалық </w:t>
            </w:r>
            <w:r>
              <w:br/>
            </w:r>
            <w:r>
              <w:rPr>
                <w:rFonts w:ascii="Times New Roman"/>
                <w:b w:val="false"/>
                <w:i w:val="false"/>
                <w:color w:val="000000"/>
                <w:sz w:val="20"/>
              </w:rPr>
              <w:t xml:space="preserve">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571500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Қостанай қаласында </w:t>
            </w:r>
            <w:r>
              <w:br/>
            </w:r>
            <w:r>
              <w:rPr>
                <w:rFonts w:ascii="Times New Roman"/>
                <w:b w:val="false"/>
                <w:i w:val="false"/>
                <w:color w:val="000000"/>
                <w:sz w:val="20"/>
              </w:rPr>
              <w:t xml:space="preserve">
облыстық қан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993222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Рудный қаласында 200 </w:t>
            </w:r>
            <w:r>
              <w:br/>
            </w:r>
            <w:r>
              <w:rPr>
                <w:rFonts w:ascii="Times New Roman"/>
                <w:b w:val="false"/>
                <w:i w:val="false"/>
                <w:color w:val="000000"/>
                <w:sz w:val="20"/>
              </w:rPr>
              <w:t xml:space="preserve">
төсекке арналған қалалық көпмаманды </w:t>
            </w:r>
            <w:r>
              <w:br/>
            </w:r>
            <w:r>
              <w:rPr>
                <w:rFonts w:ascii="Times New Roman"/>
                <w:b w:val="false"/>
                <w:i w:val="false"/>
                <w:color w:val="000000"/>
                <w:sz w:val="20"/>
              </w:rPr>
              <w:t xml:space="preserve">
балалар ауруханасын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650000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Қостанай қаласында </w:t>
            </w:r>
            <w:r>
              <w:br/>
            </w:r>
            <w:r>
              <w:rPr>
                <w:rFonts w:ascii="Times New Roman"/>
                <w:b w:val="false"/>
                <w:i w:val="false"/>
                <w:color w:val="000000"/>
                <w:sz w:val="20"/>
              </w:rPr>
              <w:t xml:space="preserve">
300 төсекке арналған қалалық көпмаманды </w:t>
            </w:r>
            <w:r>
              <w:br/>
            </w:r>
            <w:r>
              <w:rPr>
                <w:rFonts w:ascii="Times New Roman"/>
                <w:b w:val="false"/>
                <w:i w:val="false"/>
                <w:color w:val="000000"/>
                <w:sz w:val="20"/>
              </w:rPr>
              <w:t xml:space="preserve">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720000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қаласындағы ауысымда 500 адам </w:t>
            </w:r>
            <w:r>
              <w:br/>
            </w:r>
            <w:r>
              <w:rPr>
                <w:rFonts w:ascii="Times New Roman"/>
                <w:b w:val="false"/>
                <w:i w:val="false"/>
                <w:color w:val="000000"/>
                <w:sz w:val="20"/>
              </w:rPr>
              <w:t xml:space="preserve">
қабылдайтын қалалық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571500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Қызылорда қаласындағы </w:t>
            </w:r>
            <w:r>
              <w:br/>
            </w:r>
            <w:r>
              <w:rPr>
                <w:rFonts w:ascii="Times New Roman"/>
                <w:b w:val="false"/>
                <w:i w:val="false"/>
                <w:color w:val="000000"/>
                <w:sz w:val="20"/>
              </w:rPr>
              <w:t xml:space="preserve">
200 төсекке арналған қалалық </w:t>
            </w:r>
            <w:r>
              <w:br/>
            </w:r>
            <w:r>
              <w:rPr>
                <w:rFonts w:ascii="Times New Roman"/>
                <w:b w:val="false"/>
                <w:i w:val="false"/>
                <w:color w:val="000000"/>
                <w:sz w:val="20"/>
              </w:rPr>
              <w:t xml:space="preserve">
перинатальдық орталық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471500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Қызылорда қаласындағы 200 төсекке арналған облыстық </w:t>
            </w:r>
            <w:r>
              <w:br/>
            </w:r>
            <w:r>
              <w:rPr>
                <w:rFonts w:ascii="Times New Roman"/>
                <w:b w:val="false"/>
                <w:i w:val="false"/>
                <w:color w:val="000000"/>
                <w:sz w:val="20"/>
              </w:rPr>
              <w:t xml:space="preserve">
көпмаманды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336000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Қызылорда қаласындағы 300 төсекке арналған қалалық көпмаманды </w:t>
            </w:r>
            <w:r>
              <w:br/>
            </w:r>
            <w:r>
              <w:rPr>
                <w:rFonts w:ascii="Times New Roman"/>
                <w:b w:val="false"/>
                <w:i w:val="false"/>
                <w:color w:val="000000"/>
                <w:sz w:val="20"/>
              </w:rPr>
              <w:t xml:space="preserve">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471000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қаласындағы ауысымда 500 адам </w:t>
            </w:r>
            <w:r>
              <w:br/>
            </w:r>
            <w:r>
              <w:rPr>
                <w:rFonts w:ascii="Times New Roman"/>
                <w:b w:val="false"/>
                <w:i w:val="false"/>
                <w:color w:val="000000"/>
                <w:sz w:val="20"/>
              </w:rPr>
              <w:t xml:space="preserve">
қабылдайтын қалалық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256500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Байқоңыр қаласында </w:t>
            </w:r>
            <w:r>
              <w:br/>
            </w:r>
            <w:r>
              <w:rPr>
                <w:rFonts w:ascii="Times New Roman"/>
                <w:b w:val="false"/>
                <w:i w:val="false"/>
                <w:color w:val="000000"/>
                <w:sz w:val="20"/>
              </w:rPr>
              <w:t xml:space="preserve">
әйелдер консультациясы бар перзентхана </w:t>
            </w:r>
            <w:r>
              <w:br/>
            </w:r>
            <w:r>
              <w:rPr>
                <w:rFonts w:ascii="Times New Roman"/>
                <w:b w:val="false"/>
                <w:i w:val="false"/>
                <w:color w:val="000000"/>
                <w:sz w:val="20"/>
              </w:rPr>
              <w:t xml:space="preserve">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400000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Арал қаласында </w:t>
            </w:r>
            <w:r>
              <w:br/>
            </w:r>
            <w:r>
              <w:rPr>
                <w:rFonts w:ascii="Times New Roman"/>
                <w:b w:val="false"/>
                <w:i w:val="false"/>
                <w:color w:val="000000"/>
                <w:sz w:val="20"/>
              </w:rPr>
              <w:t xml:space="preserve">
туберкулезге қарсы 100 төсектік </w:t>
            </w:r>
            <w:r>
              <w:br/>
            </w:r>
            <w:r>
              <w:rPr>
                <w:rFonts w:ascii="Times New Roman"/>
                <w:b w:val="false"/>
                <w:i w:val="false"/>
                <w:color w:val="000000"/>
                <w:sz w:val="20"/>
              </w:rPr>
              <w:t xml:space="preserve">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191500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Қармақшы ауданы Жосалы </w:t>
            </w:r>
            <w:r>
              <w:br/>
            </w:r>
            <w:r>
              <w:rPr>
                <w:rFonts w:ascii="Times New Roman"/>
                <w:b w:val="false"/>
                <w:i w:val="false"/>
                <w:color w:val="000000"/>
                <w:sz w:val="20"/>
              </w:rPr>
              <w:t xml:space="preserve">
ауылында ауысымда 250 адам қабылдайтын </w:t>
            </w:r>
            <w:r>
              <w:br/>
            </w:r>
            <w:r>
              <w:rPr>
                <w:rFonts w:ascii="Times New Roman"/>
                <w:b w:val="false"/>
                <w:i w:val="false"/>
                <w:color w:val="000000"/>
                <w:sz w:val="20"/>
              </w:rPr>
              <w:t xml:space="preserve">
аудандық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302766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 Ақтау қаласында 300 төсекке арналған қалалық көпмаманды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56606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облысында облыстық қан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 Шетпе кентінде 150 төсектік Маңғыстау орталық аудандық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365000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 Құрық кентінде </w:t>
            </w:r>
            <w:r>
              <w:br/>
            </w:r>
            <w:r>
              <w:rPr>
                <w:rFonts w:ascii="Times New Roman"/>
                <w:b w:val="false"/>
                <w:i w:val="false"/>
                <w:color w:val="000000"/>
                <w:sz w:val="20"/>
              </w:rPr>
              <w:t xml:space="preserve">
ауысымда 250 адам қабылдайтын аудандық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310000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 Түпқараған ауданының </w:t>
            </w:r>
            <w:r>
              <w:br/>
            </w:r>
            <w:r>
              <w:rPr>
                <w:rFonts w:ascii="Times New Roman"/>
                <w:b w:val="false"/>
                <w:i w:val="false"/>
                <w:color w:val="000000"/>
                <w:sz w:val="20"/>
              </w:rPr>
              <w:t xml:space="preserve">
Форт-Шевченко қаласында 30 төсектік </w:t>
            </w:r>
            <w:r>
              <w:br/>
            </w:r>
            <w:r>
              <w:rPr>
                <w:rFonts w:ascii="Times New Roman"/>
                <w:b w:val="false"/>
                <w:i w:val="false"/>
                <w:color w:val="000000"/>
                <w:sz w:val="20"/>
              </w:rPr>
              <w:t xml:space="preserve">
туберкулез ауруханасын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161185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 Қарақия ауданы </w:t>
            </w:r>
            <w:r>
              <w:br/>
            </w:r>
            <w:r>
              <w:rPr>
                <w:rFonts w:ascii="Times New Roman"/>
                <w:b w:val="false"/>
                <w:i w:val="false"/>
                <w:color w:val="000000"/>
                <w:sz w:val="20"/>
              </w:rPr>
              <w:t xml:space="preserve">
Жетібай ауылында ауысымында 150 адам </w:t>
            </w:r>
            <w:r>
              <w:br/>
            </w:r>
            <w:r>
              <w:rPr>
                <w:rFonts w:ascii="Times New Roman"/>
                <w:b w:val="false"/>
                <w:i w:val="false"/>
                <w:color w:val="000000"/>
                <w:sz w:val="20"/>
              </w:rPr>
              <w:t xml:space="preserve">
қабылдайтын 50 төсектік күндізгі </w:t>
            </w:r>
            <w:r>
              <w:br/>
            </w:r>
            <w:r>
              <w:rPr>
                <w:rFonts w:ascii="Times New Roman"/>
                <w:b w:val="false"/>
                <w:i w:val="false"/>
                <w:color w:val="000000"/>
                <w:sz w:val="20"/>
              </w:rPr>
              <w:t xml:space="preserve">
стационары бар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137606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облысының Павлодар қаласында </w:t>
            </w:r>
            <w:r>
              <w:br/>
            </w:r>
            <w:r>
              <w:rPr>
                <w:rFonts w:ascii="Times New Roman"/>
                <w:b w:val="false"/>
                <w:i w:val="false"/>
                <w:color w:val="000000"/>
                <w:sz w:val="20"/>
              </w:rPr>
              <w:t xml:space="preserve">
210 төсектік және ауысымда 100 адам </w:t>
            </w:r>
            <w:r>
              <w:br/>
            </w:r>
            <w:r>
              <w:rPr>
                <w:rFonts w:ascii="Times New Roman"/>
                <w:b w:val="false"/>
                <w:i w:val="false"/>
                <w:color w:val="000000"/>
                <w:sz w:val="20"/>
              </w:rPr>
              <w:t xml:space="preserve">
қабылдайтын туберкулезге қарсы </w:t>
            </w:r>
            <w:r>
              <w:br/>
            </w:r>
            <w:r>
              <w:rPr>
                <w:rFonts w:ascii="Times New Roman"/>
                <w:b w:val="false"/>
                <w:i w:val="false"/>
                <w:color w:val="000000"/>
                <w:sz w:val="20"/>
              </w:rPr>
              <w:t xml:space="preserve">
диспансер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700000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облысының Павлодар қаласында </w:t>
            </w:r>
            <w:r>
              <w:br/>
            </w:r>
            <w:r>
              <w:rPr>
                <w:rFonts w:ascii="Times New Roman"/>
                <w:b w:val="false"/>
                <w:i w:val="false"/>
                <w:color w:val="000000"/>
                <w:sz w:val="20"/>
              </w:rPr>
              <w:t xml:space="preserve">
ауысымда 500 адам қабылдайтын емханасымен қалалық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545000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облысының Ақсу қаласында </w:t>
            </w:r>
            <w:r>
              <w:br/>
            </w:r>
            <w:r>
              <w:rPr>
                <w:rFonts w:ascii="Times New Roman"/>
                <w:b w:val="false"/>
                <w:i w:val="false"/>
                <w:color w:val="000000"/>
                <w:sz w:val="20"/>
              </w:rPr>
              <w:t xml:space="preserve">
ауысымда 500 адам қабылдайтын қалалық </w:t>
            </w:r>
            <w:r>
              <w:br/>
            </w:r>
            <w:r>
              <w:rPr>
                <w:rFonts w:ascii="Times New Roman"/>
                <w:b w:val="false"/>
                <w:i w:val="false"/>
                <w:color w:val="000000"/>
                <w:sz w:val="20"/>
              </w:rPr>
              <w:t xml:space="preserve">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465000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 Железинка ауданы </w:t>
            </w:r>
            <w:r>
              <w:br/>
            </w:r>
            <w:r>
              <w:rPr>
                <w:rFonts w:ascii="Times New Roman"/>
                <w:b w:val="false"/>
                <w:i w:val="false"/>
                <w:color w:val="000000"/>
                <w:sz w:val="20"/>
              </w:rPr>
              <w:t xml:space="preserve">
Железинка ауылында 60 төсекке және </w:t>
            </w:r>
            <w:r>
              <w:br/>
            </w:r>
            <w:r>
              <w:rPr>
                <w:rFonts w:ascii="Times New Roman"/>
                <w:b w:val="false"/>
                <w:i w:val="false"/>
                <w:color w:val="000000"/>
                <w:sz w:val="20"/>
              </w:rPr>
              <w:t xml:space="preserve">
ауысымда 100 адам қабылдайтын аудандық </w:t>
            </w:r>
            <w:r>
              <w:br/>
            </w:r>
            <w:r>
              <w:rPr>
                <w:rFonts w:ascii="Times New Roman"/>
                <w:b w:val="false"/>
                <w:i w:val="false"/>
                <w:color w:val="000000"/>
                <w:sz w:val="20"/>
              </w:rPr>
              <w:t xml:space="preserve">
орталық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 Май ауданының Көктөбе селосында ауысымда 100 адам қабылдайтын </w:t>
            </w:r>
            <w:r>
              <w:br/>
            </w:r>
            <w:r>
              <w:rPr>
                <w:rFonts w:ascii="Times New Roman"/>
                <w:b w:val="false"/>
                <w:i w:val="false"/>
                <w:color w:val="000000"/>
                <w:sz w:val="20"/>
              </w:rPr>
              <w:t xml:space="preserve">
емханасы бар 75 төсектік аудандық </w:t>
            </w:r>
            <w:r>
              <w:br/>
            </w:r>
            <w:r>
              <w:rPr>
                <w:rFonts w:ascii="Times New Roman"/>
                <w:b w:val="false"/>
                <w:i w:val="false"/>
                <w:color w:val="000000"/>
                <w:sz w:val="20"/>
              </w:rPr>
              <w:t xml:space="preserve">
орталық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326520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облысының Павлодар ауданында 200 адам қабылдайтын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653520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 Петропавл қаласында облыстық қан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1009000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 Петропавл </w:t>
            </w:r>
            <w:r>
              <w:br/>
            </w:r>
            <w:r>
              <w:rPr>
                <w:rFonts w:ascii="Times New Roman"/>
                <w:b w:val="false"/>
                <w:i w:val="false"/>
                <w:color w:val="000000"/>
                <w:sz w:val="20"/>
              </w:rPr>
              <w:t xml:space="preserve">
қаласында ауысымда 500 адам қабылдайтын </w:t>
            </w:r>
            <w:r>
              <w:br/>
            </w:r>
            <w:r>
              <w:rPr>
                <w:rFonts w:ascii="Times New Roman"/>
                <w:b w:val="false"/>
                <w:i w:val="false"/>
                <w:color w:val="000000"/>
                <w:sz w:val="20"/>
              </w:rPr>
              <w:t xml:space="preserve">
қалалық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185200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 Жамбыл ауданындағы Пресновка ауылында 90 адам қабылдайтын 100 төсектік туберкулезге қарсы диспансер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424000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 Ғ.Мүсірепов </w:t>
            </w:r>
            <w:r>
              <w:br/>
            </w:r>
            <w:r>
              <w:rPr>
                <w:rFonts w:ascii="Times New Roman"/>
                <w:b w:val="false"/>
                <w:i w:val="false"/>
                <w:color w:val="000000"/>
                <w:sz w:val="20"/>
              </w:rPr>
              <w:t xml:space="preserve">
атындағы ауданның Новоишим селосында </w:t>
            </w:r>
            <w:r>
              <w:br/>
            </w:r>
            <w:r>
              <w:rPr>
                <w:rFonts w:ascii="Times New Roman"/>
                <w:b w:val="false"/>
                <w:i w:val="false"/>
                <w:color w:val="000000"/>
                <w:sz w:val="20"/>
              </w:rPr>
              <w:t xml:space="preserve">
90 адам қабылдайтын емханасы бар 100 </w:t>
            </w:r>
            <w:r>
              <w:br/>
            </w:r>
            <w:r>
              <w:rPr>
                <w:rFonts w:ascii="Times New Roman"/>
                <w:b w:val="false"/>
                <w:i w:val="false"/>
                <w:color w:val="000000"/>
                <w:sz w:val="20"/>
              </w:rPr>
              <w:t xml:space="preserve">
төсектік туберкулезге қарсы диспансер </w:t>
            </w:r>
            <w:r>
              <w:br/>
            </w:r>
            <w:r>
              <w:rPr>
                <w:rFonts w:ascii="Times New Roman"/>
                <w:b w:val="false"/>
                <w:i w:val="false"/>
                <w:color w:val="000000"/>
                <w:sz w:val="20"/>
              </w:rPr>
              <w:t xml:space="preserve">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424000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 Аққайың ауданы Смирнов ауылында ауысымда 250 адам қабылдайтын аудандық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 Есіл ауданы </w:t>
            </w:r>
            <w:r>
              <w:br/>
            </w:r>
            <w:r>
              <w:rPr>
                <w:rFonts w:ascii="Times New Roman"/>
                <w:b w:val="false"/>
                <w:i w:val="false"/>
                <w:color w:val="000000"/>
                <w:sz w:val="20"/>
              </w:rPr>
              <w:t xml:space="preserve">
Явленко ауылында ауысымда 250 адам </w:t>
            </w:r>
            <w:r>
              <w:br/>
            </w:r>
            <w:r>
              <w:rPr>
                <w:rFonts w:ascii="Times New Roman"/>
                <w:b w:val="false"/>
                <w:i w:val="false"/>
                <w:color w:val="000000"/>
                <w:sz w:val="20"/>
              </w:rPr>
              <w:t xml:space="preserve">
қабылдайтын аудандық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Шымкент </w:t>
            </w:r>
            <w:r>
              <w:br/>
            </w:r>
            <w:r>
              <w:rPr>
                <w:rFonts w:ascii="Times New Roman"/>
                <w:b w:val="false"/>
                <w:i w:val="false"/>
                <w:color w:val="000000"/>
                <w:sz w:val="20"/>
              </w:rPr>
              <w:t xml:space="preserve">
қаласында 240 адам қабылдайтын емханасы </w:t>
            </w:r>
            <w:r>
              <w:br/>
            </w:r>
            <w:r>
              <w:rPr>
                <w:rFonts w:ascii="Times New Roman"/>
                <w:b w:val="false"/>
                <w:i w:val="false"/>
                <w:color w:val="000000"/>
                <w:sz w:val="20"/>
              </w:rPr>
              <w:t xml:space="preserve">
бар 300 төсектік облыстық балалар </w:t>
            </w:r>
            <w:r>
              <w:br/>
            </w:r>
            <w:r>
              <w:rPr>
                <w:rFonts w:ascii="Times New Roman"/>
                <w:b w:val="false"/>
                <w:i w:val="false"/>
                <w:color w:val="000000"/>
                <w:sz w:val="20"/>
              </w:rPr>
              <w:t xml:space="preserve">
ауруханасын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1209428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Ордабасы </w:t>
            </w:r>
            <w:r>
              <w:br/>
            </w:r>
            <w:r>
              <w:rPr>
                <w:rFonts w:ascii="Times New Roman"/>
                <w:b w:val="false"/>
                <w:i w:val="false"/>
                <w:color w:val="000000"/>
                <w:sz w:val="20"/>
              </w:rPr>
              <w:t xml:space="preserve">
ауданы Темірлан селосында ауысымда 500 </w:t>
            </w:r>
            <w:r>
              <w:br/>
            </w:r>
            <w:r>
              <w:rPr>
                <w:rFonts w:ascii="Times New Roman"/>
                <w:b w:val="false"/>
                <w:i w:val="false"/>
                <w:color w:val="000000"/>
                <w:sz w:val="20"/>
              </w:rPr>
              <w:t xml:space="preserve">
адам қабылдайтын емханасы бар 240 </w:t>
            </w:r>
            <w:r>
              <w:br/>
            </w:r>
            <w:r>
              <w:rPr>
                <w:rFonts w:ascii="Times New Roman"/>
                <w:b w:val="false"/>
                <w:i w:val="false"/>
                <w:color w:val="000000"/>
                <w:sz w:val="20"/>
              </w:rPr>
              <w:t xml:space="preserve">
төсектік орталық аудандық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981719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Мақтаарал ауданының Жетісай қаласында орталық аудандық аурухана салуды аяқтау (жобаны 150 төсектіктен ауысымда 500 адам қабылдайтын емханасы бар 240 төсектікке түзету)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936898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Ленгер </w:t>
            </w:r>
            <w:r>
              <w:br/>
            </w:r>
            <w:r>
              <w:rPr>
                <w:rFonts w:ascii="Times New Roman"/>
                <w:b w:val="false"/>
                <w:i w:val="false"/>
                <w:color w:val="000000"/>
                <w:sz w:val="20"/>
              </w:rPr>
              <w:t xml:space="preserve">
қаласында 150 төсекке қалалық орталық </w:t>
            </w:r>
            <w:r>
              <w:br/>
            </w:r>
            <w:r>
              <w:rPr>
                <w:rFonts w:ascii="Times New Roman"/>
                <w:b w:val="false"/>
                <w:i w:val="false"/>
                <w:color w:val="000000"/>
                <w:sz w:val="20"/>
              </w:rPr>
              <w:t xml:space="preserve">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549000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Түркістан </w:t>
            </w:r>
            <w:r>
              <w:br/>
            </w:r>
            <w:r>
              <w:rPr>
                <w:rFonts w:ascii="Times New Roman"/>
                <w:b w:val="false"/>
                <w:i w:val="false"/>
                <w:color w:val="000000"/>
                <w:sz w:val="20"/>
              </w:rPr>
              <w:t xml:space="preserve">
қаласында 200 төсекке көпбейінді </w:t>
            </w:r>
            <w:r>
              <w:br/>
            </w:r>
            <w:r>
              <w:rPr>
                <w:rFonts w:ascii="Times New Roman"/>
                <w:b w:val="false"/>
                <w:i w:val="false"/>
                <w:color w:val="000000"/>
                <w:sz w:val="20"/>
              </w:rPr>
              <w:t xml:space="preserve">
қалалық балалар ауруханасын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633100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Шымкент </w:t>
            </w:r>
            <w:r>
              <w:br/>
            </w:r>
            <w:r>
              <w:rPr>
                <w:rFonts w:ascii="Times New Roman"/>
                <w:b w:val="false"/>
                <w:i w:val="false"/>
                <w:color w:val="000000"/>
                <w:sz w:val="20"/>
              </w:rPr>
              <w:t xml:space="preserve">
қаласында 200 төсекке көпбейінді </w:t>
            </w:r>
            <w:r>
              <w:br/>
            </w:r>
            <w:r>
              <w:rPr>
                <w:rFonts w:ascii="Times New Roman"/>
                <w:b w:val="false"/>
                <w:i w:val="false"/>
                <w:color w:val="000000"/>
                <w:sz w:val="20"/>
              </w:rPr>
              <w:t xml:space="preserve">
қалалық балалар ауруханасын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633100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Шымкент </w:t>
            </w:r>
            <w:r>
              <w:br/>
            </w:r>
            <w:r>
              <w:rPr>
                <w:rFonts w:ascii="Times New Roman"/>
                <w:b w:val="false"/>
                <w:i w:val="false"/>
                <w:color w:val="000000"/>
                <w:sz w:val="20"/>
              </w:rPr>
              <w:t xml:space="preserve">
қаласында ауысымда 500 адам </w:t>
            </w:r>
            <w:r>
              <w:br/>
            </w:r>
            <w:r>
              <w:rPr>
                <w:rFonts w:ascii="Times New Roman"/>
                <w:b w:val="false"/>
                <w:i w:val="false"/>
                <w:color w:val="000000"/>
                <w:sz w:val="20"/>
              </w:rPr>
              <w:t xml:space="preserve">
қабылдайтын N 3 қалалық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322200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Шымкент </w:t>
            </w:r>
            <w:r>
              <w:br/>
            </w:r>
            <w:r>
              <w:rPr>
                <w:rFonts w:ascii="Times New Roman"/>
                <w:b w:val="false"/>
                <w:i w:val="false"/>
                <w:color w:val="000000"/>
                <w:sz w:val="20"/>
              </w:rPr>
              <w:t xml:space="preserve">
қаласында ауысымда 500 адам </w:t>
            </w:r>
            <w:r>
              <w:br/>
            </w:r>
            <w:r>
              <w:rPr>
                <w:rFonts w:ascii="Times New Roman"/>
                <w:b w:val="false"/>
                <w:i w:val="false"/>
                <w:color w:val="000000"/>
                <w:sz w:val="20"/>
              </w:rPr>
              <w:t xml:space="preserve">
қабылдайтын N 6 қалалық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322200 </w:t>
            </w:r>
          </w:p>
        </w:tc>
      </w:tr>
      <w:tr>
        <w:trPr>
          <w:trHeight w:val="97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Шымкент </w:t>
            </w:r>
            <w:r>
              <w:br/>
            </w:r>
            <w:r>
              <w:rPr>
                <w:rFonts w:ascii="Times New Roman"/>
                <w:b w:val="false"/>
                <w:i w:val="false"/>
                <w:color w:val="000000"/>
                <w:sz w:val="20"/>
              </w:rPr>
              <w:t xml:space="preserve">
қаласында ауысымда 500 адам қабылдайтын </w:t>
            </w:r>
            <w:r>
              <w:br/>
            </w:r>
            <w:r>
              <w:rPr>
                <w:rFonts w:ascii="Times New Roman"/>
                <w:b w:val="false"/>
                <w:i w:val="false"/>
                <w:color w:val="000000"/>
                <w:sz w:val="20"/>
              </w:rPr>
              <w:t xml:space="preserve">
N 7 қалалық емхана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322200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амбулаторлық-емханалық </w:t>
            </w:r>
            <w:r>
              <w:br/>
            </w:r>
            <w:r>
              <w:rPr>
                <w:rFonts w:ascii="Times New Roman"/>
                <w:b w:val="false"/>
                <w:i w:val="false"/>
                <w:color w:val="000000"/>
                <w:sz w:val="20"/>
              </w:rPr>
              <w:t xml:space="preserve">
кешен (Оренбург көшесінің бойынан </w:t>
            </w:r>
            <w:r>
              <w:br/>
            </w:r>
            <w:r>
              <w:rPr>
                <w:rFonts w:ascii="Times New Roman"/>
                <w:b w:val="false"/>
                <w:i w:val="false"/>
                <w:color w:val="000000"/>
                <w:sz w:val="20"/>
              </w:rPr>
              <w:t xml:space="preserve">
(Агроқалашық ауданында) ауысымда 350 </w:t>
            </w:r>
            <w:r>
              <w:br/>
            </w:r>
            <w:r>
              <w:rPr>
                <w:rFonts w:ascii="Times New Roman"/>
                <w:b w:val="false"/>
                <w:i w:val="false"/>
                <w:color w:val="000000"/>
                <w:sz w:val="20"/>
              </w:rPr>
              <w:t xml:space="preserve">
адам қабылдайтын ересектер емханасы, </w:t>
            </w:r>
            <w:r>
              <w:br/>
            </w:r>
            <w:r>
              <w:rPr>
                <w:rFonts w:ascii="Times New Roman"/>
                <w:b w:val="false"/>
                <w:i w:val="false"/>
                <w:color w:val="000000"/>
                <w:sz w:val="20"/>
              </w:rPr>
              <w:t xml:space="preserve">
150 адам қабылдайтын балалар емханасы) </w:t>
            </w:r>
            <w:r>
              <w:br/>
            </w:r>
            <w:r>
              <w:rPr>
                <w:rFonts w:ascii="Times New Roman"/>
                <w:b w:val="false"/>
                <w:i w:val="false"/>
                <w:color w:val="000000"/>
                <w:sz w:val="20"/>
              </w:rPr>
              <w:t xml:space="preserve">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156939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360 төсектік көп бейінді стационар салу (сол жақ жағалау)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2172982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сол жақ жағалауда амбулаторлық-емханалық кешен (ауысымда </w:t>
            </w:r>
            <w:r>
              <w:br/>
            </w:r>
            <w:r>
              <w:rPr>
                <w:rFonts w:ascii="Times New Roman"/>
                <w:b w:val="false"/>
                <w:i w:val="false"/>
                <w:color w:val="000000"/>
                <w:sz w:val="20"/>
              </w:rPr>
              <w:t xml:space="preserve">
350 адам қабылдайтын ересектер </w:t>
            </w:r>
            <w:r>
              <w:br/>
            </w:r>
            <w:r>
              <w:rPr>
                <w:rFonts w:ascii="Times New Roman"/>
                <w:b w:val="false"/>
                <w:i w:val="false"/>
                <w:color w:val="000000"/>
                <w:sz w:val="20"/>
              </w:rPr>
              <w:t xml:space="preserve">
емханасы, 150 адам қабылдайтын балалар </w:t>
            </w:r>
            <w:r>
              <w:br/>
            </w:r>
            <w:r>
              <w:rPr>
                <w:rFonts w:ascii="Times New Roman"/>
                <w:b w:val="false"/>
                <w:i w:val="false"/>
                <w:color w:val="000000"/>
                <w:sz w:val="20"/>
              </w:rPr>
              <w:t xml:space="preserve">
емханасы)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351904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ауысымда 250 адам </w:t>
            </w:r>
            <w:r>
              <w:br/>
            </w:r>
            <w:r>
              <w:rPr>
                <w:rFonts w:ascii="Times New Roman"/>
                <w:b w:val="false"/>
                <w:i w:val="false"/>
                <w:color w:val="000000"/>
                <w:sz w:val="20"/>
              </w:rPr>
              <w:t xml:space="preserve">
қабылдайтын әйелдер консультациясы мен </w:t>
            </w:r>
            <w:r>
              <w:br/>
            </w:r>
            <w:r>
              <w:rPr>
                <w:rFonts w:ascii="Times New Roman"/>
                <w:b w:val="false"/>
                <w:i w:val="false"/>
                <w:color w:val="000000"/>
                <w:sz w:val="20"/>
              </w:rPr>
              <w:t xml:space="preserve">
жаңа туған нәрестелерді 2 кезеңде күту </w:t>
            </w:r>
            <w:r>
              <w:br/>
            </w:r>
            <w:r>
              <w:rPr>
                <w:rFonts w:ascii="Times New Roman"/>
                <w:b w:val="false"/>
                <w:i w:val="false"/>
                <w:color w:val="000000"/>
                <w:sz w:val="20"/>
              </w:rPr>
              <w:t xml:space="preserve">
бөлімшесі бар 150 төсектік перзентхана </w:t>
            </w:r>
            <w:r>
              <w:br/>
            </w:r>
            <w:r>
              <w:rPr>
                <w:rFonts w:ascii="Times New Roman"/>
                <w:b w:val="false"/>
                <w:i w:val="false"/>
                <w:color w:val="000000"/>
                <w:sz w:val="20"/>
              </w:rPr>
              <w:t xml:space="preserve">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2075000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қан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2727622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қалалық онкологиялық </w:t>
            </w:r>
            <w:r>
              <w:br/>
            </w:r>
            <w:r>
              <w:rPr>
                <w:rFonts w:ascii="Times New Roman"/>
                <w:b w:val="false"/>
                <w:i w:val="false"/>
                <w:color w:val="000000"/>
                <w:sz w:val="20"/>
              </w:rPr>
              <w:t xml:space="preserve">
диспансердің корпусын салу және қайта </w:t>
            </w:r>
            <w:r>
              <w:br/>
            </w:r>
            <w:r>
              <w:rPr>
                <w:rFonts w:ascii="Times New Roman"/>
                <w:b w:val="false"/>
                <w:i w:val="false"/>
                <w:color w:val="000000"/>
                <w:sz w:val="20"/>
              </w:rPr>
              <w:t xml:space="preserve">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3912399 </w:t>
            </w:r>
          </w:p>
        </w:tc>
      </w:tr>
      <w:tr>
        <w:trPr>
          <w:trHeight w:val="123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ауысымда 150 адам </w:t>
            </w:r>
            <w:r>
              <w:br/>
            </w:r>
            <w:r>
              <w:rPr>
                <w:rFonts w:ascii="Times New Roman"/>
                <w:b w:val="false"/>
                <w:i w:val="false"/>
                <w:color w:val="000000"/>
                <w:sz w:val="20"/>
              </w:rPr>
              <w:t xml:space="preserve">
қабылдайтын емханасы бар 250 төсектік </w:t>
            </w:r>
            <w:r>
              <w:br/>
            </w:r>
            <w:r>
              <w:rPr>
                <w:rFonts w:ascii="Times New Roman"/>
                <w:b w:val="false"/>
                <w:i w:val="false"/>
                <w:color w:val="000000"/>
                <w:sz w:val="20"/>
              </w:rPr>
              <w:t xml:space="preserve">
медикалы-әлеуметтік оңалдыру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ауысымда 250 адам қабылдайтын консультациялық-диагности- </w:t>
            </w:r>
            <w:r>
              <w:br/>
            </w:r>
            <w:r>
              <w:rPr>
                <w:rFonts w:ascii="Times New Roman"/>
                <w:b w:val="false"/>
                <w:i w:val="false"/>
                <w:color w:val="000000"/>
                <w:sz w:val="20"/>
              </w:rPr>
              <w:t xml:space="preserve">
калық емханасы бар 350 төсекке </w:t>
            </w:r>
            <w:r>
              <w:br/>
            </w:r>
            <w:r>
              <w:rPr>
                <w:rFonts w:ascii="Times New Roman"/>
                <w:b w:val="false"/>
                <w:i w:val="false"/>
                <w:color w:val="000000"/>
                <w:sz w:val="20"/>
              </w:rPr>
              <w:t xml:space="preserve">
арналған көпмаманды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250 төсекке қалалық ересектер инфекциялық ауруханасы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330723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қаласындағы 250 төсекке қалалық жұқпалы балалар ауруханасын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265627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(Промышленный ауылы) 360 төсектік көпмаманды станционар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622700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(ауысымға 350 адам </w:t>
            </w:r>
            <w:r>
              <w:br/>
            </w:r>
            <w:r>
              <w:rPr>
                <w:rFonts w:ascii="Times New Roman"/>
                <w:b w:val="false"/>
                <w:i w:val="false"/>
                <w:color w:val="000000"/>
                <w:sz w:val="20"/>
              </w:rPr>
              <w:t xml:space="preserve">
қабылдайтын ересектер емханасы, </w:t>
            </w:r>
            <w:r>
              <w:br/>
            </w:r>
            <w:r>
              <w:rPr>
                <w:rFonts w:ascii="Times New Roman"/>
                <w:b w:val="false"/>
                <w:i w:val="false"/>
                <w:color w:val="000000"/>
                <w:sz w:val="20"/>
              </w:rPr>
              <w:t xml:space="preserve">
ауысымда 150 адам қабылдайтын балалар </w:t>
            </w:r>
            <w:r>
              <w:br/>
            </w:r>
            <w:r>
              <w:rPr>
                <w:rFonts w:ascii="Times New Roman"/>
                <w:b w:val="false"/>
                <w:i w:val="false"/>
                <w:color w:val="000000"/>
                <w:sz w:val="20"/>
              </w:rPr>
              <w:t xml:space="preserve">
емханасы амбулаторлық-емхана кешені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358508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Оңтүстік-шығыс шағын </w:t>
            </w:r>
            <w:r>
              <w:br/>
            </w:r>
            <w:r>
              <w:rPr>
                <w:rFonts w:ascii="Times New Roman"/>
                <w:b w:val="false"/>
                <w:i w:val="false"/>
                <w:color w:val="000000"/>
                <w:sz w:val="20"/>
              </w:rPr>
              <w:t xml:space="preserve">
ауданында (оң жағалау) амбулаторлық-ем- </w:t>
            </w:r>
            <w:r>
              <w:br/>
            </w:r>
            <w:r>
              <w:rPr>
                <w:rFonts w:ascii="Times New Roman"/>
                <w:b w:val="false"/>
                <w:i w:val="false"/>
                <w:color w:val="000000"/>
                <w:sz w:val="20"/>
              </w:rPr>
              <w:t xml:space="preserve">
хана кешені (ауысымда 350 адам </w:t>
            </w:r>
            <w:r>
              <w:br/>
            </w:r>
            <w:r>
              <w:rPr>
                <w:rFonts w:ascii="Times New Roman"/>
                <w:b w:val="false"/>
                <w:i w:val="false"/>
                <w:color w:val="000000"/>
                <w:sz w:val="20"/>
              </w:rPr>
              <w:t xml:space="preserve">
қабылдайтын ересектер емханасы, </w:t>
            </w:r>
            <w:r>
              <w:br/>
            </w:r>
            <w:r>
              <w:rPr>
                <w:rFonts w:ascii="Times New Roman"/>
                <w:b w:val="false"/>
                <w:i w:val="false"/>
                <w:color w:val="000000"/>
                <w:sz w:val="20"/>
              </w:rPr>
              <w:t xml:space="preserve">
ауысымда 150 адам қабылдайтын балалар </w:t>
            </w:r>
            <w:r>
              <w:br/>
            </w:r>
            <w:r>
              <w:rPr>
                <w:rFonts w:ascii="Times New Roman"/>
                <w:b w:val="false"/>
                <w:i w:val="false"/>
                <w:color w:val="000000"/>
                <w:sz w:val="20"/>
              </w:rPr>
              <w:t xml:space="preserve">
емханасы)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455779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 Бостандық ауданында </w:t>
            </w:r>
            <w:r>
              <w:br/>
            </w:r>
            <w:r>
              <w:rPr>
                <w:rFonts w:ascii="Times New Roman"/>
                <w:b w:val="false"/>
                <w:i w:val="false"/>
                <w:color w:val="000000"/>
                <w:sz w:val="20"/>
              </w:rPr>
              <w:t xml:space="preserve">
ауысымына 500 адам қабылдайтын емхана </w:t>
            </w:r>
            <w:r>
              <w:br/>
            </w:r>
            <w:r>
              <w:rPr>
                <w:rFonts w:ascii="Times New Roman"/>
                <w:b w:val="false"/>
                <w:i w:val="false"/>
                <w:color w:val="000000"/>
                <w:sz w:val="20"/>
              </w:rPr>
              <w:t xml:space="preserve">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752835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қаласындағы 200 төсекке арналған </w:t>
            </w:r>
            <w:r>
              <w:br/>
            </w:r>
            <w:r>
              <w:rPr>
                <w:rFonts w:ascii="Times New Roman"/>
                <w:b w:val="false"/>
                <w:i w:val="false"/>
                <w:color w:val="000000"/>
                <w:sz w:val="20"/>
              </w:rPr>
              <w:t xml:space="preserve">
көпмаманды қалалық балалар ауруханасы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702300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қаласындағы 300 төсекке арналған </w:t>
            </w:r>
            <w:r>
              <w:br/>
            </w:r>
            <w:r>
              <w:rPr>
                <w:rFonts w:ascii="Times New Roman"/>
                <w:b w:val="false"/>
                <w:i w:val="false"/>
                <w:color w:val="000000"/>
                <w:sz w:val="20"/>
              </w:rPr>
              <w:t xml:space="preserve">
көпмаманды қалалық ауруханасы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1193500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қаласында 150 төсектік </w:t>
            </w:r>
            <w:r>
              <w:br/>
            </w:r>
            <w:r>
              <w:rPr>
                <w:rFonts w:ascii="Times New Roman"/>
                <w:b w:val="false"/>
                <w:i w:val="false"/>
                <w:color w:val="000000"/>
                <w:sz w:val="20"/>
              </w:rPr>
              <w:t xml:space="preserve">
перинатариалдық қалалық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609513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қаласында 260 төсектік </w:t>
            </w:r>
            <w:r>
              <w:br/>
            </w:r>
            <w:r>
              <w:rPr>
                <w:rFonts w:ascii="Times New Roman"/>
                <w:b w:val="false"/>
                <w:i w:val="false"/>
                <w:color w:val="000000"/>
                <w:sz w:val="20"/>
              </w:rPr>
              <w:t xml:space="preserve">
туберкулезге қарсы ауданаралық </w:t>
            </w:r>
            <w:r>
              <w:br/>
            </w:r>
            <w:r>
              <w:rPr>
                <w:rFonts w:ascii="Times New Roman"/>
                <w:b w:val="false"/>
                <w:i w:val="false"/>
                <w:color w:val="000000"/>
                <w:sz w:val="20"/>
              </w:rPr>
              <w:t xml:space="preserve">
диспансер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522547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объектілерін салу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12176180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жедел-жәрдем станция </w:t>
            </w:r>
            <w:r>
              <w:br/>
            </w:r>
            <w:r>
              <w:rPr>
                <w:rFonts w:ascii="Times New Roman"/>
                <w:b w:val="false"/>
                <w:i w:val="false"/>
                <w:color w:val="000000"/>
                <w:sz w:val="20"/>
              </w:rPr>
              <w:t xml:space="preserve">
бар 240 төсектік жедел-жәрдем </w:t>
            </w:r>
            <w:r>
              <w:br/>
            </w:r>
            <w:r>
              <w:rPr>
                <w:rFonts w:ascii="Times New Roman"/>
                <w:b w:val="false"/>
                <w:i w:val="false"/>
                <w:color w:val="000000"/>
                <w:sz w:val="20"/>
              </w:rPr>
              <w:t xml:space="preserve">
медициналық көмек ҒЗИ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1976082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сыртқы инженерлік </w:t>
            </w:r>
            <w:r>
              <w:br/>
            </w:r>
            <w:r>
              <w:rPr>
                <w:rFonts w:ascii="Times New Roman"/>
                <w:b w:val="false"/>
                <w:i w:val="false"/>
                <w:color w:val="000000"/>
                <w:sz w:val="20"/>
              </w:rPr>
              <w:t xml:space="preserve">
желілермен бірге 160 төсектік </w:t>
            </w:r>
            <w:r>
              <w:br/>
            </w:r>
            <w:r>
              <w:rPr>
                <w:rFonts w:ascii="Times New Roman"/>
                <w:b w:val="false"/>
                <w:i w:val="false"/>
                <w:color w:val="000000"/>
                <w:sz w:val="20"/>
              </w:rPr>
              <w:t xml:space="preserve">
республикалық ғылыми нейрохирургия </w:t>
            </w:r>
            <w:r>
              <w:br/>
            </w:r>
            <w:r>
              <w:rPr>
                <w:rFonts w:ascii="Times New Roman"/>
                <w:b w:val="false"/>
                <w:i w:val="false"/>
                <w:color w:val="000000"/>
                <w:sz w:val="20"/>
              </w:rPr>
              <w:t xml:space="preserve">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935640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ауысымына 500 адам қабылдайтын диагностикалық орталық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681468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сол жақ жағалауда ПС "Новая"-дан РПК-88 дейін кабельдік желі салу (медициналық кластер үшін)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54084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РПК-88 трансформаторлық подстанциясынан </w:t>
            </w:r>
            <w:r>
              <w:br/>
            </w:r>
            <w:r>
              <w:rPr>
                <w:rFonts w:ascii="Times New Roman"/>
                <w:b w:val="false"/>
                <w:i w:val="false"/>
                <w:color w:val="000000"/>
                <w:sz w:val="20"/>
              </w:rPr>
              <w:t xml:space="preserve">
240 төсектік ҒЗИ жедел-жәрдем </w:t>
            </w:r>
            <w:r>
              <w:br/>
            </w:r>
            <w:r>
              <w:rPr>
                <w:rFonts w:ascii="Times New Roman"/>
                <w:b w:val="false"/>
                <w:i w:val="false"/>
                <w:color w:val="000000"/>
                <w:sz w:val="20"/>
              </w:rPr>
              <w:t xml:space="preserve">
медициналық көмек станциясы объектісіне </w:t>
            </w:r>
            <w:r>
              <w:br/>
            </w:r>
            <w:r>
              <w:rPr>
                <w:rFonts w:ascii="Times New Roman"/>
                <w:b w:val="false"/>
                <w:i w:val="false"/>
                <w:color w:val="000000"/>
                <w:sz w:val="20"/>
              </w:rPr>
              <w:t xml:space="preserve">
дейін сыртқы электр желілерін салу </w:t>
            </w:r>
            <w:r>
              <w:br/>
            </w:r>
            <w:r>
              <w:rPr>
                <w:rFonts w:ascii="Times New Roman"/>
                <w:b w:val="false"/>
                <w:i w:val="false"/>
                <w:color w:val="000000"/>
                <w:sz w:val="20"/>
              </w:rPr>
              <w:t xml:space="preserve">
және мемлекеттік ведомстводан тыс ЖСҚ </w:t>
            </w:r>
            <w:r>
              <w:br/>
            </w:r>
            <w:r>
              <w:rPr>
                <w:rFonts w:ascii="Times New Roman"/>
                <w:b w:val="false"/>
                <w:i w:val="false"/>
                <w:color w:val="000000"/>
                <w:sz w:val="20"/>
              </w:rPr>
              <w:t xml:space="preserve">
сараптама дайындау және жүргізу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1405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қаласындағы "Педиатрия және балалар хирургиясы ғылыми орталығы" РМҚК жанынан 150 төсекке арналған емдеу корпусын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1760000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180 төсектік кардиохирургия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2566870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қаласында 100 төсектік кардиохирургия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756500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қаласында 125 төсектік "Балбұлақ" республикалық балаларды </w:t>
            </w:r>
            <w:r>
              <w:br/>
            </w:r>
            <w:r>
              <w:rPr>
                <w:rFonts w:ascii="Times New Roman"/>
                <w:b w:val="false"/>
                <w:i w:val="false"/>
                <w:color w:val="000000"/>
                <w:sz w:val="20"/>
              </w:rPr>
              <w:t xml:space="preserve">
оңалту орталығының демалыс корпусын </w:t>
            </w:r>
            <w:r>
              <w:br/>
            </w:r>
            <w:r>
              <w:rPr>
                <w:rFonts w:ascii="Times New Roman"/>
                <w:b w:val="false"/>
                <w:i w:val="false"/>
                <w:color w:val="000000"/>
                <w:sz w:val="20"/>
              </w:rPr>
              <w:t xml:space="preserve">
салудың жобалау-сметалық құжаттамасын </w:t>
            </w:r>
            <w:r>
              <w:br/>
            </w:r>
            <w:r>
              <w:rPr>
                <w:rFonts w:ascii="Times New Roman"/>
                <w:b w:val="false"/>
                <w:i w:val="false"/>
                <w:color w:val="000000"/>
                <w:sz w:val="20"/>
              </w:rPr>
              <w:t xml:space="preserve">
түзету және мемлекеттік ведомстводан </w:t>
            </w:r>
            <w:r>
              <w:br/>
            </w:r>
            <w:r>
              <w:rPr>
                <w:rFonts w:ascii="Times New Roman"/>
                <w:b w:val="false"/>
                <w:i w:val="false"/>
                <w:color w:val="000000"/>
                <w:sz w:val="20"/>
              </w:rPr>
              <w:t xml:space="preserve">
тыс сараптамасын жүргізу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облысының Павлодар қаласында 50 төсектік кардиохирургия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Травмотология және </w:t>
            </w:r>
            <w:r>
              <w:br/>
            </w:r>
            <w:r>
              <w:rPr>
                <w:rFonts w:ascii="Times New Roman"/>
                <w:b w:val="false"/>
                <w:i w:val="false"/>
                <w:color w:val="000000"/>
                <w:sz w:val="20"/>
              </w:rPr>
              <w:t xml:space="preserve">
ортопедия ҒЗИ-дің қабылдау бөлімшесі </w:t>
            </w:r>
            <w:r>
              <w:br/>
            </w:r>
            <w:r>
              <w:rPr>
                <w:rFonts w:ascii="Times New Roman"/>
                <w:b w:val="false"/>
                <w:i w:val="false"/>
                <w:color w:val="000000"/>
                <w:sz w:val="20"/>
              </w:rPr>
              <w:t xml:space="preserve">
бар қосымша 4 қабатты операциялық </w:t>
            </w:r>
            <w:r>
              <w:br/>
            </w:r>
            <w:r>
              <w:rPr>
                <w:rFonts w:ascii="Times New Roman"/>
                <w:b w:val="false"/>
                <w:i w:val="false"/>
                <w:color w:val="000000"/>
                <w:sz w:val="20"/>
              </w:rPr>
              <w:t xml:space="preserve">
блогын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350261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"Қарағанды мемлекеттік </w:t>
            </w:r>
            <w:r>
              <w:br/>
            </w:r>
            <w:r>
              <w:rPr>
                <w:rFonts w:ascii="Times New Roman"/>
                <w:b w:val="false"/>
                <w:i w:val="false"/>
                <w:color w:val="000000"/>
                <w:sz w:val="20"/>
              </w:rPr>
              <w:t xml:space="preserve">
медициналық академиясы" РМҚК жанынан </w:t>
            </w:r>
            <w:r>
              <w:br/>
            </w:r>
            <w:r>
              <w:rPr>
                <w:rFonts w:ascii="Times New Roman"/>
                <w:b w:val="false"/>
                <w:i w:val="false"/>
                <w:color w:val="000000"/>
                <w:sz w:val="20"/>
              </w:rPr>
              <w:t xml:space="preserve">
300 төсекке арналған көпмаманды </w:t>
            </w:r>
            <w:r>
              <w:br/>
            </w:r>
            <w:r>
              <w:rPr>
                <w:rFonts w:ascii="Times New Roman"/>
                <w:b w:val="false"/>
                <w:i w:val="false"/>
                <w:color w:val="000000"/>
                <w:sz w:val="20"/>
              </w:rPr>
              <w:t xml:space="preserve">
аурухана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мемлекеттік </w:t>
            </w:r>
            <w:r>
              <w:br/>
            </w:r>
            <w:r>
              <w:rPr>
                <w:rFonts w:ascii="Times New Roman"/>
                <w:b w:val="false"/>
                <w:i w:val="false"/>
                <w:color w:val="000000"/>
                <w:sz w:val="20"/>
              </w:rPr>
              <w:t xml:space="preserve">
медициналық академия" РМҚК 300 төсекті </w:t>
            </w:r>
            <w:r>
              <w:br/>
            </w:r>
            <w:r>
              <w:rPr>
                <w:rFonts w:ascii="Times New Roman"/>
                <w:b w:val="false"/>
                <w:i w:val="false"/>
                <w:color w:val="000000"/>
                <w:sz w:val="20"/>
              </w:rPr>
              <w:t xml:space="preserve">
көпмаманды аурухана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802290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"Қазақ мемлекеттік медициналық академиясы" РМҚК 300 төсекті көпмаманды аурухана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1002290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қаласындағы "С.Д. Асфендияров </w:t>
            </w:r>
            <w:r>
              <w:br/>
            </w:r>
            <w:r>
              <w:rPr>
                <w:rFonts w:ascii="Times New Roman"/>
                <w:b w:val="false"/>
                <w:i w:val="false"/>
                <w:color w:val="000000"/>
                <w:sz w:val="20"/>
              </w:rPr>
              <w:t xml:space="preserve">
атындағы Қазақ ұлттық медициналық </w:t>
            </w:r>
            <w:r>
              <w:br/>
            </w:r>
            <w:r>
              <w:rPr>
                <w:rFonts w:ascii="Times New Roman"/>
                <w:b w:val="false"/>
                <w:i w:val="false"/>
                <w:color w:val="000000"/>
                <w:sz w:val="20"/>
              </w:rPr>
              <w:t xml:space="preserve">
университеті" РМҚК 300 төсекке </w:t>
            </w:r>
            <w:r>
              <w:br/>
            </w:r>
            <w:r>
              <w:rPr>
                <w:rFonts w:ascii="Times New Roman"/>
                <w:b w:val="false"/>
                <w:i w:val="false"/>
                <w:color w:val="000000"/>
                <w:sz w:val="20"/>
              </w:rPr>
              <w:t xml:space="preserve">
арналған көпмаманды ауруханасы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802290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019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сақтаудың ақпараттық жүйелерін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1407890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023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Ауылдық (селолық) жерлердегі денсаулық сақтауда ұтқыр және телемедицинаны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629689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облысының облыстық бюджетіне және Алматы қаласының бюджетіне денсаулық сақтау объектілерінің сейсмотұрақтылығын күшейту үшін берілетін нысаналы даму трансферттері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100484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Қапшағай қаласы 5 шағын </w:t>
            </w:r>
            <w:r>
              <w:br/>
            </w:r>
            <w:r>
              <w:rPr>
                <w:rFonts w:ascii="Times New Roman"/>
                <w:b w:val="false"/>
                <w:i w:val="false"/>
                <w:color w:val="000000"/>
                <w:sz w:val="20"/>
              </w:rPr>
              <w:t xml:space="preserve">
ауданда 150 төсектік ауысымда 500 адам </w:t>
            </w:r>
            <w:r>
              <w:br/>
            </w:r>
            <w:r>
              <w:rPr>
                <w:rFonts w:ascii="Times New Roman"/>
                <w:b w:val="false"/>
                <w:i w:val="false"/>
                <w:color w:val="000000"/>
                <w:sz w:val="20"/>
              </w:rPr>
              <w:t xml:space="preserve">
қабылдайтын емханасы бар орталық </w:t>
            </w:r>
            <w:r>
              <w:br/>
            </w:r>
            <w:r>
              <w:rPr>
                <w:rFonts w:ascii="Times New Roman"/>
                <w:b w:val="false"/>
                <w:i w:val="false"/>
                <w:color w:val="000000"/>
                <w:sz w:val="20"/>
              </w:rPr>
              <w:t xml:space="preserve">
қалалық аурухана ғимаратын қалпына </w:t>
            </w:r>
            <w:r>
              <w:br/>
            </w:r>
            <w:r>
              <w:rPr>
                <w:rFonts w:ascii="Times New Roman"/>
                <w:b w:val="false"/>
                <w:i w:val="false"/>
                <w:color w:val="000000"/>
                <w:sz w:val="20"/>
              </w:rPr>
              <w:t xml:space="preserve">
келтіру жұмыстарымен нығайту (1 кезең)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100484  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Қаратал ауданы Үштөбе </w:t>
            </w:r>
            <w:r>
              <w:br/>
            </w:r>
            <w:r>
              <w:rPr>
                <w:rFonts w:ascii="Times New Roman"/>
                <w:b w:val="false"/>
                <w:i w:val="false"/>
                <w:color w:val="000000"/>
                <w:sz w:val="20"/>
              </w:rPr>
              <w:t xml:space="preserve">
қаласындағы 200 төсектік және ауысымда </w:t>
            </w:r>
            <w:r>
              <w:br/>
            </w:r>
            <w:r>
              <w:rPr>
                <w:rFonts w:ascii="Times New Roman"/>
                <w:b w:val="false"/>
                <w:i w:val="false"/>
                <w:color w:val="000000"/>
                <w:sz w:val="20"/>
              </w:rPr>
              <w:t xml:space="preserve">
500 адам қабылдайтын орталық аудандық </w:t>
            </w:r>
            <w:r>
              <w:br/>
            </w:r>
            <w:r>
              <w:rPr>
                <w:rFonts w:ascii="Times New Roman"/>
                <w:b w:val="false"/>
                <w:i w:val="false"/>
                <w:color w:val="000000"/>
                <w:sz w:val="20"/>
              </w:rPr>
              <w:t xml:space="preserve">
аурухана ғимаратын қалпына келтіру </w:t>
            </w:r>
            <w:r>
              <w:br/>
            </w:r>
            <w:r>
              <w:rPr>
                <w:rFonts w:ascii="Times New Roman"/>
                <w:b w:val="false"/>
                <w:i w:val="false"/>
                <w:color w:val="000000"/>
                <w:sz w:val="20"/>
              </w:rPr>
              <w:t xml:space="preserve">
жұмыстары арқылы сейсмикалық нығайту </w:t>
            </w:r>
            <w:r>
              <w:br/>
            </w:r>
            <w:r>
              <w:rPr>
                <w:rFonts w:ascii="Times New Roman"/>
                <w:b w:val="false"/>
                <w:i w:val="false"/>
                <w:color w:val="000000"/>
                <w:sz w:val="20"/>
              </w:rPr>
              <w:t xml:space="preserve">
(2 кезең)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107616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Ұйғыр ауданы Шонжа </w:t>
            </w:r>
            <w:r>
              <w:br/>
            </w:r>
            <w:r>
              <w:rPr>
                <w:rFonts w:ascii="Times New Roman"/>
                <w:b w:val="false"/>
                <w:i w:val="false"/>
                <w:color w:val="000000"/>
                <w:sz w:val="20"/>
              </w:rPr>
              <w:t xml:space="preserve">
ауылында орталық аудандық аурухана </w:t>
            </w:r>
            <w:r>
              <w:br/>
            </w:r>
            <w:r>
              <w:rPr>
                <w:rFonts w:ascii="Times New Roman"/>
                <w:b w:val="false"/>
                <w:i w:val="false"/>
                <w:color w:val="000000"/>
                <w:sz w:val="20"/>
              </w:rPr>
              <w:t xml:space="preserve">
ғимаратын қалпына келтіру жұмыстарымен </w:t>
            </w:r>
            <w:r>
              <w:br/>
            </w:r>
            <w:r>
              <w:rPr>
                <w:rFonts w:ascii="Times New Roman"/>
                <w:b w:val="false"/>
                <w:i w:val="false"/>
                <w:color w:val="000000"/>
                <w:sz w:val="20"/>
              </w:rPr>
              <w:t xml:space="preserve">
нығайту (1 кезең)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138500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Талдықорған қаласында </w:t>
            </w:r>
            <w:r>
              <w:br/>
            </w:r>
            <w:r>
              <w:rPr>
                <w:rFonts w:ascii="Times New Roman"/>
                <w:b w:val="false"/>
                <w:i w:val="false"/>
                <w:color w:val="000000"/>
                <w:sz w:val="20"/>
              </w:rPr>
              <w:t xml:space="preserve">
аймақтық онкологиялық диспансерді </w:t>
            </w:r>
            <w:r>
              <w:br/>
            </w:r>
            <w:r>
              <w:rPr>
                <w:rFonts w:ascii="Times New Roman"/>
                <w:b w:val="false"/>
                <w:i w:val="false"/>
                <w:color w:val="000000"/>
                <w:sz w:val="20"/>
              </w:rPr>
              <w:t xml:space="preserve">
қалпына келтіру жұмыстарымен </w:t>
            </w:r>
            <w:r>
              <w:br/>
            </w:r>
            <w:r>
              <w:rPr>
                <w:rFonts w:ascii="Times New Roman"/>
                <w:b w:val="false"/>
                <w:i w:val="false"/>
                <w:color w:val="000000"/>
                <w:sz w:val="20"/>
              </w:rPr>
              <w:t xml:space="preserve">
сейсмикалық нығайту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53400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қаласындағы МКҚМ N 7 ҚКА </w:t>
            </w:r>
            <w:r>
              <w:br/>
            </w:r>
            <w:r>
              <w:rPr>
                <w:rFonts w:ascii="Times New Roman"/>
                <w:b w:val="false"/>
                <w:i w:val="false"/>
                <w:color w:val="000000"/>
                <w:sz w:val="20"/>
              </w:rPr>
              <w:t xml:space="preserve">
ғимаратын сейсмикалық нығайту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046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жүйесін жетілдіру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3810706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бюджеттен бірлесіп </w:t>
            </w:r>
            <w:r>
              <w:br/>
            </w:r>
            <w:r>
              <w:rPr>
                <w:rFonts w:ascii="Times New Roman"/>
                <w:b w:val="false"/>
                <w:i w:val="false"/>
                <w:color w:val="000000"/>
                <w:sz w:val="20"/>
              </w:rPr>
              <w:t xml:space="preserve">
қаржыландыру 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3810706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секторында </w:t>
            </w:r>
            <w:r>
              <w:br/>
            </w:r>
            <w:r>
              <w:rPr>
                <w:rFonts w:ascii="Times New Roman"/>
                <w:b w:val="false"/>
                <w:i w:val="false"/>
                <w:color w:val="000000"/>
                <w:sz w:val="20"/>
              </w:rPr>
              <w:t xml:space="preserve">
технологияларды беру және </w:t>
            </w:r>
            <w:r>
              <w:br/>
            </w:r>
            <w:r>
              <w:rPr>
                <w:rFonts w:ascii="Times New Roman"/>
                <w:b w:val="false"/>
                <w:i w:val="false"/>
                <w:color w:val="000000"/>
                <w:sz w:val="20"/>
              </w:rPr>
              <w:t xml:space="preserve">
институционалдық реформа жүргізу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3810706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06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Әлеуметтік көмек және әлеуметтік қамсыздандыру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213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Еңбек және халықты әлеуметтік қорғау министрлігі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2915495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019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әлеуметтік қамсыздандыру объектілерін салуға және қайта жаңартуға берілетін нысаналы даму трансферттері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2915495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облысының Ақтау қаласында ақыл-есі кем балаларға арналған 210 орындық интернат үйін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516864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Рудный қаласында </w:t>
            </w:r>
            <w:r>
              <w:br/>
            </w:r>
            <w:r>
              <w:rPr>
                <w:rFonts w:ascii="Times New Roman"/>
                <w:b w:val="false"/>
                <w:i w:val="false"/>
                <w:color w:val="000000"/>
                <w:sz w:val="20"/>
              </w:rPr>
              <w:t xml:space="preserve">
қалалық аурухана ғимаратын </w:t>
            </w:r>
            <w:r>
              <w:br/>
            </w:r>
            <w:r>
              <w:rPr>
                <w:rFonts w:ascii="Times New Roman"/>
                <w:b w:val="false"/>
                <w:i w:val="false"/>
                <w:color w:val="000000"/>
                <w:sz w:val="20"/>
              </w:rPr>
              <w:t xml:space="preserve">
психоневрологиялық интернат етіп қайта </w:t>
            </w:r>
            <w:r>
              <w:br/>
            </w:r>
            <w:r>
              <w:rPr>
                <w:rFonts w:ascii="Times New Roman"/>
                <w:b w:val="false"/>
                <w:i w:val="false"/>
                <w:color w:val="000000"/>
                <w:sz w:val="20"/>
              </w:rPr>
              <w:t xml:space="preserve">
жаңарту (көмекші объектілер)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311359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облысының Атырау қаласында </w:t>
            </w:r>
            <w:r>
              <w:br/>
            </w:r>
            <w:r>
              <w:rPr>
                <w:rFonts w:ascii="Times New Roman"/>
                <w:b w:val="false"/>
                <w:i w:val="false"/>
                <w:color w:val="000000"/>
                <w:sz w:val="20"/>
              </w:rPr>
              <w:t xml:space="preserve">
облыстық мүгедектерді оңалту орталығын </w:t>
            </w:r>
            <w:r>
              <w:br/>
            </w:r>
            <w:r>
              <w:rPr>
                <w:rFonts w:ascii="Times New Roman"/>
                <w:b w:val="false"/>
                <w:i w:val="false"/>
                <w:color w:val="000000"/>
                <w:sz w:val="20"/>
              </w:rPr>
              <w:t xml:space="preserve">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395730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қаласының Александровск </w:t>
            </w:r>
            <w:r>
              <w:br/>
            </w:r>
            <w:r>
              <w:rPr>
                <w:rFonts w:ascii="Times New Roman"/>
                <w:b w:val="false"/>
                <w:i w:val="false"/>
                <w:color w:val="000000"/>
                <w:sz w:val="20"/>
              </w:rPr>
              <w:t xml:space="preserve">
кентінде балаларға арналған 200 </w:t>
            </w:r>
            <w:r>
              <w:br/>
            </w:r>
            <w:r>
              <w:rPr>
                <w:rFonts w:ascii="Times New Roman"/>
                <w:b w:val="false"/>
                <w:i w:val="false"/>
                <w:color w:val="000000"/>
                <w:sz w:val="20"/>
              </w:rPr>
              <w:t xml:space="preserve">
орындық психоневрологиялық интернат </w:t>
            </w:r>
            <w:r>
              <w:br/>
            </w:r>
            <w:r>
              <w:rPr>
                <w:rFonts w:ascii="Times New Roman"/>
                <w:b w:val="false"/>
                <w:i w:val="false"/>
                <w:color w:val="000000"/>
                <w:sz w:val="20"/>
              </w:rPr>
              <w:t xml:space="preserve">
үйін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қаласының Александровск кентінде ересектерге арналған 300 орындық психоневрологиялық интернат үйін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Сарань қаласында 500 орынға арналған психоневрологиялық интернат үйінің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36221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Махамбет ауданы Сарайшық </w:t>
            </w:r>
            <w:r>
              <w:br/>
            </w:r>
            <w:r>
              <w:rPr>
                <w:rFonts w:ascii="Times New Roman"/>
                <w:b w:val="false"/>
                <w:i w:val="false"/>
                <w:color w:val="000000"/>
                <w:sz w:val="20"/>
              </w:rPr>
              <w:t xml:space="preserve">
селосында психоневрологиялық </w:t>
            </w:r>
            <w:r>
              <w:br/>
            </w:r>
            <w:r>
              <w:rPr>
                <w:rFonts w:ascii="Times New Roman"/>
                <w:b w:val="false"/>
                <w:i w:val="false"/>
                <w:color w:val="000000"/>
                <w:sz w:val="20"/>
              </w:rPr>
              <w:t xml:space="preserve">
интернатының 100 орынға арналған </w:t>
            </w:r>
            <w:r>
              <w:br/>
            </w:r>
            <w:r>
              <w:rPr>
                <w:rFonts w:ascii="Times New Roman"/>
                <w:b w:val="false"/>
                <w:i w:val="false"/>
                <w:color w:val="000000"/>
                <w:sz w:val="20"/>
              </w:rPr>
              <w:t xml:space="preserve">
қосымша ғимараты мен канализациялы-на- </w:t>
            </w:r>
            <w:r>
              <w:br/>
            </w:r>
            <w:r>
              <w:rPr>
                <w:rFonts w:ascii="Times New Roman"/>
                <w:b w:val="false"/>
                <w:i w:val="false"/>
                <w:color w:val="000000"/>
                <w:sz w:val="20"/>
              </w:rPr>
              <w:t xml:space="preserve">
состы стансасының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Тараз қаласындағы </w:t>
            </w:r>
            <w:r>
              <w:br/>
            </w:r>
            <w:r>
              <w:rPr>
                <w:rFonts w:ascii="Times New Roman"/>
                <w:b w:val="false"/>
                <w:i w:val="false"/>
                <w:color w:val="000000"/>
                <w:sz w:val="20"/>
              </w:rPr>
              <w:t xml:space="preserve">
мүгедектерді сауықтыру және оңалту </w:t>
            </w:r>
            <w:r>
              <w:br/>
            </w:r>
            <w:r>
              <w:rPr>
                <w:rFonts w:ascii="Times New Roman"/>
                <w:b w:val="false"/>
                <w:i w:val="false"/>
                <w:color w:val="000000"/>
                <w:sz w:val="20"/>
              </w:rPr>
              <w:t xml:space="preserve">
орталығына қосымша ғимарат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188036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Қызылорда қаласы </w:t>
            </w:r>
            <w:r>
              <w:br/>
            </w:r>
            <w:r>
              <w:rPr>
                <w:rFonts w:ascii="Times New Roman"/>
                <w:b w:val="false"/>
                <w:i w:val="false"/>
                <w:color w:val="000000"/>
                <w:sz w:val="20"/>
              </w:rPr>
              <w:t xml:space="preserve">
Александровка поселкесінде 150 орындық </w:t>
            </w:r>
            <w:r>
              <w:br/>
            </w:r>
            <w:r>
              <w:rPr>
                <w:rFonts w:ascii="Times New Roman"/>
                <w:b w:val="false"/>
                <w:i w:val="false"/>
                <w:color w:val="000000"/>
                <w:sz w:val="20"/>
              </w:rPr>
              <w:t xml:space="preserve">
мүгедектерді оңалту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49714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 Ақтау қаласында </w:t>
            </w:r>
            <w:r>
              <w:br/>
            </w:r>
            <w:r>
              <w:rPr>
                <w:rFonts w:ascii="Times New Roman"/>
                <w:b w:val="false"/>
                <w:i w:val="false"/>
                <w:color w:val="000000"/>
                <w:sz w:val="20"/>
              </w:rPr>
              <w:t xml:space="preserve">
оралмандарды оңалту мен интеграциялауға </w:t>
            </w:r>
            <w:r>
              <w:br/>
            </w:r>
            <w:r>
              <w:rPr>
                <w:rFonts w:ascii="Times New Roman"/>
                <w:b w:val="false"/>
                <w:i w:val="false"/>
                <w:color w:val="000000"/>
                <w:sz w:val="20"/>
              </w:rPr>
              <w:t xml:space="preserve">
арналған орталық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617571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07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Тұрғын үй-коммуналдық шаруашылық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118114992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217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Қаржы министрлігі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23560000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Республикасында Мемлекеттік тұрғын үй бағдарламасын жүзеге асыруды несиелендіру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23560000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100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тұрғын үй құрылысы жинақ банкі" АҚ несиелендіру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23560000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101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ипотекалық компаниясы" АҚ несиелендіру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231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Энергетика және минералдық ресурстар министрлігі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2988857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021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облысының облыстық бюджетіне Мартүк ауданында жеткізуші газ құбырын салуға берілетін нысаналы даму трансферттері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988857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054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Бейнеу-Шымкент магистралды газқұбырының </w:t>
            </w:r>
            <w:r>
              <w:br/>
            </w:r>
            <w:r>
              <w:rPr>
                <w:rFonts w:ascii="Times New Roman"/>
                <w:b w:val="false"/>
                <w:i w:val="false"/>
                <w:color w:val="000000"/>
                <w:sz w:val="20"/>
              </w:rPr>
              <w:t xml:space="preserve">
желілерін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233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Индустрия және сауда министрлігі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91566135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тұрғын үй салуға кредиттер беру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16200000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және </w:t>
            </w:r>
            <w:r>
              <w:br/>
            </w:r>
            <w:r>
              <w:rPr>
                <w:rFonts w:ascii="Times New Roman"/>
                <w:b w:val="false"/>
                <w:i w:val="false"/>
                <w:color w:val="000000"/>
                <w:sz w:val="20"/>
              </w:rPr>
              <w:t xml:space="preserve">
Алматы қалаларының бюджеттеріне </w:t>
            </w:r>
            <w:r>
              <w:br/>
            </w:r>
            <w:r>
              <w:rPr>
                <w:rFonts w:ascii="Times New Roman"/>
                <w:b w:val="false"/>
                <w:i w:val="false"/>
                <w:color w:val="000000"/>
                <w:sz w:val="20"/>
              </w:rPr>
              <w:t xml:space="preserve">
инженерлік-коммуникациялық </w:t>
            </w:r>
            <w:r>
              <w:br/>
            </w:r>
            <w:r>
              <w:rPr>
                <w:rFonts w:ascii="Times New Roman"/>
                <w:b w:val="false"/>
                <w:i w:val="false"/>
                <w:color w:val="000000"/>
                <w:sz w:val="20"/>
              </w:rPr>
              <w:t xml:space="preserve">
инфрақұрылымды дамытуға және </w:t>
            </w:r>
            <w:r>
              <w:br/>
            </w:r>
            <w:r>
              <w:rPr>
                <w:rFonts w:ascii="Times New Roman"/>
                <w:b w:val="false"/>
                <w:i w:val="false"/>
                <w:color w:val="000000"/>
                <w:sz w:val="20"/>
              </w:rPr>
              <w:t xml:space="preserve">
жайластыруға берілетін нысаналы даму </w:t>
            </w:r>
            <w:r>
              <w:br/>
            </w:r>
            <w:r>
              <w:rPr>
                <w:rFonts w:ascii="Times New Roman"/>
                <w:b w:val="false"/>
                <w:i w:val="false"/>
                <w:color w:val="000000"/>
                <w:sz w:val="20"/>
              </w:rPr>
              <w:t xml:space="preserve">
трансферттері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37149000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024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және </w:t>
            </w:r>
            <w:r>
              <w:br/>
            </w:r>
            <w:r>
              <w:rPr>
                <w:rFonts w:ascii="Times New Roman"/>
                <w:b w:val="false"/>
                <w:i w:val="false"/>
                <w:color w:val="000000"/>
                <w:sz w:val="20"/>
              </w:rPr>
              <w:t xml:space="preserve">
Алматы қалаларының бюджеттеріне сумен </w:t>
            </w:r>
            <w:r>
              <w:br/>
            </w:r>
            <w:r>
              <w:rPr>
                <w:rFonts w:ascii="Times New Roman"/>
                <w:b w:val="false"/>
                <w:i w:val="false"/>
                <w:color w:val="000000"/>
                <w:sz w:val="20"/>
              </w:rPr>
              <w:t xml:space="preserve">
жабдықтау жүйесін дамытуға берілетін </w:t>
            </w:r>
            <w:r>
              <w:br/>
            </w:r>
            <w:r>
              <w:rPr>
                <w:rFonts w:ascii="Times New Roman"/>
                <w:b w:val="false"/>
                <w:i w:val="false"/>
                <w:color w:val="000000"/>
                <w:sz w:val="20"/>
              </w:rPr>
              <w:t xml:space="preserve">
нысаналы даму трансферттері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11882968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Сыртқы қарыздар 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5927448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 сумен жабдықтау және </w:t>
            </w:r>
            <w:r>
              <w:br/>
            </w:r>
            <w:r>
              <w:rPr>
                <w:rFonts w:ascii="Times New Roman"/>
                <w:b w:val="false"/>
                <w:i w:val="false"/>
                <w:color w:val="000000"/>
                <w:sz w:val="20"/>
              </w:rPr>
              <w:t xml:space="preserve">
оған су тарту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5927448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005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Ішкі көздер 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2224957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Вячеслав су қоймасының </w:t>
            </w:r>
            <w:r>
              <w:br/>
            </w:r>
            <w:r>
              <w:rPr>
                <w:rFonts w:ascii="Times New Roman"/>
                <w:b w:val="false"/>
                <w:i w:val="false"/>
                <w:color w:val="000000"/>
                <w:sz w:val="20"/>
              </w:rPr>
              <w:t xml:space="preserve">
жүргізілімінің 2-ші желісін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1189457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қаласының су құбырлары мен имараттық жүйелерін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535500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Қызылорда қаласын су </w:t>
            </w:r>
            <w:r>
              <w:br/>
            </w:r>
            <w:r>
              <w:rPr>
                <w:rFonts w:ascii="Times New Roman"/>
                <w:b w:val="false"/>
                <w:i w:val="false"/>
                <w:color w:val="000000"/>
                <w:sz w:val="20"/>
              </w:rPr>
              <w:t xml:space="preserve">
өткізу және имараттық жүйелерін кеңейту </w:t>
            </w:r>
            <w:r>
              <w:br/>
            </w:r>
            <w:r>
              <w:rPr>
                <w:rFonts w:ascii="Times New Roman"/>
                <w:b w:val="false"/>
                <w:i w:val="false"/>
                <w:color w:val="000000"/>
                <w:sz w:val="20"/>
              </w:rPr>
              <w:t xml:space="preserve">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016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бюджеттен сыртқы </w:t>
            </w:r>
            <w:r>
              <w:br/>
            </w:r>
            <w:r>
              <w:rPr>
                <w:rFonts w:ascii="Times New Roman"/>
                <w:b w:val="false"/>
                <w:i w:val="false"/>
                <w:color w:val="000000"/>
                <w:sz w:val="20"/>
              </w:rPr>
              <w:t>
</w:t>
            </w:r>
            <w:r>
              <w:rPr>
                <w:rFonts w:ascii="Times New Roman"/>
                <w:b w:val="false"/>
                <w:i/>
                <w:color w:val="000000"/>
                <w:sz w:val="20"/>
              </w:rPr>
              <w:t xml:space="preserve">қарыздарды бірлесіп қаржыландыру </w:t>
            </w:r>
            <w:r>
              <w:br/>
            </w:r>
            <w:r>
              <w:rPr>
                <w:rFonts w:ascii="Times New Roman"/>
                <w:b w:val="false"/>
                <w:i w:val="false"/>
                <w:color w:val="000000"/>
                <w:sz w:val="20"/>
              </w:rPr>
              <w:t>
</w:t>
            </w:r>
            <w:r>
              <w:rPr>
                <w:rFonts w:ascii="Times New Roman"/>
                <w:b w:val="false"/>
                <w:i/>
                <w:color w:val="000000"/>
                <w:sz w:val="20"/>
              </w:rPr>
              <w:t xml:space="preserve">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3730563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 сумен жабдықтау және оған су тарту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3730563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025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мемлекеттік коммуналдық тұрғын үй қорының тұрғын үйін салуға берілетін нысаналы даму трансферттері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9600000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028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коммуналдық шаруашылықтарды дамыту үшін берілетін нысаналы даму трансферттері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10458261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нөсер кәрізі жүйесін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бірінші кезектегі объектілерге инженерлік желілерін абаттандыру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жаңа университеттің инженерлік коммуникациясын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қаласының N 1, 2 шағын тұрғын ауданының (N 19 көшенің оңтүстігіне) инженерлік желі мен жол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398261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Талдыкөл сарқынды су жинақтаушысын қалпына келтірумен жою (1 және 2-кезектері)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"Слободка" аймағынан пайдаланымдағы 2000 мм коллектордың ойып орнату жеріне дейін (Қорғалжын тас жолы) арналық коллекторды салу және 43 арналық кәріз сорғы стансасынан арналық кәріз тазарту құрылыстарына дейін қайтадан жасау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қаласының Ә. Жангелдин - Кенесары - Күмісбеков - Сары-Арқа көшелерінің шегіндегі жоспарланған ауданның жолдары мен инженерлік желілерін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19 жоспарлау ауданының инженерлік желілері (жылумен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2360000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жаңа өнеркәсіп </w:t>
            </w:r>
            <w:r>
              <w:br/>
            </w:r>
            <w:r>
              <w:rPr>
                <w:rFonts w:ascii="Times New Roman"/>
                <w:b w:val="false"/>
                <w:i w:val="false"/>
                <w:color w:val="000000"/>
                <w:sz w:val="20"/>
              </w:rPr>
              <w:t xml:space="preserve">
аймағының инфрақұрылымын салу </w:t>
            </w:r>
            <w:r>
              <w:br/>
            </w:r>
            <w:r>
              <w:rPr>
                <w:rFonts w:ascii="Times New Roman"/>
                <w:b w:val="false"/>
                <w:i w:val="false"/>
                <w:color w:val="000000"/>
                <w:sz w:val="20"/>
              </w:rPr>
              <w:t xml:space="preserve">
(Индустриялық парк)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996100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029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қалалар мен елді мекендерді көркейтуге берілетін нысаналы даму трансферттері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6275906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Есіл өзенінің бойынан кеме қатынасын ұйымдастыру (құрылыстың 1-кезегі Сарыарқа көшесінен Президент резиденциясына дейін)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793000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Есіл өзенінің арнасын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1464005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қаласындағы Президент паркі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1018901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Есіл өзенінің бойында </w:t>
            </w:r>
            <w:r>
              <w:br/>
            </w:r>
            <w:r>
              <w:rPr>
                <w:rFonts w:ascii="Times New Roman"/>
                <w:b w:val="false"/>
                <w:i w:val="false"/>
                <w:color w:val="000000"/>
                <w:sz w:val="20"/>
              </w:rPr>
              <w:t xml:space="preserve">
саяжай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Б. Момышұлы даңғылы бойынша парк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08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Мәдениет, спорт, туризм және ақпараттық кеңістік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43664575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205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Туризм және спорт министрлігі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19903052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Спорт объектілерін салу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14869565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облысында олимпиадалық </w:t>
            </w:r>
            <w:r>
              <w:br/>
            </w:r>
            <w:r>
              <w:rPr>
                <w:rFonts w:ascii="Times New Roman"/>
                <w:b w:val="false"/>
                <w:i w:val="false"/>
                <w:color w:val="000000"/>
                <w:sz w:val="20"/>
              </w:rPr>
              <w:t xml:space="preserve">
дайындықтың республикалық базасын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2302765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Щучинск қаласында республикалық шаңғы базасын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2992800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республикалық велотрек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2998500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Азия ойындарын өткізу үшін спорт объектілерін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5575500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көпфункцияналды </w:t>
            </w:r>
            <w:r>
              <w:br/>
            </w:r>
            <w:r>
              <w:rPr>
                <w:rFonts w:ascii="Times New Roman"/>
                <w:b w:val="false"/>
                <w:i w:val="false"/>
                <w:color w:val="000000"/>
                <w:sz w:val="20"/>
              </w:rPr>
              <w:t xml:space="preserve">
Олимпиадалық даярлау орталығы бойынша </w:t>
            </w:r>
            <w:r>
              <w:br/>
            </w:r>
            <w:r>
              <w:rPr>
                <w:rFonts w:ascii="Times New Roman"/>
                <w:b w:val="false"/>
                <w:i w:val="false"/>
                <w:color w:val="000000"/>
                <w:sz w:val="20"/>
              </w:rPr>
              <w:t xml:space="preserve">
жобалау-сметалық құжаттамасын әзірлеу </w:t>
            </w:r>
            <w:r>
              <w:br/>
            </w:r>
            <w:r>
              <w:rPr>
                <w:rFonts w:ascii="Times New Roman"/>
                <w:b w:val="false"/>
                <w:i w:val="false"/>
                <w:color w:val="000000"/>
                <w:sz w:val="20"/>
              </w:rPr>
              <w:t xml:space="preserve">
және оның құрылысын бастау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және </w:t>
            </w:r>
            <w:r>
              <w:br/>
            </w:r>
            <w:r>
              <w:rPr>
                <w:rFonts w:ascii="Times New Roman"/>
                <w:b w:val="false"/>
                <w:i w:val="false"/>
                <w:color w:val="000000"/>
                <w:sz w:val="20"/>
              </w:rPr>
              <w:t xml:space="preserve">
Алматы қалаларының бюджеттеріне спорт </w:t>
            </w:r>
            <w:r>
              <w:br/>
            </w:r>
            <w:r>
              <w:rPr>
                <w:rFonts w:ascii="Times New Roman"/>
                <w:b w:val="false"/>
                <w:i w:val="false"/>
                <w:color w:val="000000"/>
                <w:sz w:val="20"/>
              </w:rPr>
              <w:t xml:space="preserve">
объектілерін дамытуға берілетін </w:t>
            </w:r>
            <w:r>
              <w:br/>
            </w:r>
            <w:r>
              <w:rPr>
                <w:rFonts w:ascii="Times New Roman"/>
                <w:b w:val="false"/>
                <w:i w:val="false"/>
                <w:color w:val="000000"/>
                <w:sz w:val="20"/>
              </w:rPr>
              <w:t xml:space="preserve">
нысаналы даму трансферттері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5033487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теннис кортын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1447686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облысының Талдықорған қаласында жасанды мұзы бар спорт сарайын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598821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облысының Арал қаласында спорттық-сауықтыру кешенін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131000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Коньки тебетін стадион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2855980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206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Мәдениет және ақпарат министрлігі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20443581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мәдениет объектілерін дамытуға берілетін нысаналы даму трансферттері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19183699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қаласында Сәкен Сейфуллин атындағы 700 орындық Қазақ драма театрын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1197299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Абай қаласында </w:t>
            </w:r>
            <w:r>
              <w:br/>
            </w:r>
            <w:r>
              <w:rPr>
                <w:rFonts w:ascii="Times New Roman"/>
                <w:b w:val="false"/>
                <w:i w:val="false"/>
                <w:color w:val="000000"/>
                <w:sz w:val="20"/>
              </w:rPr>
              <w:t xml:space="preserve">
Мәдениет үйін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3500 орындық </w:t>
            </w:r>
            <w:r>
              <w:br/>
            </w:r>
            <w:r>
              <w:rPr>
                <w:rFonts w:ascii="Times New Roman"/>
                <w:b w:val="false"/>
                <w:i w:val="false"/>
                <w:color w:val="000000"/>
                <w:sz w:val="20"/>
              </w:rPr>
              <w:t xml:space="preserve">
киноконцерт залын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4010573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"Шабыт" шығармашылық </w:t>
            </w:r>
            <w:r>
              <w:br/>
            </w:r>
            <w:r>
              <w:rPr>
                <w:rFonts w:ascii="Times New Roman"/>
                <w:b w:val="false"/>
                <w:i w:val="false"/>
                <w:color w:val="000000"/>
                <w:sz w:val="20"/>
              </w:rPr>
              <w:t xml:space="preserve">
Сарайын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2989427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Конгресс холл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10886400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023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объектілерін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284026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облысының Қатон Қарағай </w:t>
            </w:r>
            <w:r>
              <w:br/>
            </w:r>
            <w:r>
              <w:rPr>
                <w:rFonts w:ascii="Times New Roman"/>
                <w:b w:val="false"/>
                <w:i w:val="false"/>
                <w:color w:val="000000"/>
                <w:sz w:val="20"/>
              </w:rPr>
              <w:t xml:space="preserve">
ауданында "Берел" тарихи-мәдени </w:t>
            </w:r>
            <w:r>
              <w:br/>
            </w:r>
            <w:r>
              <w:rPr>
                <w:rFonts w:ascii="Times New Roman"/>
                <w:b w:val="false"/>
                <w:i w:val="false"/>
                <w:color w:val="000000"/>
                <w:sz w:val="20"/>
              </w:rPr>
              <w:t xml:space="preserve">
корық-мұражайын ұйымдастыру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50995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облысының Еңбекшіқазақ ауданында </w:t>
            </w:r>
            <w:r>
              <w:br/>
            </w:r>
            <w:r>
              <w:rPr>
                <w:rFonts w:ascii="Times New Roman"/>
                <w:b w:val="false"/>
                <w:i w:val="false"/>
                <w:color w:val="000000"/>
                <w:sz w:val="20"/>
              </w:rPr>
              <w:t xml:space="preserve">
"Ыссық" тарихи-мәдени қорық-мұражайын </w:t>
            </w:r>
            <w:r>
              <w:br/>
            </w:r>
            <w:r>
              <w:rPr>
                <w:rFonts w:ascii="Times New Roman"/>
                <w:b w:val="false"/>
                <w:i w:val="false"/>
                <w:color w:val="000000"/>
                <w:sz w:val="20"/>
              </w:rPr>
              <w:t xml:space="preserve">
ұйымдастыру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50431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Дамаск қаласында (Сирия) этномәдени </w:t>
            </w:r>
            <w:r>
              <w:br/>
            </w:r>
            <w:r>
              <w:rPr>
                <w:rFonts w:ascii="Times New Roman"/>
                <w:b w:val="false"/>
                <w:i w:val="false"/>
                <w:color w:val="000000"/>
                <w:sz w:val="20"/>
              </w:rPr>
              <w:t xml:space="preserve">
орталық және әл-Фараби кесенесін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29600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Каир қаласында (Египет Араб </w:t>
            </w:r>
            <w:r>
              <w:br/>
            </w:r>
            <w:r>
              <w:rPr>
                <w:rFonts w:ascii="Times New Roman"/>
                <w:b w:val="false"/>
                <w:i w:val="false"/>
                <w:color w:val="000000"/>
                <w:sz w:val="20"/>
              </w:rPr>
              <w:t xml:space="preserve">
Республикасы) Сұлтан Бейбарыс күмбезді </w:t>
            </w:r>
            <w:r>
              <w:br/>
            </w:r>
            <w:r>
              <w:rPr>
                <w:rFonts w:ascii="Times New Roman"/>
                <w:b w:val="false"/>
                <w:i w:val="false"/>
                <w:color w:val="000000"/>
                <w:sz w:val="20"/>
              </w:rPr>
              <w:t xml:space="preserve">
мешітін қайта жөндеу және қалпына </w:t>
            </w:r>
            <w:r>
              <w:br/>
            </w:r>
            <w:r>
              <w:rPr>
                <w:rFonts w:ascii="Times New Roman"/>
                <w:b w:val="false"/>
                <w:i w:val="false"/>
                <w:color w:val="000000"/>
                <w:sz w:val="20"/>
              </w:rPr>
              <w:t xml:space="preserve">
келтіру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153000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024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тілді және Қазақстан </w:t>
            </w:r>
            <w:r>
              <w:br/>
            </w:r>
            <w:r>
              <w:rPr>
                <w:rFonts w:ascii="Times New Roman"/>
                <w:b w:val="false"/>
                <w:i w:val="false"/>
                <w:color w:val="000000"/>
                <w:sz w:val="20"/>
              </w:rPr>
              <w:t xml:space="preserve">
халықтарының басқа да тілдерін дамыту </w:t>
            </w:r>
            <w:r>
              <w:br/>
            </w:r>
            <w:r>
              <w:rPr>
                <w:rFonts w:ascii="Times New Roman"/>
                <w:b w:val="false"/>
                <w:i w:val="false"/>
                <w:color w:val="000000"/>
                <w:sz w:val="20"/>
              </w:rPr>
              <w:t xml:space="preserve">
жөніндегі ақпараттық жүйелерді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975856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694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Президентінің </w:t>
            </w:r>
            <w:r>
              <w:br/>
            </w:r>
            <w:r>
              <w:rPr>
                <w:rFonts w:ascii="Times New Roman"/>
                <w:b w:val="false"/>
                <w:i w:val="false"/>
                <w:color w:val="000000"/>
                <w:sz w:val="20"/>
              </w:rPr>
              <w:t>
</w:t>
            </w:r>
            <w:r>
              <w:rPr>
                <w:rFonts w:ascii="Times New Roman"/>
                <w:b w:val="false"/>
                <w:i/>
                <w:color w:val="000000"/>
                <w:sz w:val="20"/>
              </w:rPr>
              <w:t xml:space="preserve">Іс басқармасы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3317942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Шортанды-Бурабай курорттық аймағының </w:t>
            </w:r>
            <w:r>
              <w:br/>
            </w:r>
            <w:r>
              <w:rPr>
                <w:rFonts w:ascii="Times New Roman"/>
                <w:b w:val="false"/>
                <w:i w:val="false"/>
                <w:color w:val="000000"/>
                <w:sz w:val="20"/>
              </w:rPr>
              <w:t xml:space="preserve">
инфрақұрылымын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3317942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09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Отын-энергетика кешені және жер </w:t>
            </w:r>
            <w:r>
              <w:br/>
            </w:r>
            <w:r>
              <w:rPr>
                <w:rFonts w:ascii="Times New Roman"/>
                <w:b w:val="false"/>
                <w:i w:val="false"/>
                <w:color w:val="000000"/>
                <w:sz w:val="20"/>
              </w:rPr>
              <w:t>
</w:t>
            </w:r>
            <w:r>
              <w:rPr>
                <w:rFonts w:ascii="Times New Roman"/>
                <w:b w:val="false"/>
                <w:i/>
                <w:color w:val="000000"/>
                <w:sz w:val="20"/>
              </w:rPr>
              <w:t xml:space="preserve">қойнауын пайдалану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47617951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231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Энергетика және </w:t>
            </w:r>
            <w:r>
              <w:br/>
            </w:r>
            <w:r>
              <w:rPr>
                <w:rFonts w:ascii="Times New Roman"/>
                <w:b w:val="false"/>
                <w:i w:val="false"/>
                <w:color w:val="000000"/>
                <w:sz w:val="20"/>
              </w:rPr>
              <w:t>
</w:t>
            </w:r>
            <w:r>
              <w:rPr>
                <w:rFonts w:ascii="Times New Roman"/>
                <w:b w:val="false"/>
                <w:i/>
                <w:color w:val="000000"/>
                <w:sz w:val="20"/>
              </w:rPr>
              <w:t xml:space="preserve">минералдық ресурстар министрлігі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47617951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Қазақстандық Тоқамақ термоядролық </w:t>
            </w:r>
            <w:r>
              <w:br/>
            </w:r>
            <w:r>
              <w:rPr>
                <w:rFonts w:ascii="Times New Roman"/>
                <w:b w:val="false"/>
                <w:i w:val="false"/>
                <w:color w:val="000000"/>
                <w:sz w:val="20"/>
              </w:rPr>
              <w:t xml:space="preserve">
материалтану реакторын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758090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жүйені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448860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100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Жер қойнауы және жер қойнауын пайдалану туралы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448860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024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және </w:t>
            </w:r>
            <w:r>
              <w:br/>
            </w:r>
            <w:r>
              <w:rPr>
                <w:rFonts w:ascii="Times New Roman"/>
                <w:b w:val="false"/>
                <w:i w:val="false"/>
                <w:color w:val="000000"/>
                <w:sz w:val="20"/>
              </w:rPr>
              <w:t xml:space="preserve">
Алматы қалаларының бюджеттеріне </w:t>
            </w:r>
            <w:r>
              <w:br/>
            </w:r>
            <w:r>
              <w:rPr>
                <w:rFonts w:ascii="Times New Roman"/>
                <w:b w:val="false"/>
                <w:i w:val="false"/>
                <w:color w:val="000000"/>
                <w:sz w:val="20"/>
              </w:rPr>
              <w:t xml:space="preserve">
жылу-энергетика жүйесін дамытуға </w:t>
            </w:r>
            <w:r>
              <w:br/>
            </w:r>
            <w:r>
              <w:rPr>
                <w:rFonts w:ascii="Times New Roman"/>
                <w:b w:val="false"/>
                <w:i w:val="false"/>
                <w:color w:val="000000"/>
                <w:sz w:val="20"/>
              </w:rPr>
              <w:t xml:space="preserve">
берілетін нысаналы даму трансферттері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33601251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қаласындағы "Орбита" аудандық қазанын кеңейту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575141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қаласының сорғы станциясымен </w:t>
            </w:r>
            <w:r>
              <w:br/>
            </w:r>
            <w:r>
              <w:rPr>
                <w:rFonts w:ascii="Times New Roman"/>
                <w:b w:val="false"/>
                <w:i w:val="false"/>
                <w:color w:val="000000"/>
                <w:sz w:val="20"/>
              </w:rPr>
              <w:t xml:space="preserve">
ТЭЦ-2 - ТЭЦ-1 жалғау жылу магистралін </w:t>
            </w:r>
            <w:r>
              <w:br/>
            </w:r>
            <w:r>
              <w:rPr>
                <w:rFonts w:ascii="Times New Roman"/>
                <w:b w:val="false"/>
                <w:i w:val="false"/>
                <w:color w:val="000000"/>
                <w:sz w:val="20"/>
              </w:rPr>
              <w:t xml:space="preserve">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989000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қаласының инженерлік желілерін </w:t>
            </w:r>
            <w:r>
              <w:br/>
            </w:r>
            <w:r>
              <w:rPr>
                <w:rFonts w:ascii="Times New Roman"/>
                <w:b w:val="false"/>
                <w:i w:val="false"/>
                <w:color w:val="000000"/>
                <w:sz w:val="20"/>
              </w:rPr>
              <w:t xml:space="preserve">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4947000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қаласының ЖЭО-2, жылу желілері </w:t>
            </w:r>
            <w:r>
              <w:br/>
            </w:r>
            <w:r>
              <w:rPr>
                <w:rFonts w:ascii="Times New Roman"/>
                <w:b w:val="false"/>
                <w:i w:val="false"/>
                <w:color w:val="000000"/>
                <w:sz w:val="20"/>
              </w:rPr>
              <w:t xml:space="preserve">
мен энергожелі объектілерін кеңейту </w:t>
            </w:r>
            <w:r>
              <w:br/>
            </w:r>
            <w:r>
              <w:rPr>
                <w:rFonts w:ascii="Times New Roman"/>
                <w:b w:val="false"/>
                <w:i w:val="false"/>
                <w:color w:val="000000"/>
                <w:sz w:val="20"/>
              </w:rPr>
              <w:t xml:space="preserve">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1847110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"N 14 тұрғын үй </w:t>
            </w:r>
            <w:r>
              <w:br/>
            </w:r>
            <w:r>
              <w:rPr>
                <w:rFonts w:ascii="Times New Roman"/>
                <w:b w:val="false"/>
                <w:i w:val="false"/>
                <w:color w:val="000000"/>
                <w:sz w:val="20"/>
              </w:rPr>
              <w:t xml:space="preserve">
ауданы" 110/10 кВ шағын станциясын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973337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қаласының Сол жақ жағалау </w:t>
            </w:r>
            <w:r>
              <w:br/>
            </w:r>
            <w:r>
              <w:rPr>
                <w:rFonts w:ascii="Times New Roman"/>
                <w:b w:val="false"/>
                <w:i w:val="false"/>
                <w:color w:val="000000"/>
                <w:sz w:val="20"/>
              </w:rPr>
              <w:t xml:space="preserve">
бөлігіне ЖЭО-2-ден III қосылысты жылу </w:t>
            </w:r>
            <w:r>
              <w:br/>
            </w:r>
            <w:r>
              <w:rPr>
                <w:rFonts w:ascii="Times New Roman"/>
                <w:b w:val="false"/>
                <w:i w:val="false"/>
                <w:color w:val="000000"/>
                <w:sz w:val="20"/>
              </w:rPr>
              <w:t xml:space="preserve">
магистралін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қаласының N N 7, 8 ст. </w:t>
            </w:r>
            <w:r>
              <w:br/>
            </w:r>
            <w:r>
              <w:rPr>
                <w:rFonts w:ascii="Times New Roman"/>
                <w:b w:val="false"/>
                <w:i w:val="false"/>
                <w:color w:val="000000"/>
                <w:sz w:val="20"/>
              </w:rPr>
              <w:t xml:space="preserve">
қазанды агрегаттарын, N N 5, 6 ст. </w:t>
            </w:r>
            <w:r>
              <w:br/>
            </w:r>
            <w:r>
              <w:rPr>
                <w:rFonts w:ascii="Times New Roman"/>
                <w:b w:val="false"/>
                <w:i w:val="false"/>
                <w:color w:val="000000"/>
                <w:sz w:val="20"/>
              </w:rPr>
              <w:t xml:space="preserve">
турбоагрегаттарын құруымен ЖЭС-2 және </w:t>
            </w:r>
            <w:r>
              <w:br/>
            </w:r>
            <w:r>
              <w:rPr>
                <w:rFonts w:ascii="Times New Roman"/>
                <w:b w:val="false"/>
                <w:i w:val="false"/>
                <w:color w:val="000000"/>
                <w:sz w:val="20"/>
              </w:rPr>
              <w:t xml:space="preserve">
су жылыту қазандығын кеңейту және </w:t>
            </w:r>
            <w:r>
              <w:br/>
            </w:r>
            <w:r>
              <w:rPr>
                <w:rFonts w:ascii="Times New Roman"/>
                <w:b w:val="false"/>
                <w:i w:val="false"/>
                <w:color w:val="000000"/>
                <w:sz w:val="20"/>
              </w:rPr>
              <w:t xml:space="preserve">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3178308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Атырау қаласында электр қуаты мен жабдықтау объектілерін салу мен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4678825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Модернизация существующих мощностей </w:t>
            </w:r>
            <w:r>
              <w:br/>
            </w:r>
            <w:r>
              <w:rPr>
                <w:rFonts w:ascii="Times New Roman"/>
                <w:b w:val="false"/>
                <w:i w:val="false"/>
                <w:color w:val="000000"/>
                <w:sz w:val="20"/>
              </w:rPr>
              <w:t xml:space="preserve">
котельных и теплоэнергоцентралей, </w:t>
            </w:r>
            <w:r>
              <w:br/>
            </w:r>
            <w:r>
              <w:rPr>
                <w:rFonts w:ascii="Times New Roman"/>
                <w:b w:val="false"/>
                <w:i w:val="false"/>
                <w:color w:val="000000"/>
                <w:sz w:val="20"/>
              </w:rPr>
              <w:t xml:space="preserve">
сохранившихся в схеме центрального </w:t>
            </w:r>
            <w:r>
              <w:br/>
            </w:r>
            <w:r>
              <w:rPr>
                <w:rFonts w:ascii="Times New Roman"/>
                <w:b w:val="false"/>
                <w:i w:val="false"/>
                <w:color w:val="000000"/>
                <w:sz w:val="20"/>
              </w:rPr>
              <w:t xml:space="preserve">
теплоснабжения, реконструкция тепловых </w:t>
            </w:r>
            <w:r>
              <w:br/>
            </w:r>
            <w:r>
              <w:rPr>
                <w:rFonts w:ascii="Times New Roman"/>
                <w:b w:val="false"/>
                <w:i w:val="false"/>
                <w:color w:val="000000"/>
                <w:sz w:val="20"/>
              </w:rPr>
              <w:t xml:space="preserve">
сетей город Семей Восточно-Казахстан- </w:t>
            </w:r>
            <w:r>
              <w:br/>
            </w:r>
            <w:r>
              <w:rPr>
                <w:rFonts w:ascii="Times New Roman"/>
                <w:b w:val="false"/>
                <w:i w:val="false"/>
                <w:color w:val="000000"/>
                <w:sz w:val="20"/>
              </w:rPr>
              <w:t xml:space="preserve">
ской области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1597105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қаласындағы жұмыс істеп тұрған </w:t>
            </w:r>
            <w:r>
              <w:br/>
            </w:r>
            <w:r>
              <w:rPr>
                <w:rFonts w:ascii="Times New Roman"/>
                <w:b w:val="false"/>
                <w:i w:val="false"/>
                <w:color w:val="000000"/>
                <w:sz w:val="20"/>
              </w:rPr>
              <w:t xml:space="preserve">
магистралды жылу жүйесін қайта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қаласындағы жұмыс істеп тұрған </w:t>
            </w:r>
            <w:r>
              <w:br/>
            </w:r>
            <w:r>
              <w:rPr>
                <w:rFonts w:ascii="Times New Roman"/>
                <w:b w:val="false"/>
                <w:i w:val="false"/>
                <w:color w:val="000000"/>
                <w:sz w:val="20"/>
              </w:rPr>
              <w:t xml:space="preserve">
электр жүйесін қайта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қаласындағы ЖЭО-1-ді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"ПНФ" 110/10 кВ ПС-ын </w:t>
            </w:r>
            <w:r>
              <w:br/>
            </w:r>
            <w:r>
              <w:rPr>
                <w:rFonts w:ascii="Times New Roman"/>
                <w:b w:val="false"/>
                <w:i w:val="false"/>
                <w:color w:val="000000"/>
                <w:sz w:val="20"/>
              </w:rPr>
              <w:t xml:space="preserve">
қалпына келтіру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1078796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"Восточная" 110/35/10 </w:t>
            </w:r>
            <w:r>
              <w:br/>
            </w:r>
            <w:r>
              <w:rPr>
                <w:rFonts w:ascii="Times New Roman"/>
                <w:b w:val="false"/>
                <w:i w:val="false"/>
                <w:color w:val="000000"/>
                <w:sz w:val="20"/>
              </w:rPr>
              <w:t xml:space="preserve">
ПС-ын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541686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Байғанин орталық мекеніне </w:t>
            </w:r>
            <w:r>
              <w:br/>
            </w:r>
            <w:r>
              <w:rPr>
                <w:rFonts w:ascii="Times New Roman"/>
                <w:b w:val="false"/>
                <w:i w:val="false"/>
                <w:color w:val="000000"/>
                <w:sz w:val="20"/>
              </w:rPr>
              <w:t xml:space="preserve">
магистралды газ құбырын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"Новоалексеевка" </w:t>
            </w:r>
            <w:r>
              <w:br/>
            </w:r>
            <w:r>
              <w:rPr>
                <w:rFonts w:ascii="Times New Roman"/>
                <w:b w:val="false"/>
                <w:i w:val="false"/>
                <w:color w:val="000000"/>
                <w:sz w:val="20"/>
              </w:rPr>
              <w:t xml:space="preserve">
қаласында (Қобда) жоғары қысымды </w:t>
            </w:r>
            <w:r>
              <w:br/>
            </w:r>
            <w:r>
              <w:rPr>
                <w:rFonts w:ascii="Times New Roman"/>
                <w:b w:val="false"/>
                <w:i w:val="false"/>
                <w:color w:val="000000"/>
                <w:sz w:val="20"/>
              </w:rPr>
              <w:t xml:space="preserve">
жалғастыратын газ құбырын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ауданының Тамды-Павловка </w:t>
            </w:r>
            <w:r>
              <w:br/>
            </w:r>
            <w:r>
              <w:rPr>
                <w:rFonts w:ascii="Times New Roman"/>
                <w:b w:val="false"/>
                <w:i w:val="false"/>
                <w:color w:val="000000"/>
                <w:sz w:val="20"/>
              </w:rPr>
              <w:t xml:space="preserve">
-Қайнар кентіне келетін құбыры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Атырау қаласы </w:t>
            </w:r>
            <w:r>
              <w:br/>
            </w:r>
            <w:r>
              <w:rPr>
                <w:rFonts w:ascii="Times New Roman"/>
                <w:b w:val="false"/>
                <w:i w:val="false"/>
                <w:color w:val="000000"/>
                <w:sz w:val="20"/>
              </w:rPr>
              <w:t xml:space="preserve">
Контейнерный ықшам ауданын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118 644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Атырау қаласы Мұнайшы ықшам ауданын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26 315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Атырау қаласына жақын </w:t>
            </w:r>
            <w:r>
              <w:br/>
            </w:r>
            <w:r>
              <w:rPr>
                <w:rFonts w:ascii="Times New Roman"/>
                <w:b w:val="false"/>
                <w:i w:val="false"/>
                <w:color w:val="000000"/>
                <w:sz w:val="20"/>
              </w:rPr>
              <w:t xml:space="preserve">
шаруашылық елді мекендерін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47 195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Атырау қаласы Сельстрой (3 кезекті) ықшам ауданын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25 291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Махамбет ауданы Еңбекшіл </w:t>
            </w:r>
            <w:r>
              <w:br/>
            </w:r>
            <w:r>
              <w:rPr>
                <w:rFonts w:ascii="Times New Roman"/>
                <w:b w:val="false"/>
                <w:i w:val="false"/>
                <w:color w:val="000000"/>
                <w:sz w:val="20"/>
              </w:rPr>
              <w:t xml:space="preserve">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139 936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Махамбет ауданы Редут </w:t>
            </w:r>
            <w:r>
              <w:br/>
            </w:r>
            <w:r>
              <w:rPr>
                <w:rFonts w:ascii="Times New Roman"/>
                <w:b w:val="false"/>
                <w:i w:val="false"/>
                <w:color w:val="000000"/>
                <w:sz w:val="20"/>
              </w:rPr>
              <w:t xml:space="preserve">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31897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Махамбет ауданы Ақжайық </w:t>
            </w:r>
            <w:r>
              <w:br/>
            </w:r>
            <w:r>
              <w:rPr>
                <w:rFonts w:ascii="Times New Roman"/>
                <w:b w:val="false"/>
                <w:i w:val="false"/>
                <w:color w:val="000000"/>
                <w:sz w:val="20"/>
              </w:rPr>
              <w:t xml:space="preserve">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140 486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Махамбет ауданы Есбол </w:t>
            </w:r>
            <w:r>
              <w:br/>
            </w:r>
            <w:r>
              <w:rPr>
                <w:rFonts w:ascii="Times New Roman"/>
                <w:b w:val="false"/>
                <w:i w:val="false"/>
                <w:color w:val="000000"/>
                <w:sz w:val="20"/>
              </w:rPr>
              <w:t xml:space="preserve">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76 108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Махамбет ауданы Ортақшыл </w:t>
            </w:r>
            <w:r>
              <w:br/>
            </w:r>
            <w:r>
              <w:rPr>
                <w:rFonts w:ascii="Times New Roman"/>
                <w:b w:val="false"/>
                <w:i w:val="false"/>
                <w:color w:val="000000"/>
                <w:sz w:val="20"/>
              </w:rPr>
              <w:t xml:space="preserve">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161 079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Индер ауданы Қызылжар </w:t>
            </w:r>
            <w:r>
              <w:br/>
            </w:r>
            <w:r>
              <w:rPr>
                <w:rFonts w:ascii="Times New Roman"/>
                <w:b w:val="false"/>
                <w:i w:val="false"/>
                <w:color w:val="000000"/>
                <w:sz w:val="20"/>
              </w:rPr>
              <w:t xml:space="preserve">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18 597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Индер ауданы Құрылыс </w:t>
            </w:r>
            <w:r>
              <w:br/>
            </w:r>
            <w:r>
              <w:rPr>
                <w:rFonts w:ascii="Times New Roman"/>
                <w:b w:val="false"/>
                <w:i w:val="false"/>
                <w:color w:val="000000"/>
                <w:sz w:val="20"/>
              </w:rPr>
              <w:t xml:space="preserve">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99 706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Индер ауданы Бөдене </w:t>
            </w:r>
            <w:r>
              <w:br/>
            </w:r>
            <w:r>
              <w:rPr>
                <w:rFonts w:ascii="Times New Roman"/>
                <w:b w:val="false"/>
                <w:i w:val="false"/>
                <w:color w:val="000000"/>
                <w:sz w:val="20"/>
              </w:rPr>
              <w:t xml:space="preserve">
селосын ГРП Жарсуат селосын ГГРП дейін </w:t>
            </w:r>
            <w:r>
              <w:br/>
            </w:r>
            <w:r>
              <w:rPr>
                <w:rFonts w:ascii="Times New Roman"/>
                <w:b w:val="false"/>
                <w:i w:val="false"/>
                <w:color w:val="000000"/>
                <w:sz w:val="20"/>
              </w:rPr>
              <w:t xml:space="preserve">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Исатай ауданы Забурунье </w:t>
            </w:r>
            <w:r>
              <w:br/>
            </w:r>
            <w:r>
              <w:rPr>
                <w:rFonts w:ascii="Times New Roman"/>
                <w:b w:val="false"/>
                <w:i w:val="false"/>
                <w:color w:val="000000"/>
                <w:sz w:val="20"/>
              </w:rPr>
              <w:t xml:space="preserve">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104 053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Исатай ауданы Жаңажанбай </w:t>
            </w:r>
            <w:r>
              <w:br/>
            </w:r>
            <w:r>
              <w:rPr>
                <w:rFonts w:ascii="Times New Roman"/>
                <w:b w:val="false"/>
                <w:i w:val="false"/>
                <w:color w:val="000000"/>
                <w:sz w:val="20"/>
              </w:rPr>
              <w:t xml:space="preserve">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25 371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Исатай ауданы Жанбай </w:t>
            </w:r>
            <w:r>
              <w:br/>
            </w:r>
            <w:r>
              <w:rPr>
                <w:rFonts w:ascii="Times New Roman"/>
                <w:b w:val="false"/>
                <w:i w:val="false"/>
                <w:color w:val="000000"/>
                <w:sz w:val="20"/>
              </w:rPr>
              <w:t xml:space="preserve">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Исатай ауданы Нарын </w:t>
            </w:r>
            <w:r>
              <w:br/>
            </w:r>
            <w:r>
              <w:rPr>
                <w:rFonts w:ascii="Times New Roman"/>
                <w:b w:val="false"/>
                <w:i w:val="false"/>
                <w:color w:val="000000"/>
                <w:sz w:val="20"/>
              </w:rPr>
              <w:t xml:space="preserve">
селосын (13 разъезі)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56 664 </w:t>
            </w:r>
          </w:p>
        </w:tc>
      </w:tr>
      <w:tr>
        <w:trPr>
          <w:trHeight w:val="123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Исатай ауданы (төмен </w:t>
            </w:r>
            <w:r>
              <w:br/>
            </w:r>
            <w:r>
              <w:rPr>
                <w:rFonts w:ascii="Times New Roman"/>
                <w:b w:val="false"/>
                <w:i w:val="false"/>
                <w:color w:val="000000"/>
                <w:sz w:val="20"/>
              </w:rPr>
              <w:t xml:space="preserve">
қысымды газ құбыры жүргізілген </w:t>
            </w:r>
            <w:r>
              <w:br/>
            </w:r>
            <w:r>
              <w:rPr>
                <w:rFonts w:ascii="Times New Roman"/>
                <w:b w:val="false"/>
                <w:i w:val="false"/>
                <w:color w:val="000000"/>
                <w:sz w:val="20"/>
              </w:rPr>
              <w:t xml:space="preserve">
Комплекс және Нұрман ауылдары) Чапаев </w:t>
            </w:r>
            <w:r>
              <w:br/>
            </w:r>
            <w:r>
              <w:rPr>
                <w:rFonts w:ascii="Times New Roman"/>
                <w:b w:val="false"/>
                <w:i w:val="false"/>
                <w:color w:val="000000"/>
                <w:sz w:val="20"/>
              </w:rPr>
              <w:t xml:space="preserve">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10 203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Исатай ауданы (төмен </w:t>
            </w:r>
            <w:r>
              <w:br/>
            </w:r>
            <w:r>
              <w:rPr>
                <w:rFonts w:ascii="Times New Roman"/>
                <w:b w:val="false"/>
                <w:i w:val="false"/>
                <w:color w:val="000000"/>
                <w:sz w:val="20"/>
              </w:rPr>
              <w:t xml:space="preserve">
қысымды газ құбыры жүргізілген 7-ші </w:t>
            </w:r>
            <w:r>
              <w:br/>
            </w:r>
            <w:r>
              <w:rPr>
                <w:rFonts w:ascii="Times New Roman"/>
                <w:b w:val="false"/>
                <w:i w:val="false"/>
                <w:color w:val="000000"/>
                <w:sz w:val="20"/>
              </w:rPr>
              <w:t xml:space="preserve">
ауыл) Исатай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11 701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Құрманғазы ауданы Дашино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161 486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Құрманғазы ауданы </w:t>
            </w:r>
            <w:r>
              <w:br/>
            </w:r>
            <w:r>
              <w:rPr>
                <w:rFonts w:ascii="Times New Roman"/>
                <w:b w:val="false"/>
                <w:i w:val="false"/>
                <w:color w:val="000000"/>
                <w:sz w:val="20"/>
              </w:rPr>
              <w:t xml:space="preserve">
Сафоновка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159 810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Құрманғазы ауданы </w:t>
            </w:r>
            <w:r>
              <w:br/>
            </w:r>
            <w:r>
              <w:rPr>
                <w:rFonts w:ascii="Times New Roman"/>
                <w:b w:val="false"/>
                <w:i w:val="false"/>
                <w:color w:val="000000"/>
                <w:sz w:val="20"/>
              </w:rPr>
              <w:t xml:space="preserve">
Богатое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42 588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Құрманғазы ауданы Орлы </w:t>
            </w:r>
            <w:r>
              <w:br/>
            </w:r>
            <w:r>
              <w:rPr>
                <w:rFonts w:ascii="Times New Roman"/>
                <w:b w:val="false"/>
                <w:i w:val="false"/>
                <w:color w:val="000000"/>
                <w:sz w:val="20"/>
              </w:rPr>
              <w:t xml:space="preserve">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60 199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Құрманғазы ауданы </w:t>
            </w:r>
            <w:r>
              <w:br/>
            </w:r>
            <w:r>
              <w:rPr>
                <w:rFonts w:ascii="Times New Roman"/>
                <w:b w:val="false"/>
                <w:i w:val="false"/>
                <w:color w:val="000000"/>
                <w:sz w:val="20"/>
              </w:rPr>
              <w:t xml:space="preserve">
Приморье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60 267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Құрмангазы ауданы </w:t>
            </w:r>
            <w:r>
              <w:br/>
            </w:r>
            <w:r>
              <w:rPr>
                <w:rFonts w:ascii="Times New Roman"/>
                <w:b w:val="false"/>
                <w:i w:val="false"/>
                <w:color w:val="000000"/>
                <w:sz w:val="20"/>
              </w:rPr>
              <w:t xml:space="preserve">
(Аэропорт ауданы, Самаркино ауданы. </w:t>
            </w:r>
            <w:r>
              <w:br/>
            </w:r>
            <w:r>
              <w:rPr>
                <w:rFonts w:ascii="Times New Roman"/>
                <w:b w:val="false"/>
                <w:i w:val="false"/>
                <w:color w:val="000000"/>
                <w:sz w:val="20"/>
              </w:rPr>
              <w:t xml:space="preserve">
үлкен Красиловка, кіші Красиловка, </w:t>
            </w:r>
            <w:r>
              <w:br/>
            </w:r>
            <w:r>
              <w:rPr>
                <w:rFonts w:ascii="Times New Roman"/>
                <w:b w:val="false"/>
                <w:i w:val="false"/>
                <w:color w:val="000000"/>
                <w:sz w:val="20"/>
              </w:rPr>
              <w:t xml:space="preserve">
Строительный ықшам ауданы, үлкен </w:t>
            </w:r>
            <w:r>
              <w:br/>
            </w:r>
            <w:r>
              <w:rPr>
                <w:rFonts w:ascii="Times New Roman"/>
                <w:b w:val="false"/>
                <w:i w:val="false"/>
                <w:color w:val="000000"/>
                <w:sz w:val="20"/>
              </w:rPr>
              <w:t xml:space="preserve">
Ганюшкино, кіші Ганюшкино) </w:t>
            </w:r>
            <w:r>
              <w:br/>
            </w:r>
            <w:r>
              <w:rPr>
                <w:rFonts w:ascii="Times New Roman"/>
                <w:b w:val="false"/>
                <w:i w:val="false"/>
                <w:color w:val="000000"/>
                <w:sz w:val="20"/>
              </w:rPr>
              <w:t xml:space="preserve">
Ганюшкино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570683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Құрманғазы ауданы Нұржау </w:t>
            </w:r>
            <w:r>
              <w:br/>
            </w:r>
            <w:r>
              <w:rPr>
                <w:rFonts w:ascii="Times New Roman"/>
                <w:b w:val="false"/>
                <w:i w:val="false"/>
                <w:color w:val="000000"/>
                <w:sz w:val="20"/>
              </w:rPr>
              <w:t xml:space="preserve">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59761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Құрманғазы ауданы </w:t>
            </w:r>
            <w:r>
              <w:br/>
            </w:r>
            <w:r>
              <w:rPr>
                <w:rFonts w:ascii="Times New Roman"/>
                <w:b w:val="false"/>
                <w:i w:val="false"/>
                <w:color w:val="000000"/>
                <w:sz w:val="20"/>
              </w:rPr>
              <w:t xml:space="preserve">
Жұмекен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196 096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Құрманғазы ауданы </w:t>
            </w:r>
            <w:r>
              <w:br/>
            </w:r>
            <w:r>
              <w:rPr>
                <w:rFonts w:ascii="Times New Roman"/>
                <w:b w:val="false"/>
                <w:i w:val="false"/>
                <w:color w:val="000000"/>
                <w:sz w:val="20"/>
              </w:rPr>
              <w:t xml:space="preserve">
Қадырқа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75 265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Құрманғазы ауданы </w:t>
            </w:r>
            <w:r>
              <w:br/>
            </w:r>
            <w:r>
              <w:rPr>
                <w:rFonts w:ascii="Times New Roman"/>
                <w:b w:val="false"/>
                <w:i w:val="false"/>
                <w:color w:val="000000"/>
                <w:sz w:val="20"/>
              </w:rPr>
              <w:t xml:space="preserve">
Дәулеткерей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63 509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Құрманғазы ауданы Иманов </w:t>
            </w:r>
            <w:r>
              <w:br/>
            </w:r>
            <w:r>
              <w:rPr>
                <w:rFonts w:ascii="Times New Roman"/>
                <w:b w:val="false"/>
                <w:i w:val="false"/>
                <w:color w:val="000000"/>
                <w:sz w:val="20"/>
              </w:rPr>
              <w:t xml:space="preserve">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83 676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Құрманғазы ауданы Алға </w:t>
            </w:r>
            <w:r>
              <w:br/>
            </w:r>
            <w:r>
              <w:rPr>
                <w:rFonts w:ascii="Times New Roman"/>
                <w:b w:val="false"/>
                <w:i w:val="false"/>
                <w:color w:val="000000"/>
                <w:sz w:val="20"/>
              </w:rPr>
              <w:t xml:space="preserve">
селосын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73 414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Жуалы ауданы Ақбастау, </w:t>
            </w:r>
            <w:r>
              <w:br/>
            </w:r>
            <w:r>
              <w:rPr>
                <w:rFonts w:ascii="Times New Roman"/>
                <w:b w:val="false"/>
                <w:i w:val="false"/>
                <w:color w:val="000000"/>
                <w:sz w:val="20"/>
              </w:rPr>
              <w:t xml:space="preserve">
Қарасаз, Зыковка, Дүйсебайұлы, Амансай, </w:t>
            </w:r>
            <w:r>
              <w:br/>
            </w:r>
            <w:r>
              <w:rPr>
                <w:rFonts w:ascii="Times New Roman"/>
                <w:b w:val="false"/>
                <w:i w:val="false"/>
                <w:color w:val="000000"/>
                <w:sz w:val="20"/>
              </w:rPr>
              <w:t xml:space="preserve">
Шақпақата, Ынтымақ, Тұқтыбай ауылдарын </w:t>
            </w:r>
            <w:r>
              <w:br/>
            </w:r>
            <w:r>
              <w:rPr>
                <w:rFonts w:ascii="Times New Roman"/>
                <w:b w:val="false"/>
                <w:i w:val="false"/>
                <w:color w:val="000000"/>
                <w:sz w:val="20"/>
              </w:rPr>
              <w:t xml:space="preserve">
газдандыру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Бөкейорда ауданы </w:t>
            </w:r>
            <w:r>
              <w:br/>
            </w:r>
            <w:r>
              <w:rPr>
                <w:rFonts w:ascii="Times New Roman"/>
                <w:b w:val="false"/>
                <w:i w:val="false"/>
                <w:color w:val="000000"/>
                <w:sz w:val="20"/>
              </w:rPr>
              <w:t xml:space="preserve">
Мұратсай ауылында АГРС-пен </w:t>
            </w:r>
            <w:r>
              <w:br/>
            </w:r>
            <w:r>
              <w:rPr>
                <w:rFonts w:ascii="Times New Roman"/>
                <w:b w:val="false"/>
                <w:i w:val="false"/>
                <w:color w:val="000000"/>
                <w:sz w:val="20"/>
              </w:rPr>
              <w:t xml:space="preserve">
(Қайрат-Мұратсай) 5,5 МПА газ құбырын </w:t>
            </w:r>
            <w:r>
              <w:br/>
            </w:r>
            <w:r>
              <w:rPr>
                <w:rFonts w:ascii="Times New Roman"/>
                <w:b w:val="false"/>
                <w:i w:val="false"/>
                <w:color w:val="000000"/>
                <w:sz w:val="20"/>
              </w:rPr>
              <w:t xml:space="preserve">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қаласындағы жылыту көздері </w:t>
            </w:r>
            <w:r>
              <w:br/>
            </w:r>
            <w:r>
              <w:rPr>
                <w:rFonts w:ascii="Times New Roman"/>
                <w:b w:val="false"/>
                <w:i w:val="false"/>
                <w:color w:val="000000"/>
                <w:sz w:val="20"/>
              </w:rPr>
              <w:t xml:space="preserve">
мен жеке секторды ілеспе газға көшіру </w:t>
            </w:r>
            <w:r>
              <w:br/>
            </w:r>
            <w:r>
              <w:rPr>
                <w:rFonts w:ascii="Times New Roman"/>
                <w:b w:val="false"/>
                <w:i w:val="false"/>
                <w:color w:val="000000"/>
                <w:sz w:val="20"/>
              </w:rPr>
              <w:t xml:space="preserve">
(екінші саты)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1 000 000 </w:t>
            </w:r>
          </w:p>
        </w:tc>
      </w:tr>
      <w:tr>
        <w:trPr>
          <w:trHeight w:val="174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Қамысты ауданы Қамысты </w:t>
            </w:r>
            <w:r>
              <w:br/>
            </w:r>
            <w:r>
              <w:rPr>
                <w:rFonts w:ascii="Times New Roman"/>
                <w:b w:val="false"/>
                <w:i w:val="false"/>
                <w:color w:val="000000"/>
                <w:sz w:val="20"/>
              </w:rPr>
              <w:t xml:space="preserve">
селосын газбен жабдықтау үшін </w:t>
            </w:r>
            <w:r>
              <w:br/>
            </w:r>
            <w:r>
              <w:rPr>
                <w:rFonts w:ascii="Times New Roman"/>
                <w:b w:val="false"/>
                <w:i w:val="false"/>
                <w:color w:val="000000"/>
                <w:sz w:val="20"/>
              </w:rPr>
              <w:t xml:space="preserve">
жобаланатын бұрып апаратын газ құбыры </w:t>
            </w:r>
            <w:r>
              <w:br/>
            </w:r>
            <w:r>
              <w:rPr>
                <w:rFonts w:ascii="Times New Roman"/>
                <w:b w:val="false"/>
                <w:i w:val="false"/>
                <w:color w:val="000000"/>
                <w:sz w:val="20"/>
              </w:rPr>
              <w:t xml:space="preserve">
мен АГТС-ті "Бұхара-Орал" магистралды </w:t>
            </w:r>
            <w:r>
              <w:br/>
            </w:r>
            <w:r>
              <w:rPr>
                <w:rFonts w:ascii="Times New Roman"/>
                <w:b w:val="false"/>
                <w:i w:val="false"/>
                <w:color w:val="000000"/>
                <w:sz w:val="20"/>
              </w:rPr>
              <w:t xml:space="preserve">
газ құбырының бұрып апаратын газ </w:t>
            </w:r>
            <w:r>
              <w:br/>
            </w:r>
            <w:r>
              <w:rPr>
                <w:rFonts w:ascii="Times New Roman"/>
                <w:b w:val="false"/>
                <w:i w:val="false"/>
                <w:color w:val="000000"/>
                <w:sz w:val="20"/>
              </w:rPr>
              <w:t xml:space="preserve">
құбырына қосу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облысындағы ГТС мен ОҮ-нен </w:t>
            </w:r>
            <w:r>
              <w:br/>
            </w:r>
            <w:r>
              <w:rPr>
                <w:rFonts w:ascii="Times New Roman"/>
                <w:b w:val="false"/>
                <w:i w:val="false"/>
                <w:color w:val="000000"/>
                <w:sz w:val="20"/>
              </w:rPr>
              <w:t xml:space="preserve">
"Перелески-Денисовка" магистралды </w:t>
            </w:r>
            <w:r>
              <w:br/>
            </w:r>
            <w:r>
              <w:rPr>
                <w:rFonts w:ascii="Times New Roman"/>
                <w:b w:val="false"/>
                <w:i w:val="false"/>
                <w:color w:val="000000"/>
                <w:sz w:val="20"/>
              </w:rPr>
              <w:t xml:space="preserve">
бұрып апаратын газ құбырын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Қарабалық ауданының </w:t>
            </w:r>
            <w:r>
              <w:br/>
            </w:r>
            <w:r>
              <w:rPr>
                <w:rFonts w:ascii="Times New Roman"/>
                <w:b w:val="false"/>
                <w:i w:val="false"/>
                <w:color w:val="000000"/>
                <w:sz w:val="20"/>
              </w:rPr>
              <w:t xml:space="preserve">
Қарабалық кентінде (ОАА аумағында) газ </w:t>
            </w:r>
            <w:r>
              <w:br/>
            </w:r>
            <w:r>
              <w:rPr>
                <w:rFonts w:ascii="Times New Roman"/>
                <w:b w:val="false"/>
                <w:i w:val="false"/>
                <w:color w:val="000000"/>
                <w:sz w:val="20"/>
              </w:rPr>
              <w:t xml:space="preserve">
құбырының желісін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43 578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Сарыағаш ауданының Қожахан ауылын табиғи газбен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32 284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 Сарыағаш </w:t>
            </w:r>
            <w:r>
              <w:br/>
            </w:r>
            <w:r>
              <w:rPr>
                <w:rFonts w:ascii="Times New Roman"/>
                <w:b w:val="false"/>
                <w:i w:val="false"/>
                <w:color w:val="000000"/>
                <w:sz w:val="20"/>
              </w:rPr>
              <w:t xml:space="preserve">
ауданының Ақжол ауылын, "Алпамыс" </w:t>
            </w:r>
            <w:r>
              <w:br/>
            </w:r>
            <w:r>
              <w:rPr>
                <w:rFonts w:ascii="Times New Roman"/>
                <w:b w:val="false"/>
                <w:i w:val="false"/>
                <w:color w:val="000000"/>
                <w:sz w:val="20"/>
              </w:rPr>
              <w:t xml:space="preserve">
Қауыншы ауылдық округін табиғи газбен </w:t>
            </w:r>
            <w:r>
              <w:br/>
            </w:r>
            <w:r>
              <w:rPr>
                <w:rFonts w:ascii="Times New Roman"/>
                <w:b w:val="false"/>
                <w:i w:val="false"/>
                <w:color w:val="000000"/>
                <w:sz w:val="20"/>
              </w:rPr>
              <w:t xml:space="preserve">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164 010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Сарыағаш </w:t>
            </w:r>
            <w:r>
              <w:br/>
            </w:r>
            <w:r>
              <w:rPr>
                <w:rFonts w:ascii="Times New Roman"/>
                <w:b w:val="false"/>
                <w:i w:val="false"/>
                <w:color w:val="000000"/>
                <w:sz w:val="20"/>
              </w:rPr>
              <w:t xml:space="preserve">
ауданының "Қапланбек" ауылдық округі </w:t>
            </w:r>
            <w:r>
              <w:br/>
            </w:r>
            <w:r>
              <w:rPr>
                <w:rFonts w:ascii="Times New Roman"/>
                <w:b w:val="false"/>
                <w:i w:val="false"/>
                <w:color w:val="000000"/>
                <w:sz w:val="20"/>
              </w:rPr>
              <w:t xml:space="preserve">
Қазақстанның 20 жылдығы ауылын табиғи </w:t>
            </w:r>
            <w:r>
              <w:br/>
            </w:r>
            <w:r>
              <w:rPr>
                <w:rFonts w:ascii="Times New Roman"/>
                <w:b w:val="false"/>
                <w:i w:val="false"/>
                <w:color w:val="000000"/>
                <w:sz w:val="20"/>
              </w:rPr>
              <w:t xml:space="preserve">
газбен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30 322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Сарыағаш </w:t>
            </w:r>
            <w:r>
              <w:br/>
            </w:r>
            <w:r>
              <w:rPr>
                <w:rFonts w:ascii="Times New Roman"/>
                <w:b w:val="false"/>
                <w:i w:val="false"/>
                <w:color w:val="000000"/>
                <w:sz w:val="20"/>
              </w:rPr>
              <w:t xml:space="preserve">
ауданының "Жібек жолы" ауылдық округі </w:t>
            </w:r>
            <w:r>
              <w:br/>
            </w:r>
            <w:r>
              <w:rPr>
                <w:rFonts w:ascii="Times New Roman"/>
                <w:b w:val="false"/>
                <w:i w:val="false"/>
                <w:color w:val="000000"/>
                <w:sz w:val="20"/>
              </w:rPr>
              <w:t xml:space="preserve">
Жаңа Тұрмыс ауылын табиғи газбен </w:t>
            </w:r>
            <w:r>
              <w:br/>
            </w:r>
            <w:r>
              <w:rPr>
                <w:rFonts w:ascii="Times New Roman"/>
                <w:b w:val="false"/>
                <w:i w:val="false"/>
                <w:color w:val="000000"/>
                <w:sz w:val="20"/>
              </w:rPr>
              <w:t xml:space="preserve">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52 551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Сарыағаш </w:t>
            </w:r>
            <w:r>
              <w:br/>
            </w:r>
            <w:r>
              <w:rPr>
                <w:rFonts w:ascii="Times New Roman"/>
                <w:b w:val="false"/>
                <w:i w:val="false"/>
                <w:color w:val="000000"/>
                <w:sz w:val="20"/>
              </w:rPr>
              <w:t xml:space="preserve">
ауданының "Жібек жолы" ауылдық округі </w:t>
            </w:r>
            <w:r>
              <w:br/>
            </w:r>
            <w:r>
              <w:rPr>
                <w:rFonts w:ascii="Times New Roman"/>
                <w:b w:val="false"/>
                <w:i w:val="false"/>
                <w:color w:val="000000"/>
                <w:sz w:val="20"/>
              </w:rPr>
              <w:t xml:space="preserve">
Қызыл-сарқырама ауылын табиғи газбен </w:t>
            </w:r>
            <w:r>
              <w:br/>
            </w:r>
            <w:r>
              <w:rPr>
                <w:rFonts w:ascii="Times New Roman"/>
                <w:b w:val="false"/>
                <w:i w:val="false"/>
                <w:color w:val="000000"/>
                <w:sz w:val="20"/>
              </w:rPr>
              <w:t xml:space="preserve">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62 198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031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"Достық Энерго" АҚ кредиттік ресурсын </w:t>
            </w:r>
            <w:r>
              <w:br/>
            </w:r>
            <w:r>
              <w:rPr>
                <w:rFonts w:ascii="Times New Roman"/>
                <w:b w:val="false"/>
                <w:i w:val="false"/>
                <w:color w:val="000000"/>
                <w:sz w:val="20"/>
              </w:rPr>
              <w:t xml:space="preserve">
ұсыну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2 551 500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053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облысында бірінші интеграттық газды химикалық кешенін салу үшін "Орнықты даму қоры "Қазына" АҚ несиелік ресурстарды ұсыну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10 000 000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057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Экономика саласында энерго тиімділікті арттырудың салалары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58250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шеңберінде </w:t>
            </w:r>
            <w:r>
              <w:br/>
            </w:r>
            <w:r>
              <w:rPr>
                <w:rFonts w:ascii="Times New Roman"/>
                <w:b w:val="false"/>
                <w:i w:val="false"/>
                <w:color w:val="000000"/>
                <w:sz w:val="20"/>
              </w:rPr>
              <w:t xml:space="preserve">
қазіргі ақпараттық технологиялардың </w:t>
            </w:r>
            <w:r>
              <w:br/>
            </w:r>
            <w:r>
              <w:rPr>
                <w:rFonts w:ascii="Times New Roman"/>
                <w:b w:val="false"/>
                <w:i w:val="false"/>
                <w:color w:val="000000"/>
                <w:sz w:val="20"/>
              </w:rPr>
              <w:t xml:space="preserve">
базасында Қазақстан Республикасының </w:t>
            </w:r>
            <w:r>
              <w:br/>
            </w:r>
            <w:r>
              <w:rPr>
                <w:rFonts w:ascii="Times New Roman"/>
                <w:b w:val="false"/>
                <w:i w:val="false"/>
                <w:color w:val="000000"/>
                <w:sz w:val="20"/>
              </w:rPr>
              <w:t xml:space="preserve">
жер қойнауын пайдалануды басқарудың </w:t>
            </w:r>
            <w:r>
              <w:br/>
            </w:r>
            <w:r>
              <w:rPr>
                <w:rFonts w:ascii="Times New Roman"/>
                <w:b w:val="false"/>
                <w:i w:val="false"/>
                <w:color w:val="000000"/>
                <w:sz w:val="20"/>
              </w:rPr>
              <w:t xml:space="preserve">
бірыңғай мемлекеттік жүйесін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Ауыл, су, орман, балық шаруашылығы, ерекше қорғалатын табиғи аумақтар, қоршаған ортаны және жануарлар әлемін қорғау, жер қатынастары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42128396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212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Ауыл шаруашылығы министрлігі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36311968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мекемелер инфрақұрылымын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283 000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облысында Қазақ мемлекеттік </w:t>
            </w:r>
            <w:r>
              <w:br/>
            </w:r>
            <w:r>
              <w:rPr>
                <w:rFonts w:ascii="Times New Roman"/>
                <w:b w:val="false"/>
                <w:i w:val="false"/>
                <w:color w:val="000000"/>
                <w:sz w:val="20"/>
              </w:rPr>
              <w:t xml:space="preserve">
республикалық орман дақылдары тұқымдары </w:t>
            </w:r>
            <w:r>
              <w:br/>
            </w:r>
            <w:r>
              <w:rPr>
                <w:rFonts w:ascii="Times New Roman"/>
                <w:b w:val="false"/>
                <w:i w:val="false"/>
                <w:color w:val="000000"/>
                <w:sz w:val="20"/>
              </w:rPr>
              <w:t xml:space="preserve">
мекемесінің Көкшетау аймақтық орман </w:t>
            </w:r>
            <w:r>
              <w:br/>
            </w:r>
            <w:r>
              <w:rPr>
                <w:rFonts w:ascii="Times New Roman"/>
                <w:b w:val="false"/>
                <w:i w:val="false"/>
                <w:color w:val="000000"/>
                <w:sz w:val="20"/>
              </w:rPr>
              <w:t xml:space="preserve">
дақылдары тұқымдары станциясының </w:t>
            </w:r>
            <w:r>
              <w:br/>
            </w:r>
            <w:r>
              <w:rPr>
                <w:rFonts w:ascii="Times New Roman"/>
                <w:b w:val="false"/>
                <w:i w:val="false"/>
                <w:color w:val="000000"/>
                <w:sz w:val="20"/>
              </w:rPr>
              <w:t xml:space="preserve">
зертханалық корпусын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3 095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Іле Алатауы бөктерінде 4 </w:t>
            </w:r>
            <w:r>
              <w:br/>
            </w:r>
            <w:r>
              <w:rPr>
                <w:rFonts w:ascii="Times New Roman"/>
                <w:b w:val="false"/>
                <w:i w:val="false"/>
                <w:color w:val="000000"/>
                <w:sz w:val="20"/>
              </w:rPr>
              <w:t xml:space="preserve">
екі пәтерлі 3 бөлмелі тұрғын үйлер </w:t>
            </w:r>
            <w:r>
              <w:br/>
            </w:r>
            <w:r>
              <w:rPr>
                <w:rFonts w:ascii="Times New Roman"/>
                <w:b w:val="false"/>
                <w:i w:val="false"/>
                <w:color w:val="000000"/>
                <w:sz w:val="20"/>
              </w:rPr>
              <w:t xml:space="preserve">
салу (қызмет үлгісінде)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50 740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Алакөл мемлекеттік </w:t>
            </w:r>
            <w:r>
              <w:br/>
            </w:r>
            <w:r>
              <w:rPr>
                <w:rFonts w:ascii="Times New Roman"/>
                <w:b w:val="false"/>
                <w:i w:val="false"/>
                <w:color w:val="000000"/>
                <w:sz w:val="20"/>
              </w:rPr>
              <w:t xml:space="preserve">
табиғи қорығының жүк және жеңіл </w:t>
            </w:r>
            <w:r>
              <w:br/>
            </w:r>
            <w:r>
              <w:rPr>
                <w:rFonts w:ascii="Times New Roman"/>
                <w:b w:val="false"/>
                <w:i w:val="false"/>
                <w:color w:val="000000"/>
                <w:sz w:val="20"/>
              </w:rPr>
              <w:t xml:space="preserve">
автокөліктері үшін гараж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17 251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Семей қаласы, </w:t>
            </w:r>
            <w:r>
              <w:br/>
            </w:r>
            <w:r>
              <w:rPr>
                <w:rFonts w:ascii="Times New Roman"/>
                <w:b w:val="false"/>
                <w:i w:val="false"/>
                <w:color w:val="000000"/>
                <w:sz w:val="20"/>
              </w:rPr>
              <w:t xml:space="preserve">
Бесқарағай және Бородулиха аудандары </w:t>
            </w:r>
            <w:r>
              <w:br/>
            </w:r>
            <w:r>
              <w:rPr>
                <w:rFonts w:ascii="Times New Roman"/>
                <w:b w:val="false"/>
                <w:i w:val="false"/>
                <w:color w:val="000000"/>
                <w:sz w:val="20"/>
              </w:rPr>
              <w:t xml:space="preserve">
учаскелерінде техникалық мақсаттар </w:t>
            </w:r>
            <w:r>
              <w:br/>
            </w:r>
            <w:r>
              <w:rPr>
                <w:rFonts w:ascii="Times New Roman"/>
                <w:b w:val="false"/>
                <w:i w:val="false"/>
                <w:color w:val="000000"/>
                <w:sz w:val="20"/>
              </w:rPr>
              <w:t xml:space="preserve">
үшін (өрт сөндіру, жасыл екпелерді </w:t>
            </w:r>
            <w:r>
              <w:br/>
            </w:r>
            <w:r>
              <w:rPr>
                <w:rFonts w:ascii="Times New Roman"/>
                <w:b w:val="false"/>
                <w:i w:val="false"/>
                <w:color w:val="000000"/>
                <w:sz w:val="20"/>
              </w:rPr>
              <w:t xml:space="preserve">
суару және т.б.) 11 суға арналған </w:t>
            </w:r>
            <w:r>
              <w:br/>
            </w:r>
            <w:r>
              <w:rPr>
                <w:rFonts w:ascii="Times New Roman"/>
                <w:b w:val="false"/>
                <w:i w:val="false"/>
                <w:color w:val="000000"/>
                <w:sz w:val="20"/>
              </w:rPr>
              <w:t xml:space="preserve">
пайдалану ұңғымасын бұрғылау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28 307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Риддер </w:t>
            </w:r>
            <w:r>
              <w:br/>
            </w:r>
            <w:r>
              <w:rPr>
                <w:rFonts w:ascii="Times New Roman"/>
                <w:b w:val="false"/>
                <w:i w:val="false"/>
                <w:color w:val="000000"/>
                <w:sz w:val="20"/>
              </w:rPr>
              <w:t xml:space="preserve">
қаласында "Батыс-Алтай мемлекеттік </w:t>
            </w:r>
            <w:r>
              <w:br/>
            </w:r>
            <w:r>
              <w:rPr>
                <w:rFonts w:ascii="Times New Roman"/>
                <w:b w:val="false"/>
                <w:i w:val="false"/>
                <w:color w:val="000000"/>
                <w:sz w:val="20"/>
              </w:rPr>
              <w:t xml:space="preserve">
табиғи қорығы" ММ басқару аумағында </w:t>
            </w:r>
            <w:r>
              <w:br/>
            </w:r>
            <w:r>
              <w:rPr>
                <w:rFonts w:ascii="Times New Roman"/>
                <w:b w:val="false"/>
                <w:i w:val="false"/>
                <w:color w:val="000000"/>
                <w:sz w:val="20"/>
              </w:rPr>
              <w:t xml:space="preserve">
гараждық бокстер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19 214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облысында Баянауыл ұлттық </w:t>
            </w:r>
            <w:r>
              <w:br/>
            </w:r>
            <w:r>
              <w:rPr>
                <w:rFonts w:ascii="Times New Roman"/>
                <w:b w:val="false"/>
                <w:i w:val="false"/>
                <w:color w:val="000000"/>
                <w:sz w:val="20"/>
              </w:rPr>
              <w:t xml:space="preserve">
табиғи паркі кордоны. Жасыбай </w:t>
            </w:r>
            <w:r>
              <w:br/>
            </w:r>
            <w:r>
              <w:rPr>
                <w:rFonts w:ascii="Times New Roman"/>
                <w:b w:val="false"/>
                <w:i w:val="false"/>
                <w:color w:val="000000"/>
                <w:sz w:val="20"/>
              </w:rPr>
              <w:t xml:space="preserve">
орманшылығы. N 1 учаске, 6 квартал, 15 </w:t>
            </w:r>
            <w:r>
              <w:br/>
            </w:r>
            <w:r>
              <w:rPr>
                <w:rFonts w:ascii="Times New Roman"/>
                <w:b w:val="false"/>
                <w:i w:val="false"/>
                <w:color w:val="000000"/>
                <w:sz w:val="20"/>
              </w:rPr>
              <w:t xml:space="preserve">
бөліп шығарылған жер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15 031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облысында Баянауыл ұлттық </w:t>
            </w:r>
            <w:r>
              <w:br/>
            </w:r>
            <w:r>
              <w:rPr>
                <w:rFonts w:ascii="Times New Roman"/>
                <w:b w:val="false"/>
                <w:i w:val="false"/>
                <w:color w:val="000000"/>
                <w:sz w:val="20"/>
              </w:rPr>
              <w:t xml:space="preserve">
табиғи паркі кордоны. Жасыбай </w:t>
            </w:r>
            <w:r>
              <w:br/>
            </w:r>
            <w:r>
              <w:rPr>
                <w:rFonts w:ascii="Times New Roman"/>
                <w:b w:val="false"/>
                <w:i w:val="false"/>
                <w:color w:val="000000"/>
                <w:sz w:val="20"/>
              </w:rPr>
              <w:t xml:space="preserve">
орманшылығы N 2 учаске, 20 квартал, 16 </w:t>
            </w:r>
            <w:r>
              <w:br/>
            </w:r>
            <w:r>
              <w:rPr>
                <w:rFonts w:ascii="Times New Roman"/>
                <w:b w:val="false"/>
                <w:i w:val="false"/>
                <w:color w:val="000000"/>
                <w:sz w:val="20"/>
              </w:rPr>
              <w:t xml:space="preserve">
бөліп шығарылған жер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15 031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облысында Баянауыл ұлттық </w:t>
            </w:r>
            <w:r>
              <w:br/>
            </w:r>
            <w:r>
              <w:rPr>
                <w:rFonts w:ascii="Times New Roman"/>
                <w:b w:val="false"/>
                <w:i w:val="false"/>
                <w:color w:val="000000"/>
                <w:sz w:val="20"/>
              </w:rPr>
              <w:t xml:space="preserve">
табиғи паркі кордоны. Жасыбай </w:t>
            </w:r>
            <w:r>
              <w:br/>
            </w:r>
            <w:r>
              <w:rPr>
                <w:rFonts w:ascii="Times New Roman"/>
                <w:b w:val="false"/>
                <w:i w:val="false"/>
                <w:color w:val="000000"/>
                <w:sz w:val="20"/>
              </w:rPr>
              <w:t xml:space="preserve">
орманшылығы. N 3 учаске, 53 квартал, 6 </w:t>
            </w:r>
            <w:r>
              <w:br/>
            </w:r>
            <w:r>
              <w:rPr>
                <w:rFonts w:ascii="Times New Roman"/>
                <w:b w:val="false"/>
                <w:i w:val="false"/>
                <w:color w:val="000000"/>
                <w:sz w:val="20"/>
              </w:rPr>
              <w:t xml:space="preserve">
бөліп шығарылған жер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15 031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облысында Баянауыл ұлттық </w:t>
            </w:r>
            <w:r>
              <w:br/>
            </w:r>
            <w:r>
              <w:rPr>
                <w:rFonts w:ascii="Times New Roman"/>
                <w:b w:val="false"/>
                <w:i w:val="false"/>
                <w:color w:val="000000"/>
                <w:sz w:val="20"/>
              </w:rPr>
              <w:t xml:space="preserve">
табиғи паркі кордоны. Баянауыл </w:t>
            </w:r>
            <w:r>
              <w:br/>
            </w:r>
            <w:r>
              <w:rPr>
                <w:rFonts w:ascii="Times New Roman"/>
                <w:b w:val="false"/>
                <w:i w:val="false"/>
                <w:color w:val="000000"/>
                <w:sz w:val="20"/>
              </w:rPr>
              <w:t xml:space="preserve">
орманшылығы. N 4 учаске, 72 квартал, </w:t>
            </w:r>
            <w:r>
              <w:br/>
            </w:r>
            <w:r>
              <w:rPr>
                <w:rFonts w:ascii="Times New Roman"/>
                <w:b w:val="false"/>
                <w:i w:val="false"/>
                <w:color w:val="000000"/>
                <w:sz w:val="20"/>
              </w:rPr>
              <w:t xml:space="preserve">
29 бөліп шығарылған жер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15 031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облысында Баянауыл ұлттық </w:t>
            </w:r>
            <w:r>
              <w:br/>
            </w:r>
            <w:r>
              <w:rPr>
                <w:rFonts w:ascii="Times New Roman"/>
                <w:b w:val="false"/>
                <w:i w:val="false"/>
                <w:color w:val="000000"/>
                <w:sz w:val="20"/>
              </w:rPr>
              <w:t xml:space="preserve">
табиғи паркі кордоны. Баянауыл </w:t>
            </w:r>
            <w:r>
              <w:br/>
            </w:r>
            <w:r>
              <w:rPr>
                <w:rFonts w:ascii="Times New Roman"/>
                <w:b w:val="false"/>
                <w:i w:val="false"/>
                <w:color w:val="000000"/>
                <w:sz w:val="20"/>
              </w:rPr>
              <w:t xml:space="preserve">
орманшылығы. N 5 учаске, 33 квартал, 4 </w:t>
            </w:r>
            <w:r>
              <w:br/>
            </w:r>
            <w:r>
              <w:rPr>
                <w:rFonts w:ascii="Times New Roman"/>
                <w:b w:val="false"/>
                <w:i w:val="false"/>
                <w:color w:val="000000"/>
                <w:sz w:val="20"/>
              </w:rPr>
              <w:t xml:space="preserve">
бөліп шығарылған жер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15 031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облысында Баянауыл ұлттық </w:t>
            </w:r>
            <w:r>
              <w:br/>
            </w:r>
            <w:r>
              <w:rPr>
                <w:rFonts w:ascii="Times New Roman"/>
                <w:b w:val="false"/>
                <w:i w:val="false"/>
                <w:color w:val="000000"/>
                <w:sz w:val="20"/>
              </w:rPr>
              <w:t xml:space="preserve">
табиғи паркі кордоны. Баянауыл </w:t>
            </w:r>
            <w:r>
              <w:br/>
            </w:r>
            <w:r>
              <w:rPr>
                <w:rFonts w:ascii="Times New Roman"/>
                <w:b w:val="false"/>
                <w:i w:val="false"/>
                <w:color w:val="000000"/>
                <w:sz w:val="20"/>
              </w:rPr>
              <w:t xml:space="preserve">
орманшылығы. N 6 учаске, 49 квартал, 2 </w:t>
            </w:r>
            <w:r>
              <w:br/>
            </w:r>
            <w:r>
              <w:rPr>
                <w:rFonts w:ascii="Times New Roman"/>
                <w:b w:val="false"/>
                <w:i w:val="false"/>
                <w:color w:val="000000"/>
                <w:sz w:val="20"/>
              </w:rPr>
              <w:t xml:space="preserve">
бөліп шығарылған жер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15 031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Қаратау </w:t>
            </w:r>
            <w:r>
              <w:br/>
            </w:r>
            <w:r>
              <w:rPr>
                <w:rFonts w:ascii="Times New Roman"/>
                <w:b w:val="false"/>
                <w:i w:val="false"/>
                <w:color w:val="000000"/>
                <w:sz w:val="20"/>
              </w:rPr>
              <w:t xml:space="preserve">
қорығы кордоны. Келіншектау кордоны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11 597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Қаратау қорығы кордоны. Дулатбек кордоны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11 597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Қаратау </w:t>
            </w:r>
            <w:r>
              <w:br/>
            </w:r>
            <w:r>
              <w:rPr>
                <w:rFonts w:ascii="Times New Roman"/>
                <w:b w:val="false"/>
                <w:i w:val="false"/>
                <w:color w:val="000000"/>
                <w:sz w:val="20"/>
              </w:rPr>
              <w:t xml:space="preserve">
қорығы кордоны. Бессаз кордоны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11 597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Қаратау </w:t>
            </w:r>
            <w:r>
              <w:br/>
            </w:r>
            <w:r>
              <w:rPr>
                <w:rFonts w:ascii="Times New Roman"/>
                <w:b w:val="false"/>
                <w:i w:val="false"/>
                <w:color w:val="000000"/>
                <w:sz w:val="20"/>
              </w:rPr>
              <w:t xml:space="preserve">
табиғи қорығының өндірістік базасы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39 416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Ветеринарлық зертханалар объектілерін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2 000 000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шаруашылығын жекешелендіруден кейінгі қолдау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133348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016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бюджеттен сыртқы </w:t>
            </w:r>
            <w:r>
              <w:br/>
            </w:r>
            <w:r>
              <w:rPr>
                <w:rFonts w:ascii="Times New Roman"/>
                <w:b w:val="false"/>
                <w:i w:val="false"/>
                <w:color w:val="000000"/>
                <w:sz w:val="20"/>
              </w:rPr>
              <w:t>
</w:t>
            </w:r>
            <w:r>
              <w:rPr>
                <w:rFonts w:ascii="Times New Roman"/>
                <w:b w:val="false"/>
                <w:i/>
                <w:color w:val="000000"/>
                <w:sz w:val="20"/>
              </w:rPr>
              <w:t xml:space="preserve">қарыздарды бірлесіп қаржыландыру </w:t>
            </w:r>
            <w:r>
              <w:br/>
            </w:r>
            <w:r>
              <w:rPr>
                <w:rFonts w:ascii="Times New Roman"/>
                <w:b w:val="false"/>
                <w:i w:val="false"/>
                <w:color w:val="000000"/>
                <w:sz w:val="20"/>
              </w:rPr>
              <w:t>
</w:t>
            </w:r>
            <w:r>
              <w:rPr>
                <w:rFonts w:ascii="Times New Roman"/>
                <w:b w:val="false"/>
                <w:i/>
                <w:color w:val="000000"/>
                <w:sz w:val="20"/>
              </w:rPr>
              <w:t xml:space="preserve">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133348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және </w:t>
            </w:r>
            <w:r>
              <w:br/>
            </w:r>
            <w:r>
              <w:rPr>
                <w:rFonts w:ascii="Times New Roman"/>
                <w:b w:val="false"/>
                <w:i w:val="false"/>
                <w:color w:val="000000"/>
                <w:sz w:val="20"/>
              </w:rPr>
              <w:t xml:space="preserve">
Алматы қалаларының бюджеттеріне </w:t>
            </w:r>
            <w:r>
              <w:br/>
            </w:r>
            <w:r>
              <w:rPr>
                <w:rFonts w:ascii="Times New Roman"/>
                <w:b w:val="false"/>
                <w:i w:val="false"/>
                <w:color w:val="000000"/>
                <w:sz w:val="20"/>
              </w:rPr>
              <w:t xml:space="preserve">
дамытуға, сумен жабдықтау жүйелерін </w:t>
            </w:r>
            <w:r>
              <w:br/>
            </w:r>
            <w:r>
              <w:rPr>
                <w:rFonts w:ascii="Times New Roman"/>
                <w:b w:val="false"/>
                <w:i w:val="false"/>
                <w:color w:val="000000"/>
                <w:sz w:val="20"/>
              </w:rPr>
              <w:t xml:space="preserve">
дамытуға берілетін нысаналы </w:t>
            </w:r>
            <w:r>
              <w:br/>
            </w:r>
            <w:r>
              <w:rPr>
                <w:rFonts w:ascii="Times New Roman"/>
                <w:b w:val="false"/>
                <w:i w:val="false"/>
                <w:color w:val="000000"/>
                <w:sz w:val="20"/>
              </w:rPr>
              <w:t xml:space="preserve">
трансферттері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19 158 848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Целиноград ауданының </w:t>
            </w:r>
            <w:r>
              <w:br/>
            </w:r>
            <w:r>
              <w:rPr>
                <w:rFonts w:ascii="Times New Roman"/>
                <w:b w:val="false"/>
                <w:i w:val="false"/>
                <w:color w:val="000000"/>
                <w:sz w:val="20"/>
              </w:rPr>
              <w:t xml:space="preserve">
Қосшы ауылында су құбыры желілері мен </w:t>
            </w:r>
            <w:r>
              <w:br/>
            </w:r>
            <w:r>
              <w:rPr>
                <w:rFonts w:ascii="Times New Roman"/>
                <w:b w:val="false"/>
                <w:i w:val="false"/>
                <w:color w:val="000000"/>
                <w:sz w:val="20"/>
              </w:rPr>
              <w:t xml:space="preserve">
құрылыстарын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184 867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Целиноград ауданының </w:t>
            </w:r>
            <w:r>
              <w:br/>
            </w:r>
            <w:r>
              <w:rPr>
                <w:rFonts w:ascii="Times New Roman"/>
                <w:b w:val="false"/>
                <w:i w:val="false"/>
                <w:color w:val="000000"/>
                <w:sz w:val="20"/>
              </w:rPr>
              <w:t xml:space="preserve">
Раздольное ауылындағы су құбырларының </w:t>
            </w:r>
            <w:r>
              <w:br/>
            </w:r>
            <w:r>
              <w:rPr>
                <w:rFonts w:ascii="Times New Roman"/>
                <w:b w:val="false"/>
                <w:i w:val="false"/>
                <w:color w:val="000000"/>
                <w:sz w:val="20"/>
              </w:rPr>
              <w:t xml:space="preserve">
желілерін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111 809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Целиноград ауданының </w:t>
            </w:r>
            <w:r>
              <w:br/>
            </w:r>
            <w:r>
              <w:rPr>
                <w:rFonts w:ascii="Times New Roman"/>
                <w:b w:val="false"/>
                <w:i w:val="false"/>
                <w:color w:val="000000"/>
                <w:sz w:val="20"/>
              </w:rPr>
              <w:t xml:space="preserve">
Красноярка ауылында су тазарту </w:t>
            </w:r>
            <w:r>
              <w:br/>
            </w:r>
            <w:r>
              <w:rPr>
                <w:rFonts w:ascii="Times New Roman"/>
                <w:b w:val="false"/>
                <w:i w:val="false"/>
                <w:color w:val="000000"/>
                <w:sz w:val="20"/>
              </w:rPr>
              <w:t xml:space="preserve">
жөніндегі құрама блок-модульді орнату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Целиноград ауданының </w:t>
            </w:r>
            <w:r>
              <w:br/>
            </w:r>
            <w:r>
              <w:rPr>
                <w:rFonts w:ascii="Times New Roman"/>
                <w:b w:val="false"/>
                <w:i w:val="false"/>
                <w:color w:val="000000"/>
                <w:sz w:val="20"/>
              </w:rPr>
              <w:t xml:space="preserve">
Ақмол (Малиновка) ауылын сумен </w:t>
            </w:r>
            <w:r>
              <w:br/>
            </w:r>
            <w:r>
              <w:rPr>
                <w:rFonts w:ascii="Times New Roman"/>
                <w:b w:val="false"/>
                <w:i w:val="false"/>
                <w:color w:val="000000"/>
                <w:sz w:val="20"/>
              </w:rPr>
              <w:t xml:space="preserve">
жабдықтау жүйесін дамыту. Ақмол </w:t>
            </w:r>
            <w:r>
              <w:br/>
            </w:r>
            <w:r>
              <w:rPr>
                <w:rFonts w:ascii="Times New Roman"/>
                <w:b w:val="false"/>
                <w:i w:val="false"/>
                <w:color w:val="000000"/>
                <w:sz w:val="20"/>
              </w:rPr>
              <w:t xml:space="preserve">
(Малиновка) ауылын сумен жабдықтау </w:t>
            </w:r>
            <w:r>
              <w:br/>
            </w:r>
            <w:r>
              <w:rPr>
                <w:rFonts w:ascii="Times New Roman"/>
                <w:b w:val="false"/>
                <w:i w:val="false"/>
                <w:color w:val="000000"/>
                <w:sz w:val="20"/>
              </w:rPr>
              <w:t xml:space="preserve">
үшін су тарту имараттарының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Целиноград ауданы мен имараттарын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Целиноград ауданының </w:t>
            </w:r>
            <w:r>
              <w:br/>
            </w:r>
            <w:r>
              <w:rPr>
                <w:rFonts w:ascii="Times New Roman"/>
                <w:b w:val="false"/>
                <w:i w:val="false"/>
                <w:color w:val="000000"/>
                <w:sz w:val="20"/>
              </w:rPr>
              <w:t xml:space="preserve">
Жалғызқұдық ауылында суды тазарту </w:t>
            </w:r>
            <w:r>
              <w:br/>
            </w:r>
            <w:r>
              <w:rPr>
                <w:rFonts w:ascii="Times New Roman"/>
                <w:b w:val="false"/>
                <w:i w:val="false"/>
                <w:color w:val="000000"/>
                <w:sz w:val="20"/>
              </w:rPr>
              <w:t xml:space="preserve">
жөніндегі құрама блок-модульді орнату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20 000 </w:t>
            </w:r>
          </w:p>
        </w:tc>
      </w:tr>
      <w:tr>
        <w:trPr>
          <w:trHeight w:val="123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Целиноград ауданының </w:t>
            </w:r>
            <w:r>
              <w:br/>
            </w:r>
            <w:r>
              <w:rPr>
                <w:rFonts w:ascii="Times New Roman"/>
                <w:b w:val="false"/>
                <w:i w:val="false"/>
                <w:color w:val="000000"/>
                <w:sz w:val="20"/>
              </w:rPr>
              <w:t xml:space="preserve">
Сарыкөл (Павлоградка) ауылында суды </w:t>
            </w:r>
            <w:r>
              <w:br/>
            </w:r>
            <w:r>
              <w:rPr>
                <w:rFonts w:ascii="Times New Roman"/>
                <w:b w:val="false"/>
                <w:i w:val="false"/>
                <w:color w:val="000000"/>
                <w:sz w:val="20"/>
              </w:rPr>
              <w:t xml:space="preserve">
тазарту жөніндегі құрама блок-модульді орнату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Щучье ауданының Кенесары </w:t>
            </w:r>
            <w:r>
              <w:br/>
            </w:r>
            <w:r>
              <w:rPr>
                <w:rFonts w:ascii="Times New Roman"/>
                <w:b w:val="false"/>
                <w:i w:val="false"/>
                <w:color w:val="000000"/>
                <w:sz w:val="20"/>
              </w:rPr>
              <w:t xml:space="preserve">
ауылындағы су құбыры желілерін қайта </w:t>
            </w:r>
            <w:r>
              <w:br/>
            </w:r>
            <w:r>
              <w:rPr>
                <w:rFonts w:ascii="Times New Roman"/>
                <w:b w:val="false"/>
                <w:i w:val="false"/>
                <w:color w:val="000000"/>
                <w:sz w:val="20"/>
              </w:rPr>
              <w:t xml:space="preserve">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Аршалы ауданы Раздолье </w:t>
            </w:r>
            <w:r>
              <w:br/>
            </w:r>
            <w:r>
              <w:rPr>
                <w:rFonts w:ascii="Times New Roman"/>
                <w:b w:val="false"/>
                <w:i w:val="false"/>
                <w:color w:val="000000"/>
                <w:sz w:val="20"/>
              </w:rPr>
              <w:t xml:space="preserve">
және Байдалы ауылдарындағы су құбыры </w:t>
            </w:r>
            <w:r>
              <w:br/>
            </w:r>
            <w:r>
              <w:rPr>
                <w:rFonts w:ascii="Times New Roman"/>
                <w:b w:val="false"/>
                <w:i w:val="false"/>
                <w:color w:val="000000"/>
                <w:sz w:val="20"/>
              </w:rPr>
              <w:t xml:space="preserve">
желілерін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132 358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Егіндікөл ауданы </w:t>
            </w:r>
            <w:r>
              <w:br/>
            </w:r>
            <w:r>
              <w:rPr>
                <w:rFonts w:ascii="Times New Roman"/>
                <w:b w:val="false"/>
                <w:i w:val="false"/>
                <w:color w:val="000000"/>
                <w:sz w:val="20"/>
              </w:rPr>
              <w:t xml:space="preserve">
Полтавское ауылының су құбыры </w:t>
            </w:r>
            <w:r>
              <w:br/>
            </w:r>
            <w:r>
              <w:rPr>
                <w:rFonts w:ascii="Times New Roman"/>
                <w:b w:val="false"/>
                <w:i w:val="false"/>
                <w:color w:val="000000"/>
                <w:sz w:val="20"/>
              </w:rPr>
              <w:t xml:space="preserve">
құрылымдарының алаңын және поселкелік </w:t>
            </w:r>
            <w:r>
              <w:br/>
            </w:r>
            <w:r>
              <w:rPr>
                <w:rFonts w:ascii="Times New Roman"/>
                <w:b w:val="false"/>
                <w:i w:val="false"/>
                <w:color w:val="000000"/>
                <w:sz w:val="20"/>
              </w:rPr>
              <w:t xml:space="preserve">
жүйелерін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75 846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Егіндікөл ауданы </w:t>
            </w:r>
            <w:r>
              <w:br/>
            </w:r>
            <w:r>
              <w:rPr>
                <w:rFonts w:ascii="Times New Roman"/>
                <w:b w:val="false"/>
                <w:i w:val="false"/>
                <w:color w:val="000000"/>
                <w:sz w:val="20"/>
              </w:rPr>
              <w:t xml:space="preserve">
Спиридоновка ауылындағы су </w:t>
            </w:r>
            <w:r>
              <w:br/>
            </w:r>
            <w:r>
              <w:rPr>
                <w:rFonts w:ascii="Times New Roman"/>
                <w:b w:val="false"/>
                <w:i w:val="false"/>
                <w:color w:val="000000"/>
                <w:sz w:val="20"/>
              </w:rPr>
              <w:t xml:space="preserve">
жүргізгішін, кенттік сумен қамтитын </w:t>
            </w:r>
            <w:r>
              <w:br/>
            </w:r>
            <w:r>
              <w:rPr>
                <w:rFonts w:ascii="Times New Roman"/>
                <w:b w:val="false"/>
                <w:i w:val="false"/>
                <w:color w:val="000000"/>
                <w:sz w:val="20"/>
              </w:rPr>
              <w:t xml:space="preserve">
жүйелерін және су құбыры құрылымдарының </w:t>
            </w:r>
            <w:r>
              <w:br/>
            </w:r>
            <w:r>
              <w:rPr>
                <w:rFonts w:ascii="Times New Roman"/>
                <w:b w:val="false"/>
                <w:i w:val="false"/>
                <w:color w:val="000000"/>
                <w:sz w:val="20"/>
              </w:rPr>
              <w:t xml:space="preserve">
алаңшасын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54 659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Егіндікөл ауданы </w:t>
            </w:r>
            <w:r>
              <w:br/>
            </w:r>
            <w:r>
              <w:rPr>
                <w:rFonts w:ascii="Times New Roman"/>
                <w:b w:val="false"/>
                <w:i w:val="false"/>
                <w:color w:val="000000"/>
                <w:sz w:val="20"/>
              </w:rPr>
              <w:t xml:space="preserve">
Буревестник ауылындағы су құбыры </w:t>
            </w:r>
            <w:r>
              <w:br/>
            </w:r>
            <w:r>
              <w:rPr>
                <w:rFonts w:ascii="Times New Roman"/>
                <w:b w:val="false"/>
                <w:i w:val="false"/>
                <w:color w:val="000000"/>
                <w:sz w:val="20"/>
              </w:rPr>
              <w:t xml:space="preserve">
жүйелерін және су құбыры құрылымдарының </w:t>
            </w:r>
            <w:r>
              <w:br/>
            </w:r>
            <w:r>
              <w:rPr>
                <w:rFonts w:ascii="Times New Roman"/>
                <w:b w:val="false"/>
                <w:i w:val="false"/>
                <w:color w:val="000000"/>
                <w:sz w:val="20"/>
              </w:rPr>
              <w:t xml:space="preserve">
алаңын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Егіндікөл ауданы Ұзынкөл </w:t>
            </w:r>
            <w:r>
              <w:br/>
            </w:r>
            <w:r>
              <w:rPr>
                <w:rFonts w:ascii="Times New Roman"/>
                <w:b w:val="false"/>
                <w:i w:val="false"/>
                <w:color w:val="000000"/>
                <w:sz w:val="20"/>
              </w:rPr>
              <w:t xml:space="preserve">
ауылының су құбыры құрылысының аумағын </w:t>
            </w:r>
            <w:r>
              <w:br/>
            </w:r>
            <w:r>
              <w:rPr>
                <w:rFonts w:ascii="Times New Roman"/>
                <w:b w:val="false"/>
                <w:i w:val="false"/>
                <w:color w:val="000000"/>
                <w:sz w:val="20"/>
              </w:rPr>
              <w:t xml:space="preserve">
және кентін сумен қамтамасыз ету </w:t>
            </w:r>
            <w:r>
              <w:br/>
            </w:r>
            <w:r>
              <w:rPr>
                <w:rFonts w:ascii="Times New Roman"/>
                <w:b w:val="false"/>
                <w:i w:val="false"/>
                <w:color w:val="000000"/>
                <w:sz w:val="20"/>
              </w:rPr>
              <w:t xml:space="preserve">
желілерін жаңалау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Егіндікөл ауданы </w:t>
            </w:r>
            <w:r>
              <w:br/>
            </w:r>
            <w:r>
              <w:rPr>
                <w:rFonts w:ascii="Times New Roman"/>
                <w:b w:val="false"/>
                <w:i w:val="false"/>
                <w:color w:val="000000"/>
                <w:sz w:val="20"/>
              </w:rPr>
              <w:t xml:space="preserve">
Қазақстанға 30 жыл (Таганас) ауылындағы </w:t>
            </w:r>
            <w:r>
              <w:br/>
            </w:r>
            <w:r>
              <w:rPr>
                <w:rFonts w:ascii="Times New Roman"/>
                <w:b w:val="false"/>
                <w:i w:val="false"/>
                <w:color w:val="000000"/>
                <w:sz w:val="20"/>
              </w:rPr>
              <w:t xml:space="preserve">
кенттік сумен қамтамасыздырылатын </w:t>
            </w:r>
            <w:r>
              <w:br/>
            </w:r>
            <w:r>
              <w:rPr>
                <w:rFonts w:ascii="Times New Roman"/>
                <w:b w:val="false"/>
                <w:i w:val="false"/>
                <w:color w:val="000000"/>
                <w:sz w:val="20"/>
              </w:rPr>
              <w:t xml:space="preserve">
жүйелерін және су құбыры құрылымдарының </w:t>
            </w:r>
            <w:r>
              <w:br/>
            </w:r>
            <w:r>
              <w:rPr>
                <w:rFonts w:ascii="Times New Roman"/>
                <w:b w:val="false"/>
                <w:i w:val="false"/>
                <w:color w:val="000000"/>
                <w:sz w:val="20"/>
              </w:rPr>
              <w:t xml:space="preserve">
алаңшасын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Еңбекшілдер ауданы </w:t>
            </w:r>
            <w:r>
              <w:br/>
            </w:r>
            <w:r>
              <w:rPr>
                <w:rFonts w:ascii="Times New Roman"/>
                <w:b w:val="false"/>
                <w:i w:val="false"/>
                <w:color w:val="000000"/>
                <w:sz w:val="20"/>
              </w:rPr>
              <w:t xml:space="preserve">
Аңдықожа батыр ауылындағы су құбыры </w:t>
            </w:r>
            <w:r>
              <w:br/>
            </w:r>
            <w:r>
              <w:rPr>
                <w:rFonts w:ascii="Times New Roman"/>
                <w:b w:val="false"/>
                <w:i w:val="false"/>
                <w:color w:val="000000"/>
                <w:sz w:val="20"/>
              </w:rPr>
              <w:t xml:space="preserve">
жүйелерін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Зеренді ауданы </w:t>
            </w:r>
            <w:r>
              <w:br/>
            </w:r>
            <w:r>
              <w:rPr>
                <w:rFonts w:ascii="Times New Roman"/>
                <w:b w:val="false"/>
                <w:i w:val="false"/>
                <w:color w:val="000000"/>
                <w:sz w:val="20"/>
              </w:rPr>
              <w:t xml:space="preserve">
Симферопольское селосындағы сумен </w:t>
            </w:r>
            <w:r>
              <w:br/>
            </w:r>
            <w:r>
              <w:rPr>
                <w:rFonts w:ascii="Times New Roman"/>
                <w:b w:val="false"/>
                <w:i w:val="false"/>
                <w:color w:val="000000"/>
                <w:sz w:val="20"/>
              </w:rPr>
              <w:t xml:space="preserve">
қамтамасыз ету жүйелерін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90 447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Зеренді ауданы Зеренді </w:t>
            </w:r>
            <w:r>
              <w:br/>
            </w:r>
            <w:r>
              <w:rPr>
                <w:rFonts w:ascii="Times New Roman"/>
                <w:b w:val="false"/>
                <w:i w:val="false"/>
                <w:color w:val="000000"/>
                <w:sz w:val="20"/>
              </w:rPr>
              <w:t xml:space="preserve">
ауылындағы су құбырларын тарату </w:t>
            </w:r>
            <w:r>
              <w:br/>
            </w:r>
            <w:r>
              <w:rPr>
                <w:rFonts w:ascii="Times New Roman"/>
                <w:b w:val="false"/>
                <w:i w:val="false"/>
                <w:color w:val="000000"/>
                <w:sz w:val="20"/>
              </w:rPr>
              <w:t xml:space="preserve">
тораптарының құрылысы және </w:t>
            </w:r>
            <w:r>
              <w:br/>
            </w:r>
            <w:r>
              <w:rPr>
                <w:rFonts w:ascii="Times New Roman"/>
                <w:b w:val="false"/>
                <w:i w:val="false"/>
                <w:color w:val="000000"/>
                <w:sz w:val="20"/>
              </w:rPr>
              <w:t xml:space="preserve">
реконструкциясы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Шортанды ауданы Жолымбет </w:t>
            </w:r>
            <w:r>
              <w:br/>
            </w:r>
            <w:r>
              <w:rPr>
                <w:rFonts w:ascii="Times New Roman"/>
                <w:b w:val="false"/>
                <w:i w:val="false"/>
                <w:color w:val="000000"/>
                <w:sz w:val="20"/>
              </w:rPr>
              <w:t xml:space="preserve">
кентіндегі су құбыры жүйелерін қайта </w:t>
            </w:r>
            <w:r>
              <w:br/>
            </w:r>
            <w:r>
              <w:rPr>
                <w:rFonts w:ascii="Times New Roman"/>
                <w:b w:val="false"/>
                <w:i w:val="false"/>
                <w:color w:val="000000"/>
                <w:sz w:val="20"/>
              </w:rPr>
              <w:t xml:space="preserve">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76 598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Шортанды ауданы Научный </w:t>
            </w:r>
            <w:r>
              <w:br/>
            </w:r>
            <w:r>
              <w:rPr>
                <w:rFonts w:ascii="Times New Roman"/>
                <w:b w:val="false"/>
                <w:i w:val="false"/>
                <w:color w:val="000000"/>
                <w:sz w:val="20"/>
              </w:rPr>
              <w:t xml:space="preserve">
кентімен Дамаса, Степное селоларындағы </w:t>
            </w:r>
            <w:r>
              <w:br/>
            </w:r>
            <w:r>
              <w:rPr>
                <w:rFonts w:ascii="Times New Roman"/>
                <w:b w:val="false"/>
                <w:i w:val="false"/>
                <w:color w:val="000000"/>
                <w:sz w:val="20"/>
              </w:rPr>
              <w:t xml:space="preserve">
су құбырын қайта жаңарту (2 кезегі)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78 922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Шортанды ауданы </w:t>
            </w:r>
            <w:r>
              <w:br/>
            </w:r>
            <w:r>
              <w:rPr>
                <w:rFonts w:ascii="Times New Roman"/>
                <w:b w:val="false"/>
                <w:i w:val="false"/>
                <w:color w:val="000000"/>
                <w:sz w:val="20"/>
              </w:rPr>
              <w:t xml:space="preserve">
Елизаветинка ауылының суөткізгіш </w:t>
            </w:r>
            <w:r>
              <w:br/>
            </w:r>
            <w:r>
              <w:rPr>
                <w:rFonts w:ascii="Times New Roman"/>
                <w:b w:val="false"/>
                <w:i w:val="false"/>
                <w:color w:val="000000"/>
                <w:sz w:val="20"/>
              </w:rPr>
              <w:t xml:space="preserve">
желілерін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Шортанды ауданы </w:t>
            </w:r>
            <w:r>
              <w:br/>
            </w:r>
            <w:r>
              <w:rPr>
                <w:rFonts w:ascii="Times New Roman"/>
                <w:b w:val="false"/>
                <w:i w:val="false"/>
                <w:color w:val="000000"/>
                <w:sz w:val="20"/>
              </w:rPr>
              <w:t xml:space="preserve">
Новокубанка ауылындағы сумен </w:t>
            </w:r>
            <w:r>
              <w:br/>
            </w:r>
            <w:r>
              <w:rPr>
                <w:rFonts w:ascii="Times New Roman"/>
                <w:b w:val="false"/>
                <w:i w:val="false"/>
                <w:color w:val="000000"/>
                <w:sz w:val="20"/>
              </w:rPr>
              <w:t xml:space="preserve">
қамтамасыздандыру жүйелерін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Астрахан ауданы Петровка </w:t>
            </w:r>
            <w:r>
              <w:br/>
            </w:r>
            <w:r>
              <w:rPr>
                <w:rFonts w:ascii="Times New Roman"/>
                <w:b w:val="false"/>
                <w:i w:val="false"/>
                <w:color w:val="000000"/>
                <w:sz w:val="20"/>
              </w:rPr>
              <w:t xml:space="preserve">
селосындағы су құбыры жүйелерін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56 987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Жақсы ауданы Жақсы </w:t>
            </w:r>
            <w:r>
              <w:br/>
            </w:r>
            <w:r>
              <w:rPr>
                <w:rFonts w:ascii="Times New Roman"/>
                <w:b w:val="false"/>
                <w:i w:val="false"/>
                <w:color w:val="000000"/>
                <w:sz w:val="20"/>
              </w:rPr>
              <w:t xml:space="preserve">
ауылындағы таратушы су құбыры </w:t>
            </w:r>
            <w:r>
              <w:br/>
            </w:r>
            <w:r>
              <w:rPr>
                <w:rFonts w:ascii="Times New Roman"/>
                <w:b w:val="false"/>
                <w:i w:val="false"/>
                <w:color w:val="000000"/>
                <w:sz w:val="20"/>
              </w:rPr>
              <w:t xml:space="preserve">
жүйелерін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Жақсы ауданы Жаңа қима және Қима ауылдарда таратушы су құбыры жүйелерін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Жарқайын ауданы Далабай ауылын жер асты көзінен сумен қамтамасыздандырылуын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Жарқайын ауданы Пятигорск </w:t>
            </w:r>
            <w:r>
              <w:br/>
            </w:r>
            <w:r>
              <w:rPr>
                <w:rFonts w:ascii="Times New Roman"/>
                <w:b w:val="false"/>
                <w:i w:val="false"/>
                <w:color w:val="000000"/>
                <w:sz w:val="20"/>
              </w:rPr>
              <w:t xml:space="preserve">
ауылындағы сумен қамсыздандыру желілері </w:t>
            </w:r>
            <w:r>
              <w:br/>
            </w:r>
            <w:r>
              <w:rPr>
                <w:rFonts w:ascii="Times New Roman"/>
                <w:b w:val="false"/>
                <w:i w:val="false"/>
                <w:color w:val="000000"/>
                <w:sz w:val="20"/>
              </w:rPr>
              <w:t xml:space="preserve">
мен сутартқышты қайта құрылымдау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Жарқайын ауданы Гастелло </w:t>
            </w:r>
            <w:r>
              <w:br/>
            </w:r>
            <w:r>
              <w:rPr>
                <w:rFonts w:ascii="Times New Roman"/>
                <w:b w:val="false"/>
                <w:i w:val="false"/>
                <w:color w:val="000000"/>
                <w:sz w:val="20"/>
              </w:rPr>
              <w:t xml:space="preserve">
ауылын жер асты көзінен сумен </w:t>
            </w:r>
            <w:r>
              <w:br/>
            </w:r>
            <w:r>
              <w:rPr>
                <w:rFonts w:ascii="Times New Roman"/>
                <w:b w:val="false"/>
                <w:i w:val="false"/>
                <w:color w:val="000000"/>
                <w:sz w:val="20"/>
              </w:rPr>
              <w:t xml:space="preserve">
қамтамасыздандырылуын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Ақкөл ауданы Новорыбинка </w:t>
            </w:r>
            <w:r>
              <w:br/>
            </w:r>
            <w:r>
              <w:rPr>
                <w:rFonts w:ascii="Times New Roman"/>
                <w:b w:val="false"/>
                <w:i w:val="false"/>
                <w:color w:val="000000"/>
                <w:sz w:val="20"/>
              </w:rPr>
              <w:t xml:space="preserve">
селосында скважиналық су бөгеті мен </w:t>
            </w:r>
            <w:r>
              <w:br/>
            </w:r>
            <w:r>
              <w:rPr>
                <w:rFonts w:ascii="Times New Roman"/>
                <w:b w:val="false"/>
                <w:i w:val="false"/>
                <w:color w:val="000000"/>
                <w:sz w:val="20"/>
              </w:rPr>
              <w:t xml:space="preserve">
сумен жабдықтау жүйесін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80 359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Ақкөл ауданы Наумовка </w:t>
            </w:r>
            <w:r>
              <w:br/>
            </w:r>
            <w:r>
              <w:rPr>
                <w:rFonts w:ascii="Times New Roman"/>
                <w:b w:val="false"/>
                <w:i w:val="false"/>
                <w:color w:val="000000"/>
                <w:sz w:val="20"/>
              </w:rPr>
              <w:t xml:space="preserve">
селосының суқұбыры жүйесін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42 570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Ақкөл ауданы Амангелді </w:t>
            </w:r>
            <w:r>
              <w:br/>
            </w:r>
            <w:r>
              <w:rPr>
                <w:rFonts w:ascii="Times New Roman"/>
                <w:b w:val="false"/>
                <w:i w:val="false"/>
                <w:color w:val="000000"/>
                <w:sz w:val="20"/>
              </w:rPr>
              <w:t xml:space="preserve">
ауылындағы су құбыры жүйелерін қайта </w:t>
            </w:r>
            <w:r>
              <w:br/>
            </w:r>
            <w:r>
              <w:rPr>
                <w:rFonts w:ascii="Times New Roman"/>
                <w:b w:val="false"/>
                <w:i w:val="false"/>
                <w:color w:val="000000"/>
                <w:sz w:val="20"/>
              </w:rPr>
              <w:t xml:space="preserve">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22 714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Ақкөл ауданы Ивановское </w:t>
            </w:r>
            <w:r>
              <w:br/>
            </w:r>
            <w:r>
              <w:rPr>
                <w:rFonts w:ascii="Times New Roman"/>
                <w:b w:val="false"/>
                <w:i w:val="false"/>
                <w:color w:val="000000"/>
                <w:sz w:val="20"/>
              </w:rPr>
              <w:t xml:space="preserve">
ауылындағы су құбыры жүйелерін қайта </w:t>
            </w:r>
            <w:r>
              <w:br/>
            </w:r>
            <w:r>
              <w:rPr>
                <w:rFonts w:ascii="Times New Roman"/>
                <w:b w:val="false"/>
                <w:i w:val="false"/>
                <w:color w:val="000000"/>
                <w:sz w:val="20"/>
              </w:rPr>
              <w:t xml:space="preserve">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Сандықтау ауданы </w:t>
            </w:r>
            <w:r>
              <w:br/>
            </w:r>
            <w:r>
              <w:rPr>
                <w:rFonts w:ascii="Times New Roman"/>
                <w:b w:val="false"/>
                <w:i w:val="false"/>
                <w:color w:val="000000"/>
                <w:sz w:val="20"/>
              </w:rPr>
              <w:t xml:space="preserve">
Максимовка ауылындағы су құбыры </w:t>
            </w:r>
            <w:r>
              <w:br/>
            </w:r>
            <w:r>
              <w:rPr>
                <w:rFonts w:ascii="Times New Roman"/>
                <w:b w:val="false"/>
                <w:i w:val="false"/>
                <w:color w:val="000000"/>
                <w:sz w:val="20"/>
              </w:rPr>
              <w:t xml:space="preserve">
жүйелерін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Бұланды ауданы Воробьевка </w:t>
            </w:r>
            <w:r>
              <w:br/>
            </w:r>
            <w:r>
              <w:rPr>
                <w:rFonts w:ascii="Times New Roman"/>
                <w:b w:val="false"/>
                <w:i w:val="false"/>
                <w:color w:val="000000"/>
                <w:sz w:val="20"/>
              </w:rPr>
              <w:t xml:space="preserve">
және Журавлевка селосындағы су құбыры </w:t>
            </w:r>
            <w:r>
              <w:br/>
            </w:r>
            <w:r>
              <w:rPr>
                <w:rFonts w:ascii="Times New Roman"/>
                <w:b w:val="false"/>
                <w:i w:val="false"/>
                <w:color w:val="000000"/>
                <w:sz w:val="20"/>
              </w:rPr>
              <w:t xml:space="preserve">
жүйелерін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189 524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Благодарный ауылдық </w:t>
            </w:r>
            <w:r>
              <w:br/>
            </w:r>
            <w:r>
              <w:rPr>
                <w:rFonts w:ascii="Times New Roman"/>
                <w:b w:val="false"/>
                <w:i w:val="false"/>
                <w:color w:val="000000"/>
                <w:sz w:val="20"/>
              </w:rPr>
              <w:t xml:space="preserve">
округінің Новостепановка кентінің су </w:t>
            </w:r>
            <w:r>
              <w:br/>
            </w:r>
            <w:r>
              <w:rPr>
                <w:rFonts w:ascii="Times New Roman"/>
                <w:b w:val="false"/>
                <w:i w:val="false"/>
                <w:color w:val="000000"/>
                <w:sz w:val="20"/>
              </w:rPr>
              <w:t xml:space="preserve">
құбыры желілерін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204 826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Қарғалы ауданы Бадамша </w:t>
            </w:r>
            <w:r>
              <w:br/>
            </w:r>
            <w:r>
              <w:rPr>
                <w:rFonts w:ascii="Times New Roman"/>
                <w:b w:val="false"/>
                <w:i w:val="false"/>
                <w:color w:val="000000"/>
                <w:sz w:val="20"/>
              </w:rPr>
              <w:t xml:space="preserve">
ауылының сумен жабдықтау жүйесін қайта </w:t>
            </w:r>
            <w:r>
              <w:br/>
            </w:r>
            <w:r>
              <w:rPr>
                <w:rFonts w:ascii="Times New Roman"/>
                <w:b w:val="false"/>
                <w:i w:val="false"/>
                <w:color w:val="000000"/>
                <w:sz w:val="20"/>
              </w:rPr>
              <w:t xml:space="preserve">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Қарғалы ауданы Херсон ауылында сумен қамтамасыз ету жүйесін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Шалқар ауданы Бозой </w:t>
            </w:r>
            <w:r>
              <w:br/>
            </w:r>
            <w:r>
              <w:rPr>
                <w:rFonts w:ascii="Times New Roman"/>
                <w:b w:val="false"/>
                <w:i w:val="false"/>
                <w:color w:val="000000"/>
                <w:sz w:val="20"/>
              </w:rPr>
              <w:t xml:space="preserve">
ауылында сушаруашылығы құрылғыларын </w:t>
            </w:r>
            <w:r>
              <w:br/>
            </w:r>
            <w:r>
              <w:rPr>
                <w:rFonts w:ascii="Times New Roman"/>
                <w:b w:val="false"/>
                <w:i w:val="false"/>
                <w:color w:val="000000"/>
                <w:sz w:val="20"/>
              </w:rPr>
              <w:t xml:space="preserve">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Әйтеке би ауданы </w:t>
            </w:r>
            <w:r>
              <w:br/>
            </w:r>
            <w:r>
              <w:rPr>
                <w:rFonts w:ascii="Times New Roman"/>
                <w:b w:val="false"/>
                <w:i w:val="false"/>
                <w:color w:val="000000"/>
                <w:sz w:val="20"/>
              </w:rPr>
              <w:t xml:space="preserve">
Қарабұтақ ауылының су құбыры желілерін </w:t>
            </w:r>
            <w:r>
              <w:br/>
            </w:r>
            <w:r>
              <w:rPr>
                <w:rFonts w:ascii="Times New Roman"/>
                <w:b w:val="false"/>
                <w:i w:val="false"/>
                <w:color w:val="000000"/>
                <w:sz w:val="20"/>
              </w:rPr>
              <w:t xml:space="preserve">
және ғимараттарын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Ырғыз ауданы "Ырғыз </w:t>
            </w:r>
            <w:r>
              <w:br/>
            </w:r>
            <w:r>
              <w:rPr>
                <w:rFonts w:ascii="Times New Roman"/>
                <w:b w:val="false"/>
                <w:i w:val="false"/>
                <w:color w:val="000000"/>
                <w:sz w:val="20"/>
              </w:rPr>
              <w:t xml:space="preserve">
ауылы-Тельман ауылы-Коминтерн ауылы" </w:t>
            </w:r>
            <w:r>
              <w:br/>
            </w:r>
            <w:r>
              <w:rPr>
                <w:rFonts w:ascii="Times New Roman"/>
                <w:b w:val="false"/>
                <w:i w:val="false"/>
                <w:color w:val="000000"/>
                <w:sz w:val="20"/>
              </w:rPr>
              <w:t xml:space="preserve">
магистралды су тарту құбырын қайта </w:t>
            </w:r>
            <w:r>
              <w:br/>
            </w:r>
            <w:r>
              <w:rPr>
                <w:rFonts w:ascii="Times New Roman"/>
                <w:b w:val="false"/>
                <w:i w:val="false"/>
                <w:color w:val="000000"/>
                <w:sz w:val="20"/>
              </w:rPr>
              <w:t xml:space="preserve">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Ырғыз ауданы Құрылыс </w:t>
            </w:r>
            <w:r>
              <w:br/>
            </w:r>
            <w:r>
              <w:rPr>
                <w:rFonts w:ascii="Times New Roman"/>
                <w:b w:val="false"/>
                <w:i w:val="false"/>
                <w:color w:val="000000"/>
                <w:sz w:val="20"/>
              </w:rPr>
              <w:t xml:space="preserve">
ауылында су өткізу желілерін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Темір ауданы Алтықарасу ауылының сумен жабдықтау жүйесін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120 029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Мұғалжар ауданы </w:t>
            </w:r>
            <w:r>
              <w:br/>
            </w:r>
            <w:r>
              <w:rPr>
                <w:rFonts w:ascii="Times New Roman"/>
                <w:b w:val="false"/>
                <w:i w:val="false"/>
                <w:color w:val="000000"/>
                <w:sz w:val="20"/>
              </w:rPr>
              <w:t xml:space="preserve">
Қандыағаш қаласындағы су құбыры </w:t>
            </w:r>
            <w:r>
              <w:br/>
            </w:r>
            <w:r>
              <w:rPr>
                <w:rFonts w:ascii="Times New Roman"/>
                <w:b w:val="false"/>
                <w:i w:val="false"/>
                <w:color w:val="000000"/>
                <w:sz w:val="20"/>
              </w:rPr>
              <w:t xml:space="preserve">
желілері мен қондырғыларын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260 000 </w:t>
            </w:r>
          </w:p>
        </w:tc>
      </w:tr>
      <w:tr>
        <w:trPr>
          <w:trHeight w:val="97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Қарғалы ауданы </w:t>
            </w:r>
            <w:r>
              <w:br/>
            </w:r>
            <w:r>
              <w:rPr>
                <w:rFonts w:ascii="Times New Roman"/>
                <w:b w:val="false"/>
                <w:i w:val="false"/>
                <w:color w:val="000000"/>
                <w:sz w:val="20"/>
              </w:rPr>
              <w:t xml:space="preserve">
Алимбетовка селосындағы су құбыры </w:t>
            </w:r>
            <w:r>
              <w:br/>
            </w:r>
            <w:r>
              <w:rPr>
                <w:rFonts w:ascii="Times New Roman"/>
                <w:b w:val="false"/>
                <w:i w:val="false"/>
                <w:color w:val="000000"/>
                <w:sz w:val="20"/>
              </w:rPr>
              <w:t xml:space="preserve">
кешенін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Темір ауданы Шұбарқұдық </w:t>
            </w:r>
            <w:r>
              <w:br/>
            </w:r>
            <w:r>
              <w:rPr>
                <w:rFonts w:ascii="Times New Roman"/>
                <w:b w:val="false"/>
                <w:i w:val="false"/>
                <w:color w:val="000000"/>
                <w:sz w:val="20"/>
              </w:rPr>
              <w:t xml:space="preserve">
кентінде сумен жабдықтау жүйесі мен </w:t>
            </w:r>
            <w:r>
              <w:br/>
            </w:r>
            <w:r>
              <w:rPr>
                <w:rFonts w:ascii="Times New Roman"/>
                <w:b w:val="false"/>
                <w:i w:val="false"/>
                <w:color w:val="000000"/>
                <w:sz w:val="20"/>
              </w:rPr>
              <w:t xml:space="preserve">
ажырасу желілерін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135 534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Темір ауданы Сарыкөл </w:t>
            </w:r>
            <w:r>
              <w:br/>
            </w:r>
            <w:r>
              <w:rPr>
                <w:rFonts w:ascii="Times New Roman"/>
                <w:b w:val="false"/>
                <w:i w:val="false"/>
                <w:color w:val="000000"/>
                <w:sz w:val="20"/>
              </w:rPr>
              <w:t xml:space="preserve">
селосында сумен жабдықтау жүйесін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35 643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Ойыл ауданы Сарбие </w:t>
            </w:r>
            <w:r>
              <w:br/>
            </w:r>
            <w:r>
              <w:rPr>
                <w:rFonts w:ascii="Times New Roman"/>
                <w:b w:val="false"/>
                <w:i w:val="false"/>
                <w:color w:val="000000"/>
                <w:sz w:val="20"/>
              </w:rPr>
              <w:t xml:space="preserve">
поселкесіндегі су құбыры кешенін қайта </w:t>
            </w:r>
            <w:r>
              <w:br/>
            </w:r>
            <w:r>
              <w:rPr>
                <w:rFonts w:ascii="Times New Roman"/>
                <w:b w:val="false"/>
                <w:i w:val="false"/>
                <w:color w:val="000000"/>
                <w:sz w:val="20"/>
              </w:rPr>
              <w:t xml:space="preserve">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60 186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Ойыл ауданы Саралжин </w:t>
            </w:r>
            <w:r>
              <w:br/>
            </w:r>
            <w:r>
              <w:rPr>
                <w:rFonts w:ascii="Times New Roman"/>
                <w:b w:val="false"/>
                <w:i w:val="false"/>
                <w:color w:val="000000"/>
                <w:sz w:val="20"/>
              </w:rPr>
              <w:t xml:space="preserve">
ауылында су құбыры кешенін қайта </w:t>
            </w:r>
            <w:r>
              <w:br/>
            </w:r>
            <w:r>
              <w:rPr>
                <w:rFonts w:ascii="Times New Roman"/>
                <w:b w:val="false"/>
                <w:i w:val="false"/>
                <w:color w:val="000000"/>
                <w:sz w:val="20"/>
              </w:rPr>
              <w:t xml:space="preserve">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Қарасай ауданы Бекболат Әшекеев ауылын сумен қамтамасыз ету жүйесін салу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54 153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Ұйғыр ауданының Шонжа </w:t>
            </w:r>
            <w:r>
              <w:br/>
            </w:r>
            <w:r>
              <w:rPr>
                <w:rFonts w:ascii="Times New Roman"/>
                <w:b w:val="false"/>
                <w:i w:val="false"/>
                <w:color w:val="000000"/>
                <w:sz w:val="20"/>
              </w:rPr>
              <w:t xml:space="preserve">
ауылын сумен қамтамасыз ету жүйелерінің </w:t>
            </w:r>
            <w:r>
              <w:br/>
            </w:r>
            <w:r>
              <w:rPr>
                <w:rFonts w:ascii="Times New Roman"/>
                <w:b w:val="false"/>
                <w:i w:val="false"/>
                <w:color w:val="000000"/>
                <w:sz w:val="20"/>
              </w:rPr>
              <w:t xml:space="preserve">
құрылысы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Қаратал ауданы Үштөбе </w:t>
            </w:r>
            <w:r>
              <w:br/>
            </w:r>
            <w:r>
              <w:rPr>
                <w:rFonts w:ascii="Times New Roman"/>
                <w:b w:val="false"/>
                <w:i w:val="false"/>
                <w:color w:val="000000"/>
                <w:sz w:val="20"/>
              </w:rPr>
              <w:t xml:space="preserve">
қаласында су құбырларын және су өткізу </w:t>
            </w:r>
            <w:r>
              <w:br/>
            </w:r>
            <w:r>
              <w:rPr>
                <w:rFonts w:ascii="Times New Roman"/>
                <w:b w:val="false"/>
                <w:i w:val="false"/>
                <w:color w:val="000000"/>
                <w:sz w:val="20"/>
              </w:rPr>
              <w:t xml:space="preserve">
желілерін қайта жаңғырту және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233 777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Қаратал ауданы Алмалы </w:t>
            </w:r>
            <w:r>
              <w:br/>
            </w:r>
            <w:r>
              <w:rPr>
                <w:rFonts w:ascii="Times New Roman"/>
                <w:b w:val="false"/>
                <w:i w:val="false"/>
                <w:color w:val="000000"/>
                <w:sz w:val="20"/>
              </w:rPr>
              <w:t xml:space="preserve">
ауылындағы сумен қамтамасыз ету </w:t>
            </w:r>
            <w:r>
              <w:br/>
            </w:r>
            <w:r>
              <w:rPr>
                <w:rFonts w:ascii="Times New Roman"/>
                <w:b w:val="false"/>
                <w:i w:val="false"/>
                <w:color w:val="000000"/>
                <w:sz w:val="20"/>
              </w:rPr>
              <w:t xml:space="preserve">
жүйесін салу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27 367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Балқаш ауданы Желтораңғы </w:t>
            </w:r>
            <w:r>
              <w:br/>
            </w:r>
            <w:r>
              <w:rPr>
                <w:rFonts w:ascii="Times New Roman"/>
                <w:b w:val="false"/>
                <w:i w:val="false"/>
                <w:color w:val="000000"/>
                <w:sz w:val="20"/>
              </w:rPr>
              <w:t xml:space="preserve">
ауылының сумен қамтамасыз ету жүйесін </w:t>
            </w:r>
            <w:r>
              <w:br/>
            </w:r>
            <w:r>
              <w:rPr>
                <w:rFonts w:ascii="Times New Roman"/>
                <w:b w:val="false"/>
                <w:i w:val="false"/>
                <w:color w:val="000000"/>
                <w:sz w:val="20"/>
              </w:rPr>
              <w:t xml:space="preserve">
салу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Балқаш ауданы Бақбақты </w:t>
            </w:r>
            <w:r>
              <w:br/>
            </w:r>
            <w:r>
              <w:rPr>
                <w:rFonts w:ascii="Times New Roman"/>
                <w:b w:val="false"/>
                <w:i w:val="false"/>
                <w:color w:val="000000"/>
                <w:sz w:val="20"/>
              </w:rPr>
              <w:t xml:space="preserve">
ауылының сумен қамтамасыз ету жүйесін </w:t>
            </w:r>
            <w:r>
              <w:br/>
            </w:r>
            <w:r>
              <w:rPr>
                <w:rFonts w:ascii="Times New Roman"/>
                <w:b w:val="false"/>
                <w:i w:val="false"/>
                <w:color w:val="000000"/>
                <w:sz w:val="20"/>
              </w:rPr>
              <w:t xml:space="preserve">
салу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Көксу ауданы Жетіжал </w:t>
            </w:r>
            <w:r>
              <w:br/>
            </w:r>
            <w:r>
              <w:rPr>
                <w:rFonts w:ascii="Times New Roman"/>
                <w:b w:val="false"/>
                <w:i w:val="false"/>
                <w:color w:val="000000"/>
                <w:sz w:val="20"/>
              </w:rPr>
              <w:t xml:space="preserve">
ауылының сумен қамтамасыз ету жүйесін </w:t>
            </w:r>
            <w:r>
              <w:br/>
            </w:r>
            <w:r>
              <w:rPr>
                <w:rFonts w:ascii="Times New Roman"/>
                <w:b w:val="false"/>
                <w:i w:val="false"/>
                <w:color w:val="000000"/>
                <w:sz w:val="20"/>
              </w:rPr>
              <w:t xml:space="preserve">
салу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42 294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Кербұлақ ауданы Сарыөзек </w:t>
            </w:r>
            <w:r>
              <w:br/>
            </w:r>
            <w:r>
              <w:rPr>
                <w:rFonts w:ascii="Times New Roman"/>
                <w:b w:val="false"/>
                <w:i w:val="false"/>
                <w:color w:val="000000"/>
                <w:sz w:val="20"/>
              </w:rPr>
              <w:t xml:space="preserve">
ауылының суқұбыры жүйесін салу және </w:t>
            </w:r>
            <w:r>
              <w:br/>
            </w:r>
            <w:r>
              <w:rPr>
                <w:rFonts w:ascii="Times New Roman"/>
                <w:b w:val="false"/>
                <w:i w:val="false"/>
                <w:color w:val="000000"/>
                <w:sz w:val="20"/>
              </w:rPr>
              <w:t xml:space="preserve">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36 925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Алакөл ауданы Қабанбай </w:t>
            </w:r>
            <w:r>
              <w:br/>
            </w:r>
            <w:r>
              <w:rPr>
                <w:rFonts w:ascii="Times New Roman"/>
                <w:b w:val="false"/>
                <w:i w:val="false"/>
                <w:color w:val="000000"/>
                <w:sz w:val="20"/>
              </w:rPr>
              <w:t xml:space="preserve">
ауылының сумен қамтамасыз ету жүйесін </w:t>
            </w:r>
            <w:r>
              <w:br/>
            </w:r>
            <w:r>
              <w:rPr>
                <w:rFonts w:ascii="Times New Roman"/>
                <w:b w:val="false"/>
                <w:i w:val="false"/>
                <w:color w:val="000000"/>
                <w:sz w:val="20"/>
              </w:rPr>
              <w:t xml:space="preserve">
салу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Құрманғазы ауданы Өрлі </w:t>
            </w:r>
            <w:r>
              <w:br/>
            </w:r>
            <w:r>
              <w:rPr>
                <w:rFonts w:ascii="Times New Roman"/>
                <w:b w:val="false"/>
                <w:i w:val="false"/>
                <w:color w:val="000000"/>
                <w:sz w:val="20"/>
              </w:rPr>
              <w:t xml:space="preserve">
селосындағы шығыр су тазартқыш және </w:t>
            </w:r>
            <w:r>
              <w:br/>
            </w:r>
            <w:r>
              <w:rPr>
                <w:rFonts w:ascii="Times New Roman"/>
                <w:b w:val="false"/>
                <w:i w:val="false"/>
                <w:color w:val="000000"/>
                <w:sz w:val="20"/>
              </w:rPr>
              <w:t xml:space="preserve">
поселке ішіндегі су құбырлары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23 172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Құрманғазы ауданы Нұржау </w:t>
            </w:r>
            <w:r>
              <w:br/>
            </w:r>
            <w:r>
              <w:rPr>
                <w:rFonts w:ascii="Times New Roman"/>
                <w:b w:val="false"/>
                <w:i w:val="false"/>
                <w:color w:val="000000"/>
                <w:sz w:val="20"/>
              </w:rPr>
              <w:t xml:space="preserve">
селосындағы шығыр су тазартқыш және </w:t>
            </w:r>
            <w:r>
              <w:br/>
            </w:r>
            <w:r>
              <w:rPr>
                <w:rFonts w:ascii="Times New Roman"/>
                <w:b w:val="false"/>
                <w:i w:val="false"/>
                <w:color w:val="000000"/>
                <w:sz w:val="20"/>
              </w:rPr>
              <w:t xml:space="preserve">
поселке ішіндегі су құбырлары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28 822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Құрманғазы ауданы Дашино </w:t>
            </w:r>
            <w:r>
              <w:br/>
            </w:r>
            <w:r>
              <w:rPr>
                <w:rFonts w:ascii="Times New Roman"/>
                <w:b w:val="false"/>
                <w:i w:val="false"/>
                <w:color w:val="000000"/>
                <w:sz w:val="20"/>
              </w:rPr>
              <w:t xml:space="preserve">
селосындағы шығыр су тазартқыш және </w:t>
            </w:r>
            <w:r>
              <w:br/>
            </w:r>
            <w:r>
              <w:rPr>
                <w:rFonts w:ascii="Times New Roman"/>
                <w:b w:val="false"/>
                <w:i w:val="false"/>
                <w:color w:val="000000"/>
                <w:sz w:val="20"/>
              </w:rPr>
              <w:t xml:space="preserve">
поселке ішіндегі су құбырлары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66 486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Құрманғазы ауданы </w:t>
            </w:r>
            <w:r>
              <w:br/>
            </w:r>
            <w:r>
              <w:rPr>
                <w:rFonts w:ascii="Times New Roman"/>
                <w:b w:val="false"/>
                <w:i w:val="false"/>
                <w:color w:val="000000"/>
                <w:sz w:val="20"/>
              </w:rPr>
              <w:t xml:space="preserve">
Сафоновка селосындағы шығыр су </w:t>
            </w:r>
            <w:r>
              <w:br/>
            </w:r>
            <w:r>
              <w:rPr>
                <w:rFonts w:ascii="Times New Roman"/>
                <w:b w:val="false"/>
                <w:i w:val="false"/>
                <w:color w:val="000000"/>
                <w:sz w:val="20"/>
              </w:rPr>
              <w:t xml:space="preserve">
тазартқыш және поселке ішіндегі су </w:t>
            </w:r>
            <w:r>
              <w:br/>
            </w:r>
            <w:r>
              <w:rPr>
                <w:rFonts w:ascii="Times New Roman"/>
                <w:b w:val="false"/>
                <w:i w:val="false"/>
                <w:color w:val="000000"/>
                <w:sz w:val="20"/>
              </w:rPr>
              <w:t xml:space="preserve">
құбырлары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61 883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Құрманғазы ауданы </w:t>
            </w:r>
            <w:r>
              <w:br/>
            </w:r>
            <w:r>
              <w:rPr>
                <w:rFonts w:ascii="Times New Roman"/>
                <w:b w:val="false"/>
                <w:i w:val="false"/>
                <w:color w:val="000000"/>
                <w:sz w:val="20"/>
              </w:rPr>
              <w:t xml:space="preserve">
Көптоғай селосындағы шығыр су </w:t>
            </w:r>
            <w:r>
              <w:br/>
            </w:r>
            <w:r>
              <w:rPr>
                <w:rFonts w:ascii="Times New Roman"/>
                <w:b w:val="false"/>
                <w:i w:val="false"/>
                <w:color w:val="000000"/>
                <w:sz w:val="20"/>
              </w:rPr>
              <w:t xml:space="preserve">
тазартқышы және кент ішіндегі су </w:t>
            </w:r>
            <w:r>
              <w:br/>
            </w:r>
            <w:r>
              <w:rPr>
                <w:rFonts w:ascii="Times New Roman"/>
                <w:b w:val="false"/>
                <w:i w:val="false"/>
                <w:color w:val="000000"/>
                <w:sz w:val="20"/>
              </w:rPr>
              <w:t xml:space="preserve">
құбырлары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46 046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Құрманғазы ауданы </w:t>
            </w:r>
            <w:r>
              <w:br/>
            </w:r>
            <w:r>
              <w:rPr>
                <w:rFonts w:ascii="Times New Roman"/>
                <w:b w:val="false"/>
                <w:i w:val="false"/>
                <w:color w:val="000000"/>
                <w:sz w:val="20"/>
              </w:rPr>
              <w:t xml:space="preserve">
Жыланды селосында су тазарту </w:t>
            </w:r>
            <w:r>
              <w:br/>
            </w:r>
            <w:r>
              <w:rPr>
                <w:rFonts w:ascii="Times New Roman"/>
                <w:b w:val="false"/>
                <w:i w:val="false"/>
                <w:color w:val="000000"/>
                <w:sz w:val="20"/>
              </w:rPr>
              <w:t xml:space="preserve">
қондырғылары мен су құбырлары </w:t>
            </w:r>
            <w:r>
              <w:br/>
            </w:r>
            <w:r>
              <w:rPr>
                <w:rFonts w:ascii="Times New Roman"/>
                <w:b w:val="false"/>
                <w:i w:val="false"/>
                <w:color w:val="000000"/>
                <w:sz w:val="20"/>
              </w:rPr>
              <w:t xml:space="preserve">
желілерін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70 000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Құрманғазы ауданы </w:t>
            </w:r>
            <w:r>
              <w:br/>
            </w:r>
            <w:r>
              <w:rPr>
                <w:rFonts w:ascii="Times New Roman"/>
                <w:b w:val="false"/>
                <w:i w:val="false"/>
                <w:color w:val="000000"/>
                <w:sz w:val="20"/>
              </w:rPr>
              <w:t xml:space="preserve">
Қызылоба селосында су тазарту </w:t>
            </w:r>
            <w:r>
              <w:br/>
            </w:r>
            <w:r>
              <w:rPr>
                <w:rFonts w:ascii="Times New Roman"/>
                <w:b w:val="false"/>
                <w:i w:val="false"/>
                <w:color w:val="000000"/>
                <w:sz w:val="20"/>
              </w:rPr>
              <w:t xml:space="preserve">
қондырғылары мен су құбырлары </w:t>
            </w:r>
            <w:r>
              <w:br/>
            </w:r>
            <w:r>
              <w:rPr>
                <w:rFonts w:ascii="Times New Roman"/>
                <w:b w:val="false"/>
                <w:i w:val="false"/>
                <w:color w:val="000000"/>
                <w:sz w:val="20"/>
              </w:rPr>
              <w:t xml:space="preserve">
желілерін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Индер ауданы Индербор </w:t>
            </w:r>
            <w:r>
              <w:br/>
            </w:r>
            <w:r>
              <w:rPr>
                <w:rFonts w:ascii="Times New Roman"/>
                <w:b w:val="false"/>
                <w:i w:val="false"/>
                <w:color w:val="000000"/>
                <w:sz w:val="20"/>
              </w:rPr>
              <w:t xml:space="preserve">
кентіндегі шығыр сутазартқышы және </w:t>
            </w:r>
            <w:r>
              <w:br/>
            </w:r>
            <w:r>
              <w:rPr>
                <w:rFonts w:ascii="Times New Roman"/>
                <w:b w:val="false"/>
                <w:i w:val="false"/>
                <w:color w:val="000000"/>
                <w:sz w:val="20"/>
              </w:rPr>
              <w:t xml:space="preserve">
кент ішіндегі су құбырлары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Индер ауданының елді </w:t>
            </w:r>
            <w:r>
              <w:br/>
            </w:r>
            <w:r>
              <w:rPr>
                <w:rFonts w:ascii="Times New Roman"/>
                <w:b w:val="false"/>
                <w:i w:val="false"/>
                <w:color w:val="000000"/>
                <w:sz w:val="20"/>
              </w:rPr>
              <w:t xml:space="preserve">
мекендерінің су құбыры желілерін салу </w:t>
            </w:r>
            <w:r>
              <w:br/>
            </w:r>
            <w:r>
              <w:rPr>
                <w:rFonts w:ascii="Times New Roman"/>
                <w:b w:val="false"/>
                <w:i w:val="false"/>
                <w:color w:val="000000"/>
                <w:sz w:val="20"/>
              </w:rPr>
              <w:t xml:space="preserve">
мен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Индер ауданы Аққала </w:t>
            </w:r>
            <w:r>
              <w:br/>
            </w:r>
            <w:r>
              <w:rPr>
                <w:rFonts w:ascii="Times New Roman"/>
                <w:b w:val="false"/>
                <w:i w:val="false"/>
                <w:color w:val="000000"/>
                <w:sz w:val="20"/>
              </w:rPr>
              <w:t xml:space="preserve">
селосының су тазарту қондырғыларын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Индер ауданы Гребенщик </w:t>
            </w:r>
            <w:r>
              <w:br/>
            </w:r>
            <w:r>
              <w:rPr>
                <w:rFonts w:ascii="Times New Roman"/>
                <w:b w:val="false"/>
                <w:i w:val="false"/>
                <w:color w:val="000000"/>
                <w:sz w:val="20"/>
              </w:rPr>
              <w:t xml:space="preserve">
селосының су тазарту қондырғылары мен </w:t>
            </w:r>
            <w:r>
              <w:br/>
            </w:r>
            <w:r>
              <w:rPr>
                <w:rFonts w:ascii="Times New Roman"/>
                <w:b w:val="false"/>
                <w:i w:val="false"/>
                <w:color w:val="000000"/>
                <w:sz w:val="20"/>
              </w:rPr>
              <w:t xml:space="preserve">
су құбырлары желілерін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Индер ауданы Құрылыс </w:t>
            </w:r>
            <w:r>
              <w:br/>
            </w:r>
            <w:r>
              <w:rPr>
                <w:rFonts w:ascii="Times New Roman"/>
                <w:b w:val="false"/>
                <w:i w:val="false"/>
                <w:color w:val="000000"/>
                <w:sz w:val="20"/>
              </w:rPr>
              <w:t xml:space="preserve">
селосының су тазарту қондырғылары мен </w:t>
            </w:r>
            <w:r>
              <w:br/>
            </w:r>
            <w:r>
              <w:rPr>
                <w:rFonts w:ascii="Times New Roman"/>
                <w:b w:val="false"/>
                <w:i w:val="false"/>
                <w:color w:val="000000"/>
                <w:sz w:val="20"/>
              </w:rPr>
              <w:t xml:space="preserve">
су құбырлары желілерін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Исатай ауданы X.Ерғалиев </w:t>
            </w:r>
            <w:r>
              <w:br/>
            </w:r>
            <w:r>
              <w:rPr>
                <w:rFonts w:ascii="Times New Roman"/>
                <w:b w:val="false"/>
                <w:i w:val="false"/>
                <w:color w:val="000000"/>
                <w:sz w:val="20"/>
              </w:rPr>
              <w:t xml:space="preserve">
ауылының су тазарту қондырғылары мен </w:t>
            </w:r>
            <w:r>
              <w:br/>
            </w:r>
            <w:r>
              <w:rPr>
                <w:rFonts w:ascii="Times New Roman"/>
                <w:b w:val="false"/>
                <w:i w:val="false"/>
                <w:color w:val="000000"/>
                <w:sz w:val="20"/>
              </w:rPr>
              <w:t xml:space="preserve">
су құбырлары желілерін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Исатай ауданы Гран </w:t>
            </w:r>
            <w:r>
              <w:br/>
            </w:r>
            <w:r>
              <w:rPr>
                <w:rFonts w:ascii="Times New Roman"/>
                <w:b w:val="false"/>
                <w:i w:val="false"/>
                <w:color w:val="000000"/>
                <w:sz w:val="20"/>
              </w:rPr>
              <w:t xml:space="preserve">
станциясының су тазарту қондырғылары </w:t>
            </w:r>
            <w:r>
              <w:br/>
            </w:r>
            <w:r>
              <w:rPr>
                <w:rFonts w:ascii="Times New Roman"/>
                <w:b w:val="false"/>
                <w:i w:val="false"/>
                <w:color w:val="000000"/>
                <w:sz w:val="20"/>
              </w:rPr>
              <w:t xml:space="preserve">
мен су құбырлары желілерін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Исатай ауданы Чапаево </w:t>
            </w:r>
            <w:r>
              <w:br/>
            </w:r>
            <w:r>
              <w:rPr>
                <w:rFonts w:ascii="Times New Roman"/>
                <w:b w:val="false"/>
                <w:i w:val="false"/>
                <w:color w:val="000000"/>
                <w:sz w:val="20"/>
              </w:rPr>
              <w:t xml:space="preserve">
селосының су тазарту қондырғыларын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Қызылқоға ауданында </w:t>
            </w:r>
            <w:r>
              <w:br/>
            </w:r>
            <w:r>
              <w:rPr>
                <w:rFonts w:ascii="Times New Roman"/>
                <w:b w:val="false"/>
                <w:i w:val="false"/>
                <w:color w:val="000000"/>
                <w:sz w:val="20"/>
              </w:rPr>
              <w:t xml:space="preserve">
Мұздыбұлақ-Қарабау топтық су құбырын </w:t>
            </w:r>
            <w:r>
              <w:br/>
            </w:r>
            <w:r>
              <w:rPr>
                <w:rFonts w:ascii="Times New Roman"/>
                <w:b w:val="false"/>
                <w:i w:val="false"/>
                <w:color w:val="000000"/>
                <w:sz w:val="20"/>
              </w:rPr>
              <w:t xml:space="preserve">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Қызылқоға ауданында </w:t>
            </w:r>
            <w:r>
              <w:br/>
            </w:r>
            <w:r>
              <w:rPr>
                <w:rFonts w:ascii="Times New Roman"/>
                <w:b w:val="false"/>
                <w:i w:val="false"/>
                <w:color w:val="000000"/>
                <w:sz w:val="20"/>
              </w:rPr>
              <w:t xml:space="preserve">
Кереген-Сағыз-Жамансор топтық су </w:t>
            </w:r>
            <w:r>
              <w:br/>
            </w:r>
            <w:r>
              <w:rPr>
                <w:rFonts w:ascii="Times New Roman"/>
                <w:b w:val="false"/>
                <w:i w:val="false"/>
                <w:color w:val="000000"/>
                <w:sz w:val="20"/>
              </w:rPr>
              <w:t xml:space="preserve">
құбырын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қаласы Бесікті поселкесіндегі </w:t>
            </w:r>
            <w:r>
              <w:br/>
            </w:r>
            <w:r>
              <w:rPr>
                <w:rFonts w:ascii="Times New Roman"/>
                <w:b w:val="false"/>
                <w:i w:val="false"/>
                <w:color w:val="000000"/>
                <w:sz w:val="20"/>
              </w:rPr>
              <w:t xml:space="preserve">
су құбыры және "Талқайран-Бесікті" </w:t>
            </w:r>
            <w:r>
              <w:br/>
            </w:r>
            <w:r>
              <w:rPr>
                <w:rFonts w:ascii="Times New Roman"/>
                <w:b w:val="false"/>
                <w:i w:val="false"/>
                <w:color w:val="000000"/>
                <w:sz w:val="20"/>
              </w:rPr>
              <w:t xml:space="preserve">
магистралды су құбыры"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42 557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Махамбет ауданының Береке </w:t>
            </w:r>
            <w:r>
              <w:br/>
            </w:r>
            <w:r>
              <w:rPr>
                <w:rFonts w:ascii="Times New Roman"/>
                <w:b w:val="false"/>
                <w:i w:val="false"/>
                <w:color w:val="000000"/>
                <w:sz w:val="20"/>
              </w:rPr>
              <w:t xml:space="preserve">
селосында су құбырлары желісімен су </w:t>
            </w:r>
            <w:r>
              <w:br/>
            </w:r>
            <w:r>
              <w:rPr>
                <w:rFonts w:ascii="Times New Roman"/>
                <w:b w:val="false"/>
                <w:i w:val="false"/>
                <w:color w:val="000000"/>
                <w:sz w:val="20"/>
              </w:rPr>
              <w:t xml:space="preserve">
тартқыш құрылғылары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32 978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еңбекші селолық </w:t>
            </w:r>
            <w:r>
              <w:br/>
            </w:r>
            <w:r>
              <w:rPr>
                <w:rFonts w:ascii="Times New Roman"/>
                <w:b w:val="false"/>
                <w:i w:val="false"/>
                <w:color w:val="000000"/>
                <w:sz w:val="20"/>
              </w:rPr>
              <w:t xml:space="preserve">
аймағындағы Дәулеткерей селосының </w:t>
            </w:r>
            <w:r>
              <w:br/>
            </w:r>
            <w:r>
              <w:rPr>
                <w:rFonts w:ascii="Times New Roman"/>
                <w:b w:val="false"/>
                <w:i w:val="false"/>
                <w:color w:val="000000"/>
                <w:sz w:val="20"/>
              </w:rPr>
              <w:t xml:space="preserve">
қолданып отырған су тазарту </w:t>
            </w:r>
            <w:r>
              <w:br/>
            </w:r>
            <w:r>
              <w:rPr>
                <w:rFonts w:ascii="Times New Roman"/>
                <w:b w:val="false"/>
                <w:i w:val="false"/>
                <w:color w:val="000000"/>
                <w:sz w:val="20"/>
              </w:rPr>
              <w:t xml:space="preserve">
құрылымдарын қайта жаңартумен Жаңа </w:t>
            </w:r>
            <w:r>
              <w:br/>
            </w:r>
            <w:r>
              <w:rPr>
                <w:rFonts w:ascii="Times New Roman"/>
                <w:b w:val="false"/>
                <w:i w:val="false"/>
                <w:color w:val="000000"/>
                <w:sz w:val="20"/>
              </w:rPr>
              <w:t xml:space="preserve">
ауыл, Дәулеткерей Еңбекші елді </w:t>
            </w:r>
            <w:r>
              <w:br/>
            </w:r>
            <w:r>
              <w:rPr>
                <w:rFonts w:ascii="Times New Roman"/>
                <w:b w:val="false"/>
                <w:i w:val="false"/>
                <w:color w:val="000000"/>
                <w:sz w:val="20"/>
              </w:rPr>
              <w:t xml:space="preserve">
мекендерінің су мұнараларын және </w:t>
            </w:r>
            <w:r>
              <w:br/>
            </w:r>
            <w:r>
              <w:rPr>
                <w:rFonts w:ascii="Times New Roman"/>
                <w:b w:val="false"/>
                <w:i w:val="false"/>
                <w:color w:val="000000"/>
                <w:sz w:val="20"/>
              </w:rPr>
              <w:t xml:space="preserve">
поселкеішілік су құбырларын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36 984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Ақкөл селолық округі </w:t>
            </w:r>
            <w:r>
              <w:br/>
            </w:r>
            <w:r>
              <w:rPr>
                <w:rFonts w:ascii="Times New Roman"/>
                <w:b w:val="false"/>
                <w:i w:val="false"/>
                <w:color w:val="000000"/>
                <w:sz w:val="20"/>
              </w:rPr>
              <w:t xml:space="preserve">
Ақкөл селосында блоктық су тазарту </w:t>
            </w:r>
            <w:r>
              <w:br/>
            </w:r>
            <w:r>
              <w:rPr>
                <w:rFonts w:ascii="Times New Roman"/>
                <w:b w:val="false"/>
                <w:i w:val="false"/>
                <w:color w:val="000000"/>
                <w:sz w:val="20"/>
              </w:rPr>
              <w:t xml:space="preserve">
құрылғыларын және село іші су құбыр </w:t>
            </w:r>
            <w:r>
              <w:br/>
            </w:r>
            <w:r>
              <w:rPr>
                <w:rFonts w:ascii="Times New Roman"/>
                <w:b w:val="false"/>
                <w:i w:val="false"/>
                <w:color w:val="000000"/>
                <w:sz w:val="20"/>
              </w:rPr>
              <w:t xml:space="preserve">
желілерін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178 513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Исатай ауданы Забурунье </w:t>
            </w:r>
            <w:r>
              <w:br/>
            </w:r>
            <w:r>
              <w:rPr>
                <w:rFonts w:ascii="Times New Roman"/>
                <w:b w:val="false"/>
                <w:i w:val="false"/>
                <w:color w:val="000000"/>
                <w:sz w:val="20"/>
              </w:rPr>
              <w:t xml:space="preserve">
селосында су тазарту құрылғылары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17 223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Жарма ауданы </w:t>
            </w:r>
            <w:r>
              <w:br/>
            </w:r>
            <w:r>
              <w:rPr>
                <w:rFonts w:ascii="Times New Roman"/>
                <w:b w:val="false"/>
                <w:i w:val="false"/>
                <w:color w:val="000000"/>
                <w:sz w:val="20"/>
              </w:rPr>
              <w:t xml:space="preserve">
Георгиевка селосын сумен жабдықтау </w:t>
            </w:r>
            <w:r>
              <w:br/>
            </w:r>
            <w:r>
              <w:rPr>
                <w:rFonts w:ascii="Times New Roman"/>
                <w:b w:val="false"/>
                <w:i w:val="false"/>
                <w:color w:val="000000"/>
                <w:sz w:val="20"/>
              </w:rPr>
              <w:t xml:space="preserve">
желілерін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254 797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Аягөз ауданының </w:t>
            </w:r>
            <w:r>
              <w:br/>
            </w:r>
            <w:r>
              <w:rPr>
                <w:rFonts w:ascii="Times New Roman"/>
                <w:b w:val="false"/>
                <w:i w:val="false"/>
                <w:color w:val="000000"/>
                <w:sz w:val="20"/>
              </w:rPr>
              <w:t xml:space="preserve">
Қосағаш, Мәдениет, Бидайық </w:t>
            </w:r>
            <w:r>
              <w:br/>
            </w:r>
            <w:r>
              <w:rPr>
                <w:rFonts w:ascii="Times New Roman"/>
                <w:b w:val="false"/>
                <w:i w:val="false"/>
                <w:color w:val="000000"/>
                <w:sz w:val="20"/>
              </w:rPr>
              <w:t xml:space="preserve">
селоларындағы су құбыры желілерін </w:t>
            </w:r>
            <w:r>
              <w:br/>
            </w:r>
            <w:r>
              <w:rPr>
                <w:rFonts w:ascii="Times New Roman"/>
                <w:b w:val="false"/>
                <w:i w:val="false"/>
                <w:color w:val="000000"/>
                <w:sz w:val="20"/>
              </w:rPr>
              <w:t xml:space="preserve">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91 200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Бородулиха </w:t>
            </w:r>
            <w:r>
              <w:br/>
            </w:r>
            <w:r>
              <w:rPr>
                <w:rFonts w:ascii="Times New Roman"/>
                <w:b w:val="false"/>
                <w:i w:val="false"/>
                <w:color w:val="000000"/>
                <w:sz w:val="20"/>
              </w:rPr>
              <w:t xml:space="preserve">
ауданы Бородулиха селосының сумен </w:t>
            </w:r>
            <w:r>
              <w:br/>
            </w:r>
            <w:r>
              <w:rPr>
                <w:rFonts w:ascii="Times New Roman"/>
                <w:b w:val="false"/>
                <w:i w:val="false"/>
                <w:color w:val="000000"/>
                <w:sz w:val="20"/>
              </w:rPr>
              <w:t xml:space="preserve">
жабдықтау желілерін қайта жаңарту </w:t>
            </w:r>
            <w:r>
              <w:br/>
            </w:r>
            <w:r>
              <w:rPr>
                <w:rFonts w:ascii="Times New Roman"/>
                <w:b w:val="false"/>
                <w:i w:val="false"/>
                <w:color w:val="000000"/>
                <w:sz w:val="20"/>
              </w:rPr>
              <w:t xml:space="preserve">
(2-ші кезек)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122 583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Бородулиха ауданы Дмитриевка селосының сумен жабдықтау желілерін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Бородулиха ауданы Қоростел селосын сумен жабдықтау желілерін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Үржар </w:t>
            </w:r>
            <w:r>
              <w:br/>
            </w:r>
            <w:r>
              <w:rPr>
                <w:rFonts w:ascii="Times New Roman"/>
                <w:b w:val="false"/>
                <w:i w:val="false"/>
                <w:color w:val="000000"/>
                <w:sz w:val="20"/>
              </w:rPr>
              <w:t xml:space="preserve">
селосындағы су құбыры мен кәрізді </w:t>
            </w:r>
            <w:r>
              <w:br/>
            </w:r>
            <w:r>
              <w:rPr>
                <w:rFonts w:ascii="Times New Roman"/>
                <w:b w:val="false"/>
                <w:i w:val="false"/>
                <w:color w:val="000000"/>
                <w:sz w:val="20"/>
              </w:rPr>
              <w:t xml:space="preserve">
қайта жаңарту (құрылыстың 2 кезегі - </w:t>
            </w:r>
            <w:r>
              <w:br/>
            </w:r>
            <w:r>
              <w:rPr>
                <w:rFonts w:ascii="Times New Roman"/>
                <w:b w:val="false"/>
                <w:i w:val="false"/>
                <w:color w:val="000000"/>
                <w:sz w:val="20"/>
              </w:rPr>
              <w:t xml:space="preserve">
сумен жабдықтау - 1,2,3 - іске </w:t>
            </w:r>
            <w:r>
              <w:br/>
            </w:r>
            <w:r>
              <w:rPr>
                <w:rFonts w:ascii="Times New Roman"/>
                <w:b w:val="false"/>
                <w:i w:val="false"/>
                <w:color w:val="000000"/>
                <w:sz w:val="20"/>
              </w:rPr>
              <w:t xml:space="preserve">
қосылатын кешендер)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100 649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Үржар ауданы Көктерек ауылындағы су құбыры желілерін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23 669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Үржар ауданы Южное селосындағы су құбырын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37 062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Үржар ауданы Тас-Арық селосындағы су құбырын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22 134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Үржар ауданы Алтыншоқы селосындағы су құбырын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Үржар ауданы Аксаковка ауылындағы су құбырын қайта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Үржар ауданы </w:t>
            </w:r>
            <w:r>
              <w:br/>
            </w:r>
            <w:r>
              <w:rPr>
                <w:rFonts w:ascii="Times New Roman"/>
                <w:b w:val="false"/>
                <w:i w:val="false"/>
                <w:color w:val="000000"/>
                <w:sz w:val="20"/>
              </w:rPr>
              <w:t xml:space="preserve">
Науалы ауылын сумен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Аягөз ауданы </w:t>
            </w:r>
            <w:r>
              <w:br/>
            </w:r>
            <w:r>
              <w:rPr>
                <w:rFonts w:ascii="Times New Roman"/>
                <w:b w:val="false"/>
                <w:i w:val="false"/>
                <w:color w:val="000000"/>
                <w:sz w:val="20"/>
              </w:rPr>
              <w:t xml:space="preserve">
Сарыарқа ауылындағы бас тоғанды </w:t>
            </w:r>
            <w:r>
              <w:br/>
            </w:r>
            <w:r>
              <w:rPr>
                <w:rFonts w:ascii="Times New Roman"/>
                <w:b w:val="false"/>
                <w:i w:val="false"/>
                <w:color w:val="000000"/>
                <w:sz w:val="20"/>
              </w:rPr>
              <w:t xml:space="preserve">
кенттік су құбырын қайта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Зырян ауданы Октябрьский кентінде су құбырын жаңалау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Ұлан ауданы Алмасай ауылды сумен қамтамасыз ету жүйесін жаңалау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облысының Аягөз ауданы Айғыз ауылының кенттік су құбырымен суіркуішін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77 362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Тарбағатай ауданы Көкжыра ауылындағы су құбыры желілерін қайта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90 134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Тарбағатай </w:t>
            </w:r>
            <w:r>
              <w:br/>
            </w:r>
            <w:r>
              <w:rPr>
                <w:rFonts w:ascii="Times New Roman"/>
                <w:b w:val="false"/>
                <w:i w:val="false"/>
                <w:color w:val="000000"/>
                <w:sz w:val="20"/>
              </w:rPr>
              <w:t xml:space="preserve">
ауылындағы бас тоғанды кенттік құбырын </w:t>
            </w:r>
            <w:r>
              <w:br/>
            </w:r>
            <w:r>
              <w:rPr>
                <w:rFonts w:ascii="Times New Roman"/>
                <w:b w:val="false"/>
                <w:i w:val="false"/>
                <w:color w:val="000000"/>
                <w:sz w:val="20"/>
              </w:rPr>
              <w:t xml:space="preserve">
қайта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62 816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Мерке ауданы Сұрат ауылының сумен жабдықтау жүйесін қалпына келтіру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62 504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Мерке ауданы </w:t>
            </w:r>
            <w:r>
              <w:br/>
            </w:r>
            <w:r>
              <w:rPr>
                <w:rFonts w:ascii="Times New Roman"/>
                <w:b w:val="false"/>
                <w:i w:val="false"/>
                <w:color w:val="000000"/>
                <w:sz w:val="20"/>
              </w:rPr>
              <w:t xml:space="preserve">
Интернациональное ауылының сумен </w:t>
            </w:r>
            <w:r>
              <w:br/>
            </w:r>
            <w:r>
              <w:rPr>
                <w:rFonts w:ascii="Times New Roman"/>
                <w:b w:val="false"/>
                <w:i w:val="false"/>
                <w:color w:val="000000"/>
                <w:sz w:val="20"/>
              </w:rPr>
              <w:t xml:space="preserve">
жабдықтау жүйесін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64 112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Т.Рысқұлов ауданы </w:t>
            </w:r>
            <w:r>
              <w:br/>
            </w:r>
            <w:r>
              <w:rPr>
                <w:rFonts w:ascii="Times New Roman"/>
                <w:b w:val="false"/>
                <w:i w:val="false"/>
                <w:color w:val="000000"/>
                <w:sz w:val="20"/>
              </w:rPr>
              <w:t xml:space="preserve">
Көгершін ауылының сумен қамтамасыз ету </w:t>
            </w:r>
            <w:r>
              <w:br/>
            </w:r>
            <w:r>
              <w:rPr>
                <w:rFonts w:ascii="Times New Roman"/>
                <w:b w:val="false"/>
                <w:i w:val="false"/>
                <w:color w:val="000000"/>
                <w:sz w:val="20"/>
              </w:rPr>
              <w:t xml:space="preserve">
жүйесін қайта жаңарту (екінші кезек)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136 934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Сарысу ауданы Жайылма </w:t>
            </w:r>
            <w:r>
              <w:br/>
            </w:r>
            <w:r>
              <w:rPr>
                <w:rFonts w:ascii="Times New Roman"/>
                <w:b w:val="false"/>
                <w:i w:val="false"/>
                <w:color w:val="000000"/>
                <w:sz w:val="20"/>
              </w:rPr>
              <w:t xml:space="preserve">
ауылында, Маятас ауылында топтық сумен </w:t>
            </w:r>
            <w:r>
              <w:br/>
            </w:r>
            <w:r>
              <w:rPr>
                <w:rFonts w:ascii="Times New Roman"/>
                <w:b w:val="false"/>
                <w:i w:val="false"/>
                <w:color w:val="000000"/>
                <w:sz w:val="20"/>
              </w:rPr>
              <w:t xml:space="preserve">
жабдықтау жүйелерін қайта жаңарту </w:t>
            </w:r>
            <w:r>
              <w:br/>
            </w:r>
            <w:r>
              <w:rPr>
                <w:rFonts w:ascii="Times New Roman"/>
                <w:b w:val="false"/>
                <w:i w:val="false"/>
                <w:color w:val="000000"/>
                <w:sz w:val="20"/>
              </w:rPr>
              <w:t xml:space="preserve">
Сметалық құжаттаманы қайта санау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81 043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Талас ауданы Ақкөл </w:t>
            </w:r>
            <w:r>
              <w:br/>
            </w:r>
            <w:r>
              <w:rPr>
                <w:rFonts w:ascii="Times New Roman"/>
                <w:b w:val="false"/>
                <w:i w:val="false"/>
                <w:color w:val="000000"/>
                <w:sz w:val="20"/>
              </w:rPr>
              <w:t xml:space="preserve">
ауылындағы су желілері (су құбыры) </w:t>
            </w:r>
            <w:r>
              <w:br/>
            </w:r>
            <w:r>
              <w:rPr>
                <w:rFonts w:ascii="Times New Roman"/>
                <w:b w:val="false"/>
                <w:i w:val="false"/>
                <w:color w:val="000000"/>
                <w:sz w:val="20"/>
              </w:rPr>
              <w:t xml:space="preserve">
құрылысының екінші кезеңін қайта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43665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Талас ауданы Үшарал ауылын сумен қамтамасыз ету жүйесін қайта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Мойынқұм ауданы Кеңес ауылының сумен жабдықтау жүйесі құрылысын салу (2 кезек)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Мойынқұм ауданы Құмөзек ауылының сумен қамтамасыз ету жүйелерін және су шығару имараттарын қалпына келтіру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14 272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Шу ауданы Төле би ауылының сумен қамтамасыз ету жүйесін </w:t>
            </w:r>
            <w:r>
              <w:br/>
            </w:r>
            <w:r>
              <w:rPr>
                <w:rFonts w:ascii="Times New Roman"/>
                <w:b w:val="false"/>
                <w:i w:val="false"/>
                <w:color w:val="000000"/>
                <w:sz w:val="20"/>
              </w:rPr>
              <w:t xml:space="preserve">
қайта жаңғырту (2 кезек)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Шу ауданы Белбасар </w:t>
            </w:r>
            <w:r>
              <w:br/>
            </w:r>
            <w:r>
              <w:rPr>
                <w:rFonts w:ascii="Times New Roman"/>
                <w:b w:val="false"/>
                <w:i w:val="false"/>
                <w:color w:val="000000"/>
                <w:sz w:val="20"/>
              </w:rPr>
              <w:t xml:space="preserve">
ауылының сумен жабдықтау жүйелерін </w:t>
            </w:r>
            <w:r>
              <w:br/>
            </w:r>
            <w:r>
              <w:rPr>
                <w:rFonts w:ascii="Times New Roman"/>
                <w:b w:val="false"/>
                <w:i w:val="false"/>
                <w:color w:val="000000"/>
                <w:sz w:val="20"/>
              </w:rPr>
              <w:t xml:space="preserve">
қайта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Шу ауданы Жаңажол </w:t>
            </w:r>
            <w:r>
              <w:br/>
            </w:r>
            <w:r>
              <w:rPr>
                <w:rFonts w:ascii="Times New Roman"/>
                <w:b w:val="false"/>
                <w:i w:val="false"/>
                <w:color w:val="000000"/>
                <w:sz w:val="20"/>
              </w:rPr>
              <w:t xml:space="preserve">
ауылының су құбырларын және су шығару </w:t>
            </w:r>
            <w:r>
              <w:br/>
            </w:r>
            <w:r>
              <w:rPr>
                <w:rFonts w:ascii="Times New Roman"/>
                <w:b w:val="false"/>
                <w:i w:val="false"/>
                <w:color w:val="000000"/>
                <w:sz w:val="20"/>
              </w:rPr>
              <w:t xml:space="preserve">
имараттарын қалпына келтіру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Жамбыл ауданы Бірлесу </w:t>
            </w:r>
            <w:r>
              <w:br/>
            </w:r>
            <w:r>
              <w:rPr>
                <w:rFonts w:ascii="Times New Roman"/>
                <w:b w:val="false"/>
                <w:i w:val="false"/>
                <w:color w:val="000000"/>
                <w:sz w:val="20"/>
              </w:rPr>
              <w:t xml:space="preserve">
Еңбек ауылын сумен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84 509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Т.Рұсқұлов ауданы Өрнек </w:t>
            </w:r>
            <w:r>
              <w:br/>
            </w:r>
            <w:r>
              <w:rPr>
                <w:rFonts w:ascii="Times New Roman"/>
                <w:b w:val="false"/>
                <w:i w:val="false"/>
                <w:color w:val="000000"/>
                <w:sz w:val="20"/>
              </w:rPr>
              <w:t xml:space="preserve">
ауылының су шығару имараттары және </w:t>
            </w:r>
            <w:r>
              <w:br/>
            </w:r>
            <w:r>
              <w:rPr>
                <w:rFonts w:ascii="Times New Roman"/>
                <w:b w:val="false"/>
                <w:i w:val="false"/>
                <w:color w:val="000000"/>
                <w:sz w:val="20"/>
              </w:rPr>
              <w:t xml:space="preserve">
сумен қамтамасыз ету жүйесі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43 984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Талас ауданы Тамды </w:t>
            </w:r>
            <w:r>
              <w:br/>
            </w:r>
            <w:r>
              <w:rPr>
                <w:rFonts w:ascii="Times New Roman"/>
                <w:b w:val="false"/>
                <w:i w:val="false"/>
                <w:color w:val="000000"/>
                <w:sz w:val="20"/>
              </w:rPr>
              <w:t xml:space="preserve">
ауылының сумен жабдықтау жүйесін қайта </w:t>
            </w:r>
            <w:r>
              <w:br/>
            </w:r>
            <w:r>
              <w:rPr>
                <w:rFonts w:ascii="Times New Roman"/>
                <w:b w:val="false"/>
                <w:i w:val="false"/>
                <w:color w:val="000000"/>
                <w:sz w:val="20"/>
              </w:rPr>
              <w:t xml:space="preserve">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115 459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Байзақ ауданы Ынтымақ </w:t>
            </w:r>
            <w:r>
              <w:br/>
            </w:r>
            <w:r>
              <w:rPr>
                <w:rFonts w:ascii="Times New Roman"/>
                <w:b w:val="false"/>
                <w:i w:val="false"/>
                <w:color w:val="000000"/>
                <w:sz w:val="20"/>
              </w:rPr>
              <w:t xml:space="preserve">
ауылының топтық су құбырын қайта </w:t>
            </w:r>
            <w:r>
              <w:br/>
            </w:r>
            <w:r>
              <w:rPr>
                <w:rFonts w:ascii="Times New Roman"/>
                <w:b w:val="false"/>
                <w:i w:val="false"/>
                <w:color w:val="000000"/>
                <w:sz w:val="20"/>
              </w:rPr>
              <w:t xml:space="preserve">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126 592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Ақжайық ауданы Тайпақ ауылын сумен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Теректі </w:t>
            </w:r>
            <w:r>
              <w:br/>
            </w:r>
            <w:r>
              <w:rPr>
                <w:rFonts w:ascii="Times New Roman"/>
                <w:b w:val="false"/>
                <w:i w:val="false"/>
                <w:color w:val="000000"/>
                <w:sz w:val="20"/>
              </w:rPr>
              <w:t xml:space="preserve">
ауданындағы Ақжайық ауылында су </w:t>
            </w:r>
            <w:r>
              <w:br/>
            </w:r>
            <w:r>
              <w:rPr>
                <w:rFonts w:ascii="Times New Roman"/>
                <w:b w:val="false"/>
                <w:i w:val="false"/>
                <w:color w:val="000000"/>
                <w:sz w:val="20"/>
              </w:rPr>
              <w:t xml:space="preserve">
жабдықтауын қалпына келтіру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Бөрлі ауданы </w:t>
            </w:r>
            <w:r>
              <w:br/>
            </w:r>
            <w:r>
              <w:rPr>
                <w:rFonts w:ascii="Times New Roman"/>
                <w:b w:val="false"/>
                <w:i w:val="false"/>
                <w:color w:val="000000"/>
                <w:sz w:val="20"/>
              </w:rPr>
              <w:t xml:space="preserve">
Тихоновка селосында су құбырының </w:t>
            </w:r>
            <w:r>
              <w:br/>
            </w:r>
            <w:r>
              <w:rPr>
                <w:rFonts w:ascii="Times New Roman"/>
                <w:b w:val="false"/>
                <w:i w:val="false"/>
                <w:color w:val="000000"/>
                <w:sz w:val="20"/>
              </w:rPr>
              <w:t xml:space="preserve">
құрылысын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31 223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Бөрлі </w:t>
            </w:r>
            <w:r>
              <w:br/>
            </w:r>
            <w:r>
              <w:rPr>
                <w:rFonts w:ascii="Times New Roman"/>
                <w:b w:val="false"/>
                <w:i w:val="false"/>
                <w:color w:val="000000"/>
                <w:sz w:val="20"/>
              </w:rPr>
              <w:t xml:space="preserve">
ауданындағы Киров ауылында су өткізу </w:t>
            </w:r>
            <w:r>
              <w:br/>
            </w:r>
            <w:r>
              <w:rPr>
                <w:rFonts w:ascii="Times New Roman"/>
                <w:b w:val="false"/>
                <w:i w:val="false"/>
                <w:color w:val="000000"/>
                <w:sz w:val="20"/>
              </w:rPr>
              <w:t xml:space="preserve">
құрылымын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27 889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Бөрлі ауданы Қызыл-Тал ауылындағы суөткізгіштік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Зеленов ауданы </w:t>
            </w:r>
            <w:r>
              <w:br/>
            </w:r>
            <w:r>
              <w:rPr>
                <w:rFonts w:ascii="Times New Roman"/>
                <w:b w:val="false"/>
                <w:i w:val="false"/>
                <w:color w:val="000000"/>
                <w:sz w:val="20"/>
              </w:rPr>
              <w:t xml:space="preserve">
Ростоши селосындағы су өткізу құбырын </w:t>
            </w:r>
            <w:r>
              <w:br/>
            </w:r>
            <w:r>
              <w:rPr>
                <w:rFonts w:ascii="Times New Roman"/>
                <w:b w:val="false"/>
                <w:i w:val="false"/>
                <w:color w:val="000000"/>
                <w:sz w:val="20"/>
              </w:rPr>
              <w:t xml:space="preserve">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61 560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Сырым ауданы </w:t>
            </w:r>
            <w:r>
              <w:br/>
            </w:r>
            <w:r>
              <w:rPr>
                <w:rFonts w:ascii="Times New Roman"/>
                <w:b w:val="false"/>
                <w:i w:val="false"/>
                <w:color w:val="000000"/>
                <w:sz w:val="20"/>
              </w:rPr>
              <w:t xml:space="preserve">
Қособа селосын сумен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43 422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Сырым ауданы Коминтерн селосындағы сумен жабдықтау құбырын жақсарту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29 073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Сырым </w:t>
            </w:r>
            <w:r>
              <w:br/>
            </w:r>
            <w:r>
              <w:rPr>
                <w:rFonts w:ascii="Times New Roman"/>
                <w:b w:val="false"/>
                <w:i w:val="false"/>
                <w:color w:val="000000"/>
                <w:sz w:val="20"/>
              </w:rPr>
              <w:t xml:space="preserve">
ауданындағы Бұлан ауылын сумен </w:t>
            </w:r>
            <w:r>
              <w:br/>
            </w:r>
            <w:r>
              <w:rPr>
                <w:rFonts w:ascii="Times New Roman"/>
                <w:b w:val="false"/>
                <w:i w:val="false"/>
                <w:color w:val="000000"/>
                <w:sz w:val="20"/>
              </w:rPr>
              <w:t xml:space="preserve">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24 322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Тасқала ауданы Чижа-2 селосын сумен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26 853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Шыңғырлау </w:t>
            </w:r>
            <w:r>
              <w:br/>
            </w:r>
            <w:r>
              <w:rPr>
                <w:rFonts w:ascii="Times New Roman"/>
                <w:b w:val="false"/>
                <w:i w:val="false"/>
                <w:color w:val="000000"/>
                <w:sz w:val="20"/>
              </w:rPr>
              <w:t xml:space="preserve">
ауданы Лубенка селосын сумен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48 467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Шыңғырлау </w:t>
            </w:r>
            <w:r>
              <w:br/>
            </w:r>
            <w:r>
              <w:rPr>
                <w:rFonts w:ascii="Times New Roman"/>
                <w:b w:val="false"/>
                <w:i w:val="false"/>
                <w:color w:val="000000"/>
                <w:sz w:val="20"/>
              </w:rPr>
              <w:t xml:space="preserve">
ауданы Новопетровка селосындағы су </w:t>
            </w:r>
            <w:r>
              <w:br/>
            </w:r>
            <w:r>
              <w:rPr>
                <w:rFonts w:ascii="Times New Roman"/>
                <w:b w:val="false"/>
                <w:i w:val="false"/>
                <w:color w:val="000000"/>
                <w:sz w:val="20"/>
              </w:rPr>
              <w:t xml:space="preserve">
жабдықтау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25 533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Қаратөбе ауданы Сұлукөл ауылын сумен қамтамасыз ету (сметалық құжатын өзгерту)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32 998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Казталовка </w:t>
            </w:r>
            <w:r>
              <w:br/>
            </w:r>
            <w:r>
              <w:rPr>
                <w:rFonts w:ascii="Times New Roman"/>
                <w:b w:val="false"/>
                <w:i w:val="false"/>
                <w:color w:val="000000"/>
                <w:sz w:val="20"/>
              </w:rPr>
              <w:t xml:space="preserve">
ауданы Жаңажол ауылын сумен қамтамасыз </w:t>
            </w:r>
            <w:r>
              <w:br/>
            </w:r>
            <w:r>
              <w:rPr>
                <w:rFonts w:ascii="Times New Roman"/>
                <w:b w:val="false"/>
                <w:i w:val="false"/>
                <w:color w:val="000000"/>
                <w:sz w:val="20"/>
              </w:rPr>
              <w:t xml:space="preserve">
ету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16 014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Қаратөбе ауданы </w:t>
            </w:r>
            <w:r>
              <w:br/>
            </w:r>
            <w:r>
              <w:rPr>
                <w:rFonts w:ascii="Times New Roman"/>
                <w:b w:val="false"/>
                <w:i w:val="false"/>
                <w:color w:val="000000"/>
                <w:sz w:val="20"/>
              </w:rPr>
              <w:t xml:space="preserve">
Қоскөл ауылында сумен жабдықтау </w:t>
            </w:r>
            <w:r>
              <w:br/>
            </w:r>
            <w:r>
              <w:rPr>
                <w:rFonts w:ascii="Times New Roman"/>
                <w:b w:val="false"/>
                <w:i w:val="false"/>
                <w:color w:val="000000"/>
                <w:sz w:val="20"/>
              </w:rPr>
              <w:t xml:space="preserve">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Казталов ауданы Жалпақтал ауылын сумен жабдықтау жүйесін қалпына келтіру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қаласы Сортировка кентінде </w:t>
            </w:r>
            <w:r>
              <w:br/>
            </w:r>
            <w:r>
              <w:rPr>
                <w:rFonts w:ascii="Times New Roman"/>
                <w:b w:val="false"/>
                <w:i w:val="false"/>
                <w:color w:val="000000"/>
                <w:sz w:val="20"/>
              </w:rPr>
              <w:t xml:space="preserve">
су құбырын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94 953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қаласы Шахан ауылы. Ішкі </w:t>
            </w:r>
            <w:r>
              <w:br/>
            </w:r>
            <w:r>
              <w:rPr>
                <w:rFonts w:ascii="Times New Roman"/>
                <w:b w:val="false"/>
                <w:i w:val="false"/>
                <w:color w:val="000000"/>
                <w:sz w:val="20"/>
              </w:rPr>
              <w:t xml:space="preserve">
кварталдық су құбырлар жүйесін қайта </w:t>
            </w:r>
            <w:r>
              <w:br/>
            </w:r>
            <w:r>
              <w:rPr>
                <w:rFonts w:ascii="Times New Roman"/>
                <w:b w:val="false"/>
                <w:i w:val="false"/>
                <w:color w:val="000000"/>
                <w:sz w:val="20"/>
              </w:rPr>
              <w:t xml:space="preserve">
жаңарту. 3-кезек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205 048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Абай ауданы Топар </w:t>
            </w:r>
            <w:r>
              <w:br/>
            </w:r>
            <w:r>
              <w:rPr>
                <w:rFonts w:ascii="Times New Roman"/>
                <w:b w:val="false"/>
                <w:i w:val="false"/>
                <w:color w:val="000000"/>
                <w:sz w:val="20"/>
              </w:rPr>
              <w:t xml:space="preserve">
кентінде суөткізгіш жүйесінің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қаласы Бұқар-Жырау ауданы </w:t>
            </w:r>
            <w:r>
              <w:br/>
            </w:r>
            <w:r>
              <w:rPr>
                <w:rFonts w:ascii="Times New Roman"/>
                <w:b w:val="false"/>
                <w:i w:val="false"/>
                <w:color w:val="000000"/>
                <w:sz w:val="20"/>
              </w:rPr>
              <w:t xml:space="preserve">
Көкпекті селосындағы су құбырлар </w:t>
            </w:r>
            <w:r>
              <w:br/>
            </w:r>
            <w:r>
              <w:rPr>
                <w:rFonts w:ascii="Times New Roman"/>
                <w:b w:val="false"/>
                <w:i w:val="false"/>
                <w:color w:val="000000"/>
                <w:sz w:val="20"/>
              </w:rPr>
              <w:t xml:space="preserve">
жүйесін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44 812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қаласы Нұра ауданы Киевка </w:t>
            </w:r>
            <w:r>
              <w:br/>
            </w:r>
            <w:r>
              <w:rPr>
                <w:rFonts w:ascii="Times New Roman"/>
                <w:b w:val="false"/>
                <w:i w:val="false"/>
                <w:color w:val="000000"/>
                <w:sz w:val="20"/>
              </w:rPr>
              <w:t xml:space="preserve">
кентіндегі су құбырлар жүйесін қайта </w:t>
            </w:r>
            <w:r>
              <w:br/>
            </w:r>
            <w:r>
              <w:rPr>
                <w:rFonts w:ascii="Times New Roman"/>
                <w:b w:val="false"/>
                <w:i w:val="false"/>
                <w:color w:val="000000"/>
                <w:sz w:val="20"/>
              </w:rPr>
              <w:t xml:space="preserve">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47 008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Нұра ауданы Киевка кентінің кентішілік су құбыры желілері мен су қабылдағыш имараттарының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97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Нұра ауданы </w:t>
            </w:r>
            <w:r>
              <w:br/>
            </w:r>
            <w:r>
              <w:rPr>
                <w:rFonts w:ascii="Times New Roman"/>
                <w:b w:val="false"/>
                <w:i w:val="false"/>
                <w:color w:val="000000"/>
                <w:sz w:val="20"/>
              </w:rPr>
              <w:t xml:space="preserve">
Пржевальское ауылындағы су құбырлары </w:t>
            </w:r>
            <w:r>
              <w:br/>
            </w:r>
            <w:r>
              <w:rPr>
                <w:rFonts w:ascii="Times New Roman"/>
                <w:b w:val="false"/>
                <w:i w:val="false"/>
                <w:color w:val="000000"/>
                <w:sz w:val="20"/>
              </w:rPr>
              <w:t xml:space="preserve">
желілерін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Нұра ауданы Майоровка </w:t>
            </w:r>
            <w:r>
              <w:br/>
            </w:r>
            <w:r>
              <w:rPr>
                <w:rFonts w:ascii="Times New Roman"/>
                <w:b w:val="false"/>
                <w:i w:val="false"/>
                <w:color w:val="000000"/>
                <w:sz w:val="20"/>
              </w:rPr>
              <w:t xml:space="preserve">
ауылындағы су құбырлар жүйесін қайта </w:t>
            </w:r>
            <w:r>
              <w:br/>
            </w:r>
            <w:r>
              <w:rPr>
                <w:rFonts w:ascii="Times New Roman"/>
                <w:b w:val="false"/>
                <w:i w:val="false"/>
                <w:color w:val="000000"/>
                <w:sz w:val="20"/>
              </w:rPr>
              <w:t xml:space="preserve">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қаласы Осакаровка кентінің </w:t>
            </w:r>
            <w:r>
              <w:br/>
            </w:r>
            <w:r>
              <w:rPr>
                <w:rFonts w:ascii="Times New Roman"/>
                <w:b w:val="false"/>
                <w:i w:val="false"/>
                <w:color w:val="000000"/>
                <w:sz w:val="20"/>
              </w:rPr>
              <w:t xml:space="preserve">
су жүйесін қайта құрылымдау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Абай ауданының Южный ауылындағы ішкі </w:t>
            </w:r>
            <w:r>
              <w:br/>
            </w:r>
            <w:r>
              <w:rPr>
                <w:rFonts w:ascii="Times New Roman"/>
                <w:b w:val="false"/>
                <w:i w:val="false"/>
                <w:color w:val="000000"/>
                <w:sz w:val="20"/>
              </w:rPr>
              <w:t xml:space="preserve">
кварталдарының су жүйелерін қайта құру </w:t>
            </w:r>
            <w:r>
              <w:br/>
            </w:r>
            <w:r>
              <w:rPr>
                <w:rFonts w:ascii="Times New Roman"/>
                <w:b w:val="false"/>
                <w:i w:val="false"/>
                <w:color w:val="000000"/>
                <w:sz w:val="20"/>
              </w:rPr>
              <w:t xml:space="preserve">
(2-кезек)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10 176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Ақтоғай ауданы </w:t>
            </w:r>
            <w:r>
              <w:br/>
            </w:r>
            <w:r>
              <w:rPr>
                <w:rFonts w:ascii="Times New Roman"/>
                <w:b w:val="false"/>
                <w:i w:val="false"/>
                <w:color w:val="000000"/>
                <w:sz w:val="20"/>
              </w:rPr>
              <w:t xml:space="preserve">
Шашубай кентінің су құбыры желісін </w:t>
            </w:r>
            <w:r>
              <w:br/>
            </w:r>
            <w:r>
              <w:rPr>
                <w:rFonts w:ascii="Times New Roman"/>
                <w:b w:val="false"/>
                <w:i w:val="false"/>
                <w:color w:val="000000"/>
                <w:sz w:val="20"/>
              </w:rPr>
              <w:t xml:space="preserve">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119 661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Ақтоғай ауданының </w:t>
            </w:r>
            <w:r>
              <w:br/>
            </w:r>
            <w:r>
              <w:rPr>
                <w:rFonts w:ascii="Times New Roman"/>
                <w:b w:val="false"/>
                <w:i w:val="false"/>
                <w:color w:val="000000"/>
                <w:sz w:val="20"/>
              </w:rPr>
              <w:t xml:space="preserve">
Нұркен ауылындағы су құбырлар </w:t>
            </w:r>
            <w:r>
              <w:br/>
            </w:r>
            <w:r>
              <w:rPr>
                <w:rFonts w:ascii="Times New Roman"/>
                <w:b w:val="false"/>
                <w:i w:val="false"/>
                <w:color w:val="000000"/>
                <w:sz w:val="20"/>
              </w:rPr>
              <w:t xml:space="preserve">
жүйелерін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Ақтоғай ауданы </w:t>
            </w:r>
            <w:r>
              <w:br/>
            </w:r>
            <w:r>
              <w:rPr>
                <w:rFonts w:ascii="Times New Roman"/>
                <w:b w:val="false"/>
                <w:i w:val="false"/>
                <w:color w:val="000000"/>
                <w:sz w:val="20"/>
              </w:rPr>
              <w:t xml:space="preserve">
Сарышаған ауылішілік су жүйелерін </w:t>
            </w:r>
            <w:r>
              <w:br/>
            </w:r>
            <w:r>
              <w:rPr>
                <w:rFonts w:ascii="Times New Roman"/>
                <w:b w:val="false"/>
                <w:i w:val="false"/>
                <w:color w:val="000000"/>
                <w:sz w:val="20"/>
              </w:rPr>
              <w:t xml:space="preserve">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Ішуге жарайтын суды тұщы етушімен </w:t>
            </w:r>
            <w:r>
              <w:br/>
            </w:r>
            <w:r>
              <w:rPr>
                <w:rFonts w:ascii="Times New Roman"/>
                <w:b w:val="false"/>
                <w:i w:val="false"/>
                <w:color w:val="000000"/>
                <w:sz w:val="20"/>
              </w:rPr>
              <w:t xml:space="preserve">
орнатудың Қарағанды облысы Ақтоғай </w:t>
            </w:r>
            <w:r>
              <w:br/>
            </w:r>
            <w:r>
              <w:rPr>
                <w:rFonts w:ascii="Times New Roman"/>
                <w:b w:val="false"/>
                <w:i w:val="false"/>
                <w:color w:val="000000"/>
                <w:sz w:val="20"/>
              </w:rPr>
              <w:t xml:space="preserve">
ауданы Сарышаған ауылындағы су </w:t>
            </w:r>
            <w:r>
              <w:br/>
            </w:r>
            <w:r>
              <w:rPr>
                <w:rFonts w:ascii="Times New Roman"/>
                <w:b w:val="false"/>
                <w:i w:val="false"/>
                <w:color w:val="000000"/>
                <w:sz w:val="20"/>
              </w:rPr>
              <w:t xml:space="preserve">
жүргізетін жүйесін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Қарқаралы ауданының </w:t>
            </w:r>
            <w:r>
              <w:br/>
            </w:r>
            <w:r>
              <w:rPr>
                <w:rFonts w:ascii="Times New Roman"/>
                <w:b w:val="false"/>
                <w:i w:val="false"/>
                <w:color w:val="000000"/>
                <w:sz w:val="20"/>
              </w:rPr>
              <w:t xml:space="preserve">
Егіндібұлақ ауылындағы су құбырлар </w:t>
            </w:r>
            <w:r>
              <w:br/>
            </w:r>
            <w:r>
              <w:rPr>
                <w:rFonts w:ascii="Times New Roman"/>
                <w:b w:val="false"/>
                <w:i w:val="false"/>
                <w:color w:val="000000"/>
                <w:sz w:val="20"/>
              </w:rPr>
              <w:t xml:space="preserve">
жүйелерін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Қарқаралы ауданының Теректі ауылындағы су құбырлар жүйелерінің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Қарқаралы ауданының </w:t>
            </w:r>
            <w:r>
              <w:br/>
            </w:r>
            <w:r>
              <w:rPr>
                <w:rFonts w:ascii="Times New Roman"/>
                <w:b w:val="false"/>
                <w:i w:val="false"/>
                <w:color w:val="000000"/>
                <w:sz w:val="20"/>
              </w:rPr>
              <w:t xml:space="preserve">
Аппаз ауылындағы су құбырлар жүйелерін </w:t>
            </w:r>
            <w:r>
              <w:br/>
            </w:r>
            <w:r>
              <w:rPr>
                <w:rFonts w:ascii="Times New Roman"/>
                <w:b w:val="false"/>
                <w:i w:val="false"/>
                <w:color w:val="000000"/>
                <w:sz w:val="20"/>
              </w:rPr>
              <w:t xml:space="preserve">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Ұлытау ауданының </w:t>
            </w:r>
            <w:r>
              <w:br/>
            </w:r>
            <w:r>
              <w:rPr>
                <w:rFonts w:ascii="Times New Roman"/>
                <w:b w:val="false"/>
                <w:i w:val="false"/>
                <w:color w:val="000000"/>
                <w:sz w:val="20"/>
              </w:rPr>
              <w:t xml:space="preserve">
Байқоңыр ауылындағы су құбырлар </w:t>
            </w:r>
            <w:r>
              <w:br/>
            </w:r>
            <w:r>
              <w:rPr>
                <w:rFonts w:ascii="Times New Roman"/>
                <w:b w:val="false"/>
                <w:i w:val="false"/>
                <w:color w:val="000000"/>
                <w:sz w:val="20"/>
              </w:rPr>
              <w:t xml:space="preserve">
жүйелерінің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Шет ауданының Өспен ауылындағы су құбырлары желілерін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Шет ауданы Ақадыр </w:t>
            </w:r>
            <w:r>
              <w:br/>
            </w:r>
            <w:r>
              <w:rPr>
                <w:rFonts w:ascii="Times New Roman"/>
                <w:b w:val="false"/>
                <w:i w:val="false"/>
                <w:color w:val="000000"/>
                <w:sz w:val="20"/>
              </w:rPr>
              <w:t xml:space="preserve">
ауылын сумен жабдықтау жүйесін қайта </w:t>
            </w:r>
            <w:r>
              <w:br/>
            </w:r>
            <w:r>
              <w:rPr>
                <w:rFonts w:ascii="Times New Roman"/>
                <w:b w:val="false"/>
                <w:i w:val="false"/>
                <w:color w:val="000000"/>
                <w:sz w:val="20"/>
              </w:rPr>
              <w:t xml:space="preserve">
құралымдау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Жаңаарқа ауданының </w:t>
            </w:r>
            <w:r>
              <w:br/>
            </w:r>
            <w:r>
              <w:rPr>
                <w:rFonts w:ascii="Times New Roman"/>
                <w:b w:val="false"/>
                <w:i w:val="false"/>
                <w:color w:val="000000"/>
                <w:sz w:val="20"/>
              </w:rPr>
              <w:t xml:space="preserve">
Байдалы би ауылындағы су құбырлар </w:t>
            </w:r>
            <w:r>
              <w:br/>
            </w:r>
            <w:r>
              <w:rPr>
                <w:rFonts w:ascii="Times New Roman"/>
                <w:b w:val="false"/>
                <w:i w:val="false"/>
                <w:color w:val="000000"/>
                <w:sz w:val="20"/>
              </w:rPr>
              <w:t xml:space="preserve">
жүйелерін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Ақтау ауылының </w:t>
            </w:r>
            <w:r>
              <w:br/>
            </w:r>
            <w:r>
              <w:rPr>
                <w:rFonts w:ascii="Times New Roman"/>
                <w:b w:val="false"/>
                <w:i w:val="false"/>
                <w:color w:val="000000"/>
                <w:sz w:val="20"/>
              </w:rPr>
              <w:t xml:space="preserve">
суөткізу желісін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Әулиекөл ауданы </w:t>
            </w:r>
            <w:r>
              <w:br/>
            </w:r>
            <w:r>
              <w:rPr>
                <w:rFonts w:ascii="Times New Roman"/>
                <w:b w:val="false"/>
                <w:i w:val="false"/>
                <w:color w:val="000000"/>
                <w:sz w:val="20"/>
              </w:rPr>
              <w:t xml:space="preserve">
Құсмұрын ауылын сумен жабдықтау </w:t>
            </w:r>
            <w:r>
              <w:br/>
            </w:r>
            <w:r>
              <w:rPr>
                <w:rFonts w:ascii="Times New Roman"/>
                <w:b w:val="false"/>
                <w:i w:val="false"/>
                <w:color w:val="000000"/>
                <w:sz w:val="20"/>
              </w:rPr>
              <w:t xml:space="preserve">
объектілерін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119468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Әулиекөл ауданы Әулиекөл ауылын сумен жабдықтау объектілерін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Жетіқара ауданы Мықтыкөл, Волгоград ауылдары Волгоград топтық су құбырын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82 844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Қамысты ауданы Қамысты ауылын сумен жабдықтау жүйесін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76 920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Целинное, Прогресс, </w:t>
            </w:r>
            <w:r>
              <w:br/>
            </w:r>
            <w:r>
              <w:rPr>
                <w:rFonts w:ascii="Times New Roman"/>
                <w:b w:val="false"/>
                <w:i w:val="false"/>
                <w:color w:val="000000"/>
                <w:sz w:val="20"/>
              </w:rPr>
              <w:t xml:space="preserve">
Челгаши, Октябрьское, Железнодорожное, </w:t>
            </w:r>
            <w:r>
              <w:br/>
            </w:r>
            <w:r>
              <w:rPr>
                <w:rFonts w:ascii="Times New Roman"/>
                <w:b w:val="false"/>
                <w:i w:val="false"/>
                <w:color w:val="000000"/>
                <w:sz w:val="20"/>
              </w:rPr>
              <w:t xml:space="preserve">
Жаныспай ауылдары Түнтігір жер асты су </w:t>
            </w:r>
            <w:r>
              <w:br/>
            </w:r>
            <w:r>
              <w:rPr>
                <w:rFonts w:ascii="Times New Roman"/>
                <w:b w:val="false"/>
                <w:i w:val="false"/>
                <w:color w:val="000000"/>
                <w:sz w:val="20"/>
              </w:rPr>
              <w:t xml:space="preserve">
кенішінен Железнодорожный топтық су </w:t>
            </w:r>
            <w:r>
              <w:br/>
            </w:r>
            <w:r>
              <w:rPr>
                <w:rFonts w:ascii="Times New Roman"/>
                <w:b w:val="false"/>
                <w:i w:val="false"/>
                <w:color w:val="000000"/>
                <w:sz w:val="20"/>
              </w:rPr>
              <w:t xml:space="preserve">
құбырын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Сарыкөл ауданы Сарыкөл </w:t>
            </w:r>
            <w:r>
              <w:br/>
            </w:r>
            <w:r>
              <w:rPr>
                <w:rFonts w:ascii="Times New Roman"/>
                <w:b w:val="false"/>
                <w:i w:val="false"/>
                <w:color w:val="000000"/>
                <w:sz w:val="20"/>
              </w:rPr>
              <w:t xml:space="preserve">
ауылында суөткізгіш таратушы торабын </w:t>
            </w:r>
            <w:r>
              <w:br/>
            </w:r>
            <w:r>
              <w:rPr>
                <w:rFonts w:ascii="Times New Roman"/>
                <w:b w:val="false"/>
                <w:i w:val="false"/>
                <w:color w:val="000000"/>
                <w:sz w:val="20"/>
              </w:rPr>
              <w:t xml:space="preserve">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90 923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Федоров ауданы Федоровка ауылында таратушы торап суөткізгішін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72 461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Қостанай ауданы Озерное ауылын сумен қамтамасыз етуді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Таранов ауданы Баталы </w:t>
            </w:r>
            <w:r>
              <w:br/>
            </w:r>
            <w:r>
              <w:rPr>
                <w:rFonts w:ascii="Times New Roman"/>
                <w:b w:val="false"/>
                <w:i w:val="false"/>
                <w:color w:val="000000"/>
                <w:sz w:val="20"/>
              </w:rPr>
              <w:t xml:space="preserve">
ауылын сумен қамтамасыз етуді қайта </w:t>
            </w:r>
            <w:r>
              <w:br/>
            </w:r>
            <w:r>
              <w:rPr>
                <w:rFonts w:ascii="Times New Roman"/>
                <w:b w:val="false"/>
                <w:i w:val="false"/>
                <w:color w:val="000000"/>
                <w:sz w:val="20"/>
              </w:rPr>
              <w:t xml:space="preserve">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Жангелді ауданы Қарасу </w:t>
            </w:r>
            <w:r>
              <w:br/>
            </w:r>
            <w:r>
              <w:rPr>
                <w:rFonts w:ascii="Times New Roman"/>
                <w:b w:val="false"/>
                <w:i w:val="false"/>
                <w:color w:val="000000"/>
                <w:sz w:val="20"/>
              </w:rPr>
              <w:t xml:space="preserve">
ауылын сумен қамтамасыз етуді қайта </w:t>
            </w:r>
            <w:r>
              <w:br/>
            </w:r>
            <w:r>
              <w:rPr>
                <w:rFonts w:ascii="Times New Roman"/>
                <w:b w:val="false"/>
                <w:i w:val="false"/>
                <w:color w:val="000000"/>
                <w:sz w:val="20"/>
              </w:rPr>
              <w:t xml:space="preserve">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40 547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Қазалы ауданы </w:t>
            </w:r>
            <w:r>
              <w:br/>
            </w:r>
            <w:r>
              <w:rPr>
                <w:rFonts w:ascii="Times New Roman"/>
                <w:b w:val="false"/>
                <w:i w:val="false"/>
                <w:color w:val="000000"/>
                <w:sz w:val="20"/>
              </w:rPr>
              <w:t xml:space="preserve">
Басықара елді мекенін сумен жабдықтау </w:t>
            </w:r>
            <w:r>
              <w:br/>
            </w:r>
            <w:r>
              <w:rPr>
                <w:rFonts w:ascii="Times New Roman"/>
                <w:b w:val="false"/>
                <w:i w:val="false"/>
                <w:color w:val="000000"/>
                <w:sz w:val="20"/>
              </w:rPr>
              <w:t xml:space="preserve">
жүйесін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20 953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Қазалы ауданы Примова </w:t>
            </w:r>
            <w:r>
              <w:br/>
            </w:r>
            <w:r>
              <w:rPr>
                <w:rFonts w:ascii="Times New Roman"/>
                <w:b w:val="false"/>
                <w:i w:val="false"/>
                <w:color w:val="000000"/>
                <w:sz w:val="20"/>
              </w:rPr>
              <w:t xml:space="preserve">
елді мекенін сумен жабдықтау жүйесін </w:t>
            </w:r>
            <w:r>
              <w:br/>
            </w:r>
            <w:r>
              <w:rPr>
                <w:rFonts w:ascii="Times New Roman"/>
                <w:b w:val="false"/>
                <w:i w:val="false"/>
                <w:color w:val="000000"/>
                <w:sz w:val="20"/>
              </w:rPr>
              <w:t xml:space="preserve">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36 975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Қармақшы ауданы </w:t>
            </w:r>
            <w:r>
              <w:br/>
            </w:r>
            <w:r>
              <w:rPr>
                <w:rFonts w:ascii="Times New Roman"/>
                <w:b w:val="false"/>
                <w:i w:val="false"/>
                <w:color w:val="000000"/>
                <w:sz w:val="20"/>
              </w:rPr>
              <w:t xml:space="preserve">
Жосалы аудан орталығындағы су </w:t>
            </w:r>
            <w:r>
              <w:br/>
            </w:r>
            <w:r>
              <w:rPr>
                <w:rFonts w:ascii="Times New Roman"/>
                <w:b w:val="false"/>
                <w:i w:val="false"/>
                <w:color w:val="000000"/>
                <w:sz w:val="20"/>
              </w:rPr>
              <w:t xml:space="preserve">
құбырының құрылысы. Қыстакішілік </w:t>
            </w:r>
            <w:r>
              <w:br/>
            </w:r>
            <w:r>
              <w:rPr>
                <w:rFonts w:ascii="Times New Roman"/>
                <w:b w:val="false"/>
                <w:i w:val="false"/>
                <w:color w:val="000000"/>
                <w:sz w:val="20"/>
              </w:rPr>
              <w:t xml:space="preserve">
тораптар (3-ші кезең)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Қармақшы ауданы </w:t>
            </w:r>
            <w:r>
              <w:br/>
            </w:r>
            <w:r>
              <w:rPr>
                <w:rFonts w:ascii="Times New Roman"/>
                <w:b w:val="false"/>
                <w:i w:val="false"/>
                <w:color w:val="000000"/>
                <w:sz w:val="20"/>
              </w:rPr>
              <w:t xml:space="preserve">
Ақтөбе елді мекеніндегі сумен қамту </w:t>
            </w:r>
            <w:r>
              <w:br/>
            </w:r>
            <w:r>
              <w:rPr>
                <w:rFonts w:ascii="Times New Roman"/>
                <w:b w:val="false"/>
                <w:i w:val="false"/>
                <w:color w:val="000000"/>
                <w:sz w:val="20"/>
              </w:rPr>
              <w:t xml:space="preserve">
жүйесін құрылысы. Қыстақішілік </w:t>
            </w:r>
            <w:r>
              <w:br/>
            </w:r>
            <w:r>
              <w:rPr>
                <w:rFonts w:ascii="Times New Roman"/>
                <w:b w:val="false"/>
                <w:i w:val="false"/>
                <w:color w:val="000000"/>
                <w:sz w:val="20"/>
              </w:rPr>
              <w:t xml:space="preserve">
суқұбыры желілері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Қармақшы ауданы </w:t>
            </w:r>
            <w:r>
              <w:br/>
            </w:r>
            <w:r>
              <w:rPr>
                <w:rFonts w:ascii="Times New Roman"/>
                <w:b w:val="false"/>
                <w:i w:val="false"/>
                <w:color w:val="000000"/>
                <w:sz w:val="20"/>
              </w:rPr>
              <w:t xml:space="preserve">
Тұрмағамбет елді мекеніндегі сумен </w:t>
            </w:r>
            <w:r>
              <w:br/>
            </w:r>
            <w:r>
              <w:rPr>
                <w:rFonts w:ascii="Times New Roman"/>
                <w:b w:val="false"/>
                <w:i w:val="false"/>
                <w:color w:val="000000"/>
                <w:sz w:val="20"/>
              </w:rPr>
              <w:t xml:space="preserve">
қамту жүйесінің құрылысы. Қыстақішілік </w:t>
            </w:r>
            <w:r>
              <w:br/>
            </w:r>
            <w:r>
              <w:rPr>
                <w:rFonts w:ascii="Times New Roman"/>
                <w:b w:val="false"/>
                <w:i w:val="false"/>
                <w:color w:val="000000"/>
                <w:sz w:val="20"/>
              </w:rPr>
              <w:t xml:space="preserve">
суқұбыры желілері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40 611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Қармақшы ауданы Ақжар </w:t>
            </w:r>
            <w:r>
              <w:br/>
            </w:r>
            <w:r>
              <w:rPr>
                <w:rFonts w:ascii="Times New Roman"/>
                <w:b w:val="false"/>
                <w:i w:val="false"/>
                <w:color w:val="000000"/>
                <w:sz w:val="20"/>
              </w:rPr>
              <w:t xml:space="preserve">
елді мекеніндегі сумен қамту жүйесінің </w:t>
            </w:r>
            <w:r>
              <w:br/>
            </w:r>
            <w:r>
              <w:rPr>
                <w:rFonts w:ascii="Times New Roman"/>
                <w:b w:val="false"/>
                <w:i w:val="false"/>
                <w:color w:val="000000"/>
                <w:sz w:val="20"/>
              </w:rPr>
              <w:t xml:space="preserve">
құрылысы. Қыстақішілік суқұбыры </w:t>
            </w:r>
            <w:r>
              <w:br/>
            </w:r>
            <w:r>
              <w:rPr>
                <w:rFonts w:ascii="Times New Roman"/>
                <w:b w:val="false"/>
                <w:i w:val="false"/>
                <w:color w:val="000000"/>
                <w:sz w:val="20"/>
              </w:rPr>
              <w:t xml:space="preserve">
желілері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Жалағаш ауданы </w:t>
            </w:r>
            <w:r>
              <w:br/>
            </w:r>
            <w:r>
              <w:rPr>
                <w:rFonts w:ascii="Times New Roman"/>
                <w:b w:val="false"/>
                <w:i w:val="false"/>
                <w:color w:val="000000"/>
                <w:sz w:val="20"/>
              </w:rPr>
              <w:t xml:space="preserve">
"Жалағаш" аудан орталығындағы суқұбыры </w:t>
            </w:r>
            <w:r>
              <w:br/>
            </w:r>
            <w:r>
              <w:rPr>
                <w:rFonts w:ascii="Times New Roman"/>
                <w:b w:val="false"/>
                <w:i w:val="false"/>
                <w:color w:val="000000"/>
                <w:sz w:val="20"/>
              </w:rPr>
              <w:t xml:space="preserve">
торабын кеңейту. Қыстақішіндегі </w:t>
            </w:r>
            <w:r>
              <w:br/>
            </w:r>
            <w:r>
              <w:rPr>
                <w:rFonts w:ascii="Times New Roman"/>
                <w:b w:val="false"/>
                <w:i w:val="false"/>
                <w:color w:val="000000"/>
                <w:sz w:val="20"/>
              </w:rPr>
              <w:t xml:space="preserve">
тораптар. 3-ші кезең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46 112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Сырдария ауданы Нағи </w:t>
            </w:r>
            <w:r>
              <w:br/>
            </w:r>
            <w:r>
              <w:rPr>
                <w:rFonts w:ascii="Times New Roman"/>
                <w:b w:val="false"/>
                <w:i w:val="false"/>
                <w:color w:val="000000"/>
                <w:sz w:val="20"/>
              </w:rPr>
              <w:t xml:space="preserve">
Ілиясов елді мекеніндегі сумен қамту </w:t>
            </w:r>
            <w:r>
              <w:br/>
            </w:r>
            <w:r>
              <w:rPr>
                <w:rFonts w:ascii="Times New Roman"/>
                <w:b w:val="false"/>
                <w:i w:val="false"/>
                <w:color w:val="000000"/>
                <w:sz w:val="20"/>
              </w:rPr>
              <w:t xml:space="preserve">
жүйесін кеңейту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70 338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Сырдария ауданы </w:t>
            </w:r>
            <w:r>
              <w:br/>
            </w:r>
            <w:r>
              <w:rPr>
                <w:rFonts w:ascii="Times New Roman"/>
                <w:b w:val="false"/>
                <w:i w:val="false"/>
                <w:color w:val="000000"/>
                <w:sz w:val="20"/>
              </w:rPr>
              <w:t xml:space="preserve">
Шіркейлі елді мекеніндегі сумен қамту </w:t>
            </w:r>
            <w:r>
              <w:br/>
            </w:r>
            <w:r>
              <w:rPr>
                <w:rFonts w:ascii="Times New Roman"/>
                <w:b w:val="false"/>
                <w:i w:val="false"/>
                <w:color w:val="000000"/>
                <w:sz w:val="20"/>
              </w:rPr>
              <w:t xml:space="preserve">
жүйесін кеңейту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153 829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Сырдария ауданы </w:t>
            </w:r>
            <w:r>
              <w:br/>
            </w:r>
            <w:r>
              <w:rPr>
                <w:rFonts w:ascii="Times New Roman"/>
                <w:b w:val="false"/>
                <w:i w:val="false"/>
                <w:color w:val="000000"/>
                <w:sz w:val="20"/>
              </w:rPr>
              <w:t xml:space="preserve">
Сейфуллин елді мекеніндегі сумен қамту </w:t>
            </w:r>
            <w:r>
              <w:br/>
            </w:r>
            <w:r>
              <w:rPr>
                <w:rFonts w:ascii="Times New Roman"/>
                <w:b w:val="false"/>
                <w:i w:val="false"/>
                <w:color w:val="000000"/>
                <w:sz w:val="20"/>
              </w:rPr>
              <w:t xml:space="preserve">
жүйесін қайта құрылымдау және кеңейту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Сырдария ауданы Айдарлы елді мекеніндегі сумен қамту жүйесін қайта құрылымдау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82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Сырдария ауданы Шаған елді мекеніндегі сумен қамту жүйесін қайта құрылымдау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Сырдария ауданы </w:t>
            </w:r>
            <w:r>
              <w:br/>
            </w:r>
            <w:r>
              <w:rPr>
                <w:rFonts w:ascii="Times New Roman"/>
                <w:b w:val="false"/>
                <w:i w:val="false"/>
                <w:color w:val="000000"/>
                <w:sz w:val="20"/>
              </w:rPr>
              <w:t xml:space="preserve">
Қоғалыкөл елді мекеніндегі сумен қамту </w:t>
            </w:r>
            <w:r>
              <w:br/>
            </w:r>
            <w:r>
              <w:rPr>
                <w:rFonts w:ascii="Times New Roman"/>
                <w:b w:val="false"/>
                <w:i w:val="false"/>
                <w:color w:val="000000"/>
                <w:sz w:val="20"/>
              </w:rPr>
              <w:t xml:space="preserve">
жүйесін қайта құрылымдау және кеңейту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Жанақорған ауданы </w:t>
            </w:r>
            <w:r>
              <w:br/>
            </w:r>
            <w:r>
              <w:rPr>
                <w:rFonts w:ascii="Times New Roman"/>
                <w:b w:val="false"/>
                <w:i w:val="false"/>
                <w:color w:val="000000"/>
                <w:sz w:val="20"/>
              </w:rPr>
              <w:t xml:space="preserve">
"Жаңақорған" қыстағындағы сумен қамту </w:t>
            </w:r>
            <w:r>
              <w:br/>
            </w:r>
            <w:r>
              <w:rPr>
                <w:rFonts w:ascii="Times New Roman"/>
                <w:b w:val="false"/>
                <w:i w:val="false"/>
                <w:color w:val="000000"/>
                <w:sz w:val="20"/>
              </w:rPr>
              <w:t xml:space="preserve">
жүйесін қайта жаңарту. Қыстақішілік </w:t>
            </w:r>
            <w:r>
              <w:br/>
            </w:r>
            <w:r>
              <w:rPr>
                <w:rFonts w:ascii="Times New Roman"/>
                <w:b w:val="false"/>
                <w:i w:val="false"/>
                <w:color w:val="000000"/>
                <w:sz w:val="20"/>
              </w:rPr>
              <w:t xml:space="preserve">
суөткізгіш жүйесі. 3-кезең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ЖТС құрамындағы Шиелі кентіндегі </w:t>
            </w:r>
            <w:r>
              <w:br/>
            </w:r>
            <w:r>
              <w:rPr>
                <w:rFonts w:ascii="Times New Roman"/>
                <w:b w:val="false"/>
                <w:i w:val="false"/>
                <w:color w:val="000000"/>
                <w:sz w:val="20"/>
              </w:rPr>
              <w:t xml:space="preserve">
кентішілік су өткізу желілерін қайта </w:t>
            </w:r>
            <w:r>
              <w:br/>
            </w:r>
            <w:r>
              <w:rPr>
                <w:rFonts w:ascii="Times New Roman"/>
                <w:b w:val="false"/>
                <w:i w:val="false"/>
                <w:color w:val="000000"/>
                <w:sz w:val="20"/>
              </w:rPr>
              <w:t xml:space="preserve">
құрылымдау. Көкшоқы шағын ауданы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80 480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Арал ауданы Сексеуіл </w:t>
            </w:r>
            <w:r>
              <w:br/>
            </w:r>
            <w:r>
              <w:rPr>
                <w:rFonts w:ascii="Times New Roman"/>
                <w:b w:val="false"/>
                <w:i w:val="false"/>
                <w:color w:val="000000"/>
                <w:sz w:val="20"/>
              </w:rPr>
              <w:t xml:space="preserve">
кентінің сумен жабдықтау желісін қайта </w:t>
            </w:r>
            <w:r>
              <w:br/>
            </w:r>
            <w:r>
              <w:rPr>
                <w:rFonts w:ascii="Times New Roman"/>
                <w:b w:val="false"/>
                <w:i w:val="false"/>
                <w:color w:val="000000"/>
                <w:sz w:val="20"/>
              </w:rPr>
              <w:t xml:space="preserve">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111 626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Арал ауданындағы </w:t>
            </w:r>
            <w:r>
              <w:br/>
            </w:r>
            <w:r>
              <w:rPr>
                <w:rFonts w:ascii="Times New Roman"/>
                <w:b w:val="false"/>
                <w:i w:val="false"/>
                <w:color w:val="000000"/>
                <w:sz w:val="20"/>
              </w:rPr>
              <w:t xml:space="preserve">
Арал-Сарыбұлақ топтық суқұбырының </w:t>
            </w:r>
            <w:r>
              <w:br/>
            </w:r>
            <w:r>
              <w:rPr>
                <w:rFonts w:ascii="Times New Roman"/>
                <w:b w:val="false"/>
                <w:i w:val="false"/>
                <w:color w:val="000000"/>
                <w:sz w:val="20"/>
              </w:rPr>
              <w:t xml:space="preserve">
сорғы бекетінен Жақсықылыш қыстағына </w:t>
            </w:r>
            <w:r>
              <w:br/>
            </w:r>
            <w:r>
              <w:rPr>
                <w:rFonts w:ascii="Times New Roman"/>
                <w:b w:val="false"/>
                <w:i w:val="false"/>
                <w:color w:val="000000"/>
                <w:sz w:val="20"/>
              </w:rPr>
              <w:t xml:space="preserve">
дейінгі су құбыры жолдарын қайта </w:t>
            </w:r>
            <w:r>
              <w:br/>
            </w:r>
            <w:r>
              <w:rPr>
                <w:rFonts w:ascii="Times New Roman"/>
                <w:b w:val="false"/>
                <w:i w:val="false"/>
                <w:color w:val="000000"/>
                <w:sz w:val="20"/>
              </w:rPr>
              <w:t xml:space="preserve">
құрылымдау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Жаңақорған ауданы </w:t>
            </w:r>
            <w:r>
              <w:br/>
            </w:r>
            <w:r>
              <w:rPr>
                <w:rFonts w:ascii="Times New Roman"/>
                <w:b w:val="false"/>
                <w:i w:val="false"/>
                <w:color w:val="000000"/>
                <w:sz w:val="20"/>
              </w:rPr>
              <w:t xml:space="preserve">
Қожакент елді мекенінің сумен </w:t>
            </w:r>
            <w:r>
              <w:br/>
            </w:r>
            <w:r>
              <w:rPr>
                <w:rFonts w:ascii="Times New Roman"/>
                <w:b w:val="false"/>
                <w:i w:val="false"/>
                <w:color w:val="000000"/>
                <w:sz w:val="20"/>
              </w:rPr>
              <w:t xml:space="preserve">
жабдықтау желісін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48 481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Жаңақорған ауданы </w:t>
            </w:r>
            <w:r>
              <w:br/>
            </w:r>
            <w:r>
              <w:rPr>
                <w:rFonts w:ascii="Times New Roman"/>
                <w:b w:val="false"/>
                <w:i w:val="false"/>
                <w:color w:val="000000"/>
                <w:sz w:val="20"/>
              </w:rPr>
              <w:t xml:space="preserve">
Жаңаарық елді мекенінің сумен </w:t>
            </w:r>
            <w:r>
              <w:br/>
            </w:r>
            <w:r>
              <w:rPr>
                <w:rFonts w:ascii="Times New Roman"/>
                <w:b w:val="false"/>
                <w:i w:val="false"/>
                <w:color w:val="000000"/>
                <w:sz w:val="20"/>
              </w:rPr>
              <w:t xml:space="preserve">
жабдықтау желісін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124 725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Жаңақорған ауданы </w:t>
            </w:r>
            <w:r>
              <w:br/>
            </w:r>
            <w:r>
              <w:rPr>
                <w:rFonts w:ascii="Times New Roman"/>
                <w:b w:val="false"/>
                <w:i w:val="false"/>
                <w:color w:val="000000"/>
                <w:sz w:val="20"/>
              </w:rPr>
              <w:t xml:space="preserve">
Сунақата елді мекенінің сумен </w:t>
            </w:r>
            <w:r>
              <w:br/>
            </w:r>
            <w:r>
              <w:rPr>
                <w:rFonts w:ascii="Times New Roman"/>
                <w:b w:val="false"/>
                <w:i w:val="false"/>
                <w:color w:val="000000"/>
                <w:sz w:val="20"/>
              </w:rPr>
              <w:t xml:space="preserve">
жабдықтау желісін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32 339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Жаңақорған ауданы </w:t>
            </w:r>
            <w:r>
              <w:br/>
            </w:r>
            <w:r>
              <w:rPr>
                <w:rFonts w:ascii="Times New Roman"/>
                <w:b w:val="false"/>
                <w:i w:val="false"/>
                <w:color w:val="000000"/>
                <w:sz w:val="20"/>
              </w:rPr>
              <w:t xml:space="preserve">
Бесарық елді мекенінің сумен жабдықтау </w:t>
            </w:r>
            <w:r>
              <w:br/>
            </w:r>
            <w:r>
              <w:rPr>
                <w:rFonts w:ascii="Times New Roman"/>
                <w:b w:val="false"/>
                <w:i w:val="false"/>
                <w:color w:val="000000"/>
                <w:sz w:val="20"/>
              </w:rPr>
              <w:t xml:space="preserve">
желісін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Жаңақорған ауданы </w:t>
            </w:r>
            <w:r>
              <w:br/>
            </w:r>
            <w:r>
              <w:rPr>
                <w:rFonts w:ascii="Times New Roman"/>
                <w:b w:val="false"/>
                <w:i w:val="false"/>
                <w:color w:val="000000"/>
                <w:sz w:val="20"/>
              </w:rPr>
              <w:t xml:space="preserve">
Екпінді елді мекеніндегі қазіргі бар </w:t>
            </w:r>
            <w:r>
              <w:br/>
            </w:r>
            <w:r>
              <w:rPr>
                <w:rFonts w:ascii="Times New Roman"/>
                <w:b w:val="false"/>
                <w:i w:val="false"/>
                <w:color w:val="000000"/>
                <w:sz w:val="20"/>
              </w:rPr>
              <w:t xml:space="preserve">
суқұбыры желісін қайта құрылымдау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41 768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Жаңақорған ауданы Төменарық елді мекеніндегі сумен қамту жүйесін қайта құрылымдау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Жаңақорған ауданы Сүттіқұдық елді мекеніндегі сумен қамту жүйесін қайта құрылымдау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Жаңақорған ауданы </w:t>
            </w:r>
            <w:r>
              <w:br/>
            </w:r>
            <w:r>
              <w:rPr>
                <w:rFonts w:ascii="Times New Roman"/>
                <w:b w:val="false"/>
                <w:i w:val="false"/>
                <w:color w:val="000000"/>
                <w:sz w:val="20"/>
              </w:rPr>
              <w:t xml:space="preserve">
Қожамберді елді мекеніндегі сумен </w:t>
            </w:r>
            <w:r>
              <w:br/>
            </w:r>
            <w:r>
              <w:rPr>
                <w:rFonts w:ascii="Times New Roman"/>
                <w:b w:val="false"/>
                <w:i w:val="false"/>
                <w:color w:val="000000"/>
                <w:sz w:val="20"/>
              </w:rPr>
              <w:t xml:space="preserve">
қамту жүйесін қайта құрылымдау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34 219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Тасбөгет кентінің </w:t>
            </w:r>
            <w:r>
              <w:br/>
            </w:r>
            <w:r>
              <w:rPr>
                <w:rFonts w:ascii="Times New Roman"/>
                <w:b w:val="false"/>
                <w:i w:val="false"/>
                <w:color w:val="000000"/>
                <w:sz w:val="20"/>
              </w:rPr>
              <w:t xml:space="preserve">
сумен жабдықтау және субұрма желілерін </w:t>
            </w:r>
            <w:r>
              <w:br/>
            </w:r>
            <w:r>
              <w:rPr>
                <w:rFonts w:ascii="Times New Roman"/>
                <w:b w:val="false"/>
                <w:i w:val="false"/>
                <w:color w:val="000000"/>
                <w:sz w:val="20"/>
              </w:rPr>
              <w:t xml:space="preserve">
кеңейту мен қайта құру. 2-кезек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350 000 </w:t>
            </w:r>
          </w:p>
        </w:tc>
      </w:tr>
      <w:tr>
        <w:trPr>
          <w:trHeight w:val="97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 Қарақия ауданы Құрық </w:t>
            </w:r>
            <w:r>
              <w:br/>
            </w:r>
            <w:r>
              <w:rPr>
                <w:rFonts w:ascii="Times New Roman"/>
                <w:b w:val="false"/>
                <w:i w:val="false"/>
                <w:color w:val="000000"/>
                <w:sz w:val="20"/>
              </w:rPr>
              <w:t xml:space="preserve">
ауылындағы "Ақтау-Құрық" су тарту </w:t>
            </w:r>
            <w:r>
              <w:br/>
            </w:r>
            <w:r>
              <w:rPr>
                <w:rFonts w:ascii="Times New Roman"/>
                <w:b w:val="false"/>
                <w:i w:val="false"/>
                <w:color w:val="000000"/>
                <w:sz w:val="20"/>
              </w:rPr>
              <w:t xml:space="preserve">
құбырының екінші тармағының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 Қарақия ауданы Бұрма, Қолқа елді мекендерін сумен қамту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 Бейнеу ауданы </w:t>
            </w:r>
            <w:r>
              <w:br/>
            </w:r>
            <w:r>
              <w:rPr>
                <w:rFonts w:ascii="Times New Roman"/>
                <w:b w:val="false"/>
                <w:i w:val="false"/>
                <w:color w:val="000000"/>
                <w:sz w:val="20"/>
              </w:rPr>
              <w:t xml:space="preserve">
Ақжігіт-Майлинск топтық су құбырының </w:t>
            </w:r>
            <w:r>
              <w:br/>
            </w:r>
            <w:r>
              <w:rPr>
                <w:rFonts w:ascii="Times New Roman"/>
                <w:b w:val="false"/>
                <w:i w:val="false"/>
                <w:color w:val="000000"/>
                <w:sz w:val="20"/>
              </w:rPr>
              <w:t xml:space="preserve">
басты насостық станциясын қайта </w:t>
            </w:r>
            <w:r>
              <w:br/>
            </w:r>
            <w:r>
              <w:rPr>
                <w:rFonts w:ascii="Times New Roman"/>
                <w:b w:val="false"/>
                <w:i w:val="false"/>
                <w:color w:val="000000"/>
                <w:sz w:val="20"/>
              </w:rPr>
              <w:t xml:space="preserve">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11 340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 Бейнеу ауданы Тәжен, </w:t>
            </w:r>
            <w:r>
              <w:br/>
            </w:r>
            <w:r>
              <w:rPr>
                <w:rFonts w:ascii="Times New Roman"/>
                <w:b w:val="false"/>
                <w:i w:val="false"/>
                <w:color w:val="000000"/>
                <w:sz w:val="20"/>
              </w:rPr>
              <w:t xml:space="preserve">
Ақшымырау елді мекендерін сумен қамту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 Маңғыстау ауданы </w:t>
            </w:r>
            <w:r>
              <w:br/>
            </w:r>
            <w:r>
              <w:rPr>
                <w:rFonts w:ascii="Times New Roman"/>
                <w:b w:val="false"/>
                <w:i w:val="false"/>
                <w:color w:val="000000"/>
                <w:sz w:val="20"/>
              </w:rPr>
              <w:t xml:space="preserve">
Боздақ, 15-бекет елді мекендеріндегі </w:t>
            </w:r>
            <w:r>
              <w:br/>
            </w:r>
            <w:r>
              <w:rPr>
                <w:rFonts w:ascii="Times New Roman"/>
                <w:b w:val="false"/>
                <w:i w:val="false"/>
                <w:color w:val="000000"/>
                <w:sz w:val="20"/>
              </w:rPr>
              <w:t xml:space="preserve">
суды даярлау жүйелерінің, сутартқыш </w:t>
            </w:r>
            <w:r>
              <w:br/>
            </w:r>
            <w:r>
              <w:rPr>
                <w:rFonts w:ascii="Times New Roman"/>
                <w:b w:val="false"/>
                <w:i w:val="false"/>
                <w:color w:val="000000"/>
                <w:sz w:val="20"/>
              </w:rPr>
              <w:t xml:space="preserve">
имараттарының, желгенераторларының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 Қарақия ауданы Құрық </w:t>
            </w:r>
            <w:r>
              <w:br/>
            </w:r>
            <w:r>
              <w:rPr>
                <w:rFonts w:ascii="Times New Roman"/>
                <w:b w:val="false"/>
                <w:i w:val="false"/>
                <w:color w:val="000000"/>
                <w:sz w:val="20"/>
              </w:rPr>
              <w:t xml:space="preserve">
селосында көлемі 1000 текше метр </w:t>
            </w:r>
            <w:r>
              <w:br/>
            </w:r>
            <w:r>
              <w:rPr>
                <w:rFonts w:ascii="Times New Roman"/>
                <w:b w:val="false"/>
                <w:i w:val="false"/>
                <w:color w:val="000000"/>
                <w:sz w:val="20"/>
              </w:rPr>
              <w:t xml:space="preserve">
құрама темірбетон және кентішілік </w:t>
            </w:r>
            <w:r>
              <w:br/>
            </w:r>
            <w:r>
              <w:rPr>
                <w:rFonts w:ascii="Times New Roman"/>
                <w:b w:val="false"/>
                <w:i w:val="false"/>
                <w:color w:val="000000"/>
                <w:sz w:val="20"/>
              </w:rPr>
              <w:t xml:space="preserve">
торабқа су беруге арналған сорғы </w:t>
            </w:r>
            <w:r>
              <w:br/>
            </w:r>
            <w:r>
              <w:rPr>
                <w:rFonts w:ascii="Times New Roman"/>
                <w:b w:val="false"/>
                <w:i w:val="false"/>
                <w:color w:val="000000"/>
                <w:sz w:val="20"/>
              </w:rPr>
              <w:t xml:space="preserve">
станциясының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66 715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 Қарақия ауданы Құрық </w:t>
            </w:r>
            <w:r>
              <w:br/>
            </w:r>
            <w:r>
              <w:rPr>
                <w:rFonts w:ascii="Times New Roman"/>
                <w:b w:val="false"/>
                <w:i w:val="false"/>
                <w:color w:val="000000"/>
                <w:sz w:val="20"/>
              </w:rPr>
              <w:t xml:space="preserve">
селосында 2-ші көтерме сорғы </w:t>
            </w:r>
            <w:r>
              <w:br/>
            </w:r>
            <w:r>
              <w:rPr>
                <w:rFonts w:ascii="Times New Roman"/>
                <w:b w:val="false"/>
                <w:i w:val="false"/>
                <w:color w:val="000000"/>
                <w:sz w:val="20"/>
              </w:rPr>
              <w:t xml:space="preserve">
станциясынан басталатын ұзындығы 16 км </w:t>
            </w:r>
            <w:r>
              <w:br/>
            </w:r>
            <w:r>
              <w:rPr>
                <w:rFonts w:ascii="Times New Roman"/>
                <w:b w:val="false"/>
                <w:i w:val="false"/>
                <w:color w:val="000000"/>
                <w:sz w:val="20"/>
              </w:rPr>
              <w:t xml:space="preserve">
магистралды су тазартқыш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140 882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 Шарбақты ауданы </w:t>
            </w:r>
            <w:r>
              <w:br/>
            </w:r>
            <w:r>
              <w:rPr>
                <w:rFonts w:ascii="Times New Roman"/>
                <w:b w:val="false"/>
                <w:i w:val="false"/>
                <w:color w:val="000000"/>
                <w:sz w:val="20"/>
              </w:rPr>
              <w:t xml:space="preserve">
Шарбақты селосында су құбырын және су </w:t>
            </w:r>
            <w:r>
              <w:br/>
            </w:r>
            <w:r>
              <w:rPr>
                <w:rFonts w:ascii="Times New Roman"/>
                <w:b w:val="false"/>
                <w:i w:val="false"/>
                <w:color w:val="000000"/>
                <w:sz w:val="20"/>
              </w:rPr>
              <w:t xml:space="preserve">
құбыры құрылыстарын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257 774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 Қашыр ауданы Байқоныс </w:t>
            </w:r>
            <w:r>
              <w:br/>
            </w:r>
            <w:r>
              <w:rPr>
                <w:rFonts w:ascii="Times New Roman"/>
                <w:b w:val="false"/>
                <w:i w:val="false"/>
                <w:color w:val="000000"/>
                <w:sz w:val="20"/>
              </w:rPr>
              <w:t xml:space="preserve">
селосы су құбырларын және су тазартқыш </w:t>
            </w:r>
            <w:r>
              <w:br/>
            </w:r>
            <w:r>
              <w:rPr>
                <w:rFonts w:ascii="Times New Roman"/>
                <w:b w:val="false"/>
                <w:i w:val="false"/>
                <w:color w:val="000000"/>
                <w:sz w:val="20"/>
              </w:rPr>
              <w:t xml:space="preserve">
жабдықтарын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57 578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 Шідерті кентінің сумен жабдықтау және субұрма желілерін кеңейту мен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 Қашыр ауданы Песчаное </w:t>
            </w:r>
            <w:r>
              <w:br/>
            </w:r>
            <w:r>
              <w:rPr>
                <w:rFonts w:ascii="Times New Roman"/>
                <w:b w:val="false"/>
                <w:i w:val="false"/>
                <w:color w:val="000000"/>
                <w:sz w:val="20"/>
              </w:rPr>
              <w:t xml:space="preserve">
ауылының суқұбыры құрылысын, насос </w:t>
            </w:r>
            <w:r>
              <w:br/>
            </w:r>
            <w:r>
              <w:rPr>
                <w:rFonts w:ascii="Times New Roman"/>
                <w:b w:val="false"/>
                <w:i w:val="false"/>
                <w:color w:val="000000"/>
                <w:sz w:val="20"/>
              </w:rPr>
              <w:t xml:space="preserve">
стансиясының бірінші көтермесі мен су </w:t>
            </w:r>
            <w:r>
              <w:br/>
            </w:r>
            <w:r>
              <w:rPr>
                <w:rFonts w:ascii="Times New Roman"/>
                <w:b w:val="false"/>
                <w:i w:val="false"/>
                <w:color w:val="000000"/>
                <w:sz w:val="20"/>
              </w:rPr>
              <w:t xml:space="preserve">
құбыры желісін модернизациялау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24 756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 Қашыр ауданы Львовка </w:t>
            </w:r>
            <w:r>
              <w:br/>
            </w:r>
            <w:r>
              <w:rPr>
                <w:rFonts w:ascii="Times New Roman"/>
                <w:b w:val="false"/>
                <w:i w:val="false"/>
                <w:color w:val="000000"/>
                <w:sz w:val="20"/>
              </w:rPr>
              <w:t xml:space="preserve">
ауылы су құбырларын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 Қашыр ауданы </w:t>
            </w:r>
            <w:r>
              <w:br/>
            </w:r>
            <w:r>
              <w:rPr>
                <w:rFonts w:ascii="Times New Roman"/>
                <w:b w:val="false"/>
                <w:i w:val="false"/>
                <w:color w:val="000000"/>
                <w:sz w:val="20"/>
              </w:rPr>
              <w:t xml:space="preserve">
Октябрьское ауылында су құбырын және </w:t>
            </w:r>
            <w:r>
              <w:br/>
            </w:r>
            <w:r>
              <w:rPr>
                <w:rFonts w:ascii="Times New Roman"/>
                <w:b w:val="false"/>
                <w:i w:val="false"/>
                <w:color w:val="000000"/>
                <w:sz w:val="20"/>
              </w:rPr>
              <w:t xml:space="preserve">
су құбыры имараттарын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 Железинка ауданы </w:t>
            </w:r>
            <w:r>
              <w:br/>
            </w:r>
            <w:r>
              <w:rPr>
                <w:rFonts w:ascii="Times New Roman"/>
                <w:b w:val="false"/>
                <w:i w:val="false"/>
                <w:color w:val="000000"/>
                <w:sz w:val="20"/>
              </w:rPr>
              <w:t xml:space="preserve">
Железинка ауылында су құбырын қайта </w:t>
            </w:r>
            <w:r>
              <w:br/>
            </w:r>
            <w:r>
              <w:rPr>
                <w:rFonts w:ascii="Times New Roman"/>
                <w:b w:val="false"/>
                <w:i w:val="false"/>
                <w:color w:val="000000"/>
                <w:sz w:val="20"/>
              </w:rPr>
              <w:t xml:space="preserve">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 Шарбақты ауданы </w:t>
            </w:r>
            <w:r>
              <w:br/>
            </w:r>
            <w:r>
              <w:rPr>
                <w:rFonts w:ascii="Times New Roman"/>
                <w:b w:val="false"/>
                <w:i w:val="false"/>
                <w:color w:val="000000"/>
                <w:sz w:val="20"/>
              </w:rPr>
              <w:t xml:space="preserve">
Жылы-Бұлақ селосы су құбырын қайта </w:t>
            </w:r>
            <w:r>
              <w:br/>
            </w:r>
            <w:r>
              <w:rPr>
                <w:rFonts w:ascii="Times New Roman"/>
                <w:b w:val="false"/>
                <w:i w:val="false"/>
                <w:color w:val="000000"/>
                <w:sz w:val="20"/>
              </w:rPr>
              <w:t xml:space="preserve">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41 002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 Шарбақты ауданы </w:t>
            </w:r>
            <w:r>
              <w:br/>
            </w:r>
            <w:r>
              <w:rPr>
                <w:rFonts w:ascii="Times New Roman"/>
                <w:b w:val="false"/>
                <w:i w:val="false"/>
                <w:color w:val="000000"/>
                <w:sz w:val="20"/>
              </w:rPr>
              <w:t xml:space="preserve">
Сосновка ауылында су құбырын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 Лебяжі ауданы Черное </w:t>
            </w:r>
            <w:r>
              <w:br/>
            </w:r>
            <w:r>
              <w:rPr>
                <w:rFonts w:ascii="Times New Roman"/>
                <w:b w:val="false"/>
                <w:i w:val="false"/>
                <w:color w:val="000000"/>
                <w:sz w:val="20"/>
              </w:rPr>
              <w:t xml:space="preserve">
ауылындағы су құбырларын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 Лебяжі ауданы Малыбай </w:t>
            </w:r>
            <w:r>
              <w:br/>
            </w:r>
            <w:r>
              <w:rPr>
                <w:rFonts w:ascii="Times New Roman"/>
                <w:b w:val="false"/>
                <w:i w:val="false"/>
                <w:color w:val="000000"/>
                <w:sz w:val="20"/>
              </w:rPr>
              <w:t xml:space="preserve">
ауылында су құбырының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 Успенка ауданы </w:t>
            </w:r>
            <w:r>
              <w:br/>
            </w:r>
            <w:r>
              <w:rPr>
                <w:rFonts w:ascii="Times New Roman"/>
                <w:b w:val="false"/>
                <w:i w:val="false"/>
                <w:color w:val="000000"/>
                <w:sz w:val="20"/>
              </w:rPr>
              <w:t xml:space="preserve">
Тимирязево ауылының су құбырларын </w:t>
            </w:r>
            <w:r>
              <w:br/>
            </w:r>
            <w:r>
              <w:rPr>
                <w:rFonts w:ascii="Times New Roman"/>
                <w:b w:val="false"/>
                <w:i w:val="false"/>
                <w:color w:val="000000"/>
                <w:sz w:val="20"/>
              </w:rPr>
              <w:t xml:space="preserve">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 Уәлиханов </w:t>
            </w:r>
            <w:r>
              <w:br/>
            </w:r>
            <w:r>
              <w:rPr>
                <w:rFonts w:ascii="Times New Roman"/>
                <w:b w:val="false"/>
                <w:i w:val="false"/>
                <w:color w:val="000000"/>
                <w:sz w:val="20"/>
              </w:rPr>
              <w:t xml:space="preserve">
және Ақжар аудандарының ауылдық елді </w:t>
            </w:r>
            <w:r>
              <w:br/>
            </w:r>
            <w:r>
              <w:rPr>
                <w:rFonts w:ascii="Times New Roman"/>
                <w:b w:val="false"/>
                <w:i w:val="false"/>
                <w:color w:val="000000"/>
                <w:sz w:val="20"/>
              </w:rPr>
              <w:t xml:space="preserve">
мекендерін сумен жабдықтау (II кезек). </w:t>
            </w:r>
            <w:r>
              <w:br/>
            </w:r>
            <w:r>
              <w:rPr>
                <w:rFonts w:ascii="Times New Roman"/>
                <w:b w:val="false"/>
                <w:i w:val="false"/>
                <w:color w:val="000000"/>
                <w:sz w:val="20"/>
              </w:rPr>
              <w:t xml:space="preserve">
"Чехово ауылында 2 көтергішті су </w:t>
            </w:r>
            <w:r>
              <w:br/>
            </w:r>
            <w:r>
              <w:rPr>
                <w:rFonts w:ascii="Times New Roman"/>
                <w:b w:val="false"/>
                <w:i w:val="false"/>
                <w:color w:val="000000"/>
                <w:sz w:val="20"/>
              </w:rPr>
              <w:t xml:space="preserve">
тарту-сорғы станциясы" Уәлиханов </w:t>
            </w:r>
            <w:r>
              <w:br/>
            </w:r>
            <w:r>
              <w:rPr>
                <w:rFonts w:ascii="Times New Roman"/>
                <w:b w:val="false"/>
                <w:i w:val="false"/>
                <w:color w:val="000000"/>
                <w:sz w:val="20"/>
              </w:rPr>
              <w:t xml:space="preserve">
ауданы Чехово селосы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104 802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 Жамбыл </w:t>
            </w:r>
            <w:r>
              <w:br/>
            </w:r>
            <w:r>
              <w:rPr>
                <w:rFonts w:ascii="Times New Roman"/>
                <w:b w:val="false"/>
                <w:i w:val="false"/>
                <w:color w:val="000000"/>
                <w:sz w:val="20"/>
              </w:rPr>
              <w:t xml:space="preserve">
ауданының кусталық бұрғылау су </w:t>
            </w:r>
            <w:r>
              <w:br/>
            </w:r>
            <w:r>
              <w:rPr>
                <w:rFonts w:ascii="Times New Roman"/>
                <w:b w:val="false"/>
                <w:i w:val="false"/>
                <w:color w:val="000000"/>
                <w:sz w:val="20"/>
              </w:rPr>
              <w:t xml:space="preserve">
тоғанының құрылысы (II кезең). Жамбыл </w:t>
            </w:r>
            <w:r>
              <w:br/>
            </w:r>
            <w:r>
              <w:rPr>
                <w:rFonts w:ascii="Times New Roman"/>
                <w:b w:val="false"/>
                <w:i w:val="false"/>
                <w:color w:val="000000"/>
                <w:sz w:val="20"/>
              </w:rPr>
              <w:t xml:space="preserve">
ауданы Светлое, Матросово; </w:t>
            </w:r>
            <w:r>
              <w:br/>
            </w:r>
            <w:r>
              <w:rPr>
                <w:rFonts w:ascii="Times New Roman"/>
                <w:b w:val="false"/>
                <w:i w:val="false"/>
                <w:color w:val="000000"/>
                <w:sz w:val="20"/>
              </w:rPr>
              <w:t xml:space="preserve">
Екатериновка, Чапаево, Сәбит, </w:t>
            </w:r>
            <w:r>
              <w:br/>
            </w:r>
            <w:r>
              <w:rPr>
                <w:rFonts w:ascii="Times New Roman"/>
                <w:b w:val="false"/>
                <w:i w:val="false"/>
                <w:color w:val="000000"/>
                <w:sz w:val="20"/>
              </w:rPr>
              <w:t xml:space="preserve">
Святодуховка, Зеленая роща </w:t>
            </w:r>
            <w:r>
              <w:br/>
            </w:r>
            <w:r>
              <w:rPr>
                <w:rFonts w:ascii="Times New Roman"/>
                <w:b w:val="false"/>
                <w:i w:val="false"/>
                <w:color w:val="000000"/>
                <w:sz w:val="20"/>
              </w:rPr>
              <w:t xml:space="preserve">
ауылдарындағы Екатериновка жер асты </w:t>
            </w:r>
            <w:r>
              <w:br/>
            </w:r>
            <w:r>
              <w:rPr>
                <w:rFonts w:ascii="Times New Roman"/>
                <w:b w:val="false"/>
                <w:i w:val="false"/>
                <w:color w:val="000000"/>
                <w:sz w:val="20"/>
              </w:rPr>
              <w:t xml:space="preserve">
сулары учаскесі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103 346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 Булаев </w:t>
            </w:r>
            <w:r>
              <w:br/>
            </w:r>
            <w:r>
              <w:rPr>
                <w:rFonts w:ascii="Times New Roman"/>
                <w:b w:val="false"/>
                <w:i w:val="false"/>
                <w:color w:val="000000"/>
                <w:sz w:val="20"/>
              </w:rPr>
              <w:t xml:space="preserve">
топтық су құбырын (3 кезек) қайта </w:t>
            </w:r>
            <w:r>
              <w:br/>
            </w:r>
            <w:r>
              <w:rPr>
                <w:rFonts w:ascii="Times New Roman"/>
                <w:b w:val="false"/>
                <w:i w:val="false"/>
                <w:color w:val="000000"/>
                <w:sz w:val="20"/>
              </w:rPr>
              <w:t xml:space="preserve">
жаңарту (жобаны түзету)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341501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 Қызылжар ауданы Бескөл ауылының тарату желісін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 Ғ.Мүсірепов </w:t>
            </w:r>
            <w:r>
              <w:br/>
            </w:r>
            <w:r>
              <w:rPr>
                <w:rFonts w:ascii="Times New Roman"/>
                <w:b w:val="false"/>
                <w:i w:val="false"/>
                <w:color w:val="000000"/>
                <w:sz w:val="20"/>
              </w:rPr>
              <w:t xml:space="preserve">
ауданы Новоишимское селосындағы су </w:t>
            </w:r>
            <w:r>
              <w:br/>
            </w:r>
            <w:r>
              <w:rPr>
                <w:rFonts w:ascii="Times New Roman"/>
                <w:b w:val="false"/>
                <w:i w:val="false"/>
                <w:color w:val="000000"/>
                <w:sz w:val="20"/>
              </w:rPr>
              <w:t xml:space="preserve">
құбырлары торларын қайта жөндеу және </w:t>
            </w:r>
            <w:r>
              <w:br/>
            </w:r>
            <w:r>
              <w:rPr>
                <w:rFonts w:ascii="Times New Roman"/>
                <w:b w:val="false"/>
                <w:i w:val="false"/>
                <w:color w:val="000000"/>
                <w:sz w:val="20"/>
              </w:rPr>
              <w:t xml:space="preserve">
өркендету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 Аққайың </w:t>
            </w:r>
            <w:r>
              <w:br/>
            </w:r>
            <w:r>
              <w:rPr>
                <w:rFonts w:ascii="Times New Roman"/>
                <w:b w:val="false"/>
                <w:i w:val="false"/>
                <w:color w:val="000000"/>
                <w:sz w:val="20"/>
              </w:rPr>
              <w:t xml:space="preserve">
ауданы Смирнов селосындағы су құбырлары </w:t>
            </w:r>
            <w:r>
              <w:br/>
            </w:r>
            <w:r>
              <w:rPr>
                <w:rFonts w:ascii="Times New Roman"/>
                <w:b w:val="false"/>
                <w:i w:val="false"/>
                <w:color w:val="000000"/>
                <w:sz w:val="20"/>
              </w:rPr>
              <w:t xml:space="preserve">
торларын қайта жөндеу және өркендету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151 444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 Жамбыл </w:t>
            </w:r>
            <w:r>
              <w:br/>
            </w:r>
            <w:r>
              <w:rPr>
                <w:rFonts w:ascii="Times New Roman"/>
                <w:b w:val="false"/>
                <w:i w:val="false"/>
                <w:color w:val="000000"/>
                <w:sz w:val="20"/>
              </w:rPr>
              <w:t xml:space="preserve">
ауданы Пресновка селосындағы су </w:t>
            </w:r>
            <w:r>
              <w:br/>
            </w:r>
            <w:r>
              <w:rPr>
                <w:rFonts w:ascii="Times New Roman"/>
                <w:b w:val="false"/>
                <w:i w:val="false"/>
                <w:color w:val="000000"/>
                <w:sz w:val="20"/>
              </w:rPr>
              <w:t xml:space="preserve">
құбырлары торларын қайта жөндеу және </w:t>
            </w:r>
            <w:r>
              <w:br/>
            </w:r>
            <w:r>
              <w:rPr>
                <w:rFonts w:ascii="Times New Roman"/>
                <w:b w:val="false"/>
                <w:i w:val="false"/>
                <w:color w:val="000000"/>
                <w:sz w:val="20"/>
              </w:rPr>
              <w:t xml:space="preserve">
өркендету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69 638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 Уалиханов </w:t>
            </w:r>
            <w:r>
              <w:br/>
            </w:r>
            <w:r>
              <w:rPr>
                <w:rFonts w:ascii="Times New Roman"/>
                <w:b w:val="false"/>
                <w:i w:val="false"/>
                <w:color w:val="000000"/>
                <w:sz w:val="20"/>
              </w:rPr>
              <w:t xml:space="preserve">
ауданы Кішкенекөл ауылындағы су </w:t>
            </w:r>
            <w:r>
              <w:br/>
            </w:r>
            <w:r>
              <w:rPr>
                <w:rFonts w:ascii="Times New Roman"/>
                <w:b w:val="false"/>
                <w:i w:val="false"/>
                <w:color w:val="000000"/>
                <w:sz w:val="20"/>
              </w:rPr>
              <w:t xml:space="preserve">
құбырлары торларын қайта жөндеу және </w:t>
            </w:r>
            <w:r>
              <w:br/>
            </w:r>
            <w:r>
              <w:rPr>
                <w:rFonts w:ascii="Times New Roman"/>
                <w:b w:val="false"/>
                <w:i w:val="false"/>
                <w:color w:val="000000"/>
                <w:sz w:val="20"/>
              </w:rPr>
              <w:t xml:space="preserve">
өркендету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 Есіл </w:t>
            </w:r>
            <w:r>
              <w:br/>
            </w:r>
            <w:r>
              <w:rPr>
                <w:rFonts w:ascii="Times New Roman"/>
                <w:b w:val="false"/>
                <w:i w:val="false"/>
                <w:color w:val="000000"/>
                <w:sz w:val="20"/>
              </w:rPr>
              <w:t xml:space="preserve">
ауданының Тарангул және Двинск </w:t>
            </w:r>
            <w:r>
              <w:br/>
            </w:r>
            <w:r>
              <w:rPr>
                <w:rFonts w:ascii="Times New Roman"/>
                <w:b w:val="false"/>
                <w:i w:val="false"/>
                <w:color w:val="000000"/>
                <w:sz w:val="20"/>
              </w:rPr>
              <w:t xml:space="preserve">
ауылдарындағы бетбұрысты қайта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 Мамлют </w:t>
            </w:r>
            <w:r>
              <w:br/>
            </w:r>
            <w:r>
              <w:rPr>
                <w:rFonts w:ascii="Times New Roman"/>
                <w:b w:val="false"/>
                <w:i w:val="false"/>
                <w:color w:val="000000"/>
                <w:sz w:val="20"/>
              </w:rPr>
              <w:t xml:space="preserve">
ауданының Дубровное ауылындағы </w:t>
            </w:r>
            <w:r>
              <w:br/>
            </w:r>
            <w:r>
              <w:rPr>
                <w:rFonts w:ascii="Times New Roman"/>
                <w:b w:val="false"/>
                <w:i w:val="false"/>
                <w:color w:val="000000"/>
                <w:sz w:val="20"/>
              </w:rPr>
              <w:t xml:space="preserve">
бетбұрысты қайта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 Мамлют </w:t>
            </w:r>
            <w:r>
              <w:br/>
            </w:r>
            <w:r>
              <w:rPr>
                <w:rFonts w:ascii="Times New Roman"/>
                <w:b w:val="false"/>
                <w:i w:val="false"/>
                <w:color w:val="000000"/>
                <w:sz w:val="20"/>
              </w:rPr>
              <w:t xml:space="preserve">
ауданының Афонькино, Пробуждение және </w:t>
            </w:r>
            <w:r>
              <w:br/>
            </w:r>
            <w:r>
              <w:rPr>
                <w:rFonts w:ascii="Times New Roman"/>
                <w:b w:val="false"/>
                <w:i w:val="false"/>
                <w:color w:val="000000"/>
                <w:sz w:val="20"/>
              </w:rPr>
              <w:t xml:space="preserve">
Новоукраинка ауылдарындағы бетбұрысты </w:t>
            </w:r>
            <w:r>
              <w:br/>
            </w:r>
            <w:r>
              <w:rPr>
                <w:rFonts w:ascii="Times New Roman"/>
                <w:b w:val="false"/>
                <w:i w:val="false"/>
                <w:color w:val="000000"/>
                <w:sz w:val="20"/>
              </w:rPr>
              <w:t xml:space="preserve">
қайта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 Ақжар </w:t>
            </w:r>
            <w:r>
              <w:br/>
            </w:r>
            <w:r>
              <w:rPr>
                <w:rFonts w:ascii="Times New Roman"/>
                <w:b w:val="false"/>
                <w:i w:val="false"/>
                <w:color w:val="000000"/>
                <w:sz w:val="20"/>
              </w:rPr>
              <w:t xml:space="preserve">
ауданының Менжинское ауылындағы </w:t>
            </w:r>
            <w:r>
              <w:br/>
            </w:r>
            <w:r>
              <w:rPr>
                <w:rFonts w:ascii="Times New Roman"/>
                <w:b w:val="false"/>
                <w:i w:val="false"/>
                <w:color w:val="000000"/>
                <w:sz w:val="20"/>
              </w:rPr>
              <w:t xml:space="preserve">
бетбұрысты қайта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32 260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Сайрам </w:t>
            </w:r>
            <w:r>
              <w:br/>
            </w:r>
            <w:r>
              <w:rPr>
                <w:rFonts w:ascii="Times New Roman"/>
                <w:b w:val="false"/>
                <w:i w:val="false"/>
                <w:color w:val="000000"/>
                <w:sz w:val="20"/>
              </w:rPr>
              <w:t xml:space="preserve">
ауданы Сайрам селосында су құбыры </w:t>
            </w:r>
            <w:r>
              <w:br/>
            </w:r>
            <w:r>
              <w:rPr>
                <w:rFonts w:ascii="Times New Roman"/>
                <w:b w:val="false"/>
                <w:i w:val="false"/>
                <w:color w:val="000000"/>
                <w:sz w:val="20"/>
              </w:rPr>
              <w:t xml:space="preserve">
желісін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Қазығұрт </w:t>
            </w:r>
            <w:r>
              <w:br/>
            </w:r>
            <w:r>
              <w:rPr>
                <w:rFonts w:ascii="Times New Roman"/>
                <w:b w:val="false"/>
                <w:i w:val="false"/>
                <w:color w:val="000000"/>
                <w:sz w:val="20"/>
              </w:rPr>
              <w:t xml:space="preserve">
ауданы Алтынтөбе, Қаржан елді </w:t>
            </w:r>
            <w:r>
              <w:br/>
            </w:r>
            <w:r>
              <w:rPr>
                <w:rFonts w:ascii="Times New Roman"/>
                <w:b w:val="false"/>
                <w:i w:val="false"/>
                <w:color w:val="000000"/>
                <w:sz w:val="20"/>
              </w:rPr>
              <w:t xml:space="preserve">
мекендерін сумен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63 364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облысының Абай </w:t>
            </w:r>
            <w:r>
              <w:br/>
            </w:r>
            <w:r>
              <w:rPr>
                <w:rFonts w:ascii="Times New Roman"/>
                <w:b w:val="false"/>
                <w:i w:val="false"/>
                <w:color w:val="000000"/>
                <w:sz w:val="20"/>
              </w:rPr>
              <w:t xml:space="preserve">
селосымен іргелес ауылдарын сумен </w:t>
            </w:r>
            <w:r>
              <w:br/>
            </w:r>
            <w:r>
              <w:rPr>
                <w:rFonts w:ascii="Times New Roman"/>
                <w:b w:val="false"/>
                <w:i w:val="false"/>
                <w:color w:val="000000"/>
                <w:sz w:val="20"/>
              </w:rPr>
              <w:t xml:space="preserve">
жабдықтау (аяқтау)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Созақ ауданы </w:t>
            </w:r>
            <w:r>
              <w:br/>
            </w:r>
            <w:r>
              <w:rPr>
                <w:rFonts w:ascii="Times New Roman"/>
                <w:b w:val="false"/>
                <w:i w:val="false"/>
                <w:color w:val="000000"/>
                <w:sz w:val="20"/>
              </w:rPr>
              <w:t xml:space="preserve">
Шолақ-Қорған селосын сумен қамтамасыз </w:t>
            </w:r>
            <w:r>
              <w:br/>
            </w:r>
            <w:r>
              <w:rPr>
                <w:rFonts w:ascii="Times New Roman"/>
                <w:b w:val="false"/>
                <w:i w:val="false"/>
                <w:color w:val="000000"/>
                <w:sz w:val="20"/>
              </w:rPr>
              <w:t xml:space="preserve">
ету. Құрылыстың 2-ші кезегі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Ордабасы </w:t>
            </w:r>
            <w:r>
              <w:br/>
            </w:r>
            <w:r>
              <w:rPr>
                <w:rFonts w:ascii="Times New Roman"/>
                <w:b w:val="false"/>
                <w:i w:val="false"/>
                <w:color w:val="000000"/>
                <w:sz w:val="20"/>
              </w:rPr>
              <w:t xml:space="preserve">
ауданы Қарақұм елді мекеніндегі су </w:t>
            </w:r>
            <w:r>
              <w:br/>
            </w:r>
            <w:r>
              <w:rPr>
                <w:rFonts w:ascii="Times New Roman"/>
                <w:b w:val="false"/>
                <w:i w:val="false"/>
                <w:color w:val="000000"/>
                <w:sz w:val="20"/>
              </w:rPr>
              <w:t xml:space="preserve">
құбырларының жүйесін кеңейту және су </w:t>
            </w:r>
            <w:r>
              <w:br/>
            </w:r>
            <w:r>
              <w:rPr>
                <w:rFonts w:ascii="Times New Roman"/>
                <w:b w:val="false"/>
                <w:i w:val="false"/>
                <w:color w:val="000000"/>
                <w:sz w:val="20"/>
              </w:rPr>
              <w:t xml:space="preserve">
құбырларын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37 012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Түлкібас ауданы Кемірбастау - Түлкібас - Т.Рысқұлов ауылына су өткізу құбыры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280 532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Қазығұрт </w:t>
            </w:r>
            <w:r>
              <w:br/>
            </w:r>
            <w:r>
              <w:rPr>
                <w:rFonts w:ascii="Times New Roman"/>
                <w:b w:val="false"/>
                <w:i w:val="false"/>
                <w:color w:val="000000"/>
                <w:sz w:val="20"/>
              </w:rPr>
              <w:t xml:space="preserve">
Молбұлақ ауылындағы орамды жүйе мен </w:t>
            </w:r>
            <w:r>
              <w:br/>
            </w:r>
            <w:r>
              <w:rPr>
                <w:rFonts w:ascii="Times New Roman"/>
                <w:b w:val="false"/>
                <w:i w:val="false"/>
                <w:color w:val="000000"/>
                <w:sz w:val="20"/>
              </w:rPr>
              <w:t xml:space="preserve">
резервуарға дейінгі су құбырын және </w:t>
            </w:r>
            <w:r>
              <w:br/>
            </w:r>
            <w:r>
              <w:rPr>
                <w:rFonts w:ascii="Times New Roman"/>
                <w:b w:val="false"/>
                <w:i w:val="false"/>
                <w:color w:val="000000"/>
                <w:sz w:val="20"/>
              </w:rPr>
              <w:t xml:space="preserve">
СГВ су алғыш имаратын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43 156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Төле би </w:t>
            </w:r>
            <w:r>
              <w:br/>
            </w:r>
            <w:r>
              <w:rPr>
                <w:rFonts w:ascii="Times New Roman"/>
                <w:b w:val="false"/>
                <w:i w:val="false"/>
                <w:color w:val="000000"/>
                <w:sz w:val="20"/>
              </w:rPr>
              <w:t xml:space="preserve">
ауданы 1-Май селосында су құбырын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121 213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Байдібек </w:t>
            </w:r>
            <w:r>
              <w:br/>
            </w:r>
            <w:r>
              <w:rPr>
                <w:rFonts w:ascii="Times New Roman"/>
                <w:b w:val="false"/>
                <w:i w:val="false"/>
                <w:color w:val="000000"/>
                <w:sz w:val="20"/>
              </w:rPr>
              <w:t xml:space="preserve">
ауданы Шалпақ селосын сумен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176 150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Байдібек </w:t>
            </w:r>
            <w:r>
              <w:br/>
            </w:r>
            <w:r>
              <w:rPr>
                <w:rFonts w:ascii="Times New Roman"/>
                <w:b w:val="false"/>
                <w:i w:val="false"/>
                <w:color w:val="000000"/>
                <w:sz w:val="20"/>
              </w:rPr>
              <w:t xml:space="preserve">
ауданы Ақбастау селосын сумен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97 942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Жібек жолы көшесінен Сайрам, Жұлдыз, </w:t>
            </w:r>
            <w:r>
              <w:br/>
            </w:r>
            <w:r>
              <w:rPr>
                <w:rFonts w:ascii="Times New Roman"/>
                <w:b w:val="false"/>
                <w:i w:val="false"/>
                <w:color w:val="000000"/>
                <w:sz w:val="20"/>
              </w:rPr>
              <w:t xml:space="preserve">
Қарабастау, Бадам-1, Бадам-2 елді </w:t>
            </w:r>
            <w:r>
              <w:br/>
            </w:r>
            <w:r>
              <w:rPr>
                <w:rFonts w:ascii="Times New Roman"/>
                <w:b w:val="false"/>
                <w:i w:val="false"/>
                <w:color w:val="000000"/>
                <w:sz w:val="20"/>
              </w:rPr>
              <w:t xml:space="preserve">
мекендеріне дейін тартылған су құбырын </w:t>
            </w:r>
            <w:r>
              <w:br/>
            </w:r>
            <w:r>
              <w:rPr>
                <w:rFonts w:ascii="Times New Roman"/>
                <w:b w:val="false"/>
                <w:i w:val="false"/>
                <w:color w:val="000000"/>
                <w:sz w:val="20"/>
              </w:rPr>
              <w:t xml:space="preserve">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Түлкібас </w:t>
            </w:r>
            <w:r>
              <w:br/>
            </w:r>
            <w:r>
              <w:rPr>
                <w:rFonts w:ascii="Times New Roman"/>
                <w:b w:val="false"/>
                <w:i w:val="false"/>
                <w:color w:val="000000"/>
                <w:sz w:val="20"/>
              </w:rPr>
              <w:t xml:space="preserve">
ауданы Жаскешу селосын сумен </w:t>
            </w:r>
            <w:r>
              <w:br/>
            </w:r>
            <w:r>
              <w:rPr>
                <w:rFonts w:ascii="Times New Roman"/>
                <w:b w:val="false"/>
                <w:i w:val="false"/>
                <w:color w:val="000000"/>
                <w:sz w:val="20"/>
              </w:rPr>
              <w:t xml:space="preserve">
қамтамасыз ету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71 787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Қазығұрт </w:t>
            </w:r>
            <w:r>
              <w:br/>
            </w:r>
            <w:r>
              <w:rPr>
                <w:rFonts w:ascii="Times New Roman"/>
                <w:b w:val="false"/>
                <w:i w:val="false"/>
                <w:color w:val="000000"/>
                <w:sz w:val="20"/>
              </w:rPr>
              <w:t xml:space="preserve">
ауданы Рабат және Атбұлақ елді </w:t>
            </w:r>
            <w:r>
              <w:br/>
            </w:r>
            <w:r>
              <w:rPr>
                <w:rFonts w:ascii="Times New Roman"/>
                <w:b w:val="false"/>
                <w:i w:val="false"/>
                <w:color w:val="000000"/>
                <w:sz w:val="20"/>
              </w:rPr>
              <w:t xml:space="preserve">
мекендерінің су құбыры желілерін және </w:t>
            </w:r>
            <w:r>
              <w:br/>
            </w:r>
            <w:r>
              <w:rPr>
                <w:rFonts w:ascii="Times New Roman"/>
                <w:b w:val="false"/>
                <w:i w:val="false"/>
                <w:color w:val="000000"/>
                <w:sz w:val="20"/>
              </w:rPr>
              <w:t xml:space="preserve">
ғимараттарын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152 722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Отрар ауданы </w:t>
            </w:r>
            <w:r>
              <w:br/>
            </w:r>
            <w:r>
              <w:rPr>
                <w:rFonts w:ascii="Times New Roman"/>
                <w:b w:val="false"/>
                <w:i w:val="false"/>
                <w:color w:val="000000"/>
                <w:sz w:val="20"/>
              </w:rPr>
              <w:t xml:space="preserve">
Маяқұм селосында ішкі су құбыры </w:t>
            </w:r>
            <w:r>
              <w:br/>
            </w:r>
            <w:r>
              <w:rPr>
                <w:rFonts w:ascii="Times New Roman"/>
                <w:b w:val="false"/>
                <w:i w:val="false"/>
                <w:color w:val="000000"/>
                <w:sz w:val="20"/>
              </w:rPr>
              <w:t xml:space="preserve">
желілерін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57 042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Ордабасы </w:t>
            </w:r>
            <w:r>
              <w:br/>
            </w:r>
            <w:r>
              <w:rPr>
                <w:rFonts w:ascii="Times New Roman"/>
                <w:b w:val="false"/>
                <w:i w:val="false"/>
                <w:color w:val="000000"/>
                <w:sz w:val="20"/>
              </w:rPr>
              <w:t xml:space="preserve">
ауданы Қажымұқан-Қараспан топтық су </w:t>
            </w:r>
            <w:r>
              <w:br/>
            </w:r>
            <w:r>
              <w:rPr>
                <w:rFonts w:ascii="Times New Roman"/>
                <w:b w:val="false"/>
                <w:i w:val="false"/>
                <w:color w:val="000000"/>
                <w:sz w:val="20"/>
              </w:rPr>
              <w:t xml:space="preserve">
құбырын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148 044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Отрар ауданы </w:t>
            </w:r>
            <w:r>
              <w:br/>
            </w:r>
            <w:r>
              <w:rPr>
                <w:rFonts w:ascii="Times New Roman"/>
                <w:b w:val="false"/>
                <w:i w:val="false"/>
                <w:color w:val="000000"/>
                <w:sz w:val="20"/>
              </w:rPr>
              <w:t xml:space="preserve">
Балтакөл елді мекеніндегі ішкі су </w:t>
            </w:r>
            <w:r>
              <w:br/>
            </w:r>
            <w:r>
              <w:rPr>
                <w:rFonts w:ascii="Times New Roman"/>
                <w:b w:val="false"/>
                <w:i w:val="false"/>
                <w:color w:val="000000"/>
                <w:sz w:val="20"/>
              </w:rPr>
              <w:t xml:space="preserve">
құбырларының жүйелерін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72 995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Отрар ауданы </w:t>
            </w:r>
            <w:r>
              <w:br/>
            </w:r>
            <w:r>
              <w:rPr>
                <w:rFonts w:ascii="Times New Roman"/>
                <w:b w:val="false"/>
                <w:i w:val="false"/>
                <w:color w:val="000000"/>
                <w:sz w:val="20"/>
              </w:rPr>
              <w:t xml:space="preserve">
Қожатоғай елді мекеніндегі ішкі су </w:t>
            </w:r>
            <w:r>
              <w:br/>
            </w:r>
            <w:r>
              <w:rPr>
                <w:rFonts w:ascii="Times New Roman"/>
                <w:b w:val="false"/>
                <w:i w:val="false"/>
                <w:color w:val="000000"/>
                <w:sz w:val="20"/>
              </w:rPr>
              <w:t xml:space="preserve">
құбырларының жүйелерін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64 281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Мақтаарал ауданы Мырзакент елді мекеніндегі су құбырының құрылысын аяқтау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Сарыағаш ауданының шекаралас елді мекендерін сумен қамтамасыз ету (Бірлісу ауылдық округінің 28 гвардияшылар ауылы)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4 065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Сарыағаш </w:t>
            </w:r>
            <w:r>
              <w:br/>
            </w:r>
            <w:r>
              <w:rPr>
                <w:rFonts w:ascii="Times New Roman"/>
                <w:b w:val="false"/>
                <w:i w:val="false"/>
                <w:color w:val="000000"/>
                <w:sz w:val="20"/>
              </w:rPr>
              <w:t xml:space="preserve">
ауданының шекаралас елді мекендерін </w:t>
            </w:r>
            <w:r>
              <w:br/>
            </w:r>
            <w:r>
              <w:rPr>
                <w:rFonts w:ascii="Times New Roman"/>
                <w:b w:val="false"/>
                <w:i w:val="false"/>
                <w:color w:val="000000"/>
                <w:sz w:val="20"/>
              </w:rPr>
              <w:t xml:space="preserve">
сумен қамтамасыз ету (Ұшқын ауылдық </w:t>
            </w:r>
            <w:r>
              <w:br/>
            </w:r>
            <w:r>
              <w:rPr>
                <w:rFonts w:ascii="Times New Roman"/>
                <w:b w:val="false"/>
                <w:i w:val="false"/>
                <w:color w:val="000000"/>
                <w:sz w:val="20"/>
              </w:rPr>
              <w:t xml:space="preserve">
округінің Достық ауылы)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10 964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Сарыағаш </w:t>
            </w:r>
            <w:r>
              <w:br/>
            </w:r>
            <w:r>
              <w:rPr>
                <w:rFonts w:ascii="Times New Roman"/>
                <w:b w:val="false"/>
                <w:i w:val="false"/>
                <w:color w:val="000000"/>
                <w:sz w:val="20"/>
              </w:rPr>
              <w:t xml:space="preserve">
ауданының шекаралас елді мекендерін </w:t>
            </w:r>
            <w:r>
              <w:br/>
            </w:r>
            <w:r>
              <w:rPr>
                <w:rFonts w:ascii="Times New Roman"/>
                <w:b w:val="false"/>
                <w:i w:val="false"/>
                <w:color w:val="000000"/>
                <w:sz w:val="20"/>
              </w:rPr>
              <w:t xml:space="preserve">
сумен қамтамасыз ету (Алпамыс ауылдық </w:t>
            </w:r>
            <w:r>
              <w:br/>
            </w:r>
            <w:r>
              <w:rPr>
                <w:rFonts w:ascii="Times New Roman"/>
                <w:b w:val="false"/>
                <w:i w:val="false"/>
                <w:color w:val="000000"/>
                <w:sz w:val="20"/>
              </w:rPr>
              <w:t xml:space="preserve">
округінің Ақжол ауылы)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2 201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Сарыағаш </w:t>
            </w:r>
            <w:r>
              <w:br/>
            </w:r>
            <w:r>
              <w:rPr>
                <w:rFonts w:ascii="Times New Roman"/>
                <w:b w:val="false"/>
                <w:i w:val="false"/>
                <w:color w:val="000000"/>
                <w:sz w:val="20"/>
              </w:rPr>
              <w:t xml:space="preserve">
ауданының шекаралас елді мекендерін </w:t>
            </w:r>
            <w:r>
              <w:br/>
            </w:r>
            <w:r>
              <w:rPr>
                <w:rFonts w:ascii="Times New Roman"/>
                <w:b w:val="false"/>
                <w:i w:val="false"/>
                <w:color w:val="000000"/>
                <w:sz w:val="20"/>
              </w:rPr>
              <w:t xml:space="preserve">
сумен қамтамасыз ету (Жартытөбе </w:t>
            </w:r>
            <w:r>
              <w:br/>
            </w:r>
            <w:r>
              <w:rPr>
                <w:rFonts w:ascii="Times New Roman"/>
                <w:b w:val="false"/>
                <w:i w:val="false"/>
                <w:color w:val="000000"/>
                <w:sz w:val="20"/>
              </w:rPr>
              <w:t xml:space="preserve">
ауылдық округінің Достық ауылы)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19 266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Сарыағаш </w:t>
            </w:r>
            <w:r>
              <w:br/>
            </w:r>
            <w:r>
              <w:rPr>
                <w:rFonts w:ascii="Times New Roman"/>
                <w:b w:val="false"/>
                <w:i w:val="false"/>
                <w:color w:val="000000"/>
                <w:sz w:val="20"/>
              </w:rPr>
              <w:t xml:space="preserve">
ауданының шекаралас елді мекендерін </w:t>
            </w:r>
            <w:r>
              <w:br/>
            </w:r>
            <w:r>
              <w:rPr>
                <w:rFonts w:ascii="Times New Roman"/>
                <w:b w:val="false"/>
                <w:i w:val="false"/>
                <w:color w:val="000000"/>
                <w:sz w:val="20"/>
              </w:rPr>
              <w:t xml:space="preserve">
сумен қамтамасыз ету (Ұшқын ауылдық </w:t>
            </w:r>
            <w:r>
              <w:br/>
            </w:r>
            <w:r>
              <w:rPr>
                <w:rFonts w:ascii="Times New Roman"/>
                <w:b w:val="false"/>
                <w:i w:val="false"/>
                <w:color w:val="000000"/>
                <w:sz w:val="20"/>
              </w:rPr>
              <w:t xml:space="preserve">
округінің Қоралас ауылы)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8 149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Щучье ауданының Щучье </w:t>
            </w:r>
            <w:r>
              <w:br/>
            </w:r>
            <w:r>
              <w:rPr>
                <w:rFonts w:ascii="Times New Roman"/>
                <w:b w:val="false"/>
                <w:i w:val="false"/>
                <w:color w:val="000000"/>
                <w:sz w:val="20"/>
              </w:rPr>
              <w:t xml:space="preserve">
қаласындағы су құбыры желілерін қайта </w:t>
            </w:r>
            <w:r>
              <w:br/>
            </w:r>
            <w:r>
              <w:rPr>
                <w:rFonts w:ascii="Times New Roman"/>
                <w:b w:val="false"/>
                <w:i w:val="false"/>
                <w:color w:val="000000"/>
                <w:sz w:val="20"/>
              </w:rPr>
              <w:t xml:space="preserve">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312 383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Еңбекшілдер ауданы </w:t>
            </w:r>
            <w:r>
              <w:br/>
            </w:r>
            <w:r>
              <w:rPr>
                <w:rFonts w:ascii="Times New Roman"/>
                <w:b w:val="false"/>
                <w:i w:val="false"/>
                <w:color w:val="000000"/>
                <w:sz w:val="20"/>
              </w:rPr>
              <w:t xml:space="preserve">
Степняк қаласында суөткізу желілерін </w:t>
            </w:r>
            <w:r>
              <w:br/>
            </w:r>
            <w:r>
              <w:rPr>
                <w:rFonts w:ascii="Times New Roman"/>
                <w:b w:val="false"/>
                <w:i w:val="false"/>
                <w:color w:val="000000"/>
                <w:sz w:val="20"/>
              </w:rPr>
              <w:t xml:space="preserve">
қайта жаңарту (2 кезең)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Есіл ауданының Есіл </w:t>
            </w:r>
            <w:r>
              <w:br/>
            </w:r>
            <w:r>
              <w:rPr>
                <w:rFonts w:ascii="Times New Roman"/>
                <w:b w:val="false"/>
                <w:i w:val="false"/>
                <w:color w:val="000000"/>
                <w:sz w:val="20"/>
              </w:rPr>
              <w:t xml:space="preserve">
қаласындағы су құбыры жүйелерін қайта </w:t>
            </w:r>
            <w:r>
              <w:br/>
            </w:r>
            <w:r>
              <w:rPr>
                <w:rFonts w:ascii="Times New Roman"/>
                <w:b w:val="false"/>
                <w:i w:val="false"/>
                <w:color w:val="000000"/>
                <w:sz w:val="20"/>
              </w:rPr>
              <w:t xml:space="preserve">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293 809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Ақкөл ауданы Ақкөл </w:t>
            </w:r>
            <w:r>
              <w:br/>
            </w:r>
            <w:r>
              <w:rPr>
                <w:rFonts w:ascii="Times New Roman"/>
                <w:b w:val="false"/>
                <w:i w:val="false"/>
                <w:color w:val="000000"/>
                <w:sz w:val="20"/>
              </w:rPr>
              <w:t xml:space="preserve">
қаласындағы су құбыры желісін қайта </w:t>
            </w:r>
            <w:r>
              <w:br/>
            </w:r>
            <w:r>
              <w:rPr>
                <w:rFonts w:ascii="Times New Roman"/>
                <w:b w:val="false"/>
                <w:i w:val="false"/>
                <w:color w:val="000000"/>
                <w:sz w:val="20"/>
              </w:rPr>
              <w:t xml:space="preserve">
жаңарту (II кезек)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81 504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Алға ауданы Алға </w:t>
            </w:r>
            <w:r>
              <w:br/>
            </w:r>
            <w:r>
              <w:rPr>
                <w:rFonts w:ascii="Times New Roman"/>
                <w:b w:val="false"/>
                <w:i w:val="false"/>
                <w:color w:val="000000"/>
                <w:sz w:val="20"/>
              </w:rPr>
              <w:t xml:space="preserve">
қаласының сумен қамтамасыз ету жүйесін </w:t>
            </w:r>
            <w:r>
              <w:br/>
            </w:r>
            <w:r>
              <w:rPr>
                <w:rFonts w:ascii="Times New Roman"/>
                <w:b w:val="false"/>
                <w:i w:val="false"/>
                <w:color w:val="000000"/>
                <w:sz w:val="20"/>
              </w:rPr>
              <w:t xml:space="preserve">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Мұғалжар ауданы Ембі </w:t>
            </w:r>
            <w:r>
              <w:br/>
            </w:r>
            <w:r>
              <w:rPr>
                <w:rFonts w:ascii="Times New Roman"/>
                <w:b w:val="false"/>
                <w:i w:val="false"/>
                <w:color w:val="000000"/>
                <w:sz w:val="20"/>
              </w:rPr>
              <w:t xml:space="preserve">
қаласының су құбыры кешенін қайта </w:t>
            </w:r>
            <w:r>
              <w:br/>
            </w:r>
            <w:r>
              <w:rPr>
                <w:rFonts w:ascii="Times New Roman"/>
                <w:b w:val="false"/>
                <w:i w:val="false"/>
                <w:color w:val="000000"/>
                <w:sz w:val="20"/>
              </w:rPr>
              <w:t xml:space="preserve">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40 000 </w:t>
            </w:r>
          </w:p>
        </w:tc>
      </w:tr>
      <w:tr>
        <w:trPr>
          <w:trHeight w:val="82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Қапшағай қаласын сумен </w:t>
            </w:r>
            <w:r>
              <w:br/>
            </w:r>
            <w:r>
              <w:rPr>
                <w:rFonts w:ascii="Times New Roman"/>
                <w:b w:val="false"/>
                <w:i w:val="false"/>
                <w:color w:val="000000"/>
                <w:sz w:val="20"/>
              </w:rPr>
              <w:t xml:space="preserve">
қамтамасыз ету жүйесін қайта жаңарту </w:t>
            </w:r>
            <w:r>
              <w:br/>
            </w:r>
            <w:r>
              <w:rPr>
                <w:rFonts w:ascii="Times New Roman"/>
                <w:b w:val="false"/>
                <w:i w:val="false"/>
                <w:color w:val="000000"/>
                <w:sz w:val="20"/>
              </w:rPr>
              <w:t xml:space="preserve">
және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55 524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Панфилов ауданы Жаркент </w:t>
            </w:r>
            <w:r>
              <w:br/>
            </w:r>
            <w:r>
              <w:rPr>
                <w:rFonts w:ascii="Times New Roman"/>
                <w:b w:val="false"/>
                <w:i w:val="false"/>
                <w:color w:val="000000"/>
                <w:sz w:val="20"/>
              </w:rPr>
              <w:t xml:space="preserve">
қаласында сумен қамтамасыз ету жүйесін </w:t>
            </w:r>
            <w:r>
              <w:br/>
            </w:r>
            <w:r>
              <w:rPr>
                <w:rFonts w:ascii="Times New Roman"/>
                <w:b w:val="false"/>
                <w:i w:val="false"/>
                <w:color w:val="000000"/>
                <w:sz w:val="20"/>
              </w:rPr>
              <w:t xml:space="preserve">
салу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41 699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Аягөз қаласында </w:t>
            </w:r>
            <w:r>
              <w:br/>
            </w:r>
            <w:r>
              <w:rPr>
                <w:rFonts w:ascii="Times New Roman"/>
                <w:b w:val="false"/>
                <w:i w:val="false"/>
                <w:color w:val="000000"/>
                <w:sz w:val="20"/>
              </w:rPr>
              <w:t xml:space="preserve">
су тарту құрылыстары мен су құбыры </w:t>
            </w:r>
            <w:r>
              <w:br/>
            </w:r>
            <w:r>
              <w:rPr>
                <w:rFonts w:ascii="Times New Roman"/>
                <w:b w:val="false"/>
                <w:i w:val="false"/>
                <w:color w:val="000000"/>
                <w:sz w:val="20"/>
              </w:rPr>
              <w:t xml:space="preserve">
желілерін қайта жаңартудың екінші </w:t>
            </w:r>
            <w:r>
              <w:br/>
            </w:r>
            <w:r>
              <w:rPr>
                <w:rFonts w:ascii="Times New Roman"/>
                <w:b w:val="false"/>
                <w:i w:val="false"/>
                <w:color w:val="000000"/>
                <w:sz w:val="20"/>
              </w:rPr>
              <w:t xml:space="preserve">
кезегі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44 196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облысының Риддер </w:t>
            </w:r>
            <w:r>
              <w:br/>
            </w:r>
            <w:r>
              <w:rPr>
                <w:rFonts w:ascii="Times New Roman"/>
                <w:b w:val="false"/>
                <w:i w:val="false"/>
                <w:color w:val="000000"/>
                <w:sz w:val="20"/>
              </w:rPr>
              <w:t xml:space="preserve">
қаласын жер асты көздерінен сумен </w:t>
            </w:r>
            <w:r>
              <w:br/>
            </w:r>
            <w:r>
              <w:rPr>
                <w:rFonts w:ascii="Times New Roman"/>
                <w:b w:val="false"/>
                <w:i w:val="false"/>
                <w:color w:val="000000"/>
                <w:sz w:val="20"/>
              </w:rPr>
              <w:t xml:space="preserve">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Риддер қаласының </w:t>
            </w:r>
            <w:r>
              <w:br/>
            </w:r>
            <w:r>
              <w:rPr>
                <w:rFonts w:ascii="Times New Roman"/>
                <w:b w:val="false"/>
                <w:i w:val="false"/>
                <w:color w:val="000000"/>
                <w:sz w:val="20"/>
              </w:rPr>
              <w:t xml:space="preserve">
5,6 км қашықтықтағы суөткізу-кәріз </w:t>
            </w:r>
            <w:r>
              <w:br/>
            </w:r>
            <w:r>
              <w:rPr>
                <w:rFonts w:ascii="Times New Roman"/>
                <w:b w:val="false"/>
                <w:i w:val="false"/>
                <w:color w:val="000000"/>
                <w:sz w:val="20"/>
              </w:rPr>
              <w:t xml:space="preserve">
желісін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Приозерск қаласында </w:t>
            </w:r>
            <w:r>
              <w:br/>
            </w:r>
            <w:r>
              <w:rPr>
                <w:rFonts w:ascii="Times New Roman"/>
                <w:b w:val="false"/>
                <w:i w:val="false"/>
                <w:color w:val="000000"/>
                <w:sz w:val="20"/>
              </w:rPr>
              <w:t xml:space="preserve">
қалалық су жүйесін қайта құрылымдау </w:t>
            </w:r>
            <w:r>
              <w:br/>
            </w:r>
            <w:r>
              <w:rPr>
                <w:rFonts w:ascii="Times New Roman"/>
                <w:b w:val="false"/>
                <w:i w:val="false"/>
                <w:color w:val="000000"/>
                <w:sz w:val="20"/>
              </w:rPr>
              <w:t xml:space="preserve">
(2 кезек)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Қаражал қаласы су </w:t>
            </w:r>
            <w:r>
              <w:br/>
            </w:r>
            <w:r>
              <w:rPr>
                <w:rFonts w:ascii="Times New Roman"/>
                <w:b w:val="false"/>
                <w:i w:val="false"/>
                <w:color w:val="000000"/>
                <w:sz w:val="20"/>
              </w:rPr>
              <w:t xml:space="preserve">
жүйесінің қайта құрылымдау (2 кезек)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37 897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Сарыкөл ауданындағы </w:t>
            </w:r>
            <w:r>
              <w:br/>
            </w:r>
            <w:r>
              <w:rPr>
                <w:rFonts w:ascii="Times New Roman"/>
                <w:b w:val="false"/>
                <w:i w:val="false"/>
                <w:color w:val="000000"/>
                <w:sz w:val="20"/>
              </w:rPr>
              <w:t xml:space="preserve">
Есіл топтық су құбырын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Арқалық қаласының </w:t>
            </w:r>
            <w:r>
              <w:br/>
            </w:r>
            <w:r>
              <w:rPr>
                <w:rFonts w:ascii="Times New Roman"/>
                <w:b w:val="false"/>
                <w:i w:val="false"/>
                <w:color w:val="000000"/>
                <w:sz w:val="20"/>
              </w:rPr>
              <w:t xml:space="preserve">
Фурманов ауылында жер асты су көзінен </w:t>
            </w:r>
            <w:r>
              <w:br/>
            </w:r>
            <w:r>
              <w:rPr>
                <w:rFonts w:ascii="Times New Roman"/>
                <w:b w:val="false"/>
                <w:i w:val="false"/>
                <w:color w:val="000000"/>
                <w:sz w:val="20"/>
              </w:rPr>
              <w:t xml:space="preserve">
жабдықтау және су тарату желілерін </w:t>
            </w:r>
            <w:r>
              <w:br/>
            </w:r>
            <w:r>
              <w:rPr>
                <w:rFonts w:ascii="Times New Roman"/>
                <w:b w:val="false"/>
                <w:i w:val="false"/>
                <w:color w:val="000000"/>
                <w:sz w:val="20"/>
              </w:rPr>
              <w:t xml:space="preserve">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126 390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Қазалы ауданы мен </w:t>
            </w:r>
            <w:r>
              <w:br/>
            </w:r>
            <w:r>
              <w:rPr>
                <w:rFonts w:ascii="Times New Roman"/>
                <w:b w:val="false"/>
                <w:i w:val="false"/>
                <w:color w:val="000000"/>
                <w:sz w:val="20"/>
              </w:rPr>
              <w:t xml:space="preserve">
Қазалы қаласы Әйтеке-би кентінде қазір </w:t>
            </w:r>
            <w:r>
              <w:br/>
            </w:r>
            <w:r>
              <w:rPr>
                <w:rFonts w:ascii="Times New Roman"/>
                <w:b w:val="false"/>
                <w:i w:val="false"/>
                <w:color w:val="000000"/>
                <w:sz w:val="20"/>
              </w:rPr>
              <w:t xml:space="preserve">
бар су құбыры желілерін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384 921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Қазалы ауданы </w:t>
            </w:r>
            <w:r>
              <w:br/>
            </w:r>
            <w:r>
              <w:rPr>
                <w:rFonts w:ascii="Times New Roman"/>
                <w:b w:val="false"/>
                <w:i w:val="false"/>
                <w:color w:val="000000"/>
                <w:sz w:val="20"/>
              </w:rPr>
              <w:t xml:space="preserve">
Әйтеке-би кенті мен Қазалы қаласындағы </w:t>
            </w:r>
            <w:r>
              <w:br/>
            </w:r>
            <w:r>
              <w:rPr>
                <w:rFonts w:ascii="Times New Roman"/>
                <w:b w:val="false"/>
                <w:i w:val="false"/>
                <w:color w:val="000000"/>
                <w:sz w:val="20"/>
              </w:rPr>
              <w:t xml:space="preserve">
қазіргі бар суқұбыры желілерін қайта </w:t>
            </w:r>
            <w:r>
              <w:br/>
            </w:r>
            <w:r>
              <w:rPr>
                <w:rFonts w:ascii="Times New Roman"/>
                <w:b w:val="false"/>
                <w:i w:val="false"/>
                <w:color w:val="000000"/>
                <w:sz w:val="20"/>
              </w:rPr>
              <w:t xml:space="preserve">
құрылымдау (2 кезең)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 Форт-Шевченко </w:t>
            </w:r>
            <w:r>
              <w:br/>
            </w:r>
            <w:r>
              <w:rPr>
                <w:rFonts w:ascii="Times New Roman"/>
                <w:b w:val="false"/>
                <w:i w:val="false"/>
                <w:color w:val="000000"/>
                <w:sz w:val="20"/>
              </w:rPr>
              <w:t xml:space="preserve">
қаласында ішетін суқұбыры, тұрмыстық </w:t>
            </w:r>
            <w:r>
              <w:br/>
            </w:r>
            <w:r>
              <w:rPr>
                <w:rFonts w:ascii="Times New Roman"/>
                <w:b w:val="false"/>
                <w:i w:val="false"/>
                <w:color w:val="000000"/>
                <w:sz w:val="20"/>
              </w:rPr>
              <w:t xml:space="preserve">
кәріз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облысының Ақсу қаласындағы су </w:t>
            </w:r>
            <w:r>
              <w:br/>
            </w:r>
            <w:r>
              <w:rPr>
                <w:rFonts w:ascii="Times New Roman"/>
                <w:b w:val="false"/>
                <w:i w:val="false"/>
                <w:color w:val="000000"/>
                <w:sz w:val="20"/>
              </w:rPr>
              <w:t xml:space="preserve">
құбырын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362 111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 М.Жұмабаев </w:t>
            </w:r>
            <w:r>
              <w:br/>
            </w:r>
            <w:r>
              <w:rPr>
                <w:rFonts w:ascii="Times New Roman"/>
                <w:b w:val="false"/>
                <w:i w:val="false"/>
                <w:color w:val="000000"/>
                <w:sz w:val="20"/>
              </w:rPr>
              <w:t xml:space="preserve">
ауданы Булаев қаласындағы су </w:t>
            </w:r>
            <w:r>
              <w:br/>
            </w:r>
            <w:r>
              <w:rPr>
                <w:rFonts w:ascii="Times New Roman"/>
                <w:b w:val="false"/>
                <w:i w:val="false"/>
                <w:color w:val="000000"/>
                <w:sz w:val="20"/>
              </w:rPr>
              <w:t xml:space="preserve">
құбырларының таратушы желілерін қайта </w:t>
            </w:r>
            <w:r>
              <w:br/>
            </w:r>
            <w:r>
              <w:rPr>
                <w:rFonts w:ascii="Times New Roman"/>
                <w:b w:val="false"/>
                <w:i w:val="false"/>
                <w:color w:val="000000"/>
                <w:sz w:val="20"/>
              </w:rPr>
              <w:t xml:space="preserve">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169 491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 Шал ақын </w:t>
            </w:r>
            <w:r>
              <w:br/>
            </w:r>
            <w:r>
              <w:rPr>
                <w:rFonts w:ascii="Times New Roman"/>
                <w:b w:val="false"/>
                <w:i w:val="false"/>
                <w:color w:val="000000"/>
                <w:sz w:val="20"/>
              </w:rPr>
              <w:t xml:space="preserve">
ауданы Сергеевка қаласын сумен </w:t>
            </w:r>
            <w:r>
              <w:br/>
            </w:r>
            <w:r>
              <w:rPr>
                <w:rFonts w:ascii="Times New Roman"/>
                <w:b w:val="false"/>
                <w:i w:val="false"/>
                <w:color w:val="000000"/>
                <w:sz w:val="20"/>
              </w:rPr>
              <w:t xml:space="preserve">
жабдықтау жүйесін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94 927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Кентау </w:t>
            </w:r>
            <w:r>
              <w:br/>
            </w:r>
            <w:r>
              <w:rPr>
                <w:rFonts w:ascii="Times New Roman"/>
                <w:b w:val="false"/>
                <w:i w:val="false"/>
                <w:color w:val="000000"/>
                <w:sz w:val="20"/>
              </w:rPr>
              <w:t xml:space="preserve">
қаласындағы су құбырының жүйесін қайта </w:t>
            </w:r>
            <w:r>
              <w:br/>
            </w:r>
            <w:r>
              <w:rPr>
                <w:rFonts w:ascii="Times New Roman"/>
                <w:b w:val="false"/>
                <w:i w:val="false"/>
                <w:color w:val="000000"/>
                <w:sz w:val="20"/>
              </w:rPr>
              <w:t xml:space="preserve">
құрылымдау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100 404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Мақтаарал </w:t>
            </w:r>
            <w:r>
              <w:br/>
            </w:r>
            <w:r>
              <w:rPr>
                <w:rFonts w:ascii="Times New Roman"/>
                <w:b w:val="false"/>
                <w:i w:val="false"/>
                <w:color w:val="000000"/>
                <w:sz w:val="20"/>
              </w:rPr>
              <w:t xml:space="preserve">
ауданы Жетісай қаласында су құбыры </w:t>
            </w:r>
            <w:r>
              <w:br/>
            </w:r>
            <w:r>
              <w:rPr>
                <w:rFonts w:ascii="Times New Roman"/>
                <w:b w:val="false"/>
                <w:i w:val="false"/>
                <w:color w:val="000000"/>
                <w:sz w:val="20"/>
              </w:rPr>
              <w:t xml:space="preserve">
желілерін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027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Сырдария өзенінің арнасын реттеу және </w:t>
            </w:r>
            <w:r>
              <w:br/>
            </w:r>
            <w:r>
              <w:rPr>
                <w:rFonts w:ascii="Times New Roman"/>
                <w:b w:val="false"/>
                <w:i w:val="false"/>
                <w:color w:val="000000"/>
                <w:sz w:val="20"/>
              </w:rPr>
              <w:t xml:space="preserve">
Арал теңізінің солтүстік бөлігін сақтау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325 881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Сыртқы қарыздар 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244 211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016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бюджеттен сыртқы </w:t>
            </w:r>
            <w:r>
              <w:br/>
            </w:r>
            <w:r>
              <w:rPr>
                <w:rFonts w:ascii="Times New Roman"/>
                <w:b w:val="false"/>
                <w:i w:val="false"/>
                <w:color w:val="000000"/>
                <w:sz w:val="20"/>
              </w:rPr>
              <w:t>
</w:t>
            </w:r>
            <w:r>
              <w:rPr>
                <w:rFonts w:ascii="Times New Roman"/>
                <w:b w:val="false"/>
                <w:i/>
                <w:color w:val="000000"/>
                <w:sz w:val="20"/>
              </w:rPr>
              <w:t xml:space="preserve">қарыздарды бірлесіп қаржыландыру </w:t>
            </w:r>
            <w:r>
              <w:br/>
            </w:r>
            <w:r>
              <w:rPr>
                <w:rFonts w:ascii="Times New Roman"/>
                <w:b w:val="false"/>
                <w:i w:val="false"/>
                <w:color w:val="000000"/>
                <w:sz w:val="20"/>
              </w:rPr>
              <w:t>
</w:t>
            </w:r>
            <w:r>
              <w:rPr>
                <w:rFonts w:ascii="Times New Roman"/>
                <w:b w:val="false"/>
                <w:i/>
                <w:color w:val="000000"/>
                <w:sz w:val="20"/>
              </w:rPr>
              <w:t xml:space="preserve">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81 670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028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Арал теңізі аймағындағы елді мекендерді </w:t>
            </w:r>
            <w:r>
              <w:br/>
            </w:r>
            <w:r>
              <w:rPr>
                <w:rFonts w:ascii="Times New Roman"/>
                <w:b w:val="false"/>
                <w:i w:val="false"/>
                <w:color w:val="000000"/>
                <w:sz w:val="20"/>
              </w:rPr>
              <w:t xml:space="preserve">
сумен қамтамасыз ету және санитария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74 195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Сыртқы қарыз 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57 113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016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бюджеттен сыртқы </w:t>
            </w:r>
            <w:r>
              <w:br/>
            </w:r>
            <w:r>
              <w:rPr>
                <w:rFonts w:ascii="Times New Roman"/>
                <w:b w:val="false"/>
                <w:i w:val="false"/>
                <w:color w:val="000000"/>
                <w:sz w:val="20"/>
              </w:rPr>
              <w:t>
</w:t>
            </w:r>
            <w:r>
              <w:rPr>
                <w:rFonts w:ascii="Times New Roman"/>
                <w:b w:val="false"/>
                <w:i/>
                <w:color w:val="000000"/>
                <w:sz w:val="20"/>
              </w:rPr>
              <w:t xml:space="preserve">қарыздарды бірлесіп қаржыландыру </w:t>
            </w:r>
            <w:r>
              <w:br/>
            </w:r>
            <w:r>
              <w:rPr>
                <w:rFonts w:ascii="Times New Roman"/>
                <w:b w:val="false"/>
                <w:i w:val="false"/>
                <w:color w:val="000000"/>
                <w:sz w:val="20"/>
              </w:rPr>
              <w:t>
</w:t>
            </w:r>
            <w:r>
              <w:rPr>
                <w:rFonts w:ascii="Times New Roman"/>
                <w:b w:val="false"/>
                <w:i/>
                <w:color w:val="000000"/>
                <w:sz w:val="20"/>
              </w:rPr>
              <w:t xml:space="preserve">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17 082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029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жүйесін салу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7966186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Сыртқы қарыздар 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1994366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облысының ауылдық сумен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135 431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территорияларының сумен жабдықтау және кәріздерін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1858935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005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Ішкі көздер 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5362458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облысының Бурабай кентін </w:t>
            </w:r>
            <w:r>
              <w:br/>
            </w:r>
            <w:r>
              <w:rPr>
                <w:rFonts w:ascii="Times New Roman"/>
                <w:b w:val="false"/>
                <w:i w:val="false"/>
                <w:color w:val="000000"/>
                <w:sz w:val="20"/>
              </w:rPr>
              <w:t xml:space="preserve">
Көкшетау өнеркәсіптік су құбырына қосу </w:t>
            </w:r>
            <w:r>
              <w:br/>
            </w:r>
            <w:r>
              <w:rPr>
                <w:rFonts w:ascii="Times New Roman"/>
                <w:b w:val="false"/>
                <w:i w:val="false"/>
                <w:color w:val="000000"/>
                <w:sz w:val="20"/>
              </w:rPr>
              <w:t xml:space="preserve">
тармағын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376 499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Ақкөл ауданының Ивановск </w:t>
            </w:r>
            <w:r>
              <w:br/>
            </w:r>
            <w:r>
              <w:rPr>
                <w:rFonts w:ascii="Times New Roman"/>
                <w:b w:val="false"/>
                <w:i w:val="false"/>
                <w:color w:val="000000"/>
                <w:sz w:val="20"/>
              </w:rPr>
              <w:t xml:space="preserve">
селосын жергілікті сумен жабдықтауды </w:t>
            </w:r>
            <w:r>
              <w:br/>
            </w:r>
            <w:r>
              <w:rPr>
                <w:rFonts w:ascii="Times New Roman"/>
                <w:b w:val="false"/>
                <w:i w:val="false"/>
                <w:color w:val="000000"/>
                <w:sz w:val="20"/>
              </w:rPr>
              <w:t xml:space="preserve">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32 157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Еңбекшілдер ауданының </w:t>
            </w:r>
            <w:r>
              <w:br/>
            </w:r>
            <w:r>
              <w:rPr>
                <w:rFonts w:ascii="Times New Roman"/>
                <w:b w:val="false"/>
                <w:i w:val="false"/>
                <w:color w:val="000000"/>
                <w:sz w:val="20"/>
              </w:rPr>
              <w:t xml:space="preserve">
Макинка селосын жергілікті сумен </w:t>
            </w:r>
            <w:r>
              <w:br/>
            </w:r>
            <w:r>
              <w:rPr>
                <w:rFonts w:ascii="Times New Roman"/>
                <w:b w:val="false"/>
                <w:i w:val="false"/>
                <w:color w:val="000000"/>
                <w:sz w:val="20"/>
              </w:rPr>
              <w:t xml:space="preserve">
жабдықтауын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31 729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Ерейментау ауданының </w:t>
            </w:r>
            <w:r>
              <w:br/>
            </w:r>
            <w:r>
              <w:rPr>
                <w:rFonts w:ascii="Times New Roman"/>
                <w:b w:val="false"/>
                <w:i w:val="false"/>
                <w:color w:val="000000"/>
                <w:sz w:val="20"/>
              </w:rPr>
              <w:t xml:space="preserve">
Селетинское селосын жергілікті </w:t>
            </w:r>
            <w:r>
              <w:br/>
            </w:r>
            <w:r>
              <w:rPr>
                <w:rFonts w:ascii="Times New Roman"/>
                <w:b w:val="false"/>
                <w:i w:val="false"/>
                <w:color w:val="000000"/>
                <w:sz w:val="20"/>
              </w:rPr>
              <w:t xml:space="preserve">
сумен жабдықтауды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33 721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Талғар біріккен </w:t>
            </w:r>
            <w:r>
              <w:br/>
            </w:r>
            <w:r>
              <w:rPr>
                <w:rFonts w:ascii="Times New Roman"/>
                <w:b w:val="false"/>
                <w:i w:val="false"/>
                <w:color w:val="000000"/>
                <w:sz w:val="20"/>
              </w:rPr>
              <w:t xml:space="preserve">
сутартқышының сумен жабдықтау </w:t>
            </w:r>
            <w:r>
              <w:br/>
            </w:r>
            <w:r>
              <w:rPr>
                <w:rFonts w:ascii="Times New Roman"/>
                <w:b w:val="false"/>
                <w:i w:val="false"/>
                <w:color w:val="000000"/>
                <w:sz w:val="20"/>
              </w:rPr>
              <w:t xml:space="preserve">
жүйелерінің құрылысы және қайта </w:t>
            </w:r>
            <w:r>
              <w:br/>
            </w:r>
            <w:r>
              <w:rPr>
                <w:rFonts w:ascii="Times New Roman"/>
                <w:b w:val="false"/>
                <w:i w:val="false"/>
                <w:color w:val="000000"/>
                <w:sz w:val="20"/>
              </w:rPr>
              <w:t xml:space="preserve">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Еңбекшіқазақ біріккен су торабын салу (1 кезек, 1 пусктік кешені)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Еңбекшіқазақ ауданындағы </w:t>
            </w:r>
            <w:r>
              <w:br/>
            </w:r>
            <w:r>
              <w:rPr>
                <w:rFonts w:ascii="Times New Roman"/>
                <w:b w:val="false"/>
                <w:i w:val="false"/>
                <w:color w:val="000000"/>
                <w:sz w:val="20"/>
              </w:rPr>
              <w:t xml:space="preserve">
Түрген топтық суқұбырын қайта жаңғырту. </w:t>
            </w:r>
            <w:r>
              <w:br/>
            </w:r>
            <w:r>
              <w:rPr>
                <w:rFonts w:ascii="Times New Roman"/>
                <w:b w:val="false"/>
                <w:i w:val="false"/>
                <w:color w:val="000000"/>
                <w:sz w:val="20"/>
              </w:rPr>
              <w:t xml:space="preserve">
(Құрылыстың 2 кезегі 3-қосылу комплексі. Жұмыстың қалдық көлемі. </w:t>
            </w:r>
            <w:r>
              <w:br/>
            </w:r>
            <w:r>
              <w:rPr>
                <w:rFonts w:ascii="Times New Roman"/>
                <w:b w:val="false"/>
                <w:i w:val="false"/>
                <w:color w:val="000000"/>
                <w:sz w:val="20"/>
              </w:rPr>
              <w:t xml:space="preserve">
Ақши, Маловодное, Таутүрген мекендері)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256 655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Құрманғазы ауданында </w:t>
            </w:r>
            <w:r>
              <w:br/>
            </w:r>
            <w:r>
              <w:rPr>
                <w:rFonts w:ascii="Times New Roman"/>
                <w:b w:val="false"/>
                <w:i w:val="false"/>
                <w:color w:val="000000"/>
                <w:sz w:val="20"/>
              </w:rPr>
              <w:t xml:space="preserve">
Қоңыртерек, Батырбек, Егіндіқұдық </w:t>
            </w:r>
            <w:r>
              <w:br/>
            </w:r>
            <w:r>
              <w:rPr>
                <w:rFonts w:ascii="Times New Roman"/>
                <w:b w:val="false"/>
                <w:i w:val="false"/>
                <w:color w:val="000000"/>
                <w:sz w:val="20"/>
              </w:rPr>
              <w:t xml:space="preserve">
қоныс жерлеріне қосу арқылы Қоянды </w:t>
            </w:r>
            <w:r>
              <w:br/>
            </w:r>
            <w:r>
              <w:rPr>
                <w:rFonts w:ascii="Times New Roman"/>
                <w:b w:val="false"/>
                <w:i w:val="false"/>
                <w:color w:val="000000"/>
                <w:sz w:val="20"/>
              </w:rPr>
              <w:t xml:space="preserve">
топтық су құбырының 3 кезегін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76 984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Бородулиха </w:t>
            </w:r>
            <w:r>
              <w:br/>
            </w:r>
            <w:r>
              <w:rPr>
                <w:rFonts w:ascii="Times New Roman"/>
                <w:b w:val="false"/>
                <w:i w:val="false"/>
                <w:color w:val="000000"/>
                <w:sz w:val="20"/>
              </w:rPr>
              <w:t xml:space="preserve">
ауданы Белағаш топтық су құбырын қайта </w:t>
            </w:r>
            <w:r>
              <w:br/>
            </w:r>
            <w:r>
              <w:rPr>
                <w:rFonts w:ascii="Times New Roman"/>
                <w:b w:val="false"/>
                <w:i w:val="false"/>
                <w:color w:val="000000"/>
                <w:sz w:val="20"/>
              </w:rPr>
              <w:t xml:space="preserve">
жаңарту (ІІ-кезек)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148 918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Бородулиха </w:t>
            </w:r>
            <w:r>
              <w:br/>
            </w:r>
            <w:r>
              <w:rPr>
                <w:rFonts w:ascii="Times New Roman"/>
                <w:b w:val="false"/>
                <w:i w:val="false"/>
                <w:color w:val="000000"/>
                <w:sz w:val="20"/>
              </w:rPr>
              <w:t xml:space="preserve">
ауданының Жескент және жақын жатқан </w:t>
            </w:r>
            <w:r>
              <w:br/>
            </w:r>
            <w:r>
              <w:rPr>
                <w:rFonts w:ascii="Times New Roman"/>
                <w:b w:val="false"/>
                <w:i w:val="false"/>
                <w:color w:val="000000"/>
                <w:sz w:val="20"/>
              </w:rPr>
              <w:t xml:space="preserve">
ауылдарын Белағаш топтық су құбырына </w:t>
            </w:r>
            <w:r>
              <w:br/>
            </w:r>
            <w:r>
              <w:rPr>
                <w:rFonts w:ascii="Times New Roman"/>
                <w:b w:val="false"/>
                <w:i w:val="false"/>
                <w:color w:val="000000"/>
                <w:sz w:val="20"/>
              </w:rPr>
              <w:t xml:space="preserve">
қосу қайта жаңарту (1 пусктік кешен)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Сайхын селосының </w:t>
            </w:r>
            <w:r>
              <w:br/>
            </w:r>
            <w:r>
              <w:rPr>
                <w:rFonts w:ascii="Times New Roman"/>
                <w:b w:val="false"/>
                <w:i w:val="false"/>
                <w:color w:val="000000"/>
                <w:sz w:val="20"/>
              </w:rPr>
              <w:t xml:space="preserve">
Орда топтық су құбырына қосылатын </w:t>
            </w:r>
            <w:r>
              <w:br/>
            </w:r>
            <w:r>
              <w:rPr>
                <w:rFonts w:ascii="Times New Roman"/>
                <w:b w:val="false"/>
                <w:i w:val="false"/>
                <w:color w:val="000000"/>
                <w:sz w:val="20"/>
              </w:rPr>
              <w:t xml:space="preserve">
тармағын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6290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Орда топтық су </w:t>
            </w:r>
            <w:r>
              <w:br/>
            </w:r>
            <w:r>
              <w:rPr>
                <w:rFonts w:ascii="Times New Roman"/>
                <w:b w:val="false"/>
                <w:i w:val="false"/>
                <w:color w:val="000000"/>
                <w:sz w:val="20"/>
              </w:rPr>
              <w:t xml:space="preserve">
құбырын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344 439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БСС алаңынан </w:t>
            </w:r>
            <w:r>
              <w:br/>
            </w:r>
            <w:r>
              <w:rPr>
                <w:rFonts w:ascii="Times New Roman"/>
                <w:b w:val="false"/>
                <w:i w:val="false"/>
                <w:color w:val="000000"/>
                <w:sz w:val="20"/>
              </w:rPr>
              <w:t xml:space="preserve">
425-белгідегі резервуарлар алаңына </w:t>
            </w:r>
            <w:r>
              <w:br/>
            </w:r>
            <w:r>
              <w:rPr>
                <w:rFonts w:ascii="Times New Roman"/>
                <w:b w:val="false"/>
                <w:i w:val="false"/>
                <w:color w:val="000000"/>
                <w:sz w:val="20"/>
              </w:rPr>
              <w:t xml:space="preserve">
дейінгі "Тоқырау Балқаш" магистральды </w:t>
            </w:r>
            <w:r>
              <w:br/>
            </w:r>
            <w:r>
              <w:rPr>
                <w:rFonts w:ascii="Times New Roman"/>
                <w:b w:val="false"/>
                <w:i w:val="false"/>
                <w:color w:val="000000"/>
                <w:sz w:val="20"/>
              </w:rPr>
              <w:t xml:space="preserve">
су аққысы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324 729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"Жәйрем-Қаражал" </w:t>
            </w:r>
            <w:r>
              <w:br/>
            </w:r>
            <w:r>
              <w:rPr>
                <w:rFonts w:ascii="Times New Roman"/>
                <w:b w:val="false"/>
                <w:i w:val="false"/>
                <w:color w:val="000000"/>
                <w:sz w:val="20"/>
              </w:rPr>
              <w:t xml:space="preserve">
топтық су құбырының құрылысы (Тұзкөл </w:t>
            </w:r>
            <w:r>
              <w:br/>
            </w:r>
            <w:r>
              <w:rPr>
                <w:rFonts w:ascii="Times New Roman"/>
                <w:b w:val="false"/>
                <w:i w:val="false"/>
                <w:color w:val="000000"/>
                <w:sz w:val="20"/>
              </w:rPr>
              <w:t xml:space="preserve">
тоғаны)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облысының Балхаш қаласының </w:t>
            </w:r>
            <w:r>
              <w:br/>
            </w:r>
            <w:r>
              <w:rPr>
                <w:rFonts w:ascii="Times New Roman"/>
                <w:b w:val="false"/>
                <w:i w:val="false"/>
                <w:color w:val="000000"/>
                <w:sz w:val="20"/>
              </w:rPr>
              <w:t xml:space="preserve">
Төменгі Тоқырау қоймасының су </w:t>
            </w:r>
            <w:r>
              <w:br/>
            </w:r>
            <w:r>
              <w:rPr>
                <w:rFonts w:ascii="Times New Roman"/>
                <w:b w:val="false"/>
                <w:i w:val="false"/>
                <w:color w:val="000000"/>
                <w:sz w:val="20"/>
              </w:rPr>
              <w:t xml:space="preserve">
қабылдағыш имараттарын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42004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облысында Арал-Сарыбұлақ </w:t>
            </w:r>
            <w:r>
              <w:br/>
            </w:r>
            <w:r>
              <w:rPr>
                <w:rFonts w:ascii="Times New Roman"/>
                <w:b w:val="false"/>
                <w:i w:val="false"/>
                <w:color w:val="000000"/>
                <w:sz w:val="20"/>
              </w:rPr>
              <w:t xml:space="preserve">
топтық су құбырын салу (V кезек)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Арал ауданы ПК </w:t>
            </w:r>
            <w:r>
              <w:br/>
            </w:r>
            <w:r>
              <w:rPr>
                <w:rFonts w:ascii="Times New Roman"/>
                <w:b w:val="false"/>
                <w:i w:val="false"/>
                <w:color w:val="000000"/>
                <w:sz w:val="20"/>
              </w:rPr>
              <w:t xml:space="preserve">
673+0.3-ПК 722+03 және ПК 1849+79-ПК </w:t>
            </w:r>
            <w:r>
              <w:br/>
            </w:r>
            <w:r>
              <w:rPr>
                <w:rFonts w:ascii="Times New Roman"/>
                <w:b w:val="false"/>
                <w:i w:val="false"/>
                <w:color w:val="000000"/>
                <w:sz w:val="20"/>
              </w:rPr>
              <w:t xml:space="preserve">
1943+79 Арал-Сарыбұлақ топтық су </w:t>
            </w:r>
            <w:r>
              <w:br/>
            </w:r>
            <w:r>
              <w:rPr>
                <w:rFonts w:ascii="Times New Roman"/>
                <w:b w:val="false"/>
                <w:i w:val="false"/>
                <w:color w:val="000000"/>
                <w:sz w:val="20"/>
              </w:rPr>
              <w:t xml:space="preserve">
құбырын қайта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облысында Октябрь топтық су құбырын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297 300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облысындағы Жаңақорған кентін </w:t>
            </w:r>
            <w:r>
              <w:br/>
            </w:r>
            <w:r>
              <w:rPr>
                <w:rFonts w:ascii="Times New Roman"/>
                <w:b w:val="false"/>
                <w:i w:val="false"/>
                <w:color w:val="000000"/>
                <w:sz w:val="20"/>
              </w:rPr>
              <w:t xml:space="preserve">
Жиделі топтық су құбырына қосу тармағын </w:t>
            </w:r>
            <w:r>
              <w:br/>
            </w:r>
            <w:r>
              <w:rPr>
                <w:rFonts w:ascii="Times New Roman"/>
                <w:b w:val="false"/>
                <w:i w:val="false"/>
                <w:color w:val="000000"/>
                <w:sz w:val="20"/>
              </w:rPr>
              <w:t xml:space="preserve">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193 654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Жиделі топтық су жүргізуді қайта </w:t>
            </w:r>
            <w:r>
              <w:br/>
            </w:r>
            <w:r>
              <w:rPr>
                <w:rFonts w:ascii="Times New Roman"/>
                <w:b w:val="false"/>
                <w:i w:val="false"/>
                <w:color w:val="000000"/>
                <w:sz w:val="20"/>
              </w:rPr>
              <w:t xml:space="preserve">
жаңарту және оған Қызылорда облысы </w:t>
            </w:r>
            <w:r>
              <w:br/>
            </w:r>
            <w:r>
              <w:rPr>
                <w:rFonts w:ascii="Times New Roman"/>
                <w:b w:val="false"/>
                <w:i w:val="false"/>
                <w:color w:val="000000"/>
                <w:sz w:val="20"/>
              </w:rPr>
              <w:t xml:space="preserve">
Шиелі ауданында бұтағын қосу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351 750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Шиелі ауданы КП-2-ден </w:t>
            </w:r>
            <w:r>
              <w:br/>
            </w:r>
            <w:r>
              <w:rPr>
                <w:rFonts w:ascii="Times New Roman"/>
                <w:b w:val="false"/>
                <w:i w:val="false"/>
                <w:color w:val="000000"/>
                <w:sz w:val="20"/>
              </w:rPr>
              <w:t xml:space="preserve">
бастап Полуказарма, Ақмая, Бекет-22 </w:t>
            </w:r>
            <w:r>
              <w:br/>
            </w:r>
            <w:r>
              <w:rPr>
                <w:rFonts w:ascii="Times New Roman"/>
                <w:b w:val="false"/>
                <w:i w:val="false"/>
                <w:color w:val="000000"/>
                <w:sz w:val="20"/>
              </w:rPr>
              <w:t xml:space="preserve">
ауылдарына дейінгі Жиделі топтық су </w:t>
            </w:r>
            <w:r>
              <w:br/>
            </w:r>
            <w:r>
              <w:rPr>
                <w:rFonts w:ascii="Times New Roman"/>
                <w:b w:val="false"/>
                <w:i w:val="false"/>
                <w:color w:val="000000"/>
                <w:sz w:val="20"/>
              </w:rPr>
              <w:t xml:space="preserve">
жүргізу бұтағын ЖГВ-ға қосуды қайтадан </w:t>
            </w:r>
            <w:r>
              <w:br/>
            </w:r>
            <w:r>
              <w:rPr>
                <w:rFonts w:ascii="Times New Roman"/>
                <w:b w:val="false"/>
                <w:i w:val="false"/>
                <w:color w:val="000000"/>
                <w:sz w:val="20"/>
              </w:rPr>
              <w:t xml:space="preserve">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137 348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Жиделі топтық су құбырын қайта жаңарту. </w:t>
            </w:r>
            <w:r>
              <w:br/>
            </w:r>
            <w:r>
              <w:rPr>
                <w:rFonts w:ascii="Times New Roman"/>
                <w:b w:val="false"/>
                <w:i w:val="false"/>
                <w:color w:val="000000"/>
                <w:sz w:val="20"/>
              </w:rPr>
              <w:t xml:space="preserve">
ЖТС-нан Қызылорда облысы Жаңақорған </w:t>
            </w:r>
            <w:r>
              <w:br/>
            </w:r>
            <w:r>
              <w:rPr>
                <w:rFonts w:ascii="Times New Roman"/>
                <w:b w:val="false"/>
                <w:i w:val="false"/>
                <w:color w:val="000000"/>
                <w:sz w:val="20"/>
              </w:rPr>
              <w:t xml:space="preserve">
ауданының Еңбек және Екпінді елді </w:t>
            </w:r>
            <w:r>
              <w:br/>
            </w:r>
            <w:r>
              <w:rPr>
                <w:rFonts w:ascii="Times New Roman"/>
                <w:b w:val="false"/>
                <w:i w:val="false"/>
                <w:color w:val="000000"/>
                <w:sz w:val="20"/>
              </w:rPr>
              <w:t xml:space="preserve">
мекендеріне дейін су құбыры торабы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37 907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 Беловод топтық су </w:t>
            </w:r>
            <w:r>
              <w:br/>
            </w:r>
            <w:r>
              <w:rPr>
                <w:rFonts w:ascii="Times New Roman"/>
                <w:b w:val="false"/>
                <w:i w:val="false"/>
                <w:color w:val="000000"/>
                <w:sz w:val="20"/>
              </w:rPr>
              <w:t xml:space="preserve">
құбыры жұмыс жобасын өңдеу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88 389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 Май ауданы Май топтық </w:t>
            </w:r>
            <w:r>
              <w:br/>
            </w:r>
            <w:r>
              <w:rPr>
                <w:rFonts w:ascii="Times New Roman"/>
                <w:b w:val="false"/>
                <w:i w:val="false"/>
                <w:color w:val="000000"/>
                <w:sz w:val="20"/>
              </w:rPr>
              <w:t xml:space="preserve">
су құбыры жұмыс жобасын өңдеу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60 867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облысында Булаев </w:t>
            </w:r>
            <w:r>
              <w:br/>
            </w:r>
            <w:r>
              <w:rPr>
                <w:rFonts w:ascii="Times New Roman"/>
                <w:b w:val="false"/>
                <w:i w:val="false"/>
                <w:color w:val="000000"/>
                <w:sz w:val="20"/>
              </w:rPr>
              <w:t xml:space="preserve">
топтық су құбырын қайта жаңарту </w:t>
            </w:r>
            <w:r>
              <w:br/>
            </w:r>
            <w:r>
              <w:rPr>
                <w:rFonts w:ascii="Times New Roman"/>
                <w:b w:val="false"/>
                <w:i w:val="false"/>
                <w:color w:val="000000"/>
                <w:sz w:val="20"/>
              </w:rPr>
              <w:t xml:space="preserve">
жобалық-сметалық құжаттарын дайындау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 Шал ақын </w:t>
            </w:r>
            <w:r>
              <w:br/>
            </w:r>
            <w:r>
              <w:rPr>
                <w:rFonts w:ascii="Times New Roman"/>
                <w:b w:val="false"/>
                <w:i w:val="false"/>
                <w:color w:val="000000"/>
                <w:sz w:val="20"/>
              </w:rPr>
              <w:t xml:space="preserve">
ауданы Балуан ауылында жерасты сулармен </w:t>
            </w:r>
            <w:r>
              <w:br/>
            </w:r>
            <w:r>
              <w:rPr>
                <w:rFonts w:ascii="Times New Roman"/>
                <w:b w:val="false"/>
                <w:i w:val="false"/>
                <w:color w:val="000000"/>
                <w:sz w:val="20"/>
              </w:rPr>
              <w:t xml:space="preserve">
жергілікті сумен қамтамасыз етуді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3221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 Есіл </w:t>
            </w:r>
            <w:r>
              <w:br/>
            </w:r>
            <w:r>
              <w:rPr>
                <w:rFonts w:ascii="Times New Roman"/>
                <w:b w:val="false"/>
                <w:i w:val="false"/>
                <w:color w:val="000000"/>
                <w:sz w:val="20"/>
              </w:rPr>
              <w:t xml:space="preserve">
ауданы Волошика ауылында жерасты </w:t>
            </w:r>
            <w:r>
              <w:br/>
            </w:r>
            <w:r>
              <w:rPr>
                <w:rFonts w:ascii="Times New Roman"/>
                <w:b w:val="false"/>
                <w:i w:val="false"/>
                <w:color w:val="000000"/>
                <w:sz w:val="20"/>
              </w:rPr>
              <w:t xml:space="preserve">
сулармен жергілікті сумен қамтамасыз етуді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3034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 Есіл </w:t>
            </w:r>
            <w:r>
              <w:br/>
            </w:r>
            <w:r>
              <w:rPr>
                <w:rFonts w:ascii="Times New Roman"/>
                <w:b w:val="false"/>
                <w:i w:val="false"/>
                <w:color w:val="000000"/>
                <w:sz w:val="20"/>
              </w:rPr>
              <w:t xml:space="preserve">
ауданы Спасовка ауылында жерасты </w:t>
            </w:r>
            <w:r>
              <w:br/>
            </w:r>
            <w:r>
              <w:rPr>
                <w:rFonts w:ascii="Times New Roman"/>
                <w:b w:val="false"/>
                <w:i w:val="false"/>
                <w:color w:val="000000"/>
                <w:sz w:val="20"/>
              </w:rPr>
              <w:t xml:space="preserve">
сулармен жергілікті сумен қамтамасыз етуді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2699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 Есіл </w:t>
            </w:r>
            <w:r>
              <w:br/>
            </w:r>
            <w:r>
              <w:rPr>
                <w:rFonts w:ascii="Times New Roman"/>
                <w:b w:val="false"/>
                <w:i w:val="false"/>
                <w:color w:val="000000"/>
                <w:sz w:val="20"/>
              </w:rPr>
              <w:t xml:space="preserve">
ауданы Ясновка ауылында жерасты </w:t>
            </w:r>
            <w:r>
              <w:br/>
            </w:r>
            <w:r>
              <w:rPr>
                <w:rFonts w:ascii="Times New Roman"/>
                <w:b w:val="false"/>
                <w:i w:val="false"/>
                <w:color w:val="000000"/>
                <w:sz w:val="20"/>
              </w:rPr>
              <w:t xml:space="preserve">
сулармен жергілікті сумен қамтамасыз етуді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2736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Созақ ауданы </w:t>
            </w:r>
            <w:r>
              <w:br/>
            </w:r>
            <w:r>
              <w:rPr>
                <w:rFonts w:ascii="Times New Roman"/>
                <w:b w:val="false"/>
                <w:i w:val="false"/>
                <w:color w:val="000000"/>
                <w:sz w:val="20"/>
              </w:rPr>
              <w:t xml:space="preserve">
Тасты-Шу топтық су торабын қайта </w:t>
            </w:r>
            <w:r>
              <w:br/>
            </w:r>
            <w:r>
              <w:rPr>
                <w:rFonts w:ascii="Times New Roman"/>
                <w:b w:val="false"/>
                <w:i w:val="false"/>
                <w:color w:val="000000"/>
                <w:sz w:val="20"/>
              </w:rPr>
              <w:t xml:space="preserve">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10 680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Сарыағаш </w:t>
            </w:r>
            <w:r>
              <w:br/>
            </w:r>
            <w:r>
              <w:rPr>
                <w:rFonts w:ascii="Times New Roman"/>
                <w:b w:val="false"/>
                <w:i w:val="false"/>
                <w:color w:val="000000"/>
                <w:sz w:val="20"/>
              </w:rPr>
              <w:t xml:space="preserve">
ауданы Дарбаза топтық су торабын қайта </w:t>
            </w:r>
            <w:r>
              <w:br/>
            </w:r>
            <w:r>
              <w:rPr>
                <w:rFonts w:ascii="Times New Roman"/>
                <w:b w:val="false"/>
                <w:i w:val="false"/>
                <w:color w:val="000000"/>
                <w:sz w:val="20"/>
              </w:rPr>
              <w:t xml:space="preserve">
жаңарту (сегменттеу)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23 811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Мақтаарал ауданындағы Жетісай топтық су </w:t>
            </w:r>
            <w:r>
              <w:br/>
            </w:r>
            <w:r>
              <w:rPr>
                <w:rFonts w:ascii="Times New Roman"/>
                <w:b w:val="false"/>
                <w:i w:val="false"/>
                <w:color w:val="000000"/>
                <w:sz w:val="20"/>
              </w:rPr>
              <w:t xml:space="preserve">
құбырынан елді мекендерді сумен </w:t>
            </w:r>
            <w:r>
              <w:br/>
            </w:r>
            <w:r>
              <w:rPr>
                <w:rFonts w:ascii="Times New Roman"/>
                <w:b w:val="false"/>
                <w:i w:val="false"/>
                <w:color w:val="000000"/>
                <w:sz w:val="20"/>
              </w:rPr>
              <w:t xml:space="preserve">
жабдықтау жүйелерін қайта құру (1 кезек)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Сарыағаш </w:t>
            </w:r>
            <w:r>
              <w:br/>
            </w:r>
            <w:r>
              <w:rPr>
                <w:rFonts w:ascii="Times New Roman"/>
                <w:b w:val="false"/>
                <w:i w:val="false"/>
                <w:color w:val="000000"/>
                <w:sz w:val="20"/>
              </w:rPr>
              <w:t xml:space="preserve">
ауданы Абай ауылын сумен жабдықтау </w:t>
            </w:r>
            <w:r>
              <w:br/>
            </w:r>
            <w:r>
              <w:rPr>
                <w:rFonts w:ascii="Times New Roman"/>
                <w:b w:val="false"/>
                <w:i w:val="false"/>
                <w:color w:val="000000"/>
                <w:sz w:val="20"/>
              </w:rPr>
              <w:t xml:space="preserve">
(жақын жатқан сегіз ауылдың су құбыры </w:t>
            </w:r>
            <w:r>
              <w:br/>
            </w:r>
            <w:r>
              <w:rPr>
                <w:rFonts w:ascii="Times New Roman"/>
                <w:b w:val="false"/>
                <w:i w:val="false"/>
                <w:color w:val="000000"/>
                <w:sz w:val="20"/>
              </w:rPr>
              <w:t xml:space="preserve">
жүйелері)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Сарыағаш </w:t>
            </w:r>
            <w:r>
              <w:br/>
            </w:r>
            <w:r>
              <w:rPr>
                <w:rFonts w:ascii="Times New Roman"/>
                <w:b w:val="false"/>
                <w:i w:val="false"/>
                <w:color w:val="000000"/>
                <w:sz w:val="20"/>
              </w:rPr>
              <w:t xml:space="preserve">
қаласындағы Дарбаза және Жылға ауылдық </w:t>
            </w:r>
            <w:r>
              <w:br/>
            </w:r>
            <w:r>
              <w:rPr>
                <w:rFonts w:ascii="Times New Roman"/>
                <w:b w:val="false"/>
                <w:i w:val="false"/>
                <w:color w:val="000000"/>
                <w:sz w:val="20"/>
              </w:rPr>
              <w:t xml:space="preserve">
округтерінің халқын сумен қамтамасыз </w:t>
            </w:r>
            <w:r>
              <w:br/>
            </w:r>
            <w:r>
              <w:rPr>
                <w:rFonts w:ascii="Times New Roman"/>
                <w:b w:val="false"/>
                <w:i w:val="false"/>
                <w:color w:val="000000"/>
                <w:sz w:val="20"/>
              </w:rPr>
              <w:t xml:space="preserve">
ету үшін "Келес" су алғыш құрылымын </w:t>
            </w:r>
            <w:r>
              <w:br/>
            </w:r>
            <w:r>
              <w:rPr>
                <w:rFonts w:ascii="Times New Roman"/>
                <w:b w:val="false"/>
                <w:i w:val="false"/>
                <w:color w:val="000000"/>
                <w:sz w:val="20"/>
              </w:rPr>
              <w:t xml:space="preserve">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77 301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Отырар </w:t>
            </w:r>
            <w:r>
              <w:br/>
            </w:r>
            <w:r>
              <w:rPr>
                <w:rFonts w:ascii="Times New Roman"/>
                <w:b w:val="false"/>
                <w:i w:val="false"/>
                <w:color w:val="000000"/>
                <w:sz w:val="20"/>
              </w:rPr>
              <w:t xml:space="preserve">
ауданының орталығын сумен жабдықтауды </w:t>
            </w:r>
            <w:r>
              <w:br/>
            </w:r>
            <w:r>
              <w:rPr>
                <w:rFonts w:ascii="Times New Roman"/>
                <w:b w:val="false"/>
                <w:i w:val="false"/>
                <w:color w:val="000000"/>
                <w:sz w:val="20"/>
              </w:rPr>
              <w:t xml:space="preserve">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Арыс </w:t>
            </w:r>
            <w:r>
              <w:br/>
            </w:r>
            <w:r>
              <w:rPr>
                <w:rFonts w:ascii="Times New Roman"/>
                <w:b w:val="false"/>
                <w:i w:val="false"/>
                <w:color w:val="000000"/>
                <w:sz w:val="20"/>
              </w:rPr>
              <w:t xml:space="preserve">
ауданының елді мекендерінің су </w:t>
            </w:r>
            <w:r>
              <w:br/>
            </w:r>
            <w:r>
              <w:rPr>
                <w:rFonts w:ascii="Times New Roman"/>
                <w:b w:val="false"/>
                <w:i w:val="false"/>
                <w:color w:val="000000"/>
                <w:sz w:val="20"/>
              </w:rPr>
              <w:t xml:space="preserve">
құбырларының жүйелерін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Мақтаарал </w:t>
            </w:r>
            <w:r>
              <w:br/>
            </w:r>
            <w:r>
              <w:rPr>
                <w:rFonts w:ascii="Times New Roman"/>
                <w:b w:val="false"/>
                <w:i w:val="false"/>
                <w:color w:val="000000"/>
                <w:sz w:val="20"/>
              </w:rPr>
              <w:t xml:space="preserve">
ауданының Жетісай топтық су құбырын </w:t>
            </w:r>
            <w:r>
              <w:br/>
            </w:r>
            <w:r>
              <w:rPr>
                <w:rFonts w:ascii="Times New Roman"/>
                <w:b w:val="false"/>
                <w:i w:val="false"/>
                <w:color w:val="000000"/>
                <w:sz w:val="20"/>
              </w:rPr>
              <w:t xml:space="preserve">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397 636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016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бюджеттен сыртқы қарыздарды бірлесіп қаржыландыру 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609 362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облысының ауылдық сумен </w:t>
            </w:r>
            <w:r>
              <w:br/>
            </w:r>
            <w:r>
              <w:rPr>
                <w:rFonts w:ascii="Times New Roman"/>
                <w:b w:val="false"/>
                <w:i w:val="false"/>
                <w:color w:val="000000"/>
                <w:sz w:val="20"/>
              </w:rPr>
              <w:t xml:space="preserve">
жабдықтау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137 965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Ауылдық аумақтардың сумен жабдықтауын </w:t>
            </w:r>
            <w:r>
              <w:br/>
            </w:r>
            <w:r>
              <w:rPr>
                <w:rFonts w:ascii="Times New Roman"/>
                <w:b w:val="false"/>
                <w:i w:val="false"/>
                <w:color w:val="000000"/>
                <w:sz w:val="20"/>
              </w:rPr>
              <w:t xml:space="preserve">
және кәрізін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471 397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031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Гидротехникалық құрылысты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1 064 587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Балқаш ауданындағы Ақдала </w:t>
            </w:r>
            <w:r>
              <w:br/>
            </w:r>
            <w:r>
              <w:rPr>
                <w:rFonts w:ascii="Times New Roman"/>
                <w:b w:val="false"/>
                <w:i w:val="false"/>
                <w:color w:val="000000"/>
                <w:sz w:val="20"/>
              </w:rPr>
              <w:t xml:space="preserve">
суармалы массивіндегі Тасмұрын магистральды каналын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Қаратал ауданы Үштөбе, </w:t>
            </w:r>
            <w:r>
              <w:br/>
            </w:r>
            <w:r>
              <w:rPr>
                <w:rFonts w:ascii="Times New Roman"/>
                <w:b w:val="false"/>
                <w:i w:val="false"/>
                <w:color w:val="000000"/>
                <w:sz w:val="20"/>
              </w:rPr>
              <w:t xml:space="preserve">
Күшік-Қалпы суару жүйелерінің тарату </w:t>
            </w:r>
            <w:r>
              <w:br/>
            </w:r>
            <w:r>
              <w:rPr>
                <w:rFonts w:ascii="Times New Roman"/>
                <w:b w:val="false"/>
                <w:i w:val="false"/>
                <w:color w:val="000000"/>
                <w:sz w:val="20"/>
              </w:rPr>
              <w:t xml:space="preserve">
және қашыртқы каналдарын мехтазарту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60 453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Қаратал ауданында Қаратал күріш жүйесінің оң магистральді тармағын жаңғырту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Зайсан ауданы </w:t>
            </w:r>
            <w:r>
              <w:br/>
            </w:r>
            <w:r>
              <w:rPr>
                <w:rFonts w:ascii="Times New Roman"/>
                <w:b w:val="false"/>
                <w:i w:val="false"/>
                <w:color w:val="000000"/>
                <w:sz w:val="20"/>
              </w:rPr>
              <w:t xml:space="preserve">
Кендірлік өзеніндегі су бөгетін қайта </w:t>
            </w:r>
            <w:r>
              <w:br/>
            </w:r>
            <w:r>
              <w:rPr>
                <w:rFonts w:ascii="Times New Roman"/>
                <w:b w:val="false"/>
                <w:i w:val="false"/>
                <w:color w:val="000000"/>
                <w:sz w:val="20"/>
              </w:rPr>
              <w:t xml:space="preserve">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облысының Тасөткел су қоймасын </w:t>
            </w:r>
            <w:r>
              <w:br/>
            </w:r>
            <w:r>
              <w:rPr>
                <w:rFonts w:ascii="Times New Roman"/>
                <w:b w:val="false"/>
                <w:i w:val="false"/>
                <w:color w:val="000000"/>
                <w:sz w:val="20"/>
              </w:rPr>
              <w:t xml:space="preserve">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232 697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Қордай ауданы Шу өзенінде </w:t>
            </w:r>
            <w:r>
              <w:br/>
            </w:r>
            <w:r>
              <w:rPr>
                <w:rFonts w:ascii="Times New Roman"/>
                <w:b w:val="false"/>
                <w:i w:val="false"/>
                <w:color w:val="000000"/>
                <w:sz w:val="20"/>
              </w:rPr>
              <w:t xml:space="preserve">
жағалауды күшейту және арна түзету </w:t>
            </w:r>
            <w:r>
              <w:br/>
            </w:r>
            <w:r>
              <w:rPr>
                <w:rFonts w:ascii="Times New Roman"/>
                <w:b w:val="false"/>
                <w:i w:val="false"/>
                <w:color w:val="000000"/>
                <w:sz w:val="20"/>
              </w:rPr>
              <w:t xml:space="preserve">
жұмыстары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Жетіқара ауданы Желқуар </w:t>
            </w:r>
            <w:r>
              <w:br/>
            </w:r>
            <w:r>
              <w:rPr>
                <w:rFonts w:ascii="Times New Roman"/>
                <w:b w:val="false"/>
                <w:i w:val="false"/>
                <w:color w:val="000000"/>
                <w:sz w:val="20"/>
              </w:rPr>
              <w:t xml:space="preserve">
су қоймасы айналма су қашыртқы каналын </w:t>
            </w:r>
            <w:r>
              <w:br/>
            </w:r>
            <w:r>
              <w:rPr>
                <w:rFonts w:ascii="Times New Roman"/>
                <w:b w:val="false"/>
                <w:i w:val="false"/>
                <w:color w:val="000000"/>
                <w:sz w:val="20"/>
              </w:rPr>
              <w:t xml:space="preserve">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облысындағы Шідерті өзені </w:t>
            </w:r>
            <w:r>
              <w:br/>
            </w:r>
            <w:r>
              <w:rPr>
                <w:rFonts w:ascii="Times New Roman"/>
                <w:b w:val="false"/>
                <w:i w:val="false"/>
                <w:color w:val="000000"/>
                <w:sz w:val="20"/>
              </w:rPr>
              <w:t xml:space="preserve">
арасындағы құрылыстармен су өткізу </w:t>
            </w:r>
            <w:r>
              <w:br/>
            </w:r>
            <w:r>
              <w:rPr>
                <w:rFonts w:ascii="Times New Roman"/>
                <w:b w:val="false"/>
                <w:i w:val="false"/>
                <w:color w:val="000000"/>
                <w:sz w:val="20"/>
              </w:rPr>
              <w:t xml:space="preserve">
жолын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75 786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Ордабасы </w:t>
            </w:r>
            <w:r>
              <w:br/>
            </w:r>
            <w:r>
              <w:rPr>
                <w:rFonts w:ascii="Times New Roman"/>
                <w:b w:val="false"/>
                <w:i w:val="false"/>
                <w:color w:val="000000"/>
                <w:sz w:val="20"/>
              </w:rPr>
              <w:t xml:space="preserve">
ауданындағы Бөген тоғанының ерекше </w:t>
            </w:r>
            <w:r>
              <w:br/>
            </w:r>
            <w:r>
              <w:rPr>
                <w:rFonts w:ascii="Times New Roman"/>
                <w:b w:val="false"/>
                <w:i w:val="false"/>
                <w:color w:val="000000"/>
                <w:sz w:val="20"/>
              </w:rPr>
              <w:t xml:space="preserve">
опатты учаскелерін қалпына келтіру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Бәйдібек </w:t>
            </w:r>
            <w:r>
              <w:br/>
            </w:r>
            <w:r>
              <w:rPr>
                <w:rFonts w:ascii="Times New Roman"/>
                <w:b w:val="false"/>
                <w:i w:val="false"/>
                <w:color w:val="000000"/>
                <w:sz w:val="20"/>
              </w:rPr>
              <w:t xml:space="preserve">
ауданындағы "Комсомол" Магистральдік </w:t>
            </w:r>
            <w:r>
              <w:br/>
            </w:r>
            <w:r>
              <w:rPr>
                <w:rFonts w:ascii="Times New Roman"/>
                <w:b w:val="false"/>
                <w:i w:val="false"/>
                <w:color w:val="000000"/>
                <w:sz w:val="20"/>
              </w:rPr>
              <w:t xml:space="preserve">
каналының жұмыс істеу қабілеттілігін </w:t>
            </w:r>
            <w:r>
              <w:br/>
            </w:r>
            <w:r>
              <w:rPr>
                <w:rFonts w:ascii="Times New Roman"/>
                <w:b w:val="false"/>
                <w:i w:val="false"/>
                <w:color w:val="000000"/>
                <w:sz w:val="20"/>
              </w:rPr>
              <w:t xml:space="preserve">
қалпына келтіру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38 651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Өскемен қаласында жер асты суларын </w:t>
            </w:r>
            <w:r>
              <w:br/>
            </w:r>
            <w:r>
              <w:rPr>
                <w:rFonts w:ascii="Times New Roman"/>
                <w:b w:val="false"/>
                <w:i w:val="false"/>
                <w:color w:val="000000"/>
                <w:sz w:val="20"/>
              </w:rPr>
              <w:t xml:space="preserve">
қорғау және өнеркәсіп ағындыларын </w:t>
            </w:r>
            <w:r>
              <w:br/>
            </w:r>
            <w:r>
              <w:rPr>
                <w:rFonts w:ascii="Times New Roman"/>
                <w:b w:val="false"/>
                <w:i w:val="false"/>
                <w:color w:val="000000"/>
                <w:sz w:val="20"/>
              </w:rPr>
              <w:t xml:space="preserve">
тазарту объектілерін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104748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006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бюджеттен грантты </w:t>
            </w:r>
            <w:r>
              <w:br/>
            </w:r>
            <w:r>
              <w:rPr>
                <w:rFonts w:ascii="Times New Roman"/>
                <w:b w:val="false"/>
                <w:i w:val="false"/>
                <w:color w:val="000000"/>
                <w:sz w:val="20"/>
              </w:rPr>
              <w:t>
</w:t>
            </w:r>
            <w:r>
              <w:rPr>
                <w:rFonts w:ascii="Times New Roman"/>
                <w:b w:val="false"/>
                <w:i/>
                <w:color w:val="000000"/>
                <w:sz w:val="20"/>
              </w:rPr>
              <w:t xml:space="preserve">бірлесіп қаржыландыру 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11354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016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бюджеттен сыртқы </w:t>
            </w:r>
            <w:r>
              <w:br/>
            </w:r>
            <w:r>
              <w:rPr>
                <w:rFonts w:ascii="Times New Roman"/>
                <w:b w:val="false"/>
                <w:i w:val="false"/>
                <w:color w:val="000000"/>
                <w:sz w:val="20"/>
              </w:rPr>
              <w:t>
</w:t>
            </w:r>
            <w:r>
              <w:rPr>
                <w:rFonts w:ascii="Times New Roman"/>
                <w:b w:val="false"/>
                <w:i/>
                <w:color w:val="000000"/>
                <w:sz w:val="20"/>
              </w:rPr>
              <w:t xml:space="preserve">қарыздарды бірлесіп қаржыландыру </w:t>
            </w:r>
            <w:r>
              <w:br/>
            </w:r>
            <w:r>
              <w:rPr>
                <w:rFonts w:ascii="Times New Roman"/>
                <w:b w:val="false"/>
                <w:i w:val="false"/>
                <w:color w:val="000000"/>
                <w:sz w:val="20"/>
              </w:rPr>
              <w:t>
</w:t>
            </w:r>
            <w:r>
              <w:rPr>
                <w:rFonts w:ascii="Times New Roman"/>
                <w:b w:val="false"/>
                <w:i/>
                <w:color w:val="000000"/>
                <w:sz w:val="20"/>
              </w:rPr>
              <w:t xml:space="preserve">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29059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018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Грант 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64335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039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сушаруашылығы құрылғыларын салуға және қайта жаңартуға берілетін нысаналы даму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Сырдария өзенінің жағалауын бекіту және </w:t>
            </w:r>
            <w:r>
              <w:br/>
            </w:r>
            <w:r>
              <w:rPr>
                <w:rFonts w:ascii="Times New Roman"/>
                <w:b w:val="false"/>
                <w:i w:val="false"/>
                <w:color w:val="000000"/>
                <w:sz w:val="20"/>
              </w:rPr>
              <w:t xml:space="preserve">
Қызылорда қаласының қорғау бөгетшелерін </w:t>
            </w:r>
            <w:r>
              <w:br/>
            </w:r>
            <w:r>
              <w:rPr>
                <w:rFonts w:ascii="Times New Roman"/>
                <w:b w:val="false"/>
                <w:i w:val="false"/>
                <w:color w:val="000000"/>
                <w:sz w:val="20"/>
              </w:rPr>
              <w:t xml:space="preserve">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041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Нұра-Есіл өзендері алабының қоршаған </w:t>
            </w:r>
            <w:r>
              <w:br/>
            </w:r>
            <w:r>
              <w:rPr>
                <w:rFonts w:ascii="Times New Roman"/>
                <w:b w:val="false"/>
                <w:i w:val="false"/>
                <w:color w:val="000000"/>
                <w:sz w:val="20"/>
              </w:rPr>
              <w:t xml:space="preserve">
ортасын оңалту және басқару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2 155 573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Сыртқы қарыздар 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1 402 517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016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бюджеттен сыртқы </w:t>
            </w:r>
            <w:r>
              <w:br/>
            </w:r>
            <w:r>
              <w:rPr>
                <w:rFonts w:ascii="Times New Roman"/>
                <w:b w:val="false"/>
                <w:i w:val="false"/>
                <w:color w:val="000000"/>
                <w:sz w:val="20"/>
              </w:rPr>
              <w:t>
</w:t>
            </w:r>
            <w:r>
              <w:rPr>
                <w:rFonts w:ascii="Times New Roman"/>
                <w:b w:val="false"/>
                <w:i/>
                <w:color w:val="000000"/>
                <w:sz w:val="20"/>
              </w:rPr>
              <w:t xml:space="preserve">қарыздарды бірлесіп қаржыландыру </w:t>
            </w:r>
            <w:r>
              <w:br/>
            </w:r>
            <w:r>
              <w:rPr>
                <w:rFonts w:ascii="Times New Roman"/>
                <w:b w:val="false"/>
                <w:i w:val="false"/>
                <w:color w:val="000000"/>
                <w:sz w:val="20"/>
              </w:rPr>
              <w:t>
</w:t>
            </w:r>
            <w:r>
              <w:rPr>
                <w:rFonts w:ascii="Times New Roman"/>
                <w:b w:val="false"/>
                <w:i/>
                <w:color w:val="000000"/>
                <w:sz w:val="20"/>
              </w:rPr>
              <w:t xml:space="preserve">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753056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044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Ормандарды сақтау және республиканың орманды аумақтарын көбейту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794516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Сыртқы қарыздар 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446064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016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бюджеттен сыртқы </w:t>
            </w:r>
            <w:r>
              <w:br/>
            </w:r>
            <w:r>
              <w:rPr>
                <w:rFonts w:ascii="Times New Roman"/>
                <w:b w:val="false"/>
                <w:i w:val="false"/>
                <w:color w:val="000000"/>
                <w:sz w:val="20"/>
              </w:rPr>
              <w:t>
</w:t>
            </w:r>
            <w:r>
              <w:rPr>
                <w:rFonts w:ascii="Times New Roman"/>
                <w:b w:val="false"/>
                <w:i/>
                <w:color w:val="000000"/>
                <w:sz w:val="20"/>
              </w:rPr>
              <w:t xml:space="preserve">қарыздарды бірлесіп қаржыландыру </w:t>
            </w:r>
            <w:r>
              <w:br/>
            </w:r>
            <w:r>
              <w:rPr>
                <w:rFonts w:ascii="Times New Roman"/>
                <w:b w:val="false"/>
                <w:i w:val="false"/>
                <w:color w:val="000000"/>
                <w:sz w:val="20"/>
              </w:rPr>
              <w:t>
</w:t>
            </w:r>
            <w:r>
              <w:rPr>
                <w:rFonts w:ascii="Times New Roman"/>
                <w:b w:val="false"/>
                <w:i/>
                <w:color w:val="000000"/>
                <w:sz w:val="20"/>
              </w:rPr>
              <w:t xml:space="preserve">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287935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018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Грант 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60517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056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Қазақстанның ауыл шаруашылығы </w:t>
            </w:r>
            <w:r>
              <w:br/>
            </w:r>
            <w:r>
              <w:rPr>
                <w:rFonts w:ascii="Times New Roman"/>
                <w:b w:val="false"/>
                <w:i w:val="false"/>
                <w:color w:val="000000"/>
                <w:sz w:val="20"/>
              </w:rPr>
              <w:t xml:space="preserve">
өнімдерінің бәсекеге қабілеттілігін </w:t>
            </w:r>
            <w:r>
              <w:br/>
            </w:r>
            <w:r>
              <w:rPr>
                <w:rFonts w:ascii="Times New Roman"/>
                <w:b w:val="false"/>
                <w:i w:val="false"/>
                <w:color w:val="000000"/>
                <w:sz w:val="20"/>
              </w:rPr>
              <w:t xml:space="preserve">
арттыру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1282516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Сыртқы қарыздар 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305302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016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бюджеттен сыртқы </w:t>
            </w:r>
            <w:r>
              <w:br/>
            </w:r>
            <w:r>
              <w:rPr>
                <w:rFonts w:ascii="Times New Roman"/>
                <w:b w:val="false"/>
                <w:i w:val="false"/>
                <w:color w:val="000000"/>
                <w:sz w:val="20"/>
              </w:rPr>
              <w:t>
</w:t>
            </w:r>
            <w:r>
              <w:rPr>
                <w:rFonts w:ascii="Times New Roman"/>
                <w:b w:val="false"/>
                <w:i/>
                <w:color w:val="000000"/>
                <w:sz w:val="20"/>
              </w:rPr>
              <w:t xml:space="preserve">қарыздарды бірлесіп қаржыландыру </w:t>
            </w:r>
            <w:r>
              <w:br/>
            </w:r>
            <w:r>
              <w:rPr>
                <w:rFonts w:ascii="Times New Roman"/>
                <w:b w:val="false"/>
                <w:i w:val="false"/>
                <w:color w:val="000000"/>
                <w:sz w:val="20"/>
              </w:rPr>
              <w:t>
</w:t>
            </w:r>
            <w:r>
              <w:rPr>
                <w:rFonts w:ascii="Times New Roman"/>
                <w:b w:val="false"/>
                <w:i/>
                <w:color w:val="000000"/>
                <w:sz w:val="20"/>
              </w:rPr>
              <w:t xml:space="preserve">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977214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086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шаруашылығын жекешелендіруден </w:t>
            </w:r>
            <w:r>
              <w:br/>
            </w:r>
            <w:r>
              <w:rPr>
                <w:rFonts w:ascii="Times New Roman"/>
                <w:b w:val="false"/>
                <w:i w:val="false"/>
                <w:color w:val="000000"/>
                <w:sz w:val="20"/>
              </w:rPr>
              <w:t xml:space="preserve">
кейінгі қолдау жөніндегі жобаға кредит </w:t>
            </w:r>
            <w:r>
              <w:br/>
            </w:r>
            <w:r>
              <w:rPr>
                <w:rFonts w:ascii="Times New Roman"/>
                <w:b w:val="false"/>
                <w:i w:val="false"/>
                <w:color w:val="000000"/>
                <w:sz w:val="20"/>
              </w:rPr>
              <w:t xml:space="preserve">
беру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Сыртқы қарыздар 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016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бюджеттен сыртқы </w:t>
            </w:r>
            <w:r>
              <w:br/>
            </w:r>
            <w:r>
              <w:rPr>
                <w:rFonts w:ascii="Times New Roman"/>
                <w:b w:val="false"/>
                <w:i w:val="false"/>
                <w:color w:val="000000"/>
                <w:sz w:val="20"/>
              </w:rPr>
              <w:t>
</w:t>
            </w:r>
            <w:r>
              <w:rPr>
                <w:rFonts w:ascii="Times New Roman"/>
                <w:b w:val="false"/>
                <w:i/>
                <w:color w:val="000000"/>
                <w:sz w:val="20"/>
              </w:rPr>
              <w:t xml:space="preserve">қарыздарды бірлесіп қаржыландыру </w:t>
            </w:r>
            <w:r>
              <w:br/>
            </w:r>
            <w:r>
              <w:rPr>
                <w:rFonts w:ascii="Times New Roman"/>
                <w:b w:val="false"/>
                <w:i w:val="false"/>
                <w:color w:val="000000"/>
                <w:sz w:val="20"/>
              </w:rPr>
              <w:t>
</w:t>
            </w:r>
            <w:r>
              <w:rPr>
                <w:rFonts w:ascii="Times New Roman"/>
                <w:b w:val="false"/>
                <w:i/>
                <w:color w:val="000000"/>
                <w:sz w:val="20"/>
              </w:rPr>
              <w:t xml:space="preserve">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448 570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100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Агроөнеркәсіптік кешені субъектілерінің </w:t>
            </w:r>
            <w:r>
              <w:br/>
            </w:r>
            <w:r>
              <w:rPr>
                <w:rFonts w:ascii="Times New Roman"/>
                <w:b w:val="false"/>
                <w:i w:val="false"/>
                <w:color w:val="000000"/>
                <w:sz w:val="20"/>
              </w:rPr>
              <w:t>
</w:t>
            </w:r>
            <w:r>
              <w:rPr>
                <w:rFonts w:ascii="Times New Roman"/>
                <w:b w:val="false"/>
                <w:i/>
                <w:color w:val="000000"/>
                <w:sz w:val="20"/>
              </w:rPr>
              <w:t xml:space="preserve">кәсіпкерлік белсенділігін арттыру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448 570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743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Өсімдіктер мен жануарлардың гендік </w:t>
            </w:r>
            <w:r>
              <w:br/>
            </w:r>
            <w:r>
              <w:rPr>
                <w:rFonts w:ascii="Times New Roman"/>
                <w:b w:val="false"/>
                <w:i w:val="false"/>
                <w:color w:val="000000"/>
                <w:sz w:val="20"/>
              </w:rPr>
              <w:t xml:space="preserve">
ресурстарының ұлттық қоймасын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234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Қоршаған ортаны қорғау министрлігі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5246516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Қоршаған ортаны қорғау объектілерін </w:t>
            </w:r>
            <w:r>
              <w:br/>
            </w:r>
            <w:r>
              <w:rPr>
                <w:rFonts w:ascii="Times New Roman"/>
                <w:b w:val="false"/>
                <w:i w:val="false"/>
                <w:color w:val="000000"/>
                <w:sz w:val="20"/>
              </w:rPr>
              <w:t xml:space="preserve">
салу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1 364 453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Ұлттық метеорология </w:t>
            </w:r>
            <w:r>
              <w:br/>
            </w:r>
            <w:r>
              <w:rPr>
                <w:rFonts w:ascii="Times New Roman"/>
                <w:b w:val="false"/>
                <w:i w:val="false"/>
                <w:color w:val="000000"/>
                <w:sz w:val="20"/>
              </w:rPr>
              <w:t xml:space="preserve">
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1 064 453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Тараз қаласында имараттық суды толық биологиялық тазарту қондырғысын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Қоршаған ортаны қорғау объектілерін </w:t>
            </w:r>
            <w:r>
              <w:br/>
            </w:r>
            <w:r>
              <w:rPr>
                <w:rFonts w:ascii="Times New Roman"/>
                <w:b w:val="false"/>
                <w:i w:val="false"/>
                <w:color w:val="000000"/>
                <w:sz w:val="20"/>
              </w:rPr>
              <w:t xml:space="preserve">
оңалту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1174880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005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Ішкі көздер 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984 571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Балқаш-9 қаласында "Дарьял-У" </w:t>
            </w:r>
            <w:r>
              <w:br/>
            </w:r>
            <w:r>
              <w:rPr>
                <w:rFonts w:ascii="Times New Roman"/>
                <w:b w:val="false"/>
                <w:i w:val="false"/>
                <w:color w:val="000000"/>
                <w:sz w:val="20"/>
              </w:rPr>
              <w:t xml:space="preserve">
конденсаторларын кәдеге жаратуға </w:t>
            </w:r>
            <w:r>
              <w:br/>
            </w:r>
            <w:r>
              <w:rPr>
                <w:rFonts w:ascii="Times New Roman"/>
                <w:b w:val="false"/>
                <w:i w:val="false"/>
                <w:color w:val="000000"/>
                <w:sz w:val="20"/>
              </w:rPr>
              <w:t xml:space="preserve">
бастапқы дайындық жөніндегі учаске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984 571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006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бюджеттен грантты бірлесіп қаржыландыру 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37659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Шет ауданының </w:t>
            </w:r>
            <w:r>
              <w:br/>
            </w:r>
            <w:r>
              <w:rPr>
                <w:rFonts w:ascii="Times New Roman"/>
                <w:b w:val="false"/>
                <w:i w:val="false"/>
                <w:color w:val="000000"/>
                <w:sz w:val="20"/>
              </w:rPr>
              <w:t xml:space="preserve">
тыңайған жерлерін оңалту жобасы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37659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018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Грант 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152650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Шет ауданының тыңайған жерлерін оңалту жобасы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152650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Қоршаған ортаны қорғаудың ақпараттық </w:t>
            </w:r>
            <w:r>
              <w:br/>
            </w:r>
            <w:r>
              <w:rPr>
                <w:rFonts w:ascii="Times New Roman"/>
                <w:b w:val="false"/>
                <w:i w:val="false"/>
                <w:color w:val="000000"/>
                <w:sz w:val="20"/>
              </w:rPr>
              <w:t xml:space="preserve">
жүйесін құру және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186 000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005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Ішкі көздер 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186 000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және </w:t>
            </w:r>
            <w:r>
              <w:br/>
            </w:r>
            <w:r>
              <w:rPr>
                <w:rFonts w:ascii="Times New Roman"/>
                <w:b w:val="false"/>
                <w:i w:val="false"/>
                <w:color w:val="000000"/>
                <w:sz w:val="20"/>
              </w:rPr>
              <w:t xml:space="preserve">
Алматы қалаларының бюджеттеріне </w:t>
            </w:r>
            <w:r>
              <w:br/>
            </w:r>
            <w:r>
              <w:rPr>
                <w:rFonts w:ascii="Times New Roman"/>
                <w:b w:val="false"/>
                <w:i w:val="false"/>
                <w:color w:val="000000"/>
                <w:sz w:val="20"/>
              </w:rPr>
              <w:t xml:space="preserve">
қоршаған ортаны қорғау объектілерін </w:t>
            </w:r>
            <w:r>
              <w:br/>
            </w:r>
            <w:r>
              <w:rPr>
                <w:rFonts w:ascii="Times New Roman"/>
                <w:b w:val="false"/>
                <w:i w:val="false"/>
                <w:color w:val="000000"/>
                <w:sz w:val="20"/>
              </w:rPr>
              <w:t xml:space="preserve">
салуға және қайта жаңартуға берілетін </w:t>
            </w:r>
            <w:r>
              <w:br/>
            </w:r>
            <w:r>
              <w:rPr>
                <w:rFonts w:ascii="Times New Roman"/>
                <w:b w:val="false"/>
                <w:i w:val="false"/>
                <w:color w:val="000000"/>
                <w:sz w:val="20"/>
              </w:rPr>
              <w:t xml:space="preserve">
нысаналы даму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2521183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Ақтөбе қаласының Елек </w:t>
            </w:r>
            <w:r>
              <w:br/>
            </w:r>
            <w:r>
              <w:rPr>
                <w:rFonts w:ascii="Times New Roman"/>
                <w:b w:val="false"/>
                <w:i w:val="false"/>
                <w:color w:val="000000"/>
                <w:sz w:val="20"/>
              </w:rPr>
              <w:t xml:space="preserve">
өзеніндегі тазартқыш имараттары </w:t>
            </w:r>
            <w:r>
              <w:br/>
            </w:r>
            <w:r>
              <w:rPr>
                <w:rFonts w:ascii="Times New Roman"/>
                <w:b w:val="false"/>
                <w:i w:val="false"/>
                <w:color w:val="000000"/>
                <w:sz w:val="20"/>
              </w:rPr>
              <w:t xml:space="preserve">
кешенін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қаласының Илек өзеніндегі </w:t>
            </w:r>
            <w:r>
              <w:br/>
            </w:r>
            <w:r>
              <w:rPr>
                <w:rFonts w:ascii="Times New Roman"/>
                <w:b w:val="false"/>
                <w:i w:val="false"/>
                <w:color w:val="000000"/>
                <w:sz w:val="20"/>
              </w:rPr>
              <w:t xml:space="preserve">
тазарту құрал-жабдықтары кешенін </w:t>
            </w:r>
            <w:r>
              <w:br/>
            </w:r>
            <w:r>
              <w:rPr>
                <w:rFonts w:ascii="Times New Roman"/>
                <w:b w:val="false"/>
                <w:i w:val="false"/>
                <w:color w:val="000000"/>
                <w:sz w:val="20"/>
              </w:rPr>
              <w:t xml:space="preserve">
жаңарту (напорлы канализациялық </w:t>
            </w:r>
            <w:r>
              <w:br/>
            </w:r>
            <w:r>
              <w:rPr>
                <w:rFonts w:ascii="Times New Roman"/>
                <w:b w:val="false"/>
                <w:i w:val="false"/>
                <w:color w:val="000000"/>
                <w:sz w:val="20"/>
              </w:rPr>
              <w:t xml:space="preserve">
коллектор мен көлемін реттейтін торап)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Семей қаласында имараттық суды биологиялық тазарту құрылғысын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113000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Өскемен қаласының кәрізді тазалау құрылғыларын </w:t>
            </w:r>
            <w:r>
              <w:br/>
            </w:r>
            <w:r>
              <w:rPr>
                <w:rFonts w:ascii="Times New Roman"/>
                <w:b w:val="false"/>
                <w:i w:val="false"/>
                <w:color w:val="000000"/>
                <w:sz w:val="20"/>
              </w:rPr>
              <w:t xml:space="preserve">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187000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Орал қаласының айналма напорлы кәріздік коллекторын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1671183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Балқаш қаласының </w:t>
            </w:r>
            <w:r>
              <w:br/>
            </w:r>
            <w:r>
              <w:rPr>
                <w:rFonts w:ascii="Times New Roman"/>
                <w:b w:val="false"/>
                <w:i w:val="false"/>
                <w:color w:val="000000"/>
                <w:sz w:val="20"/>
              </w:rPr>
              <w:t xml:space="preserve">
тазарту құрылғыларын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 Ақтау қаласы (КОС-2) </w:t>
            </w:r>
            <w:r>
              <w:br/>
            </w:r>
            <w:r>
              <w:rPr>
                <w:rFonts w:ascii="Times New Roman"/>
                <w:b w:val="false"/>
                <w:i w:val="false"/>
                <w:color w:val="000000"/>
                <w:sz w:val="20"/>
              </w:rPr>
              <w:t xml:space="preserve">
кәріз тазалау құрылғыларын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614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Жер ресурстарын </w:t>
            </w:r>
            <w:r>
              <w:br/>
            </w:r>
            <w:r>
              <w:rPr>
                <w:rFonts w:ascii="Times New Roman"/>
                <w:b w:val="false"/>
                <w:i w:val="false"/>
                <w:color w:val="000000"/>
                <w:sz w:val="20"/>
              </w:rPr>
              <w:t>
</w:t>
            </w:r>
            <w:r>
              <w:rPr>
                <w:rFonts w:ascii="Times New Roman"/>
                <w:b w:val="false"/>
                <w:i/>
                <w:color w:val="000000"/>
                <w:sz w:val="20"/>
              </w:rPr>
              <w:t xml:space="preserve">басқару агенттігі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569 912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569 912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100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Мемлекеттік жер кадастрының </w:t>
            </w:r>
            <w:r>
              <w:br/>
            </w:r>
            <w:r>
              <w:rPr>
                <w:rFonts w:ascii="Times New Roman"/>
                <w:b w:val="false"/>
                <w:i w:val="false"/>
                <w:color w:val="000000"/>
                <w:sz w:val="20"/>
              </w:rPr>
              <w:t>
</w:t>
            </w:r>
            <w:r>
              <w:rPr>
                <w:rFonts w:ascii="Times New Roman"/>
                <w:b w:val="false"/>
                <w:i/>
                <w:color w:val="000000"/>
                <w:sz w:val="20"/>
              </w:rPr>
              <w:t xml:space="preserve">автоматтандырылған ақпараттық жүйесін </w:t>
            </w:r>
            <w:r>
              <w:br/>
            </w:r>
            <w:r>
              <w:rPr>
                <w:rFonts w:ascii="Times New Roman"/>
                <w:b w:val="false"/>
                <w:i w:val="false"/>
                <w:color w:val="000000"/>
                <w:sz w:val="20"/>
              </w:rPr>
              <w:t>
</w:t>
            </w:r>
            <w:r>
              <w:rPr>
                <w:rFonts w:ascii="Times New Roman"/>
                <w:b w:val="false"/>
                <w:i/>
                <w:color w:val="000000"/>
                <w:sz w:val="20"/>
              </w:rPr>
              <w:t xml:space="preserve">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569 912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11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Өнеркәсіп, сәулет, қала салушылық және құрылыс қызметі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1 992 936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233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Республикасының Индустрия және сауда министрлігі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1 992 936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019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арнайы экономикалық </w:t>
            </w:r>
            <w:r>
              <w:br/>
            </w:r>
            <w:r>
              <w:rPr>
                <w:rFonts w:ascii="Times New Roman"/>
                <w:b w:val="false"/>
                <w:i w:val="false"/>
                <w:color w:val="000000"/>
                <w:sz w:val="20"/>
              </w:rPr>
              <w:t xml:space="preserve">
аймағының инфрақұрылымын дамыту үшін </w:t>
            </w:r>
            <w:r>
              <w:br/>
            </w:r>
            <w:r>
              <w:rPr>
                <w:rFonts w:ascii="Times New Roman"/>
                <w:b w:val="false"/>
                <w:i w:val="false"/>
                <w:color w:val="000000"/>
                <w:sz w:val="20"/>
              </w:rPr>
              <w:t xml:space="preserve">
Оңтүстік Қазақстан облысы әкімдігіне </w:t>
            </w:r>
            <w:r>
              <w:br/>
            </w:r>
            <w:r>
              <w:rPr>
                <w:rFonts w:ascii="Times New Roman"/>
                <w:b w:val="false"/>
                <w:i w:val="false"/>
                <w:color w:val="000000"/>
                <w:sz w:val="20"/>
              </w:rPr>
              <w:t xml:space="preserve">
дамуға нысаналы трансферттер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1 992 936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12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Көлік және коммуникациялар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180367057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215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Көлік және </w:t>
            </w:r>
            <w:r>
              <w:br/>
            </w:r>
            <w:r>
              <w:rPr>
                <w:rFonts w:ascii="Times New Roman"/>
                <w:b w:val="false"/>
                <w:i w:val="false"/>
                <w:color w:val="000000"/>
                <w:sz w:val="20"/>
              </w:rPr>
              <w:t>
</w:t>
            </w:r>
            <w:r>
              <w:rPr>
                <w:rFonts w:ascii="Times New Roman"/>
                <w:b w:val="false"/>
                <w:i/>
                <w:color w:val="000000"/>
                <w:sz w:val="20"/>
              </w:rPr>
              <w:t xml:space="preserve">коммуникациялар министрлігі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180367057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деңгейде автомобиль жолдарын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86494846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004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Сыртқы қарыздар 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2420570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"Қарабатан-Бейнеу" учаскесіндегі "Ақтау-Атырау" автожолын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2375570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Автожол саласын дамыту жобасы (Алматы-Бішкек)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005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Ішкі көздер 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70594846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"Ресей Федерациясының шекарасы-Орал </w:t>
            </w:r>
            <w:r>
              <w:br/>
            </w:r>
            <w:r>
              <w:rPr>
                <w:rFonts w:ascii="Times New Roman"/>
                <w:b w:val="false"/>
                <w:i w:val="false"/>
                <w:color w:val="000000"/>
                <w:sz w:val="20"/>
              </w:rPr>
              <w:t xml:space="preserve">
-Ақтөбе" учаскесіндегі "Орал, Ақтөбе, </w:t>
            </w:r>
            <w:r>
              <w:br/>
            </w:r>
            <w:r>
              <w:rPr>
                <w:rFonts w:ascii="Times New Roman"/>
                <w:b w:val="false"/>
                <w:i w:val="false"/>
                <w:color w:val="000000"/>
                <w:sz w:val="20"/>
              </w:rPr>
              <w:t xml:space="preserve">
Қызылорда қалалары арқылы Ресей </w:t>
            </w:r>
            <w:r>
              <w:br/>
            </w:r>
            <w:r>
              <w:rPr>
                <w:rFonts w:ascii="Times New Roman"/>
                <w:b w:val="false"/>
                <w:i w:val="false"/>
                <w:color w:val="000000"/>
                <w:sz w:val="20"/>
              </w:rPr>
              <w:t xml:space="preserve">
Федерациясының шекарасы (Самараға </w:t>
            </w:r>
            <w:r>
              <w:br/>
            </w:r>
            <w:r>
              <w:rPr>
                <w:rFonts w:ascii="Times New Roman"/>
                <w:b w:val="false"/>
                <w:i w:val="false"/>
                <w:color w:val="000000"/>
                <w:sz w:val="20"/>
              </w:rPr>
              <w:t xml:space="preserve">
қарай) - Шымкент" автожолын қайта </w:t>
            </w:r>
            <w:r>
              <w:br/>
            </w:r>
            <w:r>
              <w:rPr>
                <w:rFonts w:ascii="Times New Roman"/>
                <w:b w:val="false"/>
                <w:i w:val="false"/>
                <w:color w:val="000000"/>
                <w:sz w:val="20"/>
              </w:rPr>
              <w:t xml:space="preserve">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4 114 000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Семей қалалары арқылы Ресей </w:t>
            </w:r>
            <w:r>
              <w:br/>
            </w:r>
            <w:r>
              <w:rPr>
                <w:rFonts w:ascii="Times New Roman"/>
                <w:b w:val="false"/>
                <w:i w:val="false"/>
                <w:color w:val="000000"/>
                <w:sz w:val="20"/>
              </w:rPr>
              <w:t xml:space="preserve">
Федерациясының шекарасы (Омбыға қарай) </w:t>
            </w:r>
            <w:r>
              <w:br/>
            </w:r>
            <w:r>
              <w:rPr>
                <w:rFonts w:ascii="Times New Roman"/>
                <w:b w:val="false"/>
                <w:i w:val="false"/>
                <w:color w:val="000000"/>
                <w:sz w:val="20"/>
              </w:rPr>
              <w:t xml:space="preserve">
- Майқапшағай (Қытай Халық </w:t>
            </w:r>
            <w:r>
              <w:br/>
            </w:r>
            <w:r>
              <w:rPr>
                <w:rFonts w:ascii="Times New Roman"/>
                <w:b w:val="false"/>
                <w:i w:val="false"/>
                <w:color w:val="000000"/>
                <w:sz w:val="20"/>
              </w:rPr>
              <w:t xml:space="preserve">
Республикасына шығу)" автожолын қайта </w:t>
            </w:r>
            <w:r>
              <w:br/>
            </w:r>
            <w:r>
              <w:rPr>
                <w:rFonts w:ascii="Times New Roman"/>
                <w:b w:val="false"/>
                <w:i w:val="false"/>
                <w:color w:val="000000"/>
                <w:sz w:val="20"/>
              </w:rPr>
              <w:t xml:space="preserve">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3 508 000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"Астана-Қостанай-Челябі" автожолын </w:t>
            </w:r>
            <w:r>
              <w:br/>
            </w:r>
            <w:r>
              <w:rPr>
                <w:rFonts w:ascii="Times New Roman"/>
                <w:b w:val="false"/>
                <w:i w:val="false"/>
                <w:color w:val="000000"/>
                <w:sz w:val="20"/>
              </w:rPr>
              <w:t xml:space="preserve">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4 510 000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"Астана-Щучинск" учаскесіндегі </w:t>
            </w:r>
            <w:r>
              <w:br/>
            </w:r>
            <w:r>
              <w:rPr>
                <w:rFonts w:ascii="Times New Roman"/>
                <w:b w:val="false"/>
                <w:i w:val="false"/>
                <w:color w:val="000000"/>
                <w:sz w:val="20"/>
              </w:rPr>
              <w:t xml:space="preserve">
"Көкшетау қаласы арқылы </w:t>
            </w:r>
            <w:r>
              <w:br/>
            </w:r>
            <w:r>
              <w:rPr>
                <w:rFonts w:ascii="Times New Roman"/>
                <w:b w:val="false"/>
                <w:i w:val="false"/>
                <w:color w:val="000000"/>
                <w:sz w:val="20"/>
              </w:rPr>
              <w:t xml:space="preserve">
Астана-Петропавл" автожолын қайта </w:t>
            </w:r>
            <w:r>
              <w:br/>
            </w:r>
            <w:r>
              <w:rPr>
                <w:rFonts w:ascii="Times New Roman"/>
                <w:b w:val="false"/>
                <w:i w:val="false"/>
                <w:color w:val="000000"/>
                <w:sz w:val="20"/>
              </w:rPr>
              <w:t xml:space="preserve">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41 030 986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"Щучинск - Көкшетау - Петропавл - </w:t>
            </w:r>
            <w:r>
              <w:br/>
            </w:r>
            <w:r>
              <w:rPr>
                <w:rFonts w:ascii="Times New Roman"/>
                <w:b w:val="false"/>
                <w:i w:val="false"/>
                <w:color w:val="000000"/>
                <w:sz w:val="20"/>
              </w:rPr>
              <w:t xml:space="preserve">
Ресей Федерациясының шекарасы" </w:t>
            </w:r>
            <w:r>
              <w:br/>
            </w:r>
            <w:r>
              <w:rPr>
                <w:rFonts w:ascii="Times New Roman"/>
                <w:b w:val="false"/>
                <w:i w:val="false"/>
                <w:color w:val="000000"/>
                <w:sz w:val="20"/>
              </w:rPr>
              <w:t xml:space="preserve">
учаскесіндегі "Көкшетау қаласы арқылы </w:t>
            </w:r>
            <w:r>
              <w:br/>
            </w:r>
            <w:r>
              <w:rPr>
                <w:rFonts w:ascii="Times New Roman"/>
                <w:b w:val="false"/>
                <w:i w:val="false"/>
                <w:color w:val="000000"/>
                <w:sz w:val="20"/>
              </w:rPr>
              <w:t xml:space="preserve">
Астана-Петропавл" автожолын қайта </w:t>
            </w:r>
            <w:r>
              <w:br/>
            </w:r>
            <w:r>
              <w:rPr>
                <w:rFonts w:ascii="Times New Roman"/>
                <w:b w:val="false"/>
                <w:i w:val="false"/>
                <w:color w:val="000000"/>
                <w:sz w:val="20"/>
              </w:rPr>
              <w:t xml:space="preserve">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2 210 000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"Қордай - Тараз - Шымкент - Өзбекстан шекарасы" учаскесіндегі "Өзбекстан Республикасы шекарасы (Ташкент қарай) - Шымкент - Тараз - Алматы -Хоргос  автомобиль жолдарын қайта құрылымдау"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4 603 300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"Таскескен-Бақты" автожолын қайта жаңарту (Қытай Халық Республикасының шекарасы)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1 873 000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"Шонжы-Көлжат (Қытай Халық </w:t>
            </w:r>
            <w:r>
              <w:br/>
            </w:r>
            <w:r>
              <w:rPr>
                <w:rFonts w:ascii="Times New Roman"/>
                <w:b w:val="false"/>
                <w:i w:val="false"/>
                <w:color w:val="000000"/>
                <w:sz w:val="20"/>
              </w:rPr>
              <w:t xml:space="preserve">
Республикасының шекарасы)" учаскесінде </w:t>
            </w:r>
            <w:r>
              <w:br/>
            </w:r>
            <w:r>
              <w:rPr>
                <w:rFonts w:ascii="Times New Roman"/>
                <w:b w:val="false"/>
                <w:i w:val="false"/>
                <w:color w:val="000000"/>
                <w:sz w:val="20"/>
              </w:rPr>
              <w:t xml:space="preserve">
"Ақсай-Шонжы-Көлжат-Қытай Халық </w:t>
            </w:r>
            <w:r>
              <w:br/>
            </w:r>
            <w:r>
              <w:rPr>
                <w:rFonts w:ascii="Times New Roman"/>
                <w:b w:val="false"/>
                <w:i w:val="false"/>
                <w:color w:val="000000"/>
                <w:sz w:val="20"/>
              </w:rPr>
              <w:t xml:space="preserve">
Республикасының шекарасы" автожолын </w:t>
            </w:r>
            <w:r>
              <w:br/>
            </w:r>
            <w:r>
              <w:rPr>
                <w:rFonts w:ascii="Times New Roman"/>
                <w:b w:val="false"/>
                <w:i w:val="false"/>
                <w:color w:val="000000"/>
                <w:sz w:val="20"/>
              </w:rPr>
              <w:t xml:space="preserve">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3490400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қаласының оңтүстік айналымы" жолын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1082710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"Ресей Федерациясының шекарасы </w:t>
            </w:r>
            <w:r>
              <w:br/>
            </w:r>
            <w:r>
              <w:rPr>
                <w:rFonts w:ascii="Times New Roman"/>
                <w:b w:val="false"/>
                <w:i w:val="false"/>
                <w:color w:val="000000"/>
                <w:sz w:val="20"/>
              </w:rPr>
              <w:t xml:space="preserve">
(Самараға) Орал, Ақтөбе, Қызылорда </w:t>
            </w:r>
            <w:r>
              <w:br/>
            </w:r>
            <w:r>
              <w:rPr>
                <w:rFonts w:ascii="Times New Roman"/>
                <w:b w:val="false"/>
                <w:i w:val="false"/>
                <w:color w:val="000000"/>
                <w:sz w:val="20"/>
              </w:rPr>
              <w:t xml:space="preserve">
арқылы" өтетін автокөлік жолын </w:t>
            </w:r>
            <w:r>
              <w:br/>
            </w:r>
            <w:r>
              <w:rPr>
                <w:rFonts w:ascii="Times New Roman"/>
                <w:b w:val="false"/>
                <w:i w:val="false"/>
                <w:color w:val="000000"/>
                <w:sz w:val="20"/>
              </w:rPr>
              <w:t xml:space="preserve">
"Қарабұтақ-Ырғыз-Қызылорда облысының </w:t>
            </w:r>
            <w:r>
              <w:br/>
            </w:r>
            <w:r>
              <w:rPr>
                <w:rFonts w:ascii="Times New Roman"/>
                <w:b w:val="false"/>
                <w:i w:val="false"/>
                <w:color w:val="000000"/>
                <w:sz w:val="20"/>
              </w:rPr>
              <w:t xml:space="preserve">
шекарасы" аймағында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2000 000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Үшарал-Достық автожолын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116600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Ресей Федерациясының шекарасы (Астраханға)-Атырау автомобиль жолын қайта жаңғыртудың жобалық-сметалық құжаттамасын дайындау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95500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шекарасы-Қызылорда- </w:t>
            </w:r>
            <w:r>
              <w:br/>
            </w:r>
            <w:r>
              <w:rPr>
                <w:rFonts w:ascii="Times New Roman"/>
                <w:b w:val="false"/>
                <w:i w:val="false"/>
                <w:color w:val="000000"/>
                <w:sz w:val="20"/>
              </w:rPr>
              <w:t xml:space="preserve">
Шымкент жол бөлігінде Самара-Шымкент </w:t>
            </w:r>
            <w:r>
              <w:br/>
            </w:r>
            <w:r>
              <w:rPr>
                <w:rFonts w:ascii="Times New Roman"/>
                <w:b w:val="false"/>
                <w:i w:val="false"/>
                <w:color w:val="000000"/>
                <w:sz w:val="20"/>
              </w:rPr>
              <w:t xml:space="preserve">
авто жолын қайта құрудың </w:t>
            </w:r>
            <w:r>
              <w:br/>
            </w:r>
            <w:r>
              <w:rPr>
                <w:rFonts w:ascii="Times New Roman"/>
                <w:b w:val="false"/>
                <w:i w:val="false"/>
                <w:color w:val="000000"/>
                <w:sz w:val="20"/>
              </w:rPr>
              <w:t xml:space="preserve">
жобалық-сметалық құжаттамасын дайындау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1 010 000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Қорғас-Алматы бөлігінде Қорғас-Алматы- </w:t>
            </w:r>
            <w:r>
              <w:br/>
            </w:r>
            <w:r>
              <w:rPr>
                <w:rFonts w:ascii="Times New Roman"/>
                <w:b w:val="false"/>
                <w:i w:val="false"/>
                <w:color w:val="000000"/>
                <w:sz w:val="20"/>
              </w:rPr>
              <w:t xml:space="preserve">
Георгиевка-Тараз-Шымкент-Өзбекстан </w:t>
            </w:r>
            <w:r>
              <w:br/>
            </w:r>
            <w:r>
              <w:rPr>
                <w:rFonts w:ascii="Times New Roman"/>
                <w:b w:val="false"/>
                <w:i w:val="false"/>
                <w:color w:val="000000"/>
                <w:sz w:val="20"/>
              </w:rPr>
              <w:t xml:space="preserve">
шекарасы авто көлік жолын қайта </w:t>
            </w:r>
            <w:r>
              <w:br/>
            </w:r>
            <w:r>
              <w:rPr>
                <w:rFonts w:ascii="Times New Roman"/>
                <w:b w:val="false"/>
                <w:i w:val="false"/>
                <w:color w:val="000000"/>
                <w:sz w:val="20"/>
              </w:rPr>
              <w:t xml:space="preserve">
құрудың жобалық-сметалық құжаттамасын </w:t>
            </w:r>
            <w:r>
              <w:br/>
            </w:r>
            <w:r>
              <w:rPr>
                <w:rFonts w:ascii="Times New Roman"/>
                <w:b w:val="false"/>
                <w:i w:val="false"/>
                <w:color w:val="000000"/>
                <w:sz w:val="20"/>
              </w:rPr>
              <w:t xml:space="preserve">
дайындау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631 000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 Өскемен авто көлік жолын </w:t>
            </w:r>
            <w:r>
              <w:br/>
            </w:r>
            <w:r>
              <w:rPr>
                <w:rFonts w:ascii="Times New Roman"/>
                <w:b w:val="false"/>
                <w:i w:val="false"/>
                <w:color w:val="000000"/>
                <w:sz w:val="20"/>
              </w:rPr>
              <w:t xml:space="preserve">
қайта құрудың жобалық-сметалық </w:t>
            </w:r>
            <w:r>
              <w:br/>
            </w:r>
            <w:r>
              <w:rPr>
                <w:rFonts w:ascii="Times New Roman"/>
                <w:b w:val="false"/>
                <w:i w:val="false"/>
                <w:color w:val="000000"/>
                <w:sz w:val="20"/>
              </w:rPr>
              <w:t xml:space="preserve">
құжаттамасын дайындау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269350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Разработка проектно-сметной </w:t>
            </w:r>
            <w:r>
              <w:br/>
            </w:r>
            <w:r>
              <w:rPr>
                <w:rFonts w:ascii="Times New Roman"/>
                <w:b w:val="false"/>
                <w:i w:val="false"/>
                <w:color w:val="000000"/>
                <w:sz w:val="20"/>
              </w:rPr>
              <w:t xml:space="preserve">
документации автодороги </w:t>
            </w:r>
            <w:r>
              <w:br/>
            </w:r>
            <w:r>
              <w:rPr>
                <w:rFonts w:ascii="Times New Roman"/>
                <w:b w:val="false"/>
                <w:i w:val="false"/>
                <w:color w:val="000000"/>
                <w:sz w:val="20"/>
              </w:rPr>
              <w:t xml:space="preserve">
"Актобе-Мартук-гр.РФ"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016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Республикалық бюджеттен сыртқы </w:t>
            </w:r>
            <w:r>
              <w:br/>
            </w:r>
            <w:r>
              <w:rPr>
                <w:rFonts w:ascii="Times New Roman"/>
                <w:b w:val="false"/>
                <w:i w:val="false"/>
                <w:color w:val="000000"/>
                <w:sz w:val="20"/>
              </w:rPr>
              <w:t>
</w:t>
            </w:r>
            <w:r>
              <w:rPr>
                <w:rFonts w:ascii="Times New Roman"/>
                <w:b w:val="false"/>
                <w:i/>
                <w:color w:val="000000"/>
                <w:sz w:val="20"/>
              </w:rPr>
              <w:t xml:space="preserve">қарыздарды бірлесіп қаржыландыру </w:t>
            </w:r>
            <w:r>
              <w:br/>
            </w:r>
            <w:r>
              <w:rPr>
                <w:rFonts w:ascii="Times New Roman"/>
                <w:b w:val="false"/>
                <w:i w:val="false"/>
                <w:color w:val="000000"/>
                <w:sz w:val="20"/>
              </w:rPr>
              <w:t>
</w:t>
            </w:r>
            <w:r>
              <w:rPr>
                <w:rFonts w:ascii="Times New Roman"/>
                <w:b w:val="false"/>
                <w:i/>
                <w:color w:val="000000"/>
                <w:sz w:val="20"/>
              </w:rPr>
              <w:t xml:space="preserve">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13479430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"Қарабатан-Бейнеу" учаскесіндегі </w:t>
            </w:r>
            <w:r>
              <w:br/>
            </w:r>
            <w:r>
              <w:rPr>
                <w:rFonts w:ascii="Times New Roman"/>
                <w:b w:val="false"/>
                <w:i w:val="false"/>
                <w:color w:val="000000"/>
                <w:sz w:val="20"/>
              </w:rPr>
              <w:t xml:space="preserve">
"Ақтау-Атырау" автожолын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9 388 030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Алматы-Астана автожолын оңалту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176400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Автожол саласын дамыту жобасы (Алматы-Бішкек)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15000 </w:t>
            </w:r>
          </w:p>
        </w:tc>
      </w:tr>
      <w:tr>
        <w:trPr>
          <w:trHeight w:val="72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облысында авто көлік </w:t>
            </w:r>
            <w:r>
              <w:br/>
            </w:r>
            <w:r>
              <w:rPr>
                <w:rFonts w:ascii="Times New Roman"/>
                <w:b w:val="false"/>
                <w:i w:val="false"/>
                <w:color w:val="000000"/>
                <w:sz w:val="20"/>
              </w:rPr>
              <w:t xml:space="preserve">
жол желілерін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Әуе көлігі инфрақұрылымын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Ішкі көздер есебінен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3300 000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Ақтөбе қаласында </w:t>
            </w:r>
            <w:r>
              <w:br/>
            </w:r>
            <w:r>
              <w:rPr>
                <w:rFonts w:ascii="Times New Roman"/>
                <w:b w:val="false"/>
                <w:i w:val="false"/>
                <w:color w:val="000000"/>
                <w:sz w:val="20"/>
              </w:rPr>
              <w:t xml:space="preserve">
халықаралық әуежайды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1 331 000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әуежайының жасанды ұшу-қону жолағы мен аэровокзалын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101076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қаласының "Қорқыт ата" әуежайының ұшу-қону жолағын қайта жаңарту және сервистік және әуеайлақ арнайы техникасымен қайта жарақтандыру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1 867 924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Транспорттық деректер базасы және тасымалдар қауіпсіздігі қарқыны мониторингінің ақпараттық талдау жүйесін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290 992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023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Көлікті бақылау постылардың желілерін </w:t>
            </w:r>
            <w:r>
              <w:br/>
            </w:r>
            <w:r>
              <w:rPr>
                <w:rFonts w:ascii="Times New Roman"/>
                <w:b w:val="false"/>
                <w:i w:val="false"/>
                <w:color w:val="000000"/>
                <w:sz w:val="20"/>
              </w:rPr>
              <w:t xml:space="preserve">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221 329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028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бюджеттерге, Астана және </w:t>
            </w:r>
            <w:r>
              <w:br/>
            </w:r>
            <w:r>
              <w:rPr>
                <w:rFonts w:ascii="Times New Roman"/>
                <w:b w:val="false"/>
                <w:i w:val="false"/>
                <w:color w:val="000000"/>
                <w:sz w:val="20"/>
              </w:rPr>
              <w:t xml:space="preserve">
Алматы қалаларының бюджеттеріне көлік </w:t>
            </w:r>
            <w:r>
              <w:br/>
            </w:r>
            <w:r>
              <w:rPr>
                <w:rFonts w:ascii="Times New Roman"/>
                <w:b w:val="false"/>
                <w:i w:val="false"/>
                <w:color w:val="000000"/>
                <w:sz w:val="20"/>
              </w:rPr>
              <w:t xml:space="preserve">
инфрақұрылымын дамытуға берілетін </w:t>
            </w:r>
            <w:r>
              <w:br/>
            </w:r>
            <w:r>
              <w:rPr>
                <w:rFonts w:ascii="Times New Roman"/>
                <w:b w:val="false"/>
                <w:i w:val="false"/>
                <w:color w:val="000000"/>
                <w:sz w:val="20"/>
              </w:rPr>
              <w:t xml:space="preserve">
нысаналы даму трансферттері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90059890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қаласында метрополитеннің бірінші кезегін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23282465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қаласындағы Райымбек </w:t>
            </w:r>
            <w:r>
              <w:br/>
            </w:r>
            <w:r>
              <w:rPr>
                <w:rFonts w:ascii="Times New Roman"/>
                <w:b w:val="false"/>
                <w:i w:val="false"/>
                <w:color w:val="000000"/>
                <w:sz w:val="20"/>
              </w:rPr>
              <w:t xml:space="preserve">
даңғылы-Пушкин көшесі-Сүйінбай даңғылы </w:t>
            </w:r>
            <w:r>
              <w:br/>
            </w:r>
            <w:r>
              <w:rPr>
                <w:rFonts w:ascii="Times New Roman"/>
                <w:b w:val="false"/>
                <w:i w:val="false"/>
                <w:color w:val="000000"/>
                <w:sz w:val="20"/>
              </w:rPr>
              <w:t xml:space="preserve">
қиылысындағы көліктік айырым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6114267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"Алматының Шығыс айналып өту жолы" жолын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8800000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қаласындағы Сатпаев көшесі-Жандосов көшесі - Абай даңғылы қиылысындағы көліктік айырым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9080998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қаласында Жайық өзені арқылы </w:t>
            </w:r>
            <w:r>
              <w:br/>
            </w:r>
            <w:r>
              <w:rPr>
                <w:rFonts w:ascii="Times New Roman"/>
                <w:b w:val="false"/>
                <w:i w:val="false"/>
                <w:color w:val="000000"/>
                <w:sz w:val="20"/>
              </w:rPr>
              <w:t xml:space="preserve">
өтетін көпір өткелін салуды жалғастыру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242 000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"Мәдениет- Мариновка" </w:t>
            </w:r>
            <w:r>
              <w:br/>
            </w:r>
            <w:r>
              <w:rPr>
                <w:rFonts w:ascii="Times New Roman"/>
                <w:b w:val="false"/>
                <w:i w:val="false"/>
                <w:color w:val="000000"/>
                <w:sz w:val="20"/>
              </w:rPr>
              <w:t xml:space="preserve">
автожолына шыға бере "Петровка - </w:t>
            </w:r>
            <w:r>
              <w:br/>
            </w:r>
            <w:r>
              <w:rPr>
                <w:rFonts w:ascii="Times New Roman"/>
                <w:b w:val="false"/>
                <w:i w:val="false"/>
                <w:color w:val="000000"/>
                <w:sz w:val="20"/>
              </w:rPr>
              <w:t xml:space="preserve">
Каменка-Острогорка" автожолының </w:t>
            </w:r>
            <w:r>
              <w:br/>
            </w:r>
            <w:r>
              <w:rPr>
                <w:rFonts w:ascii="Times New Roman"/>
                <w:b w:val="false"/>
                <w:i w:val="false"/>
                <w:color w:val="000000"/>
                <w:sz w:val="20"/>
              </w:rPr>
              <w:t xml:space="preserve">
(55-108 км) учаскесін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437 000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Хромтау темір жол </w:t>
            </w:r>
            <w:r>
              <w:br/>
            </w:r>
            <w:r>
              <w:rPr>
                <w:rFonts w:ascii="Times New Roman"/>
                <w:b w:val="false"/>
                <w:i w:val="false"/>
                <w:color w:val="000000"/>
                <w:sz w:val="20"/>
              </w:rPr>
              <w:t xml:space="preserve">
станциясына кіреберіс" автожолын салу </w:t>
            </w:r>
            <w:r>
              <w:br/>
            </w:r>
            <w:r>
              <w:rPr>
                <w:rFonts w:ascii="Times New Roman"/>
                <w:b w:val="false"/>
                <w:i w:val="false"/>
                <w:color w:val="000000"/>
                <w:sz w:val="20"/>
              </w:rPr>
              <w:t xml:space="preserve">
(5,95 км)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92794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облысында "Шұбарқұдық-Ойыл- </w:t>
            </w:r>
            <w:r>
              <w:br/>
            </w:r>
            <w:r>
              <w:rPr>
                <w:rFonts w:ascii="Times New Roman"/>
                <w:b w:val="false"/>
                <w:i w:val="false"/>
                <w:color w:val="000000"/>
                <w:sz w:val="20"/>
              </w:rPr>
              <w:t xml:space="preserve">
Қобда-Соль-Илек" автожолындағы 163-169 </w:t>
            </w:r>
            <w:r>
              <w:br/>
            </w:r>
            <w:r>
              <w:rPr>
                <w:rFonts w:ascii="Times New Roman"/>
                <w:b w:val="false"/>
                <w:i w:val="false"/>
                <w:color w:val="000000"/>
                <w:sz w:val="20"/>
              </w:rPr>
              <w:t xml:space="preserve">
км Ойыл өзенінен өту көпірін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435 206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0-31 км </w:t>
            </w:r>
            <w:r>
              <w:br/>
            </w:r>
            <w:r>
              <w:rPr>
                <w:rFonts w:ascii="Times New Roman"/>
                <w:b w:val="false"/>
                <w:i w:val="false"/>
                <w:color w:val="000000"/>
                <w:sz w:val="20"/>
              </w:rPr>
              <w:t xml:space="preserve">
Талдықорған-Текелі" автокөлік жолын </w:t>
            </w:r>
            <w:r>
              <w:br/>
            </w:r>
            <w:r>
              <w:rPr>
                <w:rFonts w:ascii="Times New Roman"/>
                <w:b w:val="false"/>
                <w:i w:val="false"/>
                <w:color w:val="000000"/>
                <w:sz w:val="20"/>
              </w:rPr>
              <w:t xml:space="preserve">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789 000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0-10,5 км "Еркінқала </w:t>
            </w:r>
            <w:r>
              <w:br/>
            </w:r>
            <w:r>
              <w:rPr>
                <w:rFonts w:ascii="Times New Roman"/>
                <w:b w:val="false"/>
                <w:i w:val="false"/>
                <w:color w:val="000000"/>
                <w:sz w:val="20"/>
              </w:rPr>
              <w:t xml:space="preserve">
поселкесіне кіріс жолы 0-11 км" </w:t>
            </w:r>
            <w:r>
              <w:br/>
            </w:r>
            <w:r>
              <w:rPr>
                <w:rFonts w:ascii="Times New Roman"/>
                <w:b w:val="false"/>
                <w:i w:val="false"/>
                <w:color w:val="000000"/>
                <w:sz w:val="20"/>
              </w:rPr>
              <w:t xml:space="preserve">
облыс маңызындағы автомобиль жолын </w:t>
            </w:r>
            <w:r>
              <w:br/>
            </w:r>
            <w:r>
              <w:rPr>
                <w:rFonts w:ascii="Times New Roman"/>
                <w:b w:val="false"/>
                <w:i w:val="false"/>
                <w:color w:val="000000"/>
                <w:sz w:val="20"/>
              </w:rPr>
              <w:t xml:space="preserve">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421 691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"Индер-Қарабау-Миялы </w:t>
            </w:r>
            <w:r>
              <w:br/>
            </w:r>
            <w:r>
              <w:rPr>
                <w:rFonts w:ascii="Times New Roman"/>
                <w:b w:val="false"/>
                <w:i w:val="false"/>
                <w:color w:val="000000"/>
                <w:sz w:val="20"/>
              </w:rPr>
              <w:t xml:space="preserve">
-Сағыз" облыстық маңыздағы автомобиль </w:t>
            </w:r>
            <w:r>
              <w:br/>
            </w:r>
            <w:r>
              <w:rPr>
                <w:rFonts w:ascii="Times New Roman"/>
                <w:b w:val="false"/>
                <w:i w:val="false"/>
                <w:color w:val="000000"/>
                <w:sz w:val="20"/>
              </w:rPr>
              <w:t xml:space="preserve">
жолын қайта жаңарту, 203-317 км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381 309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"Риддер қаласының айналма жолы" автокөлік жолын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709 000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"Қызтоған - облыс </w:t>
            </w:r>
            <w:r>
              <w:br/>
            </w:r>
            <w:r>
              <w:rPr>
                <w:rFonts w:ascii="Times New Roman"/>
                <w:b w:val="false"/>
                <w:i w:val="false"/>
                <w:color w:val="000000"/>
                <w:sz w:val="20"/>
              </w:rPr>
              <w:t xml:space="preserve">
шекарасы автожолының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501 653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облысында "Жымпиты-Қаратөбе" автожолын, 55-72 км жерін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облысында "Жымпиты-Қаратөбе" автожолын, 72-87 км жерін қайта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106-113 км "Қарағанды- </w:t>
            </w:r>
            <w:r>
              <w:br/>
            </w:r>
            <w:r>
              <w:rPr>
                <w:rFonts w:ascii="Times New Roman"/>
                <w:b w:val="false"/>
                <w:i w:val="false"/>
                <w:color w:val="000000"/>
                <w:sz w:val="20"/>
              </w:rPr>
              <w:t xml:space="preserve">
Шахтинск-Есенгелді-Щербаковск-Киевка" </w:t>
            </w:r>
            <w:r>
              <w:br/>
            </w:r>
            <w:r>
              <w:rPr>
                <w:rFonts w:ascii="Times New Roman"/>
                <w:b w:val="false"/>
                <w:i w:val="false"/>
                <w:color w:val="000000"/>
                <w:sz w:val="20"/>
              </w:rPr>
              <w:t xml:space="preserve">
автокөлік жолын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618 000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0-79 км "Ұзынкөл-Сарыкөл" жалпы пайдаланылатын автокөлік жолын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252 126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"Федоровка-Ленин-Вишневка" жалпы пайдаланылатын автокөлік жолын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202 100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0-63 км учаскесі  "Қойбағар-Қарасу-Севастопольский" жалпы пайдаланылатын автокөлік жолын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245 360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0-114,09 км "Қарасу-Большая Чураковка" жалпы пайдаланылатын автожолды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100 414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"М32 Самара-Шымкент" - Қамыстыбас-Аманөткел-Бөген КНА-9 автожолын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353 483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 "Форт - Шевченко - Таушық" автожолының құрылысы, 30 км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153 000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 "Қызылсай-Шопан </w:t>
            </w:r>
            <w:r>
              <w:br/>
            </w:r>
            <w:r>
              <w:rPr>
                <w:rFonts w:ascii="Times New Roman"/>
                <w:b w:val="false"/>
                <w:i w:val="false"/>
                <w:color w:val="000000"/>
                <w:sz w:val="20"/>
              </w:rPr>
              <w:t xml:space="preserve">
Ата" автожолының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386 000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 Панфилово-Бестөбе </w:t>
            </w:r>
            <w:r>
              <w:br/>
            </w:r>
            <w:r>
              <w:rPr>
                <w:rFonts w:ascii="Times New Roman"/>
                <w:b w:val="false"/>
                <w:i w:val="false"/>
                <w:color w:val="000000"/>
                <w:sz w:val="20"/>
              </w:rPr>
              <w:t xml:space="preserve">
автокөлік жолын 23-42 (20км) қайта </w:t>
            </w:r>
            <w:r>
              <w:br/>
            </w:r>
            <w:r>
              <w:rPr>
                <w:rFonts w:ascii="Times New Roman"/>
                <w:b w:val="false"/>
                <w:i w:val="false"/>
                <w:color w:val="000000"/>
                <w:sz w:val="20"/>
              </w:rPr>
              <w:t xml:space="preserve">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127 000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 </w:t>
            </w:r>
            <w:r>
              <w:br/>
            </w:r>
            <w:r>
              <w:rPr>
                <w:rFonts w:ascii="Times New Roman"/>
                <w:b w:val="false"/>
                <w:i w:val="false"/>
                <w:color w:val="000000"/>
                <w:sz w:val="20"/>
              </w:rPr>
              <w:t xml:space="preserve">
"Шарбақты-Галкино-Мақпал-автокөлік </w:t>
            </w:r>
            <w:r>
              <w:br/>
            </w:r>
            <w:r>
              <w:rPr>
                <w:rFonts w:ascii="Times New Roman"/>
                <w:b w:val="false"/>
                <w:i w:val="false"/>
                <w:color w:val="000000"/>
                <w:sz w:val="20"/>
              </w:rPr>
              <w:t xml:space="preserve">
жолының 32-54 км (22км)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облысында </w:t>
            </w:r>
            <w:r>
              <w:br/>
            </w:r>
            <w:r>
              <w:rPr>
                <w:rFonts w:ascii="Times New Roman"/>
                <w:b w:val="false"/>
                <w:i w:val="false"/>
                <w:color w:val="000000"/>
                <w:sz w:val="20"/>
              </w:rPr>
              <w:t xml:space="preserve">
"М-51-Петерфельд-Новокаменка-А-16" </w:t>
            </w:r>
            <w:r>
              <w:br/>
            </w:r>
            <w:r>
              <w:rPr>
                <w:rFonts w:ascii="Times New Roman"/>
                <w:b w:val="false"/>
                <w:i w:val="false"/>
                <w:color w:val="000000"/>
                <w:sz w:val="20"/>
              </w:rPr>
              <w:t xml:space="preserve">
КТ-1 автокөлік жолын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576 000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"Дербісек-Сарыағаш курорты-Арыншы" автомобиль жолының 31 км-де Келес өзені арқылы өтетін өтпелі көпір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9324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Қазығұрт ауданы Үшбұлақ кентінің жанынан Келес өзені арқылы өтетін көпір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2207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Сарыағаш ауданы шекаралық елді мекендерде автожолды қайта жаңарту. 0-8,6 км, ұзындығы 8,6 км Алматы-Ташкент, Қызыл-Сарқырама ауылына кіреберіс Р/ДА автомокөлік жолын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69 928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Сарыағаш ауданы шекаралық елді мекендерде автожолды қайта жаңарту. 4-10,5 км, ұзындығы 6,5 км Қапланбек-Жібек жолы ОК-52 автокөлік жолын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106 436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Сарыағаш ауданы шекаралық елді мекендерде автожолды қайта жаңарту. 0-8 км, ұзындығы 8 км Бозсу-Құйған-Қияжол Р/Д А15 автокөлік жолын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89983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Сарыағаш ауданы шекаралық елді мекендерде автожолды қайта жаңарту. 41-56 км, ұзындығы 15,2 км Дербісек-Сарыағаш шипажайы-Қанағат-Арыншы ОК-50 автокөлік жолын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214 121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Сарыағаш ауданы шекаралық елді мекендерде автожолды қайта жаңарту. 0-8 км, ұзындығы 8 км Қаратөбе - Ғ.Мұратбаев автокөлік жолын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148 880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"Теміржолы арқылы жол өтпесі бар "Арыс қаласының айналымы" автомобиль жолын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613 859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"Қошқарата - Кеңсай - Жамбыл облысының шекарасы" 15 шақырым автокөлік жолдары құрылысы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168 695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Есіл өзені арқылы Қабанбай батыр даңғылының бойындағы көпірді қайта жаңарту ("Рамстор" сауда орталығының ауданы)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3 350 351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Сарыарқа көшесінен бастап Солтүстік айналма жолдағы көлік айрығына дейінгі учаскеде Бөгенбай даңғылы" 3 учаске - эстакаданың басынан бастап Угольная көшесінің қиылысындағы екі деңгейлік көлік айрығының соңына дейін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1988153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М-2 жаңа көпірін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115 000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М-3 жаңа көпірін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5 260 623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әуежайдан N 19 көшеге дейін Гастелло көшесін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955 710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19 және Гастелло көшелерінің қиылысында көлік айрығын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3442303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қаласының Сары-Арқа көшесінен N 36 көшесіне дейінгі N 23 көшесін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699808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 Сары-Арқа көшесінің N 4 </w:t>
            </w:r>
            <w:r>
              <w:br/>
            </w:r>
            <w:r>
              <w:rPr>
                <w:rFonts w:ascii="Times New Roman"/>
                <w:b w:val="false"/>
                <w:i w:val="false"/>
                <w:color w:val="000000"/>
                <w:sz w:val="20"/>
              </w:rPr>
              <w:t xml:space="preserve">
көшесінен N 23 көшесіне дейінгі </w:t>
            </w:r>
            <w:r>
              <w:br/>
            </w:r>
            <w:r>
              <w:rPr>
                <w:rFonts w:ascii="Times New Roman"/>
                <w:b w:val="false"/>
                <w:i w:val="false"/>
                <w:color w:val="000000"/>
                <w:sz w:val="20"/>
              </w:rPr>
              <w:t xml:space="preserve">
учаскесін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190 855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қаласындағы Абай көшесін Ақбұлақ өзенінен Оңтүстік-Шығыс ықшам ауданына дейін қайта құру (6 тармаққа дейін кеңейту)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171122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Угольная, N 14, N 12 және Бейсекова көшелері арқылы өтетін магистралды автожолын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4 579534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 даңғылы мен Бараев көшесі </w:t>
            </w:r>
            <w:r>
              <w:br/>
            </w:r>
            <w:r>
              <w:rPr>
                <w:rFonts w:ascii="Times New Roman"/>
                <w:b w:val="false"/>
                <w:i w:val="false"/>
                <w:color w:val="000000"/>
                <w:sz w:val="20"/>
              </w:rPr>
              <w:t xml:space="preserve">
қиылысындағы көліктік байламды қайта </w:t>
            </w:r>
            <w:r>
              <w:br/>
            </w:r>
            <w:r>
              <w:rPr>
                <w:rFonts w:ascii="Times New Roman"/>
                <w:b w:val="false"/>
                <w:i w:val="false"/>
                <w:color w:val="000000"/>
                <w:sz w:val="20"/>
              </w:rPr>
              <w:t xml:space="preserve">
құру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5390851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Тілендиев даңғылының Астана қаласының </w:t>
            </w:r>
            <w:r>
              <w:br/>
            </w:r>
            <w:r>
              <w:rPr>
                <w:rFonts w:ascii="Times New Roman"/>
                <w:b w:val="false"/>
                <w:i w:val="false"/>
                <w:color w:val="000000"/>
                <w:sz w:val="20"/>
              </w:rPr>
              <w:t xml:space="preserve">
Күмісбеков көшесінен Солтүстік-Батыс </w:t>
            </w:r>
            <w:r>
              <w:br/>
            </w:r>
            <w:r>
              <w:rPr>
                <w:rFonts w:ascii="Times New Roman"/>
                <w:b w:val="false"/>
                <w:i w:val="false"/>
                <w:color w:val="000000"/>
                <w:sz w:val="20"/>
              </w:rPr>
              <w:t xml:space="preserve">
айналымына дейінгі Тілендиев даңғылын </w:t>
            </w:r>
            <w:r>
              <w:br/>
            </w:r>
            <w:r>
              <w:rPr>
                <w:rFonts w:ascii="Times New Roman"/>
                <w:b w:val="false"/>
                <w:i w:val="false"/>
                <w:color w:val="000000"/>
                <w:sz w:val="20"/>
              </w:rPr>
              <w:t xml:space="preserve">
қалпына келтіру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4146943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1 жоспарлы ауданының инженерлік желілері мен жолдары (N 19 көшеден оңтүстікке қарай)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448 762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Абай көшесінен өндірістік зонаға темір жол арқылы - 2,82 км N 13 көшенің жалғасы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Мұңайтпасов көшесінен Фабричная </w:t>
            </w:r>
            <w:r>
              <w:br/>
            </w:r>
            <w:r>
              <w:rPr>
                <w:rFonts w:ascii="Times New Roman"/>
                <w:b w:val="false"/>
                <w:i w:val="false"/>
                <w:color w:val="000000"/>
                <w:sz w:val="20"/>
              </w:rPr>
              <w:t xml:space="preserve">
көшесіне дейінгі учаскесінде Манас </w:t>
            </w:r>
            <w:r>
              <w:br/>
            </w:r>
            <w:r>
              <w:rPr>
                <w:rFonts w:ascii="Times New Roman"/>
                <w:b w:val="false"/>
                <w:i w:val="false"/>
                <w:color w:val="000000"/>
                <w:sz w:val="20"/>
              </w:rPr>
              <w:t xml:space="preserve">
көшесін қалпына келтіру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323337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Мирзоян даңғылынан Абылай-хан даңғылына дейін N 38 көшені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1002199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Манас даңғылынан университеттік қалашығына дейін N 41 көшені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Оңтүстікке қарай N 19 медициналық кластерде жүруді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41 көшеден N 42 көшеге дейін N 39 көшені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38 көшеден N 12 көшеге дейін Мирзоян көшесін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23 көшеден бастап аэропорт жолының </w:t>
            </w:r>
            <w:r>
              <w:br/>
            </w:r>
            <w:r>
              <w:rPr>
                <w:rFonts w:ascii="Times New Roman"/>
                <w:b w:val="false"/>
                <w:i w:val="false"/>
                <w:color w:val="000000"/>
                <w:sz w:val="20"/>
              </w:rPr>
              <w:t xml:space="preserve">
шеңбер айырымына дейін Сарыарқа </w:t>
            </w:r>
            <w:r>
              <w:br/>
            </w:r>
            <w:r>
              <w:rPr>
                <w:rFonts w:ascii="Times New Roman"/>
                <w:b w:val="false"/>
                <w:i w:val="false"/>
                <w:color w:val="000000"/>
                <w:sz w:val="20"/>
              </w:rPr>
              <w:t xml:space="preserve">
көшесін салу (N 23 көшеге дейін N 27 </w:t>
            </w:r>
            <w:r>
              <w:br/>
            </w:r>
            <w:r>
              <w:rPr>
                <w:rFonts w:ascii="Times New Roman"/>
                <w:b w:val="false"/>
                <w:i w:val="false"/>
                <w:color w:val="000000"/>
                <w:sz w:val="20"/>
              </w:rPr>
              <w:t xml:space="preserve">
көшеге дейін Сарыарқа көшесі)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350000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031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Темір жол көлігі инфрақұрылымын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97000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Өзен-Түрікменстан шекарасы теміржол </w:t>
            </w:r>
            <w:r>
              <w:br/>
            </w:r>
            <w:r>
              <w:rPr>
                <w:rFonts w:ascii="Times New Roman"/>
                <w:b w:val="false"/>
                <w:i w:val="false"/>
                <w:color w:val="000000"/>
                <w:sz w:val="20"/>
              </w:rPr>
              <w:t xml:space="preserve">
желісін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97000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13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Басқалар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14 590 813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102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Парламентінің </w:t>
            </w:r>
            <w:r>
              <w:br/>
            </w:r>
            <w:r>
              <w:rPr>
                <w:rFonts w:ascii="Times New Roman"/>
                <w:b w:val="false"/>
                <w:i w:val="false"/>
                <w:color w:val="000000"/>
                <w:sz w:val="20"/>
              </w:rPr>
              <w:t>
</w:t>
            </w:r>
            <w:r>
              <w:rPr>
                <w:rFonts w:ascii="Times New Roman"/>
                <w:b w:val="false"/>
                <w:i/>
                <w:color w:val="000000"/>
                <w:sz w:val="20"/>
              </w:rPr>
              <w:t xml:space="preserve">Шаруашылық басқармасы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184 000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Парламентінің </w:t>
            </w:r>
            <w:r>
              <w:br/>
            </w:r>
            <w:r>
              <w:rPr>
                <w:rFonts w:ascii="Times New Roman"/>
                <w:b w:val="false"/>
                <w:i w:val="false"/>
                <w:color w:val="000000"/>
                <w:sz w:val="20"/>
              </w:rPr>
              <w:t xml:space="preserve">
ШБ объектілерін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184 000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233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Индустрия және сауда министрлігі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104957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030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жүйені дамыту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56 700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100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Экспорттық бақылау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56 700 </w:t>
            </w:r>
          </w:p>
        </w:tc>
      </w:tr>
      <w:tr>
        <w:trPr>
          <w:trHeight w:val="72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060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Развитие специальной экономической зоны "Бурабай"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48257 </w:t>
            </w:r>
          </w:p>
        </w:tc>
      </w:tr>
      <w:tr>
        <w:trPr>
          <w:trHeight w:val="72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608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Мемлекеттік қызмет істері агенттігі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1 753 785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 есебінен ұсталатын </w:t>
            </w:r>
            <w:r>
              <w:br/>
            </w:r>
            <w:r>
              <w:rPr>
                <w:rFonts w:ascii="Times New Roman"/>
                <w:b w:val="false"/>
                <w:i w:val="false"/>
                <w:color w:val="000000"/>
                <w:sz w:val="20"/>
              </w:rPr>
              <w:t xml:space="preserve">
мемлекеттік органдар орталық </w:t>
            </w:r>
            <w:r>
              <w:br/>
            </w:r>
            <w:r>
              <w:rPr>
                <w:rFonts w:ascii="Times New Roman"/>
                <w:b w:val="false"/>
                <w:i w:val="false"/>
                <w:color w:val="000000"/>
                <w:sz w:val="20"/>
              </w:rPr>
              <w:t xml:space="preserve">
аппаратының жас мамандары үшін </w:t>
            </w:r>
            <w:r>
              <w:br/>
            </w:r>
            <w:r>
              <w:rPr>
                <w:rFonts w:ascii="Times New Roman"/>
                <w:b w:val="false"/>
                <w:i w:val="false"/>
                <w:color w:val="000000"/>
                <w:sz w:val="20"/>
              </w:rPr>
              <w:t xml:space="preserve">
жатақхана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1 753 785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694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Қазақстан Республикасы Президентінің </w:t>
            </w:r>
            <w:r>
              <w:br/>
            </w:r>
            <w:r>
              <w:rPr>
                <w:rFonts w:ascii="Times New Roman"/>
                <w:b w:val="false"/>
                <w:i w:val="false"/>
                <w:color w:val="000000"/>
                <w:sz w:val="20"/>
              </w:rPr>
              <w:t>
</w:t>
            </w:r>
            <w:r>
              <w:rPr>
                <w:rFonts w:ascii="Times New Roman"/>
                <w:b w:val="false"/>
                <w:i/>
                <w:color w:val="000000"/>
                <w:sz w:val="20"/>
              </w:rPr>
              <w:t xml:space="preserve">Іс басқармасы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12 548 071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Президенті Іс басқармасының объектілерін салу және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12 548 071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оның ішінде инвестициялық жобаларға: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Есіл өзенінің сол жақ </w:t>
            </w:r>
            <w:r>
              <w:br/>
            </w:r>
            <w:r>
              <w:rPr>
                <w:rFonts w:ascii="Times New Roman"/>
                <w:b w:val="false"/>
                <w:i w:val="false"/>
                <w:color w:val="000000"/>
                <w:sz w:val="20"/>
              </w:rPr>
              <w:t xml:space="preserve">
жағалауында қосалқы үй-жайларымен 400 </w:t>
            </w:r>
            <w:r>
              <w:br/>
            </w:r>
            <w:r>
              <w:rPr>
                <w:rFonts w:ascii="Times New Roman"/>
                <w:b w:val="false"/>
                <w:i w:val="false"/>
                <w:color w:val="000000"/>
                <w:sz w:val="20"/>
              </w:rPr>
              <w:t xml:space="preserve">
жеңіл автомобильге арналған жабық </w:t>
            </w:r>
            <w:r>
              <w:br/>
            </w:r>
            <w:r>
              <w:rPr>
                <w:rFonts w:ascii="Times New Roman"/>
                <w:b w:val="false"/>
                <w:i w:val="false"/>
                <w:color w:val="000000"/>
                <w:sz w:val="20"/>
              </w:rPr>
              <w:t xml:space="preserve">
гараж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234 050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"Бүркіт" авиакомпаниясының авиациялық </w:t>
            </w:r>
            <w:r>
              <w:br/>
            </w:r>
            <w:r>
              <w:rPr>
                <w:rFonts w:ascii="Times New Roman"/>
                <w:b w:val="false"/>
                <w:i w:val="false"/>
                <w:color w:val="000000"/>
                <w:sz w:val="20"/>
              </w:rPr>
              <w:t xml:space="preserve">
техника тұрағы және техникалық </w:t>
            </w:r>
            <w:r>
              <w:br/>
            </w:r>
            <w:r>
              <w:rPr>
                <w:rFonts w:ascii="Times New Roman"/>
                <w:b w:val="false"/>
                <w:i w:val="false"/>
                <w:color w:val="000000"/>
                <w:sz w:val="20"/>
              </w:rPr>
              <w:t xml:space="preserve">
ғимаратын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528 225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қаласының халықаралық әуежайында </w:t>
            </w:r>
            <w:r>
              <w:br/>
            </w:r>
            <w:r>
              <w:rPr>
                <w:rFonts w:ascii="Times New Roman"/>
                <w:b w:val="false"/>
                <w:i w:val="false"/>
                <w:color w:val="000000"/>
                <w:sz w:val="20"/>
              </w:rPr>
              <w:t xml:space="preserve">
"Бүркіт" авиакомпаниясының авиация </w:t>
            </w:r>
            <w:r>
              <w:br/>
            </w:r>
            <w:r>
              <w:rPr>
                <w:rFonts w:ascii="Times New Roman"/>
                <w:b w:val="false"/>
                <w:i w:val="false"/>
                <w:color w:val="000000"/>
                <w:sz w:val="20"/>
              </w:rPr>
              <w:t xml:space="preserve">
ангары және авиациялық техника тұрағын </w:t>
            </w:r>
            <w:r>
              <w:br/>
            </w:r>
            <w:r>
              <w:rPr>
                <w:rFonts w:ascii="Times New Roman"/>
                <w:b w:val="false"/>
                <w:i w:val="false"/>
                <w:color w:val="000000"/>
                <w:sz w:val="20"/>
              </w:rPr>
              <w:t xml:space="preserve">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1 739 050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Қазақстан Республикасы </w:t>
            </w:r>
            <w:r>
              <w:br/>
            </w:r>
            <w:r>
              <w:rPr>
                <w:rFonts w:ascii="Times New Roman"/>
                <w:b w:val="false"/>
                <w:i w:val="false"/>
                <w:color w:val="000000"/>
                <w:sz w:val="20"/>
              </w:rPr>
              <w:t xml:space="preserve">
Президент Әкімшілігі және Премьер-Министрі Канцеляриясы </w:t>
            </w:r>
            <w:r>
              <w:br/>
            </w:r>
            <w:r>
              <w:rPr>
                <w:rFonts w:ascii="Times New Roman"/>
                <w:b w:val="false"/>
                <w:i w:val="false"/>
                <w:color w:val="000000"/>
                <w:sz w:val="20"/>
              </w:rPr>
              <w:t xml:space="preserve">
қызметкерлері үшін 316 пәтерлі тұрғын </w:t>
            </w:r>
            <w:r>
              <w:br/>
            </w:r>
            <w:r>
              <w:rPr>
                <w:rFonts w:ascii="Times New Roman"/>
                <w:b w:val="false"/>
                <w:i w:val="false"/>
                <w:color w:val="000000"/>
                <w:sz w:val="20"/>
              </w:rPr>
              <w:t xml:space="preserve">
үй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162000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Ессентуки қаласында "Қазақстан" шипажайын қайта жаңарту және кеңейту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1 040 000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"Қараөткел" тұрғын үй кешенінде 240 орындық балабақша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719 527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Целиноград ауданы Красноярка селосы аумағында мал шаруашылығы өнімдерін өндіру, өңдеу және өткізу бойынша ауылшаруашылық кластері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1 303 170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Щучинск-бурабай курорттық зона (Щучье, Бурабай, Қарасу көлдері) су қоймаларын тазарту жобалық-сметалық құжаттарын дайындау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230 000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Есіл өзенінің сол жағалауында N 31 және N 35 көшелер ауданында көп бейінді емханасы бар диагностикалық орталық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4 406 323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30 000 көрерменге арналған жабық стадион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291 572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Щучинск ауданы Бурабай ауылы Кенесары көшесіндегі табиғат мұражайы аумағында келу-орталығын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17 301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қаласының жаңа әкімшілік орталығында Министрліктер үйі. Қазақстан Республикасының Үкімет үйі мен Министрліктер үйінің ғимараттары арасында өткел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5 664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қаласының Жаңа орталығында </w:t>
            </w:r>
            <w:r>
              <w:br/>
            </w:r>
            <w:r>
              <w:rPr>
                <w:rFonts w:ascii="Times New Roman"/>
                <w:b w:val="false"/>
                <w:i w:val="false"/>
                <w:color w:val="000000"/>
                <w:sz w:val="20"/>
              </w:rPr>
              <w:t xml:space="preserve">
Министрліктер үйінің дизельдік </w:t>
            </w:r>
            <w:r>
              <w:br/>
            </w:r>
            <w:r>
              <w:rPr>
                <w:rFonts w:ascii="Times New Roman"/>
                <w:b w:val="false"/>
                <w:i w:val="false"/>
                <w:color w:val="000000"/>
                <w:sz w:val="20"/>
              </w:rPr>
              <w:t xml:space="preserve">
подстанциясын салу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4 088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қаласында Қазақстан Республикасы </w:t>
            </w:r>
            <w:r>
              <w:br/>
            </w:r>
            <w:r>
              <w:rPr>
                <w:rFonts w:ascii="Times New Roman"/>
                <w:b w:val="false"/>
                <w:i w:val="false"/>
                <w:color w:val="000000"/>
                <w:sz w:val="20"/>
              </w:rPr>
              <w:t xml:space="preserve">
Президентінің Резиденциясы аумағында </w:t>
            </w:r>
            <w:r>
              <w:br/>
            </w:r>
            <w:r>
              <w:rPr>
                <w:rFonts w:ascii="Times New Roman"/>
                <w:b w:val="false"/>
                <w:i w:val="false"/>
                <w:color w:val="000000"/>
                <w:sz w:val="20"/>
              </w:rPr>
              <w:t xml:space="preserve">
Есіл өзенінің арнасын қайта жаңарту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24 302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қаласындағы "Алматы" шипажайын </w:t>
            </w:r>
            <w:r>
              <w:br/>
            </w:r>
            <w:r>
              <w:rPr>
                <w:rFonts w:ascii="Times New Roman"/>
                <w:b w:val="false"/>
                <w:i w:val="false"/>
                <w:color w:val="000000"/>
                <w:sz w:val="20"/>
              </w:rPr>
              <w:t xml:space="preserve">
қайта құру мен кеңейту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1 842 799 </w:t>
            </w:r>
          </w:p>
        </w:tc>
      </w:tr>
      <w:tr>
        <w:trPr>
          <w:trHeight w:val="3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БАРЛЫҒЫ </w:t>
            </w:r>
            <w:r>
              <w:rPr>
                <w:rFonts w:ascii="Times New Roman"/>
                <w:b w:val="false"/>
                <w:i w:val="false"/>
                <w:color w:val="000000"/>
                <w:sz w:val="20"/>
              </w:rPr>
              <w:t xml:space="preserve">: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669403483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13 маусымдағы </w:t>
      </w:r>
      <w:r>
        <w:br/>
      </w:r>
      <w:r>
        <w:rPr>
          <w:rFonts w:ascii="Times New Roman"/>
          <w:b w:val="false"/>
          <w:i w:val="false"/>
          <w:color w:val="000000"/>
          <w:sz w:val="28"/>
        </w:rPr>
        <w:t xml:space="preserve">
                                                 N 580 қаулысына </w:t>
      </w:r>
      <w:r>
        <w:br/>
      </w:r>
      <w:r>
        <w:rPr>
          <w:rFonts w:ascii="Times New Roman"/>
          <w:b w:val="false"/>
          <w:i w:val="false"/>
          <w:color w:val="000000"/>
          <w:sz w:val="28"/>
        </w:rPr>
        <w:t xml:space="preserve">
                                                    4-қосымша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1223 қаулысына </w:t>
      </w:r>
      <w:r>
        <w:br/>
      </w:r>
      <w:r>
        <w:rPr>
          <w:rFonts w:ascii="Times New Roman"/>
          <w:b w:val="false"/>
          <w:i w:val="false"/>
          <w:color w:val="000000"/>
          <w:sz w:val="28"/>
        </w:rPr>
        <w:t xml:space="preserve">
                                                   16-қосымша </w:t>
      </w:r>
    </w:p>
    <w:p>
      <w:pPr>
        <w:spacing w:after="0"/>
        <w:ind w:left="0"/>
        <w:jc w:val="both"/>
      </w:pPr>
      <w:r>
        <w:rPr>
          <w:rFonts w:ascii="Times New Roman"/>
          <w:b/>
          <w:i w:val="false"/>
          <w:color w:val="000080"/>
          <w:sz w:val="28"/>
        </w:rPr>
        <w:t xml:space="preserve">   Облыстық бюджеттерге, Астана және Алматы қалаларының </w:t>
      </w:r>
      <w:r>
        <w:br/>
      </w:r>
      <w:r>
        <w:rPr>
          <w:rFonts w:ascii="Times New Roman"/>
          <w:b w:val="false"/>
          <w:i w:val="false"/>
          <w:color w:val="000000"/>
          <w:sz w:val="28"/>
        </w:rPr>
        <w:t>
</w:t>
      </w:r>
      <w:r>
        <w:rPr>
          <w:rFonts w:ascii="Times New Roman"/>
          <w:b/>
          <w:i w:val="false"/>
          <w:color w:val="000080"/>
          <w:sz w:val="28"/>
        </w:rPr>
        <w:t xml:space="preserve">    бюджеттеріне Қазақстан Республикасындағы тұрғын үй </w:t>
      </w:r>
      <w:r>
        <w:br/>
      </w:r>
      <w:r>
        <w:rPr>
          <w:rFonts w:ascii="Times New Roman"/>
          <w:b w:val="false"/>
          <w:i w:val="false"/>
          <w:color w:val="000000"/>
          <w:sz w:val="28"/>
        </w:rPr>
        <w:t>
</w:t>
      </w:r>
      <w:r>
        <w:rPr>
          <w:rFonts w:ascii="Times New Roman"/>
          <w:b/>
          <w:i w:val="false"/>
          <w:color w:val="000080"/>
          <w:sz w:val="28"/>
        </w:rPr>
        <w:t xml:space="preserve">   құрылысының 2008 - 2010 жылдарға арналған мемлекеттік </w:t>
      </w:r>
      <w:r>
        <w:br/>
      </w:r>
      <w:r>
        <w:rPr>
          <w:rFonts w:ascii="Times New Roman"/>
          <w:b w:val="false"/>
          <w:i w:val="false"/>
          <w:color w:val="000000"/>
          <w:sz w:val="28"/>
        </w:rPr>
        <w:t>
</w:t>
      </w:r>
      <w:r>
        <w:rPr>
          <w:rFonts w:ascii="Times New Roman"/>
          <w:b/>
          <w:i w:val="false"/>
          <w:color w:val="000080"/>
          <w:sz w:val="28"/>
        </w:rPr>
        <w:t xml:space="preserve">  бағдарламасына сәйкес мемлекеттік коммуналдық тұрғын үй </w:t>
      </w:r>
      <w:r>
        <w:br/>
      </w:r>
      <w:r>
        <w:rPr>
          <w:rFonts w:ascii="Times New Roman"/>
          <w:b w:val="false"/>
          <w:i w:val="false"/>
          <w:color w:val="000000"/>
          <w:sz w:val="28"/>
        </w:rPr>
        <w:t>
</w:t>
      </w:r>
      <w:r>
        <w:rPr>
          <w:rFonts w:ascii="Times New Roman"/>
          <w:b/>
          <w:i w:val="false"/>
          <w:color w:val="000080"/>
          <w:sz w:val="28"/>
        </w:rPr>
        <w:t xml:space="preserve">    қорының тұрғын үйін салуға берілетін нысаналы даму </w:t>
      </w:r>
      <w:r>
        <w:br/>
      </w:r>
      <w:r>
        <w:rPr>
          <w:rFonts w:ascii="Times New Roman"/>
          <w:b w:val="false"/>
          <w:i w:val="false"/>
          <w:color w:val="000000"/>
          <w:sz w:val="28"/>
        </w:rPr>
        <w:t>
</w:t>
      </w:r>
      <w:r>
        <w:rPr>
          <w:rFonts w:ascii="Times New Roman"/>
          <w:b/>
          <w:i w:val="false"/>
          <w:color w:val="000080"/>
          <w:sz w:val="28"/>
        </w:rPr>
        <w:t xml:space="preserve">             трансферттерінің сомасын бөлу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7413"/>
        <w:gridCol w:w="2873"/>
      </w:tblGrid>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Облыстар мен қалалардың атауы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мың теңге </w:t>
            </w:r>
          </w:p>
        </w:tc>
      </w:tr>
      <w:tr>
        <w:trPr>
          <w:trHeight w:val="465"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Барлығы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9 600 000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647 000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574 000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574 000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526 000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574 000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574 000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574 000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850 000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574 000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574 000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737 000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574 000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574 000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526 000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574 000 </w:t>
            </w:r>
          </w:p>
        </w:tc>
      </w:tr>
      <w:tr>
        <w:trPr>
          <w:trHeight w:val="45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7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574 000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13 маусымдағы </w:t>
      </w:r>
      <w:r>
        <w:br/>
      </w:r>
      <w:r>
        <w:rPr>
          <w:rFonts w:ascii="Times New Roman"/>
          <w:b w:val="false"/>
          <w:i w:val="false"/>
          <w:color w:val="000000"/>
          <w:sz w:val="28"/>
        </w:rPr>
        <w:t xml:space="preserve">
                                                 N 580 қаулысына </w:t>
      </w:r>
      <w:r>
        <w:br/>
      </w:r>
      <w:r>
        <w:rPr>
          <w:rFonts w:ascii="Times New Roman"/>
          <w:b w:val="false"/>
          <w:i w:val="false"/>
          <w:color w:val="000000"/>
          <w:sz w:val="28"/>
        </w:rPr>
        <w:t xml:space="preserve">
                                                    5-қосымша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1223 қаулысына </w:t>
      </w:r>
      <w:r>
        <w:br/>
      </w:r>
      <w:r>
        <w:rPr>
          <w:rFonts w:ascii="Times New Roman"/>
          <w:b w:val="false"/>
          <w:i w:val="false"/>
          <w:color w:val="000000"/>
          <w:sz w:val="28"/>
        </w:rPr>
        <w:t xml:space="preserve">
                                                   17-қосымша </w:t>
      </w:r>
    </w:p>
    <w:p>
      <w:pPr>
        <w:spacing w:after="0"/>
        <w:ind w:left="0"/>
        <w:jc w:val="both"/>
      </w:pPr>
      <w:r>
        <w:rPr>
          <w:rFonts w:ascii="Times New Roman"/>
          <w:b/>
          <w:i w:val="false"/>
          <w:color w:val="000080"/>
          <w:sz w:val="28"/>
        </w:rPr>
        <w:t xml:space="preserve">      Облыстық бюджеттерге, Астана және Алматы қалаларының </w:t>
      </w:r>
      <w:r>
        <w:br/>
      </w:r>
      <w:r>
        <w:rPr>
          <w:rFonts w:ascii="Times New Roman"/>
          <w:b w:val="false"/>
          <w:i w:val="false"/>
          <w:color w:val="000000"/>
          <w:sz w:val="28"/>
        </w:rPr>
        <w:t>
</w:t>
      </w:r>
      <w:r>
        <w:rPr>
          <w:rFonts w:ascii="Times New Roman"/>
          <w:b/>
          <w:i w:val="false"/>
          <w:color w:val="000080"/>
          <w:sz w:val="28"/>
        </w:rPr>
        <w:t xml:space="preserve">       бюджеттеріне Қазақстан Республикасындағы тұрғын үй </w:t>
      </w:r>
      <w:r>
        <w:br/>
      </w:r>
      <w:r>
        <w:rPr>
          <w:rFonts w:ascii="Times New Roman"/>
          <w:b w:val="false"/>
          <w:i w:val="false"/>
          <w:color w:val="000000"/>
          <w:sz w:val="28"/>
        </w:rPr>
        <w:t>
</w:t>
      </w:r>
      <w:r>
        <w:rPr>
          <w:rFonts w:ascii="Times New Roman"/>
          <w:b/>
          <w:i w:val="false"/>
          <w:color w:val="000080"/>
          <w:sz w:val="28"/>
        </w:rPr>
        <w:t xml:space="preserve">       құрылысының 2008-2010 жылдарға арналған мемлекеттік </w:t>
      </w:r>
      <w:r>
        <w:br/>
      </w:r>
      <w:r>
        <w:rPr>
          <w:rFonts w:ascii="Times New Roman"/>
          <w:b w:val="false"/>
          <w:i w:val="false"/>
          <w:color w:val="000000"/>
          <w:sz w:val="28"/>
        </w:rPr>
        <w:t>
</w:t>
      </w:r>
      <w:r>
        <w:rPr>
          <w:rFonts w:ascii="Times New Roman"/>
          <w:b/>
          <w:i w:val="false"/>
          <w:color w:val="000080"/>
          <w:sz w:val="28"/>
        </w:rPr>
        <w:t xml:space="preserve">         бағдарламасына сәйкес инженерлік-коммуникациялық </w:t>
      </w:r>
      <w:r>
        <w:br/>
      </w:r>
      <w:r>
        <w:rPr>
          <w:rFonts w:ascii="Times New Roman"/>
          <w:b w:val="false"/>
          <w:i w:val="false"/>
          <w:color w:val="000000"/>
          <w:sz w:val="28"/>
        </w:rPr>
        <w:t>
</w:t>
      </w:r>
      <w:r>
        <w:rPr>
          <w:rFonts w:ascii="Times New Roman"/>
          <w:b/>
          <w:i w:val="false"/>
          <w:color w:val="000080"/>
          <w:sz w:val="28"/>
        </w:rPr>
        <w:t xml:space="preserve">       инфрақұрылымды дамытуға және жайластыруға берілетін </w:t>
      </w:r>
      <w:r>
        <w:br/>
      </w:r>
      <w:r>
        <w:rPr>
          <w:rFonts w:ascii="Times New Roman"/>
          <w:b w:val="false"/>
          <w:i w:val="false"/>
          <w:color w:val="000000"/>
          <w:sz w:val="28"/>
        </w:rPr>
        <w:t>
</w:t>
      </w:r>
      <w:r>
        <w:rPr>
          <w:rFonts w:ascii="Times New Roman"/>
          <w:b/>
          <w:i w:val="false"/>
          <w:color w:val="000080"/>
          <w:sz w:val="28"/>
        </w:rPr>
        <w:t xml:space="preserve">          нысаналы даму трансферттерінің сомасын бөлу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933"/>
        <w:gridCol w:w="2153"/>
        <w:gridCol w:w="2493"/>
        <w:gridCol w:w="2393"/>
        <w:gridCol w:w="2173"/>
      </w:tblGrid>
      <w:tr>
        <w:trPr>
          <w:trHeight w:val="90" w:hRule="atLeast"/>
        </w:trPr>
        <w:tc>
          <w:tcPr>
            <w:tcW w:w="7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9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Облыстар мен </w:t>
            </w:r>
            <w:r>
              <w:br/>
            </w:r>
            <w:r>
              <w:rPr>
                <w:rFonts w:ascii="Times New Roman"/>
                <w:b w:val="false"/>
                <w:i w:val="false"/>
                <w:color w:val="000000"/>
                <w:sz w:val="20"/>
              </w:rPr>
              <w:t xml:space="preserve">
қалалардың </w:t>
            </w:r>
            <w:r>
              <w:br/>
            </w:r>
            <w:r>
              <w:rPr>
                <w:rFonts w:ascii="Times New Roman"/>
                <w:b w:val="false"/>
                <w:i w:val="false"/>
                <w:color w:val="000000"/>
                <w:sz w:val="20"/>
              </w:rPr>
              <w:t xml:space="preserve">
атауы </w:t>
            </w:r>
          </w:p>
        </w:tc>
        <w:tc>
          <w:tcPr>
            <w:tcW w:w="21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Шығыстар </w:t>
            </w:r>
            <w:r>
              <w:br/>
            </w:r>
            <w:r>
              <w:rPr>
                <w:rFonts w:ascii="Times New Roman"/>
                <w:b w:val="false"/>
                <w:i w:val="false"/>
                <w:color w:val="000000"/>
                <w:sz w:val="20"/>
              </w:rPr>
              <w:t xml:space="preserve">
сомасы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соның ішінде: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қалаларының </w:t>
            </w:r>
            <w:r>
              <w:br/>
            </w:r>
            <w:r>
              <w:rPr>
                <w:rFonts w:ascii="Times New Roman"/>
                <w:b w:val="false"/>
                <w:i w:val="false"/>
                <w:color w:val="000000"/>
                <w:sz w:val="20"/>
              </w:rPr>
              <w:t xml:space="preserve">
спутник- </w:t>
            </w:r>
            <w:r>
              <w:br/>
            </w:r>
            <w:r>
              <w:rPr>
                <w:rFonts w:ascii="Times New Roman"/>
                <w:b w:val="false"/>
                <w:i w:val="false"/>
                <w:color w:val="000000"/>
                <w:sz w:val="20"/>
              </w:rPr>
              <w:t xml:space="preserve">
қалаларының </w:t>
            </w:r>
            <w:r>
              <w:br/>
            </w:r>
            <w:r>
              <w:rPr>
                <w:rFonts w:ascii="Times New Roman"/>
                <w:b w:val="false"/>
                <w:i w:val="false"/>
                <w:color w:val="000000"/>
                <w:sz w:val="20"/>
              </w:rPr>
              <w:t xml:space="preserve">
дамытуға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инженерлік- </w:t>
            </w:r>
            <w:r>
              <w:br/>
            </w:r>
            <w:r>
              <w:rPr>
                <w:rFonts w:ascii="Times New Roman"/>
                <w:b w:val="false"/>
                <w:i w:val="false"/>
                <w:color w:val="000000"/>
                <w:sz w:val="20"/>
              </w:rPr>
              <w:t xml:space="preserve">
коммуника-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инфрақұры- </w:t>
            </w:r>
            <w:r>
              <w:br/>
            </w:r>
            <w:r>
              <w:rPr>
                <w:rFonts w:ascii="Times New Roman"/>
                <w:b w:val="false"/>
                <w:i w:val="false"/>
                <w:color w:val="000000"/>
                <w:sz w:val="20"/>
              </w:rPr>
              <w:t xml:space="preserve">
лымды </w:t>
            </w:r>
            <w:r>
              <w:br/>
            </w:r>
            <w:r>
              <w:rPr>
                <w:rFonts w:ascii="Times New Roman"/>
                <w:b w:val="false"/>
                <w:i w:val="false"/>
                <w:color w:val="000000"/>
                <w:sz w:val="20"/>
              </w:rPr>
              <w:t xml:space="preserve">
жайластыру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дамытуға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инженерлік </w:t>
            </w:r>
            <w:r>
              <w:br/>
            </w:r>
            <w:r>
              <w:rPr>
                <w:rFonts w:ascii="Times New Roman"/>
                <w:b w:val="false"/>
                <w:i w:val="false"/>
                <w:color w:val="000000"/>
                <w:sz w:val="20"/>
              </w:rPr>
              <w:t xml:space="preserve">
желілерді </w:t>
            </w:r>
            <w:r>
              <w:br/>
            </w:r>
            <w:r>
              <w:rPr>
                <w:rFonts w:ascii="Times New Roman"/>
                <w:b w:val="false"/>
                <w:i w:val="false"/>
                <w:color w:val="000000"/>
                <w:sz w:val="20"/>
              </w:rPr>
              <w:t xml:space="preserve">
жөндеу </w:t>
            </w:r>
            <w:r>
              <w:br/>
            </w:r>
            <w:r>
              <w:rPr>
                <w:rFonts w:ascii="Times New Roman"/>
                <w:b w:val="false"/>
                <w:i w:val="false"/>
                <w:color w:val="000000"/>
                <w:sz w:val="20"/>
              </w:rPr>
              <w:t xml:space="preserve">
және реконс- </w:t>
            </w:r>
            <w:r>
              <w:br/>
            </w:r>
            <w:r>
              <w:rPr>
                <w:rFonts w:ascii="Times New Roman"/>
                <w:b w:val="false"/>
                <w:i w:val="false"/>
                <w:color w:val="000000"/>
                <w:sz w:val="20"/>
              </w:rPr>
              <w:t xml:space="preserve">
трукция- </w:t>
            </w:r>
            <w:r>
              <w:br/>
            </w:r>
            <w:r>
              <w:rPr>
                <w:rFonts w:ascii="Times New Roman"/>
                <w:b w:val="false"/>
                <w:i w:val="false"/>
                <w:color w:val="000000"/>
                <w:sz w:val="20"/>
              </w:rPr>
              <w:t xml:space="preserve">
лауға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Барлығы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37 149 000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2 149 000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30 000 000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5 000 000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2 105 000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1 123 000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885 000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97 000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1 586 000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1 275 000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311 000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2 816 000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1 026 000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1 755 000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35 000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2 508 000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2 445 000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63 000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1 198 000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1 140 000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58 000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1 243 000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1 190 000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53 000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1 468 000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1 425 000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43 000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2 425 000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2 000 000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425 000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1 403 000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1 305 000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98 000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1 318 000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1 115 000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203 000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1 672 000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1 515 000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157 000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1 205 000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1 080 000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125 000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1 325 000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1 025 000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300 000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1 918 000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1 845 000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73 000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5 721 000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5 000 000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721 000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7 238 000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5 000 000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2 238 000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13 маусымдағы </w:t>
      </w:r>
      <w:r>
        <w:br/>
      </w:r>
      <w:r>
        <w:rPr>
          <w:rFonts w:ascii="Times New Roman"/>
          <w:b w:val="false"/>
          <w:i w:val="false"/>
          <w:color w:val="000000"/>
          <w:sz w:val="28"/>
        </w:rPr>
        <w:t xml:space="preserve">
                                                 N 580 қаулысына </w:t>
      </w:r>
      <w:r>
        <w:br/>
      </w:r>
      <w:r>
        <w:rPr>
          <w:rFonts w:ascii="Times New Roman"/>
          <w:b w:val="false"/>
          <w:i w:val="false"/>
          <w:color w:val="000000"/>
          <w:sz w:val="28"/>
        </w:rPr>
        <w:t xml:space="preserve">
                                                    6-қосымша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1223 қаулысына </w:t>
      </w:r>
      <w:r>
        <w:br/>
      </w:r>
      <w:r>
        <w:rPr>
          <w:rFonts w:ascii="Times New Roman"/>
          <w:b w:val="false"/>
          <w:i w:val="false"/>
          <w:color w:val="000000"/>
          <w:sz w:val="28"/>
        </w:rPr>
        <w:t xml:space="preserve">
                                                   18-қосымша </w:t>
      </w:r>
    </w:p>
    <w:p>
      <w:pPr>
        <w:spacing w:after="0"/>
        <w:ind w:left="0"/>
        <w:jc w:val="both"/>
      </w:pPr>
      <w:r>
        <w:rPr>
          <w:rFonts w:ascii="Times New Roman"/>
          <w:b/>
          <w:i w:val="false"/>
          <w:color w:val="000080"/>
          <w:sz w:val="28"/>
        </w:rPr>
        <w:t xml:space="preserve">   Облыстық бюджеттерге, Астана және Алматы қалаларының </w:t>
      </w:r>
      <w:r>
        <w:br/>
      </w:r>
      <w:r>
        <w:rPr>
          <w:rFonts w:ascii="Times New Roman"/>
          <w:b w:val="false"/>
          <w:i w:val="false"/>
          <w:color w:val="000000"/>
          <w:sz w:val="28"/>
        </w:rPr>
        <w:t>
</w:t>
      </w:r>
      <w:r>
        <w:rPr>
          <w:rFonts w:ascii="Times New Roman"/>
          <w:b/>
          <w:i w:val="false"/>
          <w:color w:val="000080"/>
          <w:sz w:val="28"/>
        </w:rPr>
        <w:t xml:space="preserve">    бюджеттеріне Қазақстан Республикасындағы тұрғын үй </w:t>
      </w:r>
      <w:r>
        <w:br/>
      </w:r>
      <w:r>
        <w:rPr>
          <w:rFonts w:ascii="Times New Roman"/>
          <w:b w:val="false"/>
          <w:i w:val="false"/>
          <w:color w:val="000000"/>
          <w:sz w:val="28"/>
        </w:rPr>
        <w:t>
</w:t>
      </w:r>
      <w:r>
        <w:rPr>
          <w:rFonts w:ascii="Times New Roman"/>
          <w:b/>
          <w:i w:val="false"/>
          <w:color w:val="000080"/>
          <w:sz w:val="28"/>
        </w:rPr>
        <w:t xml:space="preserve">   құрылысының 2008 - 2010 жылдарға арналған мемлекеттік </w:t>
      </w:r>
      <w:r>
        <w:br/>
      </w:r>
      <w:r>
        <w:rPr>
          <w:rFonts w:ascii="Times New Roman"/>
          <w:b w:val="false"/>
          <w:i w:val="false"/>
          <w:color w:val="000000"/>
          <w:sz w:val="28"/>
        </w:rPr>
        <w:t>
</w:t>
      </w:r>
      <w:r>
        <w:rPr>
          <w:rFonts w:ascii="Times New Roman"/>
          <w:b/>
          <w:i w:val="false"/>
          <w:color w:val="000080"/>
          <w:sz w:val="28"/>
        </w:rPr>
        <w:t xml:space="preserve"> бағдарламасына сәйкес тұрғын үй құрылысы үшін нөлдік сыйақы </w:t>
      </w:r>
      <w:r>
        <w:br/>
      </w:r>
      <w:r>
        <w:rPr>
          <w:rFonts w:ascii="Times New Roman"/>
          <w:b w:val="false"/>
          <w:i w:val="false"/>
          <w:color w:val="000000"/>
          <w:sz w:val="28"/>
        </w:rPr>
        <w:t>
</w:t>
      </w:r>
      <w:r>
        <w:rPr>
          <w:rFonts w:ascii="Times New Roman"/>
          <w:b/>
          <w:i w:val="false"/>
          <w:color w:val="000080"/>
          <w:sz w:val="28"/>
        </w:rPr>
        <w:t xml:space="preserve"> (мүдде) ставкасы бойынша тұрғын үй салуға және сатып алуға </w:t>
      </w:r>
      <w:r>
        <w:br/>
      </w:r>
      <w:r>
        <w:rPr>
          <w:rFonts w:ascii="Times New Roman"/>
          <w:b w:val="false"/>
          <w:i w:val="false"/>
          <w:color w:val="000000"/>
          <w:sz w:val="28"/>
        </w:rPr>
        <w:t>
</w:t>
      </w:r>
      <w:r>
        <w:rPr>
          <w:rFonts w:ascii="Times New Roman"/>
          <w:b/>
          <w:i w:val="false"/>
          <w:color w:val="000080"/>
          <w:sz w:val="28"/>
        </w:rPr>
        <w:t xml:space="preserve">           бюджеттік кредиттердің сомасын бөлу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773"/>
        <w:gridCol w:w="2413"/>
        <w:gridCol w:w="2473"/>
        <w:gridCol w:w="2933"/>
      </w:tblGrid>
      <w:tr>
        <w:trPr>
          <w:trHeight w:val="450" w:hRule="atLeast"/>
        </w:trPr>
        <w:tc>
          <w:tcPr>
            <w:tcW w:w="8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Облыстар мен </w:t>
            </w:r>
            <w:r>
              <w:br/>
            </w:r>
            <w:r>
              <w:rPr>
                <w:rFonts w:ascii="Times New Roman"/>
                <w:b w:val="false"/>
                <w:i w:val="false"/>
                <w:color w:val="000000"/>
                <w:sz w:val="20"/>
              </w:rPr>
              <w:t xml:space="preserve">
қалалардың </w:t>
            </w:r>
            <w:r>
              <w:br/>
            </w:r>
            <w:r>
              <w:rPr>
                <w:rFonts w:ascii="Times New Roman"/>
                <w:b w:val="false"/>
                <w:i w:val="false"/>
                <w:color w:val="000000"/>
                <w:sz w:val="20"/>
              </w:rPr>
              <w:t xml:space="preserve">
атауы </w:t>
            </w:r>
          </w:p>
        </w:tc>
        <w:tc>
          <w:tcPr>
            <w:tcW w:w="24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соның ішінде: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бюджетіне </w:t>
            </w:r>
            <w:r>
              <w:br/>
            </w:r>
            <w:r>
              <w:rPr>
                <w:rFonts w:ascii="Times New Roman"/>
                <w:b w:val="false"/>
                <w:i w:val="false"/>
                <w:color w:val="000000"/>
                <w:sz w:val="20"/>
              </w:rPr>
              <w:t xml:space="preserve">
қол жетімді </w:t>
            </w:r>
            <w:r>
              <w:br/>
            </w:r>
            <w:r>
              <w:rPr>
                <w:rFonts w:ascii="Times New Roman"/>
                <w:b w:val="false"/>
                <w:i w:val="false"/>
                <w:color w:val="000000"/>
                <w:sz w:val="20"/>
              </w:rPr>
              <w:t xml:space="preserve">
тұрғын үй </w:t>
            </w:r>
            <w:r>
              <w:br/>
            </w:r>
            <w:r>
              <w:rPr>
                <w:rFonts w:ascii="Times New Roman"/>
                <w:b w:val="false"/>
                <w:i w:val="false"/>
                <w:color w:val="000000"/>
                <w:sz w:val="20"/>
              </w:rPr>
              <w:t xml:space="preserve">
салуға және </w:t>
            </w:r>
            <w:r>
              <w:br/>
            </w:r>
            <w:r>
              <w:rPr>
                <w:rFonts w:ascii="Times New Roman"/>
                <w:b w:val="false"/>
                <w:i w:val="false"/>
                <w:color w:val="000000"/>
                <w:sz w:val="20"/>
              </w:rPr>
              <w:t xml:space="preserve">
сатып алуға </w:t>
            </w:r>
            <w:r>
              <w:br/>
            </w:r>
            <w:r>
              <w:rPr>
                <w:rFonts w:ascii="Times New Roman"/>
                <w:b w:val="false"/>
                <w:i w:val="false"/>
                <w:color w:val="000000"/>
                <w:sz w:val="20"/>
              </w:rPr>
              <w:t xml:space="preserve">
кредиттер </w:t>
            </w:r>
            <w:r>
              <w:br/>
            </w:r>
            <w:r>
              <w:rPr>
                <w:rFonts w:ascii="Times New Roman"/>
                <w:b w:val="false"/>
                <w:i w:val="false"/>
                <w:color w:val="000000"/>
                <w:sz w:val="20"/>
              </w:rPr>
              <w:t xml:space="preserve">
беру (бюджет </w:t>
            </w:r>
            <w:r>
              <w:br/>
            </w:r>
            <w:r>
              <w:rPr>
                <w:rFonts w:ascii="Times New Roman"/>
                <w:b w:val="false"/>
                <w:i w:val="false"/>
                <w:color w:val="000000"/>
                <w:sz w:val="20"/>
              </w:rPr>
              <w:t xml:space="preserve">
саласының </w:t>
            </w:r>
            <w:r>
              <w:br/>
            </w:r>
            <w:r>
              <w:rPr>
                <w:rFonts w:ascii="Times New Roman"/>
                <w:b w:val="false"/>
                <w:i w:val="false"/>
                <w:color w:val="000000"/>
                <w:sz w:val="20"/>
              </w:rPr>
              <w:t xml:space="preserve">
қызметкерлері </w:t>
            </w:r>
            <w:r>
              <w:br/>
            </w:r>
            <w:r>
              <w:rPr>
                <w:rFonts w:ascii="Times New Roman"/>
                <w:b w:val="false"/>
                <w:i w:val="false"/>
                <w:color w:val="000000"/>
                <w:sz w:val="20"/>
              </w:rPr>
              <w:t xml:space="preserve">
үшін)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бюджетіне </w:t>
            </w:r>
            <w:r>
              <w:br/>
            </w:r>
            <w:r>
              <w:rPr>
                <w:rFonts w:ascii="Times New Roman"/>
                <w:b w:val="false"/>
                <w:i w:val="false"/>
                <w:color w:val="000000"/>
                <w:sz w:val="20"/>
              </w:rPr>
              <w:t xml:space="preserve">
100 мектеп </w:t>
            </w:r>
            <w:r>
              <w:br/>
            </w:r>
            <w:r>
              <w:rPr>
                <w:rFonts w:ascii="Times New Roman"/>
                <w:b w:val="false"/>
                <w:i w:val="false"/>
                <w:color w:val="000000"/>
                <w:sz w:val="20"/>
              </w:rPr>
              <w:t xml:space="preserve">
пен 100 </w:t>
            </w:r>
            <w:r>
              <w:br/>
            </w:r>
            <w:r>
              <w:rPr>
                <w:rFonts w:ascii="Times New Roman"/>
                <w:b w:val="false"/>
                <w:i w:val="false"/>
                <w:color w:val="000000"/>
                <w:sz w:val="20"/>
              </w:rPr>
              <w:t xml:space="preserve">
аурухананың </w:t>
            </w:r>
            <w:r>
              <w:br/>
            </w:r>
            <w:r>
              <w:rPr>
                <w:rFonts w:ascii="Times New Roman"/>
                <w:b w:val="false"/>
                <w:i w:val="false"/>
                <w:color w:val="000000"/>
                <w:sz w:val="20"/>
              </w:rPr>
              <w:t xml:space="preserve">
қызметкерлері </w:t>
            </w:r>
            <w:r>
              <w:br/>
            </w:r>
            <w:r>
              <w:rPr>
                <w:rFonts w:ascii="Times New Roman"/>
                <w:b w:val="false"/>
                <w:i w:val="false"/>
                <w:color w:val="000000"/>
                <w:sz w:val="20"/>
              </w:rPr>
              <w:t xml:space="preserve">
үшін тұрғын </w:t>
            </w:r>
            <w:r>
              <w:br/>
            </w:r>
            <w:r>
              <w:rPr>
                <w:rFonts w:ascii="Times New Roman"/>
                <w:b w:val="false"/>
                <w:i w:val="false"/>
                <w:color w:val="000000"/>
                <w:sz w:val="20"/>
              </w:rPr>
              <w:t xml:space="preserve">
үй салуға </w:t>
            </w:r>
            <w:r>
              <w:br/>
            </w:r>
            <w:r>
              <w:rPr>
                <w:rFonts w:ascii="Times New Roman"/>
                <w:b w:val="false"/>
                <w:i w:val="false"/>
                <w:color w:val="000000"/>
                <w:sz w:val="20"/>
              </w:rPr>
              <w:t xml:space="preserve">
және сатып </w:t>
            </w:r>
            <w:r>
              <w:br/>
            </w:r>
            <w:r>
              <w:rPr>
                <w:rFonts w:ascii="Times New Roman"/>
                <w:b w:val="false"/>
                <w:i w:val="false"/>
                <w:color w:val="000000"/>
                <w:sz w:val="20"/>
              </w:rPr>
              <w:t xml:space="preserve">
алуға </w:t>
            </w:r>
            <w:r>
              <w:br/>
            </w:r>
            <w:r>
              <w:rPr>
                <w:rFonts w:ascii="Times New Roman"/>
                <w:b w:val="false"/>
                <w:i w:val="false"/>
                <w:color w:val="000000"/>
                <w:sz w:val="20"/>
              </w:rPr>
              <w:t xml:space="preserve">
кредиттер беру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Барлығы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16 200 000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7 900 000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8 300 000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499 000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499 000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488 000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488 000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599 000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599 000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228 000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228 000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1 123 000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1 123 000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653 000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653 000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421 000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421 000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850 000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850 000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436 000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436 000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564 000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564 000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200 000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325 000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325 000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289 000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289 000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699 000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699 000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926 000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926 000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7 900 000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7 900 000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13 маусымдағы </w:t>
      </w:r>
      <w:r>
        <w:br/>
      </w:r>
      <w:r>
        <w:rPr>
          <w:rFonts w:ascii="Times New Roman"/>
          <w:b w:val="false"/>
          <w:i w:val="false"/>
          <w:color w:val="000000"/>
          <w:sz w:val="28"/>
        </w:rPr>
        <w:t xml:space="preserve">
                                                 N 580 қаулысына </w:t>
      </w:r>
      <w:r>
        <w:br/>
      </w:r>
      <w:r>
        <w:rPr>
          <w:rFonts w:ascii="Times New Roman"/>
          <w:b w:val="false"/>
          <w:i w:val="false"/>
          <w:color w:val="000000"/>
          <w:sz w:val="28"/>
        </w:rPr>
        <w:t xml:space="preserve">
                                                    7-қосымша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1223 қаулысына </w:t>
      </w:r>
      <w:r>
        <w:br/>
      </w:r>
      <w:r>
        <w:rPr>
          <w:rFonts w:ascii="Times New Roman"/>
          <w:b w:val="false"/>
          <w:i w:val="false"/>
          <w:color w:val="000000"/>
          <w:sz w:val="28"/>
        </w:rPr>
        <w:t xml:space="preserve">
                                                   13-1-қосымша </w:t>
      </w:r>
    </w:p>
    <w:p>
      <w:pPr>
        <w:spacing w:after="0"/>
        <w:ind w:left="0"/>
        <w:jc w:val="both"/>
      </w:pPr>
      <w:r>
        <w:rPr>
          <w:rFonts w:ascii="Times New Roman"/>
          <w:b/>
          <w:i w:val="false"/>
          <w:color w:val="000080"/>
          <w:sz w:val="28"/>
        </w:rPr>
        <w:t xml:space="preserve">  Облыстық бюджеттерге, Астана және Алматы қалаларының </w:t>
      </w:r>
      <w:r>
        <w:br/>
      </w:r>
      <w:r>
        <w:rPr>
          <w:rFonts w:ascii="Times New Roman"/>
          <w:b w:val="false"/>
          <w:i w:val="false"/>
          <w:color w:val="000000"/>
          <w:sz w:val="28"/>
        </w:rPr>
        <w:t>
</w:t>
      </w:r>
      <w:r>
        <w:rPr>
          <w:rFonts w:ascii="Times New Roman"/>
          <w:b/>
          <w:i w:val="false"/>
          <w:color w:val="000080"/>
          <w:sz w:val="28"/>
        </w:rPr>
        <w:t xml:space="preserve"> бюджеттеріне жалақының ең төменгі мөлшерінің ұлғаюына </w:t>
      </w:r>
      <w:r>
        <w:br/>
      </w:r>
      <w:r>
        <w:rPr>
          <w:rFonts w:ascii="Times New Roman"/>
          <w:b w:val="false"/>
          <w:i w:val="false"/>
          <w:color w:val="000000"/>
          <w:sz w:val="28"/>
        </w:rPr>
        <w:t>
</w:t>
      </w:r>
      <w:r>
        <w:rPr>
          <w:rFonts w:ascii="Times New Roman"/>
          <w:b/>
          <w:i w:val="false"/>
          <w:color w:val="000080"/>
          <w:sz w:val="28"/>
        </w:rPr>
        <w:t xml:space="preserve">  байланысты жергілікті бюджеттердің шығындарын өтеуге </w:t>
      </w:r>
      <w:r>
        <w:br/>
      </w:r>
      <w:r>
        <w:rPr>
          <w:rFonts w:ascii="Times New Roman"/>
          <w:b w:val="false"/>
          <w:i w:val="false"/>
          <w:color w:val="000000"/>
          <w:sz w:val="28"/>
        </w:rPr>
        <w:t>
</w:t>
      </w:r>
      <w:r>
        <w:rPr>
          <w:rFonts w:ascii="Times New Roman"/>
          <w:b/>
          <w:i w:val="false"/>
          <w:color w:val="000080"/>
          <w:sz w:val="28"/>
        </w:rPr>
        <w:t xml:space="preserve">берілетін ағымдағы нысаналы трансферттердің сомасын бөлу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5493"/>
        <w:gridCol w:w="27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5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Облыстар мен </w:t>
            </w:r>
            <w:r>
              <w:br/>
            </w:r>
            <w:r>
              <w:rPr>
                <w:rFonts w:ascii="Times New Roman"/>
                <w:b w:val="false"/>
                <w:i w:val="false"/>
                <w:color w:val="000000"/>
                <w:sz w:val="20"/>
              </w:rPr>
              <w:t xml:space="preserve">
қалалардың </w:t>
            </w:r>
            <w:r>
              <w:br/>
            </w:r>
            <w:r>
              <w:rPr>
                <w:rFonts w:ascii="Times New Roman"/>
                <w:b w:val="false"/>
                <w:i w:val="false"/>
                <w:color w:val="000000"/>
                <w:sz w:val="20"/>
              </w:rPr>
              <w:t xml:space="preserve">
атауы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мың теңге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Барлығы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4 149 655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5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Ақмола облысы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224 773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5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Ақтөбе облысы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206 473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5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облысы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247 443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5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Атырау облысы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192 139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5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385 244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5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облысы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190 807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5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Батыс Қазақстан облысы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122 672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5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Қарағанды облысы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362 187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5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265 586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5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Қызылорда облысы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141 055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5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Маңғыстау облысы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141 196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5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Павлодар облысы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231 426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5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191 073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5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307 954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5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Алматы қаласы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699 668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5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Астана қаласы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239 959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