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6cab" w14:textId="92a6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12 желтоқсандағы N 1224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2008 жылғы 27 желтоқсандағы N 581е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"2008 жылға арналған республикалық бюджеттік бағдарламалардың паспорттарын бекіту туралы" Қазақстан Республикасы Үкіметінің 2007 жылғы 12 желтоқсандағы N 1224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 енгізілсін: </w:t>
      </w:r>
      <w:r>
        <w:br/>
      </w:r>
      <w:r>
        <w:rPr>
          <w:rFonts w:ascii="Times New Roman"/>
          <w:b w:val="false"/>
          <w:i w:val="false"/>
          <w:color w:val="000000"/>
          <w:sz w:val="28"/>
        </w:rPr>
        <w:t>
      көрсетілген қаулыға </w:t>
      </w:r>
      <w:r>
        <w:rPr>
          <w:rFonts w:ascii="Times New Roman"/>
          <w:b w:val="false"/>
          <w:i w:val="false"/>
          <w:color w:val="000000"/>
          <w:sz w:val="28"/>
        </w:rPr>
        <w:t xml:space="preserve">69-қосымшада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іске асыру жөніндегі іс-шаралар жоспары" деген 6-тармақ кестесінің 5-бағаны: </w:t>
      </w:r>
      <w:r>
        <w:br/>
      </w:r>
      <w:r>
        <w:rPr>
          <w:rFonts w:ascii="Times New Roman"/>
          <w:b w:val="false"/>
          <w:i w:val="false"/>
          <w:color w:val="000000"/>
          <w:sz w:val="28"/>
        </w:rPr>
        <w:t xml:space="preserve">
      "Астана қаласында 3500 орындық әмбебап киноконцерт залының құрылысы" деген сөздерден кейін ", оның ішінде тауар жеткізілмеген, толық жеткізілмеген немесе тиісті сапада жеткізілмеген жағдайда Тапсырыс берушіге төленген аванс сомасын сөзсіз қайтаруды қамтамасыз ететін сақтандыру полисін мердігер ұйымның беруі шартымен материалдар мен жабдықтарға тапсырыс беру үшін оның құнының елу пайызынан аспайтын мөлшерде аванс аудару"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