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241b" w14:textId="d7b2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12 желтоқсандағы N 1224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қазандағы N 581г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ақпарат министрлігі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84-қосымшада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5-бағанындағы "KazSat" және "Intelsat" деген сөздер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