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ef45" w14:textId="30be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Ресей Федерациясының Үкіметі арасындағы Сауда өкілдіктерін өзара құру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маусымдағы N 593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Заңының жобасы Қазақстан Республикасы Парламентінің Мәжілісінен кері қайтарып алынды - ҚР Үкіметінің 2009.12.30 </w:t>
      </w:r>
      <w:r>
        <w:rPr>
          <w:rFonts w:ascii="Times New Roman"/>
          <w:b w:val="false"/>
          <w:i w:val="false"/>
          <w:color w:val="000000"/>
          <w:sz w:val="28"/>
        </w:rPr>
        <w:t>№ 2286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Ресей Федерациясының Үкіметі арасындағы Сауда өкілдіктерін өзара құру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Қазақстан Республикасының Заңы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Республикасының Үкіметі мен Ресей 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Үкіметі арасындағы Сауда өкілдіктерін өзара құру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келісімді ратификациялау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1992 жылғы 21 қазанда Мәскеу қаласында қол қойылған Қазақстан Республикасының Үкіметі мен Ресей Федерациясының Үкіметі арасындағы Сауда өкілдіктерін өзара құру туралы келісім ратификациялансын.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Қазақстан Республикасының Үкіметі мен Ресей 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Үкіметі арасындағы Сауда өкілдіктерін өзара құру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"Уағдаласушы Тараптар" деп аталатын Қазақстан Республикасының Үкіметі мен Ресей Федерациясының Үкіметі,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әлемдік практикада қабылданған қағидаттарда елдер арасында экономикалық қатынастарды қамтамасыз етуге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экономикалық реттеудің тиімді ұлттық жүйелерін құрудың қажеттілігін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Уағдаласушы Тараптар арасындағы сыртқы экономикалық қатынастарды үздік үйлестіру мақсатында,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төмендегілер туралы келісті: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1-бап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Уағдаласушы Тараптар Қазақстан Республикасы мен Ресей Федерациясының астаналарында Сауда өкілдіктерін өзара құрады және оларға өзара негізде қызметтік және тұрғын үй-жайларын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2-бап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Уағдаласушы Тараптар Сауда өкілдіктері мынадай негізгі функцияларды орындайтын болады деп келісті: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Қазақстан Республикасы мен Ресей Федерациясы арасындағы сауда-экономикалық байланыстарды дамытуға және кеңейтуге жәрдемдесу;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келген елде екі ел арасындағы сауда және экономикалық ынтымақтастықтың басқа да түрлеріне қатысты барлық мәселелерде өз мемлекеттерінің мүдделерін білдіру;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өз елінің мемлекеттік органдарына орналасқан елдегі экономикалық жағдайлар туралы және оның сыртқы экономикалық қызмет саласындағы заңнамасы туралы ақпарат беру, сондай-ақ өз елі туралы осындай ақпаратты орналасқан елінің мүдделі органдарына беру;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олар келген елдің заңды және жеке тұлғаларымен сауда, экономикалық және ғылыми-техникалық ынтымақтастық саласындағы мәмілелерді жүзеге асыру кезінде өз елдерінің жеке және заңды тұлғаларына жәрдем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3-бап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Сауда өкілдіктері өз елінің Үкіметі атынан әрекет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 өкілдігінің сауда өкілдігі және оның орынбасарлары, сондай-ақ әкімшілік-техникалық персоналы шетелдік дипломатиялық өкілдіктердің дипломатиялық және әкімшілік-техникалық персоналының тиісті санаттарына халықаралық құқыққа сәйкес танылатын барлық артықшылықтар мен иммунитеттерді пайдаланады.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 өкілдігінің қызметтік және тұрғын үй-жайлары, оның мүлкі және мұрағаттары дипломатиялық өкілдіктердің қызметтік және тұрғын үй-жайларына, мүлкіне және мұрағаттарына халықаралық құқыққа сәйкес танылған иммунитеттер мен артықшылықтарды пайдаланады.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 өкілдігі сауда тізілімі туралы ережелерге жатпайды.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4-бап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Сауда өкілдіктерінің мекемесі Қазақстан Республикасы мен Ресей Федерациясы жеке және заңды тұлғаларының бір-бірімен тікелей қатынастарды ұстайтын құқықтарын, сондай-ақ сауда-экономикалық және ғылыми-техникалық ынтымақтастықты жүзеге асыруға байланысты шарттар жасасу және орындау мақсатында ешқандай қозғамайды.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 өкілдіктері жеке және заңды тұлғалардың міндеттемелері бойынша жауап бермейді, сондай-ақ жеке және заңды тұлғалар Сауда өкілдіктерінің міндеттемелері бойынша жауап бермейді.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5-бап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Келген елдің басқа қалаларында Сауда өкілдіктерінің бөлімшелерін ашу Уағдаласушы Тараптар арасындағы келісім бойынша мүмкін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бөлімшелердің құқықтық мәртебесі екі Уағдаласушы Тарап арасындағы өзара уағдаластық бойынша айқындалатын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6-бап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қол қойылған күнінен бастап күшіне енеді. 1992 жылғы 21 қазанда Мәскеу қаласында әрқайсысы орыс және қазақ тілдерінде екі данада жасалды, бұл ретте екі мәтіннің де күші бірдей.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       Ресей 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Үкіметі үшін                    Үкіметі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