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dc54" w14:textId="866d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29 тамыздағы N 753 және 2007 жылғы 12 желтоқсандағы N 1223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маусымдағы N 618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әлеуметтік-экономикалық дамуының 2008 - 2010 жылдарға арналған орта мерзімді жоспары туралы" Қазақстан Республикасы Үкіметінің 2007 жылғы 29 тамыздағы N 753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2007 ж., N 32, 354-құжат):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2008 - 2010 жылдарға арналған орта мерзімді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"2008 - 2010 жылдарға арналған қолданыстағы және әзірленетін мемлекеттік және салалық (секторалдық) бағдарламалар бөлінісіндегі басымды бюджеттік инвестициялық жобалардың (бағдарламалардың) тізбесі" деген 5-бөлімде: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"Дамуға берілетін нысаналы трансферттер мен республикалық бюджеттен кредит беру есебінен қаржыландырылатын 2008 - 2010 жылдарға арналған басымды жергілікті бюджеттік инвестициялық жобалардың (бағдарламалардың) тізбесі" деген кестеде: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 әлеуметтік-экономикалық дамытудың 2006 - 2010 жылдарға арналған мемлекеттік бағдарламасы"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 597-жолда: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 "4025418" деген сандар "1847110"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 "3982850" деген сандар "6161158"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 598-жолда: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 "1000000" деген сандар "3178308"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 "36238640" деген сандар "34060332"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Ескерту. 1-тармақтың 1) тармақшасының алтыншы және жетінші абзацтарында "565" және "566" деген сандар тиісінше "597" және "598" деген сандармен ауыстырылды - ҚР Үкіметінің 2008.07.31.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"2008 жылға арналған республикалық бюджет туралы" Қазақстан Республикасының Заңын іске асыру туралы" Қазақстан Республикасы Үкіметінің 2007 жылғы 12 желтоқсандағы N 1223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"Отын-энергетика кешені және жер қойнауын пайдалану"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 "Қазақстан Республикасы Энергетика және минералдық ресурстар министрлігі"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"Облыстық бюджеттерге, Астана және Алматы қалаларының бюджеттеріне жылу-энергетика жүйесін дамытуға берілетін нысаналы даму трансферттері"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 инвестициялық жобаларға: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ЖЭО-2, жылу желілері мен энергожелі объектілерін кеңейту және қайта жаңарту "4025418" деген сандар "1847110"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N N 7, 8 ст. қазандыагрегаттарын, N N 5, 6 турбоагрегаттарын құруымен ЖЭС-2 және су жылыту қазандығын кеңейту және қайта жаңарту "1000000" деген сандар "3178308"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