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e41d" w14:textId="e7ce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30 маусымдағы N 653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"Білім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туралы" Қазақстан Республикасының Заңына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
</w:t>
      </w:r>
      <w:r>
        <w:rPr>
          <w:rFonts w:ascii="Times New Roman"/>
          <w:b w:val="false"/>
          <w:i w:val="false"/>
          <w:color w:val="000000"/>
          <w:sz w:val="28"/>
        </w:rPr>
        <w:t xml:space="preserve"> Білім туралы </w:t>
      </w:r>
      <w:r>
        <w:rPr>
          <w:rFonts w:ascii="Times New Roman"/>
          <w:b w:val="false"/>
          <w:i w:val="false"/>
          <w:color w:val="000000"/>
          <w:sz w:val="28"/>
        </w:rPr>
        <w:t>
" Қазақстан Республикасының Заңына (Қазақстан Республикасы Парламентінің Жаршысы, 2007 ж., N 20, 151-құжат) мынадай өзгерістер мен толықтырулар енгізілсін:
</w:t>
      </w:r>
      <w:r>
        <w:br/>
      </w:r>
      <w:r>
        <w:rPr>
          <w:rFonts w:ascii="Times New Roman"/>
          <w:b w:val="false"/>
          <w:i w:val="false"/>
          <w:color w:val="000000"/>
          <w:sz w:val="28"/>
        </w:rPr>
        <w:t>
      1) 1-бапта:
</w:t>
      </w:r>
      <w:r>
        <w:br/>
      </w:r>
      <w:r>
        <w:rPr>
          <w:rFonts w:ascii="Times New Roman"/>
          <w:b w:val="false"/>
          <w:i w:val="false"/>
          <w:color w:val="000000"/>
          <w:sz w:val="28"/>
        </w:rPr>
        <w:t>
      2) тармақшадағы "ғылыми-зерттеу қызметін және педагогтік қызметті" деген сөздер "ғылыми-техникалық қызметті, соның ішінде іргелі және қолданбалы зерттеулерді" деген сөздермен ауыстырылсын;
</w:t>
      </w:r>
      <w:r>
        <w:br/>
      </w:r>
      <w:r>
        <w:rPr>
          <w:rFonts w:ascii="Times New Roman"/>
          <w:b w:val="false"/>
          <w:i w:val="false"/>
          <w:color w:val="000000"/>
          <w:sz w:val="28"/>
        </w:rPr>
        <w:t>
      мынадай мазмұндағы 2-1) және 2-2) тармақшалармен толықтырылсын:
</w:t>
      </w:r>
      <w:r>
        <w:br/>
      </w:r>
      <w:r>
        <w:rPr>
          <w:rFonts w:ascii="Times New Roman"/>
          <w:b w:val="false"/>
          <w:i w:val="false"/>
          <w:color w:val="000000"/>
          <w:sz w:val="28"/>
        </w:rPr>
        <w:t>
      "2-1) аккредиттеу органдары - білім беру ұйымдарын аккредиттеуді жүргізу үшін құрылған заңды тұлғалар;
</w:t>
      </w:r>
      <w:r>
        <w:br/>
      </w:r>
      <w:r>
        <w:rPr>
          <w:rFonts w:ascii="Times New Roman"/>
          <w:b w:val="false"/>
          <w:i w:val="false"/>
          <w:color w:val="000000"/>
          <w:sz w:val="28"/>
        </w:rPr>
        <w:t>
      2-2) аккредиттеу стандарттары (регламенттері) - аккредиттеу жүргізу рәсіміне талаптарды белгілейтін аккредиттеу органының ішкі құжаттары;";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"Болашақ" халықаралық стипендиясы - Қазақстан Республикасы Президентінің Қазақстан Республикасы азаматтарының шетелдік жоғары оқу орындарында күндізгі оқу нысаны бойынша оқуы және Қазақстан Республикасы азаматтары қатарынан ғылыми қызметкерлердің шетелдің жетекші ғылыми орталықтарында, жоғары оқу орындары мен зертханаларында ғылыми тағылымдамадан өтуі үшін тағайындайтын стипендиясы;";
</w:t>
      </w:r>
      <w:r>
        <w:br/>
      </w:r>
      <w:r>
        <w:rPr>
          <w:rFonts w:ascii="Times New Roman"/>
          <w:b w:val="false"/>
          <w:i w:val="false"/>
          <w:color w:val="000000"/>
          <w:sz w:val="28"/>
        </w:rPr>
        <w:t>
      10) тармақшадағы "кәсіптік" деген сөз "жоғары" деген сөзбен ауыстырылсын;
</w:t>
      </w:r>
      <w:r>
        <w:br/>
      </w:r>
      <w:r>
        <w:rPr>
          <w:rFonts w:ascii="Times New Roman"/>
          <w:b w:val="false"/>
          <w:i w:val="false"/>
          <w:color w:val="000000"/>
          <w:sz w:val="28"/>
        </w:rPr>
        <w:t>
      13) тармақшадағы "орталық атқарушы" деген сөздер "мемлекеттік" деген сөзбен ауыстырылсын;
</w:t>
      </w:r>
      <w:r>
        <w:br/>
      </w:r>
      <w:r>
        <w:rPr>
          <w:rFonts w:ascii="Times New Roman"/>
          <w:b w:val="false"/>
          <w:i w:val="false"/>
          <w:color w:val="000000"/>
          <w:sz w:val="28"/>
        </w:rPr>
        <w:t>
      16) тармақшада:
</w:t>
      </w:r>
      <w:r>
        <w:br/>
      </w:r>
      <w:r>
        <w:rPr>
          <w:rFonts w:ascii="Times New Roman"/>
          <w:b w:val="false"/>
          <w:i w:val="false"/>
          <w:color w:val="000000"/>
          <w:sz w:val="28"/>
        </w:rPr>
        <w:t>
      "талаптар мен стандарттарға" деген сөздер "талаптарға" деген сөзбен ауыстырылсын;
</w:t>
      </w:r>
      <w:r>
        <w:br/>
      </w:r>
      <w:r>
        <w:rPr>
          <w:rFonts w:ascii="Times New Roman"/>
          <w:b w:val="false"/>
          <w:i w:val="false"/>
          <w:color w:val="000000"/>
          <w:sz w:val="28"/>
        </w:rPr>
        <w:t>
      "жетілдірудің" деген сөз "арттырудың" деген сөзбен ауыстырылсын;
</w:t>
      </w:r>
      <w:r>
        <w:br/>
      </w:r>
      <w:r>
        <w:rPr>
          <w:rFonts w:ascii="Times New Roman"/>
          <w:b w:val="false"/>
          <w:i w:val="false"/>
          <w:color w:val="000000"/>
          <w:sz w:val="28"/>
        </w:rPr>
        <w:t>
      мынадай мазмұндағы 21-1) тармақшамен толықтырылсын:
</w:t>
      </w:r>
      <w:r>
        <w:br/>
      </w:r>
      <w:r>
        <w:rPr>
          <w:rFonts w:ascii="Times New Roman"/>
          <w:b w:val="false"/>
          <w:i w:val="false"/>
          <w:color w:val="000000"/>
          <w:sz w:val="28"/>
        </w:rPr>
        <w:t>
      "21-1) жоғары техникалық мектеп - техникалық және кәсіптік, орта білімнен кейін білімнің интеграцияланған білім беретін оқу бағдарламаларын іске асыратын оқу орны;";
</w:t>
      </w:r>
      <w:r>
        <w:br/>
      </w:r>
      <w:r>
        <w:rPr>
          <w:rFonts w:ascii="Times New Roman"/>
          <w:b w:val="false"/>
          <w:i w:val="false"/>
          <w:color w:val="000000"/>
          <w:sz w:val="28"/>
        </w:rPr>
        <w:t>
      23) тармақша алып тасталсын;
</w:t>
      </w:r>
      <w:r>
        <w:br/>
      </w:r>
      <w:r>
        <w:rPr>
          <w:rFonts w:ascii="Times New Roman"/>
          <w:b w:val="false"/>
          <w:i w:val="false"/>
          <w:color w:val="000000"/>
          <w:sz w:val="28"/>
        </w:rPr>
        <w:t>
      25) тармақшада:
</w:t>
      </w:r>
      <w:r>
        <w:br/>
      </w:r>
      <w:r>
        <w:rPr>
          <w:rFonts w:ascii="Times New Roman"/>
          <w:b w:val="false"/>
          <w:i w:val="false"/>
          <w:color w:val="000000"/>
          <w:sz w:val="28"/>
        </w:rPr>
        <w:t>
      "білім берудің" деген сөздерден кейін "және магистратураның" деген сөздермен толықтырылсын;
</w:t>
      </w:r>
      <w:r>
        <w:br/>
      </w:r>
      <w:r>
        <w:rPr>
          <w:rFonts w:ascii="Times New Roman"/>
          <w:b w:val="false"/>
          <w:i w:val="false"/>
          <w:color w:val="000000"/>
          <w:sz w:val="28"/>
        </w:rPr>
        <w:t>
      "педагогтік қызметті" деген сөздер "ғылыми-техникалық қызметті, соның ішінде іргелі және қолданбалы зерттеулерді" деген сөздермен ауыстырылсын;
</w:t>
      </w:r>
      <w:r>
        <w:br/>
      </w:r>
      <w:r>
        <w:rPr>
          <w:rFonts w:ascii="Times New Roman"/>
          <w:b w:val="false"/>
          <w:i w:val="false"/>
          <w:color w:val="000000"/>
          <w:sz w:val="28"/>
        </w:rPr>
        <w:t>
      30) тармақшада:
</w:t>
      </w:r>
      <w:r>
        <w:br/>
      </w:r>
      <w:r>
        <w:rPr>
          <w:rFonts w:ascii="Times New Roman"/>
          <w:b w:val="false"/>
          <w:i w:val="false"/>
          <w:color w:val="000000"/>
          <w:sz w:val="28"/>
        </w:rPr>
        <w:t>
      "дәрежесін" деген сөз алып тасталсын;
</w:t>
      </w:r>
      <w:r>
        <w:br/>
      </w:r>
      <w:r>
        <w:rPr>
          <w:rFonts w:ascii="Times New Roman"/>
          <w:b w:val="false"/>
          <w:i w:val="false"/>
          <w:color w:val="000000"/>
          <w:sz w:val="28"/>
        </w:rPr>
        <w:t>
      "сәйкес келу" деген сөздер "сәйкестігін" деген сөзбен ауыстырылсын;
</w:t>
      </w:r>
      <w:r>
        <w:br/>
      </w:r>
      <w:r>
        <w:rPr>
          <w:rFonts w:ascii="Times New Roman"/>
          <w:b w:val="false"/>
          <w:i w:val="false"/>
          <w:color w:val="000000"/>
          <w:sz w:val="28"/>
        </w:rPr>
        <w:t>
      мынадай мазмұндағы 49-1), 51-1) және 53-1) тармақшалармен толықтырылсын:
</w:t>
      </w:r>
      <w:r>
        <w:br/>
      </w:r>
      <w:r>
        <w:rPr>
          <w:rFonts w:ascii="Times New Roman"/>
          <w:b w:val="false"/>
          <w:i w:val="false"/>
          <w:color w:val="000000"/>
          <w:sz w:val="28"/>
        </w:rPr>
        <w:t>
      "49-1) "Өркен" білім беру гранты - дарынды балаларға арналған мамандандырылған білім беру ұйымдарында білім алуға төлеу үшін Қазақстан Республикасының заңнамасында белгіленген шарттармен білім алушыларға ұсынылатын нысаналы ақша сомасы;
</w:t>
      </w:r>
      <w:r>
        <w:br/>
      </w:r>
      <w:r>
        <w:rPr>
          <w:rFonts w:ascii="Times New Roman"/>
          <w:b w:val="false"/>
          <w:i w:val="false"/>
          <w:color w:val="000000"/>
          <w:sz w:val="28"/>
        </w:rPr>
        <w:t>
      51-1) резидентура тыңдаушысы - резидентураның білім беретін оқу бағдарламаларын игеретін маман;
</w:t>
      </w:r>
      <w:r>
        <w:br/>
      </w:r>
      <w:r>
        <w:rPr>
          <w:rFonts w:ascii="Times New Roman"/>
          <w:b w:val="false"/>
          <w:i w:val="false"/>
          <w:color w:val="000000"/>
          <w:sz w:val="28"/>
        </w:rPr>
        <w:t>
      53-1) студент - кәсіптік оқу бағдарламаларын іске асыратын білім беру ұйымдарында оқитын адам;";
</w:t>
      </w:r>
      <w:r>
        <w:br/>
      </w:r>
      <w:r>
        <w:rPr>
          <w:rFonts w:ascii="Times New Roman"/>
          <w:b w:val="false"/>
          <w:i w:val="false"/>
          <w:color w:val="000000"/>
          <w:sz w:val="28"/>
        </w:rPr>
        <w:t>
      54) тармақшадағы "педагогтік қызметті" деген сөздер "ғылыми-техникалық қызметті, соның ішінде іргелі және қолданбалы зерттеулерді" деген сөздермен ауыстырылсын;
</w:t>
      </w:r>
      <w:r>
        <w:br/>
      </w:r>
      <w:r>
        <w:rPr>
          <w:rFonts w:ascii="Times New Roman"/>
          <w:b w:val="false"/>
          <w:i w:val="false"/>
          <w:color w:val="000000"/>
          <w:sz w:val="28"/>
        </w:rPr>
        <w:t>
      мынадай мазмұндағы 54-1) тармақшамен толықтырылсын:
</w:t>
      </w:r>
      <w:r>
        <w:br/>
      </w:r>
      <w:r>
        <w:rPr>
          <w:rFonts w:ascii="Times New Roman"/>
          <w:b w:val="false"/>
          <w:i w:val="false"/>
          <w:color w:val="000000"/>
          <w:sz w:val="28"/>
        </w:rPr>
        <w:t>
      "54-1) "Үздік мектеп" гранты - мемлекеттік орта білім беретін мекемелерге жұмыстарының жоғары көрсеткіштері үшін облыстардың, республикалық маңызы бар қалалардың және астананың жергілікті атқарушы органдары жыл сайын төлейтін ақша қаражаты;";
</w:t>
      </w:r>
      <w:r>
        <w:br/>
      </w:r>
      <w:r>
        <w:rPr>
          <w:rFonts w:ascii="Times New Roman"/>
          <w:b w:val="false"/>
          <w:i w:val="false"/>
          <w:color w:val="000000"/>
          <w:sz w:val="28"/>
        </w:rPr>
        <w:t>
      2) 4-бапта:
</w:t>
      </w:r>
      <w:r>
        <w:br/>
      </w:r>
      <w:r>
        <w:rPr>
          <w:rFonts w:ascii="Times New Roman"/>
          <w:b w:val="false"/>
          <w:i w:val="false"/>
          <w:color w:val="000000"/>
          <w:sz w:val="28"/>
        </w:rPr>
        <w:t>
      5) тармақша "білім беру" деген сөздердің алдынан "жоғары білім алуға төлеу үшін" деген сөздермен толықтырылсын;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дарынды балаларға арналған мамандандырылған білім беру ұйымдарында білім алуға төлеу үшін "Өркен" білім беру грантын беру ережесін және оның мөлшерін бекітеді;";
</w:t>
      </w:r>
      <w:r>
        <w:br/>
      </w:r>
      <w:r>
        <w:rPr>
          <w:rFonts w:ascii="Times New Roman"/>
          <w:b w:val="false"/>
          <w:i w:val="false"/>
          <w:color w:val="000000"/>
          <w:sz w:val="28"/>
        </w:rPr>
        <w:t>
      6) тармақшадағы ", бекіту тәртібін және оның қолданылу" деген сөздер "және оларды бекіту тәртібін" деген сөздермен ауыстырылсын;
</w:t>
      </w:r>
      <w:r>
        <w:br/>
      </w:r>
      <w:r>
        <w:rPr>
          <w:rFonts w:ascii="Times New Roman"/>
          <w:b w:val="false"/>
          <w:i w:val="false"/>
          <w:color w:val="000000"/>
          <w:sz w:val="28"/>
        </w:rPr>
        <w:t>
      7) тармақшадағы "және Білім беру ұйымдарын аккредиттеу ережелерін" деген сөздер алып тасталсын;
</w:t>
      </w:r>
      <w:r>
        <w:br/>
      </w:r>
      <w:r>
        <w:rPr>
          <w:rFonts w:ascii="Times New Roman"/>
          <w:b w:val="false"/>
          <w:i w:val="false"/>
          <w:color w:val="000000"/>
          <w:sz w:val="28"/>
        </w:rPr>
        <w:t>
      12) тармақшадағы "Инновациялық университет" деген сөздер "Білім беру ұйымдарының ерекше мәртебесі" деген сөздермен ауыстырылсын;
</w:t>
      </w:r>
      <w:r>
        <w:br/>
      </w:r>
      <w:r>
        <w:rPr>
          <w:rFonts w:ascii="Times New Roman"/>
          <w:b w:val="false"/>
          <w:i w:val="false"/>
          <w:color w:val="000000"/>
          <w:sz w:val="28"/>
        </w:rPr>
        <w:t>
      15) тармақша "және "Болашақ" халықаралық стипендиясын жұмсау бағыттарын айқындайды" деген сөздермен толықтырылсын;
</w:t>
      </w:r>
      <w:r>
        <w:br/>
      </w:r>
      <w:r>
        <w:rPr>
          <w:rFonts w:ascii="Times New Roman"/>
          <w:b w:val="false"/>
          <w:i w:val="false"/>
          <w:color w:val="000000"/>
          <w:sz w:val="28"/>
        </w:rPr>
        <w:t>
      21) және 22) тармақшалар мынадай редакцияда жазылсын:
</w:t>
      </w:r>
      <w:r>
        <w:br/>
      </w:r>
      <w:r>
        <w:rPr>
          <w:rFonts w:ascii="Times New Roman"/>
          <w:b w:val="false"/>
          <w:i w:val="false"/>
          <w:color w:val="000000"/>
          <w:sz w:val="28"/>
        </w:rPr>
        <w:t>
      "21) мемлекеттік атаулы әлеуметтік көмек алуға құқығы бар отбасылардың, сондай-ақ жан басына шаққандағы табысы ең төменгі күнкөріс деңгейінің шамасынан төмен мемлекеттік атаулы әлеуметтік көмек алмайтын отбасылардан шыққан орта білім беретін мемлекеттік мекемелерде оқитындарға және тәрбиеленушілерге қаржылық және материалдық көмек көрсетуге бөлінген қаражатты қалыптастыру, жұмсау  және оның есебі тәртібін бекітеді;
</w:t>
      </w:r>
      <w:r>
        <w:br/>
      </w:r>
      <w:r>
        <w:rPr>
          <w:rFonts w:ascii="Times New Roman"/>
          <w:b w:val="false"/>
          <w:i w:val="false"/>
          <w:color w:val="000000"/>
          <w:sz w:val="28"/>
        </w:rPr>
        <w:t>
      22) оны беру тәртібі мен мөлшерін белгілей отырып, "Үздік мектеп" грантын беруге арналған конкурс өткізу тәртібін бекітеді;";
</w:t>
      </w:r>
      <w:r>
        <w:br/>
      </w:r>
      <w:r>
        <w:rPr>
          <w:rFonts w:ascii="Times New Roman"/>
          <w:b w:val="false"/>
          <w:i w:val="false"/>
          <w:color w:val="000000"/>
          <w:sz w:val="28"/>
        </w:rPr>
        <w:t>
      23)тармақшадағы "тәртібі туралы ережелерді" деген сөздер "тәртібін" деген сөзбен ауыстырылсын;
</w:t>
      </w:r>
      <w:r>
        <w:br/>
      </w:r>
      <w:r>
        <w:rPr>
          <w:rFonts w:ascii="Times New Roman"/>
          <w:b w:val="false"/>
          <w:i w:val="false"/>
          <w:color w:val="000000"/>
          <w:sz w:val="28"/>
        </w:rPr>
        <w:t>
      мынадай редакциядағы 24) тармақшамен толықтырылсын:
</w:t>
      </w:r>
      <w:r>
        <w:br/>
      </w:r>
      <w:r>
        <w:rPr>
          <w:rFonts w:ascii="Times New Roman"/>
          <w:b w:val="false"/>
          <w:i w:val="false"/>
          <w:color w:val="000000"/>
          <w:sz w:val="28"/>
        </w:rPr>
        <w:t>
      "24) техникалық және кәсіптік, орта білімнен кейінгі және жоғары білімнің кәсіптік оқу бағдарламаларын іске асыратын білім беру ұйымдарына оқуға түсу кезінде қабылдау квотасын айқындайды және олардың мөлшерін бекітеді;";
</w:t>
      </w:r>
      <w:r>
        <w:br/>
      </w:r>
      <w:r>
        <w:rPr>
          <w:rFonts w:ascii="Times New Roman"/>
          <w:b w:val="false"/>
          <w:i w:val="false"/>
          <w:color w:val="000000"/>
          <w:sz w:val="28"/>
        </w:rPr>
        <w:t>
      3) 5-бапта:
</w:t>
      </w:r>
      <w:r>
        <w:br/>
      </w:r>
      <w:r>
        <w:rPr>
          <w:rFonts w:ascii="Times New Roman"/>
          <w:b w:val="false"/>
          <w:i w:val="false"/>
          <w:color w:val="000000"/>
          <w:sz w:val="28"/>
        </w:rPr>
        <w:t>
      7) тармақша алып тасталсын;
</w:t>
      </w:r>
      <w:r>
        <w:br/>
      </w:r>
      <w:r>
        <w:rPr>
          <w:rFonts w:ascii="Times New Roman"/>
          <w:b w:val="false"/>
          <w:i w:val="false"/>
          <w:color w:val="000000"/>
          <w:sz w:val="28"/>
        </w:rPr>
        <w:t>
      10), 12) тармақшалар мынадай редакцияда жазылсын:
</w:t>
      </w:r>
      <w:r>
        <w:br/>
      </w:r>
      <w:r>
        <w:rPr>
          <w:rFonts w:ascii="Times New Roman"/>
          <w:b w:val="false"/>
          <w:i w:val="false"/>
          <w:color w:val="000000"/>
          <w:sz w:val="28"/>
        </w:rPr>
        <w:t>
      "10) мемлекеттік жоғары оқу орындарын аккредиттеуді ұйымдастырады;
</w:t>
      </w:r>
      <w:r>
        <w:br/>
      </w:r>
      <w:r>
        <w:rPr>
          <w:rFonts w:ascii="Times New Roman"/>
          <w:b w:val="false"/>
          <w:i w:val="false"/>
          <w:color w:val="000000"/>
          <w:sz w:val="28"/>
        </w:rPr>
        <w:t>
      12) Ұлттық бірыңғай тестілеуді өткізу тәртібін, сондай-ақ ұлттық бірыңғай тестілеуді және кешенді тестілеуді өткізу технологиясын әзірлейді және оны бекітеді;";
</w:t>
      </w:r>
      <w:r>
        <w:br/>
      </w:r>
      <w:r>
        <w:rPr>
          <w:rFonts w:ascii="Times New Roman"/>
          <w:b w:val="false"/>
          <w:i w:val="false"/>
          <w:color w:val="000000"/>
          <w:sz w:val="28"/>
        </w:rPr>
        <w:t>
      29) тармақшадағы "ережелерін бекітеді және өткізуді ұйымдастырады" деген сөздер "және өткізу ережелерін бекітеді" деген сөздермен ауыстырылсын;
</w:t>
      </w:r>
      <w:r>
        <w:br/>
      </w:r>
      <w:r>
        <w:rPr>
          <w:rFonts w:ascii="Times New Roman"/>
          <w:b w:val="false"/>
          <w:i w:val="false"/>
          <w:color w:val="000000"/>
          <w:sz w:val="28"/>
        </w:rPr>
        <w:t>
      мынадай редакциядағы 29-1) тармақшамен толықтырылсын:
</w:t>
      </w:r>
      <w:r>
        <w:br/>
      </w:r>
      <w:r>
        <w:rPr>
          <w:rFonts w:ascii="Times New Roman"/>
          <w:b w:val="false"/>
          <w:i w:val="false"/>
          <w:color w:val="000000"/>
          <w:sz w:val="28"/>
        </w:rPr>
        <w:t>
      "29-1) жалпы білім беретін пәндер бойынша республикалық және халықаралық олимпиадалардың, ғылыми жарыстардың, орындаушылардың конкурстары мен спорттық жарыстардың тізбесін бекітеді;";
</w:t>
      </w:r>
      <w:r>
        <w:br/>
      </w:r>
      <w:r>
        <w:rPr>
          <w:rFonts w:ascii="Times New Roman"/>
          <w:b w:val="false"/>
          <w:i w:val="false"/>
          <w:color w:val="000000"/>
          <w:sz w:val="28"/>
        </w:rPr>
        <w:t>
      33) тармақшада:
</w:t>
      </w:r>
      <w:r>
        <w:br/>
      </w:r>
      <w:r>
        <w:rPr>
          <w:rFonts w:ascii="Times New Roman"/>
          <w:b w:val="false"/>
          <w:i w:val="false"/>
          <w:color w:val="000000"/>
          <w:sz w:val="28"/>
        </w:rPr>
        <w:t>
      "бірінші басшыларын" деген сөздерден кейін "және олардың орынбасарларын" деген сөздермен толықтырылсын;
</w:t>
      </w:r>
      <w:r>
        <w:br/>
      </w:r>
      <w:r>
        <w:rPr>
          <w:rFonts w:ascii="Times New Roman"/>
          <w:b w:val="false"/>
          <w:i w:val="false"/>
          <w:color w:val="000000"/>
          <w:sz w:val="28"/>
        </w:rPr>
        <w:t>
      екінші сөйлемдегі "орынбасарларын және" деген сөздер алып тасталсын;
</w:t>
      </w:r>
      <w:r>
        <w:br/>
      </w:r>
      <w:r>
        <w:rPr>
          <w:rFonts w:ascii="Times New Roman"/>
          <w:b w:val="false"/>
          <w:i w:val="false"/>
          <w:color w:val="000000"/>
          <w:sz w:val="28"/>
        </w:rPr>
        <w:t>
      42) тармақша алып тасталсын;
</w:t>
      </w:r>
      <w:r>
        <w:br/>
      </w:r>
      <w:r>
        <w:rPr>
          <w:rFonts w:ascii="Times New Roman"/>
          <w:b w:val="false"/>
          <w:i w:val="false"/>
          <w:color w:val="000000"/>
          <w:sz w:val="28"/>
        </w:rPr>
        <w:t>
      43) тармақша "жоғары оқу орнынан кейінгі" деген сөздердің алдынан "жоғары және" деген сөздермен толықтырылсын;
</w:t>
      </w:r>
      <w:r>
        <w:br/>
      </w:r>
      <w:r>
        <w:rPr>
          <w:rFonts w:ascii="Times New Roman"/>
          <w:b w:val="false"/>
          <w:i w:val="false"/>
          <w:color w:val="000000"/>
          <w:sz w:val="28"/>
        </w:rPr>
        <w:t>
      мынадай редакциядағы 45), 46), 47) және 48) тармақшалармен толықтырылсын:
</w:t>
      </w:r>
      <w:r>
        <w:br/>
      </w:r>
      <w:r>
        <w:rPr>
          <w:rFonts w:ascii="Times New Roman"/>
          <w:b w:val="false"/>
          <w:i w:val="false"/>
          <w:color w:val="000000"/>
          <w:sz w:val="28"/>
        </w:rPr>
        <w:t>
      "45) білім беру ұйымдарында эксперимент режимінде іске асырылатын білім беру бағдарламаларын әзірлеу, сынақтан өткізу және енгізу ережесін бекітеді;
</w:t>
      </w:r>
      <w:r>
        <w:br/>
      </w:r>
      <w:r>
        <w:rPr>
          <w:rFonts w:ascii="Times New Roman"/>
          <w:b w:val="false"/>
          <w:i w:val="false"/>
          <w:color w:val="000000"/>
          <w:sz w:val="28"/>
        </w:rPr>
        <w:t>
      46) білім беру туралы құжаттарды нострификациялау рәсіміне сараптаманы және техникалық қамтамасыз етуді жүргізу жөніндегі ұйымды айқындайды;
</w:t>
      </w:r>
      <w:r>
        <w:br/>
      </w:r>
      <w:r>
        <w:rPr>
          <w:rFonts w:ascii="Times New Roman"/>
          <w:b w:val="false"/>
          <w:i w:val="false"/>
          <w:color w:val="000000"/>
          <w:sz w:val="28"/>
        </w:rPr>
        <w:t>
      47) білім беруді басқару жүйесін ақпараттық қамтамасыз етуді жүзеге асырады және бірыңғай ақпараттық білім беру жүйесін ұйымдастыру және оның жұмыс істеу ережесін бекітеді;
</w:t>
      </w:r>
      <w:r>
        <w:br/>
      </w:r>
      <w:r>
        <w:rPr>
          <w:rFonts w:ascii="Times New Roman"/>
          <w:b w:val="false"/>
          <w:i w:val="false"/>
          <w:color w:val="000000"/>
          <w:sz w:val="28"/>
        </w:rPr>
        <w:t>
      48) эксперименттік білім беру бағдарламаларын пайдалану нәтижелерін бағалауды жүргізеді.";
</w:t>
      </w:r>
      <w:r>
        <w:br/>
      </w:r>
      <w:r>
        <w:rPr>
          <w:rFonts w:ascii="Times New Roman"/>
          <w:b w:val="false"/>
          <w:i w:val="false"/>
          <w:color w:val="000000"/>
          <w:sz w:val="28"/>
        </w:rPr>
        <w:t>
      4) 6-бапта:
</w:t>
      </w:r>
      <w:r>
        <w:br/>
      </w:r>
      <w:r>
        <w:rPr>
          <w:rFonts w:ascii="Times New Roman"/>
          <w:b w:val="false"/>
          <w:i w:val="false"/>
          <w:color w:val="000000"/>
          <w:sz w:val="28"/>
        </w:rPr>
        <w:t>
      2-тармақта:
</w:t>
      </w:r>
      <w:r>
        <w:br/>
      </w:r>
      <w:r>
        <w:rPr>
          <w:rFonts w:ascii="Times New Roman"/>
          <w:b w:val="false"/>
          <w:i w:val="false"/>
          <w:color w:val="000000"/>
          <w:sz w:val="28"/>
        </w:rPr>
        <w:t>
      11), 13) тармақшалар мынадай редакцияда жазылсын:
</w:t>
      </w:r>
      <w:r>
        <w:br/>
      </w:r>
      <w:r>
        <w:rPr>
          <w:rFonts w:ascii="Times New Roman"/>
          <w:b w:val="false"/>
          <w:i w:val="false"/>
          <w:color w:val="000000"/>
          <w:sz w:val="28"/>
        </w:rPr>
        <w:t>
      "11) мемлекеттік атаулы әлеуметтік көмек алуға құқығы бар отбасылардан, сондай-ақ жан басына шаққандағы табысы ең төменгі күнкөріс деңгейінің шамасынан төмен мемлекеттік атаулы әлеуметтік көмек алмайтын отбасылардан шыққан орта білім беретін мемлекеттік мекемелерде оқитындарға және тәрбиеленушілерге жалпы білім беретін мектептерді ағымдағы ұстауға бөлінетін бюджет қаражатының бір процентінен кем емес мөлшерде қаржылық және материалдық жәрдем көрсетуге қаражат бағыттайды;";
</w:t>
      </w:r>
      <w:r>
        <w:br/>
      </w:r>
      <w:r>
        <w:rPr>
          <w:rFonts w:ascii="Times New Roman"/>
          <w:b w:val="false"/>
          <w:i w:val="false"/>
          <w:color w:val="000000"/>
          <w:sz w:val="28"/>
        </w:rPr>
        <w:t>
      13) облыс ауқымында жалпы білім беретін пәндер бойынша олимпиадалар мен ғылыми жарыстарды, орындаушылар мен кәсіби шеберлік конкурстарын ұйымдастыруды және өткізуді қамтамасыз етеді;";
</w:t>
      </w:r>
      <w:r>
        <w:br/>
      </w:r>
      <w:r>
        <w:rPr>
          <w:rFonts w:ascii="Times New Roman"/>
          <w:b w:val="false"/>
          <w:i w:val="false"/>
          <w:color w:val="000000"/>
          <w:sz w:val="28"/>
        </w:rPr>
        <w:t>
      мынадай редакциядағы 23) тармақшамен толықтырылсын:
</w:t>
      </w:r>
      <w:r>
        <w:br/>
      </w:r>
      <w:r>
        <w:rPr>
          <w:rFonts w:ascii="Times New Roman"/>
          <w:b w:val="false"/>
          <w:i w:val="false"/>
          <w:color w:val="000000"/>
          <w:sz w:val="28"/>
        </w:rPr>
        <w:t>
      "23) білім беру мониторингін жүзеге асырады;";
</w:t>
      </w:r>
      <w:r>
        <w:br/>
      </w:r>
      <w:r>
        <w:rPr>
          <w:rFonts w:ascii="Times New Roman"/>
          <w:b w:val="false"/>
          <w:i w:val="false"/>
          <w:color w:val="000000"/>
          <w:sz w:val="28"/>
        </w:rPr>
        <w:t>
      3-тармақта:
</w:t>
      </w:r>
      <w:r>
        <w:br/>
      </w:r>
      <w:r>
        <w:rPr>
          <w:rFonts w:ascii="Times New Roman"/>
          <w:b w:val="false"/>
          <w:i w:val="false"/>
          <w:color w:val="000000"/>
          <w:sz w:val="28"/>
        </w:rPr>
        <w:t>
      11) және 15) тармақшалар мынадай редакцияда жазылсын:
</w:t>
      </w:r>
      <w:r>
        <w:br/>
      </w:r>
      <w:r>
        <w:rPr>
          <w:rFonts w:ascii="Times New Roman"/>
          <w:b w:val="false"/>
          <w:i w:val="false"/>
          <w:color w:val="000000"/>
          <w:sz w:val="28"/>
        </w:rPr>
        <w:t>
      "11) мемлекеттік атаулы әлеуметтік көмек алуға құқығы бар отбасылардан, сондай-ақ жан басына шаққандағы табысы ең төменгі күнкөріс деңгейінің шамасынан төмен мемлекеттік атаулы әлеуметтік көмек алмайтын отбасылардан шыққан орта білім беретін мемлекеттік мекемелерде оқитындарға және тәрбиеленушілерге жалпы білім беретін мектептерді ағымдағы ұстауға бөлінетін бюджет қаражатының бір процентінен кем емес мөлшерде қаржылық және материалдық жәрдем көрсетуге қаражат бағыттайды;";
</w:t>
      </w:r>
      <w:r>
        <w:br/>
      </w:r>
      <w:r>
        <w:rPr>
          <w:rFonts w:ascii="Times New Roman"/>
          <w:b w:val="false"/>
          <w:i w:val="false"/>
          <w:color w:val="000000"/>
          <w:sz w:val="28"/>
        </w:rPr>
        <w:t>
      "15) республикалық маңызы бар қала, астана ауқымында жалпы білім беретін пәндер бойынша олимпиадалар мен ғылыми жарыстарды, орындаушылар мен кәсіби шеберлік конкурстарын ұйымдастыруды және өткізуді қамтамасыз етеді;";
</w:t>
      </w:r>
      <w:r>
        <w:br/>
      </w:r>
      <w:r>
        <w:rPr>
          <w:rFonts w:ascii="Times New Roman"/>
          <w:b w:val="false"/>
          <w:i w:val="false"/>
          <w:color w:val="000000"/>
          <w:sz w:val="28"/>
        </w:rPr>
        <w:t>
      мынадай мазмұндағы 26) және 27) тармақшалармен толықтырылсын:
</w:t>
      </w:r>
      <w:r>
        <w:br/>
      </w:r>
      <w:r>
        <w:rPr>
          <w:rFonts w:ascii="Times New Roman"/>
          <w:b w:val="false"/>
          <w:i w:val="false"/>
          <w:color w:val="000000"/>
          <w:sz w:val="28"/>
        </w:rPr>
        <w:t>
      "26)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олармен қамтамасыз етуді ұйымдастырады және олардың пайдаланылуына бақылауды жүзеге асырады;
</w:t>
      </w:r>
      <w:r>
        <w:br/>
      </w:r>
      <w:r>
        <w:rPr>
          <w:rFonts w:ascii="Times New Roman"/>
          <w:b w:val="false"/>
          <w:i w:val="false"/>
          <w:color w:val="000000"/>
          <w:sz w:val="28"/>
        </w:rPr>
        <w:t>
      27) білім беру мониторингін жүзеге асырады.";
</w:t>
      </w:r>
      <w:r>
        <w:br/>
      </w:r>
      <w:r>
        <w:rPr>
          <w:rFonts w:ascii="Times New Roman"/>
          <w:b w:val="false"/>
          <w:i w:val="false"/>
          <w:color w:val="000000"/>
          <w:sz w:val="28"/>
        </w:rPr>
        <w:t>
      4-тармақта:
</w:t>
      </w:r>
      <w:r>
        <w:br/>
      </w:r>
      <w:r>
        <w:rPr>
          <w:rFonts w:ascii="Times New Roman"/>
          <w:b w:val="false"/>
          <w:i w:val="false"/>
          <w:color w:val="000000"/>
          <w:sz w:val="28"/>
        </w:rPr>
        <w:t>
      10) тармақша "олимпиадаларын" деген сөзден кейін ", байқаулар мен конкурстарды" деген сөздермен толықтырылсын;
</w:t>
      </w:r>
      <w:r>
        <w:br/>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мемлекеттік атаулы әлеуметтік көмек алуға құқығы бар отбасылардан, сондай-ақ жан басына шаққандағы табысы ең төменгі күнкөріс деңгейінің шамасынан төмен мемлекеттік атаулы әлеуметтік көмек алмайтын отбасылардан шыққан орта білім беретін мемлекеттік мекемелерде оқитындарға және тәрбиеленушілерге жалпы білім беретін мектептерді ағымдағы ұстауға бөлінетін бюджет қаражатының бір процентінен кем емес мөлшерде қаржылық және материалдық жәрдем көрсетуге қаражат бағыттайды;";
</w:t>
      </w:r>
      <w:r>
        <w:br/>
      </w:r>
      <w:r>
        <w:rPr>
          <w:rFonts w:ascii="Times New Roman"/>
          <w:b w:val="false"/>
          <w:i w:val="false"/>
          <w:color w:val="000000"/>
          <w:sz w:val="28"/>
        </w:rPr>
        <w:t>
      мынадай редакциядағы 20) және 21) тармақшалармен толықтырылсын:
</w:t>
      </w:r>
      <w:r>
        <w:br/>
      </w:r>
      <w:r>
        <w:rPr>
          <w:rFonts w:ascii="Times New Roman"/>
          <w:b w:val="false"/>
          <w:i w:val="false"/>
          <w:color w:val="000000"/>
          <w:sz w:val="28"/>
        </w:rPr>
        <w:t>
      "20) білім беру мониторингін жүзеге асырады;
</w:t>
      </w:r>
      <w:r>
        <w:br/>
      </w:r>
      <w:r>
        <w:rPr>
          <w:rFonts w:ascii="Times New Roman"/>
          <w:b w:val="false"/>
          <w:i w:val="false"/>
          <w:color w:val="000000"/>
          <w:sz w:val="28"/>
        </w:rPr>
        <w:t>
      21)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іске асыратын білім беру ұйымдарын олармен қамтамасыз етуді ұйымдастырады және олардың пайдаланылуына бақылауды жүзеге асырады.";
</w:t>
      </w:r>
      <w:r>
        <w:br/>
      </w:r>
      <w:r>
        <w:rPr>
          <w:rFonts w:ascii="Times New Roman"/>
          <w:b w:val="false"/>
          <w:i w:val="false"/>
          <w:color w:val="000000"/>
          <w:sz w:val="28"/>
        </w:rPr>
        <w:t>
      5) 7-баптың 2-тармағындағы "оның ішінде ведомстволық" деген сөздер алып тасталсын;
</w:t>
      </w:r>
      <w:r>
        <w:br/>
      </w:r>
      <w:r>
        <w:rPr>
          <w:rFonts w:ascii="Times New Roman"/>
          <w:b w:val="false"/>
          <w:i w:val="false"/>
          <w:color w:val="000000"/>
          <w:sz w:val="28"/>
        </w:rPr>
        <w:t>
      6) 8-баптың 4-тармағында: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"Әлеуметтік көмек көрсетілетін Қазақстан Республикасы азаматтарының санатына мыналар:
</w:t>
      </w:r>
      <w:r>
        <w:br/>
      </w:r>
      <w:r>
        <w:rPr>
          <w:rFonts w:ascii="Times New Roman"/>
          <w:b w:val="false"/>
          <w:i w:val="false"/>
          <w:color w:val="000000"/>
          <w:sz w:val="28"/>
        </w:rPr>
        <w:t>
      1) жетім балалар, ата-анасының қамқорлығынсыз қалған балалар;
</w:t>
      </w:r>
      <w:r>
        <w:br/>
      </w:r>
      <w:r>
        <w:rPr>
          <w:rFonts w:ascii="Times New Roman"/>
          <w:b w:val="false"/>
          <w:i w:val="false"/>
          <w:color w:val="000000"/>
          <w:sz w:val="28"/>
        </w:rPr>
        <w:t>
      2) даму мүмкіндіктері шектеулі балалар, мүгедектер және бала кезінен мүгедектер, мүгедек балалар;
</w:t>
      </w:r>
      <w:r>
        <w:br/>
      </w:r>
      <w:r>
        <w:rPr>
          <w:rFonts w:ascii="Times New Roman"/>
          <w:b w:val="false"/>
          <w:i w:val="false"/>
          <w:color w:val="000000"/>
          <w:sz w:val="28"/>
        </w:rPr>
        <w:t>
      3) көп балалы отбасылардың балалары;
</w:t>
      </w:r>
      <w:r>
        <w:br/>
      </w:r>
      <w:r>
        <w:rPr>
          <w:rFonts w:ascii="Times New Roman"/>
          <w:b w:val="false"/>
          <w:i w:val="false"/>
          <w:color w:val="000000"/>
          <w:sz w:val="28"/>
        </w:rPr>
        <w:t>
      4) кәмелетке толмағандарды уақытша оқшаулау, бейімдеу және оңалту орталықтарындағы балалар;
</w:t>
      </w:r>
      <w:r>
        <w:br/>
      </w: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
</w:t>
      </w:r>
      <w:r>
        <w:br/>
      </w: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
</w:t>
      </w:r>
      <w:r>
        <w:br/>
      </w:r>
      <w:r>
        <w:rPr>
          <w:rFonts w:ascii="Times New Roman"/>
          <w:b w:val="false"/>
          <w:i w:val="false"/>
          <w:color w:val="000000"/>
          <w:sz w:val="28"/>
        </w:rPr>
        <w:t>
      7) интернаттық ұйымдардың тәрбиеленушілері;
</w:t>
      </w:r>
      <w:r>
        <w:br/>
      </w:r>
      <w:r>
        <w:rPr>
          <w:rFonts w:ascii="Times New Roman"/>
          <w:b w:val="false"/>
          <w:i w:val="false"/>
          <w:color w:val="000000"/>
          <w:sz w:val="28"/>
        </w:rPr>
        <w:t>
      8) мемлекеттік атаулы әлеуметтік көмек алуға құқығы бар отбасылардың, сондай-ақ жан басына шаққандағы табысы ең төменгі күнкөріс деңгейінің шамасынан төмен мемлекеттік атаулы әлеуметтік көмек алмайтын отбасыларының балалары;
</w:t>
      </w:r>
      <w:r>
        <w:br/>
      </w:r>
      <w:r>
        <w:rPr>
          <w:rFonts w:ascii="Times New Roman"/>
          <w:b w:val="false"/>
          <w:i w:val="false"/>
          <w:color w:val="000000"/>
          <w:sz w:val="28"/>
        </w:rPr>
        <w:t>
      9) денсаулық жағдайына байланысты ұзақ уақыт бойы бастапқы, негізгі орта, жалпы орта білім беру бағдарламалары бойынша үйде немесе емдеу ұйымдарында оқитын балалар;
</w:t>
      </w:r>
      <w:r>
        <w:br/>
      </w:r>
      <w:r>
        <w:rPr>
          <w:rFonts w:ascii="Times New Roman"/>
          <w:b w:val="false"/>
          <w:i w:val="false"/>
          <w:color w:val="000000"/>
          <w:sz w:val="28"/>
        </w:rPr>
        <w:t>
      10) Қазақстан Республикасының заңдарымен айқындалатын азаматтардың өзге де санаттары жатады.";
</w:t>
      </w:r>
      <w:r>
        <w:br/>
      </w:r>
      <w:r>
        <w:rPr>
          <w:rFonts w:ascii="Times New Roman"/>
          <w:b w:val="false"/>
          <w:i w:val="false"/>
          <w:color w:val="000000"/>
          <w:sz w:val="28"/>
        </w:rPr>
        <w:t>
      үшінші бөліктегі "көздерін" деген сөзден кейін ", түрлерін" деген сөзбен толықтырылсын;
</w:t>
      </w:r>
      <w:r>
        <w:br/>
      </w:r>
      <w:r>
        <w:rPr>
          <w:rFonts w:ascii="Times New Roman"/>
          <w:b w:val="false"/>
          <w:i w:val="false"/>
          <w:color w:val="000000"/>
          <w:sz w:val="28"/>
        </w:rPr>
        <w:t>
      7) мынадай мазмұндағы 9-1-баппен толықтырылсын:
</w:t>
      </w:r>
      <w:r>
        <w:br/>
      </w:r>
      <w:r>
        <w:rPr>
          <w:rFonts w:ascii="Times New Roman"/>
          <w:b w:val="false"/>
          <w:i w:val="false"/>
          <w:color w:val="000000"/>
          <w:sz w:val="28"/>
        </w:rPr>
        <w:t>
      "9-1-бап. Білім беру ұйымдарын аккредиттеу
</w:t>
      </w:r>
      <w:r>
        <w:br/>
      </w:r>
      <w:r>
        <w:rPr>
          <w:rFonts w:ascii="Times New Roman"/>
          <w:b w:val="false"/>
          <w:i w:val="false"/>
          <w:color w:val="000000"/>
          <w:sz w:val="28"/>
        </w:rPr>
        <w:t>
      1. Білім беру ұйымын аккредиттеу ерікті негізде жүзеге асырылады.
</w:t>
      </w:r>
      <w:r>
        <w:br/>
      </w:r>
      <w:r>
        <w:rPr>
          <w:rFonts w:ascii="Times New Roman"/>
          <w:b w:val="false"/>
          <w:i w:val="false"/>
          <w:color w:val="000000"/>
          <w:sz w:val="28"/>
        </w:rPr>
        <w:t>
      Білім беру ұйымы аккредиттеуден өту үшін аккредиттеу органын өз бетінше таңдайды.
</w:t>
      </w:r>
      <w:r>
        <w:br/>
      </w:r>
      <w:r>
        <w:rPr>
          <w:rFonts w:ascii="Times New Roman"/>
          <w:b w:val="false"/>
          <w:i w:val="false"/>
          <w:color w:val="000000"/>
          <w:sz w:val="28"/>
        </w:rPr>
        <w:t>
      2. Аккредиттеуден өту туралы немесе аккредиттеуден өтуден бас тарту туралы шешімді аккредиттеу органы өтініш пен тізбесін аккредиттеу органы айқындайтын білім беру ұйымдары ұсынған құжаттарды қарау нәтижелері бойынша өз бетінше қабылдайды.
</w:t>
      </w:r>
      <w:r>
        <w:br/>
      </w:r>
      <w:r>
        <w:rPr>
          <w:rFonts w:ascii="Times New Roman"/>
          <w:b w:val="false"/>
          <w:i w:val="false"/>
          <w:color w:val="000000"/>
          <w:sz w:val="28"/>
        </w:rPr>
        <w:t>
      Аккредиттеуден өту шарттары мен мерзімдері білім беру ұйымдары мен аккредиттеу органы жасаған аккредиттеуден өту туралы шартта айқындалады.
</w:t>
      </w:r>
      <w:r>
        <w:br/>
      </w:r>
      <w:r>
        <w:rPr>
          <w:rFonts w:ascii="Times New Roman"/>
          <w:b w:val="false"/>
          <w:i w:val="false"/>
          <w:color w:val="000000"/>
          <w:sz w:val="28"/>
        </w:rPr>
        <w:t>
      3. Аккредиттеу органы өзінің аккредиттеу стандарттарына (регламенттеріне) сәйкес институционалдық немесе арнайы аккредиттеуді жүргізеді.
</w:t>
      </w:r>
      <w:r>
        <w:br/>
      </w:r>
      <w:r>
        <w:rPr>
          <w:rFonts w:ascii="Times New Roman"/>
          <w:b w:val="false"/>
          <w:i w:val="false"/>
          <w:color w:val="000000"/>
          <w:sz w:val="28"/>
        </w:rPr>
        <w:t>
      4. Білім беру ұйымын аккредиттеу білім беру ұйымының өз қаражаты есебінен жүргізіледі.
</w:t>
      </w:r>
      <w:r>
        <w:br/>
      </w:r>
      <w:r>
        <w:rPr>
          <w:rFonts w:ascii="Times New Roman"/>
          <w:b w:val="false"/>
          <w:i w:val="false"/>
          <w:color w:val="000000"/>
          <w:sz w:val="28"/>
        </w:rPr>
        <w:t>
      5. Білім беру ұйымы халықаралық танылған шетелдік аккредиттеу органы жүзеге асыратын халықаралық аккредиттеуден өтуге құқылы.";
</w:t>
      </w:r>
      <w:r>
        <w:br/>
      </w:r>
      <w:r>
        <w:rPr>
          <w:rFonts w:ascii="Times New Roman"/>
          <w:b w:val="false"/>
          <w:i w:val="false"/>
          <w:color w:val="000000"/>
          <w:sz w:val="28"/>
        </w:rPr>
        <w:t>
      8) 12-баптың 4) тармақшасы мынадай редакцияда жазылсын:
</w:t>
      </w:r>
      <w:r>
        <w:br/>
      </w:r>
      <w:r>
        <w:rPr>
          <w:rFonts w:ascii="Times New Roman"/>
          <w:b w:val="false"/>
          <w:i w:val="false"/>
          <w:color w:val="000000"/>
          <w:sz w:val="28"/>
        </w:rPr>
        <w:t>
      "4) жалпы орта білім беруді, техникалық және кәсіптік білім беруді;";
</w:t>
      </w:r>
      <w:r>
        <w:br/>
      </w:r>
      <w:r>
        <w:rPr>
          <w:rFonts w:ascii="Times New Roman"/>
          <w:b w:val="false"/>
          <w:i w:val="false"/>
          <w:color w:val="000000"/>
          <w:sz w:val="28"/>
        </w:rPr>
        <w:t>
      9) 17-баптың 2-тармағында:
</w:t>
      </w:r>
      <w:r>
        <w:br/>
      </w:r>
      <w:r>
        <w:rPr>
          <w:rFonts w:ascii="Times New Roman"/>
          <w:b w:val="false"/>
          <w:i w:val="false"/>
          <w:color w:val="000000"/>
          <w:sz w:val="28"/>
        </w:rPr>
        <w:t>
      бірінші бөліктің 1) тармақшаның төртінші абзацындағы "қол жеткізілген" деген сөздер "белгіленген" деген сөздермен ауыстырылсын;
</w:t>
      </w:r>
      <w:r>
        <w:br/>
      </w:r>
      <w:r>
        <w:rPr>
          <w:rFonts w:ascii="Times New Roman"/>
          <w:b w:val="false"/>
          <w:i w:val="false"/>
          <w:color w:val="000000"/>
          <w:sz w:val="28"/>
        </w:rPr>
        <w:t>
      екінші бөліктегі "қол жеткізген" деген сөздер "белгіленген" деген сөзбен ауыстырылсын;
</w:t>
      </w:r>
      <w:r>
        <w:br/>
      </w:r>
      <w:r>
        <w:rPr>
          <w:rFonts w:ascii="Times New Roman"/>
          <w:b w:val="false"/>
          <w:i w:val="false"/>
          <w:color w:val="000000"/>
          <w:sz w:val="28"/>
        </w:rPr>
        <w:t>
      10) 20-баптың 1-тармағындағы "орта білімі бар (жалпы орта немесе техникалық және кәсіптік)" деген сөздер "жалпы орта немесе техникалық және кәсіптік білімі бар" деген сөздермен ауыстырылсын;
</w:t>
      </w:r>
      <w:r>
        <w:br/>
      </w:r>
      <w:r>
        <w:rPr>
          <w:rFonts w:ascii="Times New Roman"/>
          <w:b w:val="false"/>
          <w:i w:val="false"/>
          <w:color w:val="000000"/>
          <w:sz w:val="28"/>
        </w:rPr>
        <w:t>
      11) 21-баптың 2-тармағының үшінші бөлігіндегі "Университеттер" деген сөз "Жоғары оқу орындары" деген сөздермен ауыстырылсын;
</w:t>
      </w:r>
      <w:r>
        <w:br/>
      </w:r>
      <w:r>
        <w:rPr>
          <w:rFonts w:ascii="Times New Roman"/>
          <w:b w:val="false"/>
          <w:i w:val="false"/>
          <w:color w:val="000000"/>
          <w:sz w:val="28"/>
        </w:rPr>
        <w:t>
      12) 26-бапта: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Конкурстық негізде "Өркен" білім беру гранты берілген Қазақстан Республикасының азаматтарын оқуға қабылдау "Өркен" білім беру грантын беру ережелерімен айқындалатын дарынды балаларға арналған мамандандырылған білім беру ұйымдарында жүзеге асырылады.";
</w:t>
      </w:r>
      <w:r>
        <w:br/>
      </w:r>
      <w:r>
        <w:rPr>
          <w:rFonts w:ascii="Times New Roman"/>
          <w:b w:val="false"/>
          <w:i w:val="false"/>
          <w:color w:val="000000"/>
          <w:sz w:val="28"/>
        </w:rPr>
        <w:t>
      4-тармақта:
</w:t>
      </w:r>
      <w:r>
        <w:br/>
      </w:r>
      <w:r>
        <w:rPr>
          <w:rFonts w:ascii="Times New Roman"/>
          <w:b w:val="false"/>
          <w:i w:val="false"/>
          <w:color w:val="000000"/>
          <w:sz w:val="28"/>
        </w:rPr>
        <w:t>
      "жоғары" деген сөзден кейін "немесе жоғары білімнен кейінгі" деген сөздермен толықтырылсын:
</w:t>
      </w:r>
      <w:r>
        <w:br/>
      </w:r>
      <w:r>
        <w:rPr>
          <w:rFonts w:ascii="Times New Roman"/>
          <w:b w:val="false"/>
          <w:i w:val="false"/>
          <w:color w:val="000000"/>
          <w:sz w:val="28"/>
        </w:rPr>
        <w:t>
      мынадай мазмұндағы екінші және үшінші бөліктермен толықтырылсын:
</w:t>
      </w:r>
      <w:r>
        <w:br/>
      </w:r>
      <w:r>
        <w:rPr>
          <w:rFonts w:ascii="Times New Roman"/>
          <w:b w:val="false"/>
          <w:i w:val="false"/>
          <w:color w:val="000000"/>
          <w:sz w:val="28"/>
        </w:rPr>
        <w:t>
      "Конкурсқа қатысуға:
</w:t>
      </w:r>
      <w:r>
        <w:br/>
      </w:r>
      <w:r>
        <w:rPr>
          <w:rFonts w:ascii="Times New Roman"/>
          <w:b w:val="false"/>
          <w:i w:val="false"/>
          <w:color w:val="000000"/>
          <w:sz w:val="28"/>
        </w:rPr>
        <w:t>
      1) жоғары арнайы білім, бакалавр, магистр, ғылым кандидаты дәрежелеріне оқу және алу үшін, сондай-ақ клиникалық ординатурада оқу үшін - конкурсқа құжаттар берілген күнді қоса алғанда, 40-қа дейінгі;
</w:t>
      </w:r>
      <w:r>
        <w:br/>
      </w:r>
      <w:r>
        <w:rPr>
          <w:rFonts w:ascii="Times New Roman"/>
          <w:b w:val="false"/>
          <w:i w:val="false"/>
          <w:color w:val="000000"/>
          <w:sz w:val="28"/>
        </w:rPr>
        <w:t>
      2) медицина мамандықтары бойынша ғылым кандидаты, докторы дәрежелеріне оқу және алу үшін - конкурсқа құжаттар берілген күнді қоса алғанда, 45-ке дейінгі жастағы Қазақстан Республикасының азаматтары жіберіледі.
</w:t>
      </w:r>
      <w:r>
        <w:br/>
      </w:r>
      <w:r>
        <w:rPr>
          <w:rFonts w:ascii="Times New Roman"/>
          <w:b w:val="false"/>
          <w:i w:val="false"/>
          <w:color w:val="000000"/>
          <w:sz w:val="28"/>
        </w:rPr>
        <w:t>
      "Болашақ" халықаралық стипендиясы берілген Қазақстан Республикасының азаматтарымен үлгі нысанын білім саласындағы уәкілетті орган бекітетін "Болашақ" халықаралық стипендиясы бойынша оқуға шарт жасалады.";
</w:t>
      </w:r>
      <w:r>
        <w:br/>
      </w:r>
      <w:r>
        <w:rPr>
          <w:rFonts w:ascii="Times New Roman"/>
          <w:b w:val="false"/>
          <w:i w:val="false"/>
          <w:color w:val="000000"/>
          <w:sz w:val="28"/>
        </w:rPr>
        <w:t>
      5-тармақта:
</w:t>
      </w:r>
      <w:r>
        <w:br/>
      </w:r>
      <w:r>
        <w:rPr>
          <w:rFonts w:ascii="Times New Roman"/>
          <w:b w:val="false"/>
          <w:i w:val="false"/>
          <w:color w:val="000000"/>
          <w:sz w:val="28"/>
        </w:rPr>
        <w:t>
      бірінші бөліктегі "мемлекеттік" деген сөзден кейін "білім беру" деген сөздермен толықтырылсын;
</w:t>
      </w:r>
      <w:r>
        <w:br/>
      </w:r>
      <w:r>
        <w:rPr>
          <w:rFonts w:ascii="Times New Roman"/>
          <w:b w:val="false"/>
          <w:i w:val="false"/>
          <w:color w:val="000000"/>
          <w:sz w:val="28"/>
        </w:rPr>
        <w:t>
      екінші бөліктегі "гранттарын алуға" деген сөздерден кейін ",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 құрамына енгізуге" деген сөздермен толықтырылсын;
</w:t>
      </w:r>
      <w:r>
        <w:br/>
      </w:r>
      <w:r>
        <w:rPr>
          <w:rFonts w:ascii="Times New Roman"/>
          <w:b w:val="false"/>
          <w:i w:val="false"/>
          <w:color w:val="000000"/>
          <w:sz w:val="28"/>
        </w:rPr>
        <w:t>
      13) 30-бапта: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"Мектепке дейінгі тәрбие және оқыту бағдарламалары отбасында немесе мектепке дейінгі тәрбиелеу және оқыту ұйымдарында іске асырылады.";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Балаларды мектепке дейін тәрбиелеу бес жасқа дейінгі балаларды отбасында және (немесе) бір жасқа толған балаларды қабылдайтын мектепке дейінгі тәрбиелеу және оқыту ұйымдарында жүзеге асырылады.";
</w:t>
      </w:r>
      <w:r>
        <w:br/>
      </w:r>
      <w:r>
        <w:rPr>
          <w:rFonts w:ascii="Times New Roman"/>
          <w:b w:val="false"/>
          <w:i w:val="false"/>
          <w:color w:val="000000"/>
          <w:sz w:val="28"/>
        </w:rPr>
        <w:t>
      14) 34-бап алып тасталсын;
</w:t>
      </w:r>
      <w:r>
        <w:br/>
      </w:r>
      <w:r>
        <w:rPr>
          <w:rFonts w:ascii="Times New Roman"/>
          <w:b w:val="false"/>
          <w:i w:val="false"/>
          <w:color w:val="000000"/>
          <w:sz w:val="28"/>
        </w:rPr>
        <w:t>
      15) 35-баптың 2-тармағының екінші бөлігі алып тасталсын;
</w:t>
      </w:r>
      <w:r>
        <w:br/>
      </w:r>
      <w:r>
        <w:rPr>
          <w:rFonts w:ascii="Times New Roman"/>
          <w:b w:val="false"/>
          <w:i w:val="false"/>
          <w:color w:val="000000"/>
          <w:sz w:val="28"/>
        </w:rPr>
        <w:t>
      16) 36-баптың 2-тармағының бірінші бөлігіндегі "шет елдердің" деген сөзден кейін "жетекші" деген сөзбен толықтырылсын;
</w:t>
      </w:r>
      <w:r>
        <w:br/>
      </w:r>
      <w:r>
        <w:rPr>
          <w:rFonts w:ascii="Times New Roman"/>
          <w:b w:val="false"/>
          <w:i w:val="false"/>
          <w:color w:val="000000"/>
          <w:sz w:val="28"/>
        </w:rPr>
        <w:t>
      17) 37-бапта:
</w:t>
      </w:r>
      <w:r>
        <w:br/>
      </w:r>
      <w:r>
        <w:rPr>
          <w:rFonts w:ascii="Times New Roman"/>
          <w:b w:val="false"/>
          <w:i w:val="false"/>
          <w:color w:val="000000"/>
          <w:sz w:val="28"/>
        </w:rPr>
        <w:t>
      2-тармақтағы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деген сөздер алып тасталсын;
</w:t>
      </w:r>
      <w:r>
        <w:br/>
      </w:r>
      <w:r>
        <w:rPr>
          <w:rFonts w:ascii="Times New Roman"/>
          <w:b w:val="false"/>
          <w:i w:val="false"/>
          <w:color w:val="000000"/>
          <w:sz w:val="28"/>
        </w:rPr>
        <w:t>
      мынадай мазмұндағы 4 және 5-тармақтармен толықтырылсын:
</w:t>
      </w:r>
      <w:r>
        <w:br/>
      </w:r>
      <w:r>
        <w:rPr>
          <w:rFonts w:ascii="Times New Roman"/>
          <w:b w:val="false"/>
          <w:i w:val="false"/>
          <w:color w:val="000000"/>
          <w:sz w:val="28"/>
        </w:rPr>
        <w:t>
      "4. Медициналық және фармацевтикалық кадрлардың біліктілігін арттыру және оларды қайта даярлау медициналық білім және ғылым ұйымдарында жүзеге асырылады.
</w:t>
      </w:r>
      <w:r>
        <w:br/>
      </w:r>
      <w:r>
        <w:rPr>
          <w:rFonts w:ascii="Times New Roman"/>
          <w:b w:val="false"/>
          <w:i w:val="false"/>
          <w:color w:val="000000"/>
          <w:sz w:val="28"/>
        </w:rPr>
        <w:t>
      5. Мемлекеттік ғылыми ұйымдардың, жүз пайыздық акциялары (үлестері) мемлекетке тиесілі мемлекеттік жоғары оқу орындарының ғылыми қызметкерлері болып табылатын 45-ке дейінгі жасты қоса алғандағы Қазақстан Республикасының азаматтары ғылыми тағылымдамадан өту үшін "Болашақ" халықаралық стипендиясын беруге арналған конкурсқа қатысуға құқылы.
</w:t>
      </w:r>
      <w:r>
        <w:br/>
      </w:r>
      <w:r>
        <w:rPr>
          <w:rFonts w:ascii="Times New Roman"/>
          <w:b w:val="false"/>
          <w:i w:val="false"/>
          <w:color w:val="000000"/>
          <w:sz w:val="28"/>
        </w:rPr>
        <w:t>
      "Болашақ" халықаралық стипендиясы берілген Қазақстан Республикасының азаматтарымен үлгі нысанын білім саласындағы уәкілетті орган бекітетін "Болашақ" халықаралық стипендиясы бойынша ғылыми тағылымдамадан өту туралы шарт жасалады.";
</w:t>
      </w:r>
      <w:r>
        <w:br/>
      </w:r>
      <w:r>
        <w:rPr>
          <w:rFonts w:ascii="Times New Roman"/>
          <w:b w:val="false"/>
          <w:i w:val="false"/>
          <w:color w:val="000000"/>
          <w:sz w:val="28"/>
        </w:rPr>
        <w:t>
      18) 39-бап мынадай мазмұндағы 5-тармақпен толықтырылсын:
</w:t>
      </w:r>
      <w:r>
        <w:br/>
      </w:r>
      <w:r>
        <w:rPr>
          <w:rFonts w:ascii="Times New Roman"/>
          <w:b w:val="false"/>
          <w:i w:val="false"/>
          <w:color w:val="000000"/>
          <w:sz w:val="28"/>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беру туралы құжаттар Қазақстан Республикасында тану немесе нострификациялау рәсімдерінен өтпей-ақ танылады.";
</w:t>
      </w:r>
      <w:r>
        <w:br/>
      </w:r>
      <w:r>
        <w:rPr>
          <w:rFonts w:ascii="Times New Roman"/>
          <w:b w:val="false"/>
          <w:i w:val="false"/>
          <w:color w:val="000000"/>
          <w:sz w:val="28"/>
        </w:rPr>
        <w:t>
      19) 41-баптың 1-тармағы мынадай мазмұндағы 4-1) тармақшамен толықтырылсын:
</w:t>
      </w:r>
      <w:r>
        <w:br/>
      </w:r>
      <w:r>
        <w:rPr>
          <w:rFonts w:ascii="Times New Roman"/>
          <w:b w:val="false"/>
          <w:i w:val="false"/>
          <w:color w:val="000000"/>
          <w:sz w:val="28"/>
        </w:rPr>
        <w:t>
      "4-1) білім алушылардың, тәрбиеленушілердің шығару негіздері мен тәртібін;";
</w:t>
      </w:r>
      <w:r>
        <w:br/>
      </w:r>
      <w:r>
        <w:rPr>
          <w:rFonts w:ascii="Times New Roman"/>
          <w:b w:val="false"/>
          <w:i w:val="false"/>
          <w:color w:val="000000"/>
          <w:sz w:val="28"/>
        </w:rPr>
        <w:t>
      20) 43-баптың 3-тармағында:
</w:t>
      </w:r>
      <w:r>
        <w:br/>
      </w:r>
      <w:r>
        <w:rPr>
          <w:rFonts w:ascii="Times New Roman"/>
          <w:b w:val="false"/>
          <w:i w:val="false"/>
          <w:color w:val="000000"/>
          <w:sz w:val="28"/>
        </w:rPr>
        <w:t>
      мынадай редакциядағы 2-1) тармақшамен толықтырылсын:
</w:t>
      </w:r>
      <w:r>
        <w:br/>
      </w:r>
      <w:r>
        <w:rPr>
          <w:rFonts w:ascii="Times New Roman"/>
          <w:b w:val="false"/>
          <w:i w:val="false"/>
          <w:color w:val="000000"/>
          <w:sz w:val="28"/>
        </w:rPr>
        <w:t>
      "2-1) қысқартылған оқыту мерзімдеріндегі білім беретін оқу бағдарламаларын әзірлеу;";
</w:t>
      </w:r>
      <w:r>
        <w:br/>
      </w:r>
      <w:r>
        <w:rPr>
          <w:rFonts w:ascii="Times New Roman"/>
          <w:b w:val="false"/>
          <w:i w:val="false"/>
          <w:color w:val="000000"/>
          <w:sz w:val="28"/>
        </w:rPr>
        <w:t>
      17) тармақша мынадай редакцияда жазылсын:
</w:t>
      </w:r>
      <w:r>
        <w:br/>
      </w:r>
      <w:r>
        <w:rPr>
          <w:rFonts w:ascii="Times New Roman"/>
          <w:b w:val="false"/>
          <w:i w:val="false"/>
          <w:color w:val="000000"/>
          <w:sz w:val="28"/>
        </w:rPr>
        <w:t>
      "18) "бакалавр" және "магистр" академиялық дәрежелерін беру жатады.";
</w:t>
      </w:r>
      <w:r>
        <w:br/>
      </w:r>
      <w:r>
        <w:rPr>
          <w:rFonts w:ascii="Times New Roman"/>
          <w:b w:val="false"/>
          <w:i w:val="false"/>
          <w:color w:val="000000"/>
          <w:sz w:val="28"/>
        </w:rPr>
        <w:t>
      21) 44-бапта:
</w:t>
      </w:r>
      <w:r>
        <w:br/>
      </w:r>
      <w:r>
        <w:rPr>
          <w:rFonts w:ascii="Times New Roman"/>
          <w:b w:val="false"/>
          <w:i w:val="false"/>
          <w:color w:val="000000"/>
          <w:sz w:val="28"/>
        </w:rPr>
        <w:t>
      4-тармақ алып тасталсын;
</w:t>
      </w:r>
      <w:r>
        <w:br/>
      </w:r>
      <w:r>
        <w:rPr>
          <w:rFonts w:ascii="Times New Roman"/>
          <w:b w:val="false"/>
          <w:i w:val="false"/>
          <w:color w:val="000000"/>
          <w:sz w:val="28"/>
        </w:rPr>
        <w:t>
      5-тармақтағы "Үкіметі белгілеген" деген сөздер "заңнамасында белгіленген" деген сөздермен ауыстырылсын;
</w:t>
      </w:r>
      <w:r>
        <w:br/>
      </w:r>
      <w:r>
        <w:rPr>
          <w:rFonts w:ascii="Times New Roman"/>
          <w:b w:val="false"/>
          <w:i w:val="false"/>
          <w:color w:val="000000"/>
          <w:sz w:val="28"/>
        </w:rPr>
        <w:t>
      6-тармақтағы "өзінің орынбасарларын және" деген сөздер алып тасталсын;
</w:t>
      </w:r>
      <w:r>
        <w:br/>
      </w:r>
      <w:r>
        <w:rPr>
          <w:rFonts w:ascii="Times New Roman"/>
          <w:b w:val="false"/>
          <w:i w:val="false"/>
          <w:color w:val="000000"/>
          <w:sz w:val="28"/>
        </w:rPr>
        <w:t>
      22) 47-бапта:
</w:t>
      </w:r>
      <w:r>
        <w:br/>
      </w:r>
      <w:r>
        <w:rPr>
          <w:rFonts w:ascii="Times New Roman"/>
          <w:b w:val="false"/>
          <w:i w:val="false"/>
          <w:color w:val="000000"/>
          <w:sz w:val="28"/>
        </w:rPr>
        <w:t>
      2-тармақтың екінші бөлігінде "адъюнкттар" деген сөзден кейін "интерндер" деген сөзбен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кітапханалардың ақпараттық ресурстарын тегін пайдалануға;";
</w:t>
      </w:r>
      <w:r>
        <w:br/>
      </w:r>
      <w:r>
        <w:rPr>
          <w:rFonts w:ascii="Times New Roman"/>
          <w:b w:val="false"/>
          <w:i w:val="false"/>
          <w:color w:val="000000"/>
          <w:sz w:val="28"/>
        </w:rPr>
        <w:t>
      8) тармақша алып тасталсын;
</w:t>
      </w:r>
      <w:r>
        <w:br/>
      </w:r>
      <w:r>
        <w:rPr>
          <w:rFonts w:ascii="Times New Roman"/>
          <w:b w:val="false"/>
          <w:i w:val="false"/>
          <w:color w:val="000000"/>
          <w:sz w:val="28"/>
        </w:rPr>
        <w:t>
      7-тармақта: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(кәсіптік лицейлерде білім алушылардан басқа) студенттер, интерндер, магистранттар, докторанттар, резидентура тыңдаушылары, жоғары оқу орындарының дайындық бөлімдерінің тыңдаушыларына мемлекеттік стипендиялар төленуі мүмкін. Оның мөлшерін, тағайындау және оларды төлеу тәртібін Қазақстан Республикасының Үкіметі белгілейді.";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"Көзі көрмейтін мүгедектер, құлағы естімейтін мүгедектер, жетім балалар мен ата-анасының қамқорлығынсыз қалған және қорғаншылықтағы (қамқорлықтағы) балалар, сондай-ақ кезекті аралық аттестаттаудың нәтижелері бойынша "үздік" деген бағаға ғана оқитын студенттер мен магистранттар мөлшерін Қазақстан Республикасының Үкіметі айқындайтын жоғары мемлекеттік стипендия алуға құқылы.";
</w:t>
      </w:r>
      <w:r>
        <w:br/>
      </w:r>
      <w:r>
        <w:rPr>
          <w:rFonts w:ascii="Times New Roman"/>
          <w:b w:val="false"/>
          <w:i w:val="false"/>
          <w:color w:val="000000"/>
          <w:sz w:val="28"/>
        </w:rPr>
        <w:t>
      8-тармақ мынадай редакцияда жазылсын:
</w:t>
      </w:r>
      <w:r>
        <w:br/>
      </w:r>
      <w:r>
        <w:rPr>
          <w:rFonts w:ascii="Times New Roman"/>
          <w:b w:val="false"/>
          <w:i w:val="false"/>
          <w:color w:val="000000"/>
          <w:sz w:val="28"/>
        </w:rPr>
        <w:t>
      "8. Мемлекеттік атаулы әлеуметтік көмек алуға құқығы бар отбасылардан, сондай-ақ жан басына шаққандағы табысы ең төменгі күнкөріс деңгейінің шамасынан төмен мемлекеттік атаулы әлеуметтік көмек алмайтын отбасылардан, конкурстық негізде "Үздік мектеп" грантын алған орта білім беретін мемлекеттік мекемелерде оқуын "жақсы" және "үздік" аяқтаған түлектер қатарынан шыққан оқушыларға одан әрі білім алулары үшін айлық есептік көрсеткіштің 80 еселенген мөлшерінде біржолғы қаржылық көмек көрсетіледі.";
</w:t>
      </w:r>
      <w:r>
        <w:br/>
      </w:r>
      <w:r>
        <w:rPr>
          <w:rFonts w:ascii="Times New Roman"/>
          <w:b w:val="false"/>
          <w:i w:val="false"/>
          <w:color w:val="000000"/>
          <w:sz w:val="28"/>
        </w:rPr>
        <w:t>
      23) 48-баптың 4-тармағы "кәсіптік" деген сөзден кейін ", орта білімнен кейінгі" деген сөздермен толықтырылсын;
</w:t>
      </w:r>
      <w:r>
        <w:br/>
      </w:r>
      <w:r>
        <w:rPr>
          <w:rFonts w:ascii="Times New Roman"/>
          <w:b w:val="false"/>
          <w:i w:val="false"/>
          <w:color w:val="000000"/>
          <w:sz w:val="28"/>
        </w:rPr>
        <w:t>
      24) 49-баптың 2-тармағының 2) тармақшасындағы "мектепалды даярлығын" деген сөздер "мектепалды даярлықтан өтуін" деген сөздермен ауыстырылсын;
</w:t>
      </w:r>
      <w:r>
        <w:br/>
      </w:r>
      <w:r>
        <w:rPr>
          <w:rFonts w:ascii="Times New Roman"/>
          <w:b w:val="false"/>
          <w:i w:val="false"/>
          <w:color w:val="000000"/>
          <w:sz w:val="28"/>
        </w:rPr>
        <w:t>
      25) 52-бапта:
</w:t>
      </w:r>
      <w:r>
        <w:br/>
      </w:r>
      <w:r>
        <w:rPr>
          <w:rFonts w:ascii="Times New Roman"/>
          <w:b w:val="false"/>
          <w:i w:val="false"/>
          <w:color w:val="000000"/>
          <w:sz w:val="28"/>
        </w:rPr>
        <w:t>
      7-тармақта:
</w:t>
      </w:r>
      <w:r>
        <w:br/>
      </w:r>
      <w:r>
        <w:rPr>
          <w:rFonts w:ascii="Times New Roman"/>
          <w:b w:val="false"/>
          <w:i w:val="false"/>
          <w:color w:val="000000"/>
          <w:sz w:val="28"/>
        </w:rPr>
        <w:t>
      бірінші абзацтағы "Мемлекеттік білім беру ұйымдарының педагог қызметкерлеріне" деген сөздер "Мемлекеттік білім беру ұйымдарында оқу процесін тікелей жүзеге асыратын педагог қызметкерлерге" деген сөздермен ауыстырылсын;
</w:t>
      </w:r>
      <w:r>
        <w:br/>
      </w:r>
      <w:r>
        <w:rPr>
          <w:rFonts w:ascii="Times New Roman"/>
          <w:b w:val="false"/>
          <w:i w:val="false"/>
          <w:color w:val="000000"/>
          <w:sz w:val="28"/>
        </w:rPr>
        <w:t>
      1) тармақшадағы "18 сағаттан аспайтындай" деген сөздер "18 сағат" сөздермен ауыстырылсын;
</w:t>
      </w:r>
      <w:r>
        <w:br/>
      </w:r>
      <w:r>
        <w:rPr>
          <w:rFonts w:ascii="Times New Roman"/>
          <w:b w:val="false"/>
          <w:i w:val="false"/>
          <w:color w:val="000000"/>
          <w:sz w:val="28"/>
        </w:rPr>
        <w:t>
      2) тармақшадағы "24 сағаттан аспайтындай" деген сөздер "24 сағат" сөздермен ауыстырылсын;
</w:t>
      </w:r>
      <w:r>
        <w:br/>
      </w:r>
      <w:r>
        <w:rPr>
          <w:rFonts w:ascii="Times New Roman"/>
          <w:b w:val="false"/>
          <w:i w:val="false"/>
          <w:color w:val="000000"/>
          <w:sz w:val="28"/>
        </w:rPr>
        <w:t>
      3) тармақша:
</w:t>
      </w:r>
      <w:r>
        <w:br/>
      </w:r>
      <w:r>
        <w:rPr>
          <w:rFonts w:ascii="Times New Roman"/>
          <w:b w:val="false"/>
          <w:i w:val="false"/>
          <w:color w:val="000000"/>
          <w:sz w:val="28"/>
        </w:rPr>
        <w:t>
      "30 сағаттан аспайтындай" деген сөздер "30 сағат" сөздермен ауыстырылсын;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25 сағат арнайы білім беру ұйымдары мен жетім балаларға арналған білім беру ұйымдарының тәрбиеленушілері үшін белгіленеді.";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
</w:t>
      </w:r>
      <w:r>
        <w:br/>
      </w:r>
      <w:r>
        <w:rPr>
          <w:rFonts w:ascii="Times New Roman"/>
          <w:b w:val="false"/>
          <w:i w:val="false"/>
          <w:color w:val="000000"/>
          <w:sz w:val="28"/>
        </w:rPr>
        <w:t>
      8-тармақтағы "Мемлекеттік тапсырысты" деген сөздер "Мемлекеттік білім беру тапсырысын" деген сөздермен ауыстырылсын;
</w:t>
      </w:r>
      <w:r>
        <w:br/>
      </w:r>
      <w:r>
        <w:rPr>
          <w:rFonts w:ascii="Times New Roman"/>
          <w:b w:val="false"/>
          <w:i w:val="false"/>
          <w:color w:val="000000"/>
          <w:sz w:val="28"/>
        </w:rPr>
        <w:t>
      26) 53-бапта:
</w:t>
      </w:r>
      <w:r>
        <w:br/>
      </w:r>
      <w:r>
        <w:rPr>
          <w:rFonts w:ascii="Times New Roman"/>
          <w:b w:val="false"/>
          <w:i w:val="false"/>
          <w:color w:val="000000"/>
          <w:sz w:val="28"/>
        </w:rPr>
        <w:t>
      1-тармақтың 2) тармақшасы "педагог қызметкерлері" деген сөздерден кейін "мен оларға теңестірілген адамдар"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2) тармақша ". Мемлекеттік грантты жұмсау бағыттарын Қазақстан Республикасының Үкіметі айқындайды" деген сөздермен толықтырылсын;
</w:t>
      </w:r>
      <w:r>
        <w:br/>
      </w:r>
      <w:r>
        <w:rPr>
          <w:rFonts w:ascii="Times New Roman"/>
          <w:b w:val="false"/>
          <w:i w:val="false"/>
          <w:color w:val="000000"/>
          <w:sz w:val="28"/>
        </w:rPr>
        <w:t>
      3) тармақшадағы "мемлекеттік грант" деген сөздер "сыйақы" деген сөзбен ауыстырылсын;
</w:t>
      </w:r>
      <w:r>
        <w:br/>
      </w:r>
      <w:r>
        <w:rPr>
          <w:rFonts w:ascii="Times New Roman"/>
          <w:b w:val="false"/>
          <w:i w:val="false"/>
          <w:color w:val="000000"/>
          <w:sz w:val="28"/>
        </w:rPr>
        <w:t>
      27) 55-баптың 3-тармағы алынып тасталсын;
</w:t>
      </w:r>
      <w:r>
        <w:br/>
      </w:r>
      <w:r>
        <w:rPr>
          <w:rFonts w:ascii="Times New Roman"/>
          <w:b w:val="false"/>
          <w:i w:val="false"/>
          <w:color w:val="000000"/>
          <w:sz w:val="28"/>
        </w:rPr>
        <w:t>
      28) 58-бап алынып тасталсын;
</w:t>
      </w:r>
      <w:r>
        <w:br/>
      </w:r>
      <w:r>
        <w:rPr>
          <w:rFonts w:ascii="Times New Roman"/>
          <w:b w:val="false"/>
          <w:i w:val="false"/>
          <w:color w:val="000000"/>
          <w:sz w:val="28"/>
        </w:rPr>
        <w:t>
      29) 59-бап мынадай мазмұндағы 4-1-тармақпен толықтырылсын:
</w:t>
      </w:r>
      <w:r>
        <w:br/>
      </w:r>
      <w:r>
        <w:rPr>
          <w:rFonts w:ascii="Times New Roman"/>
          <w:b w:val="false"/>
          <w:i w:val="false"/>
          <w:color w:val="000000"/>
          <w:sz w:val="28"/>
        </w:rPr>
        <w:t>
      "4-1. Мемлекеттік аттестаттауға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
</w:t>
      </w:r>
      <w:r>
        <w:br/>
      </w:r>
      <w:r>
        <w:rPr>
          <w:rFonts w:ascii="Times New Roman"/>
          <w:b w:val="false"/>
          <w:i w:val="false"/>
          <w:color w:val="000000"/>
          <w:sz w:val="28"/>
        </w:rPr>
        <w:t>
      30) 62-бапта:
</w:t>
      </w:r>
      <w:r>
        <w:br/>
      </w:r>
      <w:r>
        <w:rPr>
          <w:rFonts w:ascii="Times New Roman"/>
          <w:b w:val="false"/>
          <w:i w:val="false"/>
          <w:color w:val="000000"/>
          <w:sz w:val="28"/>
        </w:rPr>
        <w:t>
      3-тармақтың екінші бөлігі алынып тасталсын;
</w:t>
      </w:r>
      <w:r>
        <w:br/>
      </w:r>
      <w:r>
        <w:rPr>
          <w:rFonts w:ascii="Times New Roman"/>
          <w:b w:val="false"/>
          <w:i w:val="false"/>
          <w:color w:val="000000"/>
          <w:sz w:val="28"/>
        </w:rPr>
        <w:t>
      8-тармақтың екінші бөлігі:
</w:t>
      </w:r>
      <w:r>
        <w:br/>
      </w:r>
      <w:r>
        <w:rPr>
          <w:rFonts w:ascii="Times New Roman"/>
          <w:b w:val="false"/>
          <w:i w:val="false"/>
          <w:color w:val="000000"/>
          <w:sz w:val="28"/>
        </w:rPr>
        <w:t>
      "Орта білімнен кейінгі" деген сөздер алынып тасталынсын;
</w:t>
      </w:r>
      <w:r>
        <w:br/>
      </w:r>
      <w:r>
        <w:rPr>
          <w:rFonts w:ascii="Times New Roman"/>
          <w:b w:val="false"/>
          <w:i w:val="false"/>
          <w:color w:val="000000"/>
          <w:sz w:val="28"/>
        </w:rPr>
        <w:t>
      "өтемді білім беру қызметтерін көрсету шарты бойынша" деген сөздер "ақылы негізде" деген сөздермен ауыстырылсын;
</w:t>
      </w:r>
      <w:r>
        <w:br/>
      </w:r>
      <w:r>
        <w:rPr>
          <w:rFonts w:ascii="Times New Roman"/>
          <w:b w:val="false"/>
          <w:i w:val="false"/>
          <w:color w:val="000000"/>
          <w:sz w:val="28"/>
        </w:rPr>
        <w:t>
      31) 63-бапта:
</w:t>
      </w:r>
      <w:r>
        <w:br/>
      </w:r>
      <w:r>
        <w:rPr>
          <w:rFonts w:ascii="Times New Roman"/>
          <w:b w:val="false"/>
          <w:i w:val="false"/>
          <w:color w:val="000000"/>
          <w:sz w:val="28"/>
        </w:rPr>
        <w:t>
      3-тармақта "ақылы негізде" деген сөздерінен кейін "ақылы қызмет көрсету шартын жасасумен";
</w:t>
      </w:r>
      <w:r>
        <w:br/>
      </w:r>
      <w:r>
        <w:rPr>
          <w:rFonts w:ascii="Times New Roman"/>
          <w:b w:val="false"/>
          <w:i w:val="false"/>
          <w:color w:val="000000"/>
          <w:sz w:val="28"/>
        </w:rPr>
        <w:t>
      32) 64-бап мынадай редакциядағы 4-тармақпен толықтырылсын:
</w:t>
      </w:r>
      <w:r>
        <w:br/>
      </w:r>
      <w:r>
        <w:rPr>
          <w:rFonts w:ascii="Times New Roman"/>
          <w:b w:val="false"/>
          <w:i w:val="false"/>
          <w:color w:val="000000"/>
          <w:sz w:val="28"/>
        </w:rPr>
        <w:t>
      "4. Конкурстық негізде "Үздік мектеп" грантын алған орта білім беретін мемлекеттік мекемелер грантты ішінара пайдаланған не мемлекеттік атаулы әлеуметтік көмек алуға құқығы бар отбасылардан, сондай-ақ жан басына шаққандағы табысы ең төменгі күнкөріс деңгейінің шамасынан төмен мемлекеттік атаулы әлеуметтік көмек алмайтын отбасылардан, оқуын "жақсы" және "үздік" аяқтаған түлектер арасынан шыққан оқушылар болмаған жағдайда, грантты білім беру процесін материалдық-техникалық қамтамасыз өтуге жұмсайды.";
</w:t>
      </w:r>
      <w:r>
        <w:br/>
      </w:r>
      <w:r>
        <w:rPr>
          <w:rFonts w:ascii="Times New Roman"/>
          <w:b w:val="false"/>
          <w:i w:val="false"/>
          <w:color w:val="000000"/>
          <w:sz w:val="28"/>
        </w:rPr>
        <w:t>
      33) 68-бапта:
</w:t>
      </w:r>
      <w:r>
        <w:br/>
      </w:r>
      <w:r>
        <w:rPr>
          <w:rFonts w:ascii="Times New Roman"/>
          <w:b w:val="false"/>
          <w:i w:val="false"/>
          <w:color w:val="000000"/>
          <w:sz w:val="28"/>
        </w:rPr>
        <w:t>
      1-тармақтағы "жылғы" деген сөзден кейін "сондай-ақ 2010 жылғы 1 қаңтардан бастап қолданысқа енгізілген 16-бапты, 31-баптың 1-тармағын және 49-баптың 2-тармағының 2) тармақшасын қоспағанда,"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"оқуға түскендер" деген сөздерден кейін "сәйкестендірілетін оқу мерзімдерімен" деген сөздермен толықтырылсын;
</w:t>
      </w:r>
      <w:r>
        <w:br/>
      </w:r>
      <w:r>
        <w:rPr>
          <w:rFonts w:ascii="Times New Roman"/>
          <w:b w:val="false"/>
          <w:i w:val="false"/>
          <w:color w:val="000000"/>
          <w:sz w:val="28"/>
        </w:rPr>
        <w:t>
      "үлгідегі" деген сөзден кейін "оқуға түскен кездегі қолданыста болған" деген сөздермен толықтырылсын.
</w:t>
      </w:r>
      <w:r>
        <w:br/>
      </w:r>
      <w:r>
        <w:rPr>
          <w:rFonts w:ascii="Times New Roman"/>
          <w:b w:val="false"/>
          <w:i w:val="false"/>
          <w:color w:val="000000"/>
          <w:sz w:val="28"/>
        </w:rPr>
        <w:t>
      2. Осы Заң алғашқы ресми жарияланған күнінен бастап күнтізбелік он күннен кейін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