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b00e" w14:textId="238b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желтоқсандағы N 1317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Қазакстан Республикасы Үкіметінің 2008 жылғы 30 маусымдағы N 654 Қаулысы. Күші жойылды - Қазақстан Республикасы Үкіметінің 2010 жылғы 7 маусымдағы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Үкіметінің 2010.06.07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Кедендік тарифі және Сыртқы экономикалық қызметінің тауар номенклатурасы туралы" Қазақстан Республикасы Үкіметінің 2007 жылғы 28 желтоқсандағы N 1317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50, 610-құжат)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шешімдеріне сәйкес уақытша негізде қолданылатын әкелу кедендік баж ставкаларында: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73"/>
        <w:gridCol w:w="1813"/>
        <w:gridCol w:w="187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"0402 29 990 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----өзгелер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173"/>
        <w:gridCol w:w="1873"/>
        <w:gridCol w:w="1233"/>
        <w:gridCol w:w="3253"/>
      </w:tblGrid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"0404 10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қоюлатылған немесе қоюлатылмаған, қант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тәттілендіретін заттар қосылған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қосылмаған сүт сары суы және түрі өзгертілген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 суы: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ұнтақ, түйіршікті немесе басқа да қатты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түрлердегі: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қант немесе басқа да тәттілендіретін заттар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қосылмаған, белогы бар (азоттың болуы х 6,38):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---- 15 мас. %-дан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майы бар: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0404 10 020 0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---- 15 мас.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753"/>
        <w:gridCol w:w="1813"/>
        <w:gridCol w:w="335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"0406 90 990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"0602 20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телінген немесе телінбеген, жеуге жарайтын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жемістер немесе жаңғақтар беретін ағаштар,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бұталар және бұташықтар: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0602 20 900 0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53"/>
        <w:gridCol w:w="181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"0709 90 900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кешью жаңғақтары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0801 32 000 0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қауызынан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793"/>
        <w:gridCol w:w="1833"/>
        <w:gridCol w:w="329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"1107 20 000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қуырылған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"1202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Қуырылмаған немесе басқа да тәсілмен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дайындалған, аршылған немесе аршылмаған,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ұсатылған немесе ұсатылмаған арахис: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аршылмаған: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1202 10 100 0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егіс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3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1202 10 900 0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1202 20 000 0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аршылған,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ұсатылмаған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"1507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немесе тазартылған, бірақ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өзгермеген қытайбұрша-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майы және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-гидратация-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тазартылмаған немесе тазартылған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шығару-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немесе тазартылған, бірақ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өзгермеген күнбағыс, мақсары немесе 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күнбағыс немесе мақсары майлары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күнбағыс майы: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мақсары майы: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мақта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госсиполдан тазаланған немесе тазаланбаған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май: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немесе тазартылған, бірақ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өзгермеген рапс (рапстан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кользадан) немесе қыша майлары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эрук қышқылы аз рапс (рапстан,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кользадан) майы және оның 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99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6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0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орамалардағы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орамдарда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"1507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немесе тазартылған, бірақ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өзгермеген қытайбұрша-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майы және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гидратация-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тазартылмаған немесе тазартылған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1507 10 900 9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6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1507 90 900 9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немесе тазартылған, бірақ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өзгермеген күнбағыс, мақсары немесе 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 және олардың 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күнбағыс немесе мақсары майлары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күнбағыс майы: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1512 11 910 9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мақсары майы: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1512 11 990 9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1512 19 909 9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мақта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госсиполдан тазаланған немесе тазаланбаған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1512 21 900 0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1512 29 900 0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Тазартылмаған немесе тазартылған, бірақ химиялық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өзгермеген рапс (рапстан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кользадан) немесе қыша майлары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эрук қышқылы аз рапс (рапстан,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кользадан) майы және оның фракциялары: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1514 11 900 9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орамадағы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1514 19 900 9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шикі май: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орамалардағы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1514 91 909 9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тамаққа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 үшін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өзгелері: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10 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орамдарда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1514 99 900 9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953"/>
        <w:gridCol w:w="95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"7604 29 900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профильдер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"7607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Қалыңдығы (негізін есепке алмағанда) 0,2 мм-ден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алюминий фольгасы (қағаздан, картоннан,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массадан немесе ұқсас материалдардан жасалған негізсіз немесе негізінде):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негізсіз: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басылған, бірақ кейіннен өңделмеген: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7607 11 100 0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қалыңды-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0,021 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кем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7607 19 100 0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қалыңды-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0,021 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кем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7607 19 990 0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өзгелері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13"/>
        <w:gridCol w:w="1833"/>
        <w:gridCol w:w="325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"8424 10 800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өзгелері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593"/>
        <w:gridCol w:w="1833"/>
        <w:gridCol w:w="1833"/>
        <w:gridCol w:w="327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"9406 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Жиналатын құрылыс құрастырмалары: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қара металдан: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9406 00 310 0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 жылы май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9406 00 800 0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жасал-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ғандар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сәуірге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қолданылады".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 экономикалық қоғамдастығы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отыз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