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40d8" w14:textId="b8c4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қызметтер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маусымдағы N 656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"Әлеуметтік қызметтер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 қызметтер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өмірлік қиын жағдайда жүрген адамдарға (отбасыларға) арналған әлеуметтік қызметтер көрсету саласында туындайтын қоғамдық 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Осы Заңда пайдаланылатын негізгі ұғымдар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ақылы арнаулы әлеуметтік қызметтердің көлемі - тегін арнаулы әлеуметтік қызметтердің кепілді көлемінің үстіне ақылы негізде ұсынылатын әлеуметтік қызметтердің көлемі;
</w:t>
      </w:r>
      <w:r>
        <w:br/>
      </w:r>
      <w:r>
        <w:rPr>
          <w:rFonts w:ascii="Times New Roman"/>
          <w:b w:val="false"/>
          <w:i w:val="false"/>
          <w:color w:val="000000"/>
          <w:sz w:val="28"/>
        </w:rPr>
        <w:t>
      2) әлеуметтік бейімсіздену - жеке адамның мінез-құлқының және оның әлеуметтік ортамен өзара әрекет етуінің бұзылуы, нормалар мен құндылықтарды игеруге қабілетсіздігі;
</w:t>
      </w:r>
      <w:r>
        <w:br/>
      </w:r>
      <w:r>
        <w:rPr>
          <w:rFonts w:ascii="Times New Roman"/>
          <w:b w:val="false"/>
          <w:i w:val="false"/>
          <w:color w:val="000000"/>
          <w:sz w:val="28"/>
        </w:rPr>
        <w:t>
      3) әлеуметтік депривация - адамның (отбасының) негізгі өмірлік қажеттіліктерін өздігінен қанағаттандыру мүмкіндігінің қысқару және/немесе айрылу процесі;
</w:t>
      </w:r>
      <w:r>
        <w:br/>
      </w:r>
      <w:r>
        <w:rPr>
          <w:rFonts w:ascii="Times New Roman"/>
          <w:b w:val="false"/>
          <w:i w:val="false"/>
          <w:color w:val="000000"/>
          <w:sz w:val="28"/>
        </w:rPr>
        <w:t>
      4) арнаулы әлеуметтік қызметтер көрсету саласындағы мемлекеттік стандарттар - халықты әлеуметтік қорғау, денсаулық сақтау және білім беру саласындағы уәкілетті органдармен бірлесіп бекітілетін әлеуметтік қызметтерге қойылатын талаптарды, көрсету мерзімдері мен көлемін белгілейтін нормативтік құқықтық актілер;
</w:t>
      </w:r>
      <w:r>
        <w:br/>
      </w:r>
      <w:r>
        <w:rPr>
          <w:rFonts w:ascii="Times New Roman"/>
          <w:b w:val="false"/>
          <w:i w:val="false"/>
          <w:color w:val="000000"/>
          <w:sz w:val="28"/>
        </w:rPr>
        <w:t>
      5) әлеуметтік қызмет - жалпы және (немесе) арнаулы әлеуметтік қызметтер көрсететін субъектілердің өмірлік қиын жағдайда жүрген адамның (отбасының) белгілі бір әлеуметтік қажеттіліктерін қанағаттандыру жөніндегі қызметі;
</w:t>
      </w:r>
      <w:r>
        <w:br/>
      </w:r>
      <w:r>
        <w:rPr>
          <w:rFonts w:ascii="Times New Roman"/>
          <w:b w:val="false"/>
          <w:i w:val="false"/>
          <w:color w:val="000000"/>
          <w:sz w:val="28"/>
        </w:rPr>
        <w:t>
      6) әлеуметтік қызметкер - кәсіби, ортадан кейінгі немесе жоғары білімі бар, өмірлік қиын жағдайда жүрген адамдарға (отбасыларға) әлеуметтік қызметтердің қажеттілігін бағалауды, айқындауды жүзеге асыру немесе қызметтер көрсету жөніндегі ақысы төленетін лауазыммен заңнамада белгіленген тәртіппен айналысатын жеке тұлға;
</w:t>
      </w:r>
      <w:r>
        <w:br/>
      </w:r>
      <w:r>
        <w:rPr>
          <w:rFonts w:ascii="Times New Roman"/>
          <w:b w:val="false"/>
          <w:i w:val="false"/>
          <w:color w:val="000000"/>
          <w:sz w:val="28"/>
        </w:rPr>
        <w:t>
      7) әлеуметтік орта - адамның (отбасының) өмір сүру, қалыптасу және қызмет ету жағдайларының материалдық, экономикалық, әлеуметтік, саяси және рухани жиынтығы;
</w:t>
      </w:r>
      <w:r>
        <w:br/>
      </w:r>
      <w:r>
        <w:rPr>
          <w:rFonts w:ascii="Times New Roman"/>
          <w:b w:val="false"/>
          <w:i w:val="false"/>
          <w:color w:val="000000"/>
          <w:sz w:val="28"/>
        </w:rPr>
        <w:t>
      8) жалпы және (немесе) арнаулы әлеуметтік қызметтер көрсететін субъектілер - әлеуметтік қызметтердің мемлекеттік немесе мемлекеттік емес секторында жұмыс істейтін жеке және заңды тұлғалар;
</w:t>
      </w:r>
      <w:r>
        <w:br/>
      </w:r>
      <w:r>
        <w:rPr>
          <w:rFonts w:ascii="Times New Roman"/>
          <w:b w:val="false"/>
          <w:i w:val="false"/>
          <w:color w:val="000000"/>
          <w:sz w:val="28"/>
        </w:rPr>
        <w:t>
      9) өмірлік қиын жағдай - адамның тыныс-тіршілігін шынайы бұзатын, ол оны өздігінен еңсере алмайтын ахуал.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Қазақстан Республикасының әлеуметтік қызметтер туралы
</w:t>
      </w:r>
      <w:r>
        <w:br/>
      </w:r>
      <w:r>
        <w:rPr>
          <w:rFonts w:ascii="Times New Roman"/>
          <w:b w:val="false"/>
          <w:i w:val="false"/>
          <w:color w:val="000000"/>
          <w:sz w:val="28"/>
        </w:rPr>
        <w:t>
              заңнамасы
</w:t>
      </w:r>
      <w:r>
        <w:br/>
      </w:r>
      <w:r>
        <w:rPr>
          <w:rFonts w:ascii="Times New Roman"/>
          <w:b w:val="false"/>
          <w:i w:val="false"/>
          <w:color w:val="000000"/>
          <w:sz w:val="28"/>
        </w:rPr>
        <w:t>
      Қазақстан Республикасының әлеуметтік қызметтер туралы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негізделеді және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Егер Қазақстан Республикасы ратификациялаған халықаралық шартта осы Заңда көзделгендерден өзгеше ережелер белгіленген болса,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 Осы Заңның қолданылу аясы
</w:t>
      </w:r>
      <w:r>
        <w:br/>
      </w:r>
      <w:r>
        <w:rPr>
          <w:rFonts w:ascii="Times New Roman"/>
          <w:b w:val="false"/>
          <w:i w:val="false"/>
          <w:color w:val="000000"/>
          <w:sz w:val="28"/>
        </w:rPr>
        <w:t>
      Осы Заң Қазақстан Республикасының азаматтарына, оралмандарға, сондай-ақ Қазақстан Республикасының аумағында тұрақты тұратын шетелдіктер мен азаматтығы жоқ адамдарға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 Әлеуметтік қызметтер көрсету саласындағы мемлекеттік
</w:t>
      </w:r>
      <w:r>
        <w:br/>
      </w:r>
      <w:r>
        <w:rPr>
          <w:rFonts w:ascii="Times New Roman"/>
          <w:b w:val="false"/>
          <w:i w:val="false"/>
          <w:color w:val="000000"/>
          <w:sz w:val="28"/>
        </w:rPr>
        <w:t>
              саясаттың негізгі қағидаттары мен міндеттері
</w:t>
      </w:r>
      <w:r>
        <w:br/>
      </w:r>
      <w:r>
        <w:rPr>
          <w:rFonts w:ascii="Times New Roman"/>
          <w:b w:val="false"/>
          <w:i w:val="false"/>
          <w:color w:val="000000"/>
          <w:sz w:val="28"/>
        </w:rPr>
        <w:t>
      1. Қазақстан Республикасының әлеуметтік қызметтер көрсету саласындағы мемлекеттік саясаты:
</w:t>
      </w:r>
      <w:r>
        <w:br/>
      </w:r>
      <w:r>
        <w:rPr>
          <w:rFonts w:ascii="Times New Roman"/>
          <w:b w:val="false"/>
          <w:i w:val="false"/>
          <w:color w:val="000000"/>
          <w:sz w:val="28"/>
        </w:rPr>
        <w:t>
      1) адамның құқықтарын сақтау;
</w:t>
      </w:r>
      <w:r>
        <w:br/>
      </w:r>
      <w:r>
        <w:rPr>
          <w:rFonts w:ascii="Times New Roman"/>
          <w:b w:val="false"/>
          <w:i w:val="false"/>
          <w:color w:val="000000"/>
          <w:sz w:val="28"/>
        </w:rPr>
        <w:t>
      2) әлеуметтік қызметтер көрсетудің адамгершілік, еріктілік, құпиялылық, атаулылық және қол жетімділік;
</w:t>
      </w:r>
      <w:r>
        <w:br/>
      </w:r>
      <w:r>
        <w:rPr>
          <w:rFonts w:ascii="Times New Roman"/>
          <w:b w:val="false"/>
          <w:i w:val="false"/>
          <w:color w:val="000000"/>
          <w:sz w:val="28"/>
        </w:rPr>
        <w:t>
      3) әлеуметтік теңдік және әлеуметтік әділеттілік;
</w:t>
      </w:r>
      <w:r>
        <w:br/>
      </w:r>
      <w:r>
        <w:rPr>
          <w:rFonts w:ascii="Times New Roman"/>
          <w:b w:val="false"/>
          <w:i w:val="false"/>
          <w:color w:val="000000"/>
          <w:sz w:val="28"/>
        </w:rPr>
        <w:t>
      4) мемлекеттік органдардың әлеуметтік қызметтерді көрсететін жеке және заңды тұлғалармен өзара іс-қимылы;
</w:t>
      </w:r>
      <w:r>
        <w:br/>
      </w:r>
      <w:r>
        <w:rPr>
          <w:rFonts w:ascii="Times New Roman"/>
          <w:b w:val="false"/>
          <w:i w:val="false"/>
          <w:color w:val="000000"/>
          <w:sz w:val="28"/>
        </w:rPr>
        <w:t>
      5) әлеуметтік кіріктіру және халықтың өмір сүру сапасын жақсарту қағидаттарына негізделеді.
</w:t>
      </w:r>
      <w:r>
        <w:br/>
      </w:r>
      <w:r>
        <w:rPr>
          <w:rFonts w:ascii="Times New Roman"/>
          <w:b w:val="false"/>
          <w:i w:val="false"/>
          <w:color w:val="000000"/>
          <w:sz w:val="28"/>
        </w:rPr>
        <w:t>
      2. Әлеуметтік қызметтер көрсету саласындағы мемлекеттік саясаттың негізгі міндеттері:
</w:t>
      </w:r>
      <w:r>
        <w:br/>
      </w:r>
      <w:r>
        <w:rPr>
          <w:rFonts w:ascii="Times New Roman"/>
          <w:b w:val="false"/>
          <w:i w:val="false"/>
          <w:color w:val="000000"/>
          <w:sz w:val="28"/>
        </w:rPr>
        <w:t>
      1) өмірлік қиын жағдай туындаған жағдайда, оны еңсеру үшін жағдай жасау;
</w:t>
      </w:r>
      <w:r>
        <w:br/>
      </w:r>
      <w:r>
        <w:rPr>
          <w:rFonts w:ascii="Times New Roman"/>
          <w:b w:val="false"/>
          <w:i w:val="false"/>
          <w:color w:val="000000"/>
          <w:sz w:val="28"/>
        </w:rPr>
        <w:t>
      2) тегін арнаулы әлеуметтік қызметтердің кепілді көлемімен қамтамасыз ету;
</w:t>
      </w:r>
      <w:r>
        <w:br/>
      </w:r>
      <w:r>
        <w:rPr>
          <w:rFonts w:ascii="Times New Roman"/>
          <w:b w:val="false"/>
          <w:i w:val="false"/>
          <w:color w:val="000000"/>
          <w:sz w:val="28"/>
        </w:rPr>
        <w:t>
      3) арнаулы әлеуметтік қызметтердің ақылы көлемін көрсетуді ұйымдастыру;
</w:t>
      </w:r>
      <w:r>
        <w:br/>
      </w:r>
      <w:r>
        <w:rPr>
          <w:rFonts w:ascii="Times New Roman"/>
          <w:b w:val="false"/>
          <w:i w:val="false"/>
          <w:color w:val="000000"/>
          <w:sz w:val="28"/>
        </w:rPr>
        <w:t>
      4) мониторинг және көрсетілетін әлеуметтік қызметтердің сапасын бағалау жүйесін дамыту;
</w:t>
      </w:r>
      <w:r>
        <w:br/>
      </w:r>
      <w:r>
        <w:rPr>
          <w:rFonts w:ascii="Times New Roman"/>
          <w:b w:val="false"/>
          <w:i w:val="false"/>
          <w:color w:val="000000"/>
          <w:sz w:val="28"/>
        </w:rPr>
        <w:t>
      5) әлеуметтік қызметтер жүйесінің дамуын қамтамасыз ету;
</w:t>
      </w:r>
      <w:r>
        <w:br/>
      </w:r>
      <w:r>
        <w:rPr>
          <w:rFonts w:ascii="Times New Roman"/>
          <w:b w:val="false"/>
          <w:i w:val="false"/>
          <w:color w:val="000000"/>
          <w:sz w:val="28"/>
        </w:rPr>
        <w:t>
      6) Қазақстан Республикасының әлеуметтік қызметтер туралы заңнамасының сақталуына мемлекеттік бақылауды жүзеге асыру;
</w:t>
      </w:r>
      <w:r>
        <w:br/>
      </w:r>
      <w:r>
        <w:rPr>
          <w:rFonts w:ascii="Times New Roman"/>
          <w:b w:val="false"/>
          <w:i w:val="false"/>
          <w:color w:val="000000"/>
          <w:sz w:val="28"/>
        </w:rPr>
        <w:t>
      7) әлеуметтік қызметтер көрсету саласындағы халықаралық ынтымақтастықты дамыту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Әлеуметтік қызметтер көрсетудің түрлері мен негіздемелері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 Әлеуметтік қызметтердің түрлері
</w:t>
      </w:r>
      <w:r>
        <w:br/>
      </w:r>
      <w:r>
        <w:rPr>
          <w:rFonts w:ascii="Times New Roman"/>
          <w:b w:val="false"/>
          <w:i w:val="false"/>
          <w:color w:val="000000"/>
          <w:sz w:val="28"/>
        </w:rPr>
        <w:t>
      1. Өмірлік қиын жағдайда жүрген адамға (отбасына) көрсетілетін әлеуметтік қызметтер:
</w:t>
      </w:r>
      <w:r>
        <w:br/>
      </w:r>
      <w:r>
        <w:rPr>
          <w:rFonts w:ascii="Times New Roman"/>
          <w:b w:val="false"/>
          <w:i w:val="false"/>
          <w:color w:val="000000"/>
          <w:sz w:val="28"/>
        </w:rPr>
        <w:t>
      1) жалпы әлеуметтік қызметтерге;
</w:t>
      </w:r>
      <w:r>
        <w:br/>
      </w:r>
      <w:r>
        <w:rPr>
          <w:rFonts w:ascii="Times New Roman"/>
          <w:b w:val="false"/>
          <w:i w:val="false"/>
          <w:color w:val="000000"/>
          <w:sz w:val="28"/>
        </w:rPr>
        <w:t>
      2) арнаулы әлеуметтік қызметтерге бөлінеді.
</w:t>
      </w:r>
      <w:r>
        <w:br/>
      </w:r>
      <w:r>
        <w:rPr>
          <w:rFonts w:ascii="Times New Roman"/>
          <w:b w:val="false"/>
          <w:i w:val="false"/>
          <w:color w:val="000000"/>
          <w:sz w:val="28"/>
        </w:rPr>
        <w:t>
      2. Жалпы әлеуметтік қызметтер өмірлік қиын жағдайдағы адамға (отбасына) ақпараттық, консультациялық, делдалдық қызметтер түрінде көрсетіледі.
</w:t>
      </w:r>
      <w:r>
        <w:br/>
      </w:r>
      <w:r>
        <w:rPr>
          <w:rFonts w:ascii="Times New Roman"/>
          <w:b w:val="false"/>
          <w:i w:val="false"/>
          <w:color w:val="000000"/>
          <w:sz w:val="28"/>
        </w:rPr>
        <w:t>
      Жалпы және (немесе) арнаулы әлеуметтік қызметтер көрсететін және мемлекеттік секторда жұмыс істейтін субъектілер жалпы әлеуметтік қызметтерді тегін көрсетеді.
</w:t>
      </w:r>
      <w:r>
        <w:br/>
      </w:r>
      <w:r>
        <w:rPr>
          <w:rFonts w:ascii="Times New Roman"/>
          <w:b w:val="false"/>
          <w:i w:val="false"/>
          <w:color w:val="000000"/>
          <w:sz w:val="28"/>
        </w:rPr>
        <w:t>
      3. Арнаулы әлеуметтік қызметтер өмірлік қиын жағдайды өздігінен еңсеруге қабілетсіз және мамандардың және/немесе мамандандырылған мекемелердің қызметтеріне мұқтаж адамға (отбасына) көрсетіледі.
</w:t>
      </w:r>
      <w:r>
        <w:br/>
      </w:r>
      <w:r>
        <w:rPr>
          <w:rFonts w:ascii="Times New Roman"/>
          <w:b w:val="false"/>
          <w:i w:val="false"/>
          <w:color w:val="000000"/>
          <w:sz w:val="28"/>
        </w:rPr>
        <w:t>
      4. Жалпы және арнаулы әлеуметтік қызметтерді халықты әлеуметтік қорғау, білім беру және денсаулық сақтау саласындағы уәкілетті органдар бірлесіп бекітеді.
</w:t>
      </w:r>
      <w:r>
        <w:br/>
      </w:r>
      <w:r>
        <w:rPr>
          <w:rFonts w:ascii="Times New Roman"/>
          <w:b w:val="false"/>
          <w:i w:val="false"/>
          <w:color w:val="000000"/>
          <w:sz w:val="28"/>
        </w:rPr>
        <w:t>
      5. Тегін арнаулы әлеуметтік қызметтердің кепілді тізбесі мен көлемін халықты әлеуметтік қорғау, білім беру, денсаулық сақтау саласындағы уәкілетті органдар бірлесіп әзірлейді және Қазақстан Республикасының Үкіметі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 Адам (отбасы) өмірлік қиын жағдайда деп танылуы мүмкін
</w:t>
      </w:r>
      <w:r>
        <w:br/>
      </w:r>
      <w:r>
        <w:rPr>
          <w:rFonts w:ascii="Times New Roman"/>
          <w:b w:val="false"/>
          <w:i w:val="false"/>
          <w:color w:val="000000"/>
          <w:sz w:val="28"/>
        </w:rPr>
        <w:t>
             негіздер
</w:t>
      </w:r>
      <w:r>
        <w:br/>
      </w:r>
      <w:r>
        <w:rPr>
          <w:rFonts w:ascii="Times New Roman"/>
          <w:b w:val="false"/>
          <w:i w:val="false"/>
          <w:color w:val="000000"/>
          <w:sz w:val="28"/>
        </w:rPr>
        <w:t>
      Адам (отбасы) мынадай негіздер бойынша өмірлік қиын жағдайда деп танылуы мүмкін:
</w:t>
      </w:r>
      <w:r>
        <w:br/>
      </w:r>
      <w:r>
        <w:rPr>
          <w:rFonts w:ascii="Times New Roman"/>
          <w:b w:val="false"/>
          <w:i w:val="false"/>
          <w:color w:val="000000"/>
          <w:sz w:val="28"/>
        </w:rPr>
        <w:t>
      1) баланың жетім болуы;
</w:t>
      </w:r>
      <w:r>
        <w:br/>
      </w:r>
      <w:r>
        <w:rPr>
          <w:rFonts w:ascii="Times New Roman"/>
          <w:b w:val="false"/>
          <w:i w:val="false"/>
          <w:color w:val="000000"/>
          <w:sz w:val="28"/>
        </w:rPr>
        <w:t>
      2) ата-ана қамқорлығының болмауы;
</w:t>
      </w:r>
      <w:r>
        <w:br/>
      </w:r>
      <w:r>
        <w:rPr>
          <w:rFonts w:ascii="Times New Roman"/>
          <w:b w:val="false"/>
          <w:i w:val="false"/>
          <w:color w:val="000000"/>
          <w:sz w:val="28"/>
        </w:rPr>
        <w:t>
      3) кәмелетке толмағандардың қадағалаусыз қалуы, оның ішінде девианттық мінез-құлық;
</w:t>
      </w:r>
      <w:r>
        <w:br/>
      </w:r>
      <w:r>
        <w:rPr>
          <w:rFonts w:ascii="Times New Roman"/>
          <w:b w:val="false"/>
          <w:i w:val="false"/>
          <w:color w:val="000000"/>
          <w:sz w:val="28"/>
        </w:rPr>
        <w:t>
      4) үш жасқа дейінгі балалардың бастапқы психо-физикалық даму мүмкіндіктерінің шектелуі;
</w:t>
      </w:r>
      <w:r>
        <w:br/>
      </w:r>
      <w:r>
        <w:rPr>
          <w:rFonts w:ascii="Times New Roman"/>
          <w:b w:val="false"/>
          <w:i w:val="false"/>
          <w:color w:val="000000"/>
          <w:sz w:val="28"/>
        </w:rPr>
        <w:t>
      5) дене және ақыл-ой мүмкіндіктеріне байланысты, ағза функцияларының тұрақты бұзылулары;
</w:t>
      </w:r>
      <w:r>
        <w:br/>
      </w:r>
      <w:r>
        <w:rPr>
          <w:rFonts w:ascii="Times New Roman"/>
          <w:b w:val="false"/>
          <w:i w:val="false"/>
          <w:color w:val="000000"/>
          <w:sz w:val="28"/>
        </w:rPr>
        <w:t>
      6) әлеуметтік маңызы бар аурудың және айналасындағыларға қауіптілік тудыратын аурудың салдарынан тыныс-тіршілігінің шектелуі;
</w:t>
      </w:r>
      <w:r>
        <w:br/>
      </w:r>
      <w:r>
        <w:rPr>
          <w:rFonts w:ascii="Times New Roman"/>
          <w:b w:val="false"/>
          <w:i w:val="false"/>
          <w:color w:val="000000"/>
          <w:sz w:val="28"/>
        </w:rPr>
        <w:t>
      7) жасының егде тартуына байланысты, ауруы және (немесе) мүгедектігі салдарынан өзіне өзі қызмет көрсетуге қабілетсіздігі;
</w:t>
      </w:r>
      <w:r>
        <w:br/>
      </w:r>
      <w:r>
        <w:rPr>
          <w:rFonts w:ascii="Times New Roman"/>
          <w:b w:val="false"/>
          <w:i w:val="false"/>
          <w:color w:val="000000"/>
          <w:sz w:val="28"/>
        </w:rPr>
        <w:t>
      8) қатігездік көруі;
</w:t>
      </w:r>
      <w:r>
        <w:br/>
      </w:r>
      <w:r>
        <w:rPr>
          <w:rFonts w:ascii="Times New Roman"/>
          <w:b w:val="false"/>
          <w:i w:val="false"/>
          <w:color w:val="000000"/>
          <w:sz w:val="28"/>
        </w:rPr>
        <w:t>
      9) белгілі бір тұрғылықты жерінің болмауы (баспанасыздық);
</w:t>
      </w:r>
      <w:r>
        <w:br/>
      </w:r>
      <w:r>
        <w:rPr>
          <w:rFonts w:ascii="Times New Roman"/>
          <w:b w:val="false"/>
          <w:i w:val="false"/>
          <w:color w:val="000000"/>
          <w:sz w:val="28"/>
        </w:rPr>
        <w:t>
      10) бас бостандығынан айыру орындарынан босау.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Әлеуметтік қызметтер көрсетуді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 Қазақстан Республикасы Үкіметінің әлеуметтік қызметтер
</w:t>
      </w:r>
      <w:r>
        <w:br/>
      </w:r>
      <w:r>
        <w:rPr>
          <w:rFonts w:ascii="Times New Roman"/>
          <w:b w:val="false"/>
          <w:i w:val="false"/>
          <w:color w:val="000000"/>
          <w:sz w:val="28"/>
        </w:rPr>
        <w:t>
             көрсету саласындағы құзыреті
</w:t>
      </w:r>
      <w:r>
        <w:br/>
      </w: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әлеуметтік қызметтер көрсету саласындағы мемлекеттік саясаттың негізгі бағыттарын әзірлейді;
</w:t>
      </w:r>
      <w:r>
        <w:br/>
      </w:r>
      <w:r>
        <w:rPr>
          <w:rFonts w:ascii="Times New Roman"/>
          <w:b w:val="false"/>
          <w:i w:val="false"/>
          <w:color w:val="000000"/>
          <w:sz w:val="28"/>
        </w:rPr>
        <w:t>
      2) тегін арнаулы әлеуметтік қызметтердің кепілді тізбесі мен көлемін бекітеді;
</w:t>
      </w:r>
      <w:r>
        <w:br/>
      </w:r>
      <w:r>
        <w:rPr>
          <w:rFonts w:ascii="Times New Roman"/>
          <w:b w:val="false"/>
          <w:i w:val="false"/>
          <w:color w:val="000000"/>
          <w:sz w:val="28"/>
        </w:rPr>
        <w:t>
      3) арнаулы әлеуметтік қызметтерді көрсететін субъектілердің қызметін лицензиялау ережесін бекітеді, сондай-ақ оларға қойылатын біліктілік талаптарды белгілейді.
</w:t>
      </w:r>
      <w:r>
        <w:br/>
      </w:r>
      <w:r>
        <w:rPr>
          <w:rFonts w:ascii="Times New Roman"/>
          <w:b w:val="false"/>
          <w:i w:val="false"/>
          <w:color w:val="000000"/>
          <w:sz w:val="28"/>
        </w:rPr>
        <w:t>
      4) Қазақстан Республикасының Конституциясы, заңдары және Қазақстан Республикасы Президентінің актілеріне сәйкес осы саладағы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 Халықты әлеуметтік қорғау саласындағы уәкілетті
</w:t>
      </w:r>
      <w:r>
        <w:br/>
      </w:r>
      <w:r>
        <w:rPr>
          <w:rFonts w:ascii="Times New Roman"/>
          <w:b w:val="false"/>
          <w:i w:val="false"/>
          <w:color w:val="000000"/>
          <w:sz w:val="28"/>
        </w:rPr>
        <w:t>
             органның құзыреті
</w:t>
      </w:r>
      <w:r>
        <w:br/>
      </w:r>
      <w:r>
        <w:rPr>
          <w:rFonts w:ascii="Times New Roman"/>
          <w:b w:val="false"/>
          <w:i w:val="false"/>
          <w:color w:val="000000"/>
          <w:sz w:val="28"/>
        </w:rPr>
        <w:t>
      Халықты әлеуметтік қорғау саласындағы уәкілетті орган өз құзыреті шегінде:
</w:t>
      </w:r>
      <w:r>
        <w:br/>
      </w:r>
      <w:r>
        <w:rPr>
          <w:rFonts w:ascii="Times New Roman"/>
          <w:b w:val="false"/>
          <w:i w:val="false"/>
          <w:color w:val="000000"/>
          <w:sz w:val="28"/>
        </w:rPr>
        <w:t>
      1) әлеуметтік қызметтер көрсету саласындағы мемлекеттік саясатты іске асырады;
</w:t>
      </w:r>
      <w:r>
        <w:br/>
      </w:r>
      <w:r>
        <w:rPr>
          <w:rFonts w:ascii="Times New Roman"/>
          <w:b w:val="false"/>
          <w:i w:val="false"/>
          <w:color w:val="000000"/>
          <w:sz w:val="28"/>
        </w:rPr>
        <w:t>
      2) денсаулық сақтау және білім беру саласындағы уәкілетті органдармен бірлесіп, арнаулы әлеуметтік қызметтер көрсету саласындағы мемлекеттік стандарттарды әзірлейді және бекітеді;
</w:t>
      </w:r>
      <w:r>
        <w:br/>
      </w:r>
      <w:r>
        <w:rPr>
          <w:rFonts w:ascii="Times New Roman"/>
          <w:b w:val="false"/>
          <w:i w:val="false"/>
          <w:color w:val="000000"/>
          <w:sz w:val="28"/>
        </w:rPr>
        <w:t>
      3) мыналарды:
</w:t>
      </w:r>
      <w:r>
        <w:br/>
      </w:r>
      <w:r>
        <w:rPr>
          <w:rFonts w:ascii="Times New Roman"/>
          <w:b w:val="false"/>
          <w:i w:val="false"/>
          <w:color w:val="000000"/>
          <w:sz w:val="28"/>
        </w:rPr>
        <w:t>
      арнаулы әлеуметтік қызметтер көрсету жөніндегі ведомстволық есептілікті жүргізуді;
</w:t>
      </w:r>
      <w:r>
        <w:br/>
      </w:r>
      <w:r>
        <w:rPr>
          <w:rFonts w:ascii="Times New Roman"/>
          <w:b w:val="false"/>
          <w:i w:val="false"/>
          <w:color w:val="000000"/>
          <w:sz w:val="28"/>
        </w:rPr>
        <w:t>
      халықтың әлеуметтік қажеттіліктеріне талдау жүргізуді;
</w:t>
      </w:r>
      <w:r>
        <w:br/>
      </w:r>
      <w:r>
        <w:rPr>
          <w:rFonts w:ascii="Times New Roman"/>
          <w:b w:val="false"/>
          <w:i w:val="false"/>
          <w:color w:val="000000"/>
          <w:sz w:val="28"/>
        </w:rPr>
        <w:t>
      жалпы және (немесе) арнаулы әлеуметтік қызметтерді көрсететін, өз қарамағындағы субъектілерді құруды және олардың қызметін;
</w:t>
      </w:r>
      <w:r>
        <w:br/>
      </w:r>
      <w:r>
        <w:rPr>
          <w:rFonts w:ascii="Times New Roman"/>
          <w:b w:val="false"/>
          <w:i w:val="false"/>
          <w:color w:val="000000"/>
          <w:sz w:val="28"/>
        </w:rPr>
        <w:t>
      әлеуметтік қызметтер көрсету саласындағы халықаралық ынтымақтастықты дамытуды қамтамасыз етеді;
</w:t>
      </w:r>
      <w:r>
        <w:br/>
      </w:r>
      <w:r>
        <w:rPr>
          <w:rFonts w:ascii="Times New Roman"/>
          <w:b w:val="false"/>
          <w:i w:val="false"/>
          <w:color w:val="000000"/>
          <w:sz w:val="28"/>
        </w:rPr>
        <w:t>
      4) мыналарды:
</w:t>
      </w:r>
      <w:r>
        <w:br/>
      </w:r>
      <w:r>
        <w:rPr>
          <w:rFonts w:ascii="Times New Roman"/>
          <w:b w:val="false"/>
          <w:i w:val="false"/>
          <w:color w:val="000000"/>
          <w:sz w:val="28"/>
        </w:rPr>
        <w:t>
      жергілікті атқарушы органдар әлеуметтік қызметтер көрсету саласында қабылдайтын шешімдердің заңдылығын бақылауды;
</w:t>
      </w:r>
      <w:r>
        <w:br/>
      </w:r>
      <w:r>
        <w:rPr>
          <w:rFonts w:ascii="Times New Roman"/>
          <w:b w:val="false"/>
          <w:i w:val="false"/>
          <w:color w:val="000000"/>
          <w:sz w:val="28"/>
        </w:rPr>
        <w:t>
      жалпы және (немесе) арнаулы әлеуметтік қызметтер көрсету жүйесін әдістемелік қамтамасыз ету жөніндегі қызметті үйлестіруді;
</w:t>
      </w:r>
      <w:r>
        <w:br/>
      </w:r>
      <w:r>
        <w:rPr>
          <w:rFonts w:ascii="Times New Roman"/>
          <w:b w:val="false"/>
          <w:i w:val="false"/>
          <w:color w:val="000000"/>
          <w:sz w:val="28"/>
        </w:rPr>
        <w:t>
      жеке және заңды тұлғалармен, денсаулық сақтау және білім беру саласындағы уәкілетті органдармен әлеуметтік қызметтерді көрсету мәселелері бойынша өзара іс-қимылды;
</w:t>
      </w:r>
      <w:r>
        <w:br/>
      </w:r>
      <w:r>
        <w:rPr>
          <w:rFonts w:ascii="Times New Roman"/>
          <w:b w:val="false"/>
          <w:i w:val="false"/>
          <w:color w:val="000000"/>
          <w:sz w:val="28"/>
        </w:rPr>
        <w:t>
      Қазақстан Республикасының заңнамасына сәйкес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 Денсаулық сақтау саласындағы уәкілетті органның
</w:t>
      </w:r>
      <w:r>
        <w:br/>
      </w:r>
      <w:r>
        <w:rPr>
          <w:rFonts w:ascii="Times New Roman"/>
          <w:b w:val="false"/>
          <w:i w:val="false"/>
          <w:color w:val="000000"/>
          <w:sz w:val="28"/>
        </w:rPr>
        <w:t>
             құзыреті
</w:t>
      </w:r>
      <w:r>
        <w:br/>
      </w:r>
      <w:r>
        <w:rPr>
          <w:rFonts w:ascii="Times New Roman"/>
          <w:b w:val="false"/>
          <w:i w:val="false"/>
          <w:color w:val="000000"/>
          <w:sz w:val="28"/>
        </w:rPr>
        <w:t>
      Денсаулық сақтау саласындағы уәкілетті орган өз құзыреті шегінде:
</w:t>
      </w:r>
      <w:r>
        <w:br/>
      </w:r>
      <w:r>
        <w:rPr>
          <w:rFonts w:ascii="Times New Roman"/>
          <w:b w:val="false"/>
          <w:i w:val="false"/>
          <w:color w:val="000000"/>
          <w:sz w:val="28"/>
        </w:rPr>
        <w:t>
      1) әлеуметтік қызметтер көрсету саласындағы мемлекеттік саясатты іске асырады;
</w:t>
      </w:r>
      <w:r>
        <w:br/>
      </w:r>
      <w:r>
        <w:rPr>
          <w:rFonts w:ascii="Times New Roman"/>
          <w:b w:val="false"/>
          <w:i w:val="false"/>
          <w:color w:val="000000"/>
          <w:sz w:val="28"/>
        </w:rPr>
        <w:t>
      2) халықты әлеуметтік қорғау және білім беру саласындағы уәкілетті органдармен бірлесіп, арнаулы әлеуметтік қызметтер көрсету саласындағы мемлекеттік стандарттарды әзірлейді және бекітеді;
</w:t>
      </w:r>
      <w:r>
        <w:br/>
      </w:r>
      <w:r>
        <w:rPr>
          <w:rFonts w:ascii="Times New Roman"/>
          <w:b w:val="false"/>
          <w:i w:val="false"/>
          <w:color w:val="000000"/>
          <w:sz w:val="28"/>
        </w:rPr>
        <w:t>
      3) мыналарды:
</w:t>
      </w:r>
      <w:r>
        <w:br/>
      </w:r>
      <w:r>
        <w:rPr>
          <w:rFonts w:ascii="Times New Roman"/>
          <w:b w:val="false"/>
          <w:i w:val="false"/>
          <w:color w:val="000000"/>
          <w:sz w:val="28"/>
        </w:rPr>
        <w:t>
      халықтың әлеуметтік қажеттіліктеріне талдау жүргізуді;
</w:t>
      </w:r>
      <w:r>
        <w:br/>
      </w:r>
      <w:r>
        <w:rPr>
          <w:rFonts w:ascii="Times New Roman"/>
          <w:b w:val="false"/>
          <w:i w:val="false"/>
          <w:color w:val="000000"/>
          <w:sz w:val="28"/>
        </w:rPr>
        <w:t>
      жалпы және (немесе) арнаулы әлеуметтік қызметтерді көрсететін, өз қарамағындағы субъектілерді құруды және олардың қызметін қамтамасыз етеді;
</w:t>
      </w:r>
      <w:r>
        <w:br/>
      </w:r>
      <w:r>
        <w:rPr>
          <w:rFonts w:ascii="Times New Roman"/>
          <w:b w:val="false"/>
          <w:i w:val="false"/>
          <w:color w:val="000000"/>
          <w:sz w:val="28"/>
        </w:rPr>
        <w:t>
      4) арнаулы әлеуметтік қызметтер көрсету жөніндегі есепке алу-есеп беру нысандарын бекітеді;
</w:t>
      </w:r>
      <w:r>
        <w:br/>
      </w:r>
      <w:r>
        <w:rPr>
          <w:rFonts w:ascii="Times New Roman"/>
          <w:b w:val="false"/>
          <w:i w:val="false"/>
          <w:color w:val="000000"/>
          <w:sz w:val="28"/>
        </w:rPr>
        <w:t>
      5) мыналарды:
</w:t>
      </w:r>
      <w:r>
        <w:br/>
      </w:r>
      <w:r>
        <w:rPr>
          <w:rFonts w:ascii="Times New Roman"/>
          <w:b w:val="false"/>
          <w:i w:val="false"/>
          <w:color w:val="000000"/>
          <w:sz w:val="28"/>
        </w:rPr>
        <w:t>
      жергілікті атқарушы органдар әлеуметтік қызметтер көрсету саласында қабылдайтын шешімдердің заңдылығын бақылауды;
</w:t>
      </w:r>
      <w:r>
        <w:br/>
      </w:r>
      <w:r>
        <w:rPr>
          <w:rFonts w:ascii="Times New Roman"/>
          <w:b w:val="false"/>
          <w:i w:val="false"/>
          <w:color w:val="000000"/>
          <w:sz w:val="28"/>
        </w:rPr>
        <w:t>
      әлеуметтік қызметтерді көрсету саласындағы денсаулық сақтау ұйымдарының қызметін үйлестіруді;
</w:t>
      </w:r>
      <w:r>
        <w:br/>
      </w:r>
      <w:r>
        <w:rPr>
          <w:rFonts w:ascii="Times New Roman"/>
          <w:b w:val="false"/>
          <w:i w:val="false"/>
          <w:color w:val="000000"/>
          <w:sz w:val="28"/>
        </w:rPr>
        <w:t>
      жеке және заңды тұлғалармен, халықты әлеуметтік қорғау және білім беру саласындағы уәкілетті органдармен бірлесіп, арнаулы әлеуметтік қызметтер көрсету мәселелері бойынша өзара іс-қимылды;
</w:t>
      </w:r>
      <w:r>
        <w:br/>
      </w:r>
      <w:r>
        <w:rPr>
          <w:rFonts w:ascii="Times New Roman"/>
          <w:b w:val="false"/>
          <w:i w:val="false"/>
          <w:color w:val="000000"/>
          <w:sz w:val="28"/>
        </w:rPr>
        <w:t>
      Қазақстан Республикасының заңнамасына сәйкес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 Білім беру саласындағы уәкілетті органның құзыреті
</w:t>
      </w:r>
      <w:r>
        <w:br/>
      </w:r>
      <w:r>
        <w:rPr>
          <w:rFonts w:ascii="Times New Roman"/>
          <w:b w:val="false"/>
          <w:i w:val="false"/>
          <w:color w:val="000000"/>
          <w:sz w:val="28"/>
        </w:rPr>
        <w:t>
      Білім беру саласындағы уәкілетті орган өз құзыреті шегінде:
</w:t>
      </w:r>
      <w:r>
        <w:br/>
      </w:r>
      <w:r>
        <w:rPr>
          <w:rFonts w:ascii="Times New Roman"/>
          <w:b w:val="false"/>
          <w:i w:val="false"/>
          <w:color w:val="000000"/>
          <w:sz w:val="28"/>
        </w:rPr>
        <w:t>
      1) әлеуметтік қызметтер көрсету саласындағы мемлекеттік саясатты іске асырады;
</w:t>
      </w:r>
      <w:r>
        <w:br/>
      </w:r>
      <w:r>
        <w:rPr>
          <w:rFonts w:ascii="Times New Roman"/>
          <w:b w:val="false"/>
          <w:i w:val="false"/>
          <w:color w:val="000000"/>
          <w:sz w:val="28"/>
        </w:rPr>
        <w:t>
      2) халықты әлеуметтік қорғау және денсаулық сақтау саласындағы уәкілетті органдармен бірлесіп, арнаулы әлеуметтік қызметтер көрсету саласындағы мемлекеттік стандарттарды әзірлейді және бекітеді;
</w:t>
      </w:r>
      <w:r>
        <w:br/>
      </w:r>
      <w:r>
        <w:rPr>
          <w:rFonts w:ascii="Times New Roman"/>
          <w:b w:val="false"/>
          <w:i w:val="false"/>
          <w:color w:val="000000"/>
          <w:sz w:val="28"/>
        </w:rPr>
        <w:t>
      3) мыналарды:
</w:t>
      </w:r>
      <w:r>
        <w:br/>
      </w:r>
      <w:r>
        <w:rPr>
          <w:rFonts w:ascii="Times New Roman"/>
          <w:b w:val="false"/>
          <w:i w:val="false"/>
          <w:color w:val="000000"/>
          <w:sz w:val="28"/>
        </w:rPr>
        <w:t>
      арнаулы әлеуметтік қызметтер көрсету жөніндегі ведомстволық есептілікті жүргізуді;
</w:t>
      </w:r>
      <w:r>
        <w:br/>
      </w:r>
      <w:r>
        <w:rPr>
          <w:rFonts w:ascii="Times New Roman"/>
          <w:b w:val="false"/>
          <w:i w:val="false"/>
          <w:color w:val="000000"/>
          <w:sz w:val="28"/>
        </w:rPr>
        <w:t>
      халықтың білім беру саласындағы әлеуметтік қажеттіліктеріне талдау жүргізуді;
</w:t>
      </w:r>
      <w:r>
        <w:br/>
      </w:r>
      <w:r>
        <w:rPr>
          <w:rFonts w:ascii="Times New Roman"/>
          <w:b w:val="false"/>
          <w:i w:val="false"/>
          <w:color w:val="000000"/>
          <w:sz w:val="28"/>
        </w:rPr>
        <w:t>
      жалпы және (немесе) арнаулы әлеуметтік қызметтерді көрсететін, өз қарамағындағы субъектілерді құруды және олардың қызметін;
</w:t>
      </w:r>
      <w:r>
        <w:br/>
      </w:r>
      <w:r>
        <w:rPr>
          <w:rFonts w:ascii="Times New Roman"/>
          <w:b w:val="false"/>
          <w:i w:val="false"/>
          <w:color w:val="000000"/>
          <w:sz w:val="28"/>
        </w:rPr>
        <w:t>
      әлеуметтік қызметтер көрсету саласындағы халықаралық ынтымақтастықты дамытуды қамтамасыз етеді;
</w:t>
      </w:r>
      <w:r>
        <w:br/>
      </w:r>
      <w:r>
        <w:rPr>
          <w:rFonts w:ascii="Times New Roman"/>
          <w:b w:val="false"/>
          <w:i w:val="false"/>
          <w:color w:val="000000"/>
          <w:sz w:val="28"/>
        </w:rPr>
        <w:t>
      4) мыналарды:
</w:t>
      </w:r>
      <w:r>
        <w:br/>
      </w:r>
      <w:r>
        <w:rPr>
          <w:rFonts w:ascii="Times New Roman"/>
          <w:b w:val="false"/>
          <w:i w:val="false"/>
          <w:color w:val="000000"/>
          <w:sz w:val="28"/>
        </w:rPr>
        <w:t>
      жергілікті атқарушы органдар әлеуметтік қызметтер көрсету саласында қабылдайтын шешімдердің заңдылығын бақылауды;
</w:t>
      </w:r>
      <w:r>
        <w:br/>
      </w:r>
      <w:r>
        <w:rPr>
          <w:rFonts w:ascii="Times New Roman"/>
          <w:b w:val="false"/>
          <w:i w:val="false"/>
          <w:color w:val="000000"/>
          <w:sz w:val="28"/>
        </w:rPr>
        <w:t>
      жалпы және (немесе) арнаулы әлеуметтік қызметтерді көрсететін субъектілерді ғылыми және оқу-әдістемелік қамтамасыз ету жөніндегі қызметті үйлестіруді;
</w:t>
      </w:r>
      <w:r>
        <w:br/>
      </w:r>
      <w:r>
        <w:rPr>
          <w:rFonts w:ascii="Times New Roman"/>
          <w:b w:val="false"/>
          <w:i w:val="false"/>
          <w:color w:val="000000"/>
          <w:sz w:val="28"/>
        </w:rPr>
        <w:t>
      әлеуметтік қызметтерді көрсету саласындағы білім беру ұйымдарының қызметін үйлестіруді;
</w:t>
      </w:r>
      <w:r>
        <w:br/>
      </w:r>
      <w:r>
        <w:rPr>
          <w:rFonts w:ascii="Times New Roman"/>
          <w:b w:val="false"/>
          <w:i w:val="false"/>
          <w:color w:val="000000"/>
          <w:sz w:val="28"/>
        </w:rPr>
        <w:t>
      жеке және заңды тұлғалармен, халықты әлеуметтік қорғау және денсаулық сақтау саласындағы уәкілетті органдармен әлеуметтік қызметтер көрсету мәселелері бойынша өзара іс-қимылды;
</w:t>
      </w:r>
      <w:r>
        <w:br/>
      </w:r>
      <w:r>
        <w:rPr>
          <w:rFonts w:ascii="Times New Roman"/>
          <w:b w:val="false"/>
          <w:i w:val="false"/>
          <w:color w:val="000000"/>
          <w:sz w:val="28"/>
        </w:rPr>
        <w:t>
      Қазақстан Республикасының заңнамасына сәйкес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Облыстың, (республикалық маңызы бар қалалар мен
</w:t>
      </w:r>
      <w:r>
        <w:br/>
      </w:r>
      <w:r>
        <w:rPr>
          <w:rFonts w:ascii="Times New Roman"/>
          <w:b w:val="false"/>
          <w:i w:val="false"/>
          <w:color w:val="000000"/>
          <w:sz w:val="28"/>
        </w:rPr>
        <w:t>
               астананың), аудандардың, (облыстық маңызы бар
</w:t>
      </w:r>
      <w:r>
        <w:br/>
      </w:r>
      <w:r>
        <w:rPr>
          <w:rFonts w:ascii="Times New Roman"/>
          <w:b w:val="false"/>
          <w:i w:val="false"/>
          <w:color w:val="000000"/>
          <w:sz w:val="28"/>
        </w:rPr>
        <w:t>
               қалалардың) жергілікті атқарушы органдарының құзыреті
</w:t>
      </w:r>
      <w:r>
        <w:br/>
      </w:r>
      <w:r>
        <w:rPr>
          <w:rFonts w:ascii="Times New Roman"/>
          <w:b w:val="false"/>
          <w:i w:val="false"/>
          <w:color w:val="000000"/>
          <w:sz w:val="28"/>
        </w:rPr>
        <w:t>
      1. Облыстардың (республикалық маңызы бар қалалардың, астананың) жергілікті атқарушы органдары өз құзыреті шегінде:
</w:t>
      </w:r>
      <w:r>
        <w:br/>
      </w:r>
      <w:r>
        <w:rPr>
          <w:rFonts w:ascii="Times New Roman"/>
          <w:b w:val="false"/>
          <w:i w:val="false"/>
          <w:color w:val="000000"/>
          <w:sz w:val="28"/>
        </w:rPr>
        <w:t>
      1) жекелеген әлеуметтік қызметтер көрсету саласындағы мемлекеттік саясатты іске асырады;
</w:t>
      </w:r>
      <w:r>
        <w:br/>
      </w:r>
      <w:r>
        <w:rPr>
          <w:rFonts w:ascii="Times New Roman"/>
          <w:b w:val="false"/>
          <w:i w:val="false"/>
          <w:color w:val="000000"/>
          <w:sz w:val="28"/>
        </w:rPr>
        <w:t>
      2) мыналарды:
</w:t>
      </w:r>
      <w:r>
        <w:br/>
      </w:r>
      <w:r>
        <w:rPr>
          <w:rFonts w:ascii="Times New Roman"/>
          <w:b w:val="false"/>
          <w:i w:val="false"/>
          <w:color w:val="000000"/>
          <w:sz w:val="28"/>
        </w:rPr>
        <w:t>
      арнаулы әлеуметтік қызметтер көрсету жөніндегі қызметті лицензиялауды;
</w:t>
      </w:r>
      <w:r>
        <w:br/>
      </w:r>
      <w:r>
        <w:rPr>
          <w:rFonts w:ascii="Times New Roman"/>
          <w:b w:val="false"/>
          <w:i w:val="false"/>
          <w:color w:val="000000"/>
          <w:sz w:val="28"/>
        </w:rPr>
        <w:t>
      жалпы және (немесе) арнаулы әлеуметтік қызметтер көрсететін субъектілердің әлеуметтік қызметтер көрсету туралы заңнаманы сақтауын бақылауды;
</w:t>
      </w:r>
      <w:r>
        <w:br/>
      </w:r>
      <w:r>
        <w:rPr>
          <w:rFonts w:ascii="Times New Roman"/>
          <w:b w:val="false"/>
          <w:i w:val="false"/>
          <w:color w:val="000000"/>
          <w:sz w:val="28"/>
        </w:rPr>
        <w:t>
      жеке және заңды тұлғалармен, мүдделі уәкілетті мемлекеттік органдармен әлеуметтік қызметтер көрсету мәселелері бойынша өзара іс-қимылды;
</w:t>
      </w:r>
      <w:r>
        <w:br/>
      </w:r>
      <w:r>
        <w:rPr>
          <w:rFonts w:ascii="Times New Roman"/>
          <w:b w:val="false"/>
          <w:i w:val="false"/>
          <w:color w:val="000000"/>
          <w:sz w:val="28"/>
        </w:rPr>
        <w:t>
      Қазақстан Республикасының заңнамасына сәйкес өзге де функцияларды жүзеге асырады.
</w:t>
      </w:r>
      <w:r>
        <w:br/>
      </w:r>
      <w:r>
        <w:rPr>
          <w:rFonts w:ascii="Times New Roman"/>
          <w:b w:val="false"/>
          <w:i w:val="false"/>
          <w:color w:val="000000"/>
          <w:sz w:val="28"/>
        </w:rPr>
        <w:t>
      3) мыналарды:
</w:t>
      </w:r>
      <w:r>
        <w:br/>
      </w:r>
      <w:r>
        <w:rPr>
          <w:rFonts w:ascii="Times New Roman"/>
          <w:b w:val="false"/>
          <w:i w:val="false"/>
          <w:color w:val="000000"/>
          <w:sz w:val="28"/>
        </w:rPr>
        <w:t>
      жалпы және (немесе) арнаулы әлеуметтік қызметтерді көрсететін, өз қарамағындағы субъектілерді құруды және олардың қызметін;
</w:t>
      </w:r>
      <w:r>
        <w:br/>
      </w:r>
      <w:r>
        <w:rPr>
          <w:rFonts w:ascii="Times New Roman"/>
          <w:b w:val="false"/>
          <w:i w:val="false"/>
          <w:color w:val="000000"/>
          <w:sz w:val="28"/>
        </w:rPr>
        <w:t>
      халыққа тегін арнаулы әлеуметтік қызметтердің кепілді көлемін көрсетуді;
</w:t>
      </w:r>
      <w:r>
        <w:br/>
      </w:r>
      <w:r>
        <w:rPr>
          <w:rFonts w:ascii="Times New Roman"/>
          <w:b w:val="false"/>
          <w:i w:val="false"/>
          <w:color w:val="000000"/>
          <w:sz w:val="28"/>
        </w:rPr>
        <w:t>
      халықтың әлеуметтік қажеттіліктеріне талдау жүргізуді қамтамасыз етеді;
</w:t>
      </w:r>
      <w:r>
        <w:br/>
      </w:r>
      <w:r>
        <w:rPr>
          <w:rFonts w:ascii="Times New Roman"/>
          <w:b w:val="false"/>
          <w:i w:val="false"/>
          <w:color w:val="000000"/>
          <w:sz w:val="28"/>
        </w:rPr>
        <w:t>
      4) жалпы және (немесе) арнаулы әлеуметтік қызметтер көрсететін субъектілерді кадрмен қамтамасыз етуді және әлеуметтік қызметкерлердің біліктілігін арттыруды және қайта даярлауды ұйымдастырады;
</w:t>
      </w:r>
      <w:r>
        <w:br/>
      </w:r>
      <w:r>
        <w:rPr>
          <w:rFonts w:ascii="Times New Roman"/>
          <w:b w:val="false"/>
          <w:i w:val="false"/>
          <w:color w:val="000000"/>
          <w:sz w:val="28"/>
        </w:rPr>
        <w:t>
      5) әлеуметтік қызметтер жүйесін дамыту жөнінде шаралар қабылдайды;
</w:t>
      </w:r>
      <w:r>
        <w:br/>
      </w:r>
      <w:r>
        <w:rPr>
          <w:rFonts w:ascii="Times New Roman"/>
          <w:b w:val="false"/>
          <w:i w:val="false"/>
          <w:color w:val="000000"/>
          <w:sz w:val="28"/>
        </w:rPr>
        <w:t>
      6) жергілікті атқарушы органдар тегін және (немесе) арнаулы әлеуметтік қызметтердің кепілді көлемінен тыс көрсететін тегін арнаулы әлеуметтік қызметтердің қосымша көлемін көрсетудің тізбесі мен тәртібін әзірлейді және облыстардың (республикалық маңызы бар қалалардың және астананың) жергілікті өкілді органдарына бекітуге ұсынады;
</w:t>
      </w:r>
      <w:r>
        <w:br/>
      </w:r>
      <w:r>
        <w:rPr>
          <w:rFonts w:ascii="Times New Roman"/>
          <w:b w:val="false"/>
          <w:i w:val="false"/>
          <w:color w:val="000000"/>
          <w:sz w:val="28"/>
        </w:rPr>
        <w:t>
      7) әлеуметтік қызметтерді мемлекеттік сатып алуды жүзеге асырады, мемлекеттік емес әлеуметтік қызметтер секторында жалпы және (немесе) арнаулы әлеуметтік қызметтерді көрсету жөніндегі мемлекеттік әлеуметтік тапсырысты орналастырады.
</w:t>
      </w:r>
      <w:r>
        <w:br/>
      </w:r>
      <w:r>
        <w:rPr>
          <w:rFonts w:ascii="Times New Roman"/>
          <w:b w:val="false"/>
          <w:i w:val="false"/>
          <w:color w:val="000000"/>
          <w:sz w:val="28"/>
        </w:rPr>
        <w:t>
      2. Аудандардың (облыстық маңызы бар қалалардың) жергілікті атқарушы органдары өз құзыреті шегінде:
</w:t>
      </w:r>
      <w:r>
        <w:br/>
      </w:r>
      <w:r>
        <w:rPr>
          <w:rFonts w:ascii="Times New Roman"/>
          <w:b w:val="false"/>
          <w:i w:val="false"/>
          <w:color w:val="000000"/>
          <w:sz w:val="28"/>
        </w:rPr>
        <w:t>
      1) әлеуметтік қызметтер көрсету саласындағы мемлекеттік саясатты іске асырады;
</w:t>
      </w:r>
      <w:r>
        <w:br/>
      </w:r>
      <w:r>
        <w:rPr>
          <w:rFonts w:ascii="Times New Roman"/>
          <w:b w:val="false"/>
          <w:i w:val="false"/>
          <w:color w:val="000000"/>
          <w:sz w:val="28"/>
        </w:rPr>
        <w:t>
      2) жалпы және (немесе) арнаулы әлеуметтік қызметтер көрсететін, өз қарамағындағы субъектілерді құруды және олардың қызметін қамтамасыз етеді;
</w:t>
      </w:r>
      <w:r>
        <w:br/>
      </w:r>
      <w:r>
        <w:rPr>
          <w:rFonts w:ascii="Times New Roman"/>
          <w:b w:val="false"/>
          <w:i w:val="false"/>
          <w:color w:val="000000"/>
          <w:sz w:val="28"/>
        </w:rPr>
        <w:t>
      3) мемлекеттік секторда жалпы және (немесе) арнаулы әлеуметтік қызметтер көрсететін субъектілерді кадрмен қамтамасыз етуді және әлеуметтік қызметкерлердің біліктілігін арттыруды және қайта даярлауды ұйымдастырады;
</w:t>
      </w:r>
      <w:r>
        <w:br/>
      </w:r>
      <w:r>
        <w:rPr>
          <w:rFonts w:ascii="Times New Roman"/>
          <w:b w:val="false"/>
          <w:i w:val="false"/>
          <w:color w:val="000000"/>
          <w:sz w:val="28"/>
        </w:rPr>
        <w:t>
      4) жергілікті атқарушы органдар кепілді көлемнен тыс көрсететін тегін арнаулы әлеуметтік қызметтердің қосымша көлемін көрсетудің тізбесі мен тәртібін әзірлейді және аудандардың (облыстық маңызы бар қалалардың) жергілікті өкілді органдарына бекітуге ұсынады;
</w:t>
      </w:r>
      <w:r>
        <w:br/>
      </w:r>
      <w:r>
        <w:rPr>
          <w:rFonts w:ascii="Times New Roman"/>
          <w:b w:val="false"/>
          <w:i w:val="false"/>
          <w:color w:val="000000"/>
          <w:sz w:val="28"/>
        </w:rPr>
        <w:t>
      5) әлеуметтік қажеттіліктерге талдау жүргізуді қамтамасыз етеді;
</w:t>
      </w:r>
      <w:r>
        <w:br/>
      </w:r>
      <w:r>
        <w:rPr>
          <w:rFonts w:ascii="Times New Roman"/>
          <w:b w:val="false"/>
          <w:i w:val="false"/>
          <w:color w:val="000000"/>
          <w:sz w:val="28"/>
        </w:rPr>
        <w:t>
      6) әлеуметтік қызметтерді мемлекеттік сатып алуды жүзеге асырады және мемлекеттік емес секторда жалпы және (немесе) арнаулы әлеуметтік қызметтер көрсету жөніндегі мемлекеттік әлеуметтік тапсырысты орналастырады;
</w:t>
      </w:r>
      <w:r>
        <w:br/>
      </w:r>
      <w:r>
        <w:rPr>
          <w:rFonts w:ascii="Times New Roman"/>
          <w:b w:val="false"/>
          <w:i w:val="false"/>
          <w:color w:val="000000"/>
          <w:sz w:val="28"/>
        </w:rPr>
        <w:t>
      7) әлеуметтік қызметтер жүйесін дамыту жөнінде шаралар қабылдайды;
</w:t>
      </w:r>
      <w:r>
        <w:br/>
      </w:r>
      <w:r>
        <w:rPr>
          <w:rFonts w:ascii="Times New Roman"/>
          <w:b w:val="false"/>
          <w:i w:val="false"/>
          <w:color w:val="000000"/>
          <w:sz w:val="28"/>
        </w:rPr>
        <w:t>
      8) жеке және заңды тұлғалармен, мүдделі уәкілетті мемлекеттік органдармен әлеуметтік қызметтер көрсету мәселелері бойынша өзара іс-қимыл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Өмірлік қиын жағдайдағы адамға (отбасына) әлеуметтік қызметтер көрсетуді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 Өмірлік қиын жағдайдағы адамның (отбасының)
</w:t>
      </w:r>
      <w:r>
        <w:br/>
      </w:r>
      <w:r>
        <w:rPr>
          <w:rFonts w:ascii="Times New Roman"/>
          <w:b w:val="false"/>
          <w:i w:val="false"/>
          <w:color w:val="000000"/>
          <w:sz w:val="28"/>
        </w:rPr>
        <w:t>
               құқықтары мен міндеттері
</w:t>
      </w:r>
      <w:r>
        <w:br/>
      </w:r>
      <w:r>
        <w:rPr>
          <w:rFonts w:ascii="Times New Roman"/>
          <w:b w:val="false"/>
          <w:i w:val="false"/>
          <w:color w:val="000000"/>
          <w:sz w:val="28"/>
        </w:rPr>
        <w:t>
      1. Өмірлік қиын жағдайдағы адамның (отбасының):
</w:t>
      </w:r>
      <w:r>
        <w:br/>
      </w:r>
      <w:r>
        <w:rPr>
          <w:rFonts w:ascii="Times New Roman"/>
          <w:b w:val="false"/>
          <w:i w:val="false"/>
          <w:color w:val="000000"/>
          <w:sz w:val="28"/>
        </w:rPr>
        <w:t>
      1) өзінің құқықтары, міндеттері мен әлеуметтік қызметтерді көрсетудің шарттары туралы ақпарат алуға;
</w:t>
      </w:r>
      <w:r>
        <w:br/>
      </w:r>
      <w:r>
        <w:rPr>
          <w:rFonts w:ascii="Times New Roman"/>
          <w:b w:val="false"/>
          <w:i w:val="false"/>
          <w:color w:val="000000"/>
          <w:sz w:val="28"/>
        </w:rPr>
        <w:t>
      2) әлеуметтік қызметтерге қажеттілігіне бағалау жүргізу мен айқындауға өтініш беруге;
</w:t>
      </w:r>
      <w:r>
        <w:br/>
      </w:r>
      <w:r>
        <w:rPr>
          <w:rFonts w:ascii="Times New Roman"/>
          <w:b w:val="false"/>
          <w:i w:val="false"/>
          <w:color w:val="000000"/>
          <w:sz w:val="28"/>
        </w:rPr>
        <w:t>
      3) әлеуметтік қызметтерге қажеттіліктерін тексеру, бағалау және айқындау процесіне қатысуға;
</w:t>
      </w:r>
      <w:r>
        <w:br/>
      </w:r>
      <w:r>
        <w:rPr>
          <w:rFonts w:ascii="Times New Roman"/>
          <w:b w:val="false"/>
          <w:i w:val="false"/>
          <w:color w:val="000000"/>
          <w:sz w:val="28"/>
        </w:rPr>
        <w:t>
      4) ақылы негізде жалпы және (немесе) арнаулы әлеуметтік қызметтер көрсететін субъектілерді таңдауға;
</w:t>
      </w:r>
      <w:r>
        <w:br/>
      </w:r>
      <w:r>
        <w:rPr>
          <w:rFonts w:ascii="Times New Roman"/>
          <w:b w:val="false"/>
          <w:i w:val="false"/>
          <w:color w:val="000000"/>
          <w:sz w:val="28"/>
        </w:rPr>
        <w:t>
      5) әлеуметтік қызметтерді алуға немесе олардан бас тартуға;
</w:t>
      </w:r>
      <w:r>
        <w:br/>
      </w:r>
      <w:r>
        <w:rPr>
          <w:rFonts w:ascii="Times New Roman"/>
          <w:b w:val="false"/>
          <w:i w:val="false"/>
          <w:color w:val="000000"/>
          <w:sz w:val="28"/>
        </w:rPr>
        <w:t>
      6) лауазымды адамдардың немесе жалпы және (немесе) арнаулы әлеуметтік қызметтерді көрсететін өзге де субъектілердің іс-әрекетіне (әрекетсіздігіне) жоғары тұрған мемлекеттік органдарға және сотқа шағымдануға;
</w:t>
      </w:r>
      <w:r>
        <w:br/>
      </w:r>
      <w:r>
        <w:rPr>
          <w:rFonts w:ascii="Times New Roman"/>
          <w:b w:val="false"/>
          <w:i w:val="false"/>
          <w:color w:val="000000"/>
          <w:sz w:val="28"/>
        </w:rPr>
        <w:t>
      7) лауазымды адамдарға немесе жалпы және (немесе) арнаулы әлеуметтік қызметтер көрсететін өзге де субъектілерге мәлім болған жеке сипаттағы ақпараттың құпиялылығына құқығы бар.
</w:t>
      </w:r>
      <w:r>
        <w:br/>
      </w:r>
      <w:r>
        <w:rPr>
          <w:rFonts w:ascii="Times New Roman"/>
          <w:b w:val="false"/>
          <w:i w:val="false"/>
          <w:color w:val="000000"/>
          <w:sz w:val="28"/>
        </w:rPr>
        <w:t>
      2. Өмірлік қиын жағдайдағы адам (отбасы):
</w:t>
      </w:r>
      <w:r>
        <w:br/>
      </w:r>
      <w:r>
        <w:rPr>
          <w:rFonts w:ascii="Times New Roman"/>
          <w:b w:val="false"/>
          <w:i w:val="false"/>
          <w:color w:val="000000"/>
          <w:sz w:val="28"/>
        </w:rPr>
        <w:t>
      1) әлеуметтік қызметтерге қажеттілігін айқындау және оларды көрсетуге шешім қабылдау үшін толық және дұрыс ақпарат ұсынуға;
</w:t>
      </w:r>
      <w:r>
        <w:br/>
      </w:r>
      <w:r>
        <w:rPr>
          <w:rFonts w:ascii="Times New Roman"/>
          <w:b w:val="false"/>
          <w:i w:val="false"/>
          <w:color w:val="000000"/>
          <w:sz w:val="28"/>
        </w:rPr>
        <w:t>
      2) әлеуметтік қызметтерге қажеттілікке бағалау жүргізу мен айқындау процесіне кедергі келтірмеуге;
</w:t>
      </w:r>
      <w:r>
        <w:br/>
      </w:r>
      <w:r>
        <w:rPr>
          <w:rFonts w:ascii="Times New Roman"/>
          <w:b w:val="false"/>
          <w:i w:val="false"/>
          <w:color w:val="000000"/>
          <w:sz w:val="28"/>
        </w:rPr>
        <w:t>
      3) жергілікті атқарушы органдарды немесе жалпы және (немесе) арнаулы әлеуметтік қызметтер көрсететін өзге де субъектілерді оларды көрсетуге әсер ететін мән-жайлардың өзгерісі туралы уақтылы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 Өмірлік қиын жағдайдағы адамның (отбасының)
</w:t>
      </w:r>
      <w:r>
        <w:br/>
      </w:r>
      <w:r>
        <w:rPr>
          <w:rFonts w:ascii="Times New Roman"/>
          <w:b w:val="false"/>
          <w:i w:val="false"/>
          <w:color w:val="000000"/>
          <w:sz w:val="28"/>
        </w:rPr>
        <w:t>
               әлеуметтік қызметтерді көрсетуге өтініш беруі
</w:t>
      </w:r>
      <w:r>
        <w:br/>
      </w:r>
      <w:r>
        <w:rPr>
          <w:rFonts w:ascii="Times New Roman"/>
          <w:b w:val="false"/>
          <w:i w:val="false"/>
          <w:color w:val="000000"/>
          <w:sz w:val="28"/>
        </w:rPr>
        <w:t>
      1. Әлеуметтік қызметтерді көрсетуге өтініш беру осы Заңның 6-бабында көзделген негіздемелер туындаған кезде жүзеге асырылады.
</w:t>
      </w:r>
      <w:r>
        <w:br/>
      </w:r>
      <w:r>
        <w:rPr>
          <w:rFonts w:ascii="Times New Roman"/>
          <w:b w:val="false"/>
          <w:i w:val="false"/>
          <w:color w:val="000000"/>
          <w:sz w:val="28"/>
        </w:rPr>
        <w:t>
      2. Адам (отбасы) жазбаша өтініш беру арқылы жалпы және (немесе) арнаулы әлеуметтік қызметтерді алуға жергілікті атқарушы органдарға не жалпы және (немесе) арнаулы әлеуметтік қызметтер көрсететін субъектіге өтініш береді.
</w:t>
      </w:r>
      <w:r>
        <w:br/>
      </w:r>
      <w:r>
        <w:rPr>
          <w:rFonts w:ascii="Times New Roman"/>
          <w:b w:val="false"/>
          <w:i w:val="false"/>
          <w:color w:val="000000"/>
          <w:sz w:val="28"/>
        </w:rPr>
        <w:t>
      3. Адамның (отбасының) мүддесі үшін адамға (отбасына) әлеуметтік қызметтерді тағайындау туралы өтінішті, адам (отбасының ересек мүшелерінің біреуі) немесе оның қамқоршысының, қорғаншысының өздігінен өтініш бере алмау себебін көрсете отырып, өзге де мүдделі адамдар бере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 Әлеуметтік қызметтерге қажеттілікті бағалау және
</w:t>
      </w:r>
      <w:r>
        <w:br/>
      </w:r>
      <w:r>
        <w:rPr>
          <w:rFonts w:ascii="Times New Roman"/>
          <w:b w:val="false"/>
          <w:i w:val="false"/>
          <w:color w:val="000000"/>
          <w:sz w:val="28"/>
        </w:rPr>
        <w:t>
               айқындау
</w:t>
      </w:r>
      <w:r>
        <w:br/>
      </w:r>
      <w:r>
        <w:rPr>
          <w:rFonts w:ascii="Times New Roman"/>
          <w:b w:val="false"/>
          <w:i w:val="false"/>
          <w:color w:val="000000"/>
          <w:sz w:val="28"/>
        </w:rPr>
        <w:t>
      1. Өмірлік қиын жағдайдағы адамның (отбасының) әлеуметтік қызметтерге бағалауын және қажеттілігін әлеуметтік қызметкерлер белгілейді.
</w:t>
      </w:r>
      <w:r>
        <w:br/>
      </w:r>
      <w:r>
        <w:rPr>
          <w:rFonts w:ascii="Times New Roman"/>
          <w:b w:val="false"/>
          <w:i w:val="false"/>
          <w:color w:val="000000"/>
          <w:sz w:val="28"/>
        </w:rPr>
        <w:t>
      2. Қажеттілікті бағалау мен айқындауды жүргізу кезіндегі өлшемдер:
</w:t>
      </w:r>
      <w:r>
        <w:br/>
      </w:r>
      <w:r>
        <w:rPr>
          <w:rFonts w:ascii="Times New Roman"/>
          <w:b w:val="false"/>
          <w:i w:val="false"/>
          <w:color w:val="000000"/>
          <w:sz w:val="28"/>
        </w:rPr>
        <w:t>
      1) тыныс-тіршілігінің шектелуі;
</w:t>
      </w:r>
      <w:r>
        <w:br/>
      </w:r>
      <w:r>
        <w:rPr>
          <w:rFonts w:ascii="Times New Roman"/>
          <w:b w:val="false"/>
          <w:i w:val="false"/>
          <w:color w:val="000000"/>
          <w:sz w:val="28"/>
        </w:rPr>
        <w:t>
      2) әлеуметтік бейімсіздену;
</w:t>
      </w:r>
      <w:r>
        <w:br/>
      </w:r>
      <w:r>
        <w:rPr>
          <w:rFonts w:ascii="Times New Roman"/>
          <w:b w:val="false"/>
          <w:i w:val="false"/>
          <w:color w:val="000000"/>
          <w:sz w:val="28"/>
        </w:rPr>
        <w:t>
      3) әлеуметтік депривация;
</w:t>
      </w:r>
      <w:r>
        <w:br/>
      </w:r>
      <w:r>
        <w:rPr>
          <w:rFonts w:ascii="Times New Roman"/>
          <w:b w:val="false"/>
          <w:i w:val="false"/>
          <w:color w:val="000000"/>
          <w:sz w:val="28"/>
        </w:rPr>
        <w:t>
      4) әлеуметтік орта болып табылады.
</w:t>
      </w:r>
      <w:r>
        <w:br/>
      </w:r>
      <w:r>
        <w:rPr>
          <w:rFonts w:ascii="Times New Roman"/>
          <w:b w:val="false"/>
          <w:i w:val="false"/>
          <w:color w:val="000000"/>
          <w:sz w:val="28"/>
        </w:rPr>
        <w:t>
      3. Қажеттілікті бағалау мен айқындау негізінде қызметтің түрі, алушының санаты, қызмет көрсетілетін жер, қызметтің көрсетілу ұзақтығы, қызметтің мазмұны, жеке ерекшеліктері, әлеуметтік қызметті көрсететін маман/мекеме айқындалады.
</w:t>
      </w:r>
      <w:r>
        <w:br/>
      </w:r>
      <w:r>
        <w:rPr>
          <w:rFonts w:ascii="Times New Roman"/>
          <w:b w:val="false"/>
          <w:i w:val="false"/>
          <w:color w:val="000000"/>
          <w:sz w:val="28"/>
        </w:rPr>
        <w:t>
      4. Әлеуметтік қызметкер өмірлік қиын жағдайдағы адамның (отбасының) тұрғылықты жері бойынша арнаулы әлеуметтік қызметтерге қажеттілігін бағалауды және айқындауды халықты әлеуметтік қорғау, білім беру және денсаулық сақтау саласындағы уәкілетті органдар бірлесіп бекіткен тәртіппен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 Әлеуметтік қызметкерлердің құқықтары мен міндеттері
</w:t>
      </w:r>
      <w:r>
        <w:br/>
      </w:r>
      <w:r>
        <w:rPr>
          <w:rFonts w:ascii="Times New Roman"/>
          <w:b w:val="false"/>
          <w:i w:val="false"/>
          <w:color w:val="000000"/>
          <w:sz w:val="28"/>
        </w:rPr>
        <w:t>
      1. Әлеуметтік қызметкер:
</w:t>
      </w:r>
      <w:r>
        <w:br/>
      </w:r>
      <w:r>
        <w:rPr>
          <w:rFonts w:ascii="Times New Roman"/>
          <w:b w:val="false"/>
          <w:i w:val="false"/>
          <w:color w:val="000000"/>
          <w:sz w:val="28"/>
        </w:rPr>
        <w:t>
      1) әлеуметтік қызметтердің қажеттілігін дұрыс айқындау үшін мемлекеттік органдардан және өмірлік қиын жағдайда жүрген адамдардан (отбасылардан) қажетті құжаттарды сұратуға;
</w:t>
      </w:r>
      <w:r>
        <w:br/>
      </w:r>
      <w:r>
        <w:rPr>
          <w:rFonts w:ascii="Times New Roman"/>
          <w:b w:val="false"/>
          <w:i w:val="false"/>
          <w:color w:val="000000"/>
          <w:sz w:val="28"/>
        </w:rPr>
        <w:t>
      2) әлеуметтік қызметтерге қажеттілікті бағалауды жүргізу үшін қажетті мамандарды тартуға құқылы.
</w:t>
      </w:r>
      <w:r>
        <w:br/>
      </w:r>
      <w:r>
        <w:rPr>
          <w:rFonts w:ascii="Times New Roman"/>
          <w:b w:val="false"/>
          <w:i w:val="false"/>
          <w:color w:val="000000"/>
          <w:sz w:val="28"/>
        </w:rPr>
        <w:t>
      2. Әлеуметтік қызметкер:
</w:t>
      </w:r>
      <w:r>
        <w:br/>
      </w:r>
      <w:r>
        <w:rPr>
          <w:rFonts w:ascii="Times New Roman"/>
          <w:b w:val="false"/>
          <w:i w:val="false"/>
          <w:color w:val="000000"/>
          <w:sz w:val="28"/>
        </w:rPr>
        <w:t>
      1) халықты әлеуметтік қорғау саласындағы уәкілетті орган білім беру саласындағы уәкілетті органмен бірлесіп бекіткен оларға қойылатын біліктілік талаптарына сәйкес келуге;
</w:t>
      </w:r>
      <w:r>
        <w:br/>
      </w:r>
      <w:r>
        <w:rPr>
          <w:rFonts w:ascii="Times New Roman"/>
          <w:b w:val="false"/>
          <w:i w:val="false"/>
          <w:color w:val="000000"/>
          <w:sz w:val="28"/>
        </w:rPr>
        <w:t>
      2) еңбек (қызметтік) міндеттемелеріне сәйкес әлеуметтік қызметтерге қажеттілікті бағалауды жүргізуге және айқындауға немесе әлеуметтік қызметтер көрсетуге;
</w:t>
      </w:r>
      <w:r>
        <w:br/>
      </w:r>
      <w:r>
        <w:rPr>
          <w:rFonts w:ascii="Times New Roman"/>
          <w:b w:val="false"/>
          <w:i w:val="false"/>
          <w:color w:val="000000"/>
          <w:sz w:val="28"/>
        </w:rPr>
        <w:t>
      3) әлеуметтік қызметтер көрсету жөнінде шаралар қабылдауға;
</w:t>
      </w:r>
      <w:r>
        <w:br/>
      </w:r>
      <w:r>
        <w:rPr>
          <w:rFonts w:ascii="Times New Roman"/>
          <w:b w:val="false"/>
          <w:i w:val="false"/>
          <w:color w:val="000000"/>
          <w:sz w:val="28"/>
        </w:rPr>
        <w:t>
      4) әлеуметтік қызметтерге мұқтаждықты бағалау мен айқындау нәтижелері бойынша қорытынды (бұдан әрі - қорытынды) дайындауға міндетті.
</w:t>
      </w:r>
      <w:r>
        <w:br/>
      </w:r>
      <w:r>
        <w:rPr>
          <w:rFonts w:ascii="Times New Roman"/>
          <w:b w:val="false"/>
          <w:i w:val="false"/>
          <w:color w:val="000000"/>
          <w:sz w:val="28"/>
        </w:rPr>
        <w:t>
      3. Әлеуметтік қызметкерлер мамандықтарының тізбесін, оларды даярлау және біліктілігін арттыру стандарттарын білім беру саласындағы уәкілетті орган бекітеді.
</w:t>
      </w:r>
      <w:r>
        <w:br/>
      </w:r>
      <w:r>
        <w:rPr>
          <w:rFonts w:ascii="Times New Roman"/>
          <w:b w:val="false"/>
          <w:i w:val="false"/>
          <w:color w:val="000000"/>
          <w:sz w:val="28"/>
        </w:rPr>
        <w:t>
      4. Әлеуметтік қызметкерлердің әлеуметтік қызметтердің қажеттілігін бағалау мен айқындау жөніндегі қызметі халықты әлеуметтік қорғау, білім беру және денсаулық сақтау саласындағы уәкілетті органдар бірлесіп бекітетін тәртіпке сәйкес аттестатталуға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 Әлеуметтік қызметтер көрсету
</w:t>
      </w:r>
      <w:r>
        <w:br/>
      </w:r>
      <w:r>
        <w:rPr>
          <w:rFonts w:ascii="Times New Roman"/>
          <w:b w:val="false"/>
          <w:i w:val="false"/>
          <w:color w:val="000000"/>
          <w:sz w:val="28"/>
        </w:rPr>
        <w:t>
      1. Әлеуметтік қызметтер көрсетуді әлеуметтік қызметтерді көрсететін субъектілер жүзеге асырады.
</w:t>
      </w:r>
      <w:r>
        <w:br/>
      </w:r>
      <w:r>
        <w:rPr>
          <w:rFonts w:ascii="Times New Roman"/>
          <w:b w:val="false"/>
          <w:i w:val="false"/>
          <w:color w:val="000000"/>
          <w:sz w:val="28"/>
        </w:rPr>
        <w:t>
      2. Әлеуметтік қызметкер дайындаған қорытындының негізінде жергілікті атқарушы орган тегін арнаулы әлеуметтік қызметтің кепілді көлемін көрсету туралы немесе көрсетуден бас тарту туралы шешім қабылдайды.
</w:t>
      </w:r>
      <w:r>
        <w:br/>
      </w:r>
      <w:r>
        <w:rPr>
          <w:rFonts w:ascii="Times New Roman"/>
          <w:b w:val="false"/>
          <w:i w:val="false"/>
          <w:color w:val="000000"/>
          <w:sz w:val="28"/>
        </w:rPr>
        <w:t>
      Шешім қорытынды алынған күннен бастап үш жұмыс күні ішінде қабылданады және мәлімет үшін әлеуметтік қызметтер көрсетуге өтініш берген адамға (отбасына) жіберіледі.
</w:t>
      </w:r>
      <w:r>
        <w:br/>
      </w:r>
      <w:r>
        <w:rPr>
          <w:rFonts w:ascii="Times New Roman"/>
          <w:b w:val="false"/>
          <w:i w:val="false"/>
          <w:color w:val="000000"/>
          <w:sz w:val="28"/>
        </w:rPr>
        <w:t>
      Тегін арнаулы әлеуметтік қызметтердің кепілді көлемін көрсетуден бас тартылған жағдайда қажеттілікті бағалау мен айқындау жүргізу үшін ұсынылған құжаттар қайтарылады.
</w:t>
      </w:r>
      <w:r>
        <w:br/>
      </w:r>
      <w:r>
        <w:rPr>
          <w:rFonts w:ascii="Times New Roman"/>
          <w:b w:val="false"/>
          <w:i w:val="false"/>
          <w:color w:val="000000"/>
          <w:sz w:val="28"/>
        </w:rPr>
        <w:t>
      3. Әлеуметтік қызметтерді көрсетуден бас тарту үшін:
</w:t>
      </w:r>
      <w:r>
        <w:br/>
      </w:r>
      <w:r>
        <w:rPr>
          <w:rFonts w:ascii="Times New Roman"/>
          <w:b w:val="false"/>
          <w:i w:val="false"/>
          <w:color w:val="000000"/>
          <w:sz w:val="28"/>
        </w:rPr>
        <w:t>
      1) осы Заңның 6-бабында көрсетілген негіздерге сәйкессіздігі;
</w:t>
      </w:r>
      <w:r>
        <w:br/>
      </w:r>
      <w:r>
        <w:rPr>
          <w:rFonts w:ascii="Times New Roman"/>
          <w:b w:val="false"/>
          <w:i w:val="false"/>
          <w:color w:val="000000"/>
          <w:sz w:val="28"/>
        </w:rPr>
        <w:t>
      2) ұсынылған мәліметтер мен құжаттардың жалғандығы негіздеме болып табылады.
</w:t>
      </w:r>
      <w:r>
        <w:br/>
      </w:r>
      <w:r>
        <w:rPr>
          <w:rFonts w:ascii="Times New Roman"/>
          <w:b w:val="false"/>
          <w:i w:val="false"/>
          <w:color w:val="000000"/>
          <w:sz w:val="28"/>
        </w:rPr>
        <w:t>
      4. Тегін арнаулы әлеуметтік қызметтің кепілді көлемі әлеуметтік қызметтерді көрсету туралы шешім қабылданған күннен бастап көрсетіледі.
</w:t>
      </w:r>
      <w:r>
        <w:br/>
      </w:r>
      <w:r>
        <w:rPr>
          <w:rFonts w:ascii="Times New Roman"/>
          <w:b w:val="false"/>
          <w:i w:val="false"/>
          <w:color w:val="000000"/>
          <w:sz w:val="28"/>
        </w:rPr>
        <w:t>
      5. Әлеуметтік қызметтерді көрсететін субъектілердің мемлекеттік емес секторда ақылы әлеуметтік қызметтерді көрсетуінің шарттары мен тәртібін олар өздері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 Жалпы және (немесе) арнаулы әлеуметтік қызметтер
</w:t>
      </w:r>
      <w:r>
        <w:br/>
      </w:r>
      <w:r>
        <w:rPr>
          <w:rFonts w:ascii="Times New Roman"/>
          <w:b w:val="false"/>
          <w:i w:val="false"/>
          <w:color w:val="000000"/>
          <w:sz w:val="28"/>
        </w:rPr>
        <w:t>
               көрсететін субъектілердің құқықтары мен міндеттері
</w:t>
      </w:r>
      <w:r>
        <w:br/>
      </w:r>
      <w:r>
        <w:rPr>
          <w:rFonts w:ascii="Times New Roman"/>
          <w:b w:val="false"/>
          <w:i w:val="false"/>
          <w:color w:val="000000"/>
          <w:sz w:val="28"/>
        </w:rPr>
        <w:t>
      1. Жалпы және (немесе) арнаулы әлеуметтік қызметтер көрсететін субъектілер:
</w:t>
      </w:r>
      <w:r>
        <w:br/>
      </w:r>
      <w:r>
        <w:rPr>
          <w:rFonts w:ascii="Times New Roman"/>
          <w:b w:val="false"/>
          <w:i w:val="false"/>
          <w:color w:val="000000"/>
          <w:sz w:val="28"/>
        </w:rPr>
        <w:t>
      1) мемлекеттік бюджет қаражаты есебінен көрсетілетін әлеуметтік қызметтер көрсетуге арналған конкурстарға Қазақстан Республикасы мемлекеттік сатып алу туралы заңнамасына сәйкес қатысуға;
</w:t>
      </w:r>
      <w:r>
        <w:br/>
      </w:r>
      <w:r>
        <w:rPr>
          <w:rFonts w:ascii="Times New Roman"/>
          <w:b w:val="false"/>
          <w:i w:val="false"/>
          <w:color w:val="000000"/>
          <w:sz w:val="28"/>
        </w:rPr>
        <w:t>
      2) ақылы негізде әлеуметтік қызметтер көрсетуге;
</w:t>
      </w:r>
      <w:r>
        <w:br/>
      </w:r>
      <w:r>
        <w:rPr>
          <w:rFonts w:ascii="Times New Roman"/>
          <w:b w:val="false"/>
          <w:i w:val="false"/>
          <w:color w:val="000000"/>
          <w:sz w:val="28"/>
        </w:rPr>
        <w:t>
      3) қолданыстағы заңнамада көзделген жағдайларды қоспағанда, әлеуметтік қызметтерге қажеттілікті бағалау және айқындауды жүргізу үшін қажетті ақпаратты барлық органдар мен ұйымдардан сұратуға және алуға құқылы.
</w:t>
      </w:r>
      <w:r>
        <w:br/>
      </w:r>
      <w:r>
        <w:rPr>
          <w:rFonts w:ascii="Times New Roman"/>
          <w:b w:val="false"/>
          <w:i w:val="false"/>
          <w:color w:val="000000"/>
          <w:sz w:val="28"/>
        </w:rPr>
        <w:t>
      2. Жалпы және (немесе) арнаулы әлеуметтік қызметтер көрсететін субъектілер:
</w:t>
      </w:r>
      <w:r>
        <w:br/>
      </w:r>
      <w:r>
        <w:rPr>
          <w:rFonts w:ascii="Times New Roman"/>
          <w:b w:val="false"/>
          <w:i w:val="false"/>
          <w:color w:val="000000"/>
          <w:sz w:val="28"/>
        </w:rPr>
        <w:t>
      1) арнаулы әлеуметтік қызметтер көрсету саласындағы мемлекеттік стандарттарды сақтауға;
</w:t>
      </w:r>
      <w:r>
        <w:br/>
      </w:r>
      <w:r>
        <w:rPr>
          <w:rFonts w:ascii="Times New Roman"/>
          <w:b w:val="false"/>
          <w:i w:val="false"/>
          <w:color w:val="000000"/>
          <w:sz w:val="28"/>
        </w:rPr>
        <w:t>
      2) қызметтер көрсету үшін қажетті жағдай жасауға;
</w:t>
      </w:r>
      <w:r>
        <w:br/>
      </w:r>
      <w:r>
        <w:rPr>
          <w:rFonts w:ascii="Times New Roman"/>
          <w:b w:val="false"/>
          <w:i w:val="false"/>
          <w:color w:val="000000"/>
          <w:sz w:val="28"/>
        </w:rPr>
        <w:t>
      3) қызметтерді тұтынушылар мен олардың отбасылары мүшелерінің абырой-беделін сыйлауға;
</w:t>
      </w:r>
      <w:r>
        <w:br/>
      </w:r>
      <w:r>
        <w:rPr>
          <w:rFonts w:ascii="Times New Roman"/>
          <w:b w:val="false"/>
          <w:i w:val="false"/>
          <w:color w:val="000000"/>
          <w:sz w:val="28"/>
        </w:rPr>
        <w:t>
      4) қызметтерді тұтынушылар мен олардың отбасыларына қатысты адамгершілік көрсетуге және кемсітушілік іс-әрекеттерге жол бермеуге;
</w:t>
      </w:r>
      <w:r>
        <w:br/>
      </w:r>
      <w:r>
        <w:rPr>
          <w:rFonts w:ascii="Times New Roman"/>
          <w:b w:val="false"/>
          <w:i w:val="false"/>
          <w:color w:val="000000"/>
          <w:sz w:val="28"/>
        </w:rPr>
        <w:t>
      5) Қазақстан Республикасының заңдарында көзделген жағдайларды қоспағанда, әлеуметтік қызметтер көрсету кезіндегі құпиялылықты қамтамасыз етуге;
</w:t>
      </w:r>
      <w:r>
        <w:br/>
      </w:r>
      <w:r>
        <w:rPr>
          <w:rFonts w:ascii="Times New Roman"/>
          <w:b w:val="false"/>
          <w:i w:val="false"/>
          <w:color w:val="000000"/>
          <w:sz w:val="28"/>
        </w:rPr>
        <w:t>
      6) әлеуметтік қызметкерлерді даярлауды және олардың біліктілігін арттыруды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 Әлеуметтік қызметтер көрсету жөніндегі қызметті
</w:t>
      </w:r>
      <w:r>
        <w:br/>
      </w:r>
      <w:r>
        <w:rPr>
          <w:rFonts w:ascii="Times New Roman"/>
          <w:b w:val="false"/>
          <w:i w:val="false"/>
          <w:color w:val="000000"/>
          <w:sz w:val="28"/>
        </w:rPr>
        <w:t>
               лицензиялау
</w:t>
      </w:r>
      <w:r>
        <w:br/>
      </w:r>
      <w:r>
        <w:rPr>
          <w:rFonts w:ascii="Times New Roman"/>
          <w:b w:val="false"/>
          <w:i w:val="false"/>
          <w:color w:val="000000"/>
          <w:sz w:val="28"/>
        </w:rPr>
        <w:t>
      Жекелеген арнаулы әлеуметтік қызметтер көрсету жөніндегі қызмет Қазақстан Республикасының лицензиялау туралы заңнамасына сәйкес лицензиялануға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 Жалпы және (немесе) арнаулы әлеуметтік қызметтер
</w:t>
      </w:r>
      <w:r>
        <w:br/>
      </w:r>
      <w:r>
        <w:rPr>
          <w:rFonts w:ascii="Times New Roman"/>
          <w:b w:val="false"/>
          <w:i w:val="false"/>
          <w:color w:val="000000"/>
          <w:sz w:val="28"/>
        </w:rPr>
        <w:t>
               көрсететін субъектілерді қаржыландыру
</w:t>
      </w:r>
      <w:r>
        <w:br/>
      </w:r>
      <w:r>
        <w:rPr>
          <w:rFonts w:ascii="Times New Roman"/>
          <w:b w:val="false"/>
          <w:i w:val="false"/>
          <w:color w:val="000000"/>
          <w:sz w:val="28"/>
        </w:rPr>
        <w:t>
      1. Жалпы және (немесе) арнаулы әлеуметтік қызметтер көрсететін субъектілерді мемлекеттік секторда қаржылық қамтамасыз ету:
</w:t>
      </w:r>
      <w:r>
        <w:br/>
      </w:r>
      <w:r>
        <w:rPr>
          <w:rFonts w:ascii="Times New Roman"/>
          <w:b w:val="false"/>
          <w:i w:val="false"/>
          <w:color w:val="000000"/>
          <w:sz w:val="28"/>
        </w:rPr>
        <w:t>
      1) бюджет қаражатының;
</w:t>
      </w:r>
      <w:r>
        <w:br/>
      </w:r>
      <w:r>
        <w:rPr>
          <w:rFonts w:ascii="Times New Roman"/>
          <w:b w:val="false"/>
          <w:i w:val="false"/>
          <w:color w:val="000000"/>
          <w:sz w:val="28"/>
        </w:rPr>
        <w:t>
      2) Қазақстан Республикасының заңнамасына қайшы келмейтін өзге де көздер есебінен жүзеге асырылады.
</w:t>
      </w:r>
      <w:r>
        <w:br/>
      </w:r>
      <w:r>
        <w:rPr>
          <w:rFonts w:ascii="Times New Roman"/>
          <w:b w:val="false"/>
          <w:i w:val="false"/>
          <w:color w:val="000000"/>
          <w:sz w:val="28"/>
        </w:rPr>
        <w:t>
      2. Мемлекеттік емес секторда жалпы және (немесе) арнаулы әлеуметтік қызметтер көрсететін субъектілерді қаржылық қамтамасыз ету:
</w:t>
      </w:r>
      <w:r>
        <w:br/>
      </w:r>
      <w:r>
        <w:rPr>
          <w:rFonts w:ascii="Times New Roman"/>
          <w:b w:val="false"/>
          <w:i w:val="false"/>
          <w:color w:val="000000"/>
          <w:sz w:val="28"/>
        </w:rPr>
        <w:t>
      1) Қазақстан Республикасының заңнамасында белгіленген тәртіппен бюджет қаражатының;
</w:t>
      </w:r>
      <w:r>
        <w:br/>
      </w:r>
      <w:r>
        <w:rPr>
          <w:rFonts w:ascii="Times New Roman"/>
          <w:b w:val="false"/>
          <w:i w:val="false"/>
          <w:color w:val="000000"/>
          <w:sz w:val="28"/>
        </w:rPr>
        <w:t>
      2) ақылы негізде әлеуметтік қызметтер көрсеткені үшін алынған қаражаттың;
</w:t>
      </w:r>
      <w:r>
        <w:br/>
      </w:r>
      <w:r>
        <w:rPr>
          <w:rFonts w:ascii="Times New Roman"/>
          <w:b w:val="false"/>
          <w:i w:val="false"/>
          <w:color w:val="000000"/>
          <w:sz w:val="28"/>
        </w:rPr>
        <w:t>
      3) Қазақстан Республикасының заңнамасына қайшы келмейтін өзге де көздер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 Қазақстан Республикасының әлеуметтік қызметтер
</w:t>
      </w:r>
      <w:r>
        <w:br/>
      </w:r>
      <w:r>
        <w:rPr>
          <w:rFonts w:ascii="Times New Roman"/>
          <w:b w:val="false"/>
          <w:i w:val="false"/>
          <w:color w:val="000000"/>
          <w:sz w:val="28"/>
        </w:rPr>
        <w:t>
               туралы заңнамасының сақталуын бақылау
</w:t>
      </w:r>
      <w:r>
        <w:br/>
      </w:r>
      <w:r>
        <w:rPr>
          <w:rFonts w:ascii="Times New Roman"/>
          <w:b w:val="false"/>
          <w:i w:val="false"/>
          <w:color w:val="000000"/>
          <w:sz w:val="28"/>
        </w:rPr>
        <w:t>
      1. Қазақстан Республикасының әлеуметтік қызметтер туралы заңнамасының сақталуын бақылауды жалпы және (немесе) арнаулы әлеуметтік қызметтер көрсететін субъектілерге жоспарлы және жоспардан тыс тексерулер жүргізу арқылы жүзеге асырылады.
</w:t>
      </w:r>
      <w:r>
        <w:br/>
      </w:r>
      <w:r>
        <w:rPr>
          <w:rFonts w:ascii="Times New Roman"/>
          <w:b w:val="false"/>
          <w:i w:val="false"/>
          <w:color w:val="000000"/>
          <w:sz w:val="28"/>
        </w:rPr>
        <w:t>
      Мемлекеттік органның тексеруді тағайындау туралы шешімі өз құзыреті шегінде құқықтық статистика және арнайы есептер саласындағы статистикалық қызметті жүзеге асыратын мемлекеттік органда тіркеледі.
</w:t>
      </w:r>
      <w:r>
        <w:br/>
      </w:r>
      <w:r>
        <w:rPr>
          <w:rFonts w:ascii="Times New Roman"/>
          <w:b w:val="false"/>
          <w:i w:val="false"/>
          <w:color w:val="000000"/>
          <w:sz w:val="28"/>
        </w:rPr>
        <w:t>
      2. Тексерулер жоспарлы және жоспардан тыс болып бөлінеді. Жоспарлы - мемлекеттік орган жоспарлаған алдыңғы тексерулерге қатысты Қазақстан Республикасының заңдарында белгіленген уақыт аралығын ескере отырып жүргізетін тексеру.
</w:t>
      </w:r>
      <w:r>
        <w:br/>
      </w:r>
      <w:r>
        <w:rPr>
          <w:rFonts w:ascii="Times New Roman"/>
          <w:b w:val="false"/>
          <w:i w:val="false"/>
          <w:color w:val="000000"/>
          <w:sz w:val="28"/>
        </w:rPr>
        <w:t>
      Бір жеке немесе заңды тұлғаға қатысты жоспарлы тексеру, егер Қазақстан Республикасының заңдарында өзгеше көзделмесе, кемінде бір жылда бір рет, ал шағын кәсіпкерлік субъектісіне - кемінде үш жылда бір рет жүргізілуі мүмкін.
</w:t>
      </w:r>
      <w:r>
        <w:br/>
      </w:r>
      <w:r>
        <w:rPr>
          <w:rFonts w:ascii="Times New Roman"/>
          <w:b w:val="false"/>
          <w:i w:val="false"/>
          <w:color w:val="000000"/>
          <w:sz w:val="28"/>
        </w:rPr>
        <w:t>
      Жоспарлы тексеруді белгілеген кезде бақылаушы орган тексерілетін субъектіге тиісті тексеру туралы екі аптадан кешіктірмей хабарлауға міндетті.
</w:t>
      </w:r>
      <w:r>
        <w:br/>
      </w:r>
      <w:r>
        <w:rPr>
          <w:rFonts w:ascii="Times New Roman"/>
          <w:b w:val="false"/>
          <w:i w:val="false"/>
          <w:color w:val="000000"/>
          <w:sz w:val="28"/>
        </w:rPr>
        <w:t>
      Жоспардан тыс тексерулер жеке немесе заңды тұлғалар, мемлекеттік органдар жеке немесе заңды тұлғалардың Қазақстан Республикасының әлеуметтік қызметтер туралы заңнамасының міндетті талаптарын бұзғандығы туралы шағымданғанда, сондай-ақ құжаттармен және осындай заң бұзушылық белгілері бар екенін куәландыратын өзге де дәлелдемелермен расталған өзге ақпарат алынған жағдайларда жүргізіледі.
</w:t>
      </w:r>
      <w:r>
        <w:br/>
      </w:r>
      <w:r>
        <w:rPr>
          <w:rFonts w:ascii="Times New Roman"/>
          <w:b w:val="false"/>
          <w:i w:val="false"/>
          <w:color w:val="000000"/>
          <w:sz w:val="28"/>
        </w:rPr>
        <w:t>
      Домалақ арыздар жоспардан тыс тексеру жүргізуге негіз бола алмайды.
</w:t>
      </w:r>
      <w:r>
        <w:br/>
      </w:r>
      <w:r>
        <w:rPr>
          <w:rFonts w:ascii="Times New Roman"/>
          <w:b w:val="false"/>
          <w:i w:val="false"/>
          <w:color w:val="000000"/>
          <w:sz w:val="28"/>
        </w:rPr>
        <w:t>
      3. Бақылау іс-шараларын жүргізу нәтижесінде әлеуметтік қызметтер көрсететін субъектінің әлеуметтік қызметтер туралы заңнаманы бұзғаны анықталған кезде бақылаушы органдар әлеуметтік қызметтер көрсететін субъектіге орындалуға міндетті ұйғарымдар жібереді не әлеуметтік қызметтер туралы заңнаманы бұза отырып көрсетілген әлеуметтік қызметтерді жарамсыз деп тану туралы талаппен сот органдарына өтініш береді.
</w:t>
      </w:r>
      <w:r>
        <w:br/>
      </w:r>
      <w:r>
        <w:rPr>
          <w:rFonts w:ascii="Times New Roman"/>
          <w:b w:val="false"/>
          <w:i w:val="false"/>
          <w:color w:val="000000"/>
          <w:sz w:val="28"/>
        </w:rPr>
        <w:t>
      Егер бақылау іс-шараларын жүргізу нәтижесінде әлеуметтік қызметтер көрсететін субъектінің бақылаушы органдардың ұйғарымын орындамағаны анықталған жағдайда мемлекеттік бақылау органдары Қазақстан Республикасының заңдарына сәйкес жауапкершілік шараларын қолданады.
</w:t>
      </w:r>
      <w:r>
        <w:br/>
      </w:r>
      <w:r>
        <w:rPr>
          <w:rFonts w:ascii="Times New Roman"/>
          <w:b w:val="false"/>
          <w:i w:val="false"/>
          <w:color w:val="000000"/>
          <w:sz w:val="28"/>
        </w:rPr>
        <w:t>
      4. Бақылаушы органдардың іс-әрекеттеріне, сондай-ақ шешімдеріне Қазақстан Республикасының заңнамасында белгіленген тәртіппен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 Қазақстан Республикасының әлеуметтік қызметтер
</w:t>
      </w:r>
      <w:r>
        <w:br/>
      </w:r>
      <w:r>
        <w:rPr>
          <w:rFonts w:ascii="Times New Roman"/>
          <w:b w:val="false"/>
          <w:i w:val="false"/>
          <w:color w:val="000000"/>
          <w:sz w:val="28"/>
        </w:rPr>
        <w:t>
               туралы заңнамасын бұзғаны үшін жауапкершілік
</w:t>
      </w:r>
      <w:r>
        <w:br/>
      </w:r>
      <w:r>
        <w:rPr>
          <w:rFonts w:ascii="Times New Roman"/>
          <w:b w:val="false"/>
          <w:i w:val="false"/>
          <w:color w:val="000000"/>
          <w:sz w:val="28"/>
        </w:rPr>
        <w:t>
      Қазақстан Республикасының әлеуметтік қызметтер туралы заңнамасының бұзылуына кінәлі адамдар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 Осы Заңды қолданысқа енгізудің тәртібі
</w:t>
      </w:r>
      <w:r>
        <w:br/>
      </w:r>
      <w:r>
        <w:rPr>
          <w:rFonts w:ascii="Times New Roman"/>
          <w:b w:val="false"/>
          <w:i w:val="false"/>
          <w:color w:val="000000"/>
          <w:sz w:val="28"/>
        </w:rPr>
        <w:t>
      Осы Заң 2009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