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9dc70" w14:textId="229dc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 Медиа" ұлттық ақпараттық холдингі" акционерлік қоғамының жекелеген мәселелері</w:t>
      </w:r>
    </w:p>
    <w:p>
      <w:pPr>
        <w:spacing w:after="0"/>
        <w:ind w:left="0"/>
        <w:jc w:val="both"/>
      </w:pPr>
      <w:r>
        <w:rPr>
          <w:rFonts w:ascii="Times New Roman"/>
          <w:b w:val="false"/>
          <w:i w:val="false"/>
          <w:color w:val="000000"/>
          <w:sz w:val="28"/>
        </w:rPr>
        <w:t>Қазақстан Республикасы Үкіметінің 2008 жылғы 3 шілдедегі N 669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Мәдениет және ақпарат министрлігі Қазақстан Республикасы Қаржы министрлігінің Мемлекеттік мүлік және жекешелендіру комитетімен бірлесіп заңнамада белгіленген тәртіппен Қуандық Уәлиханұлы Бишімбаевтың "Арна Медиа" ұлттық ақпараттық холдингі" акционерлік қоғамы басқармасының төрағасы болып сайлануын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