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1d66" w14:textId="80c1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"Парасат" ұлттық ғылыми технологиялық холдингі" акционерлік қоғамының жекелеген мәселелері</w:t>
      </w:r>
    </w:p>
    <w:p>
      <w:pPr>
        <w:spacing w:after="0"/>
        <w:ind w:left="0"/>
        <w:jc w:val="both"/>
      </w:pPr>
      <w:r>
        <w:rPr>
          <w:rFonts w:ascii="Times New Roman"/>
          <w:b w:val="false"/>
          <w:i w:val="false"/>
          <w:color w:val="000000"/>
          <w:sz w:val="28"/>
        </w:rPr>
        <w:t>Қазақстан Республикасы Үкіметінің 2008 жылғы 3 шілдедегі N 671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Білім және ғылым министрлігі Қазақстан Республикасы Қаржы министрлігінің Мемлекеттік мүлік және жекешелендіру комитетімен бірлесіп заңнамада белгіленген тәртіппен Нұралы Сұлтанұлы Бектұрғановтың "Парасат" ұлттық ғылыми технологиялық холдингі" акционерлік қоғамы басқармасының төрағасы болып сайлануын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