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b27f" w14:textId="d4ab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ғылым мәселелері бойынша өзгерістер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шілдедегі N 681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Заңның жобасы Қазақстан Республикасының Парламентiнен кері қайтарып алынды - ҚР Үкіметінің 2009.09.14. </w:t>
      </w:r>
      <w:r>
        <w:rPr>
          <w:rFonts w:ascii="Times New Roman"/>
          <w:b w:val="false"/>
          <w:i w:val="false"/>
          <w:color w:val="000000"/>
          <w:sz w:val="28"/>
        </w:rPr>
        <w:t>N 1368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ғылым мәселелері бойынша өзгерістер енгізу туралы" Қазақстан Республикасы Заңының жобасы Қазақстан Республикасының Парламенті Мәжілісінің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жоба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Республикасының Заңы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Республикасының кейбір заңнамалық актілеріне ғылым мәселелері бойынша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1-бап.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мынадай заңнамалық актілеріне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патент заңы" 1999 жылғы 16 шілдедегі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1999 ж., N 20, 718-құжат; 2004 ж., N 17, 100-құжат; 2005 ж., N 21-22, 87-құжат; 2007 ж., N 5-6, 37-құжат):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10-баптың 2-тармағы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Мемлекеттік келісім-шарт бойынша жұмыстарды орындау кезінде құрылған өнеркәсіп меншігінің объектісіне патент алу құқығы тапсырыс берушіге де, орындаушыға да тиесілі".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сатып алу туралы" 2007 жылғы 21 шілдедегі Қазақстан Республикасының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2007 ж., N 17, 135-құжат):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41-баптың 3-тармағының 4) тармақшасында "ғылыми зерттеулер" деген сөздер "және қолданбалы ғылыми зерттеулер, тәжірибелік-конструкторлық жұмыстар"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2-бап.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Заң алғаш рет ресми жарияланғаннан кейін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