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5f3dc" w14:textId="3b5f3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мәселелері туралы</w:t>
      </w:r>
    </w:p>
    <w:p>
      <w:pPr>
        <w:spacing w:after="0"/>
        <w:ind w:left="0"/>
        <w:jc w:val="both"/>
      </w:pPr>
      <w:r>
        <w:rPr>
          <w:rFonts w:ascii="Times New Roman"/>
          <w:b w:val="false"/>
          <w:i w:val="false"/>
          <w:color w:val="000000"/>
          <w:sz w:val="28"/>
        </w:rPr>
        <w:t>Қазақстан Республикасы Үкіметінің 2008 жылғы 11 шілдедегі N 684 Қаулысы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xml:space="preserve">
      1. Мыналар: </w:t>
      </w:r>
    </w:p>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Қазақстан Республикасы Денсаулық сақтау министрлігі Мемлекеттік санитарлық-эпидемиологиялық қадағалау комитетінің қарамағындағы ұйымдар; </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 xml:space="preserve">2-қосымшаға </w:t>
      </w:r>
      <w:r>
        <w:rPr>
          <w:rFonts w:ascii="Times New Roman"/>
          <w:b w:val="false"/>
          <w:i w:val="false"/>
          <w:color w:val="000000"/>
          <w:sz w:val="28"/>
        </w:rPr>
        <w:t xml:space="preserve"> сәйкес Қазақстан Республикасы Денсаулық сақтау министрлігі Фармацевтикалық бақылау комитетінің аумақтық бөлімшелері; </w:t>
      </w:r>
    </w:p>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 xml:space="preserve">3-қосымшаға </w:t>
      </w:r>
      <w:r>
        <w:rPr>
          <w:rFonts w:ascii="Times New Roman"/>
          <w:b w:val="false"/>
          <w:i w:val="false"/>
          <w:color w:val="000000"/>
          <w:sz w:val="28"/>
        </w:rPr>
        <w:t xml:space="preserve"> сәйкес Қазақстан Республикасы Денсаулық сақтау министрлігі Медициналық қызмет көрсету саласындағы бақылау комитетінің аумақтық бөлімшелері - мемлекеттік мекемелері қайта аталсын. </w:t>
      </w:r>
    </w:p>
    <w:bookmarkStart w:name="z2" w:id="0"/>
    <w:p>
      <w:pPr>
        <w:spacing w:after="0"/>
        <w:ind w:left="0"/>
        <w:jc w:val="both"/>
      </w:pPr>
      <w:r>
        <w:rPr>
          <w:rFonts w:ascii="Times New Roman"/>
          <w:b w:val="false"/>
          <w:i w:val="false"/>
          <w:color w:val="000000"/>
          <w:sz w:val="28"/>
        </w:rPr>
        <w:t xml:space="preserve">
      2. Қоса беріліп отырған Қазақстан Республикасы Үкіметінің кейбір енгізілетін </w:t>
      </w:r>
      <w:r>
        <w:rPr>
          <w:rFonts w:ascii="Times New Roman"/>
          <w:b w:val="false"/>
          <w:i w:val="false"/>
          <w:color w:val="000000"/>
          <w:sz w:val="28"/>
        </w:rPr>
        <w:t xml:space="preserve">өзгерістер мен толықтырулар </w:t>
      </w:r>
      <w:r>
        <w:rPr>
          <w:rFonts w:ascii="Times New Roman"/>
          <w:b w:val="false"/>
          <w:i w:val="false"/>
          <w:color w:val="000000"/>
          <w:sz w:val="28"/>
        </w:rPr>
        <w:t xml:space="preserve"> бекітілсін. </w:t>
      </w:r>
    </w:p>
    <w:bookmarkEnd w:id="0"/>
    <w:bookmarkStart w:name="z3" w:id="1"/>
    <w:p>
      <w:pPr>
        <w:spacing w:after="0"/>
        <w:ind w:left="0"/>
        <w:jc w:val="both"/>
      </w:pPr>
      <w:r>
        <w:rPr>
          <w:rFonts w:ascii="Times New Roman"/>
          <w:b w:val="false"/>
          <w:i w:val="false"/>
          <w:color w:val="000000"/>
          <w:sz w:val="28"/>
        </w:rPr>
        <w:t xml:space="preserve">
      3. Қазақстан Республикасы Денсаулық сақтау министрлігі заңнамада белгіленген тәртіппен: </w:t>
      </w:r>
    </w:p>
    <w:bookmarkEnd w:id="1"/>
    <w:p>
      <w:pPr>
        <w:spacing w:after="0"/>
        <w:ind w:left="0"/>
        <w:jc w:val="both"/>
      </w:pPr>
      <w:r>
        <w:rPr>
          <w:rFonts w:ascii="Times New Roman"/>
          <w:b w:val="false"/>
          <w:i w:val="false"/>
          <w:color w:val="000000"/>
          <w:sz w:val="28"/>
        </w:rPr>
        <w:t xml:space="preserve">
      1) мемлекеттік мекемелерді әділет органдарында қайта тіркеуді қамтамасыз етсін; </w:t>
      </w:r>
    </w:p>
    <w:p>
      <w:pPr>
        <w:spacing w:after="0"/>
        <w:ind w:left="0"/>
        <w:jc w:val="both"/>
      </w:pPr>
      <w:r>
        <w:rPr>
          <w:rFonts w:ascii="Times New Roman"/>
          <w:b w:val="false"/>
          <w:i w:val="false"/>
          <w:color w:val="000000"/>
          <w:sz w:val="28"/>
        </w:rPr>
        <w:t xml:space="preserve">
      2) осы қаулыдан туындайтын өзге де шараларды қабылдасын. </w:t>
      </w:r>
    </w:p>
    <w:bookmarkStart w:name="z4" w:id="2"/>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11 шілдедегі</w:t>
            </w:r>
            <w:r>
              <w:br/>
            </w:r>
            <w:r>
              <w:rPr>
                <w:rFonts w:ascii="Times New Roman"/>
                <w:b w:val="false"/>
                <w:i w:val="false"/>
                <w:color w:val="000000"/>
                <w:sz w:val="20"/>
              </w:rPr>
              <w:t>N 684 қаулысына</w:t>
            </w:r>
            <w:r>
              <w:br/>
            </w:r>
            <w:r>
              <w:rPr>
                <w:rFonts w:ascii="Times New Roman"/>
                <w:b w:val="false"/>
                <w:i w:val="false"/>
                <w:color w:val="000000"/>
                <w:sz w:val="20"/>
              </w:rPr>
              <w:t>1-қосымша</w:t>
            </w:r>
          </w:p>
        </w:tc>
      </w:tr>
    </w:tbl>
    <w:bookmarkStart w:name="z5" w:id="3"/>
    <w:p>
      <w:pPr>
        <w:spacing w:after="0"/>
        <w:ind w:left="0"/>
        <w:jc w:val="left"/>
      </w:pPr>
      <w:r>
        <w:rPr>
          <w:rFonts w:ascii="Times New Roman"/>
          <w:b/>
          <w:i w:val="false"/>
          <w:color w:val="000000"/>
        </w:rPr>
        <w:t xml:space="preserve"> Қазақстан Республикасы Денсаулық сақтау министрлігі Мемлекеттік санитарлық-эпидемиологиялық қадағалау комитетінің қарамағындағы қайта аталатын ұйымдардың тізбесі</w:t>
      </w:r>
      <w:r>
        <w:br/>
      </w:r>
      <w:r>
        <w:rPr>
          <w:rFonts w:ascii="Times New Roman"/>
          <w:b/>
          <w:i w:val="false"/>
          <w:color w:val="000000"/>
        </w:rPr>
        <w:t>Аумақтық бөлімшелері</w:t>
      </w:r>
    </w:p>
    <w:bookmarkEnd w:id="3"/>
    <w:p>
      <w:pPr>
        <w:spacing w:after="0"/>
        <w:ind w:left="0"/>
        <w:jc w:val="both"/>
      </w:pPr>
      <w:r>
        <w:rPr>
          <w:rFonts w:ascii="Times New Roman"/>
          <w:b w:val="false"/>
          <w:i w:val="false"/>
          <w:color w:val="000000"/>
          <w:sz w:val="28"/>
        </w:rPr>
        <w:t xml:space="preserve">
      1. Оңтүстік-Шығыс өңірлік темір жол көлігіндегі мемлекеттік санитарлық-эпидемиологиялық қадағалау басқармасы Оңтүстік-Шығыс өңіраралық темір жол көлігіндегі мемлекеттік санитарлық-эпидемиологиялық қадағалау департаментіне. </w:t>
      </w:r>
    </w:p>
    <w:p>
      <w:pPr>
        <w:spacing w:after="0"/>
        <w:ind w:left="0"/>
        <w:jc w:val="both"/>
      </w:pPr>
      <w:r>
        <w:rPr>
          <w:rFonts w:ascii="Times New Roman"/>
          <w:b w:val="false"/>
          <w:i w:val="false"/>
          <w:color w:val="000000"/>
          <w:sz w:val="28"/>
        </w:rPr>
        <w:t xml:space="preserve">
      2. Көліктегі мемлекеттік санитарлық-эпидемиологиялық қадағалау бас басқармасы Көліктегі орталық мемлекеттік санитарлық-эпидемиологиялық қадағалау департаментіне. </w:t>
      </w:r>
    </w:p>
    <w:p>
      <w:pPr>
        <w:spacing w:after="0"/>
        <w:ind w:left="0"/>
        <w:jc w:val="both"/>
      </w:pPr>
      <w:r>
        <w:rPr>
          <w:rFonts w:ascii="Times New Roman"/>
          <w:b w:val="false"/>
          <w:i w:val="false"/>
          <w:color w:val="000000"/>
          <w:sz w:val="28"/>
        </w:rPr>
        <w:t xml:space="preserve">
      3. Семей бөлімшелік темір жол көлігіндегі мемлекеттік санитарлық-эпидемиологиялық қадағалау басқармасы Семей бөлімшелік темір жол көлігіндегі мемлекеттік санитарлық-эпидемиологиялық қадағалау басқармасына. </w:t>
      </w:r>
    </w:p>
    <w:p>
      <w:pPr>
        <w:spacing w:after="0"/>
        <w:ind w:left="0"/>
        <w:jc w:val="both"/>
      </w:pPr>
      <w:r>
        <w:rPr>
          <w:rFonts w:ascii="Times New Roman"/>
          <w:b w:val="false"/>
          <w:i w:val="false"/>
          <w:color w:val="000000"/>
          <w:sz w:val="28"/>
        </w:rPr>
        <w:t xml:space="preserve">
      4. Батыс өңірлік темір жол көлігіндегі мемлекеттік санитарлық-эпидемиологиялық қадағалау басқармасы Батыс өңіраралық темір жол көлігіндегі мемлекеттік санитарлық-эпидемиологиялық қадағалау департаментіне. </w:t>
      </w:r>
    </w:p>
    <w:p>
      <w:pPr>
        <w:spacing w:after="0"/>
        <w:ind w:left="0"/>
        <w:jc w:val="both"/>
      </w:pPr>
      <w:r>
        <w:rPr>
          <w:rFonts w:ascii="Times New Roman"/>
          <w:b w:val="false"/>
          <w:i w:val="false"/>
          <w:color w:val="000000"/>
          <w:sz w:val="28"/>
        </w:rPr>
        <w:t xml:space="preserve">
      5. Солтүстік-Батыс өңірлік әуе көлігіндегі мемлекеттік санитарлық-эпидемиологиялық қадағалау басқармасы Солтүстік-Батыс өңіраралық әуе көлігіндегі мемлекеттік санитарлық-эпидемиологиялық қадағалау департаментіне. </w:t>
      </w:r>
    </w:p>
    <w:p>
      <w:pPr>
        <w:spacing w:after="0"/>
        <w:ind w:left="0"/>
        <w:jc w:val="both"/>
      </w:pPr>
      <w:r>
        <w:rPr>
          <w:rFonts w:ascii="Times New Roman"/>
          <w:b w:val="false"/>
          <w:i w:val="false"/>
          <w:color w:val="000000"/>
          <w:sz w:val="28"/>
        </w:rPr>
        <w:t xml:space="preserve">
      6. Оңтүстік-Шығыс өңірлік әуе көлігіндегі мемлекеттік санитарлық-эпидемиологиялық қадағалау басқармасы Оңтүстік-Шығыс өңіраралық әуе көлігіндегі мемлекеттік санитарлық-эпидемиологиялық қадағалау департаментіне. </w:t>
      </w:r>
    </w:p>
    <w:bookmarkStart w:name="z7" w:id="4"/>
    <w:p>
      <w:pPr>
        <w:spacing w:after="0"/>
        <w:ind w:left="0"/>
        <w:jc w:val="left"/>
      </w:pPr>
      <w:r>
        <w:rPr>
          <w:rFonts w:ascii="Times New Roman"/>
          <w:b/>
          <w:i w:val="false"/>
          <w:color w:val="000000"/>
        </w:rPr>
        <w:t xml:space="preserve"> Мемлекеттік мекемелер</w:t>
      </w:r>
    </w:p>
    <w:bookmarkEnd w:id="4"/>
    <w:p>
      <w:pPr>
        <w:spacing w:after="0"/>
        <w:ind w:left="0"/>
        <w:jc w:val="both"/>
      </w:pPr>
      <w:r>
        <w:rPr>
          <w:rFonts w:ascii="Times New Roman"/>
          <w:b w:val="false"/>
          <w:i w:val="false"/>
          <w:color w:val="000000"/>
          <w:sz w:val="28"/>
        </w:rPr>
        <w:t xml:space="preserve">
      1. Көліктегі бас санитарлық-эпидемиологиялық сараптама орталығы Солтүстік-Орталық өңірлік темір жол көлігіндегі санитарлық-эпидемиологиялық сараптама орталығына. </w:t>
      </w:r>
    </w:p>
    <w:p>
      <w:pPr>
        <w:spacing w:after="0"/>
        <w:ind w:left="0"/>
        <w:jc w:val="both"/>
      </w:pPr>
      <w:r>
        <w:rPr>
          <w:rFonts w:ascii="Times New Roman"/>
          <w:b w:val="false"/>
          <w:i w:val="false"/>
          <w:color w:val="000000"/>
          <w:sz w:val="28"/>
        </w:rPr>
        <w:t xml:space="preserve">
      2. Семей бөлімшелік темір жол көлігіндегі санитарлық-эпидемиологиялық сараптама орталығы Семей бөлімшелік темір жол көлігіндегі санитарлық-эпидемиологиялық сараптама орталығына.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11 шілдедегі</w:t>
            </w:r>
            <w:r>
              <w:br/>
            </w:r>
            <w:r>
              <w:rPr>
                <w:rFonts w:ascii="Times New Roman"/>
                <w:b w:val="false"/>
                <w:i w:val="false"/>
                <w:color w:val="000000"/>
                <w:sz w:val="20"/>
              </w:rPr>
              <w:t>N 684 қаулысына</w:t>
            </w:r>
            <w:r>
              <w:br/>
            </w:r>
            <w:r>
              <w:rPr>
                <w:rFonts w:ascii="Times New Roman"/>
                <w:b w:val="false"/>
                <w:i w:val="false"/>
                <w:color w:val="000000"/>
                <w:sz w:val="20"/>
              </w:rPr>
              <w:t>2-қосымша</w:t>
            </w:r>
          </w:p>
        </w:tc>
      </w:tr>
    </w:tbl>
    <w:bookmarkStart w:name="z8" w:id="5"/>
    <w:p>
      <w:pPr>
        <w:spacing w:after="0"/>
        <w:ind w:left="0"/>
        <w:jc w:val="left"/>
      </w:pPr>
      <w:r>
        <w:rPr>
          <w:rFonts w:ascii="Times New Roman"/>
          <w:b/>
          <w:i w:val="false"/>
          <w:color w:val="000000"/>
        </w:rPr>
        <w:t xml:space="preserve"> Қазақстан Республикасы Денсаулық сақтау министрлігі Фармацевтикалық бақылау комитетінің қайта аталатын аумақтық бөлімшелерінің тізбесі</w:t>
      </w:r>
    </w:p>
    <w:bookmarkEnd w:id="5"/>
    <w:p>
      <w:pPr>
        <w:spacing w:after="0"/>
        <w:ind w:left="0"/>
        <w:jc w:val="both"/>
      </w:pPr>
      <w:r>
        <w:rPr>
          <w:rFonts w:ascii="Times New Roman"/>
          <w:b w:val="false"/>
          <w:i w:val="false"/>
          <w:color w:val="000000"/>
          <w:sz w:val="28"/>
        </w:rPr>
        <w:t xml:space="preserve">
      1. Қазақстан Республикасы Денсаулық сақтау министрлігі Фармация комитетінің Ақмола облысы бойынша фармацевтикалық бақылау басқармасы Қазақстан Республикасы Денсаулық сақтау министрлігі Фармацевтикалық бақылау комитетінің Ақмола облысы бойынша департаментіне. </w:t>
      </w:r>
    </w:p>
    <w:p>
      <w:pPr>
        <w:spacing w:after="0"/>
        <w:ind w:left="0"/>
        <w:jc w:val="both"/>
      </w:pPr>
      <w:r>
        <w:rPr>
          <w:rFonts w:ascii="Times New Roman"/>
          <w:b w:val="false"/>
          <w:i w:val="false"/>
          <w:color w:val="000000"/>
          <w:sz w:val="28"/>
        </w:rPr>
        <w:t xml:space="preserve">
      2. Қазақстан Республикасы Денсаулық сақтау министрлігі Фармация комитетінің Ақтөбе облысы бойынша фармацевтикалық бақылау басқармасы Қазақстан Республикасы Денсаулық сақтау министрлігі Фармацевтикалық бақылау комитетінің Ақтөбе облысы бойынша департаментіне. </w:t>
      </w:r>
    </w:p>
    <w:p>
      <w:pPr>
        <w:spacing w:after="0"/>
        <w:ind w:left="0"/>
        <w:jc w:val="both"/>
      </w:pPr>
      <w:r>
        <w:rPr>
          <w:rFonts w:ascii="Times New Roman"/>
          <w:b w:val="false"/>
          <w:i w:val="false"/>
          <w:color w:val="000000"/>
          <w:sz w:val="28"/>
        </w:rPr>
        <w:t xml:space="preserve">
      3. Қазақстан Республикасы Денсаулық сақтау министрлігі Фармация комитетінің Алматы облысы бойынша фармацевтикалық бақылау басқармасы Қазақстан Республикасы Денсаулық сақтау министрлігі Фармацевтикалық бақылау комитетінің Алматы облысы бойынша департаментіне. </w:t>
      </w:r>
    </w:p>
    <w:p>
      <w:pPr>
        <w:spacing w:after="0"/>
        <w:ind w:left="0"/>
        <w:jc w:val="both"/>
      </w:pPr>
      <w:r>
        <w:rPr>
          <w:rFonts w:ascii="Times New Roman"/>
          <w:b w:val="false"/>
          <w:i w:val="false"/>
          <w:color w:val="000000"/>
          <w:sz w:val="28"/>
        </w:rPr>
        <w:t xml:space="preserve">
      4. Қазақстан Республикасы Денсаулық сақтау министрлігі Фармация комитетінің Алматы қаласы бойынша фармацевтикалық бақылау басқармасы Қазақстан Республикасы Денсаулық сақтау министрлігі Фармацевтикалық бақылау комитетінің Алматы қаласы бойынша департаментіне. </w:t>
      </w:r>
    </w:p>
    <w:p>
      <w:pPr>
        <w:spacing w:after="0"/>
        <w:ind w:left="0"/>
        <w:jc w:val="both"/>
      </w:pPr>
      <w:r>
        <w:rPr>
          <w:rFonts w:ascii="Times New Roman"/>
          <w:b w:val="false"/>
          <w:i w:val="false"/>
          <w:color w:val="000000"/>
          <w:sz w:val="28"/>
        </w:rPr>
        <w:t xml:space="preserve">
      5. Қазақстан Республикасы Денсаулық сақтау министрлігі Фармация комитетінің Астана қаласы бойынша фармацевтикалық бақылау басқармасы Қазақстан Республикасы Денсаулық сақтау министрлігі Фармацевтикалық бақылау комитетінің Астана қаласы бойынша департаментіне. </w:t>
      </w:r>
    </w:p>
    <w:p>
      <w:pPr>
        <w:spacing w:after="0"/>
        <w:ind w:left="0"/>
        <w:jc w:val="both"/>
      </w:pPr>
      <w:r>
        <w:rPr>
          <w:rFonts w:ascii="Times New Roman"/>
          <w:b w:val="false"/>
          <w:i w:val="false"/>
          <w:color w:val="000000"/>
          <w:sz w:val="28"/>
        </w:rPr>
        <w:t xml:space="preserve">
      6. Қазақстан Республикасы Денсаулық сақтау министрлігі Фармация комитетінің Атырау облысы бойынша фармацевтикалық бақылау бөлімі Қазақстан Республикасы Денсаулық сақтау министрлігі Фармацевтикалық бақылау комитетінің Атырау облысы бойынша департаментіне. </w:t>
      </w:r>
    </w:p>
    <w:p>
      <w:pPr>
        <w:spacing w:after="0"/>
        <w:ind w:left="0"/>
        <w:jc w:val="both"/>
      </w:pPr>
      <w:r>
        <w:rPr>
          <w:rFonts w:ascii="Times New Roman"/>
          <w:b w:val="false"/>
          <w:i w:val="false"/>
          <w:color w:val="000000"/>
          <w:sz w:val="28"/>
        </w:rPr>
        <w:t xml:space="preserve">
      7. Қазақстан Республикасы Денсаулық сақтау министрлігі Фармация комитетінің Шығыс Қазақстан облысы бойынша фармацевтикалық бақылау басқармасы Қазақстан Республикасы Денсаулық сақтау министрлігі Фармацевтикалық бақылау комитетінің Шығыс Қазақстан облысы бойынша департаментіне. </w:t>
      </w:r>
    </w:p>
    <w:p>
      <w:pPr>
        <w:spacing w:after="0"/>
        <w:ind w:left="0"/>
        <w:jc w:val="both"/>
      </w:pPr>
      <w:r>
        <w:rPr>
          <w:rFonts w:ascii="Times New Roman"/>
          <w:b w:val="false"/>
          <w:i w:val="false"/>
          <w:color w:val="000000"/>
          <w:sz w:val="28"/>
        </w:rPr>
        <w:t xml:space="preserve">
      8. Қазақстан Республикасы Денсаулық сақтау министрлігі Фармация комитетінің Жамбыл облысы бойынша фармацевтикалық бақылау басқармасы Қазақстан Республикасы Денсаулық сақтау министрлігі Фармацевтикалық бақылау комитетінің Жамбыл облысы бойынша департаментіне. </w:t>
      </w:r>
    </w:p>
    <w:p>
      <w:pPr>
        <w:spacing w:after="0"/>
        <w:ind w:left="0"/>
        <w:jc w:val="both"/>
      </w:pPr>
      <w:r>
        <w:rPr>
          <w:rFonts w:ascii="Times New Roman"/>
          <w:b w:val="false"/>
          <w:i w:val="false"/>
          <w:color w:val="000000"/>
          <w:sz w:val="28"/>
        </w:rPr>
        <w:t xml:space="preserve">
      9. Қазақстан Республикасы Денсаулық сақтау министрлігі Фармация комитетінің Батыс Қазақстан облысы бойынша фармацевтикалық бақылау бөлімі Қазақстан Республикасы Денсаулық сақтау министрлігі Фармацевтикалық бақылау комитетінің Батыс Қазақстан облысы бойынша департаментіне. </w:t>
      </w:r>
    </w:p>
    <w:p>
      <w:pPr>
        <w:spacing w:after="0"/>
        <w:ind w:left="0"/>
        <w:jc w:val="both"/>
      </w:pPr>
      <w:r>
        <w:rPr>
          <w:rFonts w:ascii="Times New Roman"/>
          <w:b w:val="false"/>
          <w:i w:val="false"/>
          <w:color w:val="000000"/>
          <w:sz w:val="28"/>
        </w:rPr>
        <w:t xml:space="preserve">
      10. Қазақстан Республикасы Денсаулық сақтау министрлігі Фармация комитетінің Қарағанды облысы бойынша фармацевтикалық бақылау басқармасы Қазақстан Республикасы Денсаулық сақтау министрлігі Фармацевтикалық бақылау комитетінің Қарағанды облысы бойынша департаментіне. </w:t>
      </w:r>
    </w:p>
    <w:p>
      <w:pPr>
        <w:spacing w:after="0"/>
        <w:ind w:left="0"/>
        <w:jc w:val="both"/>
      </w:pPr>
      <w:r>
        <w:rPr>
          <w:rFonts w:ascii="Times New Roman"/>
          <w:b w:val="false"/>
          <w:i w:val="false"/>
          <w:color w:val="000000"/>
          <w:sz w:val="28"/>
        </w:rPr>
        <w:t xml:space="preserve">
      11. Қазақстан Республикасы Денсаулық сақтау министрлігі Фармация комитетінің Қостанай облысы бойынша фармацевтикалық бақылау басқармасы Қазақстан Республикасы Денсаулық сақтау министрлігі Фармацевтикалық бақылау комитетінің Қостанай облысы бойынша департаментіне. </w:t>
      </w:r>
    </w:p>
    <w:p>
      <w:pPr>
        <w:spacing w:after="0"/>
        <w:ind w:left="0"/>
        <w:jc w:val="both"/>
      </w:pPr>
      <w:r>
        <w:rPr>
          <w:rFonts w:ascii="Times New Roman"/>
          <w:b w:val="false"/>
          <w:i w:val="false"/>
          <w:color w:val="000000"/>
          <w:sz w:val="28"/>
        </w:rPr>
        <w:t xml:space="preserve">
      12. Қазақстан Республикасы Денсаулық сақтау министрлігі Фармация комитетінің Қызылорда облысы бойынша фармацевтикалық бақылау бөлімі Қазақстан Республикасы Денсаулық сақтау министрлігі Фармацевтикалық бақылау комитетінің Қызылорда облысы бойынша департаментіне. </w:t>
      </w:r>
    </w:p>
    <w:p>
      <w:pPr>
        <w:spacing w:after="0"/>
        <w:ind w:left="0"/>
        <w:jc w:val="both"/>
      </w:pPr>
      <w:r>
        <w:rPr>
          <w:rFonts w:ascii="Times New Roman"/>
          <w:b w:val="false"/>
          <w:i w:val="false"/>
          <w:color w:val="000000"/>
          <w:sz w:val="28"/>
        </w:rPr>
        <w:t xml:space="preserve">
      13. Қазақстан Республикасы Денсаулық сақтау министрлігі Фармация комитетінің Маңғыстау облысы бойынша фармацевтикалық бақылау бөлімі Қазақстан Республикасы Денсаулық сақтау министрлігі Фармацевтикалық бақылау комитетінің Маңғыстау облысы бойынша департаментіне. </w:t>
      </w:r>
    </w:p>
    <w:p>
      <w:pPr>
        <w:spacing w:after="0"/>
        <w:ind w:left="0"/>
        <w:jc w:val="both"/>
      </w:pPr>
      <w:r>
        <w:rPr>
          <w:rFonts w:ascii="Times New Roman"/>
          <w:b w:val="false"/>
          <w:i w:val="false"/>
          <w:color w:val="000000"/>
          <w:sz w:val="28"/>
        </w:rPr>
        <w:t xml:space="preserve">
      14. Қазақстан Республикасы Денсаулық сақтау министрлігі Фармация комитетінің Павлодар облысы бойынша фармацевтикалық бақылау басқармасы Қазақстан Республикасы Денсаулық сақтау министрлігі Фармацевтикалық бақылау комитетінің Павлодар облысы бойынша департаментіне. </w:t>
      </w:r>
    </w:p>
    <w:p>
      <w:pPr>
        <w:spacing w:after="0"/>
        <w:ind w:left="0"/>
        <w:jc w:val="both"/>
      </w:pPr>
      <w:r>
        <w:rPr>
          <w:rFonts w:ascii="Times New Roman"/>
          <w:b w:val="false"/>
          <w:i w:val="false"/>
          <w:color w:val="000000"/>
          <w:sz w:val="28"/>
        </w:rPr>
        <w:t xml:space="preserve">
      15. Қазақстан Республикасы Денсаулық сақтау министрлігі Фармация комитетінің Солтүстік Қазақстан облысы бойынша фармацевтикалық бақылау басқармасы Қазақстан Республикасы Денсаулық сақтау министрлігі Фармацевтикалық бақылау комитетінің Солтүстік Қазақстан облысы бойынша департаментіне. </w:t>
      </w:r>
    </w:p>
    <w:p>
      <w:pPr>
        <w:spacing w:after="0"/>
        <w:ind w:left="0"/>
        <w:jc w:val="both"/>
      </w:pPr>
      <w:r>
        <w:rPr>
          <w:rFonts w:ascii="Times New Roman"/>
          <w:b w:val="false"/>
          <w:i w:val="false"/>
          <w:color w:val="000000"/>
          <w:sz w:val="28"/>
        </w:rPr>
        <w:t xml:space="preserve">
      16. Қазақстан Республикасы Денсаулық сақтау министрлігі Фармация комитетінің Оңтүстік Қазақстан облысы бойынша фармацевтикалық бақылау басқармасы Қазақстан Республикасы Денсаулық сақтау министрлігі Фармацевтикалық бақылау комитетінің Оңтүстік Қазақстан облысы бойынша департаментіне.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11 шілдедегі</w:t>
            </w:r>
            <w:r>
              <w:br/>
            </w:r>
            <w:r>
              <w:rPr>
                <w:rFonts w:ascii="Times New Roman"/>
                <w:b w:val="false"/>
                <w:i w:val="false"/>
                <w:color w:val="000000"/>
                <w:sz w:val="20"/>
              </w:rPr>
              <w:t>N 684 қаулысына</w:t>
            </w:r>
            <w:r>
              <w:br/>
            </w:r>
            <w:r>
              <w:rPr>
                <w:rFonts w:ascii="Times New Roman"/>
                <w:b w:val="false"/>
                <w:i w:val="false"/>
                <w:color w:val="000000"/>
                <w:sz w:val="20"/>
              </w:rPr>
              <w:t>3-қосымша</w:t>
            </w:r>
          </w:p>
        </w:tc>
      </w:tr>
    </w:tbl>
    <w:bookmarkStart w:name="z9" w:id="6"/>
    <w:p>
      <w:pPr>
        <w:spacing w:after="0"/>
        <w:ind w:left="0"/>
        <w:jc w:val="left"/>
      </w:pPr>
      <w:r>
        <w:rPr>
          <w:rFonts w:ascii="Times New Roman"/>
          <w:b/>
          <w:i w:val="false"/>
          <w:color w:val="000000"/>
        </w:rPr>
        <w:t xml:space="preserve"> Қазақстан Республикасы Денсаулық сақтау министрлігінің Медициналық қызмет көрсету саласындағы бақылау комитетінің аумақтық бөлімшелері - қайта аталатын мемлекеттік мекемелері тізбесі</w:t>
      </w:r>
    </w:p>
    <w:bookmarkEnd w:id="6"/>
    <w:p>
      <w:pPr>
        <w:spacing w:after="0"/>
        <w:ind w:left="0"/>
        <w:jc w:val="both"/>
      </w:pPr>
      <w:r>
        <w:rPr>
          <w:rFonts w:ascii="Times New Roman"/>
          <w:b w:val="false"/>
          <w:i w:val="false"/>
          <w:color w:val="000000"/>
          <w:sz w:val="28"/>
        </w:rPr>
        <w:t xml:space="preserve">
      1. Қазақстан Республикасы Денсаулық сақтау министрлігі Медициналық қызмет көрсету саласындағы бақылау комитетінің Ақмола облыстық басқармасы Қазақстан Республикасы Денсаулық сақтау министрлігі Медициналық қызмет көрсету саласындағы бақылау комитетінің Ақмола облысы бойынша департаментіне. </w:t>
      </w:r>
    </w:p>
    <w:p>
      <w:pPr>
        <w:spacing w:after="0"/>
        <w:ind w:left="0"/>
        <w:jc w:val="both"/>
      </w:pPr>
      <w:r>
        <w:rPr>
          <w:rFonts w:ascii="Times New Roman"/>
          <w:b w:val="false"/>
          <w:i w:val="false"/>
          <w:color w:val="000000"/>
          <w:sz w:val="28"/>
        </w:rPr>
        <w:t xml:space="preserve">
      2. Қазақстан Республикасы Денсаулық сақтау министрлігі Медициналық қызмет көрсету саласындағы бақылау комитетінің Ақтөбе облыстық басқармасы Қазақстан Республикасы Денсаулық сақтау министрлігі Медициналық қызмет көрсету саласындағы бақылау комитетінің Ақтөбе облысы бойынша департаментіне. </w:t>
      </w:r>
    </w:p>
    <w:p>
      <w:pPr>
        <w:spacing w:after="0"/>
        <w:ind w:left="0"/>
        <w:jc w:val="both"/>
      </w:pPr>
      <w:r>
        <w:rPr>
          <w:rFonts w:ascii="Times New Roman"/>
          <w:b w:val="false"/>
          <w:i w:val="false"/>
          <w:color w:val="000000"/>
          <w:sz w:val="28"/>
        </w:rPr>
        <w:t xml:space="preserve">
      3. Қазақстан Республикасы Денсаулық сақтау министрлігі Медициналық қызмет көрсету саласындағы бақылау комитетінің Алматы облыстық басқармасы Қазақстан Республикасы Денсаулық сақтау министрлігі Медициналық қызмет көрсету саласындағы бақылау комитетінің Алматы облысы бойынша департаментіне. </w:t>
      </w:r>
    </w:p>
    <w:p>
      <w:pPr>
        <w:spacing w:after="0"/>
        <w:ind w:left="0"/>
        <w:jc w:val="both"/>
      </w:pPr>
      <w:r>
        <w:rPr>
          <w:rFonts w:ascii="Times New Roman"/>
          <w:b w:val="false"/>
          <w:i w:val="false"/>
          <w:color w:val="000000"/>
          <w:sz w:val="28"/>
        </w:rPr>
        <w:t xml:space="preserve">
      4. Қазақстан Республикасы Денсаулық сақтау министрлігі Медициналық қызмет көрсету саласындағы бақылау комитетінің Алматы қаласы бойынша басқармасы Қазақстан Республикасы Денсаулық сақтау министрлігі Медициналық қызмет көрсету саласындағы бақылау комитетінің Алматы қаласы бойынша департаментіне. </w:t>
      </w:r>
    </w:p>
    <w:p>
      <w:pPr>
        <w:spacing w:after="0"/>
        <w:ind w:left="0"/>
        <w:jc w:val="both"/>
      </w:pPr>
      <w:r>
        <w:rPr>
          <w:rFonts w:ascii="Times New Roman"/>
          <w:b w:val="false"/>
          <w:i w:val="false"/>
          <w:color w:val="000000"/>
          <w:sz w:val="28"/>
        </w:rPr>
        <w:t xml:space="preserve">
      5. Қазақстан Республикасы Денсаулық сақтау министрлігі Медициналық қызмет көрсету саласындағы бақылау комитетінің Астана қаласы бойынша басқармасы Қазақстан Республикасы Денсаулық сақтау министрлігі Медициналық қызмет көрсету саласындағы бақылау комитетінің Астана қаласы бойынша департаментіне. </w:t>
      </w:r>
    </w:p>
    <w:p>
      <w:pPr>
        <w:spacing w:after="0"/>
        <w:ind w:left="0"/>
        <w:jc w:val="both"/>
      </w:pPr>
      <w:r>
        <w:rPr>
          <w:rFonts w:ascii="Times New Roman"/>
          <w:b w:val="false"/>
          <w:i w:val="false"/>
          <w:color w:val="000000"/>
          <w:sz w:val="28"/>
        </w:rPr>
        <w:t xml:space="preserve">
      6. Қазақстан Республикасы Денсаулық сақтау министрлігі Медициналық қызмет көрсету саласындағы бақылау комитетінің Атырау облыстық басқармасы Қазақстан Республикасы Денсаулық сақтау министрлігі Медициналық қызмет көрсету саласындағы бақылау комитетінің Атырау облысы бойынша департаментіне. </w:t>
      </w:r>
    </w:p>
    <w:p>
      <w:pPr>
        <w:spacing w:after="0"/>
        <w:ind w:left="0"/>
        <w:jc w:val="both"/>
      </w:pPr>
      <w:r>
        <w:rPr>
          <w:rFonts w:ascii="Times New Roman"/>
          <w:b w:val="false"/>
          <w:i w:val="false"/>
          <w:color w:val="000000"/>
          <w:sz w:val="28"/>
        </w:rPr>
        <w:t xml:space="preserve">
      7. Қазақстан Республикасы Денсаулық сақтау министрлігі Медициналық қызмет көрсету саласындағы бақылау комитетінің Шығыс Қазақстан облыстық басқармасы Қазақстан Республикасы Денсаулық сақтау министрлігі Медициналық қызмет көрсету саласындағы бақылау комитетінің Шығыс Қазақстан облысы бойынша департаментіне. </w:t>
      </w:r>
    </w:p>
    <w:p>
      <w:pPr>
        <w:spacing w:after="0"/>
        <w:ind w:left="0"/>
        <w:jc w:val="both"/>
      </w:pPr>
      <w:r>
        <w:rPr>
          <w:rFonts w:ascii="Times New Roman"/>
          <w:b w:val="false"/>
          <w:i w:val="false"/>
          <w:color w:val="000000"/>
          <w:sz w:val="28"/>
        </w:rPr>
        <w:t xml:space="preserve">
      8. Қазақстан Республикасы Денсаулық сақтау министрлігі Медициналық қызмет көрсету саласындағы бақылау комитетінің Жамбыл облыстық басқармасы Қазақстан Республикасы Денсаулық сақтау министрлігі Медициналық қызмет көрсету саласындағы бақылау комитетінің Жамбыл облысы бойынша департаментіне. </w:t>
      </w:r>
    </w:p>
    <w:p>
      <w:pPr>
        <w:spacing w:after="0"/>
        <w:ind w:left="0"/>
        <w:jc w:val="both"/>
      </w:pPr>
      <w:r>
        <w:rPr>
          <w:rFonts w:ascii="Times New Roman"/>
          <w:b w:val="false"/>
          <w:i w:val="false"/>
          <w:color w:val="000000"/>
          <w:sz w:val="28"/>
        </w:rPr>
        <w:t xml:space="preserve">
      9. Қазақстан Республикасы Денсаулық сақтау министрлігі Медициналық қызмет көрсету саласындағы бақылау комитетінің Батыс Қазақстан облыстық басқармасы Қазақстан Республикасы Денсаулық сақтау министрлігі Медициналық қызмет көрсету саласындағы бақылау комитетінің Батыс Қазақстан облысы бойынша департаментіне. </w:t>
      </w:r>
    </w:p>
    <w:p>
      <w:pPr>
        <w:spacing w:after="0"/>
        <w:ind w:left="0"/>
        <w:jc w:val="both"/>
      </w:pPr>
      <w:r>
        <w:rPr>
          <w:rFonts w:ascii="Times New Roman"/>
          <w:b w:val="false"/>
          <w:i w:val="false"/>
          <w:color w:val="000000"/>
          <w:sz w:val="28"/>
        </w:rPr>
        <w:t xml:space="preserve">
      10. Қазақстан Республикасы Денсаулық сақтау министрлігі Медициналық қызмет көрсету саласындағы бақылау комитетінің Қарағанды облыстық басқармасы Қазақстан Республикасы Денсаулық сақтау министрлігі Медициналық қызмет көрсету саласындағы бақылау комитетінің Қарағанды облысы бойынша департаментіне. </w:t>
      </w:r>
    </w:p>
    <w:p>
      <w:pPr>
        <w:spacing w:after="0"/>
        <w:ind w:left="0"/>
        <w:jc w:val="both"/>
      </w:pPr>
      <w:r>
        <w:rPr>
          <w:rFonts w:ascii="Times New Roman"/>
          <w:b w:val="false"/>
          <w:i w:val="false"/>
          <w:color w:val="000000"/>
          <w:sz w:val="28"/>
        </w:rPr>
        <w:t xml:space="preserve">
      11. Қазақстан Республикасы Денсаулық сақтау министрлігі Медициналық қызмет көрсету саласындағы бақылау комитетінің Қостанай облыстық басқармасы Қазақстан Республикасы Денсаулық сақтау министрлігі Медициналық қызмет көрсету саласындағы бақылау комитетінің Қостанай облысы бойынша департаментіне. </w:t>
      </w:r>
    </w:p>
    <w:p>
      <w:pPr>
        <w:spacing w:after="0"/>
        <w:ind w:left="0"/>
        <w:jc w:val="both"/>
      </w:pPr>
      <w:r>
        <w:rPr>
          <w:rFonts w:ascii="Times New Roman"/>
          <w:b w:val="false"/>
          <w:i w:val="false"/>
          <w:color w:val="000000"/>
          <w:sz w:val="28"/>
        </w:rPr>
        <w:t xml:space="preserve">
      12. Қазақстан Республикасы Денсаулық сақтау министрлігі Медициналық қызмет көрсету саласындағы бақылау комитетінің Қызылорда облыстық басқармасы Қазақстан Республикасы Денсаулық сақтау министрлігі Медициналық қызмет көрсету саласындағы бақылау комитетінің Қызылорда облысы бойынша департаментіне. </w:t>
      </w:r>
    </w:p>
    <w:p>
      <w:pPr>
        <w:spacing w:after="0"/>
        <w:ind w:left="0"/>
        <w:jc w:val="both"/>
      </w:pPr>
      <w:r>
        <w:rPr>
          <w:rFonts w:ascii="Times New Roman"/>
          <w:b w:val="false"/>
          <w:i w:val="false"/>
          <w:color w:val="000000"/>
          <w:sz w:val="28"/>
        </w:rPr>
        <w:t xml:space="preserve">
      13. Қазақстан Республикасы Денсаулық сақтау министрлігі Медициналық қызмет көрсету саласындағы бақылау комитетінің Маңғыстау облыстық басқармасы Қазақстан Республикасы Денсаулық сақтау министрлігі Медициналық қызмет көрсету саласындағы бақылау комитетінің Маңғыстау облысы бойынша департаментіне. </w:t>
      </w:r>
    </w:p>
    <w:p>
      <w:pPr>
        <w:spacing w:after="0"/>
        <w:ind w:left="0"/>
        <w:jc w:val="both"/>
      </w:pPr>
      <w:r>
        <w:rPr>
          <w:rFonts w:ascii="Times New Roman"/>
          <w:b w:val="false"/>
          <w:i w:val="false"/>
          <w:color w:val="000000"/>
          <w:sz w:val="28"/>
        </w:rPr>
        <w:t xml:space="preserve">
      14. Қазақстан Республикасы Денсаулық сақтау министрлігі Медициналық қызмет көрсету саласындағы бақылау комитетінің Павлодар облыстық басқармасы Қазақстан Республикасы Денсаулық сақтау министрлігі Медициналық қызмет көрсету саласындағы бақылау комитетінің Павлодар облысы бойынша департаментіне. </w:t>
      </w:r>
    </w:p>
    <w:p>
      <w:pPr>
        <w:spacing w:after="0"/>
        <w:ind w:left="0"/>
        <w:jc w:val="both"/>
      </w:pPr>
      <w:r>
        <w:rPr>
          <w:rFonts w:ascii="Times New Roman"/>
          <w:b w:val="false"/>
          <w:i w:val="false"/>
          <w:color w:val="000000"/>
          <w:sz w:val="28"/>
        </w:rPr>
        <w:t xml:space="preserve">
      15. Қазақстан Республикасы Денсаулық сақтау министрлігі Медициналық қызмет көрсету саласындағы бақылау комитетінің Солтүстік Қазақстан облыстық басқармасы Қазақстан Республикасы Денсаулық сақтау министрлігі Медициналық қызмет көрсету саласындағы бақылау комитетінің Солтүстік Қазақстан облысы бойынша департаментіне. </w:t>
      </w:r>
    </w:p>
    <w:p>
      <w:pPr>
        <w:spacing w:after="0"/>
        <w:ind w:left="0"/>
        <w:jc w:val="both"/>
      </w:pPr>
      <w:r>
        <w:rPr>
          <w:rFonts w:ascii="Times New Roman"/>
          <w:b w:val="false"/>
          <w:i w:val="false"/>
          <w:color w:val="000000"/>
          <w:sz w:val="28"/>
        </w:rPr>
        <w:t xml:space="preserve">
      16. Қазақстан Республикасы Денсаулық сақтау министрлігі Медициналық қызмет көрсету саласындағы бақылау комитетінің Оңтүстік Қазақстан облыстық басқармасы Қазақстан Республикасы Денсаулық сақтау министрлігі Медициналық қызмет көрсету саласындағы бақылау комитетінің Оңтүстік Қазақстан облысы бойынша департаментіне.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11 шілдедегі</w:t>
            </w:r>
            <w:r>
              <w:br/>
            </w:r>
            <w:r>
              <w:rPr>
                <w:rFonts w:ascii="Times New Roman"/>
                <w:b w:val="false"/>
                <w:i w:val="false"/>
                <w:color w:val="000000"/>
                <w:sz w:val="20"/>
              </w:rPr>
              <w:t>N 684 қаулысымен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енгізілетін өзгерістер мен толықтырулар</w:t>
      </w:r>
    </w:p>
    <w:bookmarkEnd w:id="7"/>
    <w:bookmarkStart w:name="z11" w:id="8"/>
    <w:p>
      <w:pPr>
        <w:spacing w:after="0"/>
        <w:ind w:left="0"/>
        <w:jc w:val="both"/>
      </w:pPr>
      <w:r>
        <w:rPr>
          <w:rFonts w:ascii="Times New Roman"/>
          <w:b w:val="false"/>
          <w:i w:val="false"/>
          <w:color w:val="ff0000"/>
          <w:sz w:val="28"/>
        </w:rPr>
        <w:t xml:space="preserve">
      1.  Күші жойылды – ҚР Үкіметінің 28.12. 2016 (алғашқы ресми жарияланған күнінен бастап қолданысқа енгізіледі) </w:t>
      </w:r>
      <w:r>
        <w:rPr>
          <w:rFonts w:ascii="Times New Roman"/>
          <w:b w:val="false"/>
          <w:i w:val="false"/>
          <w:color w:val="ff0000"/>
          <w:sz w:val="28"/>
        </w:rPr>
        <w:t xml:space="preserve">№ 887 </w:t>
      </w:r>
      <w:r>
        <w:rPr>
          <w:rFonts w:ascii="Times New Roman"/>
          <w:b w:val="false"/>
          <w:i w:val="false"/>
          <w:color w:val="ff0000"/>
          <w:sz w:val="28"/>
        </w:rPr>
        <w:t>қаулысымен.</w:t>
      </w:r>
    </w:p>
    <w:bookmarkEnd w:id="8"/>
    <w:bookmarkStart w:name="z12" w:id="9"/>
    <w:p>
      <w:pPr>
        <w:spacing w:after="0"/>
        <w:ind w:left="0"/>
        <w:jc w:val="both"/>
      </w:pPr>
      <w:r>
        <w:rPr>
          <w:rFonts w:ascii="Times New Roman"/>
          <w:b w:val="false"/>
          <w:i w:val="false"/>
          <w:color w:val="000000"/>
          <w:sz w:val="28"/>
        </w:rPr>
        <w:t xml:space="preserve">
      2. "Қазақстан Республикасы Денсаулық сақтау министрлігі Фармация комитетінің мәселелері" туралы Қазақстан Республикасы Үкіметінің 2004 жылғы 29 қазандағы N 1124 </w:t>
      </w:r>
      <w:r>
        <w:rPr>
          <w:rFonts w:ascii="Times New Roman"/>
          <w:b w:val="false"/>
          <w:i w:val="false"/>
          <w:color w:val="000000"/>
          <w:sz w:val="28"/>
        </w:rPr>
        <w:t xml:space="preserve">қаулысында </w:t>
      </w:r>
      <w:r>
        <w:rPr>
          <w:rFonts w:ascii="Times New Roman"/>
          <w:b w:val="false"/>
          <w:i w:val="false"/>
          <w:color w:val="000000"/>
          <w:sz w:val="28"/>
        </w:rPr>
        <w:t xml:space="preserve"> (Қазақстан Республикасының ПҮАЖ-ы, 2004 ж., N 42, 533-құжат): </w:t>
      </w:r>
    </w:p>
    <w:bookmarkEnd w:id="9"/>
    <w:p>
      <w:pPr>
        <w:spacing w:after="0"/>
        <w:ind w:left="0"/>
        <w:jc w:val="both"/>
      </w:pPr>
      <w:r>
        <w:rPr>
          <w:rFonts w:ascii="Times New Roman"/>
          <w:b w:val="false"/>
          <w:i w:val="false"/>
          <w:color w:val="000000"/>
          <w:sz w:val="28"/>
        </w:rPr>
        <w:t xml:space="preserve">
      тақырыбында "Фармация" деген сөз "Фармацевтикалық бақылау" деген сөздермен ауыстырылсын; </w:t>
      </w:r>
    </w:p>
    <w:bookmarkStart w:name="z20" w:id="10"/>
    <w:p>
      <w:pPr>
        <w:spacing w:after="0"/>
        <w:ind w:left="0"/>
        <w:jc w:val="both"/>
      </w:pPr>
      <w:r>
        <w:rPr>
          <w:rFonts w:ascii="Times New Roman"/>
          <w:b w:val="false"/>
          <w:i w:val="false"/>
          <w:color w:val="000000"/>
          <w:sz w:val="28"/>
        </w:rPr>
        <w:t xml:space="preserve">
      1-тармақтың 3) тармақшасындағы "Комитеттің" деген сөз "Қазақстан Республикасы Денсаулық сақтау министрлігі Фармацевтикалық бақылау комитетінің" деген сөздермен ауыстырылсын;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Денсаулық сақтау министрлігі Фармация комитетінің аумақтық бөлімшелерінің тізбесі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жаңа редакцияда жазылсын. </w:t>
      </w:r>
    </w:p>
    <w:bookmarkStart w:name="z13" w:id="11"/>
    <w:p>
      <w:pPr>
        <w:spacing w:after="0"/>
        <w:ind w:left="0"/>
        <w:jc w:val="both"/>
      </w:pPr>
      <w:r>
        <w:rPr>
          <w:rFonts w:ascii="Times New Roman"/>
          <w:b w:val="false"/>
          <w:i w:val="false"/>
          <w:color w:val="000000"/>
          <w:sz w:val="28"/>
        </w:rPr>
        <w:t xml:space="preserve">
      3. "Қазақстан Республикасы Денсаулық сақтау министрлігі Мемлекеттік санитарлық-эпидемиологиялық қадағалау комитетінің мәселелері" туралы Қазақстан Республикасы Үкіметінің 2004 жылғы 29 қазандағы N 1125 </w:t>
      </w:r>
      <w:r>
        <w:rPr>
          <w:rFonts w:ascii="Times New Roman"/>
          <w:b w:val="false"/>
          <w:i w:val="false"/>
          <w:color w:val="000000"/>
          <w:sz w:val="28"/>
        </w:rPr>
        <w:t xml:space="preserve">қаулысында </w:t>
      </w:r>
      <w:r>
        <w:rPr>
          <w:rFonts w:ascii="Times New Roman"/>
          <w:b w:val="false"/>
          <w:i w:val="false"/>
          <w:color w:val="000000"/>
          <w:sz w:val="28"/>
        </w:rPr>
        <w:t xml:space="preserve"> (Қазақстан Республикасының ПҮАЖ-ы, 2004 ж., N 42, 534-құжат): </w:t>
      </w:r>
    </w:p>
    <w:bookmarkEnd w:id="11"/>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Денсаулық сақтау министрлігі Мемлекеттік санитарлық-эпидемиологиялық қадағалау комитетінің қарамағындағы ұйымдардың тізбесінде: </w:t>
      </w:r>
    </w:p>
    <w:p>
      <w:pPr>
        <w:spacing w:after="0"/>
        <w:ind w:left="0"/>
        <w:jc w:val="both"/>
      </w:pPr>
      <w:r>
        <w:rPr>
          <w:rFonts w:ascii="Times New Roman"/>
          <w:b w:val="false"/>
          <w:i w:val="false"/>
          <w:color w:val="000000"/>
          <w:sz w:val="28"/>
        </w:rPr>
        <w:t xml:space="preserve">
      "Органдар" бөлімінде: </w:t>
      </w:r>
    </w:p>
    <w:p>
      <w:pPr>
        <w:spacing w:after="0"/>
        <w:ind w:left="0"/>
        <w:jc w:val="both"/>
      </w:pPr>
      <w:r>
        <w:rPr>
          <w:rFonts w:ascii="Times New Roman"/>
          <w:b w:val="false"/>
          <w:i w:val="false"/>
          <w:color w:val="000000"/>
          <w:sz w:val="28"/>
        </w:rPr>
        <w:t xml:space="preserve">
      бөлімнің тақырыбында "Органдар" деген сөз "Аумақтық бөлімшелер" деген сөздермен ауыстырылсын; </w:t>
      </w:r>
    </w:p>
    <w:bookmarkStart w:name="z15" w:id="12"/>
    <w:p>
      <w:pPr>
        <w:spacing w:after="0"/>
        <w:ind w:left="0"/>
        <w:jc w:val="both"/>
      </w:pPr>
      <w:r>
        <w:rPr>
          <w:rFonts w:ascii="Times New Roman"/>
          <w:b w:val="false"/>
          <w:i w:val="false"/>
          <w:color w:val="000000"/>
          <w:sz w:val="28"/>
        </w:rPr>
        <w:t xml:space="preserve">
      1-тармақта: </w:t>
      </w:r>
    </w:p>
    <w:bookmarkEnd w:id="12"/>
    <w:p>
      <w:pPr>
        <w:spacing w:after="0"/>
        <w:ind w:left="0"/>
        <w:jc w:val="both"/>
      </w:pPr>
      <w:r>
        <w:rPr>
          <w:rFonts w:ascii="Times New Roman"/>
          <w:b w:val="false"/>
          <w:i w:val="false"/>
          <w:color w:val="000000"/>
          <w:sz w:val="28"/>
        </w:rPr>
        <w:t xml:space="preserve">
      1) тармақшада: </w:t>
      </w:r>
    </w:p>
    <w:p>
      <w:pPr>
        <w:spacing w:after="0"/>
        <w:ind w:left="0"/>
        <w:jc w:val="both"/>
      </w:pPr>
      <w:r>
        <w:rPr>
          <w:rFonts w:ascii="Times New Roman"/>
          <w:b w:val="false"/>
          <w:i w:val="false"/>
          <w:color w:val="000000"/>
          <w:sz w:val="28"/>
        </w:rPr>
        <w:t xml:space="preserve">
      бірінші абзац мынадай редакцияда жазылсын: </w:t>
      </w:r>
    </w:p>
    <w:p>
      <w:pPr>
        <w:spacing w:after="0"/>
        <w:ind w:left="0"/>
        <w:jc w:val="both"/>
      </w:pPr>
      <w:r>
        <w:rPr>
          <w:rFonts w:ascii="Times New Roman"/>
          <w:b w:val="false"/>
          <w:i w:val="false"/>
          <w:color w:val="000000"/>
          <w:sz w:val="28"/>
        </w:rPr>
        <w:t xml:space="preserve">
      "Оңтүстік-Шығыс өңіраралық темір жол көлігіндегі мемлекеттік санитарлық-эпидемиологиялық қадағалау департаменті, төменде санамаланған аумақтық бөлімшелерімен:"; </w:t>
      </w:r>
    </w:p>
    <w:p>
      <w:pPr>
        <w:spacing w:after="0"/>
        <w:ind w:left="0"/>
        <w:jc w:val="both"/>
      </w:pPr>
      <w:r>
        <w:rPr>
          <w:rFonts w:ascii="Times New Roman"/>
          <w:b w:val="false"/>
          <w:i w:val="false"/>
          <w:color w:val="000000"/>
          <w:sz w:val="28"/>
        </w:rPr>
        <w:t xml:space="preserve">
      төртінші абзац сол күйінде қалдырылсын; </w:t>
      </w:r>
    </w:p>
    <w:p>
      <w:pPr>
        <w:spacing w:after="0"/>
        <w:ind w:left="0"/>
        <w:jc w:val="both"/>
      </w:pPr>
      <w:r>
        <w:rPr>
          <w:rFonts w:ascii="Times New Roman"/>
          <w:b w:val="false"/>
          <w:i w:val="false"/>
          <w:color w:val="000000"/>
          <w:sz w:val="28"/>
        </w:rPr>
        <w:t xml:space="preserve">
      2) тармақшаның бірінші абзацы мынадай редакцияда жазылсын: </w:t>
      </w:r>
    </w:p>
    <w:p>
      <w:pPr>
        <w:spacing w:after="0"/>
        <w:ind w:left="0"/>
        <w:jc w:val="both"/>
      </w:pPr>
      <w:r>
        <w:rPr>
          <w:rFonts w:ascii="Times New Roman"/>
          <w:b w:val="false"/>
          <w:i w:val="false"/>
          <w:color w:val="000000"/>
          <w:sz w:val="28"/>
        </w:rPr>
        <w:t xml:space="preserve">
      "2) Көліктегі орталық мемлекеттік санитарлық-эпидемиологиялық қадағалау департаменті, төменде санамаланған аумақтық бөлімшелерімен:"; </w:t>
      </w:r>
    </w:p>
    <w:p>
      <w:pPr>
        <w:spacing w:after="0"/>
        <w:ind w:left="0"/>
        <w:jc w:val="both"/>
      </w:pPr>
      <w:r>
        <w:rPr>
          <w:rFonts w:ascii="Times New Roman"/>
          <w:b w:val="false"/>
          <w:i w:val="false"/>
          <w:color w:val="000000"/>
          <w:sz w:val="28"/>
        </w:rPr>
        <w:t xml:space="preserve">
      3) тармақшаның бірінші абзацы мынадай редакцияда жазылсын: </w:t>
      </w:r>
    </w:p>
    <w:p>
      <w:pPr>
        <w:spacing w:after="0"/>
        <w:ind w:left="0"/>
        <w:jc w:val="both"/>
      </w:pPr>
      <w:r>
        <w:rPr>
          <w:rFonts w:ascii="Times New Roman"/>
          <w:b w:val="false"/>
          <w:i w:val="false"/>
          <w:color w:val="000000"/>
          <w:sz w:val="28"/>
        </w:rPr>
        <w:t xml:space="preserve">
      "3) Батыс өңіраралық темір жол көлігіндегі мемлекеттік санитарлық-эпидемиологиялық қадағалау департаменті, төменде санамаланған бөлімшелерімен:"; </w:t>
      </w:r>
    </w:p>
    <w:p>
      <w:pPr>
        <w:spacing w:after="0"/>
        <w:ind w:left="0"/>
        <w:jc w:val="both"/>
      </w:pPr>
      <w:r>
        <w:rPr>
          <w:rFonts w:ascii="Times New Roman"/>
          <w:b w:val="false"/>
          <w:i w:val="false"/>
          <w:color w:val="000000"/>
          <w:sz w:val="28"/>
        </w:rPr>
        <w:t xml:space="preserve">
      4) және 5) тармақшалар мынадай редакцияда жазылсын: </w:t>
      </w:r>
    </w:p>
    <w:p>
      <w:pPr>
        <w:spacing w:after="0"/>
        <w:ind w:left="0"/>
        <w:jc w:val="both"/>
      </w:pPr>
      <w:r>
        <w:rPr>
          <w:rFonts w:ascii="Times New Roman"/>
          <w:b w:val="false"/>
          <w:i w:val="false"/>
          <w:color w:val="000000"/>
          <w:sz w:val="28"/>
        </w:rPr>
        <w:t xml:space="preserve">
      "4) Оңтүстік-Шығыс өңіраралық әуе көлігіндегі мемлекеттік санитарлық-эпидемиологиялық қадағалау департаменті; </w:t>
      </w:r>
    </w:p>
    <w:p>
      <w:pPr>
        <w:spacing w:after="0"/>
        <w:ind w:left="0"/>
        <w:jc w:val="both"/>
      </w:pPr>
      <w:r>
        <w:rPr>
          <w:rFonts w:ascii="Times New Roman"/>
          <w:b w:val="false"/>
          <w:i w:val="false"/>
          <w:color w:val="000000"/>
          <w:sz w:val="28"/>
        </w:rPr>
        <w:t xml:space="preserve">
      5) Солтүстік-Батыс өңіраралық әуе көлігіндегі мемлекеттік санитарлық-эпидемиологиялық қадағалау департаменті"; </w:t>
      </w:r>
    </w:p>
    <w:p>
      <w:pPr>
        <w:spacing w:after="0"/>
        <w:ind w:left="0"/>
        <w:jc w:val="both"/>
      </w:pPr>
      <w:r>
        <w:rPr>
          <w:rFonts w:ascii="Times New Roman"/>
          <w:b w:val="false"/>
          <w:i w:val="false"/>
          <w:color w:val="000000"/>
          <w:sz w:val="28"/>
        </w:rPr>
        <w:t xml:space="preserve">
      "Мемлекеттік мекемелер" бөлімінде: </w:t>
      </w:r>
    </w:p>
    <w:bookmarkStart w:name="z16" w:id="13"/>
    <w:p>
      <w:pPr>
        <w:spacing w:after="0"/>
        <w:ind w:left="0"/>
        <w:jc w:val="both"/>
      </w:pPr>
      <w:r>
        <w:rPr>
          <w:rFonts w:ascii="Times New Roman"/>
          <w:b w:val="false"/>
          <w:i w:val="false"/>
          <w:color w:val="000000"/>
          <w:sz w:val="28"/>
        </w:rPr>
        <w:t xml:space="preserve">
      2-тармақта: </w:t>
      </w:r>
    </w:p>
    <w:bookmarkEnd w:id="13"/>
    <w:p>
      <w:pPr>
        <w:spacing w:after="0"/>
        <w:ind w:left="0"/>
        <w:jc w:val="both"/>
      </w:pPr>
      <w:r>
        <w:rPr>
          <w:rFonts w:ascii="Times New Roman"/>
          <w:b w:val="false"/>
          <w:i w:val="false"/>
          <w:color w:val="000000"/>
          <w:sz w:val="28"/>
        </w:rPr>
        <w:t xml:space="preserve">
      төртінші абзац сол күйінде қалдырылсын; </w:t>
      </w:r>
    </w:p>
    <w:p>
      <w:pPr>
        <w:spacing w:after="0"/>
        <w:ind w:left="0"/>
        <w:jc w:val="both"/>
      </w:pPr>
      <w:r>
        <w:rPr>
          <w:rFonts w:ascii="Times New Roman"/>
          <w:b w:val="false"/>
          <w:i w:val="false"/>
          <w:color w:val="000000"/>
          <w:sz w:val="28"/>
        </w:rPr>
        <w:t xml:space="preserve">
      2) тармақшаның бірінші абзацы мынадай редакцияда жазылсын: </w:t>
      </w:r>
    </w:p>
    <w:p>
      <w:pPr>
        <w:spacing w:after="0"/>
        <w:ind w:left="0"/>
        <w:jc w:val="both"/>
      </w:pPr>
      <w:r>
        <w:rPr>
          <w:rFonts w:ascii="Times New Roman"/>
          <w:b w:val="false"/>
          <w:i w:val="false"/>
          <w:color w:val="000000"/>
          <w:sz w:val="28"/>
        </w:rPr>
        <w:t xml:space="preserve">
      "Солтүстік-Орталық өңірлік темір жол көлігіндегі санитарлық-эпидемиологиялық сараптама орталығы, төменде санамаланған аумақтық бөлімшелерімен:".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Денсаулық сақтау министрлігі медициналық қызмет көрсету саласындағы бақылау комитетінің мәселелері" туралы Қазақстан Республикасы Үкіметінің 2004 жылғы 15 желтоқсандағы N 1327 </w:t>
      </w:r>
      <w:r>
        <w:rPr>
          <w:rFonts w:ascii="Times New Roman"/>
          <w:b w:val="false"/>
          <w:i w:val="false"/>
          <w:color w:val="000000"/>
          <w:sz w:val="28"/>
        </w:rPr>
        <w:t xml:space="preserve">қаулысында </w:t>
      </w:r>
      <w:r>
        <w:rPr>
          <w:rFonts w:ascii="Times New Roman"/>
          <w:b w:val="false"/>
          <w:i w:val="false"/>
          <w:color w:val="000000"/>
          <w:sz w:val="28"/>
        </w:rPr>
        <w:t xml:space="preserve"> (Қазақстан Республикасының ПҮАЖ-ы, 2004 ж., N 49, 628-құжат): </w:t>
      </w:r>
    </w:p>
    <w:p>
      <w:pPr>
        <w:spacing w:after="0"/>
        <w:ind w:left="0"/>
        <w:jc w:val="both"/>
      </w:pPr>
      <w:r>
        <w:rPr>
          <w:rFonts w:ascii="Times New Roman"/>
          <w:b w:val="false"/>
          <w:i w:val="false"/>
          <w:color w:val="000000"/>
          <w:sz w:val="28"/>
        </w:rPr>
        <w:t xml:space="preserve">
      Қазақстан Республикасы Денсаулық сақтау министрлігі медициналық қызмет көрсету саласындағы бақылау комитетінің аумақтық бөлімшелері - мемлекеттік мекемелерінің тізбесі </w:t>
      </w:r>
      <w:r>
        <w:rPr>
          <w:rFonts w:ascii="Times New Roman"/>
          <w:b w:val="false"/>
          <w:i w:val="false"/>
          <w:color w:val="000000"/>
          <w:sz w:val="28"/>
        </w:rPr>
        <w:t xml:space="preserve">2-қосымшаға </w:t>
      </w:r>
      <w:r>
        <w:rPr>
          <w:rFonts w:ascii="Times New Roman"/>
          <w:b w:val="false"/>
          <w:i w:val="false"/>
          <w:color w:val="000000"/>
          <w:sz w:val="28"/>
        </w:rPr>
        <w:t xml:space="preserve"> сәйкес жаңа редакцияда жазылсын.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11 шілдедегі</w:t>
            </w:r>
            <w:r>
              <w:br/>
            </w:r>
            <w:r>
              <w:rPr>
                <w:rFonts w:ascii="Times New Roman"/>
                <w:b w:val="false"/>
                <w:i w:val="false"/>
                <w:color w:val="000000"/>
                <w:sz w:val="20"/>
              </w:rPr>
              <w:t>N 684 қаулысына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2004 жылғы 29 қазандағы</w:t>
            </w:r>
            <w:r>
              <w:br/>
            </w:r>
            <w:r>
              <w:rPr>
                <w:rFonts w:ascii="Times New Roman"/>
                <w:b w:val="false"/>
                <w:i w:val="false"/>
                <w:color w:val="000000"/>
                <w:sz w:val="20"/>
              </w:rPr>
              <w:t>N 1124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 Денсаулық сақтау министрлігі Фармацевтикалық бақылау комитетінің аумақтық бөлімшелерінің - мемлекеттік мекемелерінің тізбесі</w:t>
      </w:r>
    </w:p>
    <w:p>
      <w:pPr>
        <w:spacing w:after="0"/>
        <w:ind w:left="0"/>
        <w:jc w:val="both"/>
      </w:pPr>
      <w:r>
        <w:rPr>
          <w:rFonts w:ascii="Times New Roman"/>
          <w:b w:val="false"/>
          <w:i w:val="false"/>
          <w:color w:val="000000"/>
          <w:sz w:val="28"/>
        </w:rPr>
        <w:t xml:space="preserve">
      1. Қазақстан Республикасы Денсаулық сақтау министрлігі Фармацевтикалық бақылау комитетінің Ақмола облысы бойынша департаменті. </w:t>
      </w:r>
    </w:p>
    <w:p>
      <w:pPr>
        <w:spacing w:after="0"/>
        <w:ind w:left="0"/>
        <w:jc w:val="both"/>
      </w:pPr>
      <w:r>
        <w:rPr>
          <w:rFonts w:ascii="Times New Roman"/>
          <w:b w:val="false"/>
          <w:i w:val="false"/>
          <w:color w:val="000000"/>
          <w:sz w:val="28"/>
        </w:rPr>
        <w:t xml:space="preserve">
      2. Қазақстан Республикасы Денсаулық сақтау министрлігі Фармацевтикалық бақылау комитетінің Ақтөбе облысы бойынша департаменті. </w:t>
      </w:r>
    </w:p>
    <w:p>
      <w:pPr>
        <w:spacing w:after="0"/>
        <w:ind w:left="0"/>
        <w:jc w:val="both"/>
      </w:pPr>
      <w:r>
        <w:rPr>
          <w:rFonts w:ascii="Times New Roman"/>
          <w:b w:val="false"/>
          <w:i w:val="false"/>
          <w:color w:val="000000"/>
          <w:sz w:val="28"/>
        </w:rPr>
        <w:t xml:space="preserve">
      3. Қазақстан Республикасы Денсаулық сақтау министрлігі Фармацевтикалық бақылау комитетінің Алматы облысы бойынша департаменті. </w:t>
      </w:r>
    </w:p>
    <w:p>
      <w:pPr>
        <w:spacing w:after="0"/>
        <w:ind w:left="0"/>
        <w:jc w:val="both"/>
      </w:pPr>
      <w:r>
        <w:rPr>
          <w:rFonts w:ascii="Times New Roman"/>
          <w:b w:val="false"/>
          <w:i w:val="false"/>
          <w:color w:val="000000"/>
          <w:sz w:val="28"/>
        </w:rPr>
        <w:t xml:space="preserve">
      4. Қазақстан Республикасы Денсаулық сақтау министрлігі Фармацевтикалық бақылау комитетінің Алматы қаласы бойынша департаменті. </w:t>
      </w:r>
    </w:p>
    <w:p>
      <w:pPr>
        <w:spacing w:after="0"/>
        <w:ind w:left="0"/>
        <w:jc w:val="both"/>
      </w:pPr>
      <w:r>
        <w:rPr>
          <w:rFonts w:ascii="Times New Roman"/>
          <w:b w:val="false"/>
          <w:i w:val="false"/>
          <w:color w:val="000000"/>
          <w:sz w:val="28"/>
        </w:rPr>
        <w:t xml:space="preserve">
      5. Қазақстан Республикасы Денсаулық сақтау министрлігі Фармацевтикалық бақылау комитетінің Астана қаласы бойынша департаменті. </w:t>
      </w:r>
    </w:p>
    <w:p>
      <w:pPr>
        <w:spacing w:after="0"/>
        <w:ind w:left="0"/>
        <w:jc w:val="both"/>
      </w:pPr>
      <w:r>
        <w:rPr>
          <w:rFonts w:ascii="Times New Roman"/>
          <w:b w:val="false"/>
          <w:i w:val="false"/>
          <w:color w:val="000000"/>
          <w:sz w:val="28"/>
        </w:rPr>
        <w:t xml:space="preserve">
      6. Қазақстан Республикасы Денсаулық сақтау министрлігі Фармацевтикалық бақылау комитетінің Атырау облысы бойынша департаменті. </w:t>
      </w:r>
    </w:p>
    <w:p>
      <w:pPr>
        <w:spacing w:after="0"/>
        <w:ind w:left="0"/>
        <w:jc w:val="both"/>
      </w:pPr>
      <w:r>
        <w:rPr>
          <w:rFonts w:ascii="Times New Roman"/>
          <w:b w:val="false"/>
          <w:i w:val="false"/>
          <w:color w:val="000000"/>
          <w:sz w:val="28"/>
        </w:rPr>
        <w:t xml:space="preserve">
      7. Қазақстан Республикасы Денсаулық сақтау министрлігі Фармацевтикалық бақылау комитетінің Шығыс Қазақстан облысы бойынша департаменті. </w:t>
      </w:r>
    </w:p>
    <w:p>
      <w:pPr>
        <w:spacing w:after="0"/>
        <w:ind w:left="0"/>
        <w:jc w:val="both"/>
      </w:pPr>
      <w:r>
        <w:rPr>
          <w:rFonts w:ascii="Times New Roman"/>
          <w:b w:val="false"/>
          <w:i w:val="false"/>
          <w:color w:val="000000"/>
          <w:sz w:val="28"/>
        </w:rPr>
        <w:t xml:space="preserve">
      8. Қазақстан Республикасы Денсаулық сақтау министрлігі Фармацевтикалық бақылау комитетінің Жамбыл облысы бойынша департаменті. </w:t>
      </w:r>
    </w:p>
    <w:p>
      <w:pPr>
        <w:spacing w:after="0"/>
        <w:ind w:left="0"/>
        <w:jc w:val="both"/>
      </w:pPr>
      <w:r>
        <w:rPr>
          <w:rFonts w:ascii="Times New Roman"/>
          <w:b w:val="false"/>
          <w:i w:val="false"/>
          <w:color w:val="000000"/>
          <w:sz w:val="28"/>
        </w:rPr>
        <w:t xml:space="preserve">
      9. Қазақстан Республикасы Денсаулық сақтау министрлігі Фармацевтикалық бақылау комитетінің Батыс Қазақстан облысы бойынша департаменті. </w:t>
      </w:r>
    </w:p>
    <w:p>
      <w:pPr>
        <w:spacing w:after="0"/>
        <w:ind w:left="0"/>
        <w:jc w:val="both"/>
      </w:pPr>
      <w:r>
        <w:rPr>
          <w:rFonts w:ascii="Times New Roman"/>
          <w:b w:val="false"/>
          <w:i w:val="false"/>
          <w:color w:val="000000"/>
          <w:sz w:val="28"/>
        </w:rPr>
        <w:t xml:space="preserve">
      10. Қазақстан Республикасы Денсаулық сақтау министрлігі Фармацевтикалық бақылау комитетінің Қарағанды облысы бойынша департаменті. </w:t>
      </w:r>
    </w:p>
    <w:p>
      <w:pPr>
        <w:spacing w:after="0"/>
        <w:ind w:left="0"/>
        <w:jc w:val="both"/>
      </w:pPr>
      <w:r>
        <w:rPr>
          <w:rFonts w:ascii="Times New Roman"/>
          <w:b w:val="false"/>
          <w:i w:val="false"/>
          <w:color w:val="000000"/>
          <w:sz w:val="28"/>
        </w:rPr>
        <w:t xml:space="preserve">
      11. Қазақстан Республикасы Денсаулық сақтау министрлігі Фармацевтикалық бақылау комитетінің Қостанай облысы бойынша департаменті. </w:t>
      </w:r>
    </w:p>
    <w:p>
      <w:pPr>
        <w:spacing w:after="0"/>
        <w:ind w:left="0"/>
        <w:jc w:val="both"/>
      </w:pPr>
      <w:r>
        <w:rPr>
          <w:rFonts w:ascii="Times New Roman"/>
          <w:b w:val="false"/>
          <w:i w:val="false"/>
          <w:color w:val="000000"/>
          <w:sz w:val="28"/>
        </w:rPr>
        <w:t xml:space="preserve">
      12. Қазақстан Республикасы Денсаулық сақтау министрлігі Фармацевтикалық бақылау комитетінің Қызылорда облысы бойынша департаменті. </w:t>
      </w:r>
    </w:p>
    <w:p>
      <w:pPr>
        <w:spacing w:after="0"/>
        <w:ind w:left="0"/>
        <w:jc w:val="both"/>
      </w:pPr>
      <w:r>
        <w:rPr>
          <w:rFonts w:ascii="Times New Roman"/>
          <w:b w:val="false"/>
          <w:i w:val="false"/>
          <w:color w:val="000000"/>
          <w:sz w:val="28"/>
        </w:rPr>
        <w:t xml:space="preserve">
      13. Қазақстан Республикасы Денсаулық сақтау министрлігі Фармацевтикалық бақылау комитетінің Маңғыстау облысы бойынша департаменті. </w:t>
      </w:r>
    </w:p>
    <w:p>
      <w:pPr>
        <w:spacing w:after="0"/>
        <w:ind w:left="0"/>
        <w:jc w:val="both"/>
      </w:pPr>
      <w:r>
        <w:rPr>
          <w:rFonts w:ascii="Times New Roman"/>
          <w:b w:val="false"/>
          <w:i w:val="false"/>
          <w:color w:val="000000"/>
          <w:sz w:val="28"/>
        </w:rPr>
        <w:t xml:space="preserve">
      14. Қазақстан Республикасы Денсаулық сақтау министрлігі Фармацевтикалық бақылау комитетінің Павлодар облысы бойынша департаменті. </w:t>
      </w:r>
    </w:p>
    <w:p>
      <w:pPr>
        <w:spacing w:after="0"/>
        <w:ind w:left="0"/>
        <w:jc w:val="both"/>
      </w:pPr>
      <w:r>
        <w:rPr>
          <w:rFonts w:ascii="Times New Roman"/>
          <w:b w:val="false"/>
          <w:i w:val="false"/>
          <w:color w:val="000000"/>
          <w:sz w:val="28"/>
        </w:rPr>
        <w:t xml:space="preserve">
      15. Қазақстан Республикасы Денсаулық сақтау министрлігі Фармацевтикалық бақылау комитетінің Солтүстік Қазақстан облысы бойынша департаменті. </w:t>
      </w:r>
    </w:p>
    <w:p>
      <w:pPr>
        <w:spacing w:after="0"/>
        <w:ind w:left="0"/>
        <w:jc w:val="both"/>
      </w:pPr>
      <w:r>
        <w:rPr>
          <w:rFonts w:ascii="Times New Roman"/>
          <w:b w:val="false"/>
          <w:i w:val="false"/>
          <w:color w:val="000000"/>
          <w:sz w:val="28"/>
        </w:rPr>
        <w:t xml:space="preserve">
      16. Қазақстан Республикасы Денсаулық сақтау министрлігі Фармацевтикалық бақылау комитетінің Оңтүстік Қазақстан облысы бойынша департаменті.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11 шілдедегі</w:t>
            </w:r>
            <w:r>
              <w:br/>
            </w:r>
            <w:r>
              <w:rPr>
                <w:rFonts w:ascii="Times New Roman"/>
                <w:b w:val="false"/>
                <w:i w:val="false"/>
                <w:color w:val="000000"/>
                <w:sz w:val="20"/>
              </w:rPr>
              <w:t>N 684 қаулысына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2004 жылғы 29 қазандағы</w:t>
            </w:r>
            <w:r>
              <w:br/>
            </w:r>
            <w:r>
              <w:rPr>
                <w:rFonts w:ascii="Times New Roman"/>
                <w:b w:val="false"/>
                <w:i w:val="false"/>
                <w:color w:val="000000"/>
                <w:sz w:val="20"/>
              </w:rPr>
              <w:t>N 1327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 Денсаулық сақтау министрлігі Медициналық қызмет көрсету саласындағы бақылау комитетінің аумақтық бөлімшелерінің - мемлекеттік мекемелерінің тізбесі</w:t>
      </w:r>
    </w:p>
    <w:p>
      <w:pPr>
        <w:spacing w:after="0"/>
        <w:ind w:left="0"/>
        <w:jc w:val="both"/>
      </w:pPr>
      <w:r>
        <w:rPr>
          <w:rFonts w:ascii="Times New Roman"/>
          <w:b w:val="false"/>
          <w:i w:val="false"/>
          <w:color w:val="000000"/>
          <w:sz w:val="28"/>
        </w:rPr>
        <w:t xml:space="preserve">
      1. Қазақстан Республикасы Денсаулық сақтау министрлігі Медициналық қызмет көрсету саласындағы бақылау комитетінің Ақмола облысы бойынша департаменті. </w:t>
      </w:r>
    </w:p>
    <w:p>
      <w:pPr>
        <w:spacing w:after="0"/>
        <w:ind w:left="0"/>
        <w:jc w:val="both"/>
      </w:pPr>
      <w:r>
        <w:rPr>
          <w:rFonts w:ascii="Times New Roman"/>
          <w:b w:val="false"/>
          <w:i w:val="false"/>
          <w:color w:val="000000"/>
          <w:sz w:val="28"/>
        </w:rPr>
        <w:t xml:space="preserve">
      2. Қазақстан Республикасы Денсаулық сақтау министрлігі Медициналық қызмет көрсету саласындағы бақылау комитетінің Ақтөбе облысы бойынша департаменті. </w:t>
      </w:r>
    </w:p>
    <w:p>
      <w:pPr>
        <w:spacing w:after="0"/>
        <w:ind w:left="0"/>
        <w:jc w:val="both"/>
      </w:pPr>
      <w:r>
        <w:rPr>
          <w:rFonts w:ascii="Times New Roman"/>
          <w:b w:val="false"/>
          <w:i w:val="false"/>
          <w:color w:val="000000"/>
          <w:sz w:val="28"/>
        </w:rPr>
        <w:t xml:space="preserve">
      3. Қазақстан Республикасы Денсаулық сақтау министрлігі Медициналық қызмет көрсету саласындағы бақылау комитетінің Алматы облысы бойынша департаменті. </w:t>
      </w:r>
    </w:p>
    <w:p>
      <w:pPr>
        <w:spacing w:after="0"/>
        <w:ind w:left="0"/>
        <w:jc w:val="both"/>
      </w:pPr>
      <w:r>
        <w:rPr>
          <w:rFonts w:ascii="Times New Roman"/>
          <w:b w:val="false"/>
          <w:i w:val="false"/>
          <w:color w:val="000000"/>
          <w:sz w:val="28"/>
        </w:rPr>
        <w:t xml:space="preserve">
      4. Қазақстан Республикасы Денсаулық сақтау министрлігі Медициналық қызмет көрсету саласындағы бақылау комитетінің Алматы қаласы бойынша департаменті </w:t>
      </w:r>
    </w:p>
    <w:p>
      <w:pPr>
        <w:spacing w:after="0"/>
        <w:ind w:left="0"/>
        <w:jc w:val="both"/>
      </w:pPr>
      <w:r>
        <w:rPr>
          <w:rFonts w:ascii="Times New Roman"/>
          <w:b w:val="false"/>
          <w:i w:val="false"/>
          <w:color w:val="000000"/>
          <w:sz w:val="28"/>
        </w:rPr>
        <w:t xml:space="preserve">
      5. Қазақстан Республикасы Денсаулық сақтау министрлігі Медициналық қызмет көрсету саласындағы бақылау комитетінің Астана қаласы бойынша департаменті. </w:t>
      </w:r>
    </w:p>
    <w:p>
      <w:pPr>
        <w:spacing w:after="0"/>
        <w:ind w:left="0"/>
        <w:jc w:val="both"/>
      </w:pPr>
      <w:r>
        <w:rPr>
          <w:rFonts w:ascii="Times New Roman"/>
          <w:b w:val="false"/>
          <w:i w:val="false"/>
          <w:color w:val="000000"/>
          <w:sz w:val="28"/>
        </w:rPr>
        <w:t xml:space="preserve">
      6. Қазақстан Республикасы Денсаулық сақтау министрлігі Медициналық қызмет көрсету саласындағы бақылау комитетінің Атырау облысы бойынша департаменті. </w:t>
      </w:r>
    </w:p>
    <w:p>
      <w:pPr>
        <w:spacing w:after="0"/>
        <w:ind w:left="0"/>
        <w:jc w:val="both"/>
      </w:pPr>
      <w:r>
        <w:rPr>
          <w:rFonts w:ascii="Times New Roman"/>
          <w:b w:val="false"/>
          <w:i w:val="false"/>
          <w:color w:val="000000"/>
          <w:sz w:val="28"/>
        </w:rPr>
        <w:t xml:space="preserve">
      7. Қазақстан Республикасы Денсаулық сақтау министрлігі Медициналық қызмет көрсету саласындағы бақылау комитетінің Шығыс Қазақстан облысы бойынша департаменті. </w:t>
      </w:r>
    </w:p>
    <w:p>
      <w:pPr>
        <w:spacing w:after="0"/>
        <w:ind w:left="0"/>
        <w:jc w:val="both"/>
      </w:pPr>
      <w:r>
        <w:rPr>
          <w:rFonts w:ascii="Times New Roman"/>
          <w:b w:val="false"/>
          <w:i w:val="false"/>
          <w:color w:val="000000"/>
          <w:sz w:val="28"/>
        </w:rPr>
        <w:t xml:space="preserve">
      8. Қазақстан Республикасы Денсаулық сақтау министрлігі Медициналық қызмет көрсету саласындағы бақылау комитетінің Жамбыл облысы бойынша департаменті. </w:t>
      </w:r>
    </w:p>
    <w:p>
      <w:pPr>
        <w:spacing w:after="0"/>
        <w:ind w:left="0"/>
        <w:jc w:val="both"/>
      </w:pPr>
      <w:r>
        <w:rPr>
          <w:rFonts w:ascii="Times New Roman"/>
          <w:b w:val="false"/>
          <w:i w:val="false"/>
          <w:color w:val="000000"/>
          <w:sz w:val="28"/>
        </w:rPr>
        <w:t xml:space="preserve">
      9. Қазақстан Республикасы Денсаулық сақтау министрлігі Медициналық қызмет көрсету саласындағы бақылау комитетінің Батыс Қазақстан облысы бойынша департаменті. </w:t>
      </w:r>
    </w:p>
    <w:p>
      <w:pPr>
        <w:spacing w:after="0"/>
        <w:ind w:left="0"/>
        <w:jc w:val="both"/>
      </w:pPr>
      <w:r>
        <w:rPr>
          <w:rFonts w:ascii="Times New Roman"/>
          <w:b w:val="false"/>
          <w:i w:val="false"/>
          <w:color w:val="000000"/>
          <w:sz w:val="28"/>
        </w:rPr>
        <w:t xml:space="preserve">
      10. Қазақстан Республикасы Денсаулық сақтау министрлігі Медициналық қызмет көрсету саласындағы бақылау комитетінің Қарағанды облысы бойынша департаменті. </w:t>
      </w:r>
    </w:p>
    <w:p>
      <w:pPr>
        <w:spacing w:after="0"/>
        <w:ind w:left="0"/>
        <w:jc w:val="both"/>
      </w:pPr>
      <w:r>
        <w:rPr>
          <w:rFonts w:ascii="Times New Roman"/>
          <w:b w:val="false"/>
          <w:i w:val="false"/>
          <w:color w:val="000000"/>
          <w:sz w:val="28"/>
        </w:rPr>
        <w:t xml:space="preserve">
      11. Қазақстан Республикасы Денсаулық сақтау министрлігі Медициналық қызмет көрсету саласындағы бақылау комитетінің Қостанай облысы бойынша департаменті. </w:t>
      </w:r>
    </w:p>
    <w:p>
      <w:pPr>
        <w:spacing w:after="0"/>
        <w:ind w:left="0"/>
        <w:jc w:val="both"/>
      </w:pPr>
      <w:r>
        <w:rPr>
          <w:rFonts w:ascii="Times New Roman"/>
          <w:b w:val="false"/>
          <w:i w:val="false"/>
          <w:color w:val="000000"/>
          <w:sz w:val="28"/>
        </w:rPr>
        <w:t xml:space="preserve">
      12. Қазақстан Республикасы Денсаулық сақтау министрлігі Медициналық қызмет көрсету саласындағы бақылау комитетінің Қызылорда облыстық департаменті. </w:t>
      </w:r>
    </w:p>
    <w:p>
      <w:pPr>
        <w:spacing w:after="0"/>
        <w:ind w:left="0"/>
        <w:jc w:val="both"/>
      </w:pPr>
      <w:r>
        <w:rPr>
          <w:rFonts w:ascii="Times New Roman"/>
          <w:b w:val="false"/>
          <w:i w:val="false"/>
          <w:color w:val="000000"/>
          <w:sz w:val="28"/>
        </w:rPr>
        <w:t xml:space="preserve">
      13. Қазақстан Республикасы Денсаулық сақтау министрлігі Медициналық қызмет көрсету саласындағы бақылау комитетінің Маңғыстау облысы бойынша департаменті. </w:t>
      </w:r>
    </w:p>
    <w:p>
      <w:pPr>
        <w:spacing w:after="0"/>
        <w:ind w:left="0"/>
        <w:jc w:val="both"/>
      </w:pPr>
      <w:r>
        <w:rPr>
          <w:rFonts w:ascii="Times New Roman"/>
          <w:b w:val="false"/>
          <w:i w:val="false"/>
          <w:color w:val="000000"/>
          <w:sz w:val="28"/>
        </w:rPr>
        <w:t xml:space="preserve">
      14. Қазақстан Республикасы Денсаулық сақтау министрлігі Медициналық қызмет көрсету саласындағы бақылау комитетінің Павлодар облысы бойынша департаменті. </w:t>
      </w:r>
    </w:p>
    <w:p>
      <w:pPr>
        <w:spacing w:after="0"/>
        <w:ind w:left="0"/>
        <w:jc w:val="both"/>
      </w:pPr>
      <w:r>
        <w:rPr>
          <w:rFonts w:ascii="Times New Roman"/>
          <w:b w:val="false"/>
          <w:i w:val="false"/>
          <w:color w:val="000000"/>
          <w:sz w:val="28"/>
        </w:rPr>
        <w:t xml:space="preserve">
      15. Қазақстан Республикасы Денсаулық сақтау министрлігі Медициналық қызмет көрсету саласындағы бақылау комитетінің Солтүстік Қазақстан облысы бойынша департаменті. </w:t>
      </w:r>
    </w:p>
    <w:p>
      <w:pPr>
        <w:spacing w:after="0"/>
        <w:ind w:left="0"/>
        <w:jc w:val="both"/>
      </w:pPr>
      <w:r>
        <w:rPr>
          <w:rFonts w:ascii="Times New Roman"/>
          <w:b w:val="false"/>
          <w:i w:val="false"/>
          <w:color w:val="000000"/>
          <w:sz w:val="28"/>
        </w:rPr>
        <w:t xml:space="preserve">
      16. Қазақстан Республикасы Денсаулық сақтау министрлігі Медициналық қызмет көрсету саласындағы бақылау комитетінің Оңтүстік Қазақстан облысы бойынша департаменті.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