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1472" w14:textId="dae1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14 ақпандағы N 111-1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17 шілдедегі N 704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Республикасының 2007-2024 жылдарға арналған орнықты дамуға көшу тұжырымдамасын іске асыру жөніндегі 2007-2009 жылдарға арналған іс-шаралар жоспарын бекіту туралы" Қазақстан Республикасы Үкіметінің 2007 жылғы 14 ақпандағы N 111-1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4, 51-құжат)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2007-2024 жылдарға арналған орнықты дамуға көшу тұжырымдамасын іске асыру жөніндегі 2007-2009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"Нормативтік-құқықтық, институционалдық және кадрлық қамтамасыз ету"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"Институционалды қамтамасыз ету" деген 1.2.-кіші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1.2.4.-жолдың 5-бағанындағы "IV тоқсан" деген сөздер "II тоқсан" деген сөздермен ауыстырылсын;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"Қоғамның орнықты дамуы"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қоғамды дамыту" деген 4.4.-кіші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4.4.2.-жолдың 5-бағанындағы "2009 жылғы I тоқсан" деген сөздер "2008 жылғы IV 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және ақпарат" деген 4.5-кіші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4.5.1.-жолдың 5-бағанындағы "2009 жылғы 15 шілде" деген сөздер "2008 жылғы IV 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беру және ғылым" деген 4.6.-кіші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4.6.2.-жолдың 5-бағанындағы "II тоқсан" деген сөздер "IV 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4.6.3.-жолдың 2-бағанындағы "енгізуді ынталандыру жөнінде" деген сөздер "енгізу үшін"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4.6.3.-жолдың 5-бағанындағы "ІІ тоқсан" деген сөздер "IV тоқсан" деген сөздермен ауыстырылсын;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"Орнықты экономикалық прогресс"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"Ресурстарды пайдалану тиімділігін арттыру" деген 5.1.-кіші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5.1.3.-жолдағы "2009 жылғы 30 шілде" деген сөздер "2008 жылғы IV 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5.1.9.-жолда "4 тоқсан" деген сөздер "II тоқсан" деген сөздермен ауыстырылсын;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"Экологиялық орнықтылық"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ортаны сақтау және қалпына келтіру" деген 6.1.-кіші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6.1.3.-жолдың 5-бағанындағы: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шілдеге" деген сөздер "II тоқсанда"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6.1.10.-жолда: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", АШМ, ТЖМ" деген аббревиатуралармен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"шілдеге" деген сөз "қаңтарға"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6.1.11.-жолдың 5-бағанындағы "шілдеге" деген сөз "қаңтарға"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"Генетикалық жағынан өзгерген организмдердің пайдаланылуы мен таратылуын бақылау, карантиндік және бөтен текті зиянды организмдерді енгізудің немесе оның өз бетімен кіруінің алдын алу" деген 6.5.-кіші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6.5.2.-жолдың 5-бағанында "2 тоқсан, жыл сайын" деген сөздер "2008 жылғы 2-тоқсан" деген сөздермен ауыстырылсын.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