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b427" w14:textId="a45b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 қазандағы N 867 қаулысына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30 шілдедегі N 722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2007 жылғы 20 тамыздағы N 383 Жарлығына өзгерістер мен толықтырулар енгізу туралы" Қазақстан Республикасы Президентінің 2008 жылғы 8 шілдедегі N 629 Жарлығына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Республикасындағы тұрғын үй құрылысының 2008 - 2010 жылдарға арналған мемлекеттік бағдарламасын іске асыру жөніндегі іс-шаралар жоспарын бекіту туралы" Қазақстан Республикасы Үкіметінің 2007 жылғы 1 қазандағы N 867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36, 407-құжат) 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Республикасындағы тұрғын үй құрылысын дамытудың 2008 - 2010 жылдарға арналған мемлекеттік бағдарламасын іске асыру жөніндегі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1-бөлімде Ұйымдастыру іс-шаралары: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1.2-1-жолмен толықтырылсын: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413"/>
        <w:gridCol w:w="1633"/>
        <w:gridCol w:w="1813"/>
        <w:gridCol w:w="1993"/>
        <w:gridCol w:w="209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1.2-1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ИСМ-нің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1.6-жолда: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2-бағанның екінші абзацы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"2008 - 2009 жылдар"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6-бағандағы "25 млрд. теңге, оның ішінде: 2008 жылы - 15 млрд. теңге; 2009 жылы - 10 млрд. теңге"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1.7-жолда: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"жалға берілетін (коммуналдық) тұрғын үйді" деген сөздер "мемлекеттік жалға берілетін үйлерді"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"28,7 млрд. теңге, оның ішінде: 2008 жылы - 9,6 млрд. теңге; 2009 жылы - 9,6 млрд. теңге; 2010 жылы - 9,5 млрд.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1.10-жолдың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 млрд. 492 млн. теңге, оның ішінде: 2008 жылы - 1 млрд. 026 млн. теңге; 2009 жылы - 4 млрд. 624 млн. теңге; 2010 жылы - 7 млрд. 842 млн.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1.11-жолдың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млрд. 508 млн. теңге, оның ішінде: 2008 жылы - 1 млрд. 123 млн. теңге; 2009 жылы - 2 млрд. 599 млн. теңге; 2010 жылы - 2 млрд. 786 млн.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1.12-жолдың 5-бағаны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жылғы III тоқсан";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2-бөлімде Ипотекалық кредит беру жүйесін жетілдіру: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2.1, 2.2, 2.3-жолдар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2.4-жолмен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413"/>
        <w:gridCol w:w="1633"/>
        <w:gridCol w:w="1813"/>
        <w:gridCol w:w="1993"/>
        <w:gridCol w:w="209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өтінімде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ӘКК жарғы-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капита-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 ұлғай-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туға 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 көздеу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3-бөлімде Тұрғын үй құрылыс жинақтары жүйесін дамыту: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3.1-жолда: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"жарғылық" деген сөзден кейін "және резервтік"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 млрд. 300 млн. теңге, оның ішінде: 2008 жылы - 6 млрд. 600 млн. теңге; 2009 жылы - 1 млрд. 900 млн. теңге; 2010 жылы - 1 млрд. 800 млн.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3.2-жолдың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"57 млрд. теңге, оның ішінде: 2008 жылы - 23 млрд. 560 млн. теңге; 2009 жылы - 18 млрд. 277 млн. теңге; 2010 жылы - 15 млрд. 163 млн.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3.3-жолмен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413"/>
        <w:gridCol w:w="1633"/>
        <w:gridCol w:w="1813"/>
        <w:gridCol w:w="1993"/>
        <w:gridCol w:w="209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"ТҚЖБ"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"ҚИК"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акцияла-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ОДҚ" АҚ-ның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мүм-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кіндігін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ша), 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ОДҚ"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ІІ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