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93ea" w14:textId="9049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31 наурыздағы N 309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31 шілдедегі N 726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"Міндетті сақтандыруға жататын өсімдік шаруашылығы өнімдерінің түрлерін өндіру үшін егістік алқаптың бір гектарына жұмсалатын шығындардың 2008 жылға арналған нормативтерін бекіту туралы" Қазақстан Республикасы Үкіметінің 2008 жылғы 31 наурыздағы N 309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міндетті сақтандыруға жататын өсімдік шаруашылығы өнімдерінің түрлерін өндіру үшін егістік алқаптың бір гектарына жұмсалатын шығындардың 2008 жылға арналған нормативтерінде: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"Ақтөбе облысы" деген 2-бөлімде: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"II дала аймағы" деген кіші 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"Мақсары" деген жолдағы "2637" деген сандар "3081" деген сандармен алмастырылсын;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"Шығыс Қазақстан облысы" деген 4-бөлімде: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"II дала аймағы" деген кіші 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"Қара құмық" деген жолдағы "2880" деген сандар "3880" деген сандармен алмастырылсын.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