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6d4dc" w14:textId="466d4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14 қыркүйектегі N 919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31 шілдедегі N 728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"Ю.А. Гагарин атындағы ғарышкерлер даярлайтын Ресей мемлекеттік ғылыми-зерттеу сынақ орталығында Қазақстан Республикасының сынаушы-ғарышкерлерін даярлауға байланысты шығыс нормаларын бекіту туралы" Қазақстан Республикасы Үкіметінің 2005 жылғы 14 қыркүйектегі N 919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2005 ж., N 34, 473-құжат)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Ю.А. Гагарин атындағы ғарышкерлер даярлайтын Ресей мемлекеттік ғылыми-зерттеу сынақ орталығында Қазақстан Республикасының сынаушы-ғарышкерлерін даярлауға байланысты шығыс нормаларында: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 "900" деген сандар "1500"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2-тармақтағы "1500" деген сандар "2000" деген сандармен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ғарыш агенттігі осы қаулыны іске асыру жөнінде қажетті шаралар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2008 жылғы 1 қаңтардан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