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1090" w14:textId="c9f1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25 желтоқсандағы N 1316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31 шілдедегі N 729 Қаулысы. Күші жойылды - Қазақстан Республикасы Үкіметінің 2010 жылғы 13 желтоқсандағы № 1345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2010.12.13 </w:t>
      </w:r>
      <w:r>
        <w:rPr>
          <w:rFonts w:ascii="Times New Roman"/>
          <w:b w:val="false"/>
          <w:i w:val="false"/>
          <w:color w:val="ff0000"/>
          <w:sz w:val="28"/>
        </w:rPr>
        <w:t>№ 1345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"Нашақорлық пен есірткі бизнесінің алдын алу және оларға қарсы іс-әрекет бойынша жұмысты үйлестіру мәселелері жөніндегі комиссия құру туралы" Қазақстан Республикасы Үкіметінің 2003 жылғы 25 желтоқсандағы N 1316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2003 ж., N 48, 546-құжат)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Нашақорлық пен есірткі бизнесінің алдын алу және оларға қарсы іс-әрекет бойынша жұмысты үйлестіру мәселелері жөніндегі комиссияның құрамына мыналар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Сабуров                        - Қазақстан Республикасы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Дәлелхан Қамалбекұлы             министрлігінің Есірткі бизнесіне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қарсы күрес және есірткі айналымын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бақылау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орынбасары,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Айтбаева                       - Қазақстан Республикасы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Елена Игоревна                   министрлігі Есірткі бизнесіне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қарсы күрес және есірткі айналымын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бақылау комитетінің алдын алу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ведомствоаралық үйлестіру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басқармасы бастығының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Дәненов                        - Қазақстан Республикасы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Жұмағалиұлы               істер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Мыңбай                         - Қазақстан Республикасының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Дархан Қамзабекұлы               және ақпарат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Кененбаев   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Ерлік Әбдірақымұлы               министрлігі Кедендік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комитеті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"Қуанғанов                     - Қазақстан Республикасының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Фархад Шаймұратұлы               және ғылым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Білісбеков     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Нұрғали Дәулетбекұлы             қауіпсіздік комитеті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қауіпсіздік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бастығы (келісім бойынша)"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"Қуанғанов                     - Қазақстан Республикасы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Фархад Шаймұратұлы               ғылым министрлігінің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Білісбеков     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Нұрғали Дәулетбекұлы             қауіпсіздік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орынбасары (келісім бойынша)";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құрамнан: Нүкенов Маратқали Ордабайұлы, Бақтыбаев Жанарбек Төлеубекұлы, Жошыбаев Рәпіл Сейітханұлы, Бабақұмаров Ержан Жалбақұлы, Құсдәулетов Дулат Рашитұлы, Дүйсебаев Сержан Дәмебайұлы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