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8405" w14:textId="dfb8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"2091 әскери бөлімі" мемлекеттік мекемесіне жер учаскесіне тұрақты жер пайдалану құқығын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тамыздағы N 734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алаңы 7 гектар жер учаскесі Алматы облысы Панфилов ауданы Пиджим ауылдық округінің босалқы жері санатынан өнеркәсіп, көлік, байланыс, қорғаныс және өзге де ауыл шаруашылығы мақсатына арналмаған жер санатына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қауіпсіздік комитеті Шекара қызметінің "2091 әскери бөлімі" мемлекеттік мекемесіне "Қорғас" жеке бақылау-өткізу пунктінің әскери қалашығын салу үшін осы қаулының 1-тармағында көрсетілген жер учаскесіне тұрақты жер пайдалану құқығы берілсін.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