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2bcb6" w14:textId="9a2bc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2008 жылғы 13 тамыздағы N 739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"2008 жылға арналған республикалық бюджет туралы" Қазақстан Республикасының 2007 жылғы 6 желтоқсандағы 
</w:t>
      </w:r>
      <w:r>
        <w:rPr>
          <w:rFonts w:ascii="Times New Roman"/>
          <w:b w:val="false"/>
          <w:i w:val="false"/>
          <w:color w:val="000000"/>
          <w:sz w:val="28"/>
        </w:rPr>
        <w:t xml:space="preserve"> Заңына </w:t>
      </w:r>
      <w:r>
        <w:rPr>
          <w:rFonts w:ascii="Times New Roman"/>
          <w:b w:val="false"/>
          <w:i w:val="false"/>
          <w:color w:val="000000"/>
          <w:sz w:val="28"/>
        </w:rPr>
        <w:t>
 және "Республикалық және жергілікті бюджеттердің атқарылу ережесін бекіту туралы" Қазақстан Республикасы Үкіметінің 2007 жылғы 20 наурыздағы N 225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Төтенше жағдайлар министрлігіне 2008 жылға арналған республикалық бюджетте шұғыл шығындарға көзделген Қазақстан Республикасы Үкіметінің резервінен дүлей зілзала салдарын жоюға ағымдағы нысаналы трансферттер түрінде Атырау облысының әкімдігіне аудару үшін 450086500 (төрт жүз елу миллион сексен алты мың бес жүз) теңге сомасында қаражат бөлінсін.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заңнамада белгіленген тәртіппен бөлінген қаражаттың мақсатты пайдаланылуын бақылауды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