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6494" w14:textId="8b16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Борис Гиршевич Ерзакович пен Петр Васильевич Аравиннің туғанына 100 жыл толуын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15 тамыздағы N 750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"Мерейтойлар мен атаулы күндерді мерекелеу туралы" Қазақстан Республикасы Үкіметінің 1999 жылы 28 қыркүйектегі N 1465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Қазақстанның музыка өнерінің көрнекті қайраткерлері, өнертанушы ғалымдар Борис Гиршевич Ерзакович пен Петр Васильевич Аравиннің туғанына 100 жыл толуын дайындау және өткізу жөніндегі іс-шаралар жоспары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2008 жылғы 15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750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бекітілген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Қазақстанның музыка өнерінің көрнекті қайраткерлері,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өнертанушы ғалымдар Борис Гиршевич Ерзакович пен Петр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Васильевич Аравиннің туғанына 100 жыл толуын дайындау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және өткізу жөніндегі іс-шаралар жоспары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393"/>
        <w:gridCol w:w="2633"/>
        <w:gridCol w:w="1733"/>
        <w:gridCol w:w="2673"/>
        <w:gridCol w:w="15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Іс-шараның атауы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Орындалуына жауаптылар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мерзімі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Б.Г.Ерзаковичтің өмірі мен ғылыми-шығармашылық қызметі туралы кітап шығару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"Әдебиет-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маңызды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басып шығару"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Ресейден, Қазақстаннан атақты ғалымдарды, Б.Г.Ерзаковичтің туғандары мен туыстарын шақырып, Астана қаласында Б.Г.Ерзаковичтің туғанына 100 жыл толуына арналған мерейтой кешін және өнер шеберлерінің концертін өткізу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"Әлеумет-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3154,0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Ресейден, Қазақстаннан атақты ғалымдарды шақырып, Астана қаласында П.В.Аравиннің туғанына 100 жыл толуына арналған мерейтой кешін және өнер шеберлерінің концертін өткізу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"Әлеумет-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2750,0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Б.Г.Ерзаковичтің туғанына 100 жыл толуына арналған мерейтойлық кешті және өнер шеберлерінің концертін өткізу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1335,0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П.В.Аравиннің туғынына 100 жыл толуына арналған мерейтойлық кешті және өнер шеберлерінің концертін өткізу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1335,0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Б.Г.Ерзаковичтің өмірі мен ғылыми-шығармашылық қызметі туралы бұқаралық ақпарат құралдарында материалдардың шығуы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"Мемле-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П.В.Аравиннің өмірі, ғылыми, педагогикалық қызметі туралы бұқаралық ақпарат құралдарында материалдардың шығуы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"Мемле-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П.В.Аравин туралы деректі фильм түсіру (хр. 10 мин.)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"Мемле-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П.В.Аравиннің "Дәулеткерей және XIX ғасырдағы қазақтың домбыра музыкасы" кітабын шығару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"Әдебиет-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маңызды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басып шығару"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бюджет   11204,0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Жергілікті бюджет   2670,0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