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812f" w14:textId="2168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Бәсекелестікті қорғау агенттігінің (Монополияға қарсы агенттік)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22 тамыздағы N 763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Бәсекелестікті қорғау агенттігінің (Монополияға қарсы агенттік) кейбір мәселелері туралы" Қазақстан Республикасы Президентінің 2008 жылғы 23 шілдедегі N 633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"2008 жылға арналған республикалық бюджеттік бағдарламалардың паспорттарын бекіту туралы" Қазақстан Республикасы Үкіметінің 2007 жылғы 12 желтоқсандағы N 1224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372-1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 реттік нөмірлері 2, 3-жолдардағы "Олар қаржылық қызметтерді ұсынуы кезіндегі қаржы ұйымдарын қоспағанда," деген сөздер алынып тасталсын;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