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94a4" w14:textId="1dc9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6 қарашадағы N 1039 қаулысына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23 тамыздағы N 764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Ел экономикасының тұрақтылығын қамтамасыз ету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әлеуметтік-экономикалық дамуының тұрақтылығын қамтамасыз ету жөніндегі бірінші кезектегі іс-қимылдар жоспарын бекіту туралы" Қазақстан Республикасы Үкіметінің 2007 жылғы 6 қарашадағы N 1039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42, 489-құжат) 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Қазақстан Республикасының әлеуметтік-экономикалық дамуының тұрақтылығын қамтамасыз ету жөніндегі бірінші кезектегі іс-қимылдар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"Ағымдағы жағдайды талдау. Мақсат және міндеттер" деген 1-бөлімде: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он жетінші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бюджеттік инвестициялық жобаларды іске асырудың тұрақтылығын қамтамасыз ету.";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жиырма екінші абзацтағы "кредит беруді" деген сөздерден кейін ", сондай-ақ бюджеттік инвестициялық жобаларды қаржыландыруды" деген сөздермен толықтырылсын;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жиырма үшінші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елдің азық-түлік нарығында тұрақтылықты қамтамасыз ету;";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жиырма сегізінші абзацтағы "шағын" деген сөзден кейін "және орта" деген сөздермен толықтырылсын;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"Мақсатқа қол жеткізу және қойылған міндеттерді іске асыру тетіктері" деген 2-бөлімде: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мәтіндегі "ШКДҚ" деген аббревиатура "ДАМУ" КДҚ" деген сөздермен ауыстырылсын;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"жобаларын" деген сөзден кейін ", сондай-ақ бюджеттік инвестициялық жобаларды" деген сөздермен толықтырылсын;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"ЕДБ-нің филиалдық желісі" деген сөздерден кейін "және өзге де қаржы ұйымдары" деген сөздермен толықтырылсын;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 кәсіпкерлікті дамыту қоры" АҚ-на (бұдан әрі - ШКДҚ)" деген сөздер "ДАМУ" кәсіпкерлікті дамыту қоры" АҚ-ға (бұдан әрі - "ДАМУ" КДҚ)" деген сөздермен ауыстырылсын;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алтыншы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"ЕДБ және өзге қаржы ұйымдарының тізбесін Қазақстан Республикасының экономикасын жаңғырту мәселелері жөніндегі мемлекеттік комиссия (бұдан әрі - Мемлекеттік комиссия) айқындайтын болады.";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жетінші абзацтағы "Агент-банктер" деген сөздер "ЕДБ және өзге қаржы ұйымдары" деген сөздермен ауыстырылсын;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сегізінші, тоғызыншы, оныншы, он бірінші, он екінші, он үшінші абзацтар алынып тасталсын;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 алтыншы абзацтағы "қамтамасыз етеді" деген сөздерден кейін ", бұл ретте оларға сауда-делдалдық қызметті қаржыландыру мүмкіндік берілетін болады" деген сөздермен толықтырылсын;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он жетінші, он сегізінші, он тоғызыншы, жиырмасыншы, жиырма бірінші, жиырма екінші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"ЕДБ мен қаржы ұйымдарын қорландыру мынадай шарттармен берілетін болады: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шағын және орта бизнес жобаларын жүз пайыз бірлесе қаржыландыру;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шағын және орта бизнестің түпкілікті қарыз алушылары үшін жылдық ставка жылдық 12,5 пайыздан аспауы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ЕДБ мен қаржы ұйымдары үшін игеру мерзімі - ақша қаражатын алған күннен бастап 6 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бұрын берілген кредитті қайта қаржыландыруға бағытталған қаражат көлемі алынған қаражат көлемінің 30 пайызынан аспауы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қарыз алушыға қаржыландыру лимиті 300000 АЕК-ге дейін.";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 жетінші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"мақұлдайтын шағын" деген сөздерден кейін "және орта" деген сөздермен толықтырылсын;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"тиісті талаптарға сәйкес келетін" деген сөздер "олардың басым салаларға сәйкестігі мәніне" деген сөздермен ауыстырылсын;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 тоғызыншы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"ЕБД-ның филиалдық желісі" деген сөздер "тізбеде көрсетілген ЕБД-ның филиалдық желісі және қаржы ұйымдары" деген сөздермен ауыстырылсын;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сөйлеммен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"ДАМУ" КДҚ жергілікті атқарушы органдармен бірге шағын және орта бизнес жобаларын өзіндік бірлесіп қаржыландыру бағдарламаларын ашуы мүмкін.";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жиырмасыншы абзацтағы "ынтымақтастық туралы" деген сөздер алынып тасталсын;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жиырма бірінші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"шағын" деген сөзден кейін "және орта" деген сөздермен толықтырылсын;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"басталған және" деген сөздер алынып тасталсын;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"әкімдіктерге" деген сөзден кейін "ЕДБ мен қаржы ұйымдарының есептері негізінде" деген сөздермен толықтырылсын;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"ДАМУ" КДҚ шағын және орта бизнес субъектілерін қолдаудың өңірлік салалық бағдарламалары бойынша жергілікті атқарушы органдар беретін қаражат есебінен қарыз алушыларға тікелей кредит беруді жүзеге асыруы мүмкін.";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 тармақта мындай мазмұндағы он төртінші және он бесінші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"Агроөнөркәсіптік кешендегі шағын және орта кәсіпкерлік субъектілерін қолдауға және оларды нығайтуға жағдай жасау мақсатында әлеуметтік-кәсіпкерлік корпорациялар арқылы мемлекеттік-жеке әріптестік тетіктерін ескере отырып, инвестициялық бағдарламалар іске асырылатын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мақсатта әлеуметтік-кәсіпкерлік корпорацияларға жарғылық капиталын ұлғайту жолымен қаржы ресурстары бөлінетін болады.";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Қазақстан Республикасының әлеуметтік-экономикалық дамуының тұрақтылығын қамтамасыз ету жөніндегі бірінші кезектегі іс-қимылдар жоспарын іске асыру жөніндегі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мәтіндегі "ШКДҚ" АҚ" деген аббревиатуралар "ДАМУ" КДҚ" АҚ" деген сөздермен ауыстырылсын;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нөмірлері 6-7, 6-8, 6-9, 6-10, 20-2-жолдармен толықтырылсын: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3781"/>
        <w:gridCol w:w="2000"/>
        <w:gridCol w:w="1913"/>
        <w:gridCol w:w="1541"/>
        <w:gridCol w:w="2109"/>
        <w:gridCol w:w="1849"/>
      </w:tblGrid>
      <w:tr>
        <w:trPr>
          <w:trHeight w:val="4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"Қазына" ОДҚ" АҚ-ның қаражатын бір қарыз алушыға 300000 АЕК дейінгі лимитпен және салалық белгісі бойынша шектеулердің болмауымен қарыз алушылар үшін жылдық 12,5 %-дан аспайтын түпкілікті ставканы шектеу талаптарында ЕДБ-мен бірлесіп, шағын және орта бизнесті қаржыландыру бағдарламасына екінші деңгейдегі банктерге орналастыру. Бұл ретте ЕДБ тарапынан қаражат бөлу ұқсас талаптарда "Қазына" ОДҚ" АҚ қаражатына 1:1 арақатынасында болуы тиіс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АҚ-да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</w:tr>
      <w:tr>
        <w:trPr>
          <w:trHeight w:val="4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6-8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және орта бизнес субъектілерін қарыз алушылар үшін жылдық 14%-дан аспайтын түпкілікті ставкамен өңірлік басымдықтарға сәйкес 2008 жылғы шұғыл шығындарға арналған Қазақстан Республикасы Үкіметінің резервінен қаражат бөлу жолымен екінші деңгейдегі банктер арқылы қаржыландыру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6-9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"ДАМУ" КДҚ-ның қарыз алушы үшін Ұлттық Банктің қайта қаржыландыру ставкасынан аспайтын түпкілікті ставкамен өңдеуші өнеркәсіптегі, көліктегі, байланыстағы және қызметтердің жекелеген салаларындағы шағын және орта бизнес субъектілерінің рентабельді жобаларына кредит беру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"ДАМУ"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КДҚ"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АҚ-да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"ДАМУ"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</w:tr>
      <w:tr>
        <w:trPr>
          <w:trHeight w:val="4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"Оңтүстік" ӘКК" ҰК" АҚ-ны капиталдандыру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бюджеттің дамуға арналған нысаналы трансферттері есебінен Алматы қаласындағы уәкілетті ұйымды капиталдандыру жөнінде шаралар қабылдау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Ескертпеде: аббревиатуралардың толық жазылуында: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"ШКДҚ" АҚ - "Шағын кәсіпкерлікті дамыту қоры" акционерлік қоғамы"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"ДАМУ" КДҚ" АҚ - "ДАМУ" кәсіпкерлікті дамыту қоры" акционерлік қоғамы";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"Оңтүстік" ӘКК" ҰК" АҚ - "Оңтүстік" әлеуметтік-кәсіпкерлік корпорациясы" ұлттық компаниясы" акционерлік қоғамы;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қаулымен бекітілген Қазақстан Республикасының әлеуметтік-экономикалық дамуының тұрақтылығын қамтамасыз ету жөніндегі бірінші кезектегі іс-қимылдар жоспарын іске асыру жөнінде ұсынылатын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мәтіндегі "ШКДҚ" АҚ" деген аббревиатуралар "ДАМУ" КДҚ" АҚ" деген сөздермен ауыстырылсын;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Ескертпеде: аббревиатуралардың толық жазылуында: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"ШКДҚ" АҚ - "Шағын кәсіпкерлікті дамыту қоры" акционерлік қоғамы"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"ДАМУ" КДҚ" АҚ - "ДАМУ" кәсіпкерлікті дамыту қоры" акционерлік қоғамы". </w:t>
      </w:r>
    </w:p>
    <w:bookmarkEnd w:id="29"/>
    <w:bookmarkStart w:name="z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