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ae087" w14:textId="a7ae0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17 маусымдағы Азиядағы өзара іс-қимыл және сенім шаралары жөніндегі кеңестің Хатшылығы туралы келісімге толықтыру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2008 жылғы 23 тамыздағы N 765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2006 жылғы 17 маусымдағы Азиядағы өзара іс-қимыл және сенім шаралары жөніндегі кеңестің Хатшылығы туралы келісімге толықтыру енгізу туралы хаттаманың жобасы мақұлдансын. </w:t>
      </w:r>
    </w:p>
    <w:bookmarkEnd w:id="1"/>
    <w:bookmarkStart w:name="z3" w:id="2"/>
    <w:p>
      <w:pPr>
        <w:spacing w:after="0"/>
        <w:ind w:left="0"/>
        <w:jc w:val="both"/>
      </w:pPr>
      <w:r>
        <w:rPr>
          <w:rFonts w:ascii="Times New Roman"/>
          <w:b w:val="false"/>
          <w:i w:val="false"/>
          <w:color w:val="000000"/>
          <w:sz w:val="28"/>
        </w:rPr>
        <w:t>
      2. Қазақстан Республикасының Сыртқы істер министрі Марат Мұханбетқазыұлы Тәжинге қағидаттық сипаты жоқ өзгерістер мен толықтырулар енгізуге рұқсат бере отырып, ол Қазақстан Республикасының Үкіметі атынан 2006 жылғы 17 маусымдағы Азиядағы өзара іс-қимыл және сенім шаралары жөніндегі кеңестің Хатшылығы туралы  </w:t>
      </w:r>
      <w:r>
        <w:rPr>
          <w:rFonts w:ascii="Times New Roman"/>
          <w:b w:val="false"/>
          <w:i w:val="false"/>
          <w:color w:val="000000"/>
          <w:sz w:val="28"/>
        </w:rPr>
        <w:t xml:space="preserve">келісімге </w:t>
      </w:r>
      <w:r>
        <w:rPr>
          <w:rFonts w:ascii="Times New Roman"/>
          <w:b w:val="false"/>
          <w:i w:val="false"/>
          <w:color w:val="000000"/>
          <w:sz w:val="28"/>
        </w:rPr>
        <w:t xml:space="preserve"> толықтыру енгізу туралы хаттамаға қол қойсын.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23 тамыздағы </w:t>
      </w:r>
      <w:r>
        <w:br/>
      </w:r>
      <w:r>
        <w:rPr>
          <w:rFonts w:ascii="Times New Roman"/>
          <w:b w:val="false"/>
          <w:i w:val="false"/>
          <w:color w:val="000000"/>
          <w:sz w:val="28"/>
        </w:rPr>
        <w:t xml:space="preserve">
N 765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4"/>
    <w:p>
      <w:pPr>
        <w:spacing w:after="0"/>
        <w:ind w:left="0"/>
        <w:jc w:val="left"/>
      </w:pPr>
      <w:r>
        <w:rPr>
          <w:rFonts w:ascii="Times New Roman"/>
          <w:b/>
          <w:i w:val="false"/>
          <w:color w:val="000000"/>
        </w:rPr>
        <w:t xml:space="preserve"> 
  2006 жылғы 17 маусымдағы Азиядағы өзара іс-қимыл және </w:t>
      </w:r>
      <w:r>
        <w:br/>
      </w:r>
      <w:r>
        <w:rPr>
          <w:rFonts w:ascii="Times New Roman"/>
          <w:b/>
          <w:i w:val="false"/>
          <w:color w:val="000000"/>
        </w:rPr>
        <w:t xml:space="preserve">
сенім шаралары жөніндегі кеңестің Хатшылығы туралы </w:t>
      </w:r>
      <w:r>
        <w:br/>
      </w:r>
      <w:r>
        <w:rPr>
          <w:rFonts w:ascii="Times New Roman"/>
          <w:b/>
          <w:i w:val="false"/>
          <w:color w:val="000000"/>
        </w:rPr>
        <w:t xml:space="preserve">
келісімге толықтыру енгізу туралы хаттама </w:t>
      </w:r>
    </w:p>
    <w:bookmarkEnd w:id="4"/>
    <w:p>
      <w:pPr>
        <w:spacing w:after="0"/>
        <w:ind w:left="0"/>
        <w:jc w:val="both"/>
      </w:pPr>
      <w:r>
        <w:rPr>
          <w:rFonts w:ascii="Times New Roman"/>
          <w:b w:val="false"/>
          <w:i w:val="false"/>
          <w:color w:val="000000"/>
          <w:sz w:val="28"/>
        </w:rPr>
        <w:t>      Тараптар болып табылатын, 2006 жылғы 17 маусымдағы Азиядағы өзара іс-қимыл және сенім шаралары жөніндегі кеңестің Хатшылығы туралы </w:t>
      </w:r>
      <w:r>
        <w:rPr>
          <w:rFonts w:ascii="Times New Roman"/>
          <w:b w:val="false"/>
          <w:i w:val="false"/>
          <w:color w:val="000000"/>
          <w:sz w:val="28"/>
        </w:rPr>
        <w:t>келісімге</w:t>
      </w:r>
      <w:r>
        <w:rPr>
          <w:rFonts w:ascii="Times New Roman"/>
          <w:b w:val="false"/>
          <w:i w:val="false"/>
          <w:color w:val="000000"/>
          <w:sz w:val="28"/>
        </w:rPr>
        <w:t xml:space="preserve"> (бұдан әрі - Келісім) қол қойған Азиядағы өзара іс-қимыл және сенім шаралары жөніндегі кеңеске мүше мемлекеттер (бұдан әрі - мүше мемлекеттер); </w:t>
      </w:r>
      <w:r>
        <w:br/>
      </w:r>
      <w:r>
        <w:rPr>
          <w:rFonts w:ascii="Times New Roman"/>
          <w:b w:val="false"/>
          <w:i w:val="false"/>
          <w:color w:val="000000"/>
          <w:sz w:val="28"/>
        </w:rPr>
        <w:t xml:space="preserve">
      Хатшылықтың қабылдаушы тарапы болып табылатын Қазақстан Республикасының астанасы Алматы қаласынан Астана қаласына көшірілуі нәтижесінде көптеген дипломатиялық миссиялардың, халықаралық ұйымдардың және форумдардың кеңселері Алматы қаласынан Астана қаласына көшкенін немесе көшу үстінде екенін назарға ала отырып, </w:t>
      </w:r>
      <w:r>
        <w:br/>
      </w:r>
      <w:r>
        <w:rPr>
          <w:rFonts w:ascii="Times New Roman"/>
          <w:b w:val="false"/>
          <w:i w:val="false"/>
          <w:color w:val="000000"/>
          <w:sz w:val="28"/>
        </w:rPr>
        <w:t xml:space="preserve">
      материалдық-техникалық қамтамасыз ету мәселелері белгілі бір кезеңде Хатшылықты Алматы қаласынан Астана қаласына көшіру қажеттігін тудыруы мүмкін фактісін ескере отырып, </w:t>
      </w:r>
      <w:r>
        <w:br/>
      </w:r>
      <w:r>
        <w:rPr>
          <w:rFonts w:ascii="Times New Roman"/>
          <w:b w:val="false"/>
          <w:i w:val="false"/>
          <w:color w:val="000000"/>
          <w:sz w:val="28"/>
        </w:rPr>
        <w:t xml:space="preserve">
      Азиядағы өзара іс-қимыл және сенім шаралары жөніндегі кеңеске мүше мемлекеттер Хатшылығы үшін неғұрлым қолайлы жағдай жасау мақсатында, </w:t>
      </w:r>
      <w:r>
        <w:br/>
      </w:r>
      <w:r>
        <w:rPr>
          <w:rFonts w:ascii="Times New Roman"/>
          <w:b w:val="false"/>
          <w:i w:val="false"/>
          <w:color w:val="000000"/>
          <w:sz w:val="28"/>
        </w:rPr>
        <w:t xml:space="preserve">
      Келісімнің 6-бабы 5-тармағын басшылыққа ала отырып, </w:t>
      </w:r>
      <w:r>
        <w:br/>
      </w:r>
      <w:r>
        <w:rPr>
          <w:rFonts w:ascii="Times New Roman"/>
          <w:b w:val="false"/>
          <w:i w:val="false"/>
          <w:color w:val="000000"/>
          <w:sz w:val="28"/>
        </w:rPr>
        <w:t xml:space="preserve">
      төмендегілер туралы келісті: </w:t>
      </w:r>
    </w:p>
    <w:bookmarkStart w:name="z6" w:id="5"/>
    <w:p>
      <w:pPr>
        <w:spacing w:after="0"/>
        <w:ind w:left="0"/>
        <w:jc w:val="both"/>
      </w:pPr>
      <w:r>
        <w:rPr>
          <w:rFonts w:ascii="Times New Roman"/>
          <w:b w:val="false"/>
          <w:i w:val="false"/>
          <w:color w:val="000000"/>
          <w:sz w:val="28"/>
        </w:rPr>
        <w:t xml:space="preserve">
      1. Келісімнің 1-бабы 2-тармақшасы "Алматы" деген сөзден кейін   "немесе Астана қаласында"   деген сөздермен толықтырылсын. </w:t>
      </w:r>
    </w:p>
    <w:bookmarkEnd w:id="5"/>
    <w:bookmarkStart w:name="z7" w:id="6"/>
    <w:p>
      <w:pPr>
        <w:spacing w:after="0"/>
        <w:ind w:left="0"/>
        <w:jc w:val="both"/>
      </w:pPr>
      <w:r>
        <w:rPr>
          <w:rFonts w:ascii="Times New Roman"/>
          <w:b w:val="false"/>
          <w:i w:val="false"/>
          <w:color w:val="000000"/>
          <w:sz w:val="28"/>
        </w:rPr>
        <w:t xml:space="preserve">
      2. Осы Хаттама осы Келісімнің 6-бабының 1-тармағына сәйкес күшіне енеді. </w:t>
      </w:r>
    </w:p>
    <w:bookmarkEnd w:id="6"/>
    <w:bookmarkStart w:name="z8" w:id="7"/>
    <w:p>
      <w:pPr>
        <w:spacing w:after="0"/>
        <w:ind w:left="0"/>
        <w:jc w:val="both"/>
      </w:pPr>
      <w:r>
        <w:rPr>
          <w:rFonts w:ascii="Times New Roman"/>
          <w:b w:val="false"/>
          <w:i w:val="false"/>
          <w:color w:val="000000"/>
          <w:sz w:val="28"/>
        </w:rPr>
        <w:t xml:space="preserve">
      3. Осы Хаттаманың депозитарийі Қазақстан Республикасы Сыртқы істер министрлігі болып табылады. </w:t>
      </w:r>
    </w:p>
    <w:bookmarkEnd w:id="7"/>
    <w:bookmarkStart w:name="z9" w:id="8"/>
    <w:p>
      <w:pPr>
        <w:spacing w:after="0"/>
        <w:ind w:left="0"/>
        <w:jc w:val="both"/>
      </w:pPr>
      <w:r>
        <w:rPr>
          <w:rFonts w:ascii="Times New Roman"/>
          <w:b w:val="false"/>
          <w:i w:val="false"/>
          <w:color w:val="000000"/>
          <w:sz w:val="28"/>
        </w:rPr>
        <w:t xml:space="preserve">
      4. Депозитарий осы Хаттаманың күшіне енген күні туралы мүше мемлекеттерге хабарлайды. </w:t>
      </w:r>
      <w:r>
        <w:br/>
      </w:r>
      <w:r>
        <w:rPr>
          <w:rFonts w:ascii="Times New Roman"/>
          <w:b w:val="false"/>
          <w:i w:val="false"/>
          <w:color w:val="000000"/>
          <w:sz w:val="28"/>
        </w:rPr>
        <w:t xml:space="preserve">
      2008 жылғы 25 тамызда Алматы қаласында ағылшын тілінде бір данада жасалды. </w:t>
      </w:r>
      <w:r>
        <w:br/>
      </w:r>
      <w:r>
        <w:rPr>
          <w:rFonts w:ascii="Times New Roman"/>
          <w:b w:val="false"/>
          <w:i w:val="false"/>
          <w:color w:val="000000"/>
          <w:sz w:val="28"/>
        </w:rPr>
        <w:t xml:space="preserve">
      Депозитарий осы Келісімнің куәландырылған көшірмесін әрбір мүше мемлекетке жібереді.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