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b3ec9" w14:textId="04b3e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2008 жылғы 28 ақпандағы N 188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27 тамыздағы N 774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
</w:t>
      </w:r>
      <w:r>
        <w:rPr>
          <w:rFonts w:ascii="Times New Roman"/>
          <w:b/>
          <w:i w:val="false"/>
          <w:color w:val="000000"/>
          <w:sz w:val="28"/>
        </w:rPr>
        <w:t>
ҚАУЛЫ ЕТЕДІ: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"Мемлекеттік ресурстарға 2008 жылғы егіннің астығын сатып алу туралы" Қазақстан Республикасы Үкіметінің 2008 жылғы 25 ақпандағы N 188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 (Қазақстан Республикасының ПҮАЖ-ы, 2008 ж., N 9, 103-құжат) мынадай өзгерістер енгізілсін: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1-тармақтың үшінші абзацы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"күзгі кезеңде 7937382000 (жеті миллиард тоғыз жүз отыз жеті миллион үш жүз сексен екі мың) теңге мөлшерінде белгіленсін.";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2-тармақтағы "Қазақстан Республикасының Ауыл шаруашылығы министрі А.С.Есімовке" деген сөздер "Қазақстан Республикасының Ауыл шаруашылығы министрі А.Қ.Күрішбаевқа" деген сөздермен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 және ресми жариялануға тиіс.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                                    К. Мәсімов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