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e3f1a" w14:textId="bfe3f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4 наурыздағы N 219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28 тамыздағы N 779 Қаулысы. Күші жойылды - Қазақстан Республикасы Үкіметінің 2015 жылғы 24 қазандағы № 841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24.10.2015 </w:t>
      </w:r>
      <w:r>
        <w:rPr>
          <w:rFonts w:ascii="Times New Roman"/>
          <w:b w:val="false"/>
          <w:i w:val="false"/>
          <w:color w:val="ff0000"/>
          <w:sz w:val="28"/>
        </w:rPr>
        <w:t>№ 841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Үкіметі мен Катар Мемлекетінің Үкіметі арасындағы Мәдениет және өнер саласындағы ынтымақтастық туралы келісімге қол қою туралы" Қазақстан Республикасы Үкіметінің 2008 жылғы 4 наурыздағы N 219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 "Ермұхамет Қабиденұлы Ертісбаевқа" деген сөздер "Мұхтар Абрарұлы Құл-Мұхаммедке" деген сөздермен ауыстырылсын.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