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aa89" w14:textId="074a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3 желтоқсандағы N 1254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28 тамыздағы N 783 Қаулысы. Күші жойылды - ҚР Үкіметінің 2008 жылғы 31 желтоқсандағы N 1349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2008.12.31.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"Акцизделетін тауарлардың жекелеген түрлерін есепке алу-бақылау таңбаларымен таңбалау туралы" Қазақстан Республикасы Үкіметінің 2004 жылғы 3 желтоқсандағы N 1254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2004 ж., N 48, 600-құжат) мынадай толықтыру мен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"сатуды" деген сөздің алдынан "сақтауды және"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"2008 жылғы 30 маусымға" деген сөздер "2008 жылғы 31 желтоқсанға"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2008 жылғы 30 маусымынан бастап қолданысқа енгізіледі және ресми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