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9c5" w14:textId="a23a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26 ақпандағы N 190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тамыздағы N 784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"Тауарлардың жекелеген түрлерін әкелуге сандық шектеулер енгізу туралы" Қазақстан Республикасы Үкіметінің 2008 жылғы 26 ақпандағы N 190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2008 ж., N 10, 106-құжат)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 осы қаулыға қосымшаға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қоғамдастығы Интеграциялық Комитетінің Хатшылығын Қазақстан Республикасының Үкіметі қабылдайтын сыртқы сауда қызметін реттеу шаралары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28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784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2008 жылғы 26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190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Ақ қантқа квота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233"/>
        <w:gridCol w:w="305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Заңды тұлғалардың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Квота көлемі,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конфеттері" акционерлік қоғамы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 Сұлу" акционерлік қоғамы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кондитер фабрикасы" жауапкершілігі шектеулі серіктестігі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акционерлік қоғамы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"Шаныбек" жауапкершілігі шектеулі серіктестігі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"Восток-Кондитер" комбинаты" жауапкершілігі шектеулі серіктестігі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"Голд Продукт" акционерлік қоғамы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"Астрон" жауапкершілігі шектеулі серіктестігі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