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6ea6a" w14:textId="c36ea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28 тамыздағы N 786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Қазақстан Республикасы Үкіметінің кейбір шешімдеріне мынадай өзгерістер мен толықтырулар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1) Күші жойылды - ҚР Үкіметінің 26.01.2009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45 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(01.01.2009 бастап қолданысқа енгізіледі) 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"Қазақстан Республикасының әлеуметтік-экономикалық дамуының 2008-2010 жылдарға арналған орта мерзімді жоспары туралы" Қазақстан Республикасы Үкіметінің 2007 жылғы 29 тамыздағы N 753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32, 354-құжат):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Қазақстан Республикасының әлеуметтік-экономикалық дамуының 2008-2010 жылдарға арналған орта мерзімді жоспарында: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"Қолданыстағы және әзірленетін мемлекеттік және салалық (секторалдық) бағдарламалар бөлінісіндегі 2008-2010 жылдарға арналған басымды бюджеттік инвестициялық жобалардың (бағдарламалардың) тізбесі" деген 5-бөлімде: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2008-2010 жылдарға арналған басымды республикалық бюджеттік инвестициялық жобалардың (бағдарламалардың) тізбесінде: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 тұрғын үй құрылысын дамытудың 2008-2010 жылдарға арналған мемлекеттік бағдарламасы" деген кіші бөлімде: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реттік нөмірі 82-жолда: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5-бағанда "62000000" деген сандар "57000000" деген сандармен ауыстырылсын;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8-бағанда "21700000" деген сандар "18277000" деген сандармен ауыстырылсын;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9-бағанда "16740000" деген сандар "15163000" деген сандармен ауыстырылсын;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Заңды тұлғалардың жарғылық капиталын қалыптастыруға және ұлғайтуға арналған бюджеттік инвестицияларда: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тұрғын үй құрылысының 2008-2010 жылдарға арналған мемлекеттік бағдарламасы" деген кіші бөлімде: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реттік нөмірі 3-жолдың 2-бағанында "жарғылық" деген сөзден кейін "және резервтік" деген сөздермен толықтырылсын; 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"2008 жылға арналған республикалық бюджет туралы" Қазақстан Республикасының Заңын іске асыру туралы" Қазақстан Республикасы Үкіметінің 2007 жылғы 12 желтоқсандағы N 1223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қаулыға 1-қосымшада: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"Қаржы активтерімен жасалатын операциялар бойынша сальдо" деген V бөлімде: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07 "Тұрғын үй-коммуналдық шаруашылық" функционалдық тобында: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01 "Тұрғын үй шаруашылығы" ішкі функциясында: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217 "Қазақстан Республикасы Қаржы министрлігі" әкімшісі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053 "Тұрғын үй құрылысының мемлекеттік бағдарламасының іске асырылуын институционалдық қамтамасыз ету" бюджеттік бағдарламасы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100 "Қазақстанның тұрғын үй құрылыс жинақ банкі" АҚ-ның жарғылық капиталын ұлғайту" деген кіші бағдарламаның 2-бағанында "жарғылық" деген сөзден кейін "және резервтік" деген сөздермен толықтырылсын.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 енгізілді - ҚР Үкіметінің 26.01.2009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45 </w:t>
      </w:r>
      <w:r>
        <w:rPr>
          <w:rFonts w:ascii="Times New Roman"/>
          <w:b w:val="false"/>
          <w:i w:val="false"/>
          <w:color w:val="ff0000"/>
          <w:sz w:val="28"/>
        </w:rPr>
        <w:t>(01.01.2009 бастап қолданысқа енгізіледі)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алғаш рет ресми жарияланған күннен бастап он күнтізбелік күн өткен соң қолданысқа енгізіледі.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