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da94" w14:textId="d1fd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19 маусымдағы N 836 қаулысына өзгеріс пен толықтыру енгізу туралы және Қазақстан Республикасы Үкіметінің 2008 жылғы 22 сәуірдегі N 378 қаулысының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29 тамыздағы N 792 Қаулысы. Күші жойылды – Қазақстан Республикасы Үкіметінің 2018 жылғы 11 тамыздағы № 502 қаулысымен.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11.08.2018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N 836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2001 ж., N 23, 288-құжат) мынадай өзгеріс пен толықтыру енгізілсін: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Республикасына шетелдік жұмыс күшін тартуға квота белгілеу ережесі, жұмыс берушілерге рұқсат берудің шарттары мен тәртібінде: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тармақшадағы "адамдарға қолданылмайды" деген сөздер алынып тасталсын;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17) тармақшамен толықтырылсын: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"17) Орталық Азия өңірлік экологиялық орталығында жұмыс істейтін, өз қызметін Орталық Азия өңірлік экологиялық орталығы жұмысының шарттары туралы келісімнің негізінде жүзеге асыратын адамдарға қолданылмайды.".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2001 жылғы 19 маусымдағы N 836 қаулысына толықтыру енгізу туралы" Қазақстан Республикасы Үкіметінің 2008 жылғы 22 сәуірдегі N 378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2008 ж., N 21, 201-құжат) күші жойылды деп танылсын.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2008 жылғы 1 маусымнан бастап қолданысқа енгізіледі және ресми жариялануға тиіс.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