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e09a0" w14:textId="65e09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2008 жылғы 29 тамыздағы N 804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"2008 жылға арналған республикалық бюджет туралы" Қазақстан Республикасының 2007 жылғы 6 желтоқсандағы 
</w:t>
      </w:r>
      <w:r>
        <w:rPr>
          <w:rFonts w:ascii="Times New Roman"/>
          <w:b w:val="false"/>
          <w:i w:val="false"/>
          <w:color w:val="000000"/>
          <w:sz w:val="28"/>
        </w:rPr>
        <w:t xml:space="preserve"> Заңына </w:t>
      </w:r>
      <w:r>
        <w:rPr>
          <w:rFonts w:ascii="Times New Roman"/>
          <w:b w:val="false"/>
          <w:i w:val="false"/>
          <w:color w:val="000000"/>
          <w:sz w:val="28"/>
        </w:rPr>
        <w:t>
, "Республикалық және жергілікті бюджеттердің атқарылу ережесін бекіту туралы" Қазақстан Республикасы Үкіметінің 2007 жылғы 20 наурыздағы N 225 
</w:t>
      </w:r>
      <w:r>
        <w:rPr>
          <w:rFonts w:ascii="Times New Roman"/>
          <w:b w:val="false"/>
          <w:i w:val="false"/>
          <w:color w:val="000000"/>
          <w:sz w:val="28"/>
        </w:rPr>
        <w:t xml:space="preserve"> қаулысына </w:t>
      </w:r>
      <w:r>
        <w:rPr>
          <w:rFonts w:ascii="Times New Roman"/>
          <w:b w:val="false"/>
          <w:i w:val="false"/>
          <w:color w:val="000000"/>
          <w:sz w:val="28"/>
        </w:rPr>
        <w:t>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Индустрия және сауда министрлігіне "ЭКСПО - 2008, Сарагоса" дүниежүзілік көрмесінде Қазақстан Республикасының Ұлттық күнін өткізуге 2008 жылға арналған республикалық бюджетте көзделген Қазақстан Республикасы Үкіметінің шұғыл шығындарға арналған резервінен 38008315 (отыз сегіз миллион сегіз мың үш жүз он бес) теңге бөлінсін.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бөлінген қаражаттың мақсатты пайдаланылуын бақылауды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