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0de2" w14:textId="b540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15 қазандағы N 1036 қаулысына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29 тамыздағы N 805 қаулысы. Күші жойылды - Қазақстан Республикасы Үкіметінің 2013 жылғы 31 желтоқсандағы № 1598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кедендік аумағынан шикі мұнай мен мұнайдан жасалған тауарларды әкету кезінде кедендік баждарды алу туралы" Қазақстан Республикасы Үкіметінің 2005 жылғы 15 қазандағы N 1036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38, 533-құжат)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"Баж ставкасы (1000 кг үшін доллармен)" деген бағанда "109,91", "27,43", "123,3", "82,2", "82,2" деген сандар тиісінше "203,8", "121,32", "168,7", "112,5", "112,5" деген сандармен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істер министрлігі екі апта мерзімде Еуразия экономикалық қоғамдастығы Интеграциялық Комитетінің Хатшылығына Қазақстан Республикасының Үкіметі қабылдайтын сыртқы сауда қызметін реттеу шаралары туралы хабарласын.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бастап отыз күнтізбелік күн өткен соң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