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0267" w14:textId="e8702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"2009-2011 жылдарға арналған республикалық бюджет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тамыздағы N 810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"2009-2011 жылдарға арналған республикалық бюджет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i w:val="false"/>
          <w:color w:val="000080"/>
          <w:sz w:val="28"/>
        </w:rPr>
        <w:t xml:space="preserve">2009 2011 жылдарға арналған республикалық бюджет туралы </w:t>
      </w:r>
    </w:p>
    <w:p>
      <w:pPr>
        <w:spacing w:after="0"/>
        <w:ind w:left="0"/>
        <w:jc w:val="both"/>
      </w:pPr>
      <w:r>
        <w:rPr>
          <w:rFonts w:ascii="Times New Roman"/>
          <w:b/>
          <w:i w:val="false"/>
          <w:color w:val="000080"/>
          <w:sz w:val="28"/>
        </w:rPr>
        <w:t xml:space="preserve">      1-бап. </w:t>
      </w:r>
      <w:r>
        <w:rPr>
          <w:rFonts w:ascii="Times New Roman"/>
          <w:b w:val="false"/>
          <w:i w:val="false"/>
          <w:color w:val="000000"/>
          <w:sz w:val="28"/>
        </w:rPr>
        <w:t xml:space="preserve">2009-2011 жылдарға, оның ішінде 2009 жылға арналған республикалық бюджет 1-қосымшаға сәйкес мынадай көлемде бекітілсін: </w:t>
      </w:r>
      <w:r>
        <w:br/>
      </w:r>
      <w:r>
        <w:rPr>
          <w:rFonts w:ascii="Times New Roman"/>
          <w:b w:val="false"/>
          <w:i w:val="false"/>
          <w:color w:val="000000"/>
          <w:sz w:val="28"/>
        </w:rPr>
        <w:t xml:space="preserve">
      1) кірістер - 3 144 877 983 мың теңге, оның ішінде: </w:t>
      </w:r>
      <w:r>
        <w:br/>
      </w:r>
      <w:r>
        <w:rPr>
          <w:rFonts w:ascii="Times New Roman"/>
          <w:b w:val="false"/>
          <w:i w:val="false"/>
          <w:color w:val="000000"/>
          <w:sz w:val="28"/>
        </w:rPr>
        <w:t xml:space="preserve">
      салықтық түсімдер бойынша - 2 126 064 364 мың теңге; </w:t>
      </w:r>
      <w:r>
        <w:br/>
      </w:r>
      <w:r>
        <w:rPr>
          <w:rFonts w:ascii="Times New Roman"/>
          <w:b w:val="false"/>
          <w:i w:val="false"/>
          <w:color w:val="000000"/>
          <w:sz w:val="28"/>
        </w:rPr>
        <w:t xml:space="preserve">
      салықтық емес түсімдер бойынша - 55 352 958 мың теңге; </w:t>
      </w:r>
      <w:r>
        <w:br/>
      </w:r>
      <w:r>
        <w:rPr>
          <w:rFonts w:ascii="Times New Roman"/>
          <w:b w:val="false"/>
          <w:i w:val="false"/>
          <w:color w:val="000000"/>
          <w:sz w:val="28"/>
        </w:rPr>
        <w:t xml:space="preserve">
      негізгі капиталды сатудан түсетін түсімдер бойынша - 17 957 823 мың теңге; </w:t>
      </w:r>
      <w:r>
        <w:br/>
      </w:r>
      <w:r>
        <w:rPr>
          <w:rFonts w:ascii="Times New Roman"/>
          <w:b w:val="false"/>
          <w:i w:val="false"/>
          <w:color w:val="000000"/>
          <w:sz w:val="28"/>
        </w:rPr>
        <w:t xml:space="preserve">
      трансферттер түсімдері бойынша - 945 502 838 мың теңге; </w:t>
      </w:r>
      <w:r>
        <w:br/>
      </w:r>
      <w:r>
        <w:rPr>
          <w:rFonts w:ascii="Times New Roman"/>
          <w:b w:val="false"/>
          <w:i w:val="false"/>
          <w:color w:val="000000"/>
          <w:sz w:val="28"/>
        </w:rPr>
        <w:t xml:space="preserve">
      2) шығындар - 3 320 427 423 мың теңге; </w:t>
      </w:r>
      <w:r>
        <w:br/>
      </w:r>
      <w:r>
        <w:rPr>
          <w:rFonts w:ascii="Times New Roman"/>
          <w:b w:val="false"/>
          <w:i w:val="false"/>
          <w:color w:val="000000"/>
          <w:sz w:val="28"/>
        </w:rPr>
        <w:t xml:space="preserve">
      3) таза бюджеттік кредит беру - 69 254 983 мың теңге, оның ішінде: </w:t>
      </w:r>
      <w:r>
        <w:br/>
      </w:r>
      <w:r>
        <w:rPr>
          <w:rFonts w:ascii="Times New Roman"/>
          <w:b w:val="false"/>
          <w:i w:val="false"/>
          <w:color w:val="000000"/>
          <w:sz w:val="28"/>
        </w:rPr>
        <w:t xml:space="preserve">
      бюджеттік кредиттер - 83 277 000 мың теңге; </w:t>
      </w:r>
      <w:r>
        <w:br/>
      </w:r>
      <w:r>
        <w:rPr>
          <w:rFonts w:ascii="Times New Roman"/>
          <w:b w:val="false"/>
          <w:i w:val="false"/>
          <w:color w:val="000000"/>
          <w:sz w:val="28"/>
        </w:rPr>
        <w:t xml:space="preserve">
      бюджеттік кредиттерді өтеу - 14 022 017 мың теңге; </w:t>
      </w:r>
      <w:r>
        <w:br/>
      </w:r>
      <w:r>
        <w:rPr>
          <w:rFonts w:ascii="Times New Roman"/>
          <w:b w:val="false"/>
          <w:i w:val="false"/>
          <w:color w:val="000000"/>
          <w:sz w:val="28"/>
        </w:rPr>
        <w:t xml:space="preserve">
      4) қаржы активтерімен жасалатын операциялар бойынша сальдо - 294 227 702 мың теңге, оның ішінде: </w:t>
      </w:r>
      <w:r>
        <w:br/>
      </w:r>
      <w:r>
        <w:rPr>
          <w:rFonts w:ascii="Times New Roman"/>
          <w:b w:val="false"/>
          <w:i w:val="false"/>
          <w:color w:val="000000"/>
          <w:sz w:val="28"/>
        </w:rPr>
        <w:t xml:space="preserve">
      қаржы активтерін сатып алу - 295 727 702 мың теңге; </w:t>
      </w:r>
      <w:r>
        <w:br/>
      </w:r>
      <w:r>
        <w:rPr>
          <w:rFonts w:ascii="Times New Roman"/>
          <w:b w:val="false"/>
          <w:i w:val="false"/>
          <w:color w:val="000000"/>
          <w:sz w:val="28"/>
        </w:rPr>
        <w:t xml:space="preserve">
      мемлекеттің қаржы активтерін сатудан түсетін түсімдер - 1 500 000 мың теңге; </w:t>
      </w:r>
      <w:r>
        <w:br/>
      </w:r>
      <w:r>
        <w:rPr>
          <w:rFonts w:ascii="Times New Roman"/>
          <w:b w:val="false"/>
          <w:i w:val="false"/>
          <w:color w:val="000000"/>
          <w:sz w:val="28"/>
        </w:rPr>
        <w:t xml:space="preserve">
      5) тапшылық - -539 032 125 мың теңге немесе елдің жалпы ішкі өнімінің 3 проценті; </w:t>
      </w:r>
      <w:r>
        <w:br/>
      </w:r>
      <w:r>
        <w:rPr>
          <w:rFonts w:ascii="Times New Roman"/>
          <w:b w:val="false"/>
          <w:i w:val="false"/>
          <w:color w:val="000000"/>
          <w:sz w:val="28"/>
        </w:rPr>
        <w:t xml:space="preserve">
      6) бюджет тапшылығын қаржыландыру - 539 032 125 мың теңге. </w:t>
      </w:r>
    </w:p>
    <w:p>
      <w:pPr>
        <w:spacing w:after="0"/>
        <w:ind w:left="0"/>
        <w:jc w:val="both"/>
      </w:pPr>
      <w:r>
        <w:rPr>
          <w:rFonts w:ascii="Times New Roman"/>
          <w:b/>
          <w:i w:val="false"/>
          <w:color w:val="000080"/>
          <w:sz w:val="28"/>
        </w:rPr>
        <w:t xml:space="preserve">      2-бап. </w:t>
      </w:r>
      <w:r>
        <w:rPr>
          <w:rFonts w:ascii="Times New Roman"/>
          <w:b w:val="false"/>
          <w:i w:val="false"/>
          <w:color w:val="000000"/>
          <w:sz w:val="28"/>
        </w:rPr>
        <w:t xml:space="preserve">2009 жылға арналған республикалық бюджетте Ресей Федерациясының "Байқоңыр" кешенін пайдаланғаны үшін 14 202 500 мың теңге сомасында және әскери полигондарды пайдаланғаны үшін 3 061 071 мың теңге сомасында жалдау ақыларының түсімдері көзделсін. </w:t>
      </w:r>
    </w:p>
    <w:p>
      <w:pPr>
        <w:spacing w:after="0"/>
        <w:ind w:left="0"/>
        <w:jc w:val="both"/>
      </w:pPr>
      <w:r>
        <w:rPr>
          <w:rFonts w:ascii="Times New Roman"/>
          <w:b/>
          <w:i w:val="false"/>
          <w:color w:val="000080"/>
          <w:sz w:val="28"/>
        </w:rPr>
        <w:t xml:space="preserve">      3-бап. </w:t>
      </w:r>
      <w:r>
        <w:rPr>
          <w:rFonts w:ascii="Times New Roman"/>
          <w:b w:val="false"/>
          <w:i w:val="false"/>
          <w:color w:val="000000"/>
          <w:sz w:val="28"/>
        </w:rPr>
        <w:t xml:space="preserve">Қазақстан Республикасының Ұлттық қорына жіберілетін 2009 жылға арналған бюджетке түсетін түсімдердің көлемі 2-қосымшаға сәйкес бекітілсін. </w:t>
      </w:r>
    </w:p>
    <w:p>
      <w:pPr>
        <w:spacing w:after="0"/>
        <w:ind w:left="0"/>
        <w:jc w:val="both"/>
      </w:pPr>
      <w:r>
        <w:rPr>
          <w:rFonts w:ascii="Times New Roman"/>
          <w:b/>
          <w:i w:val="false"/>
          <w:color w:val="000080"/>
          <w:sz w:val="28"/>
        </w:rPr>
        <w:t xml:space="preserve">      4-бап. </w:t>
      </w:r>
      <w:r>
        <w:rPr>
          <w:rFonts w:ascii="Times New Roman"/>
          <w:b w:val="false"/>
          <w:i w:val="false"/>
          <w:color w:val="000000"/>
          <w:sz w:val="28"/>
        </w:rPr>
        <w:t xml:space="preserve">Тиісті бюджеттің кірісіне мыналар есептелетін болып белгіленсін: </w:t>
      </w:r>
      <w:r>
        <w:br/>
      </w:r>
      <w:r>
        <w:rPr>
          <w:rFonts w:ascii="Times New Roman"/>
          <w:b w:val="false"/>
          <w:i w:val="false"/>
          <w:color w:val="000000"/>
          <w:sz w:val="28"/>
        </w:rPr>
        <w:t xml:space="preserve">
      бірыңғай бюджеттік сыныптаудың кірістер сыныптамасының "Пайдалы қазбаларды өндіру салығы" коды бойынша - жер қойнауын пайдаланушылардың роялти бойынша берешегі, сондай-ақ салық режимі тұрақтылығының кепілдігі сақталған жер қойнауын пайдалануға арналған келісім-шарттар бойынша роялти; </w:t>
      </w:r>
      <w:r>
        <w:br/>
      </w:r>
      <w:r>
        <w:rPr>
          <w:rFonts w:ascii="Times New Roman"/>
          <w:b w:val="false"/>
          <w:i w:val="false"/>
          <w:color w:val="000000"/>
          <w:sz w:val="28"/>
        </w:rPr>
        <w:t xml:space="preserve">
      бірыңғай бюджеттік сыныптаудың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түсіп келген аударымдары. </w:t>
      </w:r>
      <w:r>
        <w:br/>
      </w:r>
      <w:r>
        <w:rPr>
          <w:rFonts w:ascii="Times New Roman"/>
          <w:b w:val="false"/>
          <w:i w:val="false"/>
          <w:color w:val="000000"/>
          <w:sz w:val="28"/>
        </w:rPr>
        <w:t xml:space="preserve">
      Бұл ретте салық режимі тұрақтылығының кепілдігі сақталған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Қазақстан Республикасының Заңына сәйкес Мемлекеттік әлеуметтік сақтандыру қорына есептелген аударымдардың сомасына азайтады; </w:t>
      </w:r>
      <w:r>
        <w:br/>
      </w:r>
      <w:r>
        <w:rPr>
          <w:rFonts w:ascii="Times New Roman"/>
          <w:b w:val="false"/>
          <w:i w:val="false"/>
          <w:color w:val="000000"/>
          <w:sz w:val="28"/>
        </w:rPr>
        <w:t xml:space="preserve">
      "Өндірушілер көтерме саудада сататын өзі өндіретін бензин (авиациялық бензинді қоспағанда)" коды бойынша - бұрын Жол қорына түсіп келген бензиннен алынатын алым бойынша берешек; </w:t>
      </w:r>
      <w:r>
        <w:br/>
      </w:r>
      <w:r>
        <w:rPr>
          <w:rFonts w:ascii="Times New Roman"/>
          <w:b w:val="false"/>
          <w:i w:val="false"/>
          <w:color w:val="000000"/>
          <w:sz w:val="28"/>
        </w:rPr>
        <w:t xml:space="preserve">
      "Өндірушілер көтерме саудада сататын өзі өндіретін дизель отыны" коды бойынша - бұрын Жол қорына түсіп келген дизель отынынан алынатын алым бойынша берешек. </w:t>
      </w:r>
    </w:p>
    <w:p>
      <w:pPr>
        <w:spacing w:after="0"/>
        <w:ind w:left="0"/>
        <w:jc w:val="both"/>
      </w:pPr>
      <w:r>
        <w:rPr>
          <w:rFonts w:ascii="Times New Roman"/>
          <w:b/>
          <w:i w:val="false"/>
          <w:color w:val="000080"/>
          <w:sz w:val="28"/>
        </w:rPr>
        <w:t xml:space="preserve">      5-бап. </w:t>
      </w:r>
      <w:r>
        <w:rPr>
          <w:rFonts w:ascii="Times New Roman"/>
          <w:b w:val="false"/>
          <w:i w:val="false"/>
          <w:color w:val="000000"/>
          <w:sz w:val="28"/>
        </w:rPr>
        <w:t xml:space="preserve">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проценті шегінде әлеуметтік салық төлеу есебіне жатқызылады. </w:t>
      </w:r>
    </w:p>
    <w:p>
      <w:pPr>
        <w:spacing w:after="0"/>
        <w:ind w:left="0"/>
        <w:jc w:val="both"/>
      </w:pPr>
      <w:r>
        <w:rPr>
          <w:rFonts w:ascii="Times New Roman"/>
          <w:b/>
          <w:i w:val="false"/>
          <w:color w:val="000080"/>
          <w:sz w:val="28"/>
        </w:rPr>
        <w:t xml:space="preserve">      6-бап. </w:t>
      </w:r>
      <w:r>
        <w:rPr>
          <w:rFonts w:ascii="Times New Roman"/>
          <w:b w:val="false"/>
          <w:i w:val="false"/>
          <w:color w:val="000000"/>
          <w:sz w:val="28"/>
        </w:rPr>
        <w:t xml:space="preserve">2009 жылға арналған республикалық бюджетте облыстық бюджеттерден, Астана және Алматы қалаларының бюджеттерінен республикалық бюджетке бюджеттік алулардың көлемі 89 922 302 мың теңге сомасында көзделсін, оның ішінде: </w:t>
      </w:r>
      <w:r>
        <w:br/>
      </w:r>
      <w:r>
        <w:rPr>
          <w:rFonts w:ascii="Times New Roman"/>
          <w:b w:val="false"/>
          <w:i w:val="false"/>
          <w:color w:val="000000"/>
          <w:sz w:val="28"/>
        </w:rPr>
        <w:t xml:space="preserve">
      Атырау облысының бюджетінен - 20 192 716 мың теңге; </w:t>
      </w:r>
      <w:r>
        <w:br/>
      </w:r>
      <w:r>
        <w:rPr>
          <w:rFonts w:ascii="Times New Roman"/>
          <w:b w:val="false"/>
          <w:i w:val="false"/>
          <w:color w:val="000000"/>
          <w:sz w:val="28"/>
        </w:rPr>
        <w:t xml:space="preserve">
      Маңғыстау облысының бюджетінен - 5 342 114 мың теңге; </w:t>
      </w:r>
      <w:r>
        <w:br/>
      </w:r>
      <w:r>
        <w:rPr>
          <w:rFonts w:ascii="Times New Roman"/>
          <w:b w:val="false"/>
          <w:i w:val="false"/>
          <w:color w:val="000000"/>
          <w:sz w:val="28"/>
        </w:rPr>
        <w:t xml:space="preserve">
      Алматы қаласының бюджетінен - 55 811 279 мың теңге; </w:t>
      </w:r>
      <w:r>
        <w:br/>
      </w:r>
      <w:r>
        <w:rPr>
          <w:rFonts w:ascii="Times New Roman"/>
          <w:b w:val="false"/>
          <w:i w:val="false"/>
          <w:color w:val="000000"/>
          <w:sz w:val="28"/>
        </w:rPr>
        <w:t xml:space="preserve">
      Астана қаласының бюджетінен - 8 576 193 мың теңге. </w:t>
      </w:r>
    </w:p>
    <w:p>
      <w:pPr>
        <w:spacing w:after="0"/>
        <w:ind w:left="0"/>
        <w:jc w:val="both"/>
      </w:pPr>
      <w:r>
        <w:rPr>
          <w:rFonts w:ascii="Times New Roman"/>
          <w:b/>
          <w:i w:val="false"/>
          <w:color w:val="000080"/>
          <w:sz w:val="28"/>
        </w:rPr>
        <w:t xml:space="preserve">      7-бап. </w:t>
      </w:r>
      <w:r>
        <w:rPr>
          <w:rFonts w:ascii="Times New Roman"/>
          <w:b w:val="false"/>
          <w:i w:val="false"/>
          <w:color w:val="000000"/>
          <w:sz w:val="28"/>
        </w:rPr>
        <w:t xml:space="preserve">2009 жылға арналған республикалық бюджетте Қазақстан Республикасының Ұлттық қорынан кепілдік берілген трансферттің мөлшері 843 100 000 мың теңге сомасында көзделсін. </w:t>
      </w:r>
    </w:p>
    <w:p>
      <w:pPr>
        <w:spacing w:after="0"/>
        <w:ind w:left="0"/>
        <w:jc w:val="both"/>
      </w:pPr>
      <w:r>
        <w:rPr>
          <w:rFonts w:ascii="Times New Roman"/>
          <w:b/>
          <w:i w:val="false"/>
          <w:color w:val="000080"/>
          <w:sz w:val="28"/>
        </w:rPr>
        <w:t xml:space="preserve">      8-бап. </w:t>
      </w:r>
      <w:r>
        <w:rPr>
          <w:rFonts w:ascii="Times New Roman"/>
          <w:b w:val="false"/>
          <w:i w:val="false"/>
          <w:color w:val="000000"/>
          <w:sz w:val="28"/>
        </w:rPr>
        <w:t xml:space="preserve">2009 жылғы 1 қаңтардан бастап: </w:t>
      </w:r>
      <w:r>
        <w:br/>
      </w:r>
      <w:r>
        <w:rPr>
          <w:rFonts w:ascii="Times New Roman"/>
          <w:b w:val="false"/>
          <w:i w:val="false"/>
          <w:color w:val="000000"/>
          <w:sz w:val="28"/>
        </w:rPr>
        <w:t xml:space="preserve">
      1) жалақының ең төменгі мөлшері - 13 470 теңге; </w:t>
      </w:r>
      <w:r>
        <w:br/>
      </w:r>
      <w:r>
        <w:rPr>
          <w:rFonts w:ascii="Times New Roman"/>
          <w:b w:val="false"/>
          <w:i w:val="false"/>
          <w:color w:val="000000"/>
          <w:sz w:val="28"/>
        </w:rPr>
        <w:t xml:space="preserve">
      2) мемлекеттік базалық зейнетақы төлемінің мөлшері - 5 388 теңге; </w:t>
      </w:r>
      <w:r>
        <w:br/>
      </w:r>
      <w:r>
        <w:rPr>
          <w:rFonts w:ascii="Times New Roman"/>
          <w:b w:val="false"/>
          <w:i w:val="false"/>
          <w:color w:val="000000"/>
          <w:sz w:val="28"/>
        </w:rPr>
        <w:t xml:space="preserve">
      3) зейнетақының ең төменгі мөлшері - 9 875 теңге; </w:t>
      </w:r>
      <w:r>
        <w:br/>
      </w:r>
      <w:r>
        <w:rPr>
          <w:rFonts w:ascii="Times New Roman"/>
          <w:b w:val="false"/>
          <w:i w:val="false"/>
          <w:color w:val="000000"/>
          <w:sz w:val="28"/>
        </w:rPr>
        <w:t xml:space="preserve">
      4)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- 1 273 теңге; </w:t>
      </w:r>
      <w:r>
        <w:br/>
      </w:r>
      <w:r>
        <w:rPr>
          <w:rFonts w:ascii="Times New Roman"/>
          <w:b w:val="false"/>
          <w:i w:val="false"/>
          <w:color w:val="000000"/>
          <w:sz w:val="28"/>
        </w:rPr>
        <w:t xml:space="preserve">
      5) базалық әлеуметтік төлемдердің мөлшерін есептеу үшін ең төменгі күнкөріс деңгейінің шамасы 13 470 теңге болып белгіленсін. </w:t>
      </w:r>
    </w:p>
    <w:p>
      <w:pPr>
        <w:spacing w:after="0"/>
        <w:ind w:left="0"/>
        <w:jc w:val="both"/>
      </w:pPr>
      <w:r>
        <w:rPr>
          <w:rFonts w:ascii="Times New Roman"/>
          <w:b/>
          <w:i w:val="false"/>
          <w:color w:val="000080"/>
          <w:sz w:val="28"/>
        </w:rPr>
        <w:t xml:space="preserve">      9-бап. </w:t>
      </w:r>
      <w:r>
        <w:rPr>
          <w:rFonts w:ascii="Times New Roman"/>
          <w:b w:val="false"/>
          <w:i w:val="false"/>
          <w:color w:val="000000"/>
          <w:sz w:val="28"/>
        </w:rPr>
        <w:t xml:space="preserve">2009 жылғы 1 қаңтардан бастап әскери қызметшілерге (мерзімді қызметтегі әскери қызметшілерден басқа), ішкі істер органдарының қызметкерлеріне, сондай-ақ өртке қарсы қызмет органдарының, Қазақстан Республикасы Әділет министрлігінің қылмыстық-атқару жүйесі органдары мен мекемелерінің, қаржы полициясы органдарының жедел-іздестіру, тергеу және саптық бөлімшелерінің қызметкерлеріне тұрғын үйді ұстауға және коммуналдық қызметтер көрсетуге арналған шығыстарды төлеу үшін ақшалай өтемақының айлық мөлшері 3 739 теңге сомасында белгіленсін. </w:t>
      </w:r>
    </w:p>
    <w:p>
      <w:pPr>
        <w:spacing w:after="0"/>
        <w:ind w:left="0"/>
        <w:jc w:val="both"/>
      </w:pPr>
      <w:r>
        <w:rPr>
          <w:rFonts w:ascii="Times New Roman"/>
          <w:b/>
          <w:i w:val="false"/>
          <w:color w:val="000080"/>
          <w:sz w:val="28"/>
        </w:rPr>
        <w:t xml:space="preserve">      10-бап. </w:t>
      </w:r>
      <w:r>
        <w:rPr>
          <w:rFonts w:ascii="Times New Roman"/>
          <w:b w:val="false"/>
          <w:i w:val="false"/>
          <w:color w:val="000000"/>
          <w:sz w:val="28"/>
        </w:rPr>
        <w:t xml:space="preserve">2009 жылға арналған республикалық бюджетте республикалық бюджеттен облыстық бюджеттерге берілетін субвенциялар көлемі 526 926 835 мың теңге сомасында көзделсін, оның ішінде: </w:t>
      </w:r>
      <w:r>
        <w:br/>
      </w:r>
      <w:r>
        <w:rPr>
          <w:rFonts w:ascii="Times New Roman"/>
          <w:b w:val="false"/>
          <w:i w:val="false"/>
          <w:color w:val="000000"/>
          <w:sz w:val="28"/>
        </w:rPr>
        <w:t xml:space="preserve">
      Ақмола облысының бюджетіне - 35 399 399 мың теңге; </w:t>
      </w:r>
      <w:r>
        <w:br/>
      </w:r>
      <w:r>
        <w:rPr>
          <w:rFonts w:ascii="Times New Roman"/>
          <w:b w:val="false"/>
          <w:i w:val="false"/>
          <w:color w:val="000000"/>
          <w:sz w:val="28"/>
        </w:rPr>
        <w:t xml:space="preserve">
      Ақтөбе облысының бюджетіне - 17 544 081 мың теңге; </w:t>
      </w:r>
      <w:r>
        <w:br/>
      </w:r>
      <w:r>
        <w:rPr>
          <w:rFonts w:ascii="Times New Roman"/>
          <w:b w:val="false"/>
          <w:i w:val="false"/>
          <w:color w:val="000000"/>
          <w:sz w:val="28"/>
        </w:rPr>
        <w:t xml:space="preserve">
      Алматы облысының бюджетіне - 60 034 569 мың теңге; </w:t>
      </w:r>
      <w:r>
        <w:br/>
      </w:r>
      <w:r>
        <w:rPr>
          <w:rFonts w:ascii="Times New Roman"/>
          <w:b w:val="false"/>
          <w:i w:val="false"/>
          <w:color w:val="000000"/>
          <w:sz w:val="28"/>
        </w:rPr>
        <w:t xml:space="preserve">
      Шығыс Қазақстан облысының бюджетіне - 54 083 302 мың теңге; </w:t>
      </w:r>
      <w:r>
        <w:br/>
      </w:r>
      <w:r>
        <w:rPr>
          <w:rFonts w:ascii="Times New Roman"/>
          <w:b w:val="false"/>
          <w:i w:val="false"/>
          <w:color w:val="000000"/>
          <w:sz w:val="28"/>
        </w:rPr>
        <w:t xml:space="preserve">
      Жамбыл облысының бюджетіне - 52 049 283 мың теңге; </w:t>
      </w:r>
      <w:r>
        <w:br/>
      </w:r>
      <w:r>
        <w:rPr>
          <w:rFonts w:ascii="Times New Roman"/>
          <w:b w:val="false"/>
          <w:i w:val="false"/>
          <w:color w:val="000000"/>
          <w:sz w:val="28"/>
        </w:rPr>
        <w:t xml:space="preserve">
      Батыс Қазақстан облысының бюджетіне - 21 712 022 мың теңге; </w:t>
      </w:r>
      <w:r>
        <w:br/>
      </w:r>
      <w:r>
        <w:rPr>
          <w:rFonts w:ascii="Times New Roman"/>
          <w:b w:val="false"/>
          <w:i w:val="false"/>
          <w:color w:val="000000"/>
          <w:sz w:val="28"/>
        </w:rPr>
        <w:t xml:space="preserve">
      Қарағанды облысының бюджетіне - 40 621 386 мың теңге; </w:t>
      </w:r>
      <w:r>
        <w:br/>
      </w:r>
      <w:r>
        <w:rPr>
          <w:rFonts w:ascii="Times New Roman"/>
          <w:b w:val="false"/>
          <w:i w:val="false"/>
          <w:color w:val="000000"/>
          <w:sz w:val="28"/>
        </w:rPr>
        <w:t xml:space="preserve">
      Қостанай облысының бюджетіне - 37 721 866 мың теңге; </w:t>
      </w:r>
      <w:r>
        <w:br/>
      </w:r>
      <w:r>
        <w:rPr>
          <w:rFonts w:ascii="Times New Roman"/>
          <w:b w:val="false"/>
          <w:i w:val="false"/>
          <w:color w:val="000000"/>
          <w:sz w:val="28"/>
        </w:rPr>
        <w:t xml:space="preserve">
      Қызылорда облысының бюджетіне - 42 159 181 мың теңге; </w:t>
      </w:r>
      <w:r>
        <w:br/>
      </w:r>
      <w:r>
        <w:rPr>
          <w:rFonts w:ascii="Times New Roman"/>
          <w:b w:val="false"/>
          <w:i w:val="false"/>
          <w:color w:val="000000"/>
          <w:sz w:val="28"/>
        </w:rPr>
        <w:t xml:space="preserve">
      Павлодар облысының бюджетіне - 16 370 560 мың теңге; </w:t>
      </w:r>
      <w:r>
        <w:br/>
      </w:r>
      <w:r>
        <w:rPr>
          <w:rFonts w:ascii="Times New Roman"/>
          <w:b w:val="false"/>
          <w:i w:val="false"/>
          <w:color w:val="000000"/>
          <w:sz w:val="28"/>
        </w:rPr>
        <w:t xml:space="preserve">
      Солтүстік Қазақстан облысының бюджетіне - 34 097 487 мың теңге; </w:t>
      </w:r>
      <w:r>
        <w:br/>
      </w:r>
      <w:r>
        <w:rPr>
          <w:rFonts w:ascii="Times New Roman"/>
          <w:b w:val="false"/>
          <w:i w:val="false"/>
          <w:color w:val="000000"/>
          <w:sz w:val="28"/>
        </w:rPr>
        <w:t xml:space="preserve">
      Оңтүстік Қазақстан облысының бюджетіне - 115 133 699 мың теңге. </w:t>
      </w:r>
    </w:p>
    <w:p>
      <w:pPr>
        <w:spacing w:after="0"/>
        <w:ind w:left="0"/>
        <w:jc w:val="both"/>
      </w:pPr>
      <w:r>
        <w:rPr>
          <w:rFonts w:ascii="Times New Roman"/>
          <w:b/>
          <w:i w:val="false"/>
          <w:color w:val="000080"/>
          <w:sz w:val="28"/>
        </w:rPr>
        <w:t xml:space="preserve">      11-бап. </w:t>
      </w:r>
      <w:r>
        <w:rPr>
          <w:rFonts w:ascii="Times New Roman"/>
          <w:b w:val="false"/>
          <w:i w:val="false"/>
          <w:color w:val="000000"/>
          <w:sz w:val="28"/>
        </w:rPr>
        <w:t xml:space="preserve">2009 жылға арналған республикалық бюджетте облыстық бюджеттерге, Астана және Алматы қалаларының бюджеттеріне мынадай мөлшерлерде нысаналы ағымдағы трансферттер көзделгені ескерілсін: </w:t>
      </w:r>
      <w:r>
        <w:br/>
      </w:r>
      <w:r>
        <w:rPr>
          <w:rFonts w:ascii="Times New Roman"/>
          <w:b w:val="false"/>
          <w:i w:val="false"/>
          <w:color w:val="000000"/>
          <w:sz w:val="28"/>
        </w:rPr>
        <w:t xml:space="preserve">
      жаңадан іске қосылатын денсаулық сақтау объектілерін ұстауға - 3 378 086 мың теңге; </w:t>
      </w:r>
      <w:r>
        <w:br/>
      </w:r>
      <w:r>
        <w:rPr>
          <w:rFonts w:ascii="Times New Roman"/>
          <w:b w:val="false"/>
          <w:i w:val="false"/>
          <w:color w:val="000000"/>
          <w:sz w:val="28"/>
        </w:rPr>
        <w:t xml:space="preserve">
      жаңадан іске қосылатын білім беру объектілерін ұстауға - 6 782 228 мың теңге; </w:t>
      </w:r>
      <w:r>
        <w:br/>
      </w:r>
      <w:r>
        <w:rPr>
          <w:rFonts w:ascii="Times New Roman"/>
          <w:b w:val="false"/>
          <w:i w:val="false"/>
          <w:color w:val="000000"/>
          <w:sz w:val="28"/>
        </w:rPr>
        <w:t xml:space="preserve">
      жаңадан іске қосылатын әлеуметтік қамсыздандыру объектілерін ұстауға - 270 672 мың теңге; </w:t>
      </w:r>
      <w:r>
        <w:br/>
      </w:r>
      <w:r>
        <w:rPr>
          <w:rFonts w:ascii="Times New Roman"/>
          <w:b w:val="false"/>
          <w:i w:val="false"/>
          <w:color w:val="000000"/>
          <w:sz w:val="28"/>
        </w:rPr>
        <w:t xml:space="preserve">
      дәрілік заттарды, вакциналарды және басқа да иммунобиологиялық препараттарды сатып алуға - 11 383 031 мың теңге; </w:t>
      </w:r>
      <w:r>
        <w:br/>
      </w:r>
      <w:r>
        <w:rPr>
          <w:rFonts w:ascii="Times New Roman"/>
          <w:b w:val="false"/>
          <w:i w:val="false"/>
          <w:color w:val="000000"/>
          <w:sz w:val="28"/>
        </w:rPr>
        <w:t xml:space="preserve">
      әлеуметтік қызметтер стандарттарын енгізуге - 1 016 076 мың теңге; </w:t>
      </w:r>
      <w:r>
        <w:br/>
      </w:r>
      <w:r>
        <w:rPr>
          <w:rFonts w:ascii="Times New Roman"/>
          <w:b w:val="false"/>
          <w:i w:val="false"/>
          <w:color w:val="000000"/>
          <w:sz w:val="28"/>
        </w:rPr>
        <w:t xml:space="preserve">
      медициналық-әлеуметтік мекемелерде күндіз емделу бөлімшелері желісін дамытуға - 153 347 мың теңге; </w:t>
      </w:r>
      <w:r>
        <w:br/>
      </w:r>
      <w:r>
        <w:rPr>
          <w:rFonts w:ascii="Times New Roman"/>
          <w:b w:val="false"/>
          <w:i w:val="false"/>
          <w:color w:val="000000"/>
          <w:sz w:val="28"/>
        </w:rPr>
        <w:t xml:space="preserve">
      үкіметтік емес секторда мемлекеттік әлеуметтік тапсырысты орналастыруға - 230 227 мың теңге; </w:t>
      </w:r>
      <w:r>
        <w:br/>
      </w:r>
      <w:r>
        <w:rPr>
          <w:rFonts w:ascii="Times New Roman"/>
          <w:b w:val="false"/>
          <w:i w:val="false"/>
          <w:color w:val="000000"/>
          <w:sz w:val="28"/>
        </w:rPr>
        <w:t xml:space="preserve">
      медициналық-әлеуметтік мекемелерде тамақтану нормаларын ұлғайтуға - 4 324 734 мың теңге; </w:t>
      </w:r>
      <w:r>
        <w:br/>
      </w:r>
      <w:r>
        <w:rPr>
          <w:rFonts w:ascii="Times New Roman"/>
          <w:b w:val="false"/>
          <w:i w:val="false"/>
          <w:color w:val="000000"/>
          <w:sz w:val="28"/>
        </w:rPr>
        <w:t xml:space="preserve">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- 3 238 957 мың теңге; </w:t>
      </w:r>
      <w:r>
        <w:br/>
      </w:r>
      <w:r>
        <w:rPr>
          <w:rFonts w:ascii="Times New Roman"/>
          <w:b w:val="false"/>
          <w:i w:val="false"/>
          <w:color w:val="000000"/>
          <w:sz w:val="28"/>
        </w:rPr>
        <w:t xml:space="preserve">
      ауыз сумен жабдықтаудың баламасыз көзі болып табылатын сумен жабдықтаудың аса маңызды топтық жүйелерінен ауыз су беру бойынша көрсетілетін қызметтердің құнын субсидиялауға - 2 034 034 мың теңге; </w:t>
      </w:r>
      <w:r>
        <w:br/>
      </w:r>
      <w:r>
        <w:rPr>
          <w:rFonts w:ascii="Times New Roman"/>
          <w:b w:val="false"/>
          <w:i w:val="false"/>
          <w:color w:val="000000"/>
          <w:sz w:val="28"/>
        </w:rPr>
        <w:t xml:space="preserve">
      ауыл шаруашылығы өнімдерін қайта өңдеу және олардың айналым қаражатын толықтыруға арналған тамақ өнімдерін өндіру жөніндегі кәсіпорындарға қаржы институттары беретін кредиттер бойынша сыйақы (мүдде) ставкаларын субсидиялауға - 2 300 000 мың теңге. </w:t>
      </w:r>
      <w:r>
        <w:br/>
      </w:r>
      <w:r>
        <w:rPr>
          <w:rFonts w:ascii="Times New Roman"/>
          <w:b w:val="false"/>
          <w:i w:val="false"/>
          <w:color w:val="000000"/>
          <w:sz w:val="28"/>
        </w:rPr>
        <w:t xml:space="preserve">
      Аталған нысаналы ағымдағы трансферттер сомаларын облыстық бюджеттерге, Астана және Алматы қалаларының бюджеттеріне бөлу және оларды пайдалану тәртібі (алтыншы, жетінші, сегізінші, тоғызыншы және оныншы абзацтарды қоспағанда) Қазақстан Республикасы Үкіметінің шешімі негізінде айқындалады. </w:t>
      </w:r>
    </w:p>
    <w:p>
      <w:pPr>
        <w:spacing w:after="0"/>
        <w:ind w:left="0"/>
        <w:jc w:val="both"/>
      </w:pPr>
      <w:r>
        <w:rPr>
          <w:rFonts w:ascii="Times New Roman"/>
          <w:b/>
          <w:i w:val="false"/>
          <w:color w:val="000080"/>
          <w:sz w:val="28"/>
        </w:rPr>
        <w:t xml:space="preserve">      12-бап. </w:t>
      </w:r>
      <w:r>
        <w:rPr>
          <w:rFonts w:ascii="Times New Roman"/>
          <w:b w:val="false"/>
          <w:i w:val="false"/>
          <w:color w:val="000000"/>
          <w:sz w:val="28"/>
        </w:rPr>
        <w:t xml:space="preserve">2009 жылға арналған республикалық бюджетте облыстық бюджеттерге облыстық және аудандық маңызы бар автомобиль жолдарын күрделі және орташа жөндеуге 11 717 943 мың теңге сомасында ағымдағы нысаналы трансферттер көзделгені ескерілсін. </w:t>
      </w:r>
      <w:r>
        <w:br/>
      </w:r>
      <w:r>
        <w:rPr>
          <w:rFonts w:ascii="Times New Roman"/>
          <w:b w:val="false"/>
          <w:i w:val="false"/>
          <w:color w:val="000000"/>
          <w:sz w:val="28"/>
        </w:rPr>
        <w:t xml:space="preserve">
      Аталған нысаналы ағымдағы трансферттер сомаларын облыстық бюджеттерге бөлу Қазақстан Республикасы Үкіметінің шешімі негізінде айқындалады. </w:t>
      </w:r>
    </w:p>
    <w:p>
      <w:pPr>
        <w:spacing w:after="0"/>
        <w:ind w:left="0"/>
        <w:jc w:val="both"/>
      </w:pPr>
      <w:r>
        <w:rPr>
          <w:rFonts w:ascii="Times New Roman"/>
          <w:b/>
          <w:i w:val="false"/>
          <w:color w:val="000080"/>
          <w:sz w:val="28"/>
        </w:rPr>
        <w:t xml:space="preserve">      13-бап. </w:t>
      </w:r>
      <w:r>
        <w:rPr>
          <w:rFonts w:ascii="Times New Roman"/>
          <w:b w:val="false"/>
          <w:i w:val="false"/>
          <w:color w:val="000000"/>
          <w:sz w:val="28"/>
        </w:rPr>
        <w:t xml:space="preserve">2009 жылға арналған республикалық бюджетте Қарағанды облысының облыстық бюджетіне Қазақстан Республикасы мен Ресей Федерациясы арасындағы 1995 жылғы 20 қаңтардағы Сарышаған сынақ полигонын пайдалану мен жалға беру және Приозерск қаласының тыныс-тіршілігін қамтамасыз ету шарттары туралы келісімге сәйкес Приозерск қаласының инфрақұрылымын қолдауға 542 944 мың теңге сомасында ағымдағы нысаналы трансферттер көзделсін. </w:t>
      </w:r>
    </w:p>
    <w:p>
      <w:pPr>
        <w:spacing w:after="0"/>
        <w:ind w:left="0"/>
        <w:jc w:val="both"/>
      </w:pPr>
      <w:r>
        <w:rPr>
          <w:rFonts w:ascii="Times New Roman"/>
          <w:b/>
          <w:i w:val="false"/>
          <w:color w:val="000080"/>
          <w:sz w:val="28"/>
        </w:rPr>
        <w:t xml:space="preserve">      14-бап. </w:t>
      </w:r>
      <w:r>
        <w:rPr>
          <w:rFonts w:ascii="Times New Roman"/>
          <w:b w:val="false"/>
          <w:i w:val="false"/>
          <w:color w:val="000000"/>
          <w:sz w:val="28"/>
        </w:rPr>
        <w:t xml:space="preserve">2009 жылға арналған республикалық бюджетте Семей ядролық сынақ полигонындағы ядролық сынақтардың салдарынан зардап шеккен зейнеткерлер мен мемлекеттік әлеуметтік жәрдемақылар алушыларға, сондай-ақ радиациялық қауіпті аймақтарда және жеңілдікті әлеуметтік-экономикалық мәртебесі бар аумақта тұрып жатқан және 1949-1990 жылдар аралығында тұрған, жұмыс істейтін және жұмыс істемейтін халыққа біржолғы мемлекеттік ақшалай өтемақы төлеуге 1 061 685 мың теңге сомасында қаражат көзделсін. </w:t>
      </w:r>
      <w:r>
        <w:br/>
      </w:r>
      <w:r>
        <w:rPr>
          <w:rFonts w:ascii="Times New Roman"/>
          <w:b w:val="false"/>
          <w:i w:val="false"/>
          <w:color w:val="000000"/>
          <w:sz w:val="28"/>
        </w:rPr>
        <w:t xml:space="preserve">
      Аталған қаражат Қазақстан Республикасының Үкіметі айқындайтын тәртіппен бөлінеді деп белгіленсін. </w:t>
      </w:r>
    </w:p>
    <w:p>
      <w:pPr>
        <w:spacing w:after="0"/>
        <w:ind w:left="0"/>
        <w:jc w:val="both"/>
      </w:pPr>
      <w:r>
        <w:rPr>
          <w:rFonts w:ascii="Times New Roman"/>
          <w:b/>
          <w:i w:val="false"/>
          <w:color w:val="000080"/>
          <w:sz w:val="28"/>
        </w:rPr>
        <w:t xml:space="preserve">      15-бап. </w:t>
      </w:r>
      <w:r>
        <w:rPr>
          <w:rFonts w:ascii="Times New Roman"/>
          <w:b w:val="false"/>
          <w:i w:val="false"/>
          <w:color w:val="000000"/>
          <w:sz w:val="28"/>
        </w:rPr>
        <w:t xml:space="preserve">2009 жылға арналған республикалық бюджетте облыстық бюджеттерге, Астана және Алматы қалаларының бюджеттеріне жол полициясының саптық бөлімшелері сыртқы қызмет қызметкерлерінің ақшалай үлесін ұлғайтуға 3 657 360 мың теңге сомасындағы ағымдағы нысаналы трансферттер көзделсін. </w:t>
      </w:r>
      <w:r>
        <w:br/>
      </w:r>
      <w:r>
        <w:rPr>
          <w:rFonts w:ascii="Times New Roman"/>
          <w:b w:val="false"/>
          <w:i w:val="false"/>
          <w:color w:val="000000"/>
          <w:sz w:val="28"/>
        </w:rPr>
        <w:t xml:space="preserve">
      Аталған ағымдағы нысаналы трансферттер сомаларын облыстық бюджеттерге, Астана және Алматы қалаларының бюджеттеріне бөлу Қазақстан Республикасы Үкіметінің шешімі негізінде айқындалады. </w:t>
      </w:r>
    </w:p>
    <w:p>
      <w:pPr>
        <w:spacing w:after="0"/>
        <w:ind w:left="0"/>
        <w:jc w:val="both"/>
      </w:pPr>
      <w:r>
        <w:rPr>
          <w:rFonts w:ascii="Times New Roman"/>
          <w:b/>
          <w:i w:val="false"/>
          <w:color w:val="000080"/>
          <w:sz w:val="28"/>
        </w:rPr>
        <w:t xml:space="preserve">      16-бап. </w:t>
      </w:r>
      <w:r>
        <w:rPr>
          <w:rFonts w:ascii="Times New Roman"/>
          <w:b w:val="false"/>
          <w:i w:val="false"/>
          <w:color w:val="000000"/>
          <w:sz w:val="28"/>
        </w:rPr>
        <w:t xml:space="preserve">2009 жылға арналған республикалық бюджетте облыстық бюджеттерге, Астана және Алматы қалаларының бюджеттеріне ауыл шаруашылығын дамытуға 36 061 460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тұқым шаруашылығын қолдауға - 1 911 124 мың теңге; </w:t>
      </w:r>
      <w:r>
        <w:br/>
      </w:r>
      <w:r>
        <w:rPr>
          <w:rFonts w:ascii="Times New Roman"/>
          <w:b w:val="false"/>
          <w:i w:val="false"/>
          <w:color w:val="000000"/>
          <w:sz w:val="28"/>
        </w:rPr>
        <w:t xml:space="preserve">
      асыл тұқымды мал шаруашылығын қолдауға - 2 497 397 мың теңге; </w:t>
      </w:r>
      <w:r>
        <w:br/>
      </w:r>
      <w:r>
        <w:rPr>
          <w:rFonts w:ascii="Times New Roman"/>
          <w:b w:val="false"/>
          <w:i w:val="false"/>
          <w:color w:val="000000"/>
          <w:sz w:val="28"/>
        </w:rPr>
        <w:t xml:space="preserve">
      көктемгі егіс және егін жинау жұмыстарын жүргізуге қажеті жанар-жағар май материалдары мен басқа да тауарлық-материалдық құндылықтардың құнын арзандатуға, Қазақстан Республикасының Үкіметі айқындайтын басымдылығы дақылдар бойынша - 16 418 000 мың теңге; </w:t>
      </w:r>
      <w:r>
        <w:br/>
      </w:r>
      <w:r>
        <w:rPr>
          <w:rFonts w:ascii="Times New Roman"/>
          <w:b w:val="false"/>
          <w:i w:val="false"/>
          <w:color w:val="000000"/>
          <w:sz w:val="28"/>
        </w:rPr>
        <w:t xml:space="preserve">
      өндірілетін ауыл шаруашылығы дақылдарының өнімділігі мен сапасын арттыруды қолдауға - 3 581 705 мың теңге; </w:t>
      </w:r>
      <w:r>
        <w:br/>
      </w:r>
      <w:r>
        <w:rPr>
          <w:rFonts w:ascii="Times New Roman"/>
          <w:b w:val="false"/>
          <w:i w:val="false"/>
          <w:color w:val="000000"/>
          <w:sz w:val="28"/>
        </w:rPr>
        <w:t xml:space="preserve">
      ауыл шаруашылығы тауарларын өндірушілерге су жеткізу бойынша көрсетілетін қызметтердің құнын субсидиялауға - 1 062 338 мың теңге; </w:t>
      </w:r>
      <w:r>
        <w:br/>
      </w:r>
      <w:r>
        <w:rPr>
          <w:rFonts w:ascii="Times New Roman"/>
          <w:b w:val="false"/>
          <w:i w:val="false"/>
          <w:color w:val="000000"/>
          <w:sz w:val="28"/>
        </w:rPr>
        <w:t xml:space="preserve">
      жеміс-жидек дақылдарының және жүзімнің көп жылдық екпелерін отырғызу мен өсіруді қамтамасыз етуге - 1 506 312 мың теңге; </w:t>
      </w:r>
      <w:r>
        <w:br/>
      </w:r>
      <w:r>
        <w:rPr>
          <w:rFonts w:ascii="Times New Roman"/>
          <w:b w:val="false"/>
          <w:i w:val="false"/>
          <w:color w:val="000000"/>
          <w:sz w:val="28"/>
        </w:rPr>
        <w:t xml:space="preserve">
      мал шаруашылығы өнімінің өнімділігін және сапасын арттыруды субсидиялауға - 8 830 880 мың теңге; </w:t>
      </w:r>
      <w:r>
        <w:br/>
      </w:r>
      <w:r>
        <w:rPr>
          <w:rFonts w:ascii="Times New Roman"/>
          <w:b w:val="false"/>
          <w:i w:val="false"/>
          <w:color w:val="000000"/>
          <w:sz w:val="28"/>
        </w:rPr>
        <w:t xml:space="preserve">
      қазақстандық мақта талшығының сапасына сараптама жасауға - 253 704 мың теңге. </w:t>
      </w:r>
      <w:r>
        <w:br/>
      </w:r>
      <w:r>
        <w:rPr>
          <w:rFonts w:ascii="Times New Roman"/>
          <w:b w:val="false"/>
          <w:i w:val="false"/>
          <w:color w:val="000000"/>
          <w:sz w:val="28"/>
        </w:rPr>
        <w:t xml:space="preserve">
      Аталған ағымдағы нысаналы трансферттер сомаларын облыстық бюджеттерге, Астана және Алматы қалаларының бюджеттеріне бөлу және оларды пайдалану тәртібі Қазақстан Республикасы Үкіметінің шешімі негізінде айқындалады. </w:t>
      </w:r>
    </w:p>
    <w:p>
      <w:pPr>
        <w:spacing w:after="0"/>
        <w:ind w:left="0"/>
        <w:jc w:val="both"/>
      </w:pPr>
      <w:r>
        <w:rPr>
          <w:rFonts w:ascii="Times New Roman"/>
          <w:b/>
          <w:i w:val="false"/>
          <w:color w:val="000080"/>
          <w:sz w:val="28"/>
        </w:rPr>
        <w:t xml:space="preserve">      17-бап. </w:t>
      </w:r>
      <w:r>
        <w:rPr>
          <w:rFonts w:ascii="Times New Roman"/>
          <w:b w:val="false"/>
          <w:i w:val="false"/>
          <w:color w:val="000000"/>
          <w:sz w:val="28"/>
        </w:rPr>
        <w:t xml:space="preserve">2009 жылға арналған республикалық бюджетте облыстық бюджеттерге, Астана және Алматы қалаларының бюджеттеріне Қазақстан Республикасында білім беруді дамытудың 2005-2010 жылдарға арналған мемлекеттік бағдарламасын іске асыруға 9 503 158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негізгі орта және жалпы орта білім беретін мемлекеттік мекемелердегі физика, химия, биология кабинеттерін оқу жабдығымен жарақтандыруға - 2 376 184 мың теңге; </w:t>
      </w:r>
      <w:r>
        <w:br/>
      </w:r>
      <w:r>
        <w:rPr>
          <w:rFonts w:ascii="Times New Roman"/>
          <w:b w:val="false"/>
          <w:i w:val="false"/>
          <w:color w:val="000000"/>
          <w:sz w:val="28"/>
        </w:rPr>
        <w:t xml:space="preserve">
      бастауыш, негізгі орта және жалпы орта білім беретін мемлекеттік мекемелерде лингафондық және мультимедиалық кабинеттер құруға - 2 543 319 мың теңге; </w:t>
      </w:r>
      <w:r>
        <w:br/>
      </w:r>
      <w:r>
        <w:rPr>
          <w:rFonts w:ascii="Times New Roman"/>
          <w:b w:val="false"/>
          <w:i w:val="false"/>
          <w:color w:val="000000"/>
          <w:sz w:val="28"/>
        </w:rPr>
        <w:t xml:space="preserve">
      мемлекеттік білім беру жүйесінде оқытудың жаңа технологияларын енгізуге - 4 583 655 мың теңге; </w:t>
      </w:r>
      <w:r>
        <w:br/>
      </w:r>
      <w:r>
        <w:rPr>
          <w:rFonts w:ascii="Times New Roman"/>
          <w:b w:val="false"/>
          <w:i w:val="false"/>
          <w:color w:val="000000"/>
          <w:sz w:val="28"/>
        </w:rPr>
        <w:t xml:space="preserve">
      Аталған ағымдағы нысаналы трансферттер сомаларын облыстық бюджеттерге, Астана және Алматы қалаларының бюджеттеріне бөлу және оларды пайдалану тәртібі Қазақстан Республикасы Үкіметінің шешімі негізінде айқындалады. </w:t>
      </w:r>
    </w:p>
    <w:p>
      <w:pPr>
        <w:spacing w:after="0"/>
        <w:ind w:left="0"/>
        <w:jc w:val="both"/>
      </w:pPr>
      <w:r>
        <w:rPr>
          <w:rFonts w:ascii="Times New Roman"/>
          <w:b/>
          <w:i w:val="false"/>
          <w:color w:val="000080"/>
          <w:sz w:val="28"/>
        </w:rPr>
        <w:t xml:space="preserve">      18-бап. </w:t>
      </w:r>
      <w:r>
        <w:rPr>
          <w:rFonts w:ascii="Times New Roman"/>
          <w:b w:val="false"/>
          <w:i w:val="false"/>
          <w:color w:val="000000"/>
          <w:sz w:val="28"/>
        </w:rPr>
        <w:t xml:space="preserve">2009 жылға арналған республикалық бюджетте облыстық бюджеттерге, Астана және Алматы қалаларының бюджеттеріне Қазақстан Республикасында кәсіптік және техникалық білім беруді дамытудың 2008-2012 жылдарға арналған мемлекеттік бағдарламасын іске асыру шеңберінде кәсіптік лицейлер үшін шетелдік ағылшын тілі оқытушыларын тартуға 187 200 мың теңге сомасында ағымдағы нысаналы трансферттер көзделгені ескерілсін. </w:t>
      </w:r>
      <w:r>
        <w:br/>
      </w:r>
      <w:r>
        <w:rPr>
          <w:rFonts w:ascii="Times New Roman"/>
          <w:b w:val="false"/>
          <w:i w:val="false"/>
          <w:color w:val="000000"/>
          <w:sz w:val="28"/>
        </w:rPr>
        <w:t xml:space="preserve">
      Аталған нысаналы ағымдағы трансферттер сомаларын облыстық бюджеттерге, Астана және Алматы қалаларының бюджеттеріне бөлу және оларды пайдалану тәртібі Қазақстан Республикасы Үкіметінің шешімі негізінде айқындалады. </w:t>
      </w:r>
    </w:p>
    <w:p>
      <w:pPr>
        <w:spacing w:after="0"/>
        <w:ind w:left="0"/>
        <w:jc w:val="both"/>
      </w:pPr>
      <w:r>
        <w:rPr>
          <w:rFonts w:ascii="Times New Roman"/>
          <w:b/>
          <w:i w:val="false"/>
          <w:color w:val="000080"/>
          <w:sz w:val="28"/>
        </w:rPr>
        <w:t xml:space="preserve">      19-бап. </w:t>
      </w:r>
      <w:r>
        <w:rPr>
          <w:rFonts w:ascii="Times New Roman"/>
          <w:b w:val="false"/>
          <w:i w:val="false"/>
          <w:color w:val="000000"/>
          <w:sz w:val="28"/>
        </w:rPr>
        <w:t xml:space="preserve">2009 жылға арналған республикалық бюджетте облыстық бюджеттерге, Астана және Алматы қалаларының бюджеттеріне Қазақстан Республикасының денсаулық сақтау ісін реформалау мен дамытудың 2005-2010 жылдарға арналған мемлекеттік бағдарламасын іске асыруға 31 012 232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жергілікті деңгейде медициналық денсаулық сақтау ұйымдарын материалдық-техникалық жарақтандыруға - 15 763 558 мың теңге; </w:t>
      </w:r>
      <w:r>
        <w:br/>
      </w:r>
      <w:r>
        <w:rPr>
          <w:rFonts w:ascii="Times New Roman"/>
          <w:b w:val="false"/>
          <w:i w:val="false"/>
          <w:color w:val="000000"/>
          <w:sz w:val="28"/>
        </w:rPr>
        <w:t xml:space="preserve">
      кепілдік берілген тегін медициналық көмек көлемін қамтамасыз етуге және кеңейтуге - 15 248 674 мың теңге; </w:t>
      </w:r>
      <w:r>
        <w:br/>
      </w:r>
      <w:r>
        <w:rPr>
          <w:rFonts w:ascii="Times New Roman"/>
          <w:b w:val="false"/>
          <w:i w:val="false"/>
          <w:color w:val="000000"/>
          <w:sz w:val="28"/>
        </w:rPr>
        <w:t xml:space="preserve">
      Аталған ағымдағы нысаналы трансферттер сомаларын облыстық бюджеттерге, Астана және Алматы қалаларының бюджеттеріне бөлу және оларды пайдалану тәртібі Қазақстан Республикасы Үкіметінің шешімі негізінде айқындалады. </w:t>
      </w:r>
    </w:p>
    <w:p>
      <w:pPr>
        <w:spacing w:after="0"/>
        <w:ind w:left="0"/>
        <w:jc w:val="both"/>
      </w:pPr>
      <w:r>
        <w:rPr>
          <w:rFonts w:ascii="Times New Roman"/>
          <w:b/>
          <w:i w:val="false"/>
          <w:color w:val="000080"/>
          <w:sz w:val="28"/>
        </w:rPr>
        <w:t xml:space="preserve">      20-бап. </w:t>
      </w:r>
      <w:r>
        <w:rPr>
          <w:rFonts w:ascii="Times New Roman"/>
          <w:b w:val="false"/>
          <w:i w:val="false"/>
          <w:color w:val="000000"/>
          <w:sz w:val="28"/>
        </w:rPr>
        <w:t xml:space="preserve">2009 жылға арналған республикалық бюджетте Қазақстан Республикасының ауылдық аумақтарын дамытудың 2004-2010 жылдарға арналған мемлекеттік бағдарламасын іске асыру шеңберінде ауылдың әлеуметтік инфрақұрылымын дамытуға және нығайтуға 45 286 634 мың теңге сомасында шығындар, оның ішінде: </w:t>
      </w:r>
      <w:r>
        <w:br/>
      </w:r>
      <w:r>
        <w:rPr>
          <w:rFonts w:ascii="Times New Roman"/>
          <w:b w:val="false"/>
          <w:i w:val="false"/>
          <w:color w:val="000000"/>
          <w:sz w:val="28"/>
        </w:rPr>
        <w:t xml:space="preserve">
      ауылдық (селолық) жерлердің денсаулық сақтау ісінде ұтқыр және телемедицинаны дамытуға - 1 601 830 мың теңге; </w:t>
      </w:r>
      <w:r>
        <w:br/>
      </w:r>
      <w:r>
        <w:rPr>
          <w:rFonts w:ascii="Times New Roman"/>
          <w:b w:val="false"/>
          <w:i w:val="false"/>
          <w:color w:val="000000"/>
          <w:sz w:val="28"/>
        </w:rPr>
        <w:t xml:space="preserve">
      мыналарға нысаналы даму трансферттері: </w:t>
      </w:r>
      <w:r>
        <w:br/>
      </w:r>
      <w:r>
        <w:rPr>
          <w:rFonts w:ascii="Times New Roman"/>
          <w:b w:val="false"/>
          <w:i w:val="false"/>
          <w:color w:val="000000"/>
          <w:sz w:val="28"/>
        </w:rPr>
        <w:t xml:space="preserve">
      ауылдық (селолық) елді мекендерді ауыз сумен жабдықтау объектілерін салуға және реконструкциялауға - 16 160 867 мың теңге; </w:t>
      </w:r>
      <w:r>
        <w:br/>
      </w:r>
      <w:r>
        <w:rPr>
          <w:rFonts w:ascii="Times New Roman"/>
          <w:b w:val="false"/>
          <w:i w:val="false"/>
          <w:color w:val="000000"/>
          <w:sz w:val="28"/>
        </w:rPr>
        <w:t xml:space="preserve">
      ауылдық (селолық) жерлердің білім беру объектілерін салуға және реконструкциялауға - 10 489 621 мың теңге; </w:t>
      </w:r>
      <w:r>
        <w:br/>
      </w:r>
      <w:r>
        <w:rPr>
          <w:rFonts w:ascii="Times New Roman"/>
          <w:b w:val="false"/>
          <w:i w:val="false"/>
          <w:color w:val="000000"/>
          <w:sz w:val="28"/>
        </w:rPr>
        <w:t xml:space="preserve">
      ауылдық (селолық) жерлердің денсаулық сақтау объектілерін салуға және реконструкциялауға - 17 034 316 мың теңге көзделсін. </w:t>
      </w:r>
    </w:p>
    <w:p>
      <w:pPr>
        <w:spacing w:after="0"/>
        <w:ind w:left="0"/>
        <w:jc w:val="both"/>
      </w:pPr>
      <w:r>
        <w:rPr>
          <w:rFonts w:ascii="Times New Roman"/>
          <w:b/>
          <w:i w:val="false"/>
          <w:color w:val="000080"/>
          <w:sz w:val="28"/>
        </w:rPr>
        <w:t xml:space="preserve">      21-бап. </w:t>
      </w:r>
      <w:r>
        <w:rPr>
          <w:rFonts w:ascii="Times New Roman"/>
          <w:b w:val="false"/>
          <w:i w:val="false"/>
          <w:color w:val="000000"/>
          <w:sz w:val="28"/>
        </w:rPr>
        <w:t xml:space="preserve">2009 жылға арналған республикалық бюджетте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оқитындарға берілетін стипендиялардың мөлшерін ұлғайтуға 1 834 857 мың теңге сомасында ағымдағы нысаналы трансферттер көзделсін. </w:t>
      </w:r>
      <w:r>
        <w:br/>
      </w:r>
      <w:r>
        <w:rPr>
          <w:rFonts w:ascii="Times New Roman"/>
          <w:b w:val="false"/>
          <w:i w:val="false"/>
          <w:color w:val="000000"/>
          <w:sz w:val="28"/>
        </w:rPr>
        <w:t xml:space="preserve">
      Аталған ағымдағы нысаналы трансферттер сомаларын облыстық бюджеттерге, Астана және Алматы қалаларының бюджеттеріне бөлу тәртібі Қазақстан Республикасы Үкіметінің шешімі негізінде айқындалады. </w:t>
      </w:r>
    </w:p>
    <w:p>
      <w:pPr>
        <w:spacing w:after="0"/>
        <w:ind w:left="0"/>
        <w:jc w:val="both"/>
      </w:pPr>
      <w:r>
        <w:rPr>
          <w:rFonts w:ascii="Times New Roman"/>
          <w:b/>
          <w:i w:val="false"/>
          <w:color w:val="000080"/>
          <w:sz w:val="28"/>
        </w:rPr>
        <w:t xml:space="preserve">      22-бап. </w:t>
      </w:r>
      <w:r>
        <w:rPr>
          <w:rFonts w:ascii="Times New Roman"/>
          <w:b w:val="false"/>
          <w:i w:val="false"/>
          <w:color w:val="000000"/>
          <w:sz w:val="28"/>
        </w:rPr>
        <w:t xml:space="preserve">2009 жылға арналған республикалық бюджетте жергілікті атқарушы органдардың өкілеттіктерін беруге байланысты облыстық бюджеттерден, Астана және Алматы қалаларының бюджеттерінен трансферттердің түсімдері: </w:t>
      </w:r>
      <w:r>
        <w:br/>
      </w:r>
      <w:r>
        <w:rPr>
          <w:rFonts w:ascii="Times New Roman"/>
          <w:b w:val="false"/>
          <w:i w:val="false"/>
          <w:color w:val="000000"/>
          <w:sz w:val="28"/>
        </w:rPr>
        <w:t xml:space="preserve">
      төтенше жағдайлар саласында - 778 232 мың теңге; </w:t>
      </w:r>
      <w:r>
        <w:br/>
      </w:r>
      <w:r>
        <w:rPr>
          <w:rFonts w:ascii="Times New Roman"/>
          <w:b w:val="false"/>
          <w:i w:val="false"/>
          <w:color w:val="000000"/>
          <w:sz w:val="28"/>
        </w:rPr>
        <w:t xml:space="preserve">
      санитарлық-эпидемиологиялық қадағалау саласында - 11 702 304 мың теңге көзделсін. </w:t>
      </w:r>
      <w:r>
        <w:br/>
      </w:r>
      <w:r>
        <w:rPr>
          <w:rFonts w:ascii="Times New Roman"/>
          <w:b w:val="false"/>
          <w:i w:val="false"/>
          <w:color w:val="000000"/>
          <w:sz w:val="28"/>
        </w:rPr>
        <w:t xml:space="preserve">
      Аталған трансферттер түсімдері сомаларының облыстық бюджеттерден, Астана және Алматы қалаларының бюджеттерінен республикалық бюджетке Қазақстан Республикасы Үкіметінің шешімі негізінде айқындалады. </w:t>
      </w:r>
    </w:p>
    <w:p>
      <w:pPr>
        <w:spacing w:after="0"/>
        <w:ind w:left="0"/>
        <w:jc w:val="both"/>
      </w:pPr>
      <w:r>
        <w:rPr>
          <w:rFonts w:ascii="Times New Roman"/>
          <w:b/>
          <w:i w:val="false"/>
          <w:color w:val="000080"/>
          <w:sz w:val="28"/>
        </w:rPr>
        <w:t xml:space="preserve">      23-бап. </w:t>
      </w:r>
      <w:r>
        <w:rPr>
          <w:rFonts w:ascii="Times New Roman"/>
          <w:b w:val="false"/>
          <w:i w:val="false"/>
          <w:color w:val="000000"/>
          <w:sz w:val="28"/>
        </w:rPr>
        <w:t xml:space="preserve">2009 жылға арналған республикалық бюджетте облыстық бюджеттерге, Астана және Алматы қалаларының бюджеттеріне мемлекеттік басқару деңгейлері арасында өкілеттерді бөлу шеңберінде қоршаған ортаны қорғау саласындағы беріліп отырған функцияларды жүзеге асыруға 25 195 мың теңге сомасында нысаналы ағымдағы трансферттер көзделсін. </w:t>
      </w:r>
      <w:r>
        <w:br/>
      </w:r>
      <w:r>
        <w:rPr>
          <w:rFonts w:ascii="Times New Roman"/>
          <w:b w:val="false"/>
          <w:i w:val="false"/>
          <w:color w:val="000000"/>
          <w:sz w:val="28"/>
        </w:rPr>
        <w:t xml:space="preserve">
      Аталған ағымдағы нысаналы трансферттер сомаларын облыстық бюджеттерге, Астана және Алматы қалаларының бюджеттеріне бөлу Қазақстан Республикасы Үкіметінің шешімі негізінде айқындалады. </w:t>
      </w:r>
    </w:p>
    <w:p>
      <w:pPr>
        <w:spacing w:after="0"/>
        <w:ind w:left="0"/>
        <w:jc w:val="both"/>
      </w:pPr>
      <w:r>
        <w:rPr>
          <w:rFonts w:ascii="Times New Roman"/>
          <w:b/>
          <w:i w:val="false"/>
          <w:color w:val="000080"/>
          <w:sz w:val="28"/>
        </w:rPr>
        <w:t xml:space="preserve">      24-бап. </w:t>
      </w:r>
      <w:r>
        <w:rPr>
          <w:rFonts w:ascii="Times New Roman"/>
          <w:b w:val="false"/>
          <w:i w:val="false"/>
          <w:color w:val="000000"/>
          <w:sz w:val="28"/>
        </w:rPr>
        <w:t xml:space="preserve">Қазақстан Республикасы Ауыл шаруашылығы министрлігі шығыстарының құрамында ауыл шаруашылығы өнімдері өндірісін басқару жүйелерін субсидиялауға 60 000 мың теңге сомасында қаражат көзделсін. </w:t>
      </w:r>
      <w:r>
        <w:br/>
      </w:r>
      <w:r>
        <w:rPr>
          <w:rFonts w:ascii="Times New Roman"/>
          <w:b w:val="false"/>
          <w:i w:val="false"/>
          <w:color w:val="000000"/>
          <w:sz w:val="28"/>
        </w:rPr>
        <w:t xml:space="preserve">
      Субсидиялау тәртібі Қазақстан Республикасы Үкіметінің шешімі негізінде айқындалады. </w:t>
      </w:r>
    </w:p>
    <w:p>
      <w:pPr>
        <w:spacing w:after="0"/>
        <w:ind w:left="0"/>
        <w:jc w:val="both"/>
      </w:pPr>
      <w:r>
        <w:rPr>
          <w:rFonts w:ascii="Times New Roman"/>
          <w:b/>
          <w:i w:val="false"/>
          <w:color w:val="000080"/>
          <w:sz w:val="28"/>
        </w:rPr>
        <w:t xml:space="preserve">      25-бап. </w:t>
      </w:r>
      <w:r>
        <w:rPr>
          <w:rFonts w:ascii="Times New Roman"/>
          <w:b w:val="false"/>
          <w:i w:val="false"/>
          <w:color w:val="000000"/>
          <w:sz w:val="28"/>
        </w:rPr>
        <w:t xml:space="preserve">2009 жылға арналған республикалық бюджетте Қазақстан Республикасының Үкіметі айқындайтын заңды тұлғалар тізбесі мен берешек көлемі бойынша Қазақстан Республикасы Ауыл шаруашылығы министрлігінің таратылған ведомстволарының салық берешегін өтеуге 73 533 мың теңге сомасында қаражат көзделсін. </w:t>
      </w:r>
    </w:p>
    <w:p>
      <w:pPr>
        <w:spacing w:after="0"/>
        <w:ind w:left="0"/>
        <w:jc w:val="both"/>
      </w:pPr>
      <w:r>
        <w:rPr>
          <w:rFonts w:ascii="Times New Roman"/>
          <w:b/>
          <w:i w:val="false"/>
          <w:color w:val="000080"/>
          <w:sz w:val="28"/>
        </w:rPr>
        <w:t xml:space="preserve">      26-бап. </w:t>
      </w:r>
      <w:r>
        <w:rPr>
          <w:rFonts w:ascii="Times New Roman"/>
          <w:b w:val="false"/>
          <w:i w:val="false"/>
          <w:color w:val="000000"/>
          <w:sz w:val="28"/>
        </w:rPr>
        <w:t xml:space="preserve">Қазақстан Республикасы Энергетика және минералдық ресурстар министрлігі шығыстарының құрамында Қазақстан Республикасы заңды тұлғаларының Түрікменстанның шаруашылық жүргізуші субъектілері алдындағы қарыздарын төлеуді қамтамасыз ету үшін "Достық Энерго" акционерлік қоғамының жарғылық капиталын ұлғайтуға 396 818 мың теңге сомасында қаражат көзделсін. </w:t>
      </w:r>
    </w:p>
    <w:p>
      <w:pPr>
        <w:spacing w:after="0"/>
        <w:ind w:left="0"/>
        <w:jc w:val="both"/>
      </w:pPr>
      <w:r>
        <w:rPr>
          <w:rFonts w:ascii="Times New Roman"/>
          <w:b/>
          <w:i w:val="false"/>
          <w:color w:val="000080"/>
          <w:sz w:val="28"/>
        </w:rPr>
        <w:t xml:space="preserve">      27-бап. </w:t>
      </w:r>
      <w:r>
        <w:rPr>
          <w:rFonts w:ascii="Times New Roman"/>
          <w:b w:val="false"/>
          <w:i w:val="false"/>
          <w:color w:val="000000"/>
          <w:sz w:val="28"/>
        </w:rPr>
        <w:t xml:space="preserve">2009 жылға арналған республикалық бюджетте Қазақстан Республикасында 2008-2010 жылдарға арналған тұрғын үй құрылысы мемлекеттік бағдарламасын іске асыруға облыстық бюджеттерге, Астана және Алматы қалаларының бюджеттеріне: </w:t>
      </w:r>
      <w:r>
        <w:br/>
      </w:r>
      <w:r>
        <w:rPr>
          <w:rFonts w:ascii="Times New Roman"/>
          <w:b w:val="false"/>
          <w:i w:val="false"/>
          <w:color w:val="000000"/>
          <w:sz w:val="28"/>
        </w:rPr>
        <w:t xml:space="preserve">
      мемлекеттік коммуналдық тұрғын үй қорының тұрғын үйін салуға 9 600 000 мың теңге; </w:t>
      </w:r>
      <w:r>
        <w:br/>
      </w:r>
      <w:r>
        <w:rPr>
          <w:rFonts w:ascii="Times New Roman"/>
          <w:b w:val="false"/>
          <w:i w:val="false"/>
          <w:color w:val="000000"/>
          <w:sz w:val="28"/>
        </w:rPr>
        <w:t xml:space="preserve">
      инженерлік-коммуникациялық инфрақұрылымды дамытуға және жайластыруға 42 223 000 мың теңге сомасында даму нысаналы трансферттер көзделсін. </w:t>
      </w:r>
      <w:r>
        <w:br/>
      </w:r>
      <w:r>
        <w:rPr>
          <w:rFonts w:ascii="Times New Roman"/>
          <w:b w:val="false"/>
          <w:i w:val="false"/>
          <w:color w:val="000000"/>
          <w:sz w:val="28"/>
        </w:rPr>
        <w:t xml:space="preserve">
      Облыстық бюджеттерге, Астана және Алматы қалаларының бюджеттеріне берілетін дамуға арналған нысаналы трансферттердің көрсетілген сомаларын бөлу Қазақстан Республикасы Үкіметінің шешімі негізінде айқындалады. </w:t>
      </w:r>
    </w:p>
    <w:p>
      <w:pPr>
        <w:spacing w:after="0"/>
        <w:ind w:left="0"/>
        <w:jc w:val="both"/>
      </w:pPr>
      <w:r>
        <w:rPr>
          <w:rFonts w:ascii="Times New Roman"/>
          <w:b/>
          <w:i w:val="false"/>
          <w:color w:val="000080"/>
          <w:sz w:val="28"/>
        </w:rPr>
        <w:t xml:space="preserve">      28-бап. </w:t>
      </w:r>
      <w:r>
        <w:rPr>
          <w:rFonts w:ascii="Times New Roman"/>
          <w:b w:val="false"/>
          <w:i w:val="false"/>
          <w:color w:val="000000"/>
          <w:sz w:val="28"/>
        </w:rPr>
        <w:t xml:space="preserve">2009 жылға арналған республикалық бюджетте облыстық бюджеттерге, Астана және Алматы қалаларының бюджеттеріне Қазақстан Республикасында 2008-2010 жылдарға арналған тұрғын үй құрылысы мемлекеттік бағдарламасын іске асыру шеңберінде Қазақстан Республикасының Үкіметі айқындайтын тәртіппен сыйақының (мүдденің) нөлдік ставкасы бойынша тұрғын үй салуға және сатып алуға кредит беруге 16 100 000 мың теңге көзделсін. </w:t>
      </w:r>
    </w:p>
    <w:p>
      <w:pPr>
        <w:spacing w:after="0"/>
        <w:ind w:left="0"/>
        <w:jc w:val="both"/>
      </w:pPr>
      <w:r>
        <w:rPr>
          <w:rFonts w:ascii="Times New Roman"/>
          <w:b/>
          <w:i w:val="false"/>
          <w:color w:val="000080"/>
          <w:sz w:val="28"/>
        </w:rPr>
        <w:t xml:space="preserve">      29-бап. </w:t>
      </w:r>
      <w:r>
        <w:rPr>
          <w:rFonts w:ascii="Times New Roman"/>
          <w:b w:val="false"/>
          <w:i w:val="false"/>
          <w:color w:val="000000"/>
          <w:sz w:val="28"/>
        </w:rPr>
        <w:t xml:space="preserve">2009 жылға арналған республикалық бюджетте Қазақстан Республикасында 2008-2010 жылдарға арналған тұрғын үй құрылысы мемлекеттік бағдарламасын іске асыру шеңберінде жеке тұрғын үй салуға бөлінетін жер учаскелерін инженерлік-коммуникациялық инфрақұрылыммен қамтамасыз ету үшін әлеуметтік-кәсіпкерлік корпорациялардың жарғылық капиталын ұлғайтуға 12 000 000 мың теңге сомасында қаражат көзделсін. </w:t>
      </w:r>
    </w:p>
    <w:p>
      <w:pPr>
        <w:spacing w:after="0"/>
        <w:ind w:left="0"/>
        <w:jc w:val="both"/>
      </w:pPr>
      <w:r>
        <w:rPr>
          <w:rFonts w:ascii="Times New Roman"/>
          <w:b/>
          <w:i w:val="false"/>
          <w:color w:val="000080"/>
          <w:sz w:val="28"/>
        </w:rPr>
        <w:t xml:space="preserve">      30-бап. </w:t>
      </w:r>
      <w:r>
        <w:rPr>
          <w:rFonts w:ascii="Times New Roman"/>
          <w:b w:val="false"/>
          <w:i w:val="false"/>
          <w:color w:val="000000"/>
          <w:sz w:val="28"/>
        </w:rPr>
        <w:t xml:space="preserve">Қазақстан Республикасы Үкіметінің 2009 жылға арналған резерві 192 215 715 мың теңге сомасында бекітілсін. </w:t>
      </w:r>
    </w:p>
    <w:p>
      <w:pPr>
        <w:spacing w:after="0"/>
        <w:ind w:left="0"/>
        <w:jc w:val="both"/>
      </w:pPr>
      <w:r>
        <w:rPr>
          <w:rFonts w:ascii="Times New Roman"/>
          <w:b/>
          <w:i w:val="false"/>
          <w:color w:val="000080"/>
          <w:sz w:val="28"/>
        </w:rPr>
        <w:t xml:space="preserve">      31-бап. </w:t>
      </w:r>
      <w:r>
        <w:rPr>
          <w:rFonts w:ascii="Times New Roman"/>
          <w:b w:val="false"/>
          <w:i w:val="false"/>
          <w:color w:val="000000"/>
          <w:sz w:val="28"/>
        </w:rPr>
        <w:t xml:space="preserve">2008 жылға арналған республикалық бюджетте тұрғын үй құрылысы жинақ ақшаларына салымдар бойынша мемлекеттің сыйлықақыларын төлеуге 1 352 500 мың теңге сомасында қаражат көзделсін. </w:t>
      </w:r>
    </w:p>
    <w:p>
      <w:pPr>
        <w:spacing w:after="0"/>
        <w:ind w:left="0"/>
        <w:jc w:val="both"/>
      </w:pPr>
      <w:r>
        <w:rPr>
          <w:rFonts w:ascii="Times New Roman"/>
          <w:b/>
          <w:i w:val="false"/>
          <w:color w:val="000080"/>
          <w:sz w:val="28"/>
        </w:rPr>
        <w:t xml:space="preserve">      32-бап. </w:t>
      </w:r>
      <w:r>
        <w:rPr>
          <w:rFonts w:ascii="Times New Roman"/>
          <w:b w:val="false"/>
          <w:i w:val="false"/>
          <w:color w:val="000000"/>
          <w:sz w:val="28"/>
        </w:rPr>
        <w:t xml:space="preserve">2009 жылға арналған республикалық бюджетте Қазақстанның "Тұрғын үй құрылыс жинақ банкі" акционерлік қоғамы арқылы алынған жеңілдікті тұрғын үй кредиттері қарыз алушыларының 2008 жылғы төлемдері бойынша бағамдық айырманы төлеуге 29 775 мың теңге көзделсін. </w:t>
      </w:r>
    </w:p>
    <w:p>
      <w:pPr>
        <w:spacing w:after="0"/>
        <w:ind w:left="0"/>
        <w:jc w:val="both"/>
      </w:pPr>
      <w:r>
        <w:rPr>
          <w:rFonts w:ascii="Times New Roman"/>
          <w:b/>
          <w:i w:val="false"/>
          <w:color w:val="000080"/>
          <w:sz w:val="28"/>
        </w:rPr>
        <w:t xml:space="preserve">      33-бап. </w:t>
      </w:r>
      <w:r>
        <w:rPr>
          <w:rFonts w:ascii="Times New Roman"/>
          <w:b w:val="false"/>
          <w:i w:val="false"/>
          <w:color w:val="000000"/>
          <w:sz w:val="28"/>
        </w:rPr>
        <w:t xml:space="preserve">Қазақстан Республикасы Төтенше жағдайлар министрлігінің мемлекеттік материалдық резервті қалыптастыруға және сақтауға арналған шығындарының құрамында 4 579 229 мың теңге сомасында, оның ішінде, республикалық бюджет кірістерінде жаңарту тәртібімен шығарылған материалдық құндылықтарды сатудан түскен қаражатты көрсете отырып, 2 706 666 мың теңге сомасында қаражат көзделгені ескерілсін. </w:t>
      </w:r>
    </w:p>
    <w:p>
      <w:pPr>
        <w:spacing w:after="0"/>
        <w:ind w:left="0"/>
        <w:jc w:val="both"/>
      </w:pPr>
      <w:r>
        <w:rPr>
          <w:rFonts w:ascii="Times New Roman"/>
          <w:b/>
          <w:i w:val="false"/>
          <w:color w:val="000080"/>
          <w:sz w:val="28"/>
        </w:rPr>
        <w:t xml:space="preserve">      34-бап. </w:t>
      </w:r>
      <w:r>
        <w:rPr>
          <w:rFonts w:ascii="Times New Roman"/>
          <w:b w:val="false"/>
          <w:i w:val="false"/>
          <w:color w:val="000000"/>
          <w:sz w:val="28"/>
        </w:rPr>
        <w:t xml:space="preserve">Қазақстан Республикасының заңнамасына сәйкес 2009 жылғы 1 қаңтардағы жағдай бойынша таратылған қарыз алушыларға Қазақстан Республикасының Үкіметі шешімінің негізінде Қазақстан Республикасы Президенті Жарлығының және Қазақстан Республикасы Үкіметінің жекелеген актілерінің негізінде "Ауыл шаруашылығын қаржылық қолдау қоры" акционерлік қоғамының балансына бұрын берілген кредиттер Қазақстан Республикасы Үкіметінің талаптары тоқтатылатыны белгіленсін. </w:t>
      </w:r>
    </w:p>
    <w:p>
      <w:pPr>
        <w:spacing w:after="0"/>
        <w:ind w:left="0"/>
        <w:jc w:val="both"/>
      </w:pPr>
      <w:r>
        <w:rPr>
          <w:rFonts w:ascii="Times New Roman"/>
          <w:b/>
          <w:i w:val="false"/>
          <w:color w:val="000080"/>
          <w:sz w:val="28"/>
        </w:rPr>
        <w:t xml:space="preserve">      35-бап. </w:t>
      </w:r>
      <w:r>
        <w:rPr>
          <w:rFonts w:ascii="Times New Roman"/>
          <w:b w:val="false"/>
          <w:i w:val="false"/>
          <w:color w:val="000000"/>
          <w:sz w:val="28"/>
        </w:rPr>
        <w:t xml:space="preserve">2009 жылғы 1 қаңтардан бастап Қазақстан Республикасының заңнамасына сәйкес 2009 жылғы 1 қаңтардағы жағдай бойынша таратылған заңды тұлғаларға мемлекеттік кепілдіктер бойынша міндеттемелерді орындауға бөлінген кредиттер мен қаражат бойынша, Қазақстан Республикасының Үкіметі айқындайтын заңды тұлғалардың тізбесі мен берешек көлемдері бойынша Қазақстан Республикасы Үкіметінің талаптары тоқтатылады деп белгіленсін. </w:t>
      </w:r>
    </w:p>
    <w:p>
      <w:pPr>
        <w:spacing w:after="0"/>
        <w:ind w:left="0"/>
        <w:jc w:val="both"/>
      </w:pPr>
      <w:r>
        <w:rPr>
          <w:rFonts w:ascii="Times New Roman"/>
          <w:b/>
          <w:i w:val="false"/>
          <w:color w:val="000080"/>
          <w:sz w:val="28"/>
        </w:rPr>
        <w:t xml:space="preserve">      36-бап. </w:t>
      </w:r>
      <w:r>
        <w:rPr>
          <w:rFonts w:ascii="Times New Roman"/>
          <w:b w:val="false"/>
          <w:i w:val="false"/>
          <w:color w:val="000000"/>
          <w:sz w:val="28"/>
        </w:rPr>
        <w:t xml:space="preserve">2009 жылға арналған республикалық бюджетте мемлекет кепілдік берген қарыздарды өтеу және оларға қызмет көрсету үшін 1 550 469 мың теңге көзделсін. </w:t>
      </w:r>
    </w:p>
    <w:p>
      <w:pPr>
        <w:spacing w:after="0"/>
        <w:ind w:left="0"/>
        <w:jc w:val="both"/>
      </w:pPr>
      <w:r>
        <w:rPr>
          <w:rFonts w:ascii="Times New Roman"/>
          <w:b/>
          <w:i w:val="false"/>
          <w:color w:val="000080"/>
          <w:sz w:val="28"/>
        </w:rPr>
        <w:t xml:space="preserve">      37-бап. </w:t>
      </w:r>
      <w:r>
        <w:rPr>
          <w:rFonts w:ascii="Times New Roman"/>
          <w:b w:val="false"/>
          <w:i w:val="false"/>
          <w:color w:val="000000"/>
          <w:sz w:val="28"/>
        </w:rPr>
        <w:t xml:space="preserve">2009 жылы Қазақстан Республикасының мемлекеттік кепілдіктерін беру лимиті 30 000 000 мың теңге мөлшерінде белгіленсін. </w:t>
      </w:r>
    </w:p>
    <w:p>
      <w:pPr>
        <w:spacing w:after="0"/>
        <w:ind w:left="0"/>
        <w:jc w:val="both"/>
      </w:pPr>
      <w:r>
        <w:rPr>
          <w:rFonts w:ascii="Times New Roman"/>
          <w:b/>
          <w:i w:val="false"/>
          <w:color w:val="000080"/>
          <w:sz w:val="28"/>
        </w:rPr>
        <w:t xml:space="preserve">      38-бап. </w:t>
      </w:r>
      <w:r>
        <w:rPr>
          <w:rFonts w:ascii="Times New Roman"/>
          <w:b w:val="false"/>
          <w:i w:val="false"/>
          <w:color w:val="000000"/>
          <w:sz w:val="28"/>
        </w:rPr>
        <w:t xml:space="preserve">2009 жылғы 31 желтоқсанға үкіметтік борыш лимиті 1 577 000 000 мың теңге мөлшерінде белгіленсін. </w:t>
      </w:r>
    </w:p>
    <w:p>
      <w:pPr>
        <w:spacing w:after="0"/>
        <w:ind w:left="0"/>
        <w:jc w:val="both"/>
      </w:pPr>
      <w:r>
        <w:rPr>
          <w:rFonts w:ascii="Times New Roman"/>
          <w:b/>
          <w:i w:val="false"/>
          <w:color w:val="000080"/>
          <w:sz w:val="28"/>
        </w:rPr>
        <w:t xml:space="preserve">      39-бап. </w:t>
      </w:r>
      <w:r>
        <w:rPr>
          <w:rFonts w:ascii="Times New Roman"/>
          <w:b w:val="false"/>
          <w:i w:val="false"/>
          <w:color w:val="000000"/>
          <w:sz w:val="28"/>
        </w:rPr>
        <w:t xml:space="preserve">2009 жылға арналған мемлекеттің кепілгерлігін беру лимиті 70 000 000 мың теңге мөлшерінде белгіленсін. </w:t>
      </w:r>
    </w:p>
    <w:p>
      <w:pPr>
        <w:spacing w:after="0"/>
        <w:ind w:left="0"/>
        <w:jc w:val="both"/>
      </w:pPr>
      <w:r>
        <w:rPr>
          <w:rFonts w:ascii="Times New Roman"/>
          <w:b/>
          <w:i w:val="false"/>
          <w:color w:val="000080"/>
          <w:sz w:val="28"/>
        </w:rPr>
        <w:t xml:space="preserve">      40-бап. </w:t>
      </w:r>
      <w:r>
        <w:rPr>
          <w:rFonts w:ascii="Times New Roman"/>
          <w:b w:val="false"/>
          <w:i w:val="false"/>
          <w:color w:val="000000"/>
          <w:sz w:val="28"/>
        </w:rPr>
        <w:t xml:space="preserve">Қазақстан Республикасы Үкіметінің концессиялық міндеттемелерінің лимиті 2009 жылы қолданылмайды деп белгіленсін. </w:t>
      </w:r>
    </w:p>
    <w:p>
      <w:pPr>
        <w:spacing w:after="0"/>
        <w:ind w:left="0"/>
        <w:jc w:val="both"/>
      </w:pPr>
      <w:r>
        <w:rPr>
          <w:rFonts w:ascii="Times New Roman"/>
          <w:b/>
          <w:i w:val="false"/>
          <w:color w:val="000080"/>
          <w:sz w:val="28"/>
        </w:rPr>
        <w:t xml:space="preserve">      41-бап. </w:t>
      </w:r>
      <w:r>
        <w:rPr>
          <w:rFonts w:ascii="Times New Roman"/>
          <w:b w:val="false"/>
          <w:i w:val="false"/>
          <w:color w:val="000000"/>
          <w:sz w:val="28"/>
        </w:rPr>
        <w:t xml:space="preserve">2009 жылға арналған республикалық бюджетті атқару процесінде секвестрлеуге жатпайтын республикалық бюджеттік бағдарламалардың тізбесі 3-қосымшаға сәйкес бекітілсін. </w:t>
      </w:r>
      <w:r>
        <w:br/>
      </w:r>
      <w:r>
        <w:rPr>
          <w:rFonts w:ascii="Times New Roman"/>
          <w:b w:val="false"/>
          <w:i w:val="false"/>
          <w:color w:val="000000"/>
          <w:sz w:val="28"/>
        </w:rPr>
        <w:t xml:space="preserve">
      2009 жылға арналған жергілікті бюджеттерді атқару процесінде 4-қосымшаға сәйкес жергілікті бюджеттік бағдарламалар секвестрлеуге жатпайды деп белгіленсін. </w:t>
      </w:r>
    </w:p>
    <w:p>
      <w:pPr>
        <w:spacing w:after="0"/>
        <w:ind w:left="0"/>
        <w:jc w:val="both"/>
      </w:pPr>
      <w:r>
        <w:rPr>
          <w:rFonts w:ascii="Times New Roman"/>
          <w:b/>
          <w:i w:val="false"/>
          <w:color w:val="000080"/>
          <w:sz w:val="28"/>
        </w:rPr>
        <w:t xml:space="preserve">      42-бап. </w:t>
      </w:r>
      <w:r>
        <w:rPr>
          <w:rFonts w:ascii="Times New Roman"/>
          <w:b w:val="false"/>
          <w:i w:val="false"/>
          <w:color w:val="000000"/>
          <w:sz w:val="28"/>
        </w:rPr>
        <w:t xml:space="preserve">Осы Заң 2009 жылғы 1 қаңтардан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                                     "2009-2011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2008 жылғы     Заңына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80"/>
          <w:sz w:val="28"/>
        </w:rPr>
        <w:t xml:space="preserve">      2009-2011 жылдарға арналған республикалық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33"/>
        <w:gridCol w:w="933"/>
        <w:gridCol w:w="4713"/>
        <w:gridCol w:w="2273"/>
        <w:gridCol w:w="1893"/>
        <w:gridCol w:w="215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6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2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2009 жыл </w:t>
            </w:r>
          </w:p>
        </w:tc>
        <w:tc>
          <w:tcPr>
            <w:tcW w:w="1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2010 жыл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2011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сыныбы </w:t>
            </w:r>
          </w:p>
        </w:tc>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 Кірістер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3 144 877 983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3 629 449 565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3 964 </w:t>
            </w:r>
            <w:r>
              <w:br/>
            </w:r>
            <w:r>
              <w:rPr>
                <w:rFonts w:ascii="Times New Roman"/>
                <w:b w:val="false"/>
                <w:i w:val="false"/>
                <w:color w:val="000000"/>
                <w:sz w:val="20"/>
              </w:rPr>
              <w:t>
</w:t>
            </w:r>
            <w:r>
              <w:rPr>
                <w:rFonts w:ascii="Times New Roman"/>
                <w:b/>
                <w:i w:val="false"/>
                <w:color w:val="000000"/>
                <w:sz w:val="20"/>
              </w:rPr>
              <w:t xml:space="preserve">646 006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Салықтық түсімдер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     2 </w:t>
            </w:r>
            <w:r>
              <w:rPr>
                <w:rFonts w:ascii="Times New Roman"/>
                <w:b w:val="false"/>
                <w:i/>
                <w:color w:val="000000"/>
                <w:sz w:val="20"/>
              </w:rPr>
              <w:t xml:space="preserve">126 </w:t>
            </w:r>
            <w:r>
              <w:br/>
            </w:r>
            <w:r>
              <w:rPr>
                <w:rFonts w:ascii="Times New Roman"/>
                <w:b w:val="false"/>
                <w:i w:val="false"/>
                <w:color w:val="000000"/>
                <w:sz w:val="20"/>
              </w:rPr>
              <w:t>
</w:t>
            </w:r>
            <w:r>
              <w:rPr>
                <w:rFonts w:ascii="Times New Roman"/>
                <w:b w:val="false"/>
                <w:i/>
                <w:color w:val="000000"/>
                <w:sz w:val="20"/>
              </w:rPr>
              <w:t xml:space="preserve">   064 364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2 376 </w:t>
            </w:r>
            <w:r>
              <w:br/>
            </w:r>
            <w:r>
              <w:rPr>
                <w:rFonts w:ascii="Times New Roman"/>
                <w:b w:val="false"/>
                <w:i w:val="false"/>
                <w:color w:val="000000"/>
                <w:sz w:val="20"/>
              </w:rPr>
              <w:t>
</w:t>
            </w:r>
            <w:r>
              <w:rPr>
                <w:rFonts w:ascii="Times New Roman"/>
                <w:b w:val="false"/>
                <w:i/>
                <w:color w:val="000000"/>
                <w:sz w:val="20"/>
              </w:rPr>
              <w:t xml:space="preserve">454 060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2 715 </w:t>
            </w:r>
            <w:r>
              <w:br/>
            </w:r>
            <w:r>
              <w:rPr>
                <w:rFonts w:ascii="Times New Roman"/>
                <w:b w:val="false"/>
                <w:i w:val="false"/>
                <w:color w:val="000000"/>
                <w:sz w:val="20"/>
              </w:rPr>
              <w:t>
</w:t>
            </w:r>
            <w:r>
              <w:rPr>
                <w:rFonts w:ascii="Times New Roman"/>
                <w:b w:val="false"/>
                <w:i/>
                <w:color w:val="000000"/>
                <w:sz w:val="20"/>
              </w:rPr>
              <w:t xml:space="preserve">688 295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Табыс салығы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919 046 </w:t>
            </w:r>
            <w:r>
              <w:br/>
            </w:r>
            <w:r>
              <w:rPr>
                <w:rFonts w:ascii="Times New Roman"/>
                <w:b w:val="false"/>
                <w:i w:val="false"/>
                <w:color w:val="000000"/>
                <w:sz w:val="20"/>
              </w:rPr>
              <w:t>
</w:t>
            </w:r>
            <w:r>
              <w:rPr>
                <w:rFonts w:ascii="Times New Roman"/>
                <w:b/>
                <w:i w:val="false"/>
                <w:color w:val="000000"/>
                <w:sz w:val="20"/>
              </w:rPr>
              <w:t xml:space="preserve">400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974 515 </w:t>
            </w:r>
            <w:r>
              <w:br/>
            </w:r>
            <w:r>
              <w:rPr>
                <w:rFonts w:ascii="Times New Roman"/>
                <w:b w:val="false"/>
                <w:i w:val="false"/>
                <w:color w:val="000000"/>
                <w:sz w:val="20"/>
              </w:rPr>
              <w:t>
</w:t>
            </w:r>
            <w:r>
              <w:rPr>
                <w:rFonts w:ascii="Times New Roman"/>
                <w:b/>
                <w:i w:val="false"/>
                <w:color w:val="000000"/>
                <w:sz w:val="20"/>
              </w:rPr>
              <w:t xml:space="preserve">900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1 068 </w:t>
            </w:r>
            <w:r>
              <w:br/>
            </w:r>
            <w:r>
              <w:rPr>
                <w:rFonts w:ascii="Times New Roman"/>
                <w:b w:val="false"/>
                <w:i w:val="false"/>
                <w:color w:val="000000"/>
                <w:sz w:val="20"/>
              </w:rPr>
              <w:t>
</w:t>
            </w:r>
            <w:r>
              <w:rPr>
                <w:rFonts w:ascii="Times New Roman"/>
                <w:b/>
                <w:i w:val="false"/>
                <w:color w:val="000000"/>
                <w:sz w:val="20"/>
              </w:rPr>
              <w:t xml:space="preserve">941 900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Корпорациялық табыс салығы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919 046 </w:t>
            </w:r>
            <w:r>
              <w:br/>
            </w:r>
            <w:r>
              <w:rPr>
                <w:rFonts w:ascii="Times New Roman"/>
                <w:b w:val="false"/>
                <w:i w:val="false"/>
                <w:color w:val="000000"/>
                <w:sz w:val="20"/>
              </w:rPr>
              <w:t>
</w:t>
            </w:r>
            <w:r>
              <w:rPr>
                <w:rFonts w:ascii="Times New Roman"/>
                <w:b w:val="false"/>
                <w:i/>
                <w:color w:val="000000"/>
                <w:sz w:val="20"/>
              </w:rPr>
              <w:t xml:space="preserve">400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974 515 </w:t>
            </w:r>
            <w:r>
              <w:br/>
            </w:r>
            <w:r>
              <w:rPr>
                <w:rFonts w:ascii="Times New Roman"/>
                <w:b w:val="false"/>
                <w:i w:val="false"/>
                <w:color w:val="000000"/>
                <w:sz w:val="20"/>
              </w:rPr>
              <w:t>
</w:t>
            </w:r>
            <w:r>
              <w:rPr>
                <w:rFonts w:ascii="Times New Roman"/>
                <w:b w:val="false"/>
                <w:i/>
                <w:color w:val="000000"/>
                <w:sz w:val="20"/>
              </w:rPr>
              <w:t xml:space="preserve">900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1 068 </w:t>
            </w:r>
            <w:r>
              <w:br/>
            </w:r>
            <w:r>
              <w:rPr>
                <w:rFonts w:ascii="Times New Roman"/>
                <w:b w:val="false"/>
                <w:i w:val="false"/>
                <w:color w:val="000000"/>
                <w:sz w:val="20"/>
              </w:rPr>
              <w:t>
</w:t>
            </w:r>
            <w:r>
              <w:rPr>
                <w:rFonts w:ascii="Times New Roman"/>
                <w:b w:val="false"/>
                <w:i/>
                <w:color w:val="000000"/>
                <w:sz w:val="20"/>
              </w:rPr>
              <w:t xml:space="preserve">941 900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Тауарларға, жұмыстарға және </w:t>
            </w:r>
            <w:r>
              <w:br/>
            </w:r>
            <w:r>
              <w:rPr>
                <w:rFonts w:ascii="Times New Roman"/>
                <w:b w:val="false"/>
                <w:i w:val="false"/>
                <w:color w:val="000000"/>
                <w:sz w:val="20"/>
              </w:rPr>
              <w:t>
</w:t>
            </w:r>
            <w:r>
              <w:rPr>
                <w:rFonts w:ascii="Times New Roman"/>
                <w:b/>
                <w:i w:val="false"/>
                <w:color w:val="000000"/>
                <w:sz w:val="20"/>
              </w:rPr>
              <w:t xml:space="preserve">қызметтерге салынатын ішкі салықтар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997 050 </w:t>
            </w:r>
            <w:r>
              <w:br/>
            </w:r>
            <w:r>
              <w:rPr>
                <w:rFonts w:ascii="Times New Roman"/>
                <w:b w:val="false"/>
                <w:i w:val="false"/>
                <w:color w:val="000000"/>
                <w:sz w:val="20"/>
              </w:rPr>
              <w:t>
</w:t>
            </w:r>
            <w:r>
              <w:rPr>
                <w:rFonts w:ascii="Times New Roman"/>
                <w:b/>
                <w:i w:val="false"/>
                <w:color w:val="000000"/>
                <w:sz w:val="20"/>
              </w:rPr>
              <w:t xml:space="preserve">581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1 155 </w:t>
            </w:r>
            <w:r>
              <w:br/>
            </w:r>
            <w:r>
              <w:rPr>
                <w:rFonts w:ascii="Times New Roman"/>
                <w:b w:val="false"/>
                <w:i w:val="false"/>
                <w:color w:val="000000"/>
                <w:sz w:val="20"/>
              </w:rPr>
              <w:t>
</w:t>
            </w:r>
            <w:r>
              <w:rPr>
                <w:rFonts w:ascii="Times New Roman"/>
                <w:b/>
                <w:i w:val="false"/>
                <w:color w:val="000000"/>
                <w:sz w:val="20"/>
              </w:rPr>
              <w:t xml:space="preserve">099 116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1 361 022 689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Қосылған құн салығы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808 536 233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958 847 610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1 157 </w:t>
            </w:r>
            <w:r>
              <w:br/>
            </w:r>
            <w:r>
              <w:rPr>
                <w:rFonts w:ascii="Times New Roman"/>
                <w:b w:val="false"/>
                <w:i w:val="false"/>
                <w:color w:val="000000"/>
                <w:sz w:val="20"/>
              </w:rPr>
              <w:t>
</w:t>
            </w:r>
            <w:r>
              <w:rPr>
                <w:rFonts w:ascii="Times New Roman"/>
                <w:b w:val="false"/>
                <w:i/>
                <w:color w:val="000000"/>
                <w:sz w:val="20"/>
              </w:rPr>
              <w:t xml:space="preserve">617 823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Акциздер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30 747 </w:t>
            </w:r>
            <w:r>
              <w:rPr>
                <w:rFonts w:ascii="Times New Roman"/>
                <w:b w:val="false"/>
                <w:i/>
                <w:color w:val="000000"/>
                <w:sz w:val="20"/>
              </w:rPr>
              <w:t xml:space="preserve">238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37 610 </w:t>
            </w:r>
            <w:r>
              <w:br/>
            </w:r>
            <w:r>
              <w:rPr>
                <w:rFonts w:ascii="Times New Roman"/>
                <w:b w:val="false"/>
                <w:i w:val="false"/>
                <w:color w:val="000000"/>
                <w:sz w:val="20"/>
              </w:rPr>
              <w:t>
</w:t>
            </w:r>
            <w:r>
              <w:rPr>
                <w:rFonts w:ascii="Times New Roman"/>
                <w:b w:val="false"/>
                <w:i/>
                <w:color w:val="000000"/>
                <w:sz w:val="20"/>
              </w:rPr>
              <w:t xml:space="preserve">611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43 952 772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Табиғи және басқа да ресурстарды пайдаланғаны үшін түсетін түсімдер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156 308 084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157 065 147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157 758 164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Кәсіпкерлік және кәсіби қызметті жүргізгені үшін алынатын алымдар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1 459 026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1 575 748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1 693 930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Халықаралық сауда мен сыртқы </w:t>
            </w:r>
            <w:r>
              <w:br/>
            </w:r>
            <w:r>
              <w:rPr>
                <w:rFonts w:ascii="Times New Roman"/>
                <w:b w:val="false"/>
                <w:i w:val="false"/>
                <w:color w:val="000000"/>
                <w:sz w:val="20"/>
              </w:rPr>
              <w:t>
</w:t>
            </w:r>
            <w:r>
              <w:rPr>
                <w:rFonts w:ascii="Times New Roman"/>
                <w:b/>
                <w:i w:val="false"/>
                <w:color w:val="000000"/>
                <w:sz w:val="20"/>
              </w:rPr>
              <w:t xml:space="preserve">операцияларға салынатын салықтар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197 241 028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233 094 580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270 948 408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Кеден төлемдері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176 493 658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209 271 179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244 000 039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Халықаралық сауда мен операцияларға </w:t>
            </w:r>
            <w:r>
              <w:br/>
            </w:r>
            <w:r>
              <w:rPr>
                <w:rFonts w:ascii="Times New Roman"/>
                <w:b w:val="false"/>
                <w:i w:val="false"/>
                <w:color w:val="000000"/>
                <w:sz w:val="20"/>
              </w:rPr>
              <w:t>
</w:t>
            </w:r>
            <w:r>
              <w:rPr>
                <w:rFonts w:ascii="Times New Roman"/>
                <w:b w:val="false"/>
                <w:i/>
                <w:color w:val="000000"/>
                <w:sz w:val="20"/>
              </w:rPr>
              <w:t xml:space="preserve">салынатын басқа да салықтар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20 747 370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23 823 401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26 948 369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07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 да салықтар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10 950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11 826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12 713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Басқа да салықтар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10 950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11 826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12 713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08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12 715 405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13 732 638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14 762 585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баж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12 715 405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13 732 638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147 62 585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Салықтық емес түсімдер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55 352 958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58 408 814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60 697 470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меншіктен түсетін кірістер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38 307 502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41 132 354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42 155 602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кәсіпорындардың таза кірісі бөлігінің түсімдері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916 151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1 003 681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1 078 957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 меншігіндегі акциялардың мемлекеттік пакетіне дивидендтер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9 593 356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10 948 748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11 594 913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меншіктегі заңды тұлғаларға қатысу үлесіне кірістер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34 643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29 155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35 692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 меншігіндегі мүлікті жалға беруден түсетін кірістер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20 330 468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21 295 713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21 295 713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Бюджет қаражатын банк шоттарына орналастырғаны үшін сыйақылар (мүдделер)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254 290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250 811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250 471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бюджеттен берілген кредиттер бойынша сыйақылар (мүдделер)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1 478 801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1 405 269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1 289 206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меншіктен түсетін басқа да кірістер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5 699 793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6 198 977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6 610 650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w:t>
            </w:r>
            <w:r>
              <w:br/>
            </w:r>
            <w:r>
              <w:rPr>
                <w:rFonts w:ascii="Times New Roman"/>
                <w:b w:val="false"/>
                <w:i w:val="false"/>
                <w:color w:val="000000"/>
                <w:sz w:val="20"/>
              </w:rPr>
              <w:t>
</w:t>
            </w:r>
            <w:r>
              <w:rPr>
                <w:rFonts w:ascii="Times New Roman"/>
                <w:b/>
                <w:i w:val="false"/>
                <w:color w:val="000000"/>
                <w:sz w:val="20"/>
              </w:rPr>
              <w:t xml:space="preserve">қаржыландырылатын мемлекеттік </w:t>
            </w:r>
            <w:r>
              <w:br/>
            </w:r>
            <w:r>
              <w:rPr>
                <w:rFonts w:ascii="Times New Roman"/>
                <w:b w:val="false"/>
                <w:i w:val="false"/>
                <w:color w:val="000000"/>
                <w:sz w:val="20"/>
              </w:rPr>
              <w:t>
</w:t>
            </w:r>
            <w:r>
              <w:rPr>
                <w:rFonts w:ascii="Times New Roman"/>
                <w:b/>
                <w:i w:val="false"/>
                <w:color w:val="000000"/>
                <w:sz w:val="20"/>
              </w:rPr>
              <w:t xml:space="preserve">мекемелердің тауарларды (жұмыстарды, </w:t>
            </w:r>
            <w:r>
              <w:br/>
            </w:r>
            <w:r>
              <w:rPr>
                <w:rFonts w:ascii="Times New Roman"/>
                <w:b w:val="false"/>
                <w:i w:val="false"/>
                <w:color w:val="000000"/>
                <w:sz w:val="20"/>
              </w:rPr>
              <w:t>
</w:t>
            </w:r>
            <w:r>
              <w:rPr>
                <w:rFonts w:ascii="Times New Roman"/>
                <w:b/>
                <w:i w:val="false"/>
                <w:color w:val="000000"/>
                <w:sz w:val="20"/>
              </w:rPr>
              <w:t xml:space="preserve">қызметтерді) өткізуінен түсетін түсімдер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2 138 792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2 309 895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2 483 137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2 138 792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2 309 895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2 483 137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41 785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45 128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48 513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41 785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45 128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48 513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w:t>
            </w:r>
            <w:r>
              <w:br/>
            </w:r>
            <w:r>
              <w:rPr>
                <w:rFonts w:ascii="Times New Roman"/>
                <w:b w:val="false"/>
                <w:i w:val="false"/>
                <w:color w:val="000000"/>
                <w:sz w:val="20"/>
              </w:rPr>
              <w:t>
</w:t>
            </w:r>
            <w:r>
              <w:rPr>
                <w:rFonts w:ascii="Times New Roman"/>
                <w:b/>
                <w:i w:val="false"/>
                <w:color w:val="000000"/>
                <w:sz w:val="20"/>
              </w:rPr>
              <w:t xml:space="preserve">қаржыландырылатын, сондай-ақ </w:t>
            </w:r>
            <w:r>
              <w:br/>
            </w:r>
            <w:r>
              <w:rPr>
                <w:rFonts w:ascii="Times New Roman"/>
                <w:b w:val="false"/>
                <w:i w:val="false"/>
                <w:color w:val="000000"/>
                <w:sz w:val="20"/>
              </w:rPr>
              <w:t>
</w:t>
            </w:r>
            <w:r>
              <w:rPr>
                <w:rFonts w:ascii="Times New Roman"/>
                <w:b/>
                <w:i w:val="false"/>
                <w:color w:val="000000"/>
                <w:sz w:val="20"/>
              </w:rPr>
              <w:t xml:space="preserve">Қазақстан Республикасы Ұлттық </w:t>
            </w:r>
            <w:r>
              <w:br/>
            </w:r>
            <w:r>
              <w:rPr>
                <w:rFonts w:ascii="Times New Roman"/>
                <w:b w:val="false"/>
                <w:i w:val="false"/>
                <w:color w:val="000000"/>
                <w:sz w:val="20"/>
              </w:rPr>
              <w:t>
</w:t>
            </w:r>
            <w:r>
              <w:rPr>
                <w:rFonts w:ascii="Times New Roman"/>
                <w:b/>
                <w:i w:val="false"/>
                <w:color w:val="000000"/>
                <w:sz w:val="20"/>
              </w:rPr>
              <w:t xml:space="preserve">Банкінің бюджетінен (шығыстар </w:t>
            </w:r>
            <w:r>
              <w:br/>
            </w:r>
            <w:r>
              <w:rPr>
                <w:rFonts w:ascii="Times New Roman"/>
                <w:b w:val="false"/>
                <w:i w:val="false"/>
                <w:color w:val="000000"/>
                <w:sz w:val="20"/>
              </w:rPr>
              <w:t>
</w:t>
            </w:r>
            <w:r>
              <w:rPr>
                <w:rFonts w:ascii="Times New Roman"/>
                <w:b/>
                <w:i w:val="false"/>
                <w:color w:val="000000"/>
                <w:sz w:val="20"/>
              </w:rPr>
              <w:t xml:space="preserve">сметасынан) ұсталатын және </w:t>
            </w:r>
            <w:r>
              <w:br/>
            </w:r>
            <w:r>
              <w:rPr>
                <w:rFonts w:ascii="Times New Roman"/>
                <w:b w:val="false"/>
                <w:i w:val="false"/>
                <w:color w:val="000000"/>
                <w:sz w:val="20"/>
              </w:rPr>
              <w:t>
</w:t>
            </w:r>
            <w:r>
              <w:rPr>
                <w:rFonts w:ascii="Times New Roman"/>
                <w:b/>
                <w:i w:val="false"/>
                <w:color w:val="000000"/>
                <w:sz w:val="20"/>
              </w:rPr>
              <w:t xml:space="preserve">қаржыландырылатын мемлекеттік </w:t>
            </w:r>
            <w:r>
              <w:br/>
            </w:r>
            <w:r>
              <w:rPr>
                <w:rFonts w:ascii="Times New Roman"/>
                <w:b w:val="false"/>
                <w:i w:val="false"/>
                <w:color w:val="000000"/>
                <w:sz w:val="20"/>
              </w:rPr>
              <w:t>
</w:t>
            </w:r>
            <w:r>
              <w:rPr>
                <w:rFonts w:ascii="Times New Roman"/>
                <w:b/>
                <w:i w:val="false"/>
                <w:color w:val="000000"/>
                <w:sz w:val="20"/>
              </w:rPr>
              <w:t xml:space="preserve">мекемелер салатын айыппұлдар, </w:t>
            </w:r>
            <w:r>
              <w:br/>
            </w:r>
            <w:r>
              <w:rPr>
                <w:rFonts w:ascii="Times New Roman"/>
                <w:b w:val="false"/>
                <w:i w:val="false"/>
                <w:color w:val="000000"/>
                <w:sz w:val="20"/>
              </w:rPr>
              <w:t>
</w:t>
            </w:r>
            <w:r>
              <w:rPr>
                <w:rFonts w:ascii="Times New Roman"/>
                <w:b/>
                <w:i w:val="false"/>
                <w:color w:val="000000"/>
                <w:sz w:val="20"/>
              </w:rPr>
              <w:t xml:space="preserve">өсімпұлдар, санкциялар, өндіріп алулар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3 549 386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3 933 337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4 228 338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3 549 386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3 933 337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4 228 338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Гранттар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r>
              <w:rPr>
                <w:rFonts w:ascii="Times New Roman"/>
                <w:b/>
                <w:i w:val="false"/>
                <w:color w:val="000000"/>
                <w:sz w:val="20"/>
              </w:rPr>
              <w:t xml:space="preserve">632 446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422 139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406 602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Қаржылық көмек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r>
              <w:rPr>
                <w:rFonts w:ascii="Times New Roman"/>
                <w:b w:val="false"/>
                <w:i/>
                <w:color w:val="000000"/>
                <w:sz w:val="20"/>
              </w:rPr>
              <w:t xml:space="preserve">632 446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422 139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406 602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 да салықтық емес түсімдер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9 683 047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10 565 961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w:t>
            </w:r>
            <w:r>
              <w:rPr>
                <w:rFonts w:ascii="Times New Roman"/>
                <w:b/>
                <w:i w:val="false"/>
                <w:color w:val="000000"/>
                <w:sz w:val="20"/>
              </w:rPr>
              <w:t xml:space="preserve">375 278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Басқа да салықтық емес түсімдер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9 683 047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10 565 961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11 375 278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Негізгі копиталды сатудан түсетін </w:t>
            </w:r>
            <w:r>
              <w:br/>
            </w:r>
            <w:r>
              <w:rPr>
                <w:rFonts w:ascii="Times New Roman"/>
                <w:b w:val="false"/>
                <w:i w:val="false"/>
                <w:color w:val="000000"/>
                <w:sz w:val="20"/>
              </w:rPr>
              <w:t>
</w:t>
            </w:r>
            <w:r>
              <w:rPr>
                <w:rFonts w:ascii="Times New Roman"/>
                <w:b/>
                <w:i/>
                <w:color w:val="000000"/>
                <w:sz w:val="20"/>
              </w:rPr>
              <w:t xml:space="preserve">түсімдер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17 </w:t>
            </w:r>
            <w:r>
              <w:rPr>
                <w:rFonts w:ascii="Times New Roman"/>
                <w:b/>
                <w:i/>
                <w:color w:val="000000"/>
                <w:sz w:val="20"/>
              </w:rPr>
              <w:t xml:space="preserve">957 823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26 720 210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24 314 476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63 </w:t>
            </w:r>
            <w:r>
              <w:rPr>
                <w:rFonts w:ascii="Times New Roman"/>
                <w:b/>
                <w:i w:val="false"/>
                <w:color w:val="000000"/>
                <w:sz w:val="20"/>
              </w:rPr>
              <w:t xml:space="preserve">657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68 </w:t>
            </w:r>
            <w:r>
              <w:rPr>
                <w:rFonts w:ascii="Times New Roman"/>
                <w:b/>
                <w:i w:val="false"/>
                <w:color w:val="000000"/>
                <w:sz w:val="20"/>
              </w:rPr>
              <w:t xml:space="preserve">750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73 </w:t>
            </w:r>
            <w:r>
              <w:rPr>
                <w:rFonts w:ascii="Times New Roman"/>
                <w:b/>
                <w:i w:val="false"/>
                <w:color w:val="000000"/>
                <w:sz w:val="20"/>
              </w:rPr>
              <w:t xml:space="preserve">906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мекемелерге бекітілген мемлекеттік мүлікті сату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63 657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68 750 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73 906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материалдық резервтен тауарлар сату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17 894 166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26 651 460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24 240 570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материалдық резервтен тауарлар сату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17 894 166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26 651 460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24 240 570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Трансферттердің түсімдері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945 502 838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1 167 866 481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1 163 945 765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Төмен тұрған мемлекеттік басқару органдарынан алынатын трансферттер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102 402 838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92 166 481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151 545 765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бюджеттерден, Астана және Алматы қалаларының бюджеттерінен алынатын трансферттер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102 402 838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92 166 481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151 545 765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Ұлттық қордан трансферттер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843 100 000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1 075 700 000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1 012 400 000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Күрделі нысаналы трансферттер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843 100 000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1 075 700 000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   1 012 400 000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828"/>
        <w:gridCol w:w="869"/>
        <w:gridCol w:w="5018"/>
        <w:gridCol w:w="2353"/>
        <w:gridCol w:w="1998"/>
        <w:gridCol w:w="2249"/>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76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Әкімші </w:t>
            </w:r>
          </w:p>
        </w:tc>
        <w:tc>
          <w:tcPr>
            <w:tcW w:w="23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2009 жыл </w:t>
            </w:r>
          </w:p>
        </w:tc>
        <w:tc>
          <w:tcPr>
            <w:tcW w:w="199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2010 жыл </w:t>
            </w:r>
          </w:p>
        </w:tc>
        <w:tc>
          <w:tcPr>
            <w:tcW w:w="224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2011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50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ІІ. Шығындар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3 320 427 423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3 749 424 397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4 122 219 053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01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Жалпы сипаттағы мемлекеттік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145 501 015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142 162 758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152 915 345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Президентінің </w:t>
            </w:r>
            <w:r>
              <w:br/>
            </w:r>
            <w:r>
              <w:rPr>
                <w:rFonts w:ascii="Times New Roman"/>
                <w:b w:val="false"/>
                <w:i w:val="false"/>
                <w:color w:val="000000"/>
                <w:sz w:val="20"/>
              </w:rPr>
              <w:t>
</w:t>
            </w:r>
            <w:r>
              <w:rPr>
                <w:rFonts w:ascii="Times New Roman"/>
                <w:b/>
                <w:i w:val="false"/>
                <w:color w:val="000000"/>
                <w:sz w:val="20"/>
              </w:rPr>
              <w:t xml:space="preserve">Әкімшілігі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2 103 338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2 565   707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3 231 786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 Басшысының қызметін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1 801 280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2 218 433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2 816 263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Мемлекеттің ішкі және сыртқы саясатының стратегиялық аспектілерін болжамды-талдамалық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117 503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135 074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163 364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Мұрағат қорының, баспа басылымдарының сақталуын қамтамасыз ету және оларды арнайы пайдалану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130 561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158 417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196 979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Ведомстволық бағыныстағы мекемелерді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25 450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29 975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30 732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Республикасында гендерлік теңдікті қамтамасыз ету және отбасы жағдайын жақсарту шараларын жетілдіру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28 544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23 808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24 448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102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Парламентінің </w:t>
            </w:r>
            <w:r>
              <w:br/>
            </w:r>
            <w:r>
              <w:rPr>
                <w:rFonts w:ascii="Times New Roman"/>
                <w:b w:val="false"/>
                <w:i w:val="false"/>
                <w:color w:val="000000"/>
                <w:sz w:val="20"/>
              </w:rPr>
              <w:t>
</w:t>
            </w:r>
            <w:r>
              <w:rPr>
                <w:rFonts w:ascii="Times New Roman"/>
                <w:b/>
                <w:i w:val="false"/>
                <w:color w:val="000000"/>
                <w:sz w:val="20"/>
              </w:rPr>
              <w:t xml:space="preserve">Шаруашылық басқармасы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7 757 155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8 605 436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9 607 859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Парламентінің қызметін қамтамасыз </w:t>
            </w:r>
            <w:r>
              <w:rPr>
                <w:rFonts w:ascii="Times New Roman"/>
                <w:b w:val="false"/>
                <w:i/>
                <w:color w:val="000000"/>
                <w:sz w:val="20"/>
              </w:rPr>
              <w:t xml:space="preserve">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6 995 750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7 843 397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9 014 002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Парламентінің </w:t>
            </w:r>
            <w:r>
              <w:br/>
            </w:r>
            <w:r>
              <w:rPr>
                <w:rFonts w:ascii="Times New Roman"/>
                <w:b w:val="false"/>
                <w:i w:val="false"/>
                <w:color w:val="000000"/>
                <w:sz w:val="20"/>
              </w:rPr>
              <w:t>
</w:t>
            </w:r>
            <w:r>
              <w:rPr>
                <w:rFonts w:ascii="Times New Roman"/>
                <w:b w:val="false"/>
                <w:i/>
                <w:color w:val="000000"/>
                <w:sz w:val="20"/>
              </w:rPr>
              <w:t xml:space="preserve">Шаруашылық басқармасын </w:t>
            </w:r>
            <w:r>
              <w:br/>
            </w:r>
            <w:r>
              <w:rPr>
                <w:rFonts w:ascii="Times New Roman"/>
                <w:b w:val="false"/>
                <w:i w:val="false"/>
                <w:color w:val="000000"/>
                <w:sz w:val="20"/>
              </w:rPr>
              <w:t>
</w:t>
            </w:r>
            <w:r>
              <w:rPr>
                <w:rFonts w:ascii="Times New Roman"/>
                <w:b w:val="false"/>
                <w:i/>
                <w:color w:val="000000"/>
                <w:sz w:val="20"/>
              </w:rPr>
              <w:t xml:space="preserve">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759 585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762 039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593 857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Премьер-Министрінің Кеңсесі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2 115 045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1 685 613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1 996 026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Премьер-Министрінің қызметін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1 198 057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1 423 479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1 733 696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Премьер-Министрінің Кеңсесін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216 198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62 006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62 006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Премьер-Министрінің Ахуал орталығын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700 790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200 128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200 324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106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Адам құқықтары жөніндегі ұлттық орталық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53 895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62 976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75 795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Адамның және азаматтың құқықтары мен еркіндіктерінің сақталуы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52 847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61 928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74 747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Адам құқықтары жөніндегі ұлттық орталықты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1 048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1 048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1 048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Ішкі істер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7 749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7 749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7 749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Елдің қоғамдық тәртіп саласындағы саяси мүдделерін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7 749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7 749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7 749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Сыртқы істер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27 626 936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34 343 855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35 643 582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Сыртқы саяси қызметті үйлестіру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4 156 076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4 604 084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5 398 482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Республикасының халықаралық ұйымдарға қатысуы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2 172 423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2 333 866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2 508 771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шекараны делимитациялау және демаркациялау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262 737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283 756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305 038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Сыртқы істер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1 192 967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839 919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857 456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Шетелдік іссапарлар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2 972 547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3 210 350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3 451 126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Сыртқы істер министрлігінің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581 696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140 333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140 333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Шетелдегі дипломатиялық өкілдіктердің арнайы, инженерлік-техникалық және нақты қорғалуын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76 178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61 139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63 812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дипломатиялық, өкілдіктерін орналастыру үшін шетелде жылжымайтын мүлік объектілерін сатып алу және салу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4 203 087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9 136 857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6 906 920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Шетелдерде Қазақстан Республикасы азаматтарының құқықтары мен мүдделерін қорғау және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12 221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12 221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12 221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мүддесін ТМД-ның жарғылық, және басқа да органдарында білдіру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122 578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134 651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132 367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Республикасының шетелде мүддесін білдіру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11 874 426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13 586 679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15 867 056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217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Қаржы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52 870 695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52 171 756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56 896 567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бюджеттің атқарылуын және оның атқарылуына бақылауды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33 704 580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38 848 687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46 682 643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Халықаралық қаржы ұйымдарымен қаржыландырылатын инвестициялық жобалардың аудитін жүзеге асыру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Тарату және банкроттық рәсімдерді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131 938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131 938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131 938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Кинология орталығының қызметтері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78 335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89 123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104 746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Кеден қызметін жаңғырту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590 318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423 109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423 404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Жекешелендіру, мемлекеттік мүлікті басқару, жекешелендіруден кейінгі қызмет, осымен және кредит беруге байланысты дауларды реттеу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997 662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438 358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426 928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"Министрліктер үйі" ғимаратын күтіп-ұстау және сақтандыру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627 574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484 591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525 383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Жеңілдікті тұрғын үй кредиттері бойынша бағамдық айырманы төлеу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29 775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29 775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12 158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министрлігінің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791 378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739 135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306 337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4 762 796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3 413 505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3 248 505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Кедендік сараптама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17 960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17 960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17 960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Тұрғын үй құрылыс жинақ салымдары бойынша сыйлықақылар төлеу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1 352 500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2 073 320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3 003 850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Оқу-әдістемелік орталығының қызметтері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43 061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50 992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58 769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Кедендік бақылау және кедендік инфрақұрылым объектілерін салу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1 624 246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631 919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Меншікті мониторинг өткізу және оның нәтижесін пайдалану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238 838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283 838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283 838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мекемелерде бухгалтерлік есеп жүйесін жетілдіру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Қазынашылықтың ақпараттық жүйесін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2 557 640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313 978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министрлігінің ақпараттық жүйелерін құру және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56 100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6 500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"КААЖ" және "Электрондық кеден" ақпараттық жүйесін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1 467 517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1 509 044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1 226 208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меншік тізімі" ақпараттық жүйесін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"Электрондық мемлекеттік сатып алу" автоматтандырылған біріктірілген ақпараттық жүйесін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391 841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70 070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Қазынашылық объектілерін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80 755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Салық заңнамасын өзгертуге байланысты Салық органдарының ақпараттық жүйелерін жаңғырту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2 270 435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1 607 392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411 400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Салық органдары ақпаратты қабылдау және өңдеу орталықтарын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919 446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983 022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220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Экономика және бюджеттік жоспарлау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5 230 081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3 162 837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3 369 001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Экономикалық саясатын, мемлекеттік жоспарлау және басқару жүйесін қалыптастыру және даму бойынша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1 058 345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1 283 254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1 624 197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жоспарлау саласында ақпараттық жүйесін құру және даму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490 131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130 124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40 615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Жұмылдыру дайындығы мен жұмылдыруды жетілдіру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29 095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31 132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33 311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Концессиялық ұсыныстарын концессиялық </w:t>
            </w:r>
            <w:r>
              <w:br/>
            </w:r>
            <w:r>
              <w:rPr>
                <w:rFonts w:ascii="Times New Roman"/>
                <w:b w:val="false"/>
                <w:i w:val="false"/>
                <w:color w:val="000000"/>
                <w:sz w:val="20"/>
              </w:rPr>
              <w:t>
</w:t>
            </w:r>
            <w:r>
              <w:rPr>
                <w:rFonts w:ascii="Times New Roman"/>
                <w:b w:val="false"/>
                <w:i/>
                <w:color w:val="000000"/>
                <w:sz w:val="20"/>
              </w:rPr>
              <w:t xml:space="preserve">жобалардың техника-экономикалық </w:t>
            </w:r>
            <w:r>
              <w:br/>
            </w:r>
            <w:r>
              <w:rPr>
                <w:rFonts w:ascii="Times New Roman"/>
                <w:b w:val="false"/>
                <w:i w:val="false"/>
                <w:color w:val="000000"/>
                <w:sz w:val="20"/>
              </w:rPr>
              <w:t>
</w:t>
            </w:r>
            <w:r>
              <w:rPr>
                <w:rFonts w:ascii="Times New Roman"/>
                <w:b w:val="false"/>
                <w:i/>
                <w:color w:val="000000"/>
                <w:sz w:val="20"/>
              </w:rPr>
              <w:t xml:space="preserve">негіздемелерін, концессиялық жобалардың </w:t>
            </w:r>
            <w:r>
              <w:br/>
            </w:r>
            <w:r>
              <w:rPr>
                <w:rFonts w:ascii="Times New Roman"/>
                <w:b w:val="false"/>
                <w:i w:val="false"/>
                <w:color w:val="000000"/>
                <w:sz w:val="20"/>
              </w:rPr>
              <w:t>
</w:t>
            </w:r>
            <w:r>
              <w:rPr>
                <w:rFonts w:ascii="Times New Roman"/>
                <w:b w:val="false"/>
                <w:i/>
                <w:color w:val="000000"/>
                <w:sz w:val="20"/>
              </w:rPr>
              <w:t xml:space="preserve">конкурстық құжаттарын, концессия шарт жобаларын, бюджеттік </w:t>
            </w:r>
            <w:r>
              <w:br/>
            </w:r>
            <w:r>
              <w:rPr>
                <w:rFonts w:ascii="Times New Roman"/>
                <w:b w:val="false"/>
                <w:i w:val="false"/>
                <w:color w:val="000000"/>
                <w:sz w:val="20"/>
              </w:rPr>
              <w:t>
</w:t>
            </w:r>
            <w:r>
              <w:rPr>
                <w:rFonts w:ascii="Times New Roman"/>
                <w:b w:val="false"/>
                <w:i/>
                <w:color w:val="000000"/>
                <w:sz w:val="20"/>
              </w:rPr>
              <w:t xml:space="preserve">инвестициялық жобаларын экономикалық </w:t>
            </w:r>
            <w:r>
              <w:br/>
            </w:r>
            <w:r>
              <w:rPr>
                <w:rFonts w:ascii="Times New Roman"/>
                <w:b w:val="false"/>
                <w:i w:val="false"/>
                <w:color w:val="000000"/>
                <w:sz w:val="20"/>
              </w:rPr>
              <w:t>
</w:t>
            </w:r>
            <w:r>
              <w:rPr>
                <w:rFonts w:ascii="Times New Roman"/>
                <w:b w:val="false"/>
                <w:i/>
                <w:color w:val="000000"/>
                <w:sz w:val="20"/>
              </w:rPr>
              <w:t xml:space="preserve">сараптау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697 698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697 698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697 698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Республикасының егемен кредиттік рейтингін қайта қарау мәселелері бойынша халықаралық рейтинг агенттіктерімен өзара іс-қимыл жасау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25 194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25 296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25 296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Халықаралық ұйымдардың бірге жүзеге асыратын жобалардың зерттеулерді іске асыруын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1 917 440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684 190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622 190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Біріктірілген, өзара байланысты және ілеспе өндірістер кешенін құру үшін мастер-жоспарлар әзірлеу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Экономика және бюджеттік жоспарлау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65 178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63 143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77 694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Рейтингтік агенттіктермен өзара іс-қимылды жақсарту жөніндегі консалтингтік қызметтерді сатып 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247 000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248 000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248 000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225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8 740 860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9 794 603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8 757 696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сыйлықтар және стипендиялар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93 238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83 266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105 354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Ғылымды қамтамасыз ету саласындағы мемлекеттік мекемелерді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62 462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62 462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Іргелі және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8 586 662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9 648 875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8 589 880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406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Республикалық бюджеттің атқарылуын бақылау жөніндегі есеп комитеті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491 138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558 874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651 422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бюджеттің атқарылуын бақылауды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381 353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444 574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529 022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Қаржылық бұзушылықтарды зерттеу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108 000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116 100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бюджеттің атқарылуын </w:t>
            </w:r>
            <w:r>
              <w:br/>
            </w:r>
            <w:r>
              <w:rPr>
                <w:rFonts w:ascii="Times New Roman"/>
                <w:b w:val="false"/>
                <w:i w:val="false"/>
                <w:color w:val="000000"/>
                <w:sz w:val="20"/>
              </w:rPr>
              <w:t>
</w:t>
            </w:r>
            <w:r>
              <w:rPr>
                <w:rFonts w:ascii="Times New Roman"/>
                <w:b w:val="false"/>
                <w:i/>
                <w:color w:val="000000"/>
                <w:sz w:val="20"/>
              </w:rPr>
              <w:t xml:space="preserve">бақылау жөніндегі есеп комитетін </w:t>
            </w:r>
            <w:r>
              <w:br/>
            </w:r>
            <w:r>
              <w:rPr>
                <w:rFonts w:ascii="Times New Roman"/>
                <w:b w:val="false"/>
                <w:i w:val="false"/>
                <w:color w:val="000000"/>
                <w:sz w:val="20"/>
              </w:rPr>
              <w:t>
</w:t>
            </w:r>
            <w:r>
              <w:rPr>
                <w:rFonts w:ascii="Times New Roman"/>
                <w:b w:val="false"/>
                <w:i/>
                <w:color w:val="000000"/>
                <w:sz w:val="20"/>
              </w:rPr>
              <w:t xml:space="preserve">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9 785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6 300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6 300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600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Алматы қаласының өңірлік қаржы орталығының қызметін реттеу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531 696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613 883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624 215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Әлемдік стандарттарға сай бәсекеге қабілетті қаржы орталығын дамыту үшін жағдайлар жасау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531 226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613 363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623 745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Алматы қаласының өңірлік қаржы орталығының қызметін реттеу агенттігін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470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470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470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603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Ақпараттандыру және байланыс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6 660 881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3 972 840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4 078 812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Ақпараттандыру және байланыс саласындағы инфрақұрылымды және бәсекелік нарықты дамыту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347 142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375 559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459 348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Ақпараттандыру және байланыс агенттігін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203 882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194 217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88 869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Ақпаратты-коммуникациялық технологиялар саласындағы стандарттар базасын жетілдіру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Ведомствоаралық ақпараттық жүйелердің жұмыс істеуін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3 164 027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3 276 979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3 530 559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деректер базасын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298 700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органдардың ақпараттық инфрақұрылымын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1 462 000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"Goverment to Goverment", "Goverment to Consumer" қызметтерін көрсететін кешенді жүйе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99 778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ұлттық біріздендіру жүйесінің ашық кілттер инфрақұрылымын жасау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64 350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"Электрондық үкімет" инфрақұрылымын қорғау жүйесін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102 455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126 085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"Электрондық үкіметтің төлем шлюзі" автоматтандырылған жүйесін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217 946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Е-әкімшілігі және е-үкіметі инфрақұрылымының бірлесуі бойынша іс-шаралар жиынтығын әзірлеу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Халыққа ақпараттық-талдамалық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637 601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606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Статистика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10 658 425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7 248 364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8 180 775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Статистикалық қызмет саласында және сала аралық үйлестіруде мемлекеттік статистиканы реттеу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4 078 921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4 929 360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5 797 317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Статистикалық деректерді жинау және өңдеу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1 600 170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1 732 336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1 867 934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статистика органдарының ақпараттық жүйесін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363 000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125 000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статистика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61 673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66 607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71 602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Ұлттық санақ өткізу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4 206 752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55 319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Статистика агенттігінің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93 713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101 210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108 801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Статистика агенттігін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108 000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116 100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Статистикалық деректерді тарату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154 196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166 532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179 021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608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Мемлекеттік қызмет істері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831 864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915 748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1 049 407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қызмет саласындағы бірыңғай мемлекеттік саясатты қалыптастыру және іске асыру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470 804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530 435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646 859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Республиканың мемлекеттік қызмет кадрларын тестілеу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87 455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94 451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101 535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қызметшілердің шетелдерде біліктілігін арттыру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231 161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249 654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269 626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қызметшілердің шетелдерде біліктілігін арттыру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10 018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10 018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10 018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Ведомстволық бағыныстағы мекемелерді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32 426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31 190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21 369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637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Конституциялық Кеңесі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216 186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257 736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316 278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Конституциясының республика аумағындағы үстемдігін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209 127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251 825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310 367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Республикасының Конституциялық Кеңесін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7 059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5 911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5 911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690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Орталық сайлау комиссиясы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1 344 692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1 303 890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2 335 272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Сайлау өткізуді ұйымдастыру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7 911 313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878 475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982 098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Сайлау өткізу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142 295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153 679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1 061 058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Орталық сайлау комиссиясын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411 084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271 736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292 116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18 260 379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14 854 941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16 093 103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 басшысының, Премьер-Министрдің және мемлекеттік органдардың басқа да лауазымды тұлғаларының қызметін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17 092 160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13 901 856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15 116 591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органдар үшін автомашиналар паркін жаңарту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695 235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403 846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377 588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Президенті Іс басқармасын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472 984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549 239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598 924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Қорғаныс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224 745 789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251 588 455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292 275 454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202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Төтенше жағдайлар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50 732 259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47 881 007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56 198 713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Табиғи және техногендік сипаттағы төтенше жағдайлардың алдын алу, жою саласындағы мемлекеттік саясатты қалыптастыру және іске асыру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5 174 205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6 243 115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7 936 116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Табиғи және техногендік сипаттағы төтенше жағдайлардың алдын алу және жою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18 970 277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20 630 347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25 744 552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Төтенше жағдайлардан қорғау объектілерін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20 849 058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16 344 569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17 896 610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Өрт қауіпсіздігі саласында сынақтарды талдау және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13 519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10 399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10 399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Төтенше жағдайлар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170 145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46 484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46 484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органдар мен мекемелер мамандарын төтенше жағдай ахуалында іс-әрекет жасауға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14 489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11 145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11 145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Төтенше жағдайлар саласындағы </w:t>
            </w:r>
            <w:r>
              <w:br/>
            </w:r>
            <w:r>
              <w:rPr>
                <w:rFonts w:ascii="Times New Roman"/>
                <w:b w:val="false"/>
                <w:i w:val="false"/>
                <w:color w:val="000000"/>
                <w:sz w:val="20"/>
              </w:rPr>
              <w:t>
</w:t>
            </w:r>
            <w:r>
              <w:rPr>
                <w:rFonts w:ascii="Times New Roman"/>
                <w:b w:val="false"/>
                <w:i/>
                <w:color w:val="000000"/>
                <w:sz w:val="20"/>
              </w:rPr>
              <w:t xml:space="preserve">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124 100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63 900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63 900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Төтенше жағдайлар министрлігінің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66 045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65 741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65 741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Төтенше жағдайлар министрлігінің ведомстволық бағыныстағы мекемелерін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5 181 752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4 299 103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4 273 464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Төтенше жағдайлар министрлігінің, ведомстволық бағыныстағы мекемелерінің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168 669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166 204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150 302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208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Қорғаныс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170 393 572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197 164 753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227 302 600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Қарулы күштерін және қорғануды ұйымдастыру саласындағы мемлекеттік саясатты айқындау және іске асыру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1 237 863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1 514 497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1 910 831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Қарулы Күштердің автоматтандырылған басқару жүйесін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1 443 284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1 406 200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Қарулы Күштердің объектілерін салу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10 082 495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12 538 322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10 792 289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Сала аралық мемлекеттік бағдарламасының шегінде қару-жарақ, әскери және өзге де техниканы, байланыс жүйелерін жаңғырту, қалпына келтіру және сатып 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46 027 255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56 241 250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71 647 108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Қарулы күштерді тылдық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21 333 773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23 970 785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21 440 132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Ведомстволық бағыныстағы мекемелерді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2 453 597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811 672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915 116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Арнайы әрекетті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3 424 728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4 079 460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4 999 120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Сыртқы саяси назарларды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349 197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344 328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344 724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Әскери қызметкерлердің моральды-психологиялық және тәрбиелік дайындығын арттыру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272 003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352 430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378 796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Әскери техникалық мамандықтар бойынша шақырушыларды дайындау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155 709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181 684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206 598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Қарулы күштерін </w:t>
            </w:r>
            <w:r>
              <w:br/>
            </w:r>
            <w:r>
              <w:rPr>
                <w:rFonts w:ascii="Times New Roman"/>
                <w:b w:val="false"/>
                <w:i w:val="false"/>
                <w:color w:val="000000"/>
                <w:sz w:val="20"/>
              </w:rPr>
              <w:t>
</w:t>
            </w:r>
            <w:r>
              <w:rPr>
                <w:rFonts w:ascii="Times New Roman"/>
                <w:b w:val="false"/>
                <w:i/>
                <w:color w:val="000000"/>
                <w:sz w:val="20"/>
              </w:rPr>
              <w:t xml:space="preserve">материалдық-техникалық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2 325 944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2 419 554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2 354 347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Қарулы күштерінің жауынгерлік әзірлігін арттыру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76 594 798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88 859 667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110 772 936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Қарулы күштерінің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4 692 926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4 444 904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1 540 603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678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Республикалық ұланы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3 619 958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6 542 695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8 774 141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Қорғалатын адамдардың қауіпсіздігін </w:t>
            </w:r>
            <w:r>
              <w:br/>
            </w:r>
            <w:r>
              <w:rPr>
                <w:rFonts w:ascii="Times New Roman"/>
                <w:b w:val="false"/>
                <w:i w:val="false"/>
                <w:color w:val="000000"/>
                <w:sz w:val="20"/>
              </w:rPr>
              <w:t>
</w:t>
            </w:r>
            <w:r>
              <w:rPr>
                <w:rFonts w:ascii="Times New Roman"/>
                <w:b w:val="false"/>
                <w:i/>
                <w:color w:val="000000"/>
                <w:sz w:val="20"/>
              </w:rPr>
              <w:t xml:space="preserve">қамтамасыз етуге және салтанатты </w:t>
            </w:r>
            <w:r>
              <w:br/>
            </w:r>
            <w:r>
              <w:rPr>
                <w:rFonts w:ascii="Times New Roman"/>
                <w:b w:val="false"/>
                <w:i w:val="false"/>
                <w:color w:val="000000"/>
                <w:sz w:val="20"/>
              </w:rPr>
              <w:t>
</w:t>
            </w:r>
            <w:r>
              <w:rPr>
                <w:rFonts w:ascii="Times New Roman"/>
                <w:b w:val="false"/>
                <w:i/>
                <w:color w:val="000000"/>
                <w:sz w:val="20"/>
              </w:rPr>
              <w:t xml:space="preserve">әдет-ғұрыптарды орындауға қатысу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2 598 259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3 060 059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3 619 820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ұлан объектілерін салу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496 000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2 787 000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4 181 000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Әскери қызметшілерді тұрғын үймен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Республикалық ұланының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99 063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Республикалық ұланын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326 636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595 636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873 321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03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Қоғамдық тәртіп, қауіпсіздік, құқықтық, сот, қылмыстық-атқару қызметі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281 017 955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316 524 876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376 643 454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Премьер-Министрінің Кеңсесі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614 376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702 279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838 579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органдарда және мекемелерде ақпаратты техникалық қорғауды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39 447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44 732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51 611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мекемелерді фельдъегерлік байланыспен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481 811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570 859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696 842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Ведомстволық бағыныстағы мекемелерді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68 139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58 894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58 894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Ақпараттық қауіпсіздік саласындағы мемлекеттік органдармен мекемелерде мамандар даярлау және олардың біліктілігін арттыру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24 797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27 794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31 232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Ішкі істер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81 866 414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90 466 729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110 719 855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22 430 159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26 068 061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32 707 849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Қылмыстық процеске қатысатын адамдардың құқықтары мен бостандықтарын қорғауды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83 946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77 673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77 673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Қоғамдық қауіпсіздікті қамтамасыз ету бойынша ішкі әскерлердің қызметтері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21 784 324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25 422 822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30 618 914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істер министрлігінің қызметін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463 169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515 728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620 495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Ақпараттық жүйені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2 065 598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2 108 705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2 735 876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Қоғамдық тәртіп пен қауіпсіздік объектілерін салу,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2 940 464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3 944 600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5 021 690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Мәліметтер берудің спутниктік желісі мен телефонияны жаңғырту және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274 693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Қоғамдық тәртіпті сақтау және </w:t>
            </w:r>
            <w:r>
              <w:rPr>
                <w:rFonts w:ascii="Times New Roman"/>
                <w:b w:val="false"/>
                <w:i/>
                <w:color w:val="000000"/>
                <w:sz w:val="20"/>
              </w:rPr>
              <w:t xml:space="preserve">қоғамдық қауіпсіздікті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11 776 63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14 174 453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18 046 649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Жүргізуші куәліктерін, құжаттарды нөмір белгілерін көлік құралдарын мемлекеттік тіркеу үшін дайындау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5 284 223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4 426 023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4 426 023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Жедел-іздестіру қызметтерін жүзеге асыру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4 419 871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5 389 624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6 730 167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Тергеуде адвокаттардың заң көмегін көрсетуі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207 475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163 574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163 574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Есірткінің және есірткі бизнесінің алдын алу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41 145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52 498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62 295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істер министрлігінің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191 207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167 528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істер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1 109 612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971 127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971 127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істер министрлігінің ведомстволық бағыныстағы мекемелерін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132 763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334 157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334 157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Заңсыз сақталған қаруды, оқ-дәрілерді және жарылғыш заттарды ерікті түрде өтемді тапсыруды ынталандыру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303 000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Қарулы күштерді жаңғырту мемлекеттік бағдарламасын іске асыру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350 001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171 700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353 400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істер министрлігінің ішкі әскерлерін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1 178 628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805 889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805 889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істер министрлігі ішкі әскерлерінің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482 513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195 726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195 726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Қарағанды облысының облыстық бюджетіне жол қозғалысы қауіпсіздігін қамтамасыз етуге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1 748 962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жол полициясының саптық бөлімшелері сыртқы қызмет қызметкерлерінің ақшалай үлесін ұлғайтуға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3 657 360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4 571 700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5 943 210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Нашақорлыққа және есірткі бизнесіне қарсы күрес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184 036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184 036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184 036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Терроризмге және экстремизм мен сепаратизмнің өзге де көріністеріне қарсы күрес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721 102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721 102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721 102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Әділет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47 693 770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54 399 366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61 834 937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Мемлекеттің қызметін құқықтық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6 053 674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6 932 270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8 125 984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Сот сараптамаларын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1 159 307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1 394 308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1 734 171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Сотталғандарды және тергеу-қамауға алынған адамдарды ұстау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21 645 167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24 950 050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29 537 313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Қылмыстық-атқару жүйесі объектілерін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Адвокаттардың заңгерлік көмек көрсетуі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Нормативтік құқықтық актілерді, халықаралық шарттардың жобаларын әзірлеу және сараптау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1 117 692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1 114 692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1 114 692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Зияткерлік меншік құқықтарын қорғау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16 256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7 301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7 383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Діни сенім бостандығы саласындағы мемлекеттік саясатты іске асыру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42 173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42 173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42 173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Құқықтық насихат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37 912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38 069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38 069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Халыққа "жалғыз терезе" қағидаты бойынша қызмет көрсету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7 798 794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9 072 909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10 957 724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Дін мәселелері бойынша ғылыми-зерттеу және сараптамалық орталық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62 117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76 316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115 624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азаматтарының төлқұжаттары мен жеке куәліктерін дайындау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4 435 210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4 834 377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5 269 470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Қылмыстық-атқару жүйесі мекемелерін, органдарын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292 812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252 185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255 642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Қылмыстық жазасын өтеген адамдарды оңалтуды ұйымдастыру және жүзеге асыру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51 546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55 181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68 263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Қылмыстық-атқару жүйесі органдары мен мекемелерінің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334 179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382 212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429 002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Әділет органдарының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150 207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150 207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101 951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Әділет органдарын материалдық-технихалық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1 120 260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1 120 260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1 120 260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Қылмыстың-атқару жүйесінің қызметін үйлестіру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1 831 258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2 170 136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2 671 646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Республикасының нормативтік құқықтық актілерінің электрондық бақылау Эталондық банкін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27 736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Астана қаласындағы Патенттік сарайының құрылысы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1 576 626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Мәдениет және дін саласында халықаралық ынтымақтастықты дамытуға жәрдемдесу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87 461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100 094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115 570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410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Ұлттық қауіпсіздік комитеті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99 873 703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109 502 311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127 819 931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Ұлттық қауіпсіздікті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90 648 512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101 473 228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121 940 845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Ұлттық қауіпсіздік жүйесін дамыту бағдарламасы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9 225 191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8 029 083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5 879 086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Жоғарғы Соты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25 645 139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30 071 980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38 103 334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сот органымен азаматтардың және ұйымдардың құқықтарын, бостандықтарын және заңдық мүдделерін соттық қорғауды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1 601 193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1 921 192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2 359 753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сот жүйесі органдарының бірыңғай автоматтандырылған ақпараттық-талдау жүйесін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244 474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213 373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Сот процесіне қатысушы тұлғалардың құқықтары мен бостандықтарын қорғауды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18 269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18 269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18 269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Судьяларды тұрғын үймен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709 033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709 003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709 003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Жекелеген негіздемелер бойынша тәркіленіп республикалық, меншікке түскендерді бағалау, сақтау және сату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88 171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88 171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88 171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Сот жүйесі органдарының объектілерін салу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1 680 893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1 680 893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1 680 893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Сот билігінің жергілікті органдарының сот төрелігін жүзеге асыруын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19 369 325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23 525 800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30 735 888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Сот билігінің жергілікті органдары сот төрелігін жүзеге асыру әкімшілігін және сот шешімдерінің орындалуын қамтамасыз етуі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564 787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628 055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707 586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органдардың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339 402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291 091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237 833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Сот жүйесі органдарын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1 009 592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976 103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1 545 908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Сот актілерін орындау мақсатында тыйым салынған мүлікті бағалау, сақтау және өткізу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502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Бас прокуратурасы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13 744 584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18 162 570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21 919 566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Республикасында заңдардың және заңға бағынысты актілердің дәлме-дәл және бірізді қолданылуына жоғары қадағалауды жүзеге асыру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9 468 380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10 565 794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13 395 483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Криминалдық және жедел есеп жүргізу жөніндегі мемлекетаралық ақпараттық өзара іс-қимыл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1 464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1 464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1 464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Бас прокуратурасының Құқықтық статистика және арнаулы есепке алу комитетінің ақпараттық жүйесін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377 708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4 328 923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4 717 205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Бас прокуратурасын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591 940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133 533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133 533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Бас прокуратурасының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391 907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383 520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383 520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2 913 185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2 749 336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3 288 361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618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Экономикалық қылмысқа және сыбайлас жемқорлыққа қарсы күрес агенттігі (қаржы полициясы)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7 706 912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8 862 086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10 904 648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Қоғамдық қатынастарды және экономикалық қылмыстағы жемқорлық деңгейін төмендету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6 040 222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7 270 383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9 143 344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Қылмыстық процеске қатысатын адамдардың құқықтары мен бостандықтарын қорғауды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236 000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214 340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214 340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Бірыңғай автоматтандырылған ақпараттық-телекоммуникациялық жүйені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104 175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52 150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52 875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Экономикалық қылмысқа және сыбайлас жемқорлыққа қарсы күрес агенттігін (қаржы полициясын)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356 780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273 975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268 460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Экономикалық қылмысқа және сыбайлас жемқорлыққа қарсы күрес агенттігінің (қаржы полициясының)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119 587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150 350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150 350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Қаржы полициясы органдарының жедел-іздестіру қызметі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850 148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900 888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1 075 279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680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Президентінің Күзет қызметі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3 873 057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4 357 555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4 502 604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Мемлекеттер Басшылары мен жекелеген лауазымды адамдардың қауіпсіздігін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3 873 057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4 357 555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4 502 604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04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Білім беру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216 245 048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221 687 965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220 027 987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Ішкі істер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3 836 583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5 615 798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6 370 635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Кадрлардың біліктілігін арттыру және қайта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160 124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178 498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207 498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кәсіптік білімі  бар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2 986 203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3 153 555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3 733 898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Білім беру объектілерін салу жә </w:t>
            </w:r>
            <w:r>
              <w:rPr>
                <w:rFonts w:ascii="Times New Roman"/>
                <w:b w:val="false"/>
                <w:i w:val="false"/>
                <w:color w:val="000000"/>
                <w:sz w:val="20"/>
              </w:rPr>
              <w:t xml:space="preserve">не </w:t>
            </w:r>
            <w:r>
              <w:rPr>
                <w:rFonts w:ascii="Times New Roman"/>
                <w:b w:val="false"/>
                <w:i/>
                <w:color w:val="000000"/>
                <w:sz w:val="20"/>
              </w:rPr>
              <w:t xml:space="preserve">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Техникалық және кәсіптік, орта білімнен кейінгі білім беру ұйымдарында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690 256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783 745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928 789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202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Төтенше жағдайлар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350 378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320 157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380 450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кәсіптік білімі бар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350 378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320 157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380 450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205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Туризм және спорт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2 373 497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2 491 539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2 844 729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Спорт жөніндегі білім беру объектілерін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142 000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Спортта дарындылық көрсеткен балаларды оқыту және тәрбиелеу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1 578 104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1 808 993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2 120 943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Техникалық және кәсіптік орта білімнен кейінгі білім беру бағдарламалары бойынша оқитындарға әлеуметтік қолдау көрсету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10 409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12 806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16 354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Техникалық және кәсіптік, орта білімнен кейінгі білім беру ұйымдарында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149 377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176 133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213 824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Спорттың ведомстволық бағыныстағы ұйымдарын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348 009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373 338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401 297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Спорттың ведомстволық бағыныстағы ұйымдарының ғимараттарын, үй-жайлары мен құрылыстарын күрделі </w:t>
            </w:r>
            <w:r>
              <w:br/>
            </w:r>
            <w:r>
              <w:rPr>
                <w:rFonts w:ascii="Times New Roman"/>
                <w:b w:val="false"/>
                <w:i w:val="false"/>
                <w:color w:val="000000"/>
                <w:sz w:val="20"/>
              </w:rPr>
              <w:t>
</w:t>
            </w:r>
            <w:r>
              <w:rPr>
                <w:rFonts w:ascii="Times New Roman"/>
                <w:b w:val="false"/>
                <w:i/>
                <w:color w:val="000000"/>
                <w:sz w:val="20"/>
              </w:rPr>
              <w:t xml:space="preserve">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  145 598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120 269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92 311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206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Мәдениет және ақпарат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71 970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20 101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20 101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мәдениет ұйымдары кадрларының біліктілігін арттыру және оларды қайта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71 970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20 101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20 101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208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Қорғаныс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6 095 827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7 576 836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9 393 768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Білім берудің мамандандырылған ұйымдарында жалпы білім беру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180 908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223 988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286 664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және жоғары оқу орнынан кейінгі кәсіптік білімі бар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5 518 718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6 875 990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8 512 869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Техникалық және кәсіптік, орта білімнен кейінгі білім беру ұйымдарында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396 201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476 558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594 208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212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Ауыл шаруашылығы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80 686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 шаруашылығы саласындағы білім беру объектілерін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80 686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220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Экономика және бюджеттік жоспарлау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163 772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163 772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163 772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Экономика саласындағы басшы қызметкерлер мен менеджерлердің біліктілігін арттыру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163 772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163 772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1637 72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Әділет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706 220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842 694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1 040 950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Қылмыстың-атқару жүйесі үшін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706 220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842 694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1 040 950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225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189 334 523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187 024 370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174 739 563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Білім және ғылым саласында мемлекеттік саясатты қалыптастыру және іске асыру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1 904 579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2 132 017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2 548 928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Техникалық және кәсіптік ортадан кейінгі білім бағдарламалары бойынша оқып жатқандарға әлеуметтік қолдау көрсету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201 437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252 375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328 603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Ғылыми зерттеулерді коммерцияландыру жобасы бойынша инновациялық жүйенің желілерін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1 359 856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1 209 728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176 230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Білім және ғылым объектілерін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14 865 137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5 324 256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317 239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332 962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348 831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Дарынды балаларды оқыту және тәрбиелеу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5 085 522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7 655 422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8 006 676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мектеп олимпиадаларын, конкурстарды, республикалық маңызы бар мектептен тыс іс-шараларды өткізу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385 145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405 519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438 357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72 359 873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56 923 817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35 469 582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187 200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187 200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187 200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Білім беру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125 054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148 577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161 949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Мәдениет пен өнер саласында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2 144 844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2 552 688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3 205 721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және жоғары оқу орнынан кейінгі кәсіптік білімі бар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29 800 159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37 433 933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47 202 485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Үкімет аралық келісім бойынша міндеттемелердің орындалуы ("Нұр-Мүбарак" ислам мәдениеті Египет университеті)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33 869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40 819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50 895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білім беру ұйымдары кадрларының біліктілігін арттыру және қайта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184 982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214 255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254 267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Білім беру жүйесін әдістемелік қамтамасыз ету және білім беру қызметтерінің сапасын талдау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873 936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945 018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1 045 660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оқу орындарында корпоративтік басқару қағидатын енгізу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64 516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64 516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"Болашақ" бағдарламасы шеңберінде шетелдегі жоғары оқу орындарында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14 490 302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15 125 797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15 125 797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жаңадан іске қосылатын білім беру объектілерін ұстауға берілетін ағымдағы нысаналы </w:t>
            </w:r>
            <w:r>
              <w:br/>
            </w:r>
            <w:r>
              <w:rPr>
                <w:rFonts w:ascii="Times New Roman"/>
                <w:b w:val="false"/>
                <w:i w:val="false"/>
                <w:color w:val="000000"/>
                <w:sz w:val="20"/>
              </w:rPr>
              <w:t>
</w:t>
            </w:r>
            <w:r>
              <w:rPr>
                <w:rFonts w:ascii="Times New Roman"/>
                <w:b w:val="false"/>
                <w:i/>
                <w:color w:val="000000"/>
                <w:sz w:val="20"/>
              </w:rPr>
              <w:t xml:space="preserve">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6 782 228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17 268 715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23 391 313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және жоғары оқу орнынан кейінгі білім бағдарламалары бойынша оқып жатқандарға әлеуметтік қолдау көрсету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13 082 236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16 791 614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21 789 938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азаматтарының қазақ тілін білу деңгейін "Қазтест" бағдарламасы бойынша бағалау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45 845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50 966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57 719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Телевизиялық оқыту бағдарламаларын жасау және тарату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3 270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Білім ұйымдары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1 830 849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1 830 849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1 830 849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және ғылым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63 518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68 600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73 745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Білім ұйымдарын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318 037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318 037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318 037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2 376 184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2 331 193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3 019 489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Сенім білдірілген агенттердің білім беру кредиттерін қайтару жөніндегі қызметтеріне ақы төлеу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62 741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61 026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59 053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Білім сапасын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728 546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793 323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888 790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2 543 319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2 543 319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2 543 319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Техникалық және кәсіптік, орта білімнен кейінгі білім беру ұйымдарында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993 919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1 146 774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1 315 202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Астана қаласының бюджетіне "Knowledge city" АҚ жарғылық капиталын ұлғайтуға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10 000 000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10 000 000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мемлекеттік білім беру жүйесінде оқытудың жаңа технологияларын енгізуге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4 583 655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1 593 781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2 863 794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4 769 151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Нашақорлыққа және есірткі бизнесіне қарсы күрес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7 261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7 261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7 261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226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Денсаулық сақтау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11 680 966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15 924 088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23 177 675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Техникалық және кәсіптік, орта білімнен кейінгі білім беру бағдарламалары бойынша оқитындарға әлеуметтік қолдау көрсету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96 406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129 341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171 540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және жоғары оқу орнынан кейінгі білімі бар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6 743 492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9 553 669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13 717 782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және жоғары оқу орнынан кейінгі бағдарламалар бойынша оқитындарға әлеуметтік қолдау көрсету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2 374 848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3 431 194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5 146 281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денсаулық сақтау ұйымдары кадрларының біліктілігін арттыру және қайта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1 110 843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1 226 414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1 316 526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Денсаулық сақтау жүйесі мемлекеттік білім беру ұйымдарын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464 781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Денсаулық сақтау жүйесі мемлекеттік білім беру ұйымдарының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272 924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111 424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175 750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Білім беру объектілерін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60 813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191 600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Техникалық және кәсіптік, орта білімнен кейінгі білім беру ұйымдарында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280 564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355 407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451 249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 төлеуге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241 076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460 258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798 547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223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10 828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11 803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12 865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Техникалық реттеу және метрология саласында мамандардың біліктілігін арттыру және қайта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10 828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11 803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12 865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Ұлттық ғарыш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Ғарыш саласындағы мамандарды қайта даярлау және біліктілігін арттыруды ұйымдастыру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608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Мемлекеттік қызмет істері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992 463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1 071 860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1 152 249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қызметшілерді даярлау, қайта даярлау және біліктілігін арттыру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992 463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1 071 860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1 152 249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618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Экономикалық қылмысқа және сыбайлас жемқорлыққа қарсы күрес агенттігі (қаржы полициясы)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464 497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536 976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643 610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кәсіптік білімі бар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464 497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536 976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643 610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678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Республикалық ұланы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13 850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15 971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18 620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кәсіптік білімі бар мамандар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13 850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15 971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18 620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18 988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Дәрігерлерді шетелдерде қайта даярлау және мамандандыру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18 988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05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Денсаулық сақтау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192 974 482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266 213 910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234 708 250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Ішкі істер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1 658 818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1 784 649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2 186 141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Әскери қызметшілерді, құқық қорғау органдарының қызметкерлерін және олардың отбасы мүшелерін емдеу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1 550 183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1 692 809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2 102 901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Жол қозғалысы қауіпсіздігінің алдын 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53 840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63 840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55 240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істер министрлігіне ведомстволық бағыныстағы мекемелерінің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54 795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208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Қорғаныс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3 185 601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3 751 411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4 613 632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Қарулы күштерді медициналық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3 185 601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3 751 411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4 613 632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225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293 850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352 382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436 637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Балалардың сауықтырылуын, оңалтылуын және демалысын ұйымдастыру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293 850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352 382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436 637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226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Денсаулық сақтау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183 794 892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255 649 004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222 504 174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Денсаулық сақтау саласындағы саясатты және қызмет көрсетулерді мемлекеттік реттеуді үйлестіру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7 612 212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9 156 772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11 394 714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қалалардың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 үшін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67 458 698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94 182 642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46 062 808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деңгейде халықтың санитарлық-эпидемиологиялық салауаттылығын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7 161 746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8 483 519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10 437 757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Арнайы медицина резервін сақтау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22 984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27 538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34 050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Денсаулық сақтау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1 069 716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1 069 716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1 069 716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кепілдік берілген тегін медициналық көмек көлемін қамтамасыз етуге және кеңейтуге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15 248 674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25 698 954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27 997 379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Денсаулық сақтау министрлігі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372 275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329 144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63 035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Денсаулық сақтау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412 987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263 017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260 183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Денсаулық сақтау объектілерін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13 036 652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38 578 780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22 347 080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Сот-медицина сараптамасы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1 468 596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1 799 199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2 267 375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Денсаулық сақтау саласындағы тарихи мұра құндылықтарын сақтау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7 276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8 682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10 680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Денсаулық сақтаудың ақпараттық жүйелерін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1 047 926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162 078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деңгейде мемлекеттік әлеуметтік қорғау ұйымдарының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1 302 541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1 127 915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790 507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деңгейде мемлекеттік әлеуметтік қорғау ұйымдарын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8 383 106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7 787 087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5 908 140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Ауылдық (селолық) жерлердегі денсаулық сақтауда ұтқыр және телемедицинаны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1 601 830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1 212 669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1 137 774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3 378 086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7 464 675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23 244 814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11 383 031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12 868 005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14 833 907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Денсаулық сақтау жүйесін реформалау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3 899 019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3 337 750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4 162 849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деңгейде медициналық кепілдендірілген тегін көмек көлемін көрсету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23 161 479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26 582 931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33 023 796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15 763 558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15 507 931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17 457 610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Халыққа ақпараттық-талдамалық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678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Республикалық ұланы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96 281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132 472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128 812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Әскери қызметшілерді және олардың отбасы мүшелерін емдеу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90 940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105 472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123 068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Ведомстволық бағыныстағы мекемелерді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5 341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5 744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3 945 040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4 543 992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4 838 854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Ессентуки қаласындағы "Қазақстан" санаторийінің қызметін мемлекеттік қолдау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107 714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21 220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деңгейде халықтың санитарлық-эпидемиологиялық салауаттылығы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89 295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106 115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129 639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Азаматтардың жекелеген санаттарына медициналық көмек көрсету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2 904 208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3 536 292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4 274 306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Медициналық ұйымдарды техникалық және ақпараттық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41 954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48 958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58 440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Президенті Іс басқармасының медициналық ұйымдарын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801 869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831 407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376 469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06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Әлеуметтік көмек және әлеуметтік қамсыздандыру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678 283 735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813 795 250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1 019 618 113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213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Еңбек және халықты әлеуметтік қорғау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678 283 735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813 795 250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1 019 618 113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Еңбек, халықты жұмыспен қамту, әлеуметтік қорғау және көші-қон саласындағы қызметті ұйымдастыру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2 141 399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2 594 135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3 247 572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Зейнетақы бағдарламасы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446 538 692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545 090 230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721 081 605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әлеуметтік жәрдемақылар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98 630 170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108 446 712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117 012 743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Арнайы мемлекеттік жәрдемақылар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45 277 629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52 590 309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57 431 849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Жерлеуге берілетін жәрдемақы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1 944 047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2 084 348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2 247 716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Оралмандарға әлеуметтік көмек көрсету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17 408 528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18 843 794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20 308 742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Балалы отбасыларға берілетін мемлекеттік жәрдемақылар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28 820 097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42 703 496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45 912 916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Семей ядролық сынақ полигонында ядролық сынақтардың салдарынан зардап шеккендерге төленетін біржолғы мемлекеттік ақшалай жәрдемақылар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1 061 685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320 838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71 639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Еңбек және халықты әлеуметтік қорғау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67 339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159 938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147 932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Ақталған азаматтарға - жаппай саяси қуғын-сүргін құрбандарына біржолғы ақшалай өтемақы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42 372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28 020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23 460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Еңбек-әлеуметтік салада біртұтас ақпараттық жүйе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445 000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669 108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621 668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Еңбекті қорғау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76 745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90 178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109 002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Зейнетақылар мен жәрдемақылар төлеуді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11 479 291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13 771 623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17 037 348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Жұмыспен қамту және кедейшілік базасы бойынша ақпараттық-талдамалық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73 485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84 590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99 571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әлеуметтік қызметтер стандарттарын енгізуге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1 016 076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2 395 144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8 222 014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Заңды тұлғаның қызметі тоқтатылған жағдайда, сот мемлекетке жүктеген адам өмірімен денсаулығына келтірілген зиянды өтеу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Арнайы мемлекеттік жәрдемақылар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5 944 563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7 115 154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8 400 315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жаңадан іске қосылатын әлеуметтік қамсыздандыру объектілерін ұстауға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270 672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535 254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1 084 095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7 527 828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5 239 180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3 975 685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3 238 957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3 301 581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3 315 240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230 227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541 603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915 050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Мүгедектерге протездік-ортопедиялық көмек көрсетуді әдістемелік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18 191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22 265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27 807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153 347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584 532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1 179 070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медициналық-әлеуметтік мекемелерде тамақтану нормаларын ұлғайтуға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4 324 734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5 080 575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5 795 245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Оралмандарды тарихи отанына қоныстандыру және әлеуметтік қорғау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74 342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129 274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124 841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деңгейде әлеуметтік қорғау ұйымдарын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379 779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607 031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492 198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Еңбек, халықты жұмыспен қамту, әлеуметтік қорғау және көші-қон саласындағы өзекті мәселелерді зерттеу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98 480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66 338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32 790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07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Тұрғын үй-коммуналдық шаруашылық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90 661 715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77 186 612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18 533 362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4 075 000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"Бейнеу-Бозой-Ақбұлақ" магистральдық газ құбырын салуға жобалық-сметалық құжаттаманы әзірлеу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4 075 000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223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86 586 715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77 186 612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18 533 362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инженерлік-коммуникациялық инфрақұрылымды дамытуға және жайластыруға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42 223 000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45 628 000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сумен жабдықтау жүйесін дамытуға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21 438 722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9 225 405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3 615 289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мемлекеттік коммуналдық тұрғын үй қорының тұрғын үйін салуға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10 300 000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10 000 000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572 000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коммуналдық шаруашылықты дамытуға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6 060 300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11 736 347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13 821 349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қалалар мен елді мекендерді көркейтуге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  6 021 749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58 902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Қарағанды облысының облыстық бюджетіне Приозерск қаласының инфрақұрылымын қолдауға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542 944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537 958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524 724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08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Мәдениет, спорт, туризм және ақпараттық кеңістік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115 331 329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86 050 708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50 532 958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Президентінің әкімшілігі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100 180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124 491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154 245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Тарихи-мәдени құндылықтарды сақтау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100 180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124 491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154 245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205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Туризм және спорт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53 925 613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38 912 375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10 025 741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554 399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632 986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749 658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Спорт объектілерін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39 659 848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25 852 221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Бұқаралық спортты және спорттың ұлттық түрлерін дамытуды қолдау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95 480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103 118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110 852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Спорт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42 800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42 800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42 800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сыйлықтар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спорт объектілерін дамытуға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7 959 309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5 979 390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2 070 014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Қазақстанның туристік имиджін қалыптастыру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528 732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528 732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528 732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Жоғары жетістіктер спортын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4 537 623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5 707 916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6 500 173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Туризм және спорт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20 684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17 648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19 182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Туризмнің және спорттың ақпараттық жүйесін құру және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Туризм инфрақұрылымын құру және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483 014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Нашақорлыққа және есірткі бизнесіне қарсы күрес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3 518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3 799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4 085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206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Мәдениет және ақпарат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55 460 867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45 309 139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38 796 769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Мәдениет және ақпарат саласындағы мемлекеттік саясатты қалыптастыру және іске асыру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411 243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485 726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597 433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Мәдениет және ақпарат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219 361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43 423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44 356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Мәдениет және ақпарат саласындағы қайраткерлерді ынталандыру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28 417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55 520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32 840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тілді және Қазақстан халқының басқа да тілдерін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693 843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722 966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789 750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мәдениет объектілерін дамытуға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16 009 721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9 603 306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Мәдениет және ақпарат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26 850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18 096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5 412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Мәдениет және ақпарат саласындағы мемлекеттік ұйымдардың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965 864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342 754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Ұлттық фильмдер шығару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6 350 465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2 660 885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2 660 885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Мәдениет және ақпарат объектілерін салу,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1 801 085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Әлеуметтік маңызы бар және мәдени іс-шаралар өткізу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1 338 807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1 241 681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1 228 467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Театр-концерт ұйымдарының жұмысын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2 960 076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3 588 118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4 235 685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Тарихи-мәдени мұраларды сақтауды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979 532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1 182 264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1 448 721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Мәдениет және ақпарат саласындағы мемлекеттік ұйымдарды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654 216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405 979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507 457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Әдебиеттің әлеуметтік маңызды түрлерін басып шығару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1 090 000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1 177 200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1 265 490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Ішкі саяси тұрақтылық және қоғамдық келісім саласында мемлекеттік саясатты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1 126 428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1 004 962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1 052 825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Тарихи-мәдени мұра ескерткіштері құрылыстарын салу және жаңғырту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664 905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565 232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565 449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 халқының мәдени мұрасын жүйелеу және жинақтау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38 500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38 500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38 500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Мұрағат құжаттарының және баспа мұрағатының сақталуын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305 421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350 568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426 899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Есірткіге және есірткі саудасына қарсы күресті насихаттау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14 753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14 753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14 753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маңызы бар көпшілік кітапханалардағы ақпаратқа қол жеткізуді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155 147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ақпараттық саясатты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16 467 456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16 530 854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16 595 045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Цифрлық телерадио хабарларын таратуды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2 125 708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4 420 000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6 256 000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маңызы бар көпшілік кітапханалардағы ақпаратқа қол жеткізуді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678 497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789 553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959 094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Жаңа ақпараттық технологияларды пайдалана отырып халықтың мәдени құндылықтарға қолжетімді болуын кеңейту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354 572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66 708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71 708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225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1 085 940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1 151 396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1 237 352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Ғылыми-тарихи құндылықтарды сақтау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8 383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9 992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12 759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Ғылыми, ғылыми-техникалық және ғылыми-педагогикалық ақпараттың жалпыға қол жетімділігін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486 243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550 090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633 279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Жастар саясаты және азаматтарды патриоттық тәрбиелеу жөнінде іс шаралар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591 314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591 314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591 314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226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Денсаулық сақтау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10 121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11 702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14 164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Денсаулық сақтау саласындағы ақпараттық жалпыға қол жетімділігін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10 121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11 702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14 164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4 748 608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541 605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304 687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ақпараттық саясатты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194 053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229 155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247 687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Щучье-Бурабай курорттық аймағының инфрақұрылымын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4 554 555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312 450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57 000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09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Отын-энергетика кешені және жер қойнауын пайдалану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62 180 432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99 714 828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74 452 979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225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219 894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260 385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314 048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Сейсмологиялық ақпарат мониторингі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219 894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260 385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314 048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61 960 538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99 454 443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74 138 931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Электроэнергетика, атом энергетикасы, минералдық ресурстар, отын-энергетика кешені, көмір, мұнай-химиялық, мұнай-газдық өнеркәсіп және атом энергетикасын пайдалану салаларында қызметті үйлестіру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1 056 237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1 278 344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1 602 352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Пайдалану құқығы мұнай-газ жобалары жөніндегі мердігерлерге берілуі тиіс мемлекеттік мүлікті есепке алуды жүргізуді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23 112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24 614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28 959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Жер қойнауын пайдалану және геологиясы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114 307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110 490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120 468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Отын-энергетика кешені, мұнай-химия және минералдық ресурстар саласындағы технологиялық сипаттағы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921 191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971 414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1 049 307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Қазақстандық Тоқамақ термоядролық материалтану реакторын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250 895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Отын-энергетика кешендегі нормативтік-техникалық базаны жетілдіру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206 742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238 746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197 419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Уран кеніштерін консервациялау және жою, техногендік қалдықтарды көму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390 061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189 704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38 988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Қарағанды көмір бассейнінің шахталарын жабуын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512 514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543 951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581 000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аумағында радиациялық қауіпсіздікті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928 127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932 055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936 336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Геологиялық ақпаратты қалыптастыру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143 381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155 747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180 026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Аймақтық, геологиялық түсіру, іздестіру-бағалау және іздестіру-барлау жұмыстары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5 609 735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6 288 498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7 177 213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Минералдық-шикізат базасы, жер қойнауын пайдалану, жер асты сулары және қауіпті геологиялық, процестер мониторингі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663 674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663 674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663 674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Энергетика және минералдық ресурстар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748 542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48 941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40 562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Жер қойнауын пайдалануда ақпараттық жүйені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491 226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Өздігінен төгіліп жатқан мұнай және гидрогеологиялық ұңғымаларды жою және консервациялау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1 139 350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1 371 320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1 041 430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"Қарағандышахтатарату" республикалық мемлекеттік қазынашылық кәсіпорнына берілген, жабылған шахталар қызметкерлеріне келтірілген зиянды өтеу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130 686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139 740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149 409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Ядролық медицина және биофизика орталығын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1 290 900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2 800 000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жылу-энергетика жүйесін дамытуға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47 008 162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79 893 549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55 311 265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"Бурабай" геофизикалық абсерваториясын көшіру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4 734 000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1 939 000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Республикасында өндіру салалары қызметінің ашықтығы бастамасын іске асыру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Ядролық сынаулардың мониторингі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68 000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75 000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Атом энергетикасын дамыту жөніндегі дайындық жұмысы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127 070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Электрондық үкімет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183 421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75 861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46 553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10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158 363 702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175 241 157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179 068 184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212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Ауыл шаруашылығы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145 096 242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156 075 148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160 052 650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Агроөнеркәсіптік кешен, су, орман, аңшылық және балық шаруашылығы, ауылдық аумақтар және аграрлық ғылымды дамыту шеңберінде мемлекеттік саясатты қалыптастыру және іске асыру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8 484 203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12 007 824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14 519 403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Жердің мелиоративтік жай-күйін сақтау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170 237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205 850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255 612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 шаруашылығы мәдениеттерінің аса қауіпті зиянды организмдеріне қарсы күрес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2 691 804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2 934 065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3 198 131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Карантиндік объектілерге зертханалық талдау жүргізу және жасырын дерттенуін табу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52 481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59 338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73 816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Тұқымдық және көшет материалының сорттық және себу сапаларын анықтау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235 531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235 531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235 531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 шаруашылығы техникасының қаржы лизингі бойынша сыйақы (мүдде) ставкасын өтеу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79 098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39 549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Орман шаруашылығы және ерекше қорғалатын табиғи аумақтардың инфрақұрылымдық объектілерін салу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283 000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283 000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283 000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ауыз сумен жабдықтаудың баламасыз көздері </w:t>
            </w:r>
            <w:r>
              <w:br/>
            </w:r>
            <w:r>
              <w:rPr>
                <w:rFonts w:ascii="Times New Roman"/>
                <w:b w:val="false"/>
                <w:i w:val="false"/>
                <w:color w:val="000000"/>
                <w:sz w:val="20"/>
              </w:rPr>
              <w:t>
</w:t>
            </w:r>
            <w:r>
              <w:rPr>
                <w:rFonts w:ascii="Times New Roman"/>
                <w:b w:val="false"/>
                <w:i/>
                <w:color w:val="000000"/>
                <w:sz w:val="20"/>
              </w:rPr>
              <w:t xml:space="preserve">бойынша табылатын аса маңызды топтық және жергілікті сумен жабдықтау </w:t>
            </w:r>
            <w:r>
              <w:br/>
            </w:r>
            <w:r>
              <w:rPr>
                <w:rFonts w:ascii="Times New Roman"/>
                <w:b w:val="false"/>
                <w:i w:val="false"/>
                <w:color w:val="000000"/>
                <w:sz w:val="20"/>
              </w:rPr>
              <w:t>
</w:t>
            </w:r>
            <w:r>
              <w:rPr>
                <w:rFonts w:ascii="Times New Roman"/>
                <w:b w:val="false"/>
                <w:i/>
                <w:color w:val="000000"/>
                <w:sz w:val="20"/>
              </w:rPr>
              <w:t xml:space="preserve">жүйелерінен ауыз су беру жөніндегі қызметтердің құнын субсидиялауға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2 034 034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2 219 894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2 375 291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Ветеринариялық зертханаларды, биосақтау мен ведомстволық мекеменің ғимаратын салу, реконструкциялау және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6 148 486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5 134 814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Сырдария өзенінің арнасын реттеу және Арал теңізінің солтүстік бөлігін сақтау </w:t>
            </w:r>
            <w:r>
              <w:br/>
            </w:r>
            <w:r>
              <w:rPr>
                <w:rFonts w:ascii="Times New Roman"/>
                <w:b w:val="false"/>
                <w:i w:val="false"/>
                <w:color w:val="000000"/>
                <w:sz w:val="20"/>
              </w:rPr>
              <w:t>
</w:t>
            </w:r>
            <w:r>
              <w:rPr>
                <w:rFonts w:ascii="Times New Roman"/>
                <w:b w:val="false"/>
                <w:i/>
                <w:color w:val="000000"/>
                <w:sz w:val="20"/>
              </w:rPr>
              <w:t xml:space="preserve">(2-ші фаза)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81 000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 шаруашылығы дақылдарының сорттарын өткізу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142 142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179 285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226 873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 шаруашылығын жекешелендіруден кейінгі қолдау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295 995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25 721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56 061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сумен жабдықтау жүйесін дамытуға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19 347 455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19 000 000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19 000 000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Су объектілерін қорғау саласындағы әдіснамалық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17 279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20 432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25 819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 шаруашылығы өндірісін агрохимиялық және агроклиматтық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45 241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45 241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49 241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Фитосанитарлық мониторинг, диагностика және болжауды іске асыру бойынша әдіснамалық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907 371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1 082 487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1 322 700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Сырдария өзенінің арнасын реттеу және Арал теңізінің солтүстік бөлігін сақтау (1-ші фаза)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662 718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105 000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Сумен жабдықтау жүйесін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12 131 869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11 061 681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11 200 000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Гидротехникалық құрылыстарды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6 651 227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7 978 222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5 627 333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Өскемен қаласында жер асты суларын қорғау және өнеркәсіп ағындыларын тазарту объектілерін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840 114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1 140 667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3 121 877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Су берумен байланысы жоқ республикалық су шаруашылығы объектілерін пайдалану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1 722 341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1 862 865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2 019 555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Балық ресурстарын мемлекеттік есепке алу және оның кадастры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132 603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132 603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144 538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Балық ресурстарын молайту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779 502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473 607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516 231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Ерекше қорғалатын табиғи аумақтарды және жануарлар дүниесін сақтау мен дамытуды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3 657 801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4 126 844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4 793 154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Нұра-Есіл өзендері бассейнінің қоршаған ортасын оңалту және басқару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3 744 220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2 698 781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1 256 147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Агроөнеркәсіп кешені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2 704 683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2 800 921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2 900 000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Ормандарды сақтау және республиканың орманды аумақтарын көбейту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1 742 799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Агроөнеркәсіп кешені, су және орман шаруашылығы салаларының дамуын нормативтік әдістемелік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142 527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145 200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145 200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144 048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144 048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144 048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Карантиндік зиянкестерді, өсімдіктер мен арамшөптердің ауруларын анықтау, оқшаулау және жою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907 326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988 985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1 077 993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Өсімдік шаруашылығындағы сақтандыруды қолдау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 шаруашылығы өнімдері өндірісі жүйесін субсидиялау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Жануарлар ауруларының диагностикасы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2 370 625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2 583 980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2 816 540 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Эпизоотияға қарсы іс-шаралар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4 543 712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4 952 646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5 349 395 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Шаруашылықаралық арналар мен гидромелиоративтік құрылыстардың апатты учаскелерін күрделі жөндеу және қалпына келтіру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499 591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550 000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550 000 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Аграрлық ғылым саласындағы мемлекеттік сыйлықақылар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670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720 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 шаруашылығы өнімінің бәсекеге қабілеттілігін көтеру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1 877 541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1 581 984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1 577 563 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Агроөнеркәсіптік кешен субъектілерін өтеусіз негізде ақпараттық қамтамасыз ему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189 900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201 200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211 600 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Жануарлар мен құстардың қауіпті және созылмалы жұқпалы ауруларының ошақтарын жою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727 029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792 462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863 783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ресурстарға астықты сатып 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15 187 500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15 187 500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15 187 500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Азық-түлік астығы мемлекеттік резервінің астығын сақтау және ауыстыру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852 500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852 500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852 500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Топырақтың агрохимиялық құрамын анықтау бойынша ғылыми-әдістемелік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128 381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152 222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183 275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Су ресурстарын қорғау және пайдалану саласында схемаларды, су шаруашылығы баланстарын және нормативтерін әзірлеу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160 933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127 650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су кадастрын жасау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11 160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12 009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12 889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Табиғат қорғау су жіберуді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425 500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442 560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442 560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Орман тұқымы сапасын сараптау, орман тұқымы базасы объектілерін есепке алу және аттестациялау, ормандардың санитарлық жағдайын бағалау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26 042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29 299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34 349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Орман шаруашылығы саласындағы ормандарды қорғау, сақтау және ұдайы өндіру, орман пайдалану және оқу-өндірістік қызметті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32 887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35 542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38 741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Тұрақты орман дақылдарының тұқымын дайындайтын базаны қалыптастыру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111 637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70 178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77 032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Орманнан аулауды орналастыру және орман шаруашылығын жобалау, орман және жануарлар дүниесі саласындағы биологиялық негіздемелер және есепке 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424 378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462 572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498 594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Астана қаласының жасыл желекті аймағын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1 764 701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1 718 161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1 718 161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Орманды әуеден қорғау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1 034 591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1 003 817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1 094 160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Киіктердің, сирек және құрып бара жатқан жабайы жануарлардың түрлерін сақтау және олардың санын қалпына келтіру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221 159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255 827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303 075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 шаруашылығы министрлігінің ғимараттарын, үй 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100 601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шаруашылығы министрлігі мемлекеттік мекемелерін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414 575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537 538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861 380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шаруашылығы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338 786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312 516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307 595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шаруашылығы министрлігінің таратылған ведомстваларының қарыздарын өтеу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73 533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080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шаруашылығы министрлігін мемлекеттік мекемелерінің ғимараттарын, үй 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136 000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081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Ветеринариядағы мониторинг, референция, зертханалық диагностика және әдіснама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99 814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112 534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126 393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082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тұқым шаруашылығын қолдауға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1 911 124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2 087 532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2 087 532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083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асыл тұқымды мал шаруашылығын қолдауға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2 497 397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2 706 052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2 949 597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084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көктемгі егіс және егін жинау жұмыстарын жүргізу үшін қажетті жанар-жағар май және басқа да тауар-материалдық құндылықтарының құнын арзандатуға берілетін ағымдағы </w:t>
            </w:r>
            <w:r>
              <w:rPr>
                <w:rFonts w:ascii="Times New Roman"/>
                <w:b w:val="false"/>
                <w:i w:val="false"/>
                <w:color w:val="000000"/>
                <w:sz w:val="20"/>
              </w:rPr>
              <w:t xml:space="preserve">нысаналы </w:t>
            </w:r>
            <w:r>
              <w:rPr>
                <w:rFonts w:ascii="Times New Roman"/>
                <w:b w:val="false"/>
                <w:i/>
                <w:color w:val="000000"/>
                <w:sz w:val="20"/>
              </w:rPr>
              <w:t xml:space="preserve">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16 418 000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16 418 000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16 418 000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085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ауыл шаруашылығы тауарларын өндірушілерге су жеткізу бойынша көрсетілетін қызметтердің құнын субсидиялауға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1 062 338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1 062 338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1 062 338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087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жеміс-жидек дақылдарының және жүзімнің көп жылдық көшеттерін отырғызу және өсіруді қамтамасыз етуге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1 506 312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1 562 880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1 615 109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088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8 830 880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9 625 178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10 491 444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089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253 704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253 704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253 704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091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өндірілетін ауыл шаруашылығы дақылдарының өнімділігі мен сапасын арттыруды қолдауға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3 581 705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3 904 050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4 255 420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092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Генетикалық түрленген организмдерді зерттеу жөніндегі ветеринариялық зертхананың құрылысы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47 850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126 558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093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Су ресурстарын бірыңғай басқару және су пайдаланудың тиімділігін арттыру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176 700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604 900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719 300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095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ауылдық елді мекендер саласының мамандарын әлеуметтік қолдау шараларын іске асыру үшін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986 359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1 210 592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1 349 533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096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ауыл шаруашылығы өнімдерін қайта өңдеу және олардың айналым қаражаттарын толықтыруға арналған тамақ өнімдерін өндіру кәсіпорындарына арналған қаржы институттары беретін кредиттер бойынша сыйақы (мүдде) ставкаларын субсидиялауға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097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 шаруашылығы өнімдерін өңдейтін кәсіпорындарға арналған жабдықтардың қаржы лизингі бойынша сыйақы (мүдде) ставкасын өтеу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2 370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1 185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098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"Атырау бекіре балық шаруашылығы зауыты" республикалық мемлекеттік қазыналық кәсіпорынын қайта жаңғырту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62 973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977 500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977 500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Агроөнеркәсіп кешені салаларын бірыңғай автоматтандырылған басқару"Е-Аgrіculture" жүйесін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414 135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269 713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66 442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Қоршаған ортаны қорғау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8 902 672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13 864 830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12 601 845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Республикасының орнықты дамуға көшуін қамтамасыз ету, қоршаған ортаның сапасын сақтау, қалпына келтіру және жақсарту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1 419 345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1 697 449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2 055 838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Сапалы және сандық көрсеткіштерді (экологиялық нормативтер мен талаптардың) әзірлеу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49 114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49 113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49 113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Қоршаған ортаны қорғау саласындағы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358 010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390 231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406 428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Қоршаған ортаны қорғау объектілерін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2 310 560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1 924 350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Қоршаған ортаның жай-күйіне бақылау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596 136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664 827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746 393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941 779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6 140 726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5 222 150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Қоршаған ортаны қорғау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269 547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53 301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58 897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Ведомстволық бағыныстағы мекемелердің ғимараттарын, үй-жайлары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17 664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17 839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17 839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Бұзылған табиғи ортаны қалпына келтіру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34 283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14 461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Гидрометеорологиялық қызметті жаңғырту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2 876 794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2 876 794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4 000 000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Стратегиялық, трансшекаралық және экологиялық қауіпті объектілерге мемлекеттік экологиялық сараптама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4 245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4 245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25 195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31 494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40 942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614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Жер ресурстарын басқару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4 133 019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5 076 173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6 150 700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543 997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626 757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751 299 </w:t>
            </w:r>
          </w:p>
        </w:tc>
      </w:tr>
      <w:tr>
        <w:trPr>
          <w:trHeight w:val="1485"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Жер ресурстарын басқару агенттігін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50 262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25 131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27 393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Жер-кадастрлық жұмыстар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1 720 988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2 560 502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3 340 485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Топография-геодезиялық және картографиялық өнімдерді және олардың сақталуын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1 707 880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1 744 000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1 900 960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Жерлердің мониторингін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63 806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69 549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75 808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Жер ресурстарын басқару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46 086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50 234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54 755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231 769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225 006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262 989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Ормандар мен жануарлар дүниесін күзету, </w:t>
            </w:r>
            <w:r>
              <w:br/>
            </w:r>
            <w:r>
              <w:rPr>
                <w:rFonts w:ascii="Times New Roman"/>
                <w:b w:val="false"/>
                <w:i w:val="false"/>
                <w:color w:val="000000"/>
                <w:sz w:val="20"/>
              </w:rPr>
              <w:t>
</w:t>
            </w:r>
            <w:r>
              <w:rPr>
                <w:rFonts w:ascii="Times New Roman"/>
                <w:b w:val="false"/>
                <w:i/>
                <w:color w:val="000000"/>
                <w:sz w:val="20"/>
              </w:rPr>
              <w:t xml:space="preserve">қорғау, молайту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231 769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225 006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262 989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11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Өнеркәсіп, сәулет, қола құрылыс және құрылыс қызметі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19 204 734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12 574 290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7 051 662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1 680 271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3 552 510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3 084 352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"Ұлттық индустриялық мұнай-химия технопаркі" арнайы экономикалық аймағының жұмыс істеуін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22 351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22 510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24 746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"Ұлттық индустриялық мұнай-химия технопаркі" арнайы экономикалық аймағының инфрақұрылымын салу және аумағын қоршалау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1 657 920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3 530 000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3 059 606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233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17 524 463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9 021 780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3 967 310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Құрылыс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52 545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121 000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Технологиялық сипаттағы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1 276 176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1 246 176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1 006 176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Ақпаратты сақтауды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294 511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354 604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440 564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Сәулет, қала құрылысы және құрылыс қызметі саласындағы нормативтік-техникалық құжаттарды жетілдіру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индустриялық-инновациялық инфрақұрылымына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14 701 231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5 000 000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220 570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12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Көлік және коммуникация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273 721 417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342 802 238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304 226 107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215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Көлік және коммуникация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262 362 349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335 666 840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297 253 707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Көлік және коммуникация саласындағы саясатты қалыптастыру, үйлестіру және бақылау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2 202 641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2 527 833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3 108 137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деңгейде автомобиль жолдарын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106 718 823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151 591 300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178 859 000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маңызы бар автожолдарды күрделі, орташа және ағымдағы жөндеу, ұстау, көгалдандыру, диагностикалау және аспаптық құралдармен тексеру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30 050 000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32 500 000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35 850 000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Су жолдарының кеме жүретін жағдайда болуын қамтамасыз ету және шлюздерді ұстау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5 353 844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6 014 857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6 593 748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Әуе көлігі инфрақұрылымын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7 703 911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7 800 000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Әлеуметтік маңызы бар облысаралық қатынастар бойынша темір жол жолаушылар тасымалдарын субсидиялау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15 077 445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21 392 438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29 486 319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Көлік және коммуникация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101 866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111 034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121 027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Көлік және коммуникация министрлігінің ғимараттарын, үй жайлары мен құрылыстарын күрделі жөндеу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21 004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облыстық және аудандық маңызы бар автомобиль жолдарын күрделі және орташа жөндеуге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11 717 943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13 356 642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15 528 615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Ішкі суларда жүзетін "өзен-теңіз" кемелерін жіктеуді және олардың техникалық қауіпсіздігін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112 540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130 462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144 857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Жол-құрылыс және жөндеу жұмыстарын орындаудың сапасын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222 562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256 672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299 320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Жүйелі ішкі авиатасымалдарды субсидиялау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727 771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793 270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864 664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Су көлігі инфрақұрылымын дамыту құрылыс және қайта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422 158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2 466 485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2 286 870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Көлік және коммуникация саласында техникалық регламенттер және стандарттар әзірлеу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84 448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Көлік және коммуникация министрлігін материалдық-технихалық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445 199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273 151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217 102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Көліктік бақылау бекеттерінің желілерін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218 233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236 430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көліктік инфрақұрылымды дамытуға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79 650 441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95 704 620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23 373 031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"Transport towen" әкімшілік-технологиялық кешені ғимаратын ұстау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431 520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451 646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481 017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Темір жол көлігі инфрақұрылымын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225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173 384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198 534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236 479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Ұшқыштарды бастапқы даярлауды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173 384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198 534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236 479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Ұлттық ғарыш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6 807 774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2 239 665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1 719 823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Ғарыш қызметі саласындағы саясатты қалыптастыру, үйлестіру және бақылау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162 724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200 452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256 395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Ғарыш қызметі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990 000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730 660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734 415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Республикасының ғарышкерлерін даярлау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16 276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17 651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19 416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Үкіметаралық келісім аясында агент банктерге бюджеттік кредиттерді өтеу бойынша қызметтерді төлеу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1 106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2 214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4 108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"Байқоңыр" кешенінің жалға берілген мүлкінің есебі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15 081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18 118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22 489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009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Байланыс және хабар тарату ғарыш аппараттарымен басқаруды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284 215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1 001 570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414 000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"Байқоңыр" кешеніндегі Ресей Федерациясының жалдауына кірмейтін объектілерді кәдеге шығару, баптау және жөндеуін ұйымдастыру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Ұлттық ғарыш агенттігін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22 475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Ғарыш қызметі саласындағы техникалық регламенттерді және стандарттарды әзірлеу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Ресей Федерациясы жалдау құрамына кірмеген және құрамынан шығарылған "Байқоңыр" кешені объектілерінің сақталуын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98 897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79 000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79 000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Халықаралық ғарыш станциясына экипаж құрамында қазақстандық ғарышкердің ғарышқа ұшырылуын қамтамасыз 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5 000 000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603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Ақпараттандыру және байланыс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4 377 910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4 697 199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5 016 098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Радиожиілік спектрінің және радиоэлектрондық құралдардың мониторинг жүйесін техникалық сүйемелдеу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146 081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160 584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174 660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Ауылдағы байланыс операторының әмбебап байланыс қызметтерін ұсыну жөніндегі залалдарына өтемақы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4 231 829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4 536 615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4 841 438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13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Басқалар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267 944 812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215 577 745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376 913 102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102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Парламентінің Шаруашылық басқармасы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160 089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Парламентінің Шаруашылық басқармасы ғимараттарын, құрылыстарын салу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160 089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202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Төтенше жағдайлар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5 107 825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7 029 004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7 850 415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материалдық резервті қалыптастыру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3 610 351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3 667 098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3 756 109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материалдық резервті сақтау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968 878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968 878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968 878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Азаматтық қорғаныс және төтенше жағдайлардың корпоративтік ақпаратты-коммуникациялық жүйесін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528 596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2 393 028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3 125 428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203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Табиғи монополияларды реттеу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1 347 815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1 450 954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1 666 982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Инфрақұрылымдық экономика саласын дамыту және тиімді жұмыс істеуін қамтамасыз ету бойынша табиғи монополиялар субъектілерінің қызметін реттеу саласындағы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1 295 641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1 419 518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1 634 956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Табиғи монополияларды реттеу агенттігін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52 174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31 436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32 026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Сыртқы істер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4 232 014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4 513 809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2 923 574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Өкілдік шығындар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3 934 189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4 215 984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2 923 574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Қазақстанда тұратын этностардың тарихи шығу елдерімен қатынастарын нығайту және шетелде Қазақстан Республикасындағы этникалық келісімді насихаттау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297 825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297 825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217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Қаржы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193 166 184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65 470 154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66 709 478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Үкіметінің резерві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191 615 715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64 100 000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65 453 738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кепілдіктер бойынша міндеттемелерді орындау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1 550 469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1 370 154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1 255 740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220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Экономика және бюджеттік жоспарлау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3 647 593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97 279 129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273 633 322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Жаңа бастамаларға резерв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93 979 086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270 328 066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бюджеттік инвестициялық және концессиялық жобалардың мастер-жоспарларын, техникалық-экономикалық негіздемесін әзірлеу және оның сараптамасы, концессиялық жобаларды консультациялық сүйемелдеу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2 827 493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2 478 033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2 478 033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Экономика және мемлекеттік басқару саласындағы қолданбалы зерттеулерді өткізу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802 265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802 265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802 265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"Байқоңыр" кешеніндегі Қазақстан Республикасы Президентінің арнайы өкілінің қызметін қамтамасыз етуге арналған Қызылорда облысының облыстық бюджетке ағымдағы нысаналы 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17 835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19 745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24 958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233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12 960 960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12 153 801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16 687 330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экономикасының шикізаттық емес секторының бәсекеге қабілеттілігін және оның әлемдік шаруашылық байланыстары жүйесіне біріктіруді, отандық тұтынушыны сапасыз өнімдерден қорғауды, елді мекендер мен аумақтардың орнықты дамуын қалыптастыруды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3 805 261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4 072 180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4 580 273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Стандарттау, сертификаттау, метрология және сапа жүйесі саласындағы қолданбалы ғылыми зерттеулер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33 347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36 147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38 164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эталондарды сүйемелдеу, техникалық регламенттерді әзірлеу, техникалық-экономикалық ақпарат және сынақ зертханаларын халықаралық тіркеу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1 075 298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1 052 487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1 052 097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Қазақстандық тауарлардың экспортын сыртқы нарыққа жылжытуға жәрдемдесу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448 200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488 538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532 507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Инновациялық гранттар беру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"Ақпараттық технологиялар паркі" АЭА қатысушылардың іс-қимылын үйлестіруді өзара қамтамасыз ету, қызметті регламенттеу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20 201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24 352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30 350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Ақпараттық жүйені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78 875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20 006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19 337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Индустрия және сауда министрлігін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82 318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51 968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56 479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Сапа менеджменті жүйелерін енгізу бойынша шағын және орта кәсіпкерлікті субсидиялау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59 255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59 255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59 255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Сыртқы сауда саласында Қазақстан Республикасының мүдделерін ұсынуды қамтамасыз ету, сонымен қатар Қазақстан Республикасы және сырт елдер арасындағы сауда-экономикалық байланыстарды дамытуды қолдау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61 668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48 868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18 868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Республикасында арнайы экономикалық аймақтарды құру және дамыту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6 996 537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6 000 000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10 000 000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Қоршаған ортаны қорғау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2 006 021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2 289 715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2 611 247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Гидрометеорологиялық мониторинг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1 987 496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2 277 315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2 611 247 </w:t>
            </w:r>
          </w:p>
        </w:tc>
      </w:tr>
      <w:tr>
        <w:trPr>
          <w:trHeight w:val="465"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Республикасында орнықты даму қағидаттарын енгізу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18 525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12 400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502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Бас прокуратурасы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1 127 868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1 255 323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687 404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Бас прокуратурасының бірыңғай ақпараттық-талдау жүйесін құру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1 127 868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1 255 323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687 404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600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Алматы қаласының өңірлік қаржы орталығының қызметін реттеу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895 716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Халықтың қаржылық сауаттылығын арттыру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895 716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602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Бәсекелестікті қорғау агенттігі (Монополияға қарсы агенттік)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625 405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567 178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694 714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Бәсекелестікті қорғау, монополияның қызметті шектеу және жосықсыз бәсекеге жол бермеуді қамтамасыз ету жөніндегі қызметтер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469 732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559 427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686 769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Республикасының Бәсекелестікті қорғау жөніндегі агенттігін материалдық-техникалық жарақтандыру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7 923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7 751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7 945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"Бәсекелестікті қорғау" интеграцияланған ақпараттық-талдау жүйесі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147 750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608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Мемлекеттік қызмет істері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249 170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 есебінен ұсталатын мемлекеттік органдар </w:t>
            </w:r>
            <w:r>
              <w:br/>
            </w:r>
            <w:r>
              <w:rPr>
                <w:rFonts w:ascii="Times New Roman"/>
                <w:b w:val="false"/>
                <w:i w:val="false"/>
                <w:color w:val="000000"/>
                <w:sz w:val="20"/>
              </w:rPr>
              <w:t>
</w:t>
            </w:r>
            <w:r>
              <w:rPr>
                <w:rFonts w:ascii="Times New Roman"/>
                <w:b w:val="false"/>
                <w:i/>
                <w:color w:val="000000"/>
                <w:sz w:val="20"/>
              </w:rPr>
              <w:t xml:space="preserve">орталық аппараттарының жас мамандары үшін жатақхана салу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229 170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Сыбайлас жемқорлықты қабылдау индексін анықтау бойынша әлеуметтік зерттеулер жүргізу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694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42 413 868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22 668 678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2 552 920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008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Президенті Іс басқармасының объектілерін салу және реконструкциялау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28 581 973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22 668 678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2 552 920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Ғимараттар сатып алу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13 831 895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14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Борышқа қызмет көрсету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67 324 423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82 949 164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101 863 989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217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Қаржы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67 324 423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82 949 164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101 863 989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Үкіметтік борышқа қызмет көрсету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67 324 423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82 949 164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101 863 989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15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Трансферттер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526 926 835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645 354 441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713 388 107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217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Қаржы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526 926 835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645 354 441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713 388 107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субвенциялар беру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526 926 835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645 354 441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713 388 107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IV. Таза бюджеттік кредит беру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69 254 983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116 116 325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40 668 497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Бюджеттік кредиттер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83 277 000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128 466 760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61 422 491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07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Тұрғын үй-коммуналдық шаруашылық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34 377 000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32 663 000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217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Қаржы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18 277 000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15 163 000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2008-2010 жылдарға Қазақстан Республикасы тұрғын үй құрылысының мемлекеттік бағдарламасының шегінде "Қазақстанның тұрғын үй құрылыс жинақ банкі" АҚ несиелендіру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18 277 000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15 163 000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233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16 100 000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17 500 000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тұрғын үй салуға және сатып алуға кредит беру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16 100 000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17 500 000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09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Отын-энергетика кешені және жер қойнауын пайдалану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36 900 000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36 900 000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12 200 000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36 900 000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36 900 000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12 200 000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Атырау облысында бірінші интеграцияланған газ-химия кешенін салуға "Қазақстанның Даму Банкі" АҚ кредиттік ресурстар беру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36 900 000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36 900 000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12 200 000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10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7 403 760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10 332 491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212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Ауыл шаруашылығы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7 403 760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10 332 491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086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 шаруашылығын жекешелендіруден кейінгі қолдау жөніндегі жобаға кредит беру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094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Ауылдық елді мекендер саласының мамандарын әлеуметтік қолдау шараларын іске асыру үшін жергілікті атқарушы органдарға берілетін бюджеттік кредиттер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7 103 760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9 832 491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11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Өнеркәсіп, сәулет, қала құрылысы және құрылыс қызметі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5 000 000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38 100 000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34 290 000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233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5 000 000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38 100 000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34 290 000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065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Қарқынды инвестициялық, жобаларды жүзеге асыруды қамтамасыз ету үшін "Қазақстанның Даму Банкі" АҚ кредиттік </w:t>
            </w:r>
            <w:r>
              <w:br/>
            </w:r>
            <w:r>
              <w:rPr>
                <w:rFonts w:ascii="Times New Roman"/>
                <w:b w:val="false"/>
                <w:i w:val="false"/>
                <w:color w:val="000000"/>
                <w:sz w:val="20"/>
              </w:rPr>
              <w:t>
</w:t>
            </w:r>
            <w:r>
              <w:rPr>
                <w:rFonts w:ascii="Times New Roman"/>
                <w:b w:val="false"/>
                <w:i/>
                <w:color w:val="000000"/>
                <w:sz w:val="20"/>
              </w:rPr>
              <w:t xml:space="preserve">ресурстар беру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5 000 000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38 100 000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34 290 000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12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Көлік және коммуникация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1 200 000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2 800 000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4 000 000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601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Ұлттық ғарыш агенттігі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1 200 000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2 800 000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4 000 000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"Байтерек" ғарыш ракеттік кешенді құруды несиелендіру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2 800 000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4 000 000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13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Басқалар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5 600 000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10 600 000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600 000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217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Қаржы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012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Үкіметінің бюджеттер бойынша қолма-қал ақша тапшылығын жабуға арналған резерві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600 000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233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5 000 000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10 000 000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063 </w:t>
            </w:r>
          </w:p>
        </w:tc>
        <w:tc>
          <w:tcPr>
            <w:tcW w:w="5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Машинақұрылысы саласында техника және қондырғылар лизингін ұйымдастыру үшін "Қазақстанның даму банкі" АҚ кредиттік ресурстар беру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5 000 000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10 000 000 </w:t>
            </w:r>
          </w:p>
        </w:tc>
        <w:tc>
          <w:tcPr>
            <w:tcW w:w="2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33"/>
        <w:gridCol w:w="933"/>
        <w:gridCol w:w="4713"/>
        <w:gridCol w:w="2273"/>
        <w:gridCol w:w="1893"/>
        <w:gridCol w:w="215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6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2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2009 жыл </w:t>
            </w:r>
          </w:p>
        </w:tc>
        <w:tc>
          <w:tcPr>
            <w:tcW w:w="1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2010 жыл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2011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сыныбы </w:t>
            </w:r>
          </w:p>
        </w:tc>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Бюджеттік кредиттерді өтеу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14 022 017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12 350 435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20 753 994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Бюджеттік кредиттерді өтеу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14 220 017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12 350 435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20 753 994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Бюджеттік кредитті өтеу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12 653 177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11 325 283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19 727 526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бюджеттен берілген бюджеттік кредиттерді өтеу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12 653 177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11 325 283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19 727 526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Төлеген мемлекеттік кепілдіктер бойынша талаптарды қайтару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1 368 840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1 025 152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1 026 468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Төленген мемлекеттік кепілдіктер бойынша талаптарды заңды тұлғалардың қайтаруы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1 368 840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1 025 152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1 026 465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93"/>
        <w:gridCol w:w="833"/>
        <w:gridCol w:w="4733"/>
        <w:gridCol w:w="2253"/>
        <w:gridCol w:w="1913"/>
        <w:gridCol w:w="215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Әкімші </w:t>
            </w:r>
          </w:p>
        </w:tc>
        <w:tc>
          <w:tcPr>
            <w:tcW w:w="2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2009 жыл </w:t>
            </w:r>
          </w:p>
        </w:tc>
        <w:tc>
          <w:tcPr>
            <w:tcW w:w="1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2010 жыл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2011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 Қаржы активтерімен жасалатын операциялар бойынша сальдо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294 227 702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389 394 158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284 373 836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активтерін сатып алу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295 727 702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390 894 158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285 873 836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01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Жалпы сипаттағы мемлекеттік қызметтер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3 971 222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3 976 590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3 945 542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Қаржы министрлігі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3 971 222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3 976 590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3 945 542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Халықаралық қаржы ұйымдарының акцияларын сатып алу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3 971 222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3 976 590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3 945 542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04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Білім беру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6 619 380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2 043 556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1 944 820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6 619 380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2 043 556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1 944 820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032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"Қаржы орталығы" АҚ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038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"Өркен" АҚ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6 269 380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2 043 556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1 944 820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05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Денсаулық сақтау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5 680 096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4 309 930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3 978 639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Денсаулық сақтау министрлігі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5 680 096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4 309 930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3 978 639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062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"Ұлттық медициналық холдингі" АҚ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5 680 096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4 309 930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3 978 639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07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Тұрғын үй-коммуналдық шаруашылық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1 900 000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1 800 000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Қаржы министрлігі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1 900 000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1 800 000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053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Тұрғын үй құрылыс жинақ жүйесін қолдауға және дамытуға "Қазақстанның тұрғын үй құрылыс жинақ банкі" АҚ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1 900 000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1 800 000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08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Мәдениет, спорт, туризм және ақпараттық кеңістік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4 500 000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3 000 000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Туризм және спорт министрлігі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4 500 000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3 000 000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022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"2011 жылғы 7 қысқы Азия ойындарын ұйымдастыру комитетінің атқарушы дирекциясы" АҚ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4 500 000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3 000 000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09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Отын-энергетика кешені және жер қойнауын пайдалану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53 094 954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167 515 063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71 764 120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53 094 954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167 515 063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71 764 120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Курчатов қаласында "Ядролық технологиялар паркі" технопаркін құру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1 530 635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1 530 634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023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Ақтау қаласында атом электростанциясын салу үшін "Казатомпром" ҰАК" АҚ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3 107 930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2 030 000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3 764 549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036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Республикасының заңды тұлғаларының Түркменстанның шаруашылық етуші субъектілері алдындағы қарыздарын төлеуді қамтамасыз ету үшін "Достық Энерго" акционерлік қоғамының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396 818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058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Энергетикалық активтер құру үшін "Самрұқ" мемлекеттік активтерді басқару жөніндегі Қазақстандық холдингі" АҚ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48 059 571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163 954 429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67 999 571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10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28 470 821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30 485 820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31 541 080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Ауыл шаруашылығы министрлігі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28 470 821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30 485 820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31 541 080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043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"КазАгро" Ұлттық холдингі" АҚ жарғылық капиталын агроөнеркәсіп кешенін дамытуды ынталандыру бойынша мемлекеттік саясатты іске асыру үшін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24 976 800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26 741 500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27 523 930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048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Аграрлық-өнеркәсіптік кешенін ғылыми-техникалық дамыту үшін "ҚазАгроИнновация" АҚ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2 781 121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3 031 420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3 304 250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079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Су ресурстары жөніндегі комитеттің машина-трактор паркін жаңартуға және техникалық құралдармен жарақтандыру үшін су шаруашылығы объектілерін іске қосушы республикалық мемлекеттік кәсіпорындардың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712 900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712 900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712 900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12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Көлік және коммуникация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9 841 042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23 260 018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21 290 848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Ұлттық ғарыш агенттігі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9 841 042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23 260 018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21 290 848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Ғарыш Сапары" Ұлттық компаниясы" АҚ жарғылық капиталын ғарыш мақсатты жүйелерді, технологияларды жасауға және оларды пайдалануға, сонымен қатар Құрастырма-сынақ кешенін салу үшін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7 372 742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17 447 818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15 340 848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"Ғарыштық байланыс және радиоэлектрондық құралдардың электромагниттік үйлесімділігі республикалық орталығы" АҚ жарғылық капиталын ғарыш мақсатты жүйелерді, технологияларды жасауға және пайдалануға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2 188 300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5 812 200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5 950 000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Химико-экологиялық зертханаларды құру үшін "Инфракос-Экос" ЕМК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13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Басқалар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181 650 187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154 503 181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151 408 787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Төтенше жағдайлар министрлігі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298 486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298 486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298 486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015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"Резерв" республикалық мемлекеттік кәсіпорынына бағыныстағы ведомстволардың жарғылық капиталы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298 486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298 486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298 489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Мәдениет және ақпарат министрлігі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8 298 568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3 970 000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2 659 050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029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Мәдениет және ақпарат саласында қызметтерін жүзеге асыратын заңды тұлғалардың жарғылық капиталдарын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8 298 568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3 970 000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2 659 050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Қаржы министрлігі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1 309 866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034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"Ақбақай тау металлургиялық комбинаты" АҚ орналастырылатын акцияларды сатып алу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309 866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037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"Қаржы жүйесі органдары мамандарын даярлау, қайта даярлау және біліктілігін арттыру орталығы" АҚ жарғылық капиталын кеңсе орын жайын салуға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1 000 000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540 000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580 000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081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"Парасат" Ұлттық ғылыми-технологиялық холдингі" АҚ жарғылық капитал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540 000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580 000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164 015 935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147 130 445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145 085 109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011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"Қорғас" шекара маңы ынтымақтастығы халықаралық орталығын құру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5 000 000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5 000 000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5 000 000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Елде инновациялық және инвестициялық белсенділікті көтеруді қамтамасыз ету үшін "Қазына" орнықты даму қоры" АҚ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132 761 383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132 922 491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136 085 109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021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Әлеуметтік-кәсіпкерлік корпорациялардың жарғылық капиталдарын олардың міндеттеріне және мемлекеттік тұрғын үй бағдарламасына сәйкес жобаларды іске асыруды қамтамасыз ету үшін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26 254 552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9 207 954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4 000 000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Ақпараттандыру және байланыс агенттігі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6 974 907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2 564 250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2 786 142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014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"Зерде" Ұлттық инфокоммуникациялық холдингі" АҚ жарғылық </w:t>
            </w:r>
            <w:r>
              <w:rPr>
                <w:rFonts w:ascii="Times New Roman"/>
                <w:b w:val="false"/>
                <w:i w:val="false"/>
                <w:color w:val="000000"/>
                <w:sz w:val="20"/>
              </w:rPr>
              <w:t xml:space="preserve">капиталын </w:t>
            </w:r>
            <w:r>
              <w:rPr>
                <w:rFonts w:ascii="Times New Roman"/>
                <w:b w:val="false"/>
                <w:i/>
                <w:color w:val="000000"/>
                <w:sz w:val="20"/>
              </w:rPr>
              <w:t xml:space="preserve">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4 408 997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020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Ауылдық елді мекендерде почта байланысы бөлімшелерінің ғимараттарын салуға "Қазпочта" АҚ капиталдандыру үшін "Самрұқ" мемлекеттік активтерді басқару жөніндегі қазақстандық холдингі" АҚ жарғылық капиталын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2 565 910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2 564 250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2 786 142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Мемлекеттік қызмет істері агенттігі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1 800 000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қызмет персоналын басқару жөніндегі Ұлттық орталығын құру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180 000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72 425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013 </w:t>
            </w:r>
          </w:p>
        </w:tc>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Президентінің телерадиокешені" ҰАҚ-ның жарғылық капиталын активтерді сатып алуға ұлғайту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72 425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33"/>
        <w:gridCol w:w="933"/>
        <w:gridCol w:w="4713"/>
        <w:gridCol w:w="2273"/>
        <w:gridCol w:w="1893"/>
        <w:gridCol w:w="215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6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2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2009 жыл </w:t>
            </w:r>
          </w:p>
        </w:tc>
        <w:tc>
          <w:tcPr>
            <w:tcW w:w="1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2010 жыл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2011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сыныбы </w:t>
            </w:r>
          </w:p>
        </w:tc>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Мемлекеттік қаржы активтерін сатудан түсетін түсімдер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Қаржы активтерін ел ішінде сатудан түсетін түсімдер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3"/>
        <w:gridCol w:w="2273"/>
        <w:gridCol w:w="1873"/>
        <w:gridCol w:w="2153"/>
      </w:tblGrid>
      <w:tr>
        <w:trPr>
          <w:trHeight w:val="450" w:hRule="atLeast"/>
        </w:trPr>
        <w:tc>
          <w:tcPr>
            <w:tcW w:w="71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2009 жыл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2010 жыл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2011 жыл </w:t>
            </w:r>
          </w:p>
        </w:tc>
      </w:tr>
      <w:tr>
        <w:trPr>
          <w:trHeight w:val="330" w:hRule="atLeast"/>
        </w:trPr>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450" w:hRule="atLeast"/>
        </w:trPr>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 Бюджет тапшылығы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-539 032 125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-625 485 315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-482 615 380 </w:t>
            </w:r>
          </w:p>
        </w:tc>
      </w:tr>
      <w:tr>
        <w:trPr>
          <w:trHeight w:val="450" w:hRule="atLeast"/>
        </w:trPr>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VII. Бюджет тапшылығын қаржыландыру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539 032 125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625 485 315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482 615 380 </w:t>
            </w:r>
          </w:p>
        </w:tc>
      </w:tr>
    </w:tbl>
    <w:p>
      <w:pPr>
        <w:spacing w:after="0"/>
        <w:ind w:left="0"/>
        <w:jc w:val="both"/>
      </w:pPr>
      <w:r>
        <w:rPr>
          <w:rFonts w:ascii="Times New Roman"/>
          <w:b w:val="false"/>
          <w:i w:val="false"/>
          <w:color w:val="000000"/>
          <w:sz w:val="28"/>
        </w:rPr>
        <w:t xml:space="preserve">                                     "2009-2011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2008 жылғы     Заңына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 xml:space="preserve">      Қазақстан Республикасының Ұлттық қорына жіберілетін </w:t>
      </w:r>
      <w:r>
        <w:br/>
      </w:r>
      <w:r>
        <w:rPr>
          <w:rFonts w:ascii="Times New Roman"/>
          <w:b w:val="false"/>
          <w:i w:val="false"/>
          <w:color w:val="000000"/>
          <w:sz w:val="28"/>
        </w:rPr>
        <w:t>
</w:t>
      </w:r>
      <w:r>
        <w:rPr>
          <w:rFonts w:ascii="Times New Roman"/>
          <w:b/>
          <w:i w:val="false"/>
          <w:color w:val="000080"/>
          <w:sz w:val="28"/>
        </w:rPr>
        <w:t xml:space="preserve">   2009 жылға арналған бюджетке түсетін түсімдердің көлемі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33"/>
        <w:gridCol w:w="933"/>
        <w:gridCol w:w="7693"/>
        <w:gridCol w:w="309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3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2009 жыл </w:t>
            </w:r>
          </w:p>
        </w:tc>
      </w:tr>
      <w:tr>
        <w:trPr>
          <w:trHeight w:val="450" w:hRule="atLeast"/>
        </w:trPr>
        <w:tc>
          <w:tcPr>
            <w:tcW w:w="6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сыныбы </w:t>
            </w:r>
          </w:p>
        </w:tc>
        <w:tc>
          <w:tcPr>
            <w:tcW w:w="7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1 452 120 623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Салықтық түсімдер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1 449 020 623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Табыс салығы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649 772 178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Корпорациялық табыс салығы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649 772 178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799 248 445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Табиғи және басқа ресурстарды пайдаланғаны үшін түсетін түсімдер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799 248 445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Салықтық емес түсімдер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800 000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бюджеттен, сондай-ақ Қазақстан Республикасы Ұлттық Банкінің бюджетінен (шығыстар сметасынан) ұсталатын және </w:t>
            </w:r>
            <w:r>
              <w:br/>
            </w:r>
            <w:r>
              <w:rPr>
                <w:rFonts w:ascii="Times New Roman"/>
                <w:b w:val="false"/>
                <w:i w:val="false"/>
                <w:color w:val="000000"/>
                <w:sz w:val="20"/>
              </w:rPr>
              <w:t>
</w:t>
            </w:r>
            <w:r>
              <w:rPr>
                <w:rFonts w:ascii="Times New Roman"/>
                <w:b w:val="false"/>
                <w:i/>
                <w:color w:val="000000"/>
                <w:sz w:val="20"/>
              </w:rPr>
              <w:t xml:space="preserve">қаржыландырылатын мұнай секторынан мемлекеттік мекемелер салатын айыппұлдар, өсімпұлдар, санкциялар, өндіріп алулар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салықтық емес түсімдер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800 000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Басқа да салықтық емес түсімдер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800 000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Негізгі капиталды сатудан түсетін түсімдер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2 300 000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Жерді және материалдық емес активтерді сатудан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2 300 000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Жерді сатудан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2 300 0000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Мемлекеттің қаржы активтерін сатудан түсетін түсімдер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7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Қаржы активтерін ел ішінде сатудан түсетін түсімдер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 </w:t>
            </w:r>
          </w:p>
        </w:tc>
      </w:tr>
    </w:tbl>
    <w:p>
      <w:pPr>
        <w:spacing w:after="0"/>
        <w:ind w:left="0"/>
        <w:jc w:val="both"/>
      </w:pPr>
      <w:r>
        <w:rPr>
          <w:rFonts w:ascii="Times New Roman"/>
          <w:b w:val="false"/>
          <w:i w:val="false"/>
          <w:color w:val="000000"/>
          <w:sz w:val="28"/>
        </w:rPr>
        <w:t xml:space="preserve">                                     "2009-2011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2008 жылғы     Заңына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80"/>
          <w:sz w:val="28"/>
        </w:rPr>
        <w:t xml:space="preserve">       2009-2011 жылдарға арналған республикалық бюджетті </w:t>
      </w:r>
      <w:r>
        <w:br/>
      </w:r>
      <w:r>
        <w:rPr>
          <w:rFonts w:ascii="Times New Roman"/>
          <w:b w:val="false"/>
          <w:i w:val="false"/>
          <w:color w:val="000000"/>
          <w:sz w:val="28"/>
        </w:rPr>
        <w:t>
</w:t>
      </w:r>
      <w:r>
        <w:rPr>
          <w:rFonts w:ascii="Times New Roman"/>
          <w:b/>
          <w:i w:val="false"/>
          <w:color w:val="000080"/>
          <w:sz w:val="28"/>
        </w:rPr>
        <w:t xml:space="preserve">    атқару процесінде секвестрлеуге жатпайтын республикалық </w:t>
      </w:r>
      <w:r>
        <w:br/>
      </w:r>
      <w:r>
        <w:rPr>
          <w:rFonts w:ascii="Times New Roman"/>
          <w:b w:val="false"/>
          <w:i w:val="false"/>
          <w:color w:val="000000"/>
          <w:sz w:val="28"/>
        </w:rPr>
        <w:t>
</w:t>
      </w:r>
      <w:r>
        <w:rPr>
          <w:rFonts w:ascii="Times New Roman"/>
          <w:b/>
          <w:i w:val="false"/>
          <w:color w:val="000080"/>
          <w:sz w:val="28"/>
        </w:rPr>
        <w:t xml:space="preserve">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93"/>
        <w:gridCol w:w="833"/>
        <w:gridCol w:w="1115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r>
      <w:tr>
        <w:trPr>
          <w:trHeight w:val="450" w:hRule="atLeast"/>
        </w:trPr>
        <w:tc>
          <w:tcPr>
            <w:tcW w:w="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Әкімші </w:t>
            </w:r>
          </w:p>
        </w:tc>
      </w:tr>
      <w:tr>
        <w:trPr>
          <w:trHeight w:val="450" w:hRule="atLeast"/>
        </w:trPr>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1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05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Денсаулық сақтау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Денсаулық сақтау министрлігі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деңгейде халықтың санитарлық-эпидемиологиялық салауаттылығын қамтамасыз ету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010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кепілдік берілген тегін медициналық көмек көлемін қамтамасыз етуге және кеңейтуге берілетін ағымдағы нысаналы трансферттер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030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деңгейде медициналық кепілдендірілген тегін көмек көлемін көрсету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028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дәрілік заттарды, вакциналарды және басқа да иммундық-биологиялық препараттарды сатып алуға берілетін ағымдағы нысаналы трансферттер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06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color w:val="000000"/>
                <w:sz w:val="20"/>
              </w:rPr>
              <w:t xml:space="preserve">Әлеуметтік көмек және әлеуметтік қамсыздандыру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Қазақстан Республикасы Еңбек және халықты әлеуметтік қорғау министрлігі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002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Зейнетақы бағдарламасы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003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әлеуметтік жәрдемақылар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Арнайы мемлекеттік жәрдемақылар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арнайы жәрдемақылар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