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89aa3" w14:textId="e789a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төленетін басқа да міндетті төлемдер туралы" Қазақстан Республикасы Кодексінің (Салық кодексі) жобасы туралы</w:t>
      </w:r>
    </w:p>
    <w:p>
      <w:pPr>
        <w:spacing w:after="0"/>
        <w:ind w:left="0"/>
        <w:jc w:val="both"/>
      </w:pPr>
      <w:r>
        <w:rPr>
          <w:rFonts w:ascii="Times New Roman"/>
          <w:b w:val="false"/>
          <w:i w:val="false"/>
          <w:color w:val="000000"/>
          <w:sz w:val="28"/>
        </w:rPr>
        <w:t>Қазақстан Республикасы Үкіметінің 2008 жылғы 30 тамыздағы N 812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жобасы Қазақстан Республикасының Парламенті Мәжілісінің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xml:space="preserve">
Салық және бюджетке төленетін басқа да міндетті </w:t>
      </w:r>
      <w:r>
        <w:br/>
      </w:r>
      <w:r>
        <w:rPr>
          <w:rFonts w:ascii="Times New Roman"/>
          <w:b/>
          <w:i w:val="false"/>
          <w:color w:val="000000"/>
        </w:rPr>
        <w:t xml:space="preserve">
төлемдер туралы кодексі </w:t>
      </w:r>
      <w:r>
        <w:br/>
      </w:r>
      <w:r>
        <w:rPr>
          <w:rFonts w:ascii="Times New Roman"/>
          <w:b/>
          <w:i w:val="false"/>
          <w:color w:val="000000"/>
        </w:rPr>
        <w:t xml:space="preserve">
(Салық кодексі) </w:t>
      </w:r>
    </w:p>
    <w:p>
      <w:pPr>
        <w:spacing w:after="0"/>
        <w:ind w:left="0"/>
        <w:jc w:val="both"/>
      </w:pPr>
      <w:r>
        <w:rPr>
          <w:rFonts w:ascii="Times New Roman"/>
          <w:b w:val="false"/>
          <w:i w:val="false"/>
          <w:color w:val="000000"/>
          <w:sz w:val="28"/>
        </w:rPr>
        <w:t xml:space="preserve">      Осы Кодекс салықты және бюджетке төленетін басқа да міндетті төлемдерді белгілеу, енгізу, есептеу және төлеу тәртібі жөніндегі билік қатынастарын, сондай-ақ мемлекет пен салық төлеуші (салық агенті) арасындағы салық міндеттемесін орындауға байланысты қатынастарды реттейді. </w:t>
      </w:r>
    </w:p>
    <w:p>
      <w:pPr>
        <w:spacing w:after="0"/>
        <w:ind w:left="0"/>
        <w:jc w:val="left"/>
      </w:pPr>
      <w:r>
        <w:rPr>
          <w:rFonts w:ascii="Times New Roman"/>
          <w:b/>
          <w:i w:val="false"/>
          <w:color w:val="000000"/>
        </w:rPr>
        <w:t xml:space="preserve"> ЖАЛПЫ БӨЛІМ  1-бөлім. Жалпы ережелер  1-тарау. Негізгі ережелер </w:t>
      </w:r>
    </w:p>
    <w:p>
      <w:pPr>
        <w:spacing w:after="0"/>
        <w:ind w:left="0"/>
        <w:jc w:val="both"/>
      </w:pPr>
      <w:r>
        <w:rPr>
          <w:rFonts w:ascii="Times New Roman"/>
          <w:b/>
          <w:i w:val="false"/>
          <w:color w:val="000000"/>
          <w:sz w:val="28"/>
        </w:rPr>
        <w:t xml:space="preserve">      1-бап. Қазақстан Республикасының салық заңнамасы </w:t>
      </w:r>
    </w:p>
    <w:p>
      <w:pPr>
        <w:spacing w:after="0"/>
        <w:ind w:left="0"/>
        <w:jc w:val="both"/>
      </w:pPr>
      <w:r>
        <w:rPr>
          <w:rFonts w:ascii="Times New Roman"/>
          <w:b w:val="false"/>
          <w:i w:val="false"/>
          <w:color w:val="000000"/>
          <w:sz w:val="28"/>
        </w:rPr>
        <w:t xml:space="preserve">      1. Қазақстан Республикасының салық заңнамасы Қазақстан Республикасының Конституциясына негізделеді, осы Кодекстен, сондай-ақ қабылдануы осы Кодексте көзделген нормативтік құқықтық актілерден тұрады. </w:t>
      </w:r>
      <w:r>
        <w:br/>
      </w:r>
      <w:r>
        <w:rPr>
          <w:rFonts w:ascii="Times New Roman"/>
          <w:b w:val="false"/>
          <w:i w:val="false"/>
          <w:color w:val="000000"/>
          <w:sz w:val="28"/>
        </w:rPr>
        <w:t xml:space="preserve">
      2. Салық және бюджетке төленетін басқа да міндетті төлемдерді төлеу жөніндегі осы Кодексте көзделмеген міндет ешкімге жүктелуге тиіс емес. </w:t>
      </w:r>
      <w:r>
        <w:br/>
      </w:r>
      <w:r>
        <w:rPr>
          <w:rFonts w:ascii="Times New Roman"/>
          <w:b w:val="false"/>
          <w:i w:val="false"/>
          <w:color w:val="000000"/>
          <w:sz w:val="28"/>
        </w:rPr>
        <w:t xml:space="preserve">
      3. Салық және бюджетке төленетін басқа да міндетті төлемдер осы Кодексте белгіленген тәртіппен және жағдайларда белгіленеді, енгізіледі, өзгертіледі немесе күшін жояды. </w:t>
      </w:r>
      <w:r>
        <w:br/>
      </w:r>
      <w:r>
        <w:rPr>
          <w:rFonts w:ascii="Times New Roman"/>
          <w:b w:val="false"/>
          <w:i w:val="false"/>
          <w:color w:val="000000"/>
          <w:sz w:val="28"/>
        </w:rPr>
        <w:t xml:space="preserve">
      4. Осы Кодекс пен Қазақстан Республикасының басқа да заңнамалық актілерінің арасында қайшылықтар болған кезде салық салу мақсатында осы Кодекстің нормалары қолданылады. Осы Кодексте көзделген жағдайларды қоспағанда, салық қатынастарын реттейтін нормаларды салықтық емес заңнамаға енгізуге тыйым салынады. </w:t>
      </w:r>
      <w:r>
        <w:br/>
      </w:r>
      <w:r>
        <w:rPr>
          <w:rFonts w:ascii="Times New Roman"/>
          <w:b w:val="false"/>
          <w:i w:val="false"/>
          <w:color w:val="000000"/>
          <w:sz w:val="28"/>
        </w:rPr>
        <w:t xml:space="preserve">
      5. Егер Қазақстан Республикасы бекіткен халықаралық шартпен осы Кодекстегіден өзге ережелер белгіленсе, аталған шарттың ережелері қолданылады. </w:t>
      </w:r>
    </w:p>
    <w:p>
      <w:pPr>
        <w:spacing w:after="0"/>
        <w:ind w:left="0"/>
        <w:jc w:val="both"/>
      </w:pPr>
      <w:r>
        <w:rPr>
          <w:rFonts w:ascii="Times New Roman"/>
          <w:b/>
          <w:i w:val="false"/>
          <w:color w:val="000000"/>
          <w:sz w:val="28"/>
        </w:rPr>
        <w:t xml:space="preserve">      2-бап. Салық заңнамасының қолданылуы </w:t>
      </w:r>
    </w:p>
    <w:p>
      <w:pPr>
        <w:spacing w:after="0"/>
        <w:ind w:left="0"/>
        <w:jc w:val="both"/>
      </w:pPr>
      <w:r>
        <w:rPr>
          <w:rFonts w:ascii="Times New Roman"/>
          <w:b w:val="false"/>
          <w:i w:val="false"/>
          <w:color w:val="000000"/>
          <w:sz w:val="28"/>
        </w:rPr>
        <w:t xml:space="preserve">      1. Салық заңнамасы Қазақстан Республикасының бүкіл аумағында қолданылады және жеке тұлғаларға, заңды тұлғаларға және олардың құрылымдық бөлімшелеріне қолданылады. </w:t>
      </w:r>
      <w:r>
        <w:br/>
      </w:r>
      <w:r>
        <w:rPr>
          <w:rFonts w:ascii="Times New Roman"/>
          <w:b w:val="false"/>
          <w:i w:val="false"/>
          <w:color w:val="000000"/>
          <w:sz w:val="28"/>
        </w:rPr>
        <w:t xml:space="preserve">
      2. Салық әкімшілігін жүргізу, салық есептілігінің ерекшеліктерін белгілеу, сондай-ақ салық төлеушілердің (салық агенттерінің) жағдайын жақсарту жөніндегі өзгерістер мен толықтыруларды қоспағанда, осы Кодекске өзгерістер мен толықтырулар енгізетін Қазақстан Республикасының заң актілері егер осы бапта өзгеше белгіленбесе, ағымдағы жылдың 1 қарашасынан кешіктірілмей қабылдануы және олар қабылданған жылдан кейінгі жылдың 1 қаңтарынан бастап қана қолданысқа енгізілуі мүмкін. </w:t>
      </w:r>
    </w:p>
    <w:p>
      <w:pPr>
        <w:spacing w:after="0"/>
        <w:ind w:left="0"/>
        <w:jc w:val="both"/>
      </w:pPr>
      <w:r>
        <w:rPr>
          <w:rFonts w:ascii="Times New Roman"/>
          <w:b/>
          <w:i w:val="false"/>
          <w:color w:val="000000"/>
          <w:sz w:val="28"/>
        </w:rPr>
        <w:t xml:space="preserve">      3-бап. Қазақстан Республикасында салық салу принциптері </w:t>
      </w:r>
    </w:p>
    <w:p>
      <w:pPr>
        <w:spacing w:after="0"/>
        <w:ind w:left="0"/>
        <w:jc w:val="both"/>
      </w:pPr>
      <w:r>
        <w:rPr>
          <w:rFonts w:ascii="Times New Roman"/>
          <w:b w:val="false"/>
          <w:i w:val="false"/>
          <w:color w:val="000000"/>
          <w:sz w:val="28"/>
        </w:rPr>
        <w:t xml:space="preserve">      1. Қазақстан Республикасының салық заңнамасы салық салу принциптеріне негізделеді. Салық салу принциптеріне салықты және бюджетке төленетін басқа да міндетті төлемдерді төлеу міндеттілігі, салық салудың айқындығы, әділдігі, салық жүйесінің біртұтастығы және салық заңнамасының жариялылығы принциптері жатады. </w:t>
      </w:r>
      <w:r>
        <w:br/>
      </w:r>
      <w:r>
        <w:rPr>
          <w:rFonts w:ascii="Times New Roman"/>
          <w:b w:val="false"/>
          <w:i w:val="false"/>
          <w:color w:val="000000"/>
          <w:sz w:val="28"/>
        </w:rPr>
        <w:t xml:space="preserve">
      2. Қазақстан Республикасы салық заңнамасының ережелері осы Кодексте белгіленген салық салу принциптеріне қайшы келмеуге тиіс. </w:t>
      </w:r>
    </w:p>
    <w:p>
      <w:pPr>
        <w:spacing w:after="0"/>
        <w:ind w:left="0"/>
        <w:jc w:val="both"/>
      </w:pPr>
      <w:r>
        <w:rPr>
          <w:rFonts w:ascii="Times New Roman"/>
          <w:b/>
          <w:i w:val="false"/>
          <w:color w:val="000000"/>
          <w:sz w:val="28"/>
        </w:rPr>
        <w:t xml:space="preserve">      4-бап. Салық салудың міндеттілігі принципі </w:t>
      </w:r>
    </w:p>
    <w:p>
      <w:pPr>
        <w:spacing w:after="0"/>
        <w:ind w:left="0"/>
        <w:jc w:val="both"/>
      </w:pPr>
      <w:r>
        <w:rPr>
          <w:rFonts w:ascii="Times New Roman"/>
          <w:b w:val="false"/>
          <w:i w:val="false"/>
          <w:color w:val="000000"/>
          <w:sz w:val="28"/>
        </w:rPr>
        <w:t xml:space="preserve">      Салық төлеуші салық міндеттілігін, салық агенті - салықтарды есептеу, ұстау және аудару жөніндегі міндетті Қазақстан Республикасының салық заңнамасына сәйкес толық көлемде және белгіленген мерзімде орындауға міндетті. </w:t>
      </w:r>
    </w:p>
    <w:p>
      <w:pPr>
        <w:spacing w:after="0"/>
        <w:ind w:left="0"/>
        <w:jc w:val="both"/>
      </w:pPr>
      <w:r>
        <w:rPr>
          <w:rFonts w:ascii="Times New Roman"/>
          <w:b/>
          <w:i w:val="false"/>
          <w:color w:val="000000"/>
          <w:sz w:val="28"/>
        </w:rPr>
        <w:t xml:space="preserve">      5-бап. Салық салудың айқындылығы принципі </w:t>
      </w:r>
    </w:p>
    <w:p>
      <w:pPr>
        <w:spacing w:after="0"/>
        <w:ind w:left="0"/>
        <w:jc w:val="both"/>
      </w:pPr>
      <w:r>
        <w:rPr>
          <w:rFonts w:ascii="Times New Roman"/>
          <w:b w:val="false"/>
          <w:i w:val="false"/>
          <w:color w:val="000000"/>
          <w:sz w:val="28"/>
        </w:rPr>
        <w:t xml:space="preserve">      Қазақстан Республикасының салықтары және бюджетке төленетін басқа да міндетті төлемдері айқын болуға тиіс. Салық салу айқындығы салық төлеушінің салық міндеттемелері, салық агентінің салықтарды есептеу, ұстау және аудару жөніндегі міндеті туындауының орындалуының және тоқтатылуының барлық негіздері мен тәртібін Қазақстан Республикасының салық заңнамасында белгілеу мүмкіндігін білдіреді. </w:t>
      </w:r>
    </w:p>
    <w:p>
      <w:pPr>
        <w:spacing w:after="0"/>
        <w:ind w:left="0"/>
        <w:jc w:val="both"/>
      </w:pPr>
      <w:r>
        <w:rPr>
          <w:rFonts w:ascii="Times New Roman"/>
          <w:b/>
          <w:i w:val="false"/>
          <w:color w:val="000000"/>
          <w:sz w:val="28"/>
        </w:rPr>
        <w:t xml:space="preserve">      6-бап. Салық салудың әділдігі принципі </w:t>
      </w:r>
    </w:p>
    <w:p>
      <w:pPr>
        <w:spacing w:after="0"/>
        <w:ind w:left="0"/>
        <w:jc w:val="both"/>
      </w:pPr>
      <w:r>
        <w:rPr>
          <w:rFonts w:ascii="Times New Roman"/>
          <w:b w:val="false"/>
          <w:i w:val="false"/>
          <w:color w:val="000000"/>
          <w:sz w:val="28"/>
        </w:rPr>
        <w:t xml:space="preserve">      1. Қазақстан Республикасында салық салу жалпыға бірдей және міндетті болып табылады. </w:t>
      </w:r>
      <w:r>
        <w:br/>
      </w:r>
      <w:r>
        <w:rPr>
          <w:rFonts w:ascii="Times New Roman"/>
          <w:b w:val="false"/>
          <w:i w:val="false"/>
          <w:color w:val="000000"/>
          <w:sz w:val="28"/>
        </w:rPr>
        <w:t xml:space="preserve">
      2. Жеке сипаттағы салық жеңілдіктерін беруге тыйым салынады. </w:t>
      </w:r>
    </w:p>
    <w:p>
      <w:pPr>
        <w:spacing w:after="0"/>
        <w:ind w:left="0"/>
        <w:jc w:val="both"/>
      </w:pPr>
      <w:r>
        <w:rPr>
          <w:rFonts w:ascii="Times New Roman"/>
          <w:b/>
          <w:i w:val="false"/>
          <w:color w:val="000000"/>
          <w:sz w:val="28"/>
        </w:rPr>
        <w:t xml:space="preserve">      7-бап. Салық жүйесінің біртұтастығы принципі </w:t>
      </w:r>
    </w:p>
    <w:p>
      <w:pPr>
        <w:spacing w:after="0"/>
        <w:ind w:left="0"/>
        <w:jc w:val="both"/>
      </w:pPr>
      <w:r>
        <w:rPr>
          <w:rFonts w:ascii="Times New Roman"/>
          <w:b w:val="false"/>
          <w:i w:val="false"/>
          <w:color w:val="000000"/>
          <w:sz w:val="28"/>
        </w:rPr>
        <w:t xml:space="preserve">      Қазақстан Республикасының салық жүйесі Қазақстан Республикасының бүкіл аумағында барлық салық төлеушілерге (салық агенттеріне) қатысты біртұтас болып табылады. </w:t>
      </w:r>
    </w:p>
    <w:p>
      <w:pPr>
        <w:spacing w:after="0"/>
        <w:ind w:left="0"/>
        <w:jc w:val="both"/>
      </w:pPr>
      <w:r>
        <w:rPr>
          <w:rFonts w:ascii="Times New Roman"/>
          <w:b/>
          <w:i w:val="false"/>
          <w:color w:val="000000"/>
          <w:sz w:val="28"/>
        </w:rPr>
        <w:t xml:space="preserve">      8-бап. Салық заңнамасының жариялылығы принципі </w:t>
      </w:r>
    </w:p>
    <w:p>
      <w:pPr>
        <w:spacing w:after="0"/>
        <w:ind w:left="0"/>
        <w:jc w:val="both"/>
      </w:pPr>
      <w:r>
        <w:rPr>
          <w:rFonts w:ascii="Times New Roman"/>
          <w:b w:val="false"/>
          <w:i w:val="false"/>
          <w:color w:val="000000"/>
          <w:sz w:val="28"/>
        </w:rPr>
        <w:t xml:space="preserve">      Салық салу мәселелерін реттейтін нормативтік құқықтық актілер ресми басылымдарда міндетті түрде жариялануға тиіс. </w:t>
      </w:r>
    </w:p>
    <w:p>
      <w:pPr>
        <w:spacing w:after="0"/>
        <w:ind w:left="0"/>
        <w:jc w:val="both"/>
      </w:pPr>
      <w:r>
        <w:rPr>
          <w:rFonts w:ascii="Times New Roman"/>
          <w:b/>
          <w:i w:val="false"/>
          <w:color w:val="000000"/>
          <w:sz w:val="28"/>
        </w:rPr>
        <w:t xml:space="preserve">      9-бап. Осы Кодексте қолданылатын негізгі ұғымдар </w:t>
      </w:r>
    </w:p>
    <w:p>
      <w:pPr>
        <w:spacing w:after="0"/>
        <w:ind w:left="0"/>
        <w:jc w:val="both"/>
      </w:pPr>
      <w:r>
        <w:rPr>
          <w:rFonts w:ascii="Times New Roman"/>
          <w:b w:val="false"/>
          <w:i w:val="false"/>
          <w:color w:val="000000"/>
          <w:sz w:val="28"/>
        </w:rPr>
        <w:t xml:space="preserve">      1. Салық салу мақсаттары үшін осы Кодексте қолданылатын негізгі ұғымдар: </w:t>
      </w:r>
      <w:r>
        <w:br/>
      </w:r>
      <w:r>
        <w:rPr>
          <w:rFonts w:ascii="Times New Roman"/>
          <w:b w:val="false"/>
          <w:i w:val="false"/>
          <w:color w:val="000000"/>
          <w:sz w:val="28"/>
        </w:rPr>
        <w:t xml:space="preserve">
      1) ақпаратты өңдеу жөніндегі қызметтер көрсету - ақпараттық массивтерді жинау мен қорытуды, жүйеге келтіруді жүзеге асыру және осы ақпаратты өңдеу нәтижелерін пайдаланушының иеленуіне беру жөніндегі қызметтер; </w:t>
      </w:r>
      <w:r>
        <w:br/>
      </w:r>
      <w:r>
        <w:rPr>
          <w:rFonts w:ascii="Times New Roman"/>
          <w:b w:val="false"/>
          <w:i w:val="false"/>
          <w:color w:val="000000"/>
          <w:sz w:val="28"/>
        </w:rPr>
        <w:t xml:space="preserve">
      2) арнаулы салық режимі - салық төлеушілердің жекелеген санаттары үшін белгіленетін және жекелеген салық түрлерін есептеу мен төлеудің және жер учаскелерін пайдаланғаны үшін ақы төлеудің, сондай-ақ олар бойынша салық есептілігін берудің оңайлатылған тәртібін қолдануды көздейтін бюджетпен есеп айырысудың ерекше тәртібі; </w:t>
      </w:r>
      <w:r>
        <w:br/>
      </w:r>
      <w:r>
        <w:rPr>
          <w:rFonts w:ascii="Times New Roman"/>
          <w:b w:val="false"/>
          <w:i w:val="false"/>
          <w:color w:val="000000"/>
          <w:sz w:val="28"/>
        </w:rPr>
        <w:t xml:space="preserve">
      3) бағалы қағаздар - акциялар, борыштық бағалы қағаздар, депозитарлық қолхаттар, пайлық инвестициялық қорлардың пайлары; </w:t>
      </w:r>
      <w:r>
        <w:br/>
      </w:r>
      <w:r>
        <w:rPr>
          <w:rFonts w:ascii="Times New Roman"/>
          <w:b w:val="false"/>
          <w:i w:val="false"/>
          <w:color w:val="000000"/>
          <w:sz w:val="28"/>
        </w:rPr>
        <w:t xml:space="preserve">
      4) бересі - салықтық тексеру нәтижелері туралы хабарламада көрсетілгендерді қоспағанда, шағым жасалатын бөлігінде заңнамада белгіленген тәртіппен шағым жасау кезеңінде мерзімінде есептелген, аударылған және төленбеген салық және бюджетке төленетін басқа да міндетті төлемдердің сомасы; </w:t>
      </w:r>
      <w:r>
        <w:br/>
      </w:r>
      <w:r>
        <w:rPr>
          <w:rFonts w:ascii="Times New Roman"/>
          <w:b w:val="false"/>
          <w:i w:val="false"/>
          <w:color w:val="000000"/>
          <w:sz w:val="28"/>
        </w:rPr>
        <w:t xml:space="preserve">
      5) борыштық бағалы қағаздар - мемлекеттік эмиссиялық бағалы қағаздар, облигациялар және Қазақстан Республикасының заңнамасына сәйкес борыштық бағалы қағаздар болып танылған басқа да бағалы қағаздар; </w:t>
      </w:r>
      <w:r>
        <w:br/>
      </w:r>
      <w:r>
        <w:rPr>
          <w:rFonts w:ascii="Times New Roman"/>
          <w:b w:val="false"/>
          <w:i w:val="false"/>
          <w:color w:val="000000"/>
          <w:sz w:val="28"/>
        </w:rPr>
        <w:t xml:space="preserve">
      6) борыштық бағалы қағаздар бойынша дисконт - борыштық бағалы қағаздардың номиналдық құны мен бастапқы орналастырылу (купон есепке алынбаған) құны немесе оларды сатып алу (купон есепке алынбаған) құны арасындағы айырма; </w:t>
      </w:r>
      <w:r>
        <w:br/>
      </w:r>
      <w:r>
        <w:rPr>
          <w:rFonts w:ascii="Times New Roman"/>
          <w:b w:val="false"/>
          <w:i w:val="false"/>
          <w:color w:val="000000"/>
          <w:sz w:val="28"/>
        </w:rPr>
        <w:t xml:space="preserve">
      7) борыштық бағалы қағаздар бойынша купон (бұдан әрі - купон) - эмитент шығару шарттарына сәйкес борыштық бағалы қағаздардың атаулы құнынан тыс төлейтін (төлеуге жататын) сома; </w:t>
      </w:r>
      <w:r>
        <w:br/>
      </w:r>
      <w:r>
        <w:rPr>
          <w:rFonts w:ascii="Times New Roman"/>
          <w:b w:val="false"/>
          <w:i w:val="false"/>
          <w:color w:val="000000"/>
          <w:sz w:val="28"/>
        </w:rPr>
        <w:t xml:space="preserve">
      8) борыштық бағалы қағаздар бойынша сыйлықақы - шығарылым шарттары бойынша купон төлеу көзделетін борыштық бағалы қағаздардың бастапқы орналастыру (купон есепке алынбаған) құны немесе сатып алу (купон есепке алынбаған) құны мен номиналдық құнының арасындағы айырма; </w:t>
      </w:r>
      <w:r>
        <w:br/>
      </w:r>
      <w:r>
        <w:rPr>
          <w:rFonts w:ascii="Times New Roman"/>
          <w:b w:val="false"/>
          <w:i w:val="false"/>
          <w:color w:val="000000"/>
          <w:sz w:val="28"/>
        </w:rPr>
        <w:t xml:space="preserve">
      9) валюта айырбастаудың нарықтық бағамы: </w:t>
      </w:r>
      <w:r>
        <w:br/>
      </w:r>
      <w:r>
        <w:rPr>
          <w:rFonts w:ascii="Times New Roman"/>
          <w:b w:val="false"/>
          <w:i w:val="false"/>
          <w:color w:val="000000"/>
          <w:sz w:val="28"/>
        </w:rPr>
        <w:t xml:space="preserve">
      Қазақстан Республикасының аумағында жұмыс істейтін қор биржасының негізгі сессиясында қалыптасқан және Қазақстан Республикасы Ұлттық Банкі бухгалтерлік есеп және қаржылық есептілік саласындағы қызметті реттеуді жүзеге асыратын уәкілетті мемлекеттік органмен бірлесіп белгілейтін тәртіппен анықталған теңгенің шетел валютасына орташа салыстырылған биржалық бағамы; </w:t>
      </w:r>
      <w:r>
        <w:br/>
      </w:r>
      <w:r>
        <w:rPr>
          <w:rFonts w:ascii="Times New Roman"/>
          <w:b w:val="false"/>
          <w:i w:val="false"/>
          <w:color w:val="000000"/>
          <w:sz w:val="28"/>
        </w:rPr>
        <w:t xml:space="preserve">
      теңгенің Қазақстан Республикасының аумағында жұмыс істейтін қор биржасында сауда-саттық жүргізілмейтін шетел валютасына бағамы Қазақстан Республикасы Ұлттық Банкі бухгалтерлік есеп және қаржылық есептілік саласындағы қызметті реттеуді жүзеге асыратын уәкілетті мемлекеттік органмен бірлесіп белгілейтін тәртіппен кросс-бағамдар пайдаланыла отырып есептеледі; </w:t>
      </w:r>
      <w:r>
        <w:br/>
      </w:r>
      <w:r>
        <w:rPr>
          <w:rFonts w:ascii="Times New Roman"/>
          <w:b w:val="false"/>
          <w:i w:val="false"/>
          <w:color w:val="000000"/>
          <w:sz w:val="28"/>
        </w:rPr>
        <w:t xml:space="preserve">
      10) грант - белгі бір мақсаттарға (міндеттерді) қол жеткізу үшін өтеусіз негізде: </w:t>
      </w:r>
      <w:r>
        <w:br/>
      </w:r>
      <w:r>
        <w:rPr>
          <w:rFonts w:ascii="Times New Roman"/>
          <w:b w:val="false"/>
          <w:i w:val="false"/>
          <w:color w:val="000000"/>
          <w:sz w:val="28"/>
        </w:rPr>
        <w:t xml:space="preserve">
      мемлекеттер, мемлекеттердің үкіметтері - Қазақстан Республикасына, Қазақстан Республикасының Үкіметіне, жеке, сондай-ақ заңды тұлғаларға; </w:t>
      </w:r>
      <w:r>
        <w:br/>
      </w:r>
      <w:r>
        <w:rPr>
          <w:rFonts w:ascii="Times New Roman"/>
          <w:b w:val="false"/>
          <w:i w:val="false"/>
          <w:color w:val="000000"/>
          <w:sz w:val="28"/>
        </w:rPr>
        <w:t xml:space="preserve">
      қызметі қайырымдылық және халықаралық сипаттағы және Қазақстан Республикасының Конституциясына қайшы келмейтін, мемлекеттік органдардың қорытындысы бойынша Қазақстан Республикасының Үкіметі белгілейтін тізбеге енгізілген халықаралық және мемлекеттік ұйымдар, шетелдік үкіметтік емес қоғамдық ұйымдар мен қорлар - Қазақстан Республикасына, Қазақстан Республикасының Үкіметіне, жеке, сондай-ақ заңды тұлғаларға; </w:t>
      </w:r>
      <w:r>
        <w:br/>
      </w:r>
      <w:r>
        <w:rPr>
          <w:rFonts w:ascii="Times New Roman"/>
          <w:b w:val="false"/>
          <w:i w:val="false"/>
          <w:color w:val="000000"/>
          <w:sz w:val="28"/>
        </w:rPr>
        <w:t xml:space="preserve">
      шетелдік және азаматтығы жоқ адамдар - Қазақстан Республикасына және Қазақстан Республикасының Үкіметіне беретін мүлік; </w:t>
      </w:r>
      <w:r>
        <w:br/>
      </w:r>
      <w:r>
        <w:rPr>
          <w:rFonts w:ascii="Times New Roman"/>
          <w:b w:val="false"/>
          <w:i w:val="false"/>
          <w:color w:val="000000"/>
          <w:sz w:val="28"/>
        </w:rPr>
        <w:t xml:space="preserve">
      11) демеушілік көмек - осы көмекті көрсететін тұлға туралы ақпаратты тарату мақсатында өтеусіз негізде: </w:t>
      </w:r>
      <w:r>
        <w:br/>
      </w:r>
      <w:r>
        <w:rPr>
          <w:rFonts w:ascii="Times New Roman"/>
          <w:b w:val="false"/>
          <w:i w:val="false"/>
          <w:color w:val="000000"/>
          <w:sz w:val="28"/>
        </w:rPr>
        <w:t xml:space="preserve">
      жеке тұлғаларға жарыстарға, конкурстарға, көрмелерге, байқауларға қатысу үшін және шығармашылық, ғылыми, ғылыми-техникалық, өнертабыс қызметтерін дамыту, білім және спорт шеберлігі деңгейін арттыру үшін қаржылық (әлеуметтіктен басқа) қолдау түрінде; </w:t>
      </w:r>
      <w:r>
        <w:br/>
      </w:r>
      <w:r>
        <w:rPr>
          <w:rFonts w:ascii="Times New Roman"/>
          <w:b w:val="false"/>
          <w:i w:val="false"/>
          <w:color w:val="000000"/>
          <w:sz w:val="28"/>
        </w:rPr>
        <w:t xml:space="preserve">
      коммерциялық емес ұйымдарға өздерінің жарғылық мақсаттарын іске асыру үшін берілетін мүлік; </w:t>
      </w:r>
      <w:r>
        <w:br/>
      </w:r>
      <w:r>
        <w:rPr>
          <w:rFonts w:ascii="Times New Roman"/>
          <w:b w:val="false"/>
          <w:i w:val="false"/>
          <w:color w:val="000000"/>
          <w:sz w:val="28"/>
        </w:rPr>
        <w:t xml:space="preserve">
      12) дивидендтер: </w:t>
      </w:r>
      <w:r>
        <w:br/>
      </w:r>
      <w:r>
        <w:rPr>
          <w:rFonts w:ascii="Times New Roman"/>
          <w:b w:val="false"/>
          <w:i w:val="false"/>
          <w:color w:val="000000"/>
          <w:sz w:val="28"/>
        </w:rPr>
        <w:t xml:space="preserve">
      акциялар, оның ішінде депозитарлық қолхаттардың базалық активтері болып табылатын акциялар бойынша төлеуге жататын табыс; </w:t>
      </w:r>
      <w:r>
        <w:br/>
      </w:r>
      <w:r>
        <w:rPr>
          <w:rFonts w:ascii="Times New Roman"/>
          <w:b w:val="false"/>
          <w:i w:val="false"/>
          <w:color w:val="000000"/>
          <w:sz w:val="28"/>
        </w:rPr>
        <w:t xml:space="preserve">
      қордың басқарушы компаниясы пайларды сатып алған кезде пайлар бойынша табыстарды қоспағанда, пайлық инвестициялық қордың пайлары бойынша төленуге тиісті табыс; </w:t>
      </w:r>
      <w:r>
        <w:br/>
      </w:r>
      <w:r>
        <w:rPr>
          <w:rFonts w:ascii="Times New Roman"/>
          <w:b w:val="false"/>
          <w:i w:val="false"/>
          <w:color w:val="000000"/>
          <w:sz w:val="28"/>
        </w:rPr>
        <w:t xml:space="preserve">
      заңды тұлға өз құрылтайшылары, қатысушылары арасында бөлетін таза табыстың бір бөлігі; </w:t>
      </w:r>
      <w:r>
        <w:br/>
      </w:r>
      <w:r>
        <w:rPr>
          <w:rFonts w:ascii="Times New Roman"/>
          <w:b w:val="false"/>
          <w:i w:val="false"/>
          <w:color w:val="000000"/>
          <w:sz w:val="28"/>
        </w:rPr>
        <w:t xml:space="preserve">
      заңды тұлғаны тарату кезінде, сондай-ақ құрылтайшының, қатысушының заңды тұлғаға қатысу үлесін алып қойған кезде құрылтайшының, қатысушының жарғылық капиталға салым ретінде енгізген мүлкін қоспағанда, мүлікті бөлуден түсетін табыстар; </w:t>
      </w:r>
      <w:r>
        <w:br/>
      </w:r>
      <w:r>
        <w:rPr>
          <w:rFonts w:ascii="Times New Roman"/>
          <w:b w:val="false"/>
          <w:i w:val="false"/>
          <w:color w:val="000000"/>
          <w:sz w:val="28"/>
        </w:rPr>
        <w:t xml:space="preserve">
      акционер, қатысушы, құрылтайшы немесе олардың өзара байланысты тарапы заңды тұлғадан: </w:t>
      </w:r>
      <w:r>
        <w:br/>
      </w:r>
      <w:r>
        <w:rPr>
          <w:rFonts w:ascii="Times New Roman"/>
          <w:b w:val="false"/>
          <w:i w:val="false"/>
          <w:color w:val="000000"/>
          <w:sz w:val="28"/>
        </w:rPr>
        <w:t xml:space="preserve">
      тауарларды, жұмыстарды, қызмет көрсетуді тәуелсіз тарапқа сату құны мен оларды акционерге, қатысушыға, құрылтайшыға немесе олардың өзара байланысты тарапына сату құны арасындағы оң айырма; </w:t>
      </w:r>
      <w:r>
        <w:br/>
      </w:r>
      <w:r>
        <w:rPr>
          <w:rFonts w:ascii="Times New Roman"/>
          <w:b w:val="false"/>
          <w:i w:val="false"/>
          <w:color w:val="000000"/>
          <w:sz w:val="28"/>
        </w:rPr>
        <w:t xml:space="preserve">
      тауарларды, жұмыстарды, қызметтерді тәуелсіз тараптан сатып алу құны мен оларды акционерден, қатысушыдан, құрылтайшыдан немесе олардың өзара байланысты тарапынан сатып алу құны арасындағы теріс айырма; </w:t>
      </w:r>
      <w:r>
        <w:br/>
      </w:r>
      <w:r>
        <w:rPr>
          <w:rFonts w:ascii="Times New Roman"/>
          <w:b w:val="false"/>
          <w:i w:val="false"/>
          <w:color w:val="000000"/>
          <w:sz w:val="28"/>
        </w:rPr>
        <w:t xml:space="preserve">
      үшінші тұлға алдында акционерде, қатысушыда, құрылтайшыда немесе олардың өзара байланысты тарапында туындайтын, оны акционердің, құрылтайшының, қатысушының немесе олардың өзара байланысты тарапының өтеуінсіз жабатын заңды тұлғаның кәсіпкерлік қызметіне байланысты емес шығыстардың немесе міндеттемелердің құны; </w:t>
      </w:r>
      <w:r>
        <w:br/>
      </w:r>
      <w:r>
        <w:rPr>
          <w:rFonts w:ascii="Times New Roman"/>
          <w:b w:val="false"/>
          <w:i w:val="false"/>
          <w:color w:val="000000"/>
          <w:sz w:val="28"/>
        </w:rPr>
        <w:t xml:space="preserve">
      осы Кодекстің 163-165-баптарында көрсетілген табыстарды және өткізуден түсетін табыстарды қоспағанда, заңды тұлға өзінің акционеріне, қатысушысына, құрылтайшысына немесе олардың өзара байланысты тарапына беретін кез келген мүлік пен материалдық пайда түрінде алатын табыс. </w:t>
      </w:r>
      <w:r>
        <w:br/>
      </w:r>
      <w:r>
        <w:rPr>
          <w:rFonts w:ascii="Times New Roman"/>
          <w:b w:val="false"/>
          <w:i w:val="false"/>
          <w:color w:val="000000"/>
          <w:sz w:val="28"/>
        </w:rPr>
        <w:t xml:space="preserve">
      Осы тармақшада көрсетілген оң немесе теріс айырмалар салық салу объектілерін түзету кезінде айқындалады. Бұл ретте, объектілерді түзету Қазақстан Республикасының трансферттік баға белгілеу туралы заңнамасында белгіленген жағдайларда және тәртіппен жүргізіледі; </w:t>
      </w:r>
      <w:r>
        <w:br/>
      </w:r>
      <w:r>
        <w:rPr>
          <w:rFonts w:ascii="Times New Roman"/>
          <w:b w:val="false"/>
          <w:i w:val="false"/>
          <w:color w:val="000000"/>
          <w:sz w:val="28"/>
        </w:rPr>
        <w:t xml:space="preserve">
      13) дизайнерлік қызметтер - көркемөнер нысандарын, бұйымдардың, ғимараттардың қасбеттерін, үй-жайлар интерьерін жобалау жөніндегі қызметтер; көркем конструкциялау; </w:t>
      </w:r>
      <w:r>
        <w:br/>
      </w:r>
      <w:r>
        <w:rPr>
          <w:rFonts w:ascii="Times New Roman"/>
          <w:b w:val="false"/>
          <w:i w:val="false"/>
          <w:color w:val="000000"/>
          <w:sz w:val="28"/>
        </w:rPr>
        <w:t xml:space="preserve">
      14) жер қойнауын пайдаланушылар - Қазақстан Республикасының аумағында, мұнай операцияларын қоса алғанда, жер қойнауын пайдалану жөніндегі операцияларды Қазақстан Республикасының заң актілеріне сәйкес жүзеге асыратын жеке және заңды тұлғалар; </w:t>
      </w:r>
      <w:r>
        <w:br/>
      </w:r>
      <w:r>
        <w:rPr>
          <w:rFonts w:ascii="Times New Roman"/>
          <w:b w:val="false"/>
          <w:i w:val="false"/>
          <w:color w:val="000000"/>
          <w:sz w:val="28"/>
        </w:rPr>
        <w:t xml:space="preserve">
      15) заңды тұлғаның құрылымдық бөлімшесі - филиал, өкілдік; </w:t>
      </w:r>
      <w:r>
        <w:br/>
      </w:r>
      <w:r>
        <w:rPr>
          <w:rFonts w:ascii="Times New Roman"/>
          <w:b w:val="false"/>
          <w:i w:val="false"/>
          <w:color w:val="000000"/>
          <w:sz w:val="28"/>
        </w:rPr>
        <w:t xml:space="preserve">
      16) инжинирингтік қызметтер - инженерлік-консультациялық қызметтер көрсету, зерттеу, жобалау-конструкторлық, есептеу-талдау сипатындағы жұмыстар, жобалардың техникалық-экономикалық негіздемелерін даярлау, өндірісті ұйымдастыру және басқару, өнімдерді сату саласындағы ұсынымдарды әзірлеу; </w:t>
      </w:r>
      <w:r>
        <w:br/>
      </w:r>
      <w:r>
        <w:rPr>
          <w:rFonts w:ascii="Times New Roman"/>
          <w:b w:val="false"/>
          <w:i w:val="false"/>
          <w:color w:val="000000"/>
          <w:sz w:val="28"/>
        </w:rPr>
        <w:t xml:space="preserve">
      17) келісім-шарттық қызмет - жер қойнауын пайдаланушының келісім-шарттың ережелерінде тікелей көзделмеген кез келген өзге қызметі; </w:t>
      </w:r>
      <w:r>
        <w:br/>
      </w:r>
      <w:r>
        <w:rPr>
          <w:rFonts w:ascii="Times New Roman"/>
          <w:b w:val="false"/>
          <w:i w:val="false"/>
          <w:color w:val="000000"/>
          <w:sz w:val="28"/>
        </w:rPr>
        <w:t xml:space="preserve">
      18) келісім-шарттан тыс қызмет - жер қойнауын пайдаланушының келісім-шарттың ережелерінде тікелей көзделмеген кез келген өзге қызметі; </w:t>
      </w:r>
      <w:r>
        <w:br/>
      </w:r>
      <w:r>
        <w:rPr>
          <w:rFonts w:ascii="Times New Roman"/>
          <w:b w:val="false"/>
          <w:i w:val="false"/>
          <w:color w:val="000000"/>
          <w:sz w:val="28"/>
        </w:rPr>
        <w:t xml:space="preserve">
      19) консультациялық қызметтер - стратегиялық жоспарлау, жалпы жұмыс істеуді оңтайландыру, бизнес жүргізу, персоналды басқару, ақпараттық технологияны ұйымдастыру мәселелерін қоса алғанда, басқарушылық, экономикалық, қаржылық, инвестициялық, заңдық қызмет мәселелерін шешуде көрсетілетін қызметтер; </w:t>
      </w:r>
      <w:r>
        <w:br/>
      </w:r>
      <w:r>
        <w:rPr>
          <w:rFonts w:ascii="Times New Roman"/>
          <w:b w:val="false"/>
          <w:i w:val="false"/>
          <w:color w:val="000000"/>
          <w:sz w:val="28"/>
        </w:rPr>
        <w:t xml:space="preserve">
      20) қайырымдылық көмек - жеке тұлғаларға әлеуметтік қолдау көрсету мақсатында, коммерциялық ұйымдарға олардың жарғылық қызметін қолдау мақсатында өтеусіз негізде берілетін мүлік; </w:t>
      </w:r>
      <w:r>
        <w:br/>
      </w:r>
      <w:r>
        <w:rPr>
          <w:rFonts w:ascii="Times New Roman"/>
          <w:b w:val="false"/>
          <w:i w:val="false"/>
          <w:color w:val="000000"/>
          <w:sz w:val="28"/>
        </w:rPr>
        <w:t xml:space="preserve">
      21) қатысу үлесі - бірлесіп құратын ұйымдарға, консорциумдарға, акционерлік қоғамдарды және инвестициялық пай қорларын қоспағанда, жеке және заңды тұлғалардың мүлкімен қатысу үлесі; </w:t>
      </w:r>
      <w:r>
        <w:br/>
      </w:r>
      <w:r>
        <w:rPr>
          <w:rFonts w:ascii="Times New Roman"/>
          <w:b w:val="false"/>
          <w:i w:val="false"/>
          <w:color w:val="000000"/>
          <w:sz w:val="28"/>
        </w:rPr>
        <w:t xml:space="preserve">
      22) қызметкер - жұмыс берушімен еңбек қатынастарында тұрған және еңбек шарты (келісім-шарт) бойынша тікелей жұмысты орындайтын жеке тұлға; мемлекеттік қызметшілер; мемлекеттік қызметшілерді қоспағанда, акционерлік қоғам директорлар кеңесінің мүшесі; осы Кодекстің 191-бабы 10-тармағының ережелеріне сәйкес қызметі тұрақты мекеме құрмайтын резидент еместің резидентке немесе Қазақстан Республикасында тұрақты мекеме арқылы қызметін жүзеге асыратын өзге резидент емеске персоналды беруіне арналған келісім-шарт бойынша жұмыс істеу үшін ұсынылған шетелдік адам немесе азаматтығы жоқ тұлға; </w:t>
      </w:r>
      <w:r>
        <w:br/>
      </w:r>
      <w:r>
        <w:rPr>
          <w:rFonts w:ascii="Times New Roman"/>
          <w:b w:val="false"/>
          <w:i w:val="false"/>
          <w:color w:val="000000"/>
          <w:sz w:val="28"/>
        </w:rPr>
        <w:t xml:space="preserve">
      23) маркетингтік қызметтер - тауарлардың (жұмыстардың, қызметтердің) сипаттамасын, баға стратегиясын және жарнама стратегиясын әзірлеуді қоса алғанда, тауарлар (жұмыстар, қызметтер) өндірісі мен айналысының үздік экономикалық шарттарын құру жөніндегі шараларды айқындау мақсатында тауарлар (жұмыстар, қызметтер) өндірісі мен айналысы саласындағы зерттеуге, талдауға, жоспарлауға және болжамдауға байланысты қызметтер; </w:t>
      </w:r>
      <w:r>
        <w:br/>
      </w:r>
      <w:r>
        <w:rPr>
          <w:rFonts w:ascii="Times New Roman"/>
          <w:b w:val="false"/>
          <w:i w:val="false"/>
          <w:color w:val="000000"/>
          <w:sz w:val="28"/>
        </w:rPr>
        <w:t xml:space="preserve">
      24) өткізу - сату, айырбастау, өтеусіз беру мақсатында тауарларды тиеп жіберу, жұмыстарды орындау және қызметтер ұсыну, сондай-ақ кепілге берілген тауарларды кепіл ұстаушыға беру; </w:t>
      </w:r>
      <w:r>
        <w:br/>
      </w:r>
      <w:r>
        <w:rPr>
          <w:rFonts w:ascii="Times New Roman"/>
          <w:b w:val="false"/>
          <w:i w:val="false"/>
          <w:color w:val="000000"/>
          <w:sz w:val="28"/>
        </w:rPr>
        <w:t xml:space="preserve">
      25) роялти - мыналар үшін: </w:t>
      </w:r>
      <w:r>
        <w:br/>
      </w:r>
      <w:r>
        <w:rPr>
          <w:rFonts w:ascii="Times New Roman"/>
          <w:b w:val="false"/>
          <w:i w:val="false"/>
          <w:color w:val="000000"/>
          <w:sz w:val="28"/>
        </w:rPr>
        <w:t xml:space="preserve">
      пайдалы қазбаларды өндіру және техногендік құралымдарды қайта өңдеу процесінде жер қойнауын пайдалану құқығы үшін; авторлық құқықтарды, бағдарламалық қамтамасыз етуді, патенттерді, сызбаларды немесе модельдерді, тауар белгілерін немесе басқа да осыған ұқсас құқық түрлерін пайдаланғаны немесе пайдалану құқығы үшін; өнеркәсіп, оның ішінде бербоут-чартер немесе димайз-чартер шарттары бойынша жалға алынатын теңіз және әуе кемелерін, сауда немесе ғылыми-зерттеу жабдықтарын пайдаланғаны немесе пайдалану құқығы үшін; "ноу-хауды" пайдаланғаны үшін; кинофильмдерді, бейнефильмдерді, дыбыс жазу немесе өзге де жазу құралдарын пайдаланғаны немесе пайдалану құқығы үшін төленетін төлем; </w:t>
      </w:r>
      <w:r>
        <w:br/>
      </w:r>
      <w:r>
        <w:rPr>
          <w:rFonts w:ascii="Times New Roman"/>
          <w:b w:val="false"/>
          <w:i w:val="false"/>
          <w:color w:val="000000"/>
          <w:sz w:val="28"/>
        </w:rPr>
        <w:t xml:space="preserve">
      26) салық агенті - осы Кодекске сәйкес төлем көзінен ұсталатын салықты есептеу, ұстау және аудару жөніндегі міндеттеме жүктелетін адам; </w:t>
      </w:r>
      <w:r>
        <w:br/>
      </w:r>
      <w:r>
        <w:rPr>
          <w:rFonts w:ascii="Times New Roman"/>
          <w:b w:val="false"/>
          <w:i w:val="false"/>
          <w:color w:val="000000"/>
          <w:sz w:val="28"/>
        </w:rPr>
        <w:t xml:space="preserve">
      27) салық берешегі - кемалым сомасы, сондай-ақ өсіпақылар мен айыппұлдардың төленбеген сомасы; </w:t>
      </w:r>
      <w:r>
        <w:br/>
      </w:r>
      <w:r>
        <w:rPr>
          <w:rFonts w:ascii="Times New Roman"/>
          <w:b w:val="false"/>
          <w:i w:val="false"/>
          <w:color w:val="000000"/>
          <w:sz w:val="28"/>
        </w:rPr>
        <w:t xml:space="preserve">
      28) электрондық салық төлеуші (салық агенті) - осы Кодексте белгіленген тәртіппен электрондық құжаттармен алмасу кезінде салық қызметі органдарымен жасалған электрондық цифрлық қолтаңбаны пайдалану және тану туралы келісім негізінде электрондық тәсілмен салық қызметі органдарымен өзара іс-қимыл жасайтын салық төлеуші (салық агенті); </w:t>
      </w:r>
      <w:r>
        <w:br/>
      </w:r>
      <w:r>
        <w:rPr>
          <w:rFonts w:ascii="Times New Roman"/>
          <w:b w:val="false"/>
          <w:i w:val="false"/>
          <w:color w:val="000000"/>
          <w:sz w:val="28"/>
        </w:rPr>
        <w:t xml:space="preserve">
      29) салық режимі - осы Кодексте белгіленген салықты және бюджетке төленетін басқа да міндеті төлемдерді төлеу жөніндегі барлық салық міндеттемелерін есептеу кезінде салық төлеуші қолданатын Қазақстан Республикасының салық заңнамасы нормаларының жиынтығы; </w:t>
      </w:r>
      <w:r>
        <w:br/>
      </w:r>
      <w:r>
        <w:rPr>
          <w:rFonts w:ascii="Times New Roman"/>
          <w:b w:val="false"/>
          <w:i w:val="false"/>
          <w:color w:val="000000"/>
          <w:sz w:val="28"/>
        </w:rPr>
        <w:t xml:space="preserve">
      30) салық төлеуші - салықты және бюджетке төленетін басқа да міндетті төлемдерді төлеуші болып табылатын адам; </w:t>
      </w:r>
      <w:r>
        <w:br/>
      </w:r>
      <w:r>
        <w:rPr>
          <w:rFonts w:ascii="Times New Roman"/>
          <w:b w:val="false"/>
          <w:i w:val="false"/>
          <w:color w:val="000000"/>
          <w:sz w:val="28"/>
        </w:rPr>
        <w:t xml:space="preserve">
      31) салық төлеушінің (салық агентінің) жеке шоты - салықтың және бюджетке төленетін басқа да міндетті төлемдердің есептелген, аударылған (азайтылған) және төленген (есепке алынғандарды және қайтарылғандарды ескере отырып) сомасын, сондай-ақ өсіпақылар мен айыппұлдардың сомасын есепке алуға арналған құжат, оның ішіндегі электрондық нысандағы құжат; </w:t>
      </w:r>
      <w:r>
        <w:br/>
      </w:r>
      <w:r>
        <w:rPr>
          <w:rFonts w:ascii="Times New Roman"/>
          <w:b w:val="false"/>
          <w:i w:val="false"/>
          <w:color w:val="000000"/>
          <w:sz w:val="28"/>
        </w:rPr>
        <w:t xml:space="preserve">
      32) өзара байланысты тарап - өзара байланыстылығы Қазақстан Республикасының трансферттік баға белгілеу туралы заңнамасына сәйкес айқындалатын жеке немесе заңды тұлға; </w:t>
      </w:r>
      <w:r>
        <w:br/>
      </w:r>
      <w:r>
        <w:rPr>
          <w:rFonts w:ascii="Times New Roman"/>
          <w:b w:val="false"/>
          <w:i w:val="false"/>
          <w:color w:val="000000"/>
          <w:sz w:val="28"/>
        </w:rPr>
        <w:t xml:space="preserve">
      33) салық төлеушінің электрондық құжаты - белгіленген электрондық форматта берілген, ол қабылданып және бірдейлігі расталғаннан кейін салық төлеушінің электрондық цифрлық қолтаңбасымен куәландырылған электрондық құжат; </w:t>
      </w:r>
      <w:r>
        <w:br/>
      </w:r>
      <w:r>
        <w:rPr>
          <w:rFonts w:ascii="Times New Roman"/>
          <w:b w:val="false"/>
          <w:i w:val="false"/>
          <w:color w:val="000000"/>
          <w:sz w:val="28"/>
        </w:rPr>
        <w:t xml:space="preserve">
      34) салық төлеушінің (салық агентінің) электрондық цифрлық қолтаңбасы - электрондық цифрлық қолтаңба құралдарынан жасалған және электрондық құжаттың дұрыстығын, оның салық төлеушіге тиесілігін және мазмұнының өзгермейтінін растайтын электрондық цифрлық нышандардың реттілігі; </w:t>
      </w:r>
      <w:r>
        <w:br/>
      </w:r>
      <w:r>
        <w:rPr>
          <w:rFonts w:ascii="Times New Roman"/>
          <w:b w:val="false"/>
          <w:i w:val="false"/>
          <w:color w:val="000000"/>
          <w:sz w:val="28"/>
        </w:rPr>
        <w:t xml:space="preserve">
      35) салықтар - осы Кодексте көзделген жағдайларды қоспағанда, мемлекет біржақты тәртіппен заң жүзінде белгілеген, белгілі бір мөлшерде жүргізетін, қайтарымсыз және өтеусіз сипатта болатын бюджетке төленетін міндетті ақшалай төлемдер; </w:t>
      </w:r>
      <w:r>
        <w:br/>
      </w:r>
      <w:r>
        <w:rPr>
          <w:rFonts w:ascii="Times New Roman"/>
          <w:b w:val="false"/>
          <w:i w:val="false"/>
          <w:color w:val="000000"/>
          <w:sz w:val="28"/>
        </w:rPr>
        <w:t xml:space="preserve">
      36) сыйақы - мыналарға: </w:t>
      </w:r>
      <w:r>
        <w:br/>
      </w:r>
      <w:r>
        <w:rPr>
          <w:rFonts w:ascii="Times New Roman"/>
          <w:b w:val="false"/>
          <w:i w:val="false"/>
          <w:color w:val="000000"/>
          <w:sz w:val="28"/>
        </w:rPr>
        <w:t xml:space="preserve">
      кредиттің (қарыздың, микрокредиттің) алынған (берілген) сомасын, банктердің ақша аударғаны үшін комиссияларды және қарыз алушы үшін қарыз беруші, лизинг беруші, борыштық бағалы қағаздарды және вексельдерді ұстаушы, өзара байланысты тарап болып табылмайтын қаржы делдалының өзге де комиссияларын қоспағанда, кредитке (қарызға, микрокредитке) байланысты; </w:t>
      </w:r>
      <w:r>
        <w:br/>
      </w:r>
      <w:r>
        <w:rPr>
          <w:rFonts w:ascii="Times New Roman"/>
          <w:b w:val="false"/>
          <w:i w:val="false"/>
          <w:color w:val="000000"/>
          <w:sz w:val="28"/>
        </w:rPr>
        <w:t xml:space="preserve">
      Қазақстан Республикасының қаржы лизингінің мәселелерін реттейтін заңнамалық актісіне сәйкес қаржы лизингі бойынша берілген (алынған) мүлік үшін сыйақы түрінде; </w:t>
      </w:r>
      <w:r>
        <w:br/>
      </w:r>
      <w:r>
        <w:rPr>
          <w:rFonts w:ascii="Times New Roman"/>
          <w:b w:val="false"/>
          <w:i w:val="false"/>
          <w:color w:val="000000"/>
          <w:sz w:val="28"/>
        </w:rPr>
        <w:t xml:space="preserve">
      салымдар (депозиттер) бойынша; </w:t>
      </w:r>
      <w:r>
        <w:br/>
      </w:r>
      <w:r>
        <w:rPr>
          <w:rFonts w:ascii="Times New Roman"/>
          <w:b w:val="false"/>
          <w:i w:val="false"/>
          <w:color w:val="000000"/>
          <w:sz w:val="28"/>
        </w:rPr>
        <w:t xml:space="preserve">
      жинақтаушы сақтандыру шарттары бойынша; </w:t>
      </w:r>
      <w:r>
        <w:br/>
      </w:r>
      <w:r>
        <w:rPr>
          <w:rFonts w:ascii="Times New Roman"/>
          <w:b w:val="false"/>
          <w:i w:val="false"/>
          <w:color w:val="000000"/>
          <w:sz w:val="28"/>
        </w:rPr>
        <w:t xml:space="preserve">
      дисконт не купон және борыштық бағалы қағаздар мен вексельдердің ұстаушысы төлейтін адам үшін қарыз беруші, лизингі беруші, өзара байланысты тарап болып табылатын қаржы делдалының сыйақылары түріндегі борыштық бағалы қағаздар бойынша (дисконтты не бастапқы орналастыру құнынан және (немесе) сатып алу құнынан алынған сыйлықақыны ескере отырып); </w:t>
      </w:r>
      <w:r>
        <w:br/>
      </w:r>
      <w:r>
        <w:rPr>
          <w:rFonts w:ascii="Times New Roman"/>
          <w:b w:val="false"/>
          <w:i w:val="false"/>
          <w:color w:val="000000"/>
          <w:sz w:val="28"/>
        </w:rPr>
        <w:t xml:space="preserve">
      вексельде көрсетілген соманы, вексель беруші үшін өзінің вексельдерін, борыштық бағалы қағаздарын ұстаушы, лизингі беруші, өзара байланысты тарап болып табылатын қаржы делдалының сыйақыларын қоспағанда, вексель бойынша барлық төлемдер; </w:t>
      </w:r>
      <w:r>
        <w:br/>
      </w:r>
      <w:r>
        <w:rPr>
          <w:rFonts w:ascii="Times New Roman"/>
          <w:b w:val="false"/>
          <w:i w:val="false"/>
          <w:color w:val="000000"/>
          <w:sz w:val="28"/>
        </w:rPr>
        <w:t xml:space="preserve">
      37) туынды қаржы құралдары - құны болашақта осы шарт бойынша есеп айырысуды жүзеге асыруды көздейтін шарттың базалық активінің шамасына байланысты (шаманың ауытқуын қоса алғанда) шарт. Туынды қаржы құралдарына опциондар, фьючерстер, форвардтар, своптар және басқа да туынды қаржы құралдары, оның ішінде жоғарыда келтірілген туынды қаржы құралдарын комбинациясын білдіретіндер жатады. </w:t>
      </w:r>
      <w:r>
        <w:br/>
      </w:r>
      <w:r>
        <w:rPr>
          <w:rFonts w:ascii="Times New Roman"/>
          <w:b w:val="false"/>
          <w:i w:val="false"/>
          <w:color w:val="000000"/>
          <w:sz w:val="28"/>
        </w:rPr>
        <w:t xml:space="preserve">
      Тауарлардың стандартталған партиялары, бағалы қағаздар, валюта, индекстер, проценттік ставкалар және нарықтық құны бар басқа да активтер, болашақ оқиға немесе жағдай, туынды қаржы құралдары базалық активтер болуы мүмкін; </w:t>
      </w:r>
      <w:r>
        <w:br/>
      </w:r>
      <w:r>
        <w:rPr>
          <w:rFonts w:ascii="Times New Roman"/>
          <w:b w:val="false"/>
          <w:i w:val="false"/>
          <w:color w:val="000000"/>
          <w:sz w:val="28"/>
        </w:rPr>
        <w:t xml:space="preserve">
      38) тұлға - жеке тұлға және заңды тұлға; жеке тұлға - Қазақстан Республикасының азаматы, шетелдік, азаматтығы жоқ адам; заңды тұлға - Қазақстан Республикасының немесе шет мемлекеттің заңнамасына сәйкес құрылған ұйым (шетелдік заңды тұлға). Шет мемлекеттің заңнамасына сәйкес құрылған компания, ұйым немесе басқа да корпорациялық құралым осы Кодекстің мақсаттары үшін олар құрылған шет мемлекеттің заңды тұлғасы мәртебесіне ие ме, жоқ па - оған қарамастан дербес заңды тұлғалар ретінде қарастырылады; </w:t>
      </w:r>
      <w:r>
        <w:br/>
      </w:r>
      <w:r>
        <w:rPr>
          <w:rFonts w:ascii="Times New Roman"/>
          <w:b w:val="false"/>
          <w:i w:val="false"/>
          <w:color w:val="000000"/>
          <w:sz w:val="28"/>
        </w:rPr>
        <w:t xml:space="preserve">
      39) уәкілетті мемлекеттік органдар - салық органдарын қоспағанда, Қазақстан Республикасының Үкіметі бюджетке төленетін басқа да міндетті төлемдерді есептеуді және (немесе) жинауды жүзеге асыруға уәкілеттік берген, сондай-ақ осы Кодекске сәйкес Қазақстан Республикасының заңдарында белгіленген олардың құзыреті шегінде салық қызметі органдарымен өзара іс-қимылды жүзеге асыратын Қазақстан Республикасының мемлекеттік органдары; </w:t>
      </w:r>
      <w:r>
        <w:br/>
      </w:r>
      <w:r>
        <w:rPr>
          <w:rFonts w:ascii="Times New Roman"/>
          <w:b w:val="false"/>
          <w:i w:val="false"/>
          <w:color w:val="000000"/>
          <w:sz w:val="28"/>
        </w:rPr>
        <w:t xml:space="preserve">
      40) уәкілетті орган - салық және бюджетке төленетін басқа да міндетті төлемдердің түсуін қамтамасыз ету саласындағы мемлекеттік реттеуді жүзеге асыратын мемлекеттік орган; </w:t>
      </w:r>
      <w:r>
        <w:br/>
      </w:r>
      <w:r>
        <w:rPr>
          <w:rFonts w:ascii="Times New Roman"/>
          <w:b w:val="false"/>
          <w:i w:val="false"/>
          <w:color w:val="000000"/>
          <w:sz w:val="28"/>
        </w:rPr>
        <w:t xml:space="preserve">
      41) ұтыстар - конкурстарда, жарыстарда (олимпиадаларда), фестивальдарда, лотереялар бойынша, салымдар мен борыштық бағалы қағаздар бойынша ойындарды қоса, ұтыс ойындары бойынша салық төлеушілер алатын заттай және ақшалай түрдегі табыстардың кез келген түрлері, сондай-ақ құмар ойында және (немесе) бәс тігуде алынатын мүліктік пайда түріндегі табыстар; </w:t>
      </w:r>
      <w:r>
        <w:br/>
      </w:r>
      <w:r>
        <w:rPr>
          <w:rFonts w:ascii="Times New Roman"/>
          <w:b w:val="false"/>
          <w:i w:val="false"/>
          <w:color w:val="000000"/>
          <w:sz w:val="28"/>
        </w:rPr>
        <w:t xml:space="preserve">
      42) ізгілік көмек - халықтың өмірі мен тұрмыс жағдайларын жақсарту үшін, сондай-ақ әскери, экологиялық, табиғи және техногендік сипаттағы төтенше жағдайлардың алдын алу және оларды жою үшін шет елдерден және халықаралық ұйымдардан жіберілген азық-түлік, халық тұтынатын тауарлар, техника, құрал-жарақтар, жабдықтар, медициналық құралдар және дәрі-дәрмектер, өзге де заттар түрінде Қазақстан Республикасына өтеусіз берілетін, Қазақстан Республикасының Үкіметі уәкілетті ұйымдар арқылы бөлетін мүлік; </w:t>
      </w:r>
      <w:r>
        <w:br/>
      </w:r>
      <w:r>
        <w:rPr>
          <w:rFonts w:ascii="Times New Roman"/>
          <w:b w:val="false"/>
          <w:i w:val="false"/>
          <w:color w:val="000000"/>
          <w:sz w:val="28"/>
        </w:rPr>
        <w:t xml:space="preserve">
      43) жеке тұлғаның жеке мүлкі - жеке тұлғаның меншік құқығындағы және кәсіпкерлік мақсатқа арналмаған мүлкі. </w:t>
      </w:r>
      <w:r>
        <w:br/>
      </w:r>
      <w:r>
        <w:rPr>
          <w:rFonts w:ascii="Times New Roman"/>
          <w:b w:val="false"/>
          <w:i w:val="false"/>
          <w:color w:val="000000"/>
          <w:sz w:val="28"/>
        </w:rPr>
        <w:t xml:space="preserve">
      2. Салық заңнамасының басқа арнаулы ұғымдары мен терминдері осы Кодекстің тиісті баптарында айқындалатын мағынада пайдаланылады. </w:t>
      </w:r>
      <w:r>
        <w:br/>
      </w:r>
      <w:r>
        <w:rPr>
          <w:rFonts w:ascii="Times New Roman"/>
          <w:b w:val="false"/>
          <w:i w:val="false"/>
          <w:color w:val="000000"/>
          <w:sz w:val="28"/>
        </w:rPr>
        <w:t xml:space="preserve">
      3. Осы Кодексте пайдаланылатын Қазақстан Республикасының азаматтық және басқа да заңнамасы салаларындағы ұғымдар, егер осы Кодексте өзгеше көзделмесе, заңнаманың сол салаларында пайдаланылатын мағынада қолданылады. </w:t>
      </w:r>
    </w:p>
    <w:p>
      <w:pPr>
        <w:spacing w:after="0"/>
        <w:ind w:left="0"/>
        <w:jc w:val="left"/>
      </w:pPr>
      <w:r>
        <w:rPr>
          <w:rFonts w:ascii="Times New Roman"/>
          <w:b/>
          <w:i w:val="false"/>
          <w:color w:val="000000"/>
        </w:rPr>
        <w:t xml:space="preserve"> 2-тарау. Салық төлеушінің және салық агентінің құқықтары </w:t>
      </w:r>
      <w:r>
        <w:br/>
      </w:r>
      <w:r>
        <w:rPr>
          <w:rFonts w:ascii="Times New Roman"/>
          <w:b/>
          <w:i w:val="false"/>
          <w:color w:val="000000"/>
        </w:rPr>
        <w:t xml:space="preserve">
мен міндеттері. Салық қатынастарындағы өкілдік </w:t>
      </w:r>
    </w:p>
    <w:p>
      <w:pPr>
        <w:spacing w:after="0"/>
        <w:ind w:left="0"/>
        <w:jc w:val="both"/>
      </w:pPr>
      <w:r>
        <w:rPr>
          <w:rFonts w:ascii="Times New Roman"/>
          <w:b/>
          <w:i w:val="false"/>
          <w:color w:val="000000"/>
          <w:sz w:val="28"/>
        </w:rPr>
        <w:t xml:space="preserve">      10-бап. Салық төлеушінің құқықтары </w:t>
      </w:r>
    </w:p>
    <w:p>
      <w:pPr>
        <w:spacing w:after="0"/>
        <w:ind w:left="0"/>
        <w:jc w:val="both"/>
      </w:pPr>
      <w:r>
        <w:rPr>
          <w:rFonts w:ascii="Times New Roman"/>
          <w:b w:val="false"/>
          <w:i w:val="false"/>
          <w:color w:val="000000"/>
          <w:sz w:val="28"/>
        </w:rPr>
        <w:t xml:space="preserve">      1. Салық төлеуші: </w:t>
      </w:r>
      <w:r>
        <w:br/>
      </w:r>
      <w:r>
        <w:rPr>
          <w:rFonts w:ascii="Times New Roman"/>
          <w:b w:val="false"/>
          <w:i w:val="false"/>
          <w:color w:val="000000"/>
          <w:sz w:val="28"/>
        </w:rPr>
        <w:t xml:space="preserve">
      1) қолданылып жүрген салық және бюджетке төленетін басқа да міндетті төлемдер туралы, Қазақстан Республикасының салық заңнамасындағы өзгерістер туралы салық қызметі органдарынан ақпарат, салық нысандарын толтыру тәртібі бойынша түсіндірулер алуға; </w:t>
      </w:r>
      <w:r>
        <w:br/>
      </w:r>
      <w:r>
        <w:rPr>
          <w:rFonts w:ascii="Times New Roman"/>
          <w:b w:val="false"/>
          <w:i w:val="false"/>
          <w:color w:val="000000"/>
          <w:sz w:val="28"/>
        </w:rPr>
        <w:t xml:space="preserve">
      2) Қазақстан Республикасының салық заңнамасында реттелетін қатынастарда жеке өзі не өзінің өкілі арқылы немесе салық консультантының қатысуымен өзінің мүдделерін білдіруге; </w:t>
      </w:r>
      <w:r>
        <w:br/>
      </w:r>
      <w:r>
        <w:rPr>
          <w:rFonts w:ascii="Times New Roman"/>
          <w:b w:val="false"/>
          <w:i w:val="false"/>
          <w:color w:val="000000"/>
          <w:sz w:val="28"/>
        </w:rPr>
        <w:t xml:space="preserve">
      3) осы Кодексте белгіленген жағдайларда салық бақылауы нәтижелерін алуға; </w:t>
      </w:r>
      <w:r>
        <w:br/>
      </w:r>
      <w:r>
        <w:rPr>
          <w:rFonts w:ascii="Times New Roman"/>
          <w:b w:val="false"/>
          <w:i w:val="false"/>
          <w:color w:val="000000"/>
          <w:sz w:val="28"/>
        </w:rPr>
        <w:t xml:space="preserve">
      4) салық органында уәкілетті орган бекіткен мемлекеттік қызметтер көрсету стандарттарын, салықтық өтініштерінің белгіленген нысандарының бланкілерін және (немесе) электрондық түрде салық есептіліктері мен өтініштерін беру үшін қажетті бағдарламалық қамтамасыз етуді алуға; </w:t>
      </w:r>
      <w:r>
        <w:br/>
      </w:r>
      <w:r>
        <w:rPr>
          <w:rFonts w:ascii="Times New Roman"/>
          <w:b w:val="false"/>
          <w:i w:val="false"/>
          <w:color w:val="000000"/>
          <w:sz w:val="28"/>
        </w:rPr>
        <w:t xml:space="preserve">
      5) өтініш бойынша салық органында бұрын өзі тапсырған салық есептілігінің телнұсқасын алуға; </w:t>
      </w:r>
      <w:r>
        <w:br/>
      </w:r>
      <w:r>
        <w:rPr>
          <w:rFonts w:ascii="Times New Roman"/>
          <w:b w:val="false"/>
          <w:i w:val="false"/>
          <w:color w:val="000000"/>
          <w:sz w:val="28"/>
        </w:rPr>
        <w:t xml:space="preserve">
      6) салық қызметі органдарына салық бақылауы нәтижелері бойынша салықты және бюджетке төленетін басқа да міндетті төлемдерді есептеу мен төлеу жөніндегі түсіндірулерді беруге; </w:t>
      </w:r>
      <w:r>
        <w:br/>
      </w:r>
      <w:r>
        <w:rPr>
          <w:rFonts w:ascii="Times New Roman"/>
          <w:b w:val="false"/>
          <w:i w:val="false"/>
          <w:color w:val="000000"/>
          <w:sz w:val="28"/>
        </w:rPr>
        <w:t xml:space="preserve">
      7) салық органы өтініш алған сәттен бастап екі жұмыс күнінен кешіктірмей салық міндеттемесін орындау бойынша бюджетпен есеп айырысу жай-күйі туралы жеке шоттан үзінді алуға; </w:t>
      </w:r>
      <w:r>
        <w:br/>
      </w:r>
      <w:r>
        <w:rPr>
          <w:rFonts w:ascii="Times New Roman"/>
          <w:b w:val="false"/>
          <w:i w:val="false"/>
          <w:color w:val="000000"/>
          <w:sz w:val="28"/>
        </w:rPr>
        <w:t xml:space="preserve">
      8) салық өтініші бойынша осы Кодексте белгіленген тәртіппен және мерзімде берешектің, міндетті зейнетақы жарналары және әлеуметтік аударымдар бойынша берешектің жоқтығы (болуы), Қазақстан Республикасындағы көздерден резидент емес алған кірістердің және ұсталған (төленген) салықтардың сомасы туралы анықтама алуға; </w:t>
      </w:r>
      <w:r>
        <w:br/>
      </w:r>
      <w:r>
        <w:rPr>
          <w:rFonts w:ascii="Times New Roman"/>
          <w:b w:val="false"/>
          <w:i w:val="false"/>
          <w:color w:val="000000"/>
          <w:sz w:val="28"/>
        </w:rPr>
        <w:t xml:space="preserve">
      9) салықты және бюджетке төленетін басқа да міндетті төлемдерді төлеу жөніндегі салық міндеттемесін орындау мақсатында төлем құжатын толтыру үшін қажетті деректемелер туралы мәліметтер, сондай-ақ салықты және бюджетке төленетін басқа да міндетті төлемдерді төлеу тәртібі туралы ақпаратты салық органына бұл ақпарат үшін өтініш жасаған сәттен бастап бір жұмыс күні ішінде алуға; </w:t>
      </w:r>
      <w:r>
        <w:br/>
      </w:r>
      <w:r>
        <w:rPr>
          <w:rFonts w:ascii="Times New Roman"/>
          <w:b w:val="false"/>
          <w:i w:val="false"/>
          <w:color w:val="000000"/>
          <w:sz w:val="28"/>
        </w:rPr>
        <w:t xml:space="preserve">
      10) осы Кодекс пен Қазақстан Республикасының басқа да заңнамалық актілерінде белгіленген тәртіппен салықтық тексеру нәтижелері туралы хабарламаға және (немесе) салық қызметінің жоғары тұрған органының хабарламаға жасалған шағымды қарау нәтижелері бойынша шығарған шешіміне, сондай-ақ салық қызметі органдарының лауазымды адамдарының әрекетіне (әрекетсіздігіне) шағым жасауға; </w:t>
      </w:r>
      <w:r>
        <w:br/>
      </w:r>
      <w:r>
        <w:rPr>
          <w:rFonts w:ascii="Times New Roman"/>
          <w:b w:val="false"/>
          <w:i w:val="false"/>
          <w:color w:val="000000"/>
          <w:sz w:val="28"/>
        </w:rPr>
        <w:t xml:space="preserve">
      11) салық құпиясының сақталуын талап етуге; </w:t>
      </w:r>
      <w:r>
        <w:br/>
      </w:r>
      <w:r>
        <w:rPr>
          <w:rFonts w:ascii="Times New Roman"/>
          <w:b w:val="false"/>
          <w:i w:val="false"/>
          <w:color w:val="000000"/>
          <w:sz w:val="28"/>
        </w:rPr>
        <w:t xml:space="preserve">
      12) осы Кодекске сәйкес салық қызметі органдары көрсететін өзге де мемлекеттік қызметтерді тегін алуға; </w:t>
      </w:r>
      <w:r>
        <w:br/>
      </w:r>
      <w:r>
        <w:rPr>
          <w:rFonts w:ascii="Times New Roman"/>
          <w:b w:val="false"/>
          <w:i w:val="false"/>
          <w:color w:val="000000"/>
          <w:sz w:val="28"/>
        </w:rPr>
        <w:t xml:space="preserve">
      13) салықтық тексеру жүргізу барысында салық қызметі органдарының лауазымды тұлғаларында туындайтын мәселелерді жазбаша тіркеуге және осы мәселелерді көрсететін құжатты онымен келісуге; </w:t>
      </w:r>
      <w:r>
        <w:br/>
      </w:r>
      <w:r>
        <w:rPr>
          <w:rFonts w:ascii="Times New Roman"/>
          <w:b w:val="false"/>
          <w:i w:val="false"/>
          <w:color w:val="000000"/>
          <w:sz w:val="28"/>
        </w:rPr>
        <w:t xml:space="preserve">
      14) берілуі салық заңнамасында, трансферттік баға белгілеу туралы заңнамада, сондай-ақ акцизделетін тауарлардың жекелеген түрлерін өндіру мен олардың айналымын мемлекеттік реттеу туралы заңнамада тікелей көзделген ақпарат пен құжаттарды қоспағанда, салық салуға жатпайтын ақпарат пен құжаттарды бермеуге құқылы. </w:t>
      </w:r>
      <w:r>
        <w:br/>
      </w:r>
      <w:r>
        <w:rPr>
          <w:rFonts w:ascii="Times New Roman"/>
          <w:b w:val="false"/>
          <w:i w:val="false"/>
          <w:color w:val="000000"/>
          <w:sz w:val="28"/>
        </w:rPr>
        <w:t xml:space="preserve">
      2. Салық салушы осы Кодексте белгіленген тәртіппен Қазақстан Республикасының салық заңнамасында реттелетін қатынастарға электрондық тәсілмен қатысуға құқылы. </w:t>
      </w:r>
      <w:r>
        <w:br/>
      </w:r>
      <w:r>
        <w:rPr>
          <w:rFonts w:ascii="Times New Roman"/>
          <w:b w:val="false"/>
          <w:i w:val="false"/>
          <w:color w:val="000000"/>
          <w:sz w:val="28"/>
        </w:rPr>
        <w:t xml:space="preserve">
      3. Салық салушының Қазақстан Республикасының салық заңнамасында көзделген өзге де құқықтары бар. </w:t>
      </w:r>
    </w:p>
    <w:p>
      <w:pPr>
        <w:spacing w:after="0"/>
        <w:ind w:left="0"/>
        <w:jc w:val="both"/>
      </w:pPr>
      <w:r>
        <w:rPr>
          <w:rFonts w:ascii="Times New Roman"/>
          <w:b/>
          <w:i w:val="false"/>
          <w:color w:val="000000"/>
          <w:sz w:val="28"/>
        </w:rPr>
        <w:t xml:space="preserve">      11-бап. Салық төлеушінің міндеттері </w:t>
      </w:r>
    </w:p>
    <w:p>
      <w:pPr>
        <w:spacing w:after="0"/>
        <w:ind w:left="0"/>
        <w:jc w:val="both"/>
      </w:pPr>
      <w:r>
        <w:rPr>
          <w:rFonts w:ascii="Times New Roman"/>
          <w:b w:val="false"/>
          <w:i w:val="false"/>
          <w:color w:val="000000"/>
          <w:sz w:val="28"/>
        </w:rPr>
        <w:t xml:space="preserve">      1. Салық төлеуші: </w:t>
      </w:r>
      <w:r>
        <w:br/>
      </w:r>
      <w:r>
        <w:rPr>
          <w:rFonts w:ascii="Times New Roman"/>
          <w:b w:val="false"/>
          <w:i w:val="false"/>
          <w:color w:val="000000"/>
          <w:sz w:val="28"/>
        </w:rPr>
        <w:t xml:space="preserve">
      1) осы Кодекске сәйкес салық міндеттемелерін дер кезінде және толық көлемінде орындауға; </w:t>
      </w:r>
      <w:r>
        <w:br/>
      </w:r>
      <w:r>
        <w:rPr>
          <w:rFonts w:ascii="Times New Roman"/>
          <w:b w:val="false"/>
          <w:i w:val="false"/>
          <w:color w:val="000000"/>
          <w:sz w:val="28"/>
        </w:rPr>
        <w:t xml:space="preserve">
      2) салық қызметі органдарының анықталған Қазақстан Республикасының салық заңнамасын бұзушылықтарды жою туралы заңды талаптарын орындауға, сондай-ақ қызметтік міндеттерін атқаруы кезіндегі заңды қызметіне кедергі жасамауға; </w:t>
      </w:r>
      <w:r>
        <w:br/>
      </w:r>
      <w:r>
        <w:rPr>
          <w:rFonts w:ascii="Times New Roman"/>
          <w:b w:val="false"/>
          <w:i w:val="false"/>
          <w:color w:val="000000"/>
          <w:sz w:val="28"/>
        </w:rPr>
        <w:t xml:space="preserve">
      3) нұсқама негізінде салық қызметі органдары лауазымды адамдарының салық салу объектісі және (немесе) салық салумен байланысты объект болып табылатын мүлікті тексеруіне жол беруге; </w:t>
      </w:r>
      <w:r>
        <w:br/>
      </w:r>
      <w:r>
        <w:rPr>
          <w:rFonts w:ascii="Times New Roman"/>
          <w:b w:val="false"/>
          <w:i w:val="false"/>
          <w:color w:val="000000"/>
          <w:sz w:val="28"/>
        </w:rPr>
        <w:t xml:space="preserve">
      4) Қазақстан Республикасының трансферттік баға белгілеу туралы заңнамасында көзделген ақпарат пен құжаттарды беруге; </w:t>
      </w:r>
      <w:r>
        <w:br/>
      </w:r>
      <w:r>
        <w:rPr>
          <w:rFonts w:ascii="Times New Roman"/>
          <w:b w:val="false"/>
          <w:i w:val="false"/>
          <w:color w:val="000000"/>
          <w:sz w:val="28"/>
        </w:rPr>
        <w:t xml:space="preserve">
      5) осы Кодекске сәйкес бақылау-кассалық машиналарды қолдануға және оларды қолдану тәртібін сақтауға; </w:t>
      </w:r>
      <w:r>
        <w:br/>
      </w:r>
      <w:r>
        <w:rPr>
          <w:rFonts w:ascii="Times New Roman"/>
          <w:b w:val="false"/>
          <w:i w:val="false"/>
          <w:color w:val="000000"/>
          <w:sz w:val="28"/>
        </w:rPr>
        <w:t xml:space="preserve">
      6) жеке кәсіпкердің (осы Кодекстің 43-бабында белгіленген жағдайларды қоспағанда), резидент емес заңды тұлғаның тұрақты мекемесінің кәсіпкерлік қызметті тоқтатуына, заңды тұлғаның бөліну жолымен қайта ұйымдастырылуына және (немесе) таратылуына байланысты құжаттық тексеруді жүргізу туралы салық органына өтініш беруге міндетті. </w:t>
      </w:r>
      <w:r>
        <w:br/>
      </w:r>
      <w:r>
        <w:rPr>
          <w:rFonts w:ascii="Times New Roman"/>
          <w:b w:val="false"/>
          <w:i w:val="false"/>
          <w:color w:val="000000"/>
          <w:sz w:val="28"/>
        </w:rPr>
        <w:t xml:space="preserve">
      2. Салық төлеуші осы Кодексте көзделген өзге де міндеттерді орындайды. </w:t>
      </w:r>
    </w:p>
    <w:p>
      <w:pPr>
        <w:spacing w:after="0"/>
        <w:ind w:left="0"/>
        <w:jc w:val="both"/>
      </w:pPr>
      <w:r>
        <w:rPr>
          <w:rFonts w:ascii="Times New Roman"/>
          <w:b/>
          <w:i w:val="false"/>
          <w:color w:val="000000"/>
          <w:sz w:val="28"/>
        </w:rPr>
        <w:t xml:space="preserve">      12-бап. Салық агентінің құқықтары мен міндеттері </w:t>
      </w:r>
    </w:p>
    <w:p>
      <w:pPr>
        <w:spacing w:after="0"/>
        <w:ind w:left="0"/>
        <w:jc w:val="both"/>
      </w:pPr>
      <w:r>
        <w:rPr>
          <w:rFonts w:ascii="Times New Roman"/>
          <w:b w:val="false"/>
          <w:i w:val="false"/>
          <w:color w:val="000000"/>
          <w:sz w:val="28"/>
        </w:rPr>
        <w:t xml:space="preserve">      1. Салық агентінің, егер осы Кодексте өзгеше көзделмесе, салық төлеуші сияқты құқықтары бар және сондай міндеттері болады. </w:t>
      </w:r>
      <w:r>
        <w:br/>
      </w:r>
      <w:r>
        <w:rPr>
          <w:rFonts w:ascii="Times New Roman"/>
          <w:b w:val="false"/>
          <w:i w:val="false"/>
          <w:color w:val="000000"/>
          <w:sz w:val="28"/>
        </w:rPr>
        <w:t xml:space="preserve">
      2. Салық агенті сондай-ақ: </w:t>
      </w:r>
      <w:r>
        <w:br/>
      </w:r>
      <w:r>
        <w:rPr>
          <w:rFonts w:ascii="Times New Roman"/>
          <w:b w:val="false"/>
          <w:i w:val="false"/>
          <w:color w:val="000000"/>
          <w:sz w:val="28"/>
        </w:rPr>
        <w:t xml:space="preserve">
      1) осы Кодекстің ерекше бөліміне сәйкес төлем көзінен ұсталатын салықты дұрыс және дер кезінде есептеуге; </w:t>
      </w:r>
      <w:r>
        <w:br/>
      </w:r>
      <w:r>
        <w:rPr>
          <w:rFonts w:ascii="Times New Roman"/>
          <w:b w:val="false"/>
          <w:i w:val="false"/>
          <w:color w:val="000000"/>
          <w:sz w:val="28"/>
        </w:rPr>
        <w:t xml:space="preserve">
      2) салық төлеушіден тиісті салықты ұстап қалуға және осы Кодексте көзделген тәртіппен және мерзімде оларды бюджетке аударуға; </w:t>
      </w:r>
      <w:r>
        <w:br/>
      </w:r>
      <w:r>
        <w:rPr>
          <w:rFonts w:ascii="Times New Roman"/>
          <w:b w:val="false"/>
          <w:i w:val="false"/>
          <w:color w:val="000000"/>
          <w:sz w:val="28"/>
        </w:rPr>
        <w:t xml:space="preserve">
      3) салық төлеушілерге төленген табыстардың, сондай-ақ ұсталған және бюджетке аударылған салық сомасының есебін, соның ішінде әрбір салық төлеуші бойынша жеке-жеке жүргізуге; </w:t>
      </w:r>
      <w:r>
        <w:br/>
      </w:r>
      <w:r>
        <w:rPr>
          <w:rFonts w:ascii="Times New Roman"/>
          <w:b w:val="false"/>
          <w:i w:val="false"/>
          <w:color w:val="000000"/>
          <w:sz w:val="28"/>
        </w:rPr>
        <w:t xml:space="preserve">
      4) тіркеу есебінде тұрған жері бойынша салық органына осы Кодекстің ерекше бөлімінде белгіленген тәртіппен салық есептілігін табыс етуге міндетті. </w:t>
      </w:r>
      <w:r>
        <w:br/>
      </w:r>
      <w:r>
        <w:rPr>
          <w:rFonts w:ascii="Times New Roman"/>
          <w:b w:val="false"/>
          <w:i w:val="false"/>
          <w:color w:val="000000"/>
          <w:sz w:val="28"/>
        </w:rPr>
        <w:t xml:space="preserve">
      3. Салық агенті осы Кодексте көзделген өзге де міндеттерді орындайды. </w:t>
      </w:r>
      <w:r>
        <w:br/>
      </w:r>
      <w:r>
        <w:rPr>
          <w:rFonts w:ascii="Times New Roman"/>
          <w:b w:val="false"/>
          <w:i w:val="false"/>
          <w:color w:val="000000"/>
          <w:sz w:val="28"/>
        </w:rPr>
        <w:t xml:space="preserve">
      4. Салық агенті осы Кодексте белгіленген тәртіппен Қазақстан Республикасының салық заңнамасында реттелетін қатынастарға электрондық тәсілмен қатысуға құқылы. </w:t>
      </w:r>
    </w:p>
    <w:p>
      <w:pPr>
        <w:spacing w:after="0"/>
        <w:ind w:left="0"/>
        <w:jc w:val="both"/>
      </w:pPr>
      <w:r>
        <w:rPr>
          <w:rFonts w:ascii="Times New Roman"/>
          <w:b/>
          <w:i w:val="false"/>
          <w:color w:val="000000"/>
          <w:sz w:val="28"/>
        </w:rPr>
        <w:t xml:space="preserve">      13-бап. Салық төлеушінің (салық агентінің) құқықтарын </w:t>
      </w:r>
      <w:r>
        <w:br/>
      </w:r>
      <w:r>
        <w:rPr>
          <w:rFonts w:ascii="Times New Roman"/>
          <w:b w:val="false"/>
          <w:i w:val="false"/>
          <w:color w:val="000000"/>
          <w:sz w:val="28"/>
        </w:rPr>
        <w:t>
</w:t>
      </w:r>
      <w:r>
        <w:rPr>
          <w:rFonts w:ascii="Times New Roman"/>
          <w:b/>
          <w:i w:val="false"/>
          <w:color w:val="000000"/>
          <w:sz w:val="28"/>
        </w:rPr>
        <w:t xml:space="preserve">              қамтамасыз ету және қорғау </w:t>
      </w:r>
    </w:p>
    <w:p>
      <w:pPr>
        <w:spacing w:after="0"/>
        <w:ind w:left="0"/>
        <w:jc w:val="both"/>
      </w:pPr>
      <w:r>
        <w:rPr>
          <w:rFonts w:ascii="Times New Roman"/>
          <w:b w:val="false"/>
          <w:i w:val="false"/>
          <w:color w:val="000000"/>
          <w:sz w:val="28"/>
        </w:rPr>
        <w:t xml:space="preserve">      1. Салық төлеушіге (салық агентіне) оның құқықтары мен заңды мүдделерін қорғауға кепілдік беріледі. </w:t>
      </w:r>
      <w:r>
        <w:br/>
      </w:r>
      <w:r>
        <w:rPr>
          <w:rFonts w:ascii="Times New Roman"/>
          <w:b w:val="false"/>
          <w:i w:val="false"/>
          <w:color w:val="000000"/>
          <w:sz w:val="28"/>
        </w:rPr>
        <w:t xml:space="preserve">
      2. Салық төлеушінің (салық агентінің) құқықтары мен заңды мүдделерін қорғау осы Кодексте және Қазақстан Республикасының заңнамалық актілерінде көзделген тәртіппен жүзеге асырылады. </w:t>
      </w:r>
    </w:p>
    <w:p>
      <w:pPr>
        <w:spacing w:after="0"/>
        <w:ind w:left="0"/>
        <w:jc w:val="both"/>
      </w:pPr>
      <w:r>
        <w:rPr>
          <w:rFonts w:ascii="Times New Roman"/>
          <w:b/>
          <w:i w:val="false"/>
          <w:color w:val="000000"/>
          <w:sz w:val="28"/>
        </w:rPr>
        <w:t xml:space="preserve">      14-бап. Осы Кодексте реттелетін салықтық қатынастарға </w:t>
      </w:r>
      <w:r>
        <w:br/>
      </w:r>
      <w:r>
        <w:rPr>
          <w:rFonts w:ascii="Times New Roman"/>
          <w:b w:val="false"/>
          <w:i w:val="false"/>
          <w:color w:val="000000"/>
          <w:sz w:val="28"/>
        </w:rPr>
        <w:t>
</w:t>
      </w:r>
      <w:r>
        <w:rPr>
          <w:rFonts w:ascii="Times New Roman"/>
          <w:b/>
          <w:i w:val="false"/>
          <w:color w:val="000000"/>
          <w:sz w:val="28"/>
        </w:rPr>
        <w:t xml:space="preserve">              өкілдік ету </w:t>
      </w:r>
    </w:p>
    <w:p>
      <w:pPr>
        <w:spacing w:after="0"/>
        <w:ind w:left="0"/>
        <w:jc w:val="both"/>
      </w:pPr>
      <w:r>
        <w:rPr>
          <w:rFonts w:ascii="Times New Roman"/>
          <w:b w:val="false"/>
          <w:i w:val="false"/>
          <w:color w:val="000000"/>
          <w:sz w:val="28"/>
        </w:rPr>
        <w:t xml:space="preserve">      1. Салық төлеуші (салық агенті) Қазақстан Республикасының салық заңнамасымен реттелетін қатынастарға заңды немесе уәкілетті өкілі арқылы қатысуға құқылы. </w:t>
      </w:r>
      <w:r>
        <w:br/>
      </w:r>
      <w:r>
        <w:rPr>
          <w:rFonts w:ascii="Times New Roman"/>
          <w:b w:val="false"/>
          <w:i w:val="false"/>
          <w:color w:val="000000"/>
          <w:sz w:val="28"/>
        </w:rPr>
        <w:t xml:space="preserve">
      2. Қазақстан Республикасының заңнамалық актісі негізінде салық төлеушінің (салық агентінің) атынан уәкілетті болатын тұлға салық төлеушінің (салық агентінің) заңды өкілі болып танылады. </w:t>
      </w:r>
      <w:r>
        <w:br/>
      </w:r>
      <w:r>
        <w:rPr>
          <w:rFonts w:ascii="Times New Roman"/>
          <w:b w:val="false"/>
          <w:i w:val="false"/>
          <w:color w:val="000000"/>
          <w:sz w:val="28"/>
        </w:rPr>
        <w:t xml:space="preserve">
      3. Салық төлеуші (салық агенті) салық қызметі органдарымен, Қазақстан Республикасының салық заңнамасында реттелетін қатынастарға өзге де қатысушылармен қатынастарда оның мүдделерін білдіруге уәкілеттік берілген жеке немесе заңды тұлға салық төлеушінің (салық агентінің) уәкілетті өкілі болып танылады. </w:t>
      </w:r>
      <w:r>
        <w:br/>
      </w:r>
      <w:r>
        <w:rPr>
          <w:rFonts w:ascii="Times New Roman"/>
          <w:b w:val="false"/>
          <w:i w:val="false"/>
          <w:color w:val="000000"/>
          <w:sz w:val="28"/>
        </w:rPr>
        <w:t xml:space="preserve">
      Уәкілетті өкіл салық төлеушінің (салық агентінің) құрылтай құжаттары және (немесе) нотариалды куәландырылған сенімхат немесе Қазақстан Республикасының азаматтық заңнамасына сәйкес салық төлеуші (салық агенті) берген нотариалды куәландырылғанға теңестірілген сенімхат негізінде әрекет етеді, онда уәкілетті өкіл өкілеттіктерінің нақты тізбесі көрсетіледі. </w:t>
      </w:r>
      <w:r>
        <w:br/>
      </w:r>
      <w:r>
        <w:rPr>
          <w:rFonts w:ascii="Times New Roman"/>
          <w:b w:val="false"/>
          <w:i w:val="false"/>
          <w:color w:val="000000"/>
          <w:sz w:val="28"/>
        </w:rPr>
        <w:t xml:space="preserve">
      4. Қазақстан Республикасының салық заңнамасымен реттелетін қатынастарға салық төлеушінің (салық агентінің) өзінің қатысуы оны өкіл алу құқығынан айырмайды, сол сияқты өкілдің қатысуы салық төлеушіні (салық агентін) аталған қатынастарға өзінің қатысу құқығынан айырмайды. </w:t>
      </w:r>
      <w:r>
        <w:br/>
      </w:r>
      <w:r>
        <w:rPr>
          <w:rFonts w:ascii="Times New Roman"/>
          <w:b w:val="false"/>
          <w:i w:val="false"/>
          <w:color w:val="000000"/>
          <w:sz w:val="28"/>
        </w:rPr>
        <w:t xml:space="preserve">
      5. Салық төлеуші өкілінің (салық агентінің) Қазақстан Республикасының салық заңнамасымен реттелетін қатынастарға сол салық төлеушінің (салық агентінің) қатысуына байланысты жасаған әрекеттері (әрекетсіздігі) осы баптың 3-тармағында көрсетілген құжаттардың негізінде ол көрсетілген өкілге берген өкілеттіктер шеңберінде салық төлеушінің (салық агентінің) әрекеттері (әрекетсіздігі) болып танылады. </w:t>
      </w:r>
    </w:p>
    <w:p>
      <w:pPr>
        <w:spacing w:after="0"/>
        <w:ind w:left="0"/>
        <w:jc w:val="left"/>
      </w:pPr>
      <w:r>
        <w:rPr>
          <w:rFonts w:ascii="Times New Roman"/>
          <w:b/>
          <w:i w:val="false"/>
          <w:color w:val="000000"/>
        </w:rPr>
        <w:t xml:space="preserve"> 3-тарау. Салық қызметі органдары. Кеден органдары. Салық қызметі органдарының басқа мемлекеттік органдармен өзара іс-қимылы </w:t>
      </w:r>
    </w:p>
    <w:p>
      <w:pPr>
        <w:spacing w:after="0"/>
        <w:ind w:left="0"/>
        <w:jc w:val="both"/>
      </w:pPr>
      <w:r>
        <w:rPr>
          <w:rFonts w:ascii="Times New Roman"/>
          <w:b/>
          <w:i w:val="false"/>
          <w:color w:val="000000"/>
          <w:sz w:val="28"/>
        </w:rPr>
        <w:t xml:space="preserve">      15-бап. Салық қызметі органдарының міндеттері мен </w:t>
      </w:r>
      <w:r>
        <w:br/>
      </w:r>
      <w:r>
        <w:rPr>
          <w:rFonts w:ascii="Times New Roman"/>
          <w:b w:val="false"/>
          <w:i w:val="false"/>
          <w:color w:val="000000"/>
          <w:sz w:val="28"/>
        </w:rPr>
        <w:t>
</w:t>
      </w:r>
      <w:r>
        <w:rPr>
          <w:rFonts w:ascii="Times New Roman"/>
          <w:b/>
          <w:i w:val="false"/>
          <w:color w:val="000000"/>
          <w:sz w:val="28"/>
        </w:rPr>
        <w:t xml:space="preserve">              құрылымы </w:t>
      </w:r>
    </w:p>
    <w:p>
      <w:pPr>
        <w:spacing w:after="0"/>
        <w:ind w:left="0"/>
        <w:jc w:val="both"/>
      </w:pPr>
      <w:r>
        <w:rPr>
          <w:rFonts w:ascii="Times New Roman"/>
          <w:b w:val="false"/>
          <w:i w:val="false"/>
          <w:color w:val="000000"/>
          <w:sz w:val="28"/>
        </w:rPr>
        <w:t xml:space="preserve">      1. Салық қызметі органдарының міндеттері: </w:t>
      </w:r>
      <w:r>
        <w:br/>
      </w:r>
      <w:r>
        <w:rPr>
          <w:rFonts w:ascii="Times New Roman"/>
          <w:b w:val="false"/>
          <w:i w:val="false"/>
          <w:color w:val="000000"/>
          <w:sz w:val="28"/>
        </w:rPr>
        <w:t xml:space="preserve">
      1) салықтың және бюджетке төленетін басқа да міндетті төлемдердің түсу толықтығы мен уақтылығын қамтамасыз ету; </w:t>
      </w:r>
      <w:r>
        <w:br/>
      </w:r>
      <w:r>
        <w:rPr>
          <w:rFonts w:ascii="Times New Roman"/>
          <w:b w:val="false"/>
          <w:i w:val="false"/>
          <w:color w:val="000000"/>
          <w:sz w:val="28"/>
        </w:rPr>
        <w:t xml:space="preserve">
      2) жинақтаушы зейнетақы қорларына міндетті зейнетақы жарналарын (бұдан әрі - міндетті зейнетақы жарналары) және Мемлекеттік әлеуметтік сақтандыру қорына әлеуметтік аударымдарды (бұдан әрі - әлеуметтік аударымдар) аударудың толықтығы мен уақтылығын қамтамасыз ету; </w:t>
      </w:r>
      <w:r>
        <w:br/>
      </w:r>
      <w:r>
        <w:rPr>
          <w:rFonts w:ascii="Times New Roman"/>
          <w:b w:val="false"/>
          <w:i w:val="false"/>
          <w:color w:val="000000"/>
          <w:sz w:val="28"/>
        </w:rPr>
        <w:t xml:space="preserve">
      3) салық төлеушінің салық міндеттемесін, салық агентінің салықтарды есептеу, ұстау және аудару жөніндегі міндетті осы Кодексте белгіленген тәртіппен орындауына салық бақылауын жүзеге асыру; </w:t>
      </w:r>
      <w:r>
        <w:br/>
      </w:r>
      <w:r>
        <w:rPr>
          <w:rFonts w:ascii="Times New Roman"/>
          <w:b w:val="false"/>
          <w:i w:val="false"/>
          <w:color w:val="000000"/>
          <w:sz w:val="28"/>
        </w:rPr>
        <w:t xml:space="preserve">
      4) Қазақстан Республикасының салық саясатын іске асыруға қатысу; </w:t>
      </w:r>
      <w:r>
        <w:br/>
      </w:r>
      <w:r>
        <w:rPr>
          <w:rFonts w:ascii="Times New Roman"/>
          <w:b w:val="false"/>
          <w:i w:val="false"/>
          <w:color w:val="000000"/>
          <w:sz w:val="28"/>
        </w:rPr>
        <w:t xml:space="preserve">
      5) өз құзыреті шегінде Қазақстан Республикасының экономикалық қауіпсіздігін қамтамасыз ету; </w:t>
      </w:r>
      <w:r>
        <w:br/>
      </w:r>
      <w:r>
        <w:rPr>
          <w:rFonts w:ascii="Times New Roman"/>
          <w:b w:val="false"/>
          <w:i w:val="false"/>
          <w:color w:val="000000"/>
          <w:sz w:val="28"/>
        </w:rPr>
        <w:t xml:space="preserve">
      6) Қазақстан Республикасы салық заңнамасының сақталуын қамтамасыз ету болып табылады. </w:t>
      </w:r>
      <w:r>
        <w:br/>
      </w:r>
      <w:r>
        <w:rPr>
          <w:rFonts w:ascii="Times New Roman"/>
          <w:b w:val="false"/>
          <w:i w:val="false"/>
          <w:color w:val="000000"/>
          <w:sz w:val="28"/>
        </w:rPr>
        <w:t xml:space="preserve">
      2. Салық қызметі органдары уәкілетті орган мен салық органдарынан тұрады. </w:t>
      </w:r>
      <w:r>
        <w:br/>
      </w:r>
      <w:r>
        <w:rPr>
          <w:rFonts w:ascii="Times New Roman"/>
          <w:b w:val="false"/>
          <w:i w:val="false"/>
          <w:color w:val="000000"/>
          <w:sz w:val="28"/>
        </w:rPr>
        <w:t xml:space="preserve">
      3. Салық органдарына уәкілетті органның облыстар, Астана және Алматы қалалары бойынша, аудандар, қалалар және қалалардағы аудандар бойынша аумақтық салық бөлімшелері, сондай-ақ уәкілетті органның ауданаралық аумақтық бөлімшелері жатады. Арнайы экономикалық аймақтар құрылған жағдайда осы аймақтардың аумағында салық органдары құрылуы мүмкін. </w:t>
      </w:r>
      <w:r>
        <w:br/>
      </w:r>
      <w:r>
        <w:rPr>
          <w:rFonts w:ascii="Times New Roman"/>
          <w:b w:val="false"/>
          <w:i w:val="false"/>
          <w:color w:val="000000"/>
          <w:sz w:val="28"/>
        </w:rPr>
        <w:t xml:space="preserve">
      4. Салық органдары тиісті жоғары тұрған салық қызметі органына төменнен жоғары қарай тікелей бағынады және жергілікті атқарушы органдарға жатпайды. </w:t>
      </w:r>
      <w:r>
        <w:br/>
      </w:r>
      <w:r>
        <w:rPr>
          <w:rFonts w:ascii="Times New Roman"/>
          <w:b w:val="false"/>
          <w:i w:val="false"/>
          <w:color w:val="000000"/>
          <w:sz w:val="28"/>
        </w:rPr>
        <w:t xml:space="preserve">
      5. Уәкілетті орган салық органдарына басшылықты жүзеге асырады. </w:t>
      </w:r>
    </w:p>
    <w:p>
      <w:pPr>
        <w:spacing w:after="0"/>
        <w:ind w:left="0"/>
        <w:jc w:val="both"/>
      </w:pPr>
      <w:r>
        <w:rPr>
          <w:rFonts w:ascii="Times New Roman"/>
          <w:b/>
          <w:i w:val="false"/>
          <w:color w:val="000000"/>
          <w:sz w:val="28"/>
        </w:rPr>
        <w:t xml:space="preserve">      16-бап. Салық қызметі органдарының құқықтары </w:t>
      </w:r>
    </w:p>
    <w:p>
      <w:pPr>
        <w:spacing w:after="0"/>
        <w:ind w:left="0"/>
        <w:jc w:val="both"/>
      </w:pPr>
      <w:r>
        <w:rPr>
          <w:rFonts w:ascii="Times New Roman"/>
          <w:b w:val="false"/>
          <w:i w:val="false"/>
          <w:color w:val="000000"/>
          <w:sz w:val="28"/>
        </w:rPr>
        <w:t xml:space="preserve">      1. Салық қызметі органдары: </w:t>
      </w:r>
      <w:r>
        <w:br/>
      </w:r>
      <w:r>
        <w:rPr>
          <w:rFonts w:ascii="Times New Roman"/>
          <w:b w:val="false"/>
          <w:i w:val="false"/>
          <w:color w:val="000000"/>
          <w:sz w:val="28"/>
        </w:rPr>
        <w:t xml:space="preserve">
      1) осы Кодексте көзделген нормативтік құқықтық актілерді өз құзыреті шегінде әзірлеуге және бекітуге; </w:t>
      </w:r>
      <w:r>
        <w:br/>
      </w:r>
      <w:r>
        <w:rPr>
          <w:rFonts w:ascii="Times New Roman"/>
          <w:b w:val="false"/>
          <w:i w:val="false"/>
          <w:color w:val="000000"/>
          <w:sz w:val="28"/>
        </w:rPr>
        <w:t xml:space="preserve">
      2) осы Кодексте белгіленген тәртіппен салық төлеушінің салық міндеттемесін, салық агентінің салықтарды есептеу, ұстау және аудару жөніндегі міндетті орындауына салық бақылауын, сондай-ақ әлеуметтік аударымдардың толық есептелуі мен уақтылы төленуін, міндетті зейнетақы жарналарының уақтылы ұсталуы мен аударылуын бақылауды жүзеге асыруға; </w:t>
      </w:r>
      <w:r>
        <w:br/>
      </w:r>
      <w:r>
        <w:rPr>
          <w:rFonts w:ascii="Times New Roman"/>
          <w:b w:val="false"/>
          <w:i w:val="false"/>
          <w:color w:val="000000"/>
          <w:sz w:val="28"/>
        </w:rPr>
        <w:t xml:space="preserve">
      3) салық салу мәселелері бойынша халықаралық ынтымақтастықты жүзеге асыруға; </w:t>
      </w:r>
      <w:r>
        <w:br/>
      </w:r>
      <w:r>
        <w:rPr>
          <w:rFonts w:ascii="Times New Roman"/>
          <w:b w:val="false"/>
          <w:i w:val="false"/>
          <w:color w:val="000000"/>
          <w:sz w:val="28"/>
        </w:rPr>
        <w:t xml:space="preserve">
      4) салық төлеуші (салық агенті) осындай бағдарламалық қамтамасыз етуді және (немесе) ақпараттық жүйені пайдаланған жағдайда салық төлеушіден (салық агентінен) бағдарламалық қамтамасыз етудің және (немесе) бастапқы есеп құжаттарының деректері қамтылған ақпараттық жүйенің деректерін, бухгалтерлік есеп тіркелімдерін, салық салу объектілері және салық салуға байланысты объектілер туралы ақпаратты, сондай-ақ салық міндеттемесін орындауға байланысты өзге ақпаратты көруге рұқсат ету құқығын беруді талап етуге; </w:t>
      </w:r>
      <w:r>
        <w:br/>
      </w:r>
      <w:r>
        <w:rPr>
          <w:rFonts w:ascii="Times New Roman"/>
          <w:b w:val="false"/>
          <w:i w:val="false"/>
          <w:color w:val="000000"/>
          <w:sz w:val="28"/>
        </w:rPr>
        <w:t xml:space="preserve">
      5) салық төлеушіден (салық агентінен) салықты және бюджетке төленетін басқа да міндетті төлемдерді, міндетті зейнетақы жарналарын және әлеуметтік аударымдарды есептеу дұрыстығын және төлеу (ұстау және аудару) уақтылығын растайтын құжаттарды, салық төлеуші (салық агенті) жасаған салық нысандары бойынша жазбаша түсіндірулерді, сондай-ақ салық төлеушінің (салық агентінің) қаржылық есептілігін, оның ішінде Қазақстан Республикасынан тысқары жерлерде орналасқан оның еншілес компанияларының қаржылық есептілігін қоса алғанда, егер осындай адам үшін Қазақстан Республикасының заңнамалық актілерінде міндетті түрде аудит жүргізу белгіленген болса, аудиторлық есепті қоса бере отырып, резидент салық төлеушінің (салық агентінің) шоғырландырылған қаржылық есептілікті беруін талап етуге; </w:t>
      </w:r>
      <w:r>
        <w:br/>
      </w:r>
      <w:r>
        <w:rPr>
          <w:rFonts w:ascii="Times New Roman"/>
          <w:b w:val="false"/>
          <w:i w:val="false"/>
          <w:color w:val="000000"/>
          <w:sz w:val="28"/>
        </w:rPr>
        <w:t xml:space="preserve">
      6) Қазақстан Республикасының Әкімшілік құқық бұзушылықтар туралы кодексінде айқындалған тәртіппен салықтық тексеруді жүзеге асыру барысында салық төлеушіден (салық агентінен) салықтық құқық бұзушылықтар жасағаны туралы куәландыратын құжаттарды алуды жүргізуге; </w:t>
      </w:r>
      <w:r>
        <w:br/>
      </w:r>
      <w:r>
        <w:rPr>
          <w:rFonts w:ascii="Times New Roman"/>
          <w:b w:val="false"/>
          <w:i w:val="false"/>
          <w:color w:val="000000"/>
          <w:sz w:val="28"/>
        </w:rPr>
        <w:t xml:space="preserve">
      7) нұсқама негізінде оның болған орнына қарамастан, салық салу объектісі және (немесе) салық салуға байланысты объект болып табылатын мүлікті тексеруге, салық салушының (салық агентінің) мүлкіне, оның ішінде осы Кодексте белгіленген тәртіппен арнайы құралдарды (фото-, аудио-, бейнеаппаратураны) қолдана отырып, түгендеу жүргізуге (тұрғын үй-жайлардан басқа); </w:t>
      </w:r>
      <w:r>
        <w:br/>
      </w:r>
      <w:r>
        <w:rPr>
          <w:rFonts w:ascii="Times New Roman"/>
          <w:b w:val="false"/>
          <w:i w:val="false"/>
          <w:color w:val="000000"/>
          <w:sz w:val="28"/>
        </w:rPr>
        <w:t xml:space="preserve">
      8) мыналарға: </w:t>
      </w:r>
      <w:r>
        <w:br/>
      </w:r>
      <w:r>
        <w:rPr>
          <w:rFonts w:ascii="Times New Roman"/>
          <w:b w:val="false"/>
          <w:i w:val="false"/>
          <w:color w:val="000000"/>
          <w:sz w:val="28"/>
        </w:rPr>
        <w:t xml:space="preserve">
      салық салуға байланысты мәселелер бойынша тексерілетін салық төлеушіге (салық агентіне); </w:t>
      </w:r>
      <w:r>
        <w:br/>
      </w:r>
      <w:r>
        <w:rPr>
          <w:rFonts w:ascii="Times New Roman"/>
          <w:b w:val="false"/>
          <w:i w:val="false"/>
          <w:color w:val="000000"/>
          <w:sz w:val="28"/>
        </w:rPr>
        <w:t xml:space="preserve">
      осы Кодекстің 43-бабына сәйкес қызметті тоқтатқан кезде салық міндеттемесін орындаудың ерекше тәртібі қолданылатын дара кәсіпкерге; </w:t>
      </w:r>
      <w:r>
        <w:br/>
      </w:r>
      <w:r>
        <w:rPr>
          <w:rFonts w:ascii="Times New Roman"/>
          <w:b w:val="false"/>
          <w:i w:val="false"/>
          <w:color w:val="000000"/>
          <w:sz w:val="28"/>
        </w:rPr>
        <w:t xml:space="preserve">
      мекен-жайы (тұрғылықты орны) бойынша жоқтығы туралы салықтық зерттеу актісінің негізінде оны беру үшін осы Кодексте белгіленген мерзімнен кейін үш ай ішінде салық есептілігін бермеген салық төлеушіге (салық агентіне); </w:t>
      </w:r>
      <w:r>
        <w:br/>
      </w:r>
      <w:r>
        <w:rPr>
          <w:rFonts w:ascii="Times New Roman"/>
          <w:b w:val="false"/>
          <w:i w:val="false"/>
          <w:color w:val="000000"/>
          <w:sz w:val="28"/>
        </w:rPr>
        <w:t xml:space="preserve">
      қаржы нарығы мен қаржы ұйымдарын реттеу және қадағалау жөніндегі уәкілетті органның келісімі бойынша уәкілетті орган белгілеген тәртіппен әрекетсіз заңды тұлғаға, жеке кәсіпкерге; </w:t>
      </w:r>
      <w:r>
        <w:br/>
      </w:r>
      <w:r>
        <w:rPr>
          <w:rFonts w:ascii="Times New Roman"/>
          <w:b w:val="false"/>
          <w:i w:val="false"/>
          <w:color w:val="000000"/>
          <w:sz w:val="28"/>
        </w:rPr>
        <w:t xml:space="preserve">
      заңды белгіленген тәртіппен Қазақстан Республикасының Президенттігіне, Қазақстан Республикасы Парламентінің және мәслихаттың депутаттығына, сондай-ақ жергілікті өзін-өзі басқару органдарының мүшелігіне кандидат ретінде тіркелген тұлғаға және оның зайыбына (жұбайына); </w:t>
      </w:r>
      <w:r>
        <w:br/>
      </w:r>
      <w:r>
        <w:rPr>
          <w:rFonts w:ascii="Times New Roman"/>
          <w:b w:val="false"/>
          <w:i w:val="false"/>
          <w:color w:val="000000"/>
          <w:sz w:val="28"/>
        </w:rPr>
        <w:t xml:space="preserve">
      мемлекеттік лауазымға не мемлекеттік немесе оларға теңестірілген функцияларды орындауға байланысты лауазымға кандидат болып табылатын адамға және оның еріне (зайыбына); </w:t>
      </w:r>
      <w:r>
        <w:br/>
      </w:r>
      <w:r>
        <w:rPr>
          <w:rFonts w:ascii="Times New Roman"/>
          <w:b w:val="false"/>
          <w:i w:val="false"/>
          <w:color w:val="000000"/>
          <w:sz w:val="28"/>
        </w:rPr>
        <w:t xml:space="preserve">
      жазаны өтеуден шартты-мерзімінен бұрын босатылған адамға қатысты коммерциялық, банктік және заңмен қорғалатын өзге де құпияны құрайтын мәліметтерді жария етуге Қазақстан Республикасының заңнамалық актілерінде белгіленген талаптарды сақтай отырып, банктерден және банктік операциялардың жекелеген түрлерін жүзеге асыратын ұйымдардан банктік шоттардың бар-жоғы және нөмірлері туралы осы шоттардағы ақша қалдығы және қозғалысы туралы мәліметтер алуға; </w:t>
      </w:r>
      <w:r>
        <w:br/>
      </w:r>
      <w:r>
        <w:rPr>
          <w:rFonts w:ascii="Times New Roman"/>
          <w:b w:val="false"/>
          <w:i w:val="false"/>
          <w:color w:val="000000"/>
          <w:sz w:val="28"/>
        </w:rPr>
        <w:t xml:space="preserve">
      9) жанама әдіспен салық салу объектілерін және салық салуға байланысты объектілерді осы Кодексте белгіленген тәртіппен айқындауға; </w:t>
      </w:r>
      <w:r>
        <w:br/>
      </w:r>
      <w:r>
        <w:rPr>
          <w:rFonts w:ascii="Times New Roman"/>
          <w:b w:val="false"/>
          <w:i w:val="false"/>
          <w:color w:val="000000"/>
          <w:sz w:val="28"/>
        </w:rPr>
        <w:t xml:space="preserve">
      10) салықтық тексерулерге мамандарды тартуға; </w:t>
      </w:r>
      <w:r>
        <w:br/>
      </w:r>
      <w:r>
        <w:rPr>
          <w:rFonts w:ascii="Times New Roman"/>
          <w:b w:val="false"/>
          <w:i w:val="false"/>
          <w:color w:val="000000"/>
          <w:sz w:val="28"/>
        </w:rPr>
        <w:t xml:space="preserve">
      11) Қазақстан Республикасының заңнамасына сәйкес соттарға талаптар, оның ішінде Қазақстан Республикасы Азаматтық кодексінің 49-бабы 2-тармағының 1), 2) және 4) тармақшаларында көзделген негіздер бойынша заңды тұлғаны тарату туралы талаптарды ұсынуға құқылы. </w:t>
      </w:r>
      <w:r>
        <w:br/>
      </w:r>
      <w:r>
        <w:rPr>
          <w:rFonts w:ascii="Times New Roman"/>
          <w:b w:val="false"/>
          <w:i w:val="false"/>
          <w:color w:val="000000"/>
          <w:sz w:val="28"/>
        </w:rPr>
        <w:t xml:space="preserve">
      2. Салық қызметі органдары Қазақстан Республикасының заңнамалық актілерінде жүктелген міндеттерді іске асыруды осы Кодексте белгіленген тәртіппен электрондық тәсілмен жүзеге асыруға құқылы. </w:t>
      </w:r>
      <w:r>
        <w:br/>
      </w:r>
      <w:r>
        <w:rPr>
          <w:rFonts w:ascii="Times New Roman"/>
          <w:b w:val="false"/>
          <w:i w:val="false"/>
          <w:color w:val="000000"/>
          <w:sz w:val="28"/>
        </w:rPr>
        <w:t xml:space="preserve">
      3. Салық қызметі органдарының осы Кодексте, Қазақстан Республикасының заңнамалық актілерінде және Қазақстан Республикасы Президентінің актілерінде көзделген өзге де құқықтары бар. </w:t>
      </w:r>
    </w:p>
    <w:p>
      <w:pPr>
        <w:spacing w:after="0"/>
        <w:ind w:left="0"/>
        <w:jc w:val="both"/>
      </w:pPr>
      <w:r>
        <w:rPr>
          <w:rFonts w:ascii="Times New Roman"/>
          <w:b/>
          <w:i w:val="false"/>
          <w:color w:val="000000"/>
          <w:sz w:val="28"/>
        </w:rPr>
        <w:t xml:space="preserve">      17-бап. Салық қызметі органдарының міндеттері </w:t>
      </w:r>
    </w:p>
    <w:p>
      <w:pPr>
        <w:spacing w:after="0"/>
        <w:ind w:left="0"/>
        <w:jc w:val="both"/>
      </w:pPr>
      <w:r>
        <w:rPr>
          <w:rFonts w:ascii="Times New Roman"/>
          <w:b w:val="false"/>
          <w:i w:val="false"/>
          <w:color w:val="000000"/>
          <w:sz w:val="28"/>
        </w:rPr>
        <w:t xml:space="preserve">      1. Салық қызметі органдары: </w:t>
      </w:r>
      <w:r>
        <w:br/>
      </w:r>
      <w:r>
        <w:rPr>
          <w:rFonts w:ascii="Times New Roman"/>
          <w:b w:val="false"/>
          <w:i w:val="false"/>
          <w:color w:val="000000"/>
          <w:sz w:val="28"/>
        </w:rPr>
        <w:t xml:space="preserve">
      1) салық төлеушінің (салық агентінің) құқықтарын сақтауға; </w:t>
      </w:r>
      <w:r>
        <w:br/>
      </w:r>
      <w:r>
        <w:rPr>
          <w:rFonts w:ascii="Times New Roman"/>
          <w:b w:val="false"/>
          <w:i w:val="false"/>
          <w:color w:val="000000"/>
          <w:sz w:val="28"/>
        </w:rPr>
        <w:t xml:space="preserve">
      2) мемлекеттің мүдделерін қорғауға; </w:t>
      </w:r>
      <w:r>
        <w:br/>
      </w:r>
      <w:r>
        <w:rPr>
          <w:rFonts w:ascii="Times New Roman"/>
          <w:b w:val="false"/>
          <w:i w:val="false"/>
          <w:color w:val="000000"/>
          <w:sz w:val="28"/>
        </w:rPr>
        <w:t xml:space="preserve">
      3) осы Кодексте белгіленген тәртіппен салық төлеушінің салық міндеттемесін, салық агентінің - салықтарды есептеу, ұстау және аудару жөніндегі міндетті орындауына салық бақылауын, сондай-ақ әлеуметтік аударымдардың толық есептелуі мен уақтылы төленуін, міндетті зейнетақы жарналарының уақтылы ұсталуы мен аударылуын бақылауды жүзеге асыруға; </w:t>
      </w:r>
      <w:r>
        <w:br/>
      </w:r>
      <w:r>
        <w:rPr>
          <w:rFonts w:ascii="Times New Roman"/>
          <w:b w:val="false"/>
          <w:i w:val="false"/>
          <w:color w:val="000000"/>
          <w:sz w:val="28"/>
        </w:rPr>
        <w:t xml:space="preserve">
      4) салық төлеушілердің, салық салу объектілерінің және салық салуға байланысты объектілердің есебін, есептелген, аударылған және төленген салықтың және бюджетке төленетін басқа да міндетті төлемдердің есебін жүргізуге; </w:t>
      </w:r>
      <w:r>
        <w:br/>
      </w:r>
      <w:r>
        <w:rPr>
          <w:rFonts w:ascii="Times New Roman"/>
          <w:b w:val="false"/>
          <w:i w:val="false"/>
          <w:color w:val="000000"/>
          <w:sz w:val="28"/>
        </w:rPr>
        <w:t xml:space="preserve">
      5) өз құзыреті шегінде салық міндеттемесінің туындауы, орындалуы және тоқтатылуы жөнінде түсіндіруді жүзеге асыруға және түсініктемелер беруге; </w:t>
      </w:r>
      <w:r>
        <w:br/>
      </w:r>
      <w:r>
        <w:rPr>
          <w:rFonts w:ascii="Times New Roman"/>
          <w:b w:val="false"/>
          <w:i w:val="false"/>
          <w:color w:val="000000"/>
          <w:sz w:val="28"/>
        </w:rPr>
        <w:t xml:space="preserve">
      6) салық төлеушіге (салық агентіне) қолданыстағы салық және бюджетке төленетін басқа да міндетті төлемдер туралы, Қазақстан Республикасының салық заңнамасындағы өзгерістер туралы ақпарат беруге, салық нысандарын толтыру тәртібін түсіндіруге; </w:t>
      </w:r>
      <w:r>
        <w:br/>
      </w:r>
      <w:r>
        <w:rPr>
          <w:rFonts w:ascii="Times New Roman"/>
          <w:b w:val="false"/>
          <w:i w:val="false"/>
          <w:color w:val="000000"/>
          <w:sz w:val="28"/>
        </w:rPr>
        <w:t xml:space="preserve">
      7) салық төлеушіге (салық агентіне) мемлекеттік қызметтер көрсетудің уәкілетті орган бекіткен стандарттарын, салықтық өтініштердің белгіленген нысандарының бланкілерін және (немесе) электрондық түрде салық есептіліктер мен өтініштерді беруге қажетті бағдарламалық қамтамасыз етуді беруге; </w:t>
      </w:r>
      <w:r>
        <w:br/>
      </w:r>
      <w:r>
        <w:rPr>
          <w:rFonts w:ascii="Times New Roman"/>
          <w:b w:val="false"/>
          <w:i w:val="false"/>
          <w:color w:val="000000"/>
          <w:sz w:val="28"/>
        </w:rPr>
        <w:t xml:space="preserve">
      8) нұсқама бойынша қатаң түрде салықтық тексеруді жүргізуге; </w:t>
      </w:r>
      <w:r>
        <w:br/>
      </w:r>
      <w:r>
        <w:rPr>
          <w:rFonts w:ascii="Times New Roman"/>
          <w:b w:val="false"/>
          <w:i w:val="false"/>
          <w:color w:val="000000"/>
          <w:sz w:val="28"/>
        </w:rPr>
        <w:t xml:space="preserve">
      9) артық төленген салықты, бюджетке төленетін басқа да міндетті төлемдер мен өсімпұлдарды, есепке жатқызылған қосылған құнға салықтың есептелген салықтың сомасынан асып түсуін есепке алуды және (немесе) қайтаруды, осы Кодексте белгіленген тәртіппен және мерзімде айыппұлды қайтаруды жүргізуге; </w:t>
      </w:r>
      <w:r>
        <w:br/>
      </w:r>
      <w:r>
        <w:rPr>
          <w:rFonts w:ascii="Times New Roman"/>
          <w:b w:val="false"/>
          <w:i w:val="false"/>
          <w:color w:val="000000"/>
          <w:sz w:val="28"/>
        </w:rPr>
        <w:t xml:space="preserve">
      10) осы Кодекстің ережелеріне сәйкес салықтық құпияны сақтауға; </w:t>
      </w:r>
      <w:r>
        <w:br/>
      </w:r>
      <w:r>
        <w:rPr>
          <w:rFonts w:ascii="Times New Roman"/>
          <w:b w:val="false"/>
          <w:i w:val="false"/>
          <w:color w:val="000000"/>
          <w:sz w:val="28"/>
        </w:rPr>
        <w:t xml:space="preserve">
      11) осы Кодексте көзделген мерзімде және жағдайларда салық міндеттемесінің орындалуы жөнінде салық төлеушіге (салық агентіне) хабарлама беруге; </w:t>
      </w:r>
      <w:r>
        <w:br/>
      </w:r>
      <w:r>
        <w:rPr>
          <w:rFonts w:ascii="Times New Roman"/>
          <w:b w:val="false"/>
          <w:i w:val="false"/>
          <w:color w:val="000000"/>
          <w:sz w:val="28"/>
        </w:rPr>
        <w:t xml:space="preserve">
      12) салық төлеушінің (салық агентінің) салық өтініші бойынша осы Кодексте белгіленген тәртіппен және мерзімде салық берешегінің, міндетті зейнетақы жарналары және әлеуметтік аударымдар бойынша берешектің жоқтығы (болуы) туралы, резидент емес Қазақстан Республикасындағы көздерден алған кірістердің және ұсталған (төленген) салықтардың сомасы туралы анықтама беруге; </w:t>
      </w:r>
      <w:r>
        <w:br/>
      </w:r>
      <w:r>
        <w:rPr>
          <w:rFonts w:ascii="Times New Roman"/>
          <w:b w:val="false"/>
          <w:i w:val="false"/>
          <w:color w:val="000000"/>
          <w:sz w:val="28"/>
        </w:rPr>
        <w:t xml:space="preserve">
      13) осы Кодексте белгіленген тәртіппен және мерзімде салық есептілігін және салықтық өтінішті қабылдауға; </w:t>
      </w:r>
      <w:r>
        <w:br/>
      </w:r>
      <w:r>
        <w:rPr>
          <w:rFonts w:ascii="Times New Roman"/>
          <w:b w:val="false"/>
          <w:i w:val="false"/>
          <w:color w:val="000000"/>
          <w:sz w:val="28"/>
        </w:rPr>
        <w:t xml:space="preserve">
      14) салық төлеушіден (салық агентінен) Қазақстан Республикасы салық заңнамасының анықталған бұзушылықтарын жоюды талап етуге және өз құзыреті шегінде осы талаптардың орындалуын бақылауға; </w:t>
      </w:r>
      <w:r>
        <w:br/>
      </w:r>
      <w:r>
        <w:rPr>
          <w:rFonts w:ascii="Times New Roman"/>
          <w:b w:val="false"/>
          <w:i w:val="false"/>
          <w:color w:val="000000"/>
          <w:sz w:val="28"/>
        </w:rPr>
        <w:t xml:space="preserve">
      15) салық төлеушінің (салық агентінің) өтінішін алған сәттен бастап екі жұмыс күнінен кешіктірмей оның жеке шотынан салық міндеттемесінің орындалуы жөнінде бюджетпен есеп айырысу жай-күйі туралы үзінді көшірмені беруге; </w:t>
      </w:r>
      <w:r>
        <w:br/>
      </w:r>
      <w:r>
        <w:rPr>
          <w:rFonts w:ascii="Times New Roman"/>
          <w:b w:val="false"/>
          <w:i w:val="false"/>
          <w:color w:val="000000"/>
          <w:sz w:val="28"/>
        </w:rPr>
        <w:t xml:space="preserve">
      16) салықты және бюджетке төленетін басқа да міндетті төлемдерді төлеу жөніндегі салық міндеттемесін орындау мақсатында салық төлеушіге (салық агентіне) төлем құжатын толтыру үшін қажетті деректемелер туралы мәліметтер, сондай-ақ салықты және бюджетке төленетін басқа да міндетті төлемдерді төлеу тәртібі туралы ақпарат салық органына көрсетілген ақпарат үшін өтініш жасаған сәттен бастап бір жұмыс күні ішінде ұсынуға; </w:t>
      </w:r>
      <w:r>
        <w:br/>
      </w:r>
      <w:r>
        <w:rPr>
          <w:rFonts w:ascii="Times New Roman"/>
          <w:b w:val="false"/>
          <w:i w:val="false"/>
          <w:color w:val="000000"/>
          <w:sz w:val="28"/>
        </w:rPr>
        <w:t xml:space="preserve">
      17) салық төлеушіге салықты және бюджетке төленетін басқа да міндетті төлемдерді төлеу фактісін растайтын құжаттардың немесе құжаттар көшірмелерінің бес жыл бойы сақталуын қамтамасыз етуге; </w:t>
      </w:r>
      <w:r>
        <w:br/>
      </w:r>
      <w:r>
        <w:rPr>
          <w:rFonts w:ascii="Times New Roman"/>
          <w:b w:val="false"/>
          <w:i w:val="false"/>
          <w:color w:val="000000"/>
          <w:sz w:val="28"/>
        </w:rPr>
        <w:t xml:space="preserve">
      18) салық төлеушіге (салық агентіне) өзінің жеке шотын көру үшін рұқсат беруге; </w:t>
      </w:r>
      <w:r>
        <w:br/>
      </w:r>
      <w:r>
        <w:rPr>
          <w:rFonts w:ascii="Times New Roman"/>
          <w:b w:val="false"/>
          <w:i w:val="false"/>
          <w:color w:val="000000"/>
          <w:sz w:val="28"/>
        </w:rPr>
        <w:t xml:space="preserve">
      19) салық төлеушінің талап етуі бойынша салық міндеттемесінің орындалуы жөніндегі есептемелерді салыстыруды жүргізуге, осы Кодексте көзделген тәртіппен жеке шотқа түзетулер енгізуге; </w:t>
      </w:r>
      <w:r>
        <w:br/>
      </w:r>
      <w:r>
        <w:rPr>
          <w:rFonts w:ascii="Times New Roman"/>
          <w:b w:val="false"/>
          <w:i w:val="false"/>
          <w:color w:val="000000"/>
          <w:sz w:val="28"/>
        </w:rPr>
        <w:t xml:space="preserve">
      20) уәкілетті орган бекіткен мемлекеттік қызметтер көрсету стандарттары мен регламенттеріне сәйкес мемлекеттік қызметтер көрсетуге; </w:t>
      </w:r>
      <w:r>
        <w:br/>
      </w:r>
      <w:r>
        <w:rPr>
          <w:rFonts w:ascii="Times New Roman"/>
          <w:b w:val="false"/>
          <w:i w:val="false"/>
          <w:color w:val="000000"/>
          <w:sz w:val="28"/>
        </w:rPr>
        <w:t xml:space="preserve">
      21) бұқаралық ақпарат құралдарында осы Кодексте белгіленген тәртіппен және жағдайларда салық берешегі бар салық төлеушілердің (салық агенттерінің), сондай-ақ әрекетсіз заңды тұлғалардың және заңды күшіне енген үкімнің не күші жойылмаған сот қаулысының негізінде жалған кәсіпорындар болып танылған салық төлеушілердің тізімдерін жариялауға; </w:t>
      </w:r>
      <w:r>
        <w:br/>
      </w:r>
      <w:r>
        <w:rPr>
          <w:rFonts w:ascii="Times New Roman"/>
          <w:b w:val="false"/>
          <w:i w:val="false"/>
          <w:color w:val="000000"/>
          <w:sz w:val="28"/>
        </w:rPr>
        <w:t xml:space="preserve">
      22) мемлекеттің меншігіне айналған мүлікті есепке алу, сақтау, бағалау, одан әрі пайдалану және сату тәртібінің сақталуын, Қазақстан Республикасының заңнамасына сәйкес оның тиісті мемлекеттік органға берілу толықтығы мен уақтылығын, сондай-ақ ол сатылған жағдайда бюджетке ақшаның түсу толықтығы мен уақтылығын бақылауды жүзеге асыруға; </w:t>
      </w:r>
      <w:r>
        <w:br/>
      </w:r>
      <w:r>
        <w:rPr>
          <w:rFonts w:ascii="Times New Roman"/>
          <w:b w:val="false"/>
          <w:i w:val="false"/>
          <w:color w:val="000000"/>
          <w:sz w:val="28"/>
        </w:rPr>
        <w:t xml:space="preserve">
      23) уәкілетті мемлекеттік органдар мен жергілікті атқарушы органдардың салықты және бюджетке төленетін басқа да міндетті төлемдерді есептеу дұрыстығы, алу толықтығы және аудару уақтылығы мәселелері жөніндегі қызметін бақылауды жүзеге асыруға; </w:t>
      </w:r>
      <w:r>
        <w:br/>
      </w:r>
      <w:r>
        <w:rPr>
          <w:rFonts w:ascii="Times New Roman"/>
          <w:b w:val="false"/>
          <w:i w:val="false"/>
          <w:color w:val="000000"/>
          <w:sz w:val="28"/>
        </w:rPr>
        <w:t xml:space="preserve">
      24) салық міндеттемесінің орындалуын қамтамасыз ету тәсілдерін қолдануға және осы Кодекске сәйкес мәжбүрлі тәртіппен салық төлеушінің (салық агентінің) салық берешегін өндіріп алуға; </w:t>
      </w:r>
      <w:r>
        <w:br/>
      </w:r>
      <w:r>
        <w:rPr>
          <w:rFonts w:ascii="Times New Roman"/>
          <w:b w:val="false"/>
          <w:i w:val="false"/>
          <w:color w:val="000000"/>
          <w:sz w:val="28"/>
        </w:rPr>
        <w:t xml:space="preserve">
      25) салық төлеушінің (салық агентінің) салықтық тексеру нәтижелері туралы хабарламаға шағымын және (немесе) салық қызметінің жоғары тұрған органының хабарламаға арналған шағымды қарау нәтижелері бойынша шығарған шешімін, сондай-ақ салық қызметі органдары лауазымды адамдарының әрекеттерін (әрекетсіздігін) осы Кодексте белгіленген тәртіппен және мерзімде қарауға; </w:t>
      </w:r>
      <w:r>
        <w:br/>
      </w:r>
      <w:r>
        <w:rPr>
          <w:rFonts w:ascii="Times New Roman"/>
          <w:b w:val="false"/>
          <w:i w:val="false"/>
          <w:color w:val="000000"/>
          <w:sz w:val="28"/>
        </w:rPr>
        <w:t xml:space="preserve">
      26) Қазақстан Республикасының Әкімшілік құқық бұзушылықтар туралы кодексіне сәйкес салық төлеушіге (салық агентіне) әкімшілік айыппұлдар салуға міндетті. </w:t>
      </w:r>
      <w:r>
        <w:br/>
      </w:r>
      <w:r>
        <w:rPr>
          <w:rFonts w:ascii="Times New Roman"/>
          <w:b w:val="false"/>
          <w:i w:val="false"/>
          <w:color w:val="000000"/>
          <w:sz w:val="28"/>
        </w:rPr>
        <w:t xml:space="preserve">
      2. Салықтық тексеру барысында салық және бюджетке төленетін басқа да міндетті төлемдерді төлеуден қасақана жалтару фактілері, сондай-ақ қылмыс белгілерін көрсететін әдейі, жалған банкроттық фактілері анықталған кезде, салық органдары Қазақстан Республикасының заң актілеріне сәйкес іс жүргізу шешімін қабылдау үшін тиісті құқық қорғау органдарының тергеуіне жататын материалдарды жібереді. </w:t>
      </w:r>
      <w:r>
        <w:br/>
      </w:r>
      <w:r>
        <w:rPr>
          <w:rFonts w:ascii="Times New Roman"/>
          <w:b w:val="false"/>
          <w:i w:val="false"/>
          <w:color w:val="000000"/>
          <w:sz w:val="28"/>
        </w:rPr>
        <w:t xml:space="preserve">
      3. Салық қызметі органдары Қазақстан Республикасының салық заңнамасында көзделген өзге де міндеттерді орындайды. </w:t>
      </w:r>
    </w:p>
    <w:p>
      <w:pPr>
        <w:spacing w:after="0"/>
        <w:ind w:left="0"/>
        <w:jc w:val="both"/>
      </w:pPr>
      <w:r>
        <w:rPr>
          <w:rFonts w:ascii="Times New Roman"/>
          <w:b/>
          <w:i w:val="false"/>
          <w:color w:val="000000"/>
          <w:sz w:val="28"/>
        </w:rPr>
        <w:t xml:space="preserve">      18-бап. Мүдделер қақтығысы </w:t>
      </w:r>
    </w:p>
    <w:p>
      <w:pPr>
        <w:spacing w:after="0"/>
        <w:ind w:left="0"/>
        <w:jc w:val="both"/>
      </w:pPr>
      <w:r>
        <w:rPr>
          <w:rFonts w:ascii="Times New Roman"/>
          <w:b w:val="false"/>
          <w:i w:val="false"/>
          <w:color w:val="000000"/>
          <w:sz w:val="28"/>
        </w:rPr>
        <w:t xml:space="preserve">      Салық қызметі органдары лауазымды адамының жақын туысы (ата-анасы, жұбайы (зайыбы), аға-інілері, апа-қарындастары, балалары) немесе жекжаты (ерлі-зайыптылардың аға-інілері, апа-қарындастары, ата-анасы мен балалары) болып табылатын салық төлеушіге (салық агентіне) қатысты, сондай-ақ қаржылық жағынан тікелей немесе жанама мүдделілігі бар болса, қызметтік міндеттерін жүзеге асыруына тыйым салынады. </w:t>
      </w:r>
    </w:p>
    <w:p>
      <w:pPr>
        <w:spacing w:after="0"/>
        <w:ind w:left="0"/>
        <w:jc w:val="both"/>
      </w:pPr>
      <w:r>
        <w:rPr>
          <w:rFonts w:ascii="Times New Roman"/>
          <w:b/>
          <w:i w:val="false"/>
          <w:color w:val="000000"/>
          <w:sz w:val="28"/>
        </w:rPr>
        <w:t xml:space="preserve">      19-бап. Кеден органдарының салықтар алу жөніндегі </w:t>
      </w:r>
      <w:r>
        <w:br/>
      </w:r>
      <w:r>
        <w:rPr>
          <w:rFonts w:ascii="Times New Roman"/>
          <w:b w:val="false"/>
          <w:i w:val="false"/>
          <w:color w:val="000000"/>
          <w:sz w:val="28"/>
        </w:rPr>
        <w:t>
</w:t>
      </w:r>
      <w:r>
        <w:rPr>
          <w:rFonts w:ascii="Times New Roman"/>
          <w:b/>
          <w:i w:val="false"/>
          <w:color w:val="000000"/>
          <w:sz w:val="28"/>
        </w:rPr>
        <w:t xml:space="preserve">              өкілеттігі </w:t>
      </w:r>
    </w:p>
    <w:p>
      <w:pPr>
        <w:spacing w:after="0"/>
        <w:ind w:left="0"/>
        <w:jc w:val="both"/>
      </w:pPr>
      <w:r>
        <w:rPr>
          <w:rFonts w:ascii="Times New Roman"/>
          <w:b w:val="false"/>
          <w:i w:val="false"/>
          <w:color w:val="000000"/>
          <w:sz w:val="28"/>
        </w:rPr>
        <w:t xml:space="preserve">      Кеден органдары осы Кодекске және Қазақстан Республикасының кеден заңнамасына сәйкес Қазақстан Республикасының кеден шекарасы арқылы тауар өткізуге байланысты төленуі тиіс салықтарды алуды жүзеге асырады. </w:t>
      </w:r>
    </w:p>
    <w:p>
      <w:pPr>
        <w:spacing w:after="0"/>
        <w:ind w:left="0"/>
        <w:jc w:val="both"/>
      </w:pPr>
      <w:r>
        <w:rPr>
          <w:rFonts w:ascii="Times New Roman"/>
          <w:b/>
          <w:i w:val="false"/>
          <w:color w:val="000000"/>
          <w:sz w:val="28"/>
        </w:rPr>
        <w:t xml:space="preserve">      20-бап. Жергілікті атқарушы органдардың өкілеттіктері </w:t>
      </w:r>
    </w:p>
    <w:p>
      <w:pPr>
        <w:spacing w:after="0"/>
        <w:ind w:left="0"/>
        <w:jc w:val="both"/>
      </w:pPr>
      <w:r>
        <w:rPr>
          <w:rFonts w:ascii="Times New Roman"/>
          <w:b w:val="false"/>
          <w:i w:val="false"/>
          <w:color w:val="000000"/>
          <w:sz w:val="28"/>
        </w:rPr>
        <w:t xml:space="preserve">      1. Кенттердің, ауылдардың (селолардың), ауылдық (селолық) округтердің әкімдері (бұдан әрі - әкімдер) салық төлеуші - жеке тұлға төлейтін мүлікке, көлік құралдарына салынатын салықты, жер салығын жинауды ұйымдастырады. </w:t>
      </w:r>
      <w:r>
        <w:br/>
      </w:r>
      <w:r>
        <w:rPr>
          <w:rFonts w:ascii="Times New Roman"/>
          <w:b w:val="false"/>
          <w:i w:val="false"/>
          <w:color w:val="000000"/>
          <w:sz w:val="28"/>
        </w:rPr>
        <w:t xml:space="preserve">
      2. Осы баптың 1-тармағында аталған салықты жинау қатаң есептілік құжаты болып табылатын квитанция негізінде жүзеге асырылады. Квитанция нысанын уәкілетті орган белгілейді. </w:t>
      </w:r>
      <w:r>
        <w:br/>
      </w:r>
      <w:r>
        <w:rPr>
          <w:rFonts w:ascii="Times New Roman"/>
          <w:b w:val="false"/>
          <w:i w:val="false"/>
          <w:color w:val="000000"/>
          <w:sz w:val="28"/>
        </w:rPr>
        <w:t xml:space="preserve">
      3. Осы баптың 1-тармағында аталған салықты жинауды ұйымдастыру кезінде әкімдер: </w:t>
      </w:r>
      <w:r>
        <w:br/>
      </w:r>
      <w:r>
        <w:rPr>
          <w:rFonts w:ascii="Times New Roman"/>
          <w:b w:val="false"/>
          <w:i w:val="false"/>
          <w:color w:val="000000"/>
          <w:sz w:val="28"/>
        </w:rPr>
        <w:t xml:space="preserve">
      1) есептелген күнінен бастап үш жұмыс күнінен кешіктірмей салық органы есептеген салықтың сомасы туралы хабарламаны салық төлеушіге тапсыруды; </w:t>
      </w:r>
      <w:r>
        <w:br/>
      </w:r>
      <w:r>
        <w:rPr>
          <w:rFonts w:ascii="Times New Roman"/>
          <w:b w:val="false"/>
          <w:i w:val="false"/>
          <w:color w:val="000000"/>
          <w:sz w:val="28"/>
        </w:rPr>
        <w:t xml:space="preserve">
      2) салық төлеушіге - жеке тұлғаға салық сомасын төлеу фактісін растайтын түбіртек беруді; </w:t>
      </w:r>
      <w:r>
        <w:br/>
      </w:r>
      <w:r>
        <w:rPr>
          <w:rFonts w:ascii="Times New Roman"/>
          <w:b w:val="false"/>
          <w:i w:val="false"/>
          <w:color w:val="000000"/>
          <w:sz w:val="28"/>
        </w:rPr>
        <w:t xml:space="preserve">
      3) банкке немесе банк операцияларының жекелеген түрлерін жүзеге асыратын ұйымға ақша қабылдау жүзеге асырылған операциялық күннен кейінгі келесі күннен кешіктірмей, салық сомасын кейіннен бюджет есебіне жатқызу үшін күн сайын өткізуді қамтамасыз етеді. Егер күн сайынғы ақша түсімі тиісті қаржы жылына арналған республикалық бюджет туралы заңмен белгіленген он еселенген айлық есептік көрсеткіштен кем болса, сондай-ақ банк немесе банк операцияларының жекелеген түрлерін жүзеге асыратын ұйым болмаған кезде елді мекенде ақша өткізу үш операциялық күнде бір рет жүзеге асырылады; </w:t>
      </w:r>
      <w:r>
        <w:br/>
      </w:r>
      <w:r>
        <w:rPr>
          <w:rFonts w:ascii="Times New Roman"/>
          <w:b w:val="false"/>
          <w:i w:val="false"/>
          <w:color w:val="000000"/>
          <w:sz w:val="28"/>
        </w:rPr>
        <w:t xml:space="preserve">
      4) түбіртектердің дұрыс толтырылуын және сақталуын; </w:t>
      </w:r>
      <w:r>
        <w:br/>
      </w:r>
      <w:r>
        <w:rPr>
          <w:rFonts w:ascii="Times New Roman"/>
          <w:b w:val="false"/>
          <w:i w:val="false"/>
          <w:color w:val="000000"/>
          <w:sz w:val="28"/>
        </w:rPr>
        <w:t xml:space="preserve">
      5) салық органына квитанцияларды пайдалану туралы, сондай-ақ салық сомасын уәкілетті орган белгілеген тәртіппен және мерзімде банкке немесе банк операцияларының жекелеген түрлерін жүзеге асыратын ұйымға өткізу туралы есептерді беруді қамтамасыз етеді. </w:t>
      </w:r>
    </w:p>
    <w:p>
      <w:pPr>
        <w:spacing w:after="0"/>
        <w:ind w:left="0"/>
        <w:jc w:val="both"/>
      </w:pPr>
      <w:r>
        <w:rPr>
          <w:rFonts w:ascii="Times New Roman"/>
          <w:b/>
          <w:i w:val="false"/>
          <w:color w:val="000000"/>
          <w:sz w:val="28"/>
        </w:rPr>
        <w:t xml:space="preserve">      21-бап. Салық қызметі органдарының уәкілетті мемлекеттік </w:t>
      </w:r>
      <w:r>
        <w:br/>
      </w:r>
      <w:r>
        <w:rPr>
          <w:rFonts w:ascii="Times New Roman"/>
          <w:b w:val="false"/>
          <w:i w:val="false"/>
          <w:color w:val="000000"/>
          <w:sz w:val="28"/>
        </w:rPr>
        <w:t>
</w:t>
      </w:r>
      <w:r>
        <w:rPr>
          <w:rFonts w:ascii="Times New Roman"/>
          <w:b/>
          <w:i w:val="false"/>
          <w:color w:val="000000"/>
          <w:sz w:val="28"/>
        </w:rPr>
        <w:t xml:space="preserve">               органдармен өзара іс-қимылы </w:t>
      </w:r>
    </w:p>
    <w:p>
      <w:pPr>
        <w:spacing w:after="0"/>
        <w:ind w:left="0"/>
        <w:jc w:val="both"/>
      </w:pPr>
      <w:r>
        <w:rPr>
          <w:rFonts w:ascii="Times New Roman"/>
          <w:b w:val="false"/>
          <w:i w:val="false"/>
          <w:color w:val="000000"/>
          <w:sz w:val="28"/>
        </w:rPr>
        <w:t xml:space="preserve">      1. Салық қызметі органдары уәкілетті мемлекеттік органдармен өзара іс-әрекет жасайды, бірлескен бақылау шараларын қолданады, өзара ақпарат алмасуды қамтамасыз етеді. </w:t>
      </w:r>
      <w:r>
        <w:br/>
      </w:r>
      <w:r>
        <w:rPr>
          <w:rFonts w:ascii="Times New Roman"/>
          <w:b w:val="false"/>
          <w:i w:val="false"/>
          <w:color w:val="000000"/>
          <w:sz w:val="28"/>
        </w:rPr>
        <w:t xml:space="preserve">
      2. Уәкілетті мемлекеттік органдар салық бақылауын жүзеге асыру жөніндегі міндеттерді орындауда салық қызметі органдарына жәрдемдесуге міндетті. </w:t>
      </w:r>
      <w:r>
        <w:br/>
      </w:r>
      <w:r>
        <w:rPr>
          <w:rFonts w:ascii="Times New Roman"/>
          <w:b w:val="false"/>
          <w:i w:val="false"/>
          <w:color w:val="000000"/>
          <w:sz w:val="28"/>
        </w:rPr>
        <w:t xml:space="preserve">
      3. Салық қызметі органдары мен кеден органдары өздеріне жүктелген салық бақылауын жүзеге асыру жөніндегі міндеттерді өзара іс-әрекет жасау арқылы орындайды. </w:t>
      </w:r>
      <w:r>
        <w:br/>
      </w:r>
      <w:r>
        <w:rPr>
          <w:rFonts w:ascii="Times New Roman"/>
          <w:b w:val="false"/>
          <w:i w:val="false"/>
          <w:color w:val="000000"/>
          <w:sz w:val="28"/>
        </w:rPr>
        <w:t xml:space="preserve">
      4. Салық қызметі органдары мен жергілікті атқарушы органдар салық жинауды жүзеге асыру бойынша бір-бірімен өзара іс-әрекет жасайды. </w:t>
      </w:r>
      <w:r>
        <w:br/>
      </w:r>
      <w:r>
        <w:rPr>
          <w:rFonts w:ascii="Times New Roman"/>
          <w:b w:val="false"/>
          <w:i w:val="false"/>
          <w:color w:val="000000"/>
          <w:sz w:val="28"/>
        </w:rPr>
        <w:t xml:space="preserve">
      5. Уәкілетті мемлекеттік органдардың бюджетке төленетін басқа да міндетті төлемдерді алу жөніндегі өкілеттіктері осы Кодекстің ерекше бөлімінде айқындалады. </w:t>
      </w:r>
      <w:r>
        <w:br/>
      </w:r>
      <w:r>
        <w:rPr>
          <w:rFonts w:ascii="Times New Roman"/>
          <w:b w:val="false"/>
          <w:i w:val="false"/>
          <w:color w:val="000000"/>
          <w:sz w:val="28"/>
        </w:rPr>
        <w:t xml:space="preserve">
      6. Салық қызметі органдары осы Кодексте белгіленген тәртіппен электрондық тәсілмен уәкілетті мемлекеттік органдармен өзара іс-әрекетті жүзеге асыруға құқылы. </w:t>
      </w:r>
    </w:p>
    <w:p>
      <w:pPr>
        <w:spacing w:after="0"/>
        <w:ind w:left="0"/>
        <w:jc w:val="both"/>
      </w:pPr>
      <w:r>
        <w:rPr>
          <w:rFonts w:ascii="Times New Roman"/>
          <w:b/>
          <w:i w:val="false"/>
          <w:color w:val="000000"/>
          <w:sz w:val="28"/>
        </w:rPr>
        <w:t xml:space="preserve">      22-бап. Салық қызметі органдарының лауазымды адамдарын </w:t>
      </w:r>
      <w:r>
        <w:br/>
      </w:r>
      <w:r>
        <w:rPr>
          <w:rFonts w:ascii="Times New Roman"/>
          <w:b w:val="false"/>
          <w:i w:val="false"/>
          <w:color w:val="000000"/>
          <w:sz w:val="28"/>
        </w:rPr>
        <w:t>
</w:t>
      </w:r>
      <w:r>
        <w:rPr>
          <w:rFonts w:ascii="Times New Roman"/>
          <w:b/>
          <w:i w:val="false"/>
          <w:color w:val="000000"/>
          <w:sz w:val="28"/>
        </w:rPr>
        <w:t xml:space="preserve">              материалдық қамтамасыз ету, құқықтық және </w:t>
      </w:r>
      <w:r>
        <w:br/>
      </w:r>
      <w:r>
        <w:rPr>
          <w:rFonts w:ascii="Times New Roman"/>
          <w:b w:val="false"/>
          <w:i w:val="false"/>
          <w:color w:val="000000"/>
          <w:sz w:val="28"/>
        </w:rPr>
        <w:t>
</w:t>
      </w:r>
      <w:r>
        <w:rPr>
          <w:rFonts w:ascii="Times New Roman"/>
          <w:b/>
          <w:i w:val="false"/>
          <w:color w:val="000000"/>
          <w:sz w:val="28"/>
        </w:rPr>
        <w:t xml:space="preserve">              әлеуметтік қорғау </w:t>
      </w:r>
    </w:p>
    <w:p>
      <w:pPr>
        <w:spacing w:after="0"/>
        <w:ind w:left="0"/>
        <w:jc w:val="both"/>
      </w:pPr>
      <w:r>
        <w:rPr>
          <w:rFonts w:ascii="Times New Roman"/>
          <w:b w:val="false"/>
          <w:i w:val="false"/>
          <w:color w:val="000000"/>
          <w:sz w:val="28"/>
        </w:rPr>
        <w:t xml:space="preserve">      1. Салық қызметі органдарының лауазымды адамы қызметтік міндеттерін орындау кезінде заңмен қорғалады. </w:t>
      </w:r>
      <w:r>
        <w:br/>
      </w:r>
      <w:r>
        <w:rPr>
          <w:rFonts w:ascii="Times New Roman"/>
          <w:b w:val="false"/>
          <w:i w:val="false"/>
          <w:color w:val="000000"/>
          <w:sz w:val="28"/>
        </w:rPr>
        <w:t xml:space="preserve">
      2. Салық қызметі органдары лауазымды адамының заңды талаптарын орындамау, оның қызметтік жұмысына байланысты тіл тигізу, қорқыту, зорлық көрсету немесе салық қызметі органдары лауазымды адамының немесе оның отбасы мүшелерінің өміріне, денсаулығына, мүлкіне қол сұғушылық, салық қызметі органдары лауазымды адамының қызметтік міндеттерін орындауына кедергі келтіретін басқа да іс-қимылдар заңнамада белгіленген жауапкершілікке әкеп соқтырады. </w:t>
      </w:r>
      <w:r>
        <w:br/>
      </w:r>
      <w:r>
        <w:rPr>
          <w:rFonts w:ascii="Times New Roman"/>
          <w:b w:val="false"/>
          <w:i w:val="false"/>
          <w:color w:val="000000"/>
          <w:sz w:val="28"/>
        </w:rPr>
        <w:t xml:space="preserve">
      3. Қызметтегі жұмысын жүзеге асыруына байланысты салық қызметі органдарының лауазымды адамының денсаулығына орташа ауырлықтағы зиян келген жағдайда, оған республикалық бюджет қаражатынан бес айлық жалақы мөлшерінде біржолғы өтемақы төленеді, кейін бұл сома Қазақстан Республикасының заңдарына сәйкес кінәлі адамдардан өндіріп алынады. </w:t>
      </w:r>
      <w:r>
        <w:br/>
      </w:r>
      <w:r>
        <w:rPr>
          <w:rFonts w:ascii="Times New Roman"/>
          <w:b w:val="false"/>
          <w:i w:val="false"/>
          <w:color w:val="000000"/>
          <w:sz w:val="28"/>
        </w:rPr>
        <w:t xml:space="preserve">
      4. Қызметтегі жұмысын жүзеге асыруына байланысты салық қызметі органдарының лауазымды адамдарының денсаулығына кәсіби қызметімен одан әрі айналысуына мүмкіндік бермейтін ауыр зиян келген жағдайда, оларға республикалық бюджет қаражатынан, кінәлі адамдардан кейін сомасы өндіріп алынатын, бес жылдық ақшалай табысы мөлшерінде біржолғы өтемақы, сондай-ақ оның лауазымдық жалақысы мен зейнетақысының мөлшері арасындағы айырма (өмір бойы) төленеді. </w:t>
      </w:r>
      <w:r>
        <w:br/>
      </w:r>
      <w:r>
        <w:rPr>
          <w:rFonts w:ascii="Times New Roman"/>
          <w:b w:val="false"/>
          <w:i w:val="false"/>
          <w:color w:val="000000"/>
          <w:sz w:val="28"/>
        </w:rPr>
        <w:t xml:space="preserve">
      5. Салық қызметі органдарының лауазымды адамы қызметтік міндеттерін орындау кезінде қайтыс болған жағдайда қаза тапқан адамның отбасына немесе оның асырауындағы адамдарға (мұрагерлеріне): </w:t>
      </w:r>
      <w:r>
        <w:br/>
      </w:r>
      <w:r>
        <w:rPr>
          <w:rFonts w:ascii="Times New Roman"/>
          <w:b w:val="false"/>
          <w:i w:val="false"/>
          <w:color w:val="000000"/>
          <w:sz w:val="28"/>
        </w:rPr>
        <w:t xml:space="preserve">
      1) қаза тапқан адамның соңғы лауазымы бойынша республикалық бюджет қаражатынан он жылдық ақшалай табысы мөлшерінде біржолғы жәрдемақы төленеді; </w:t>
      </w:r>
      <w:r>
        <w:br/>
      </w:r>
      <w:r>
        <w:rPr>
          <w:rFonts w:ascii="Times New Roman"/>
          <w:b w:val="false"/>
          <w:i w:val="false"/>
          <w:color w:val="000000"/>
          <w:sz w:val="28"/>
        </w:rPr>
        <w:t xml:space="preserve">
      2) Қазақстан Республикасында мүгедектігі бойынша, асыраушысынан айрылуына байланысты және жасы бойынша мемлекеттік әлеуметтік жәрдемақылар туралы заңдарында белгіленген мөлшерде және тәртіппен асыраушысынан айрылуына байланысты мемлекеттік әлеуметтік жәрдемақы тағайындалады. </w:t>
      </w:r>
      <w:r>
        <w:br/>
      </w:r>
      <w:r>
        <w:rPr>
          <w:rFonts w:ascii="Times New Roman"/>
          <w:b w:val="false"/>
          <w:i w:val="false"/>
          <w:color w:val="000000"/>
          <w:sz w:val="28"/>
        </w:rPr>
        <w:t xml:space="preserve">
      6. Қызметтік міндеттерін орындауына байланысты салық қызметі органдары лауазымды адамдарының денсаулығы мен мүлкіне келтірілген зиян, сондай-ақ салық қызметі органдары лауазымды адамдарының отбасы мүшелері мен жақын туыстарының денсаулығы мен мүлкіне келтірілген зиян, осы сома кейін кінәлі адамдардан өндіріп алына отырып, республикалық бюджет қаражатынан толық көлемінде өтеледі. </w:t>
      </w:r>
    </w:p>
    <w:p>
      <w:pPr>
        <w:spacing w:after="0"/>
        <w:ind w:left="0"/>
        <w:jc w:val="left"/>
      </w:pPr>
      <w:r>
        <w:rPr>
          <w:rFonts w:ascii="Times New Roman"/>
          <w:b/>
          <w:i w:val="false"/>
          <w:color w:val="000000"/>
        </w:rPr>
        <w:t xml:space="preserve"> 4-тарау. Салық салу мәселелері жөніндегі </w:t>
      </w:r>
      <w:r>
        <w:br/>
      </w:r>
      <w:r>
        <w:rPr>
          <w:rFonts w:ascii="Times New Roman"/>
          <w:b/>
          <w:i w:val="false"/>
          <w:color w:val="000000"/>
        </w:rPr>
        <w:t xml:space="preserve">
      консультациялық кеңес </w:t>
      </w:r>
    </w:p>
    <w:p>
      <w:pPr>
        <w:spacing w:after="0"/>
        <w:ind w:left="0"/>
        <w:jc w:val="both"/>
      </w:pPr>
      <w:r>
        <w:rPr>
          <w:rFonts w:ascii="Times New Roman"/>
          <w:b/>
          <w:i w:val="false"/>
          <w:color w:val="000000"/>
          <w:sz w:val="28"/>
        </w:rPr>
        <w:t xml:space="preserve">      23-бап. Жалпы ережелер </w:t>
      </w:r>
    </w:p>
    <w:p>
      <w:pPr>
        <w:spacing w:after="0"/>
        <w:ind w:left="0"/>
        <w:jc w:val="both"/>
      </w:pPr>
      <w:r>
        <w:rPr>
          <w:rFonts w:ascii="Times New Roman"/>
          <w:b w:val="false"/>
          <w:i w:val="false"/>
          <w:color w:val="000000"/>
          <w:sz w:val="28"/>
        </w:rPr>
        <w:t xml:space="preserve">      1. Салық салу мәселелері жөніндегі консультациялық кеңес (бұдан әрі - Консультациялық кеңес) консультативтік-кеңесші орган болып табылады және салық міндеттемелерін орындау барысында туындауы мүмкін түсініксіздіктерді, дәлелсіздіктерді және қайшылықтарды жою, сондай-ақ салықты және бюджет төленетін басқа да міндетті төлемдерді төлеуден жалтарудың ықтимал схемаларының жолын кесу жөнінде ұсыныстар әзірлеу мақсатында құрылады. </w:t>
      </w:r>
      <w:r>
        <w:br/>
      </w:r>
      <w:r>
        <w:rPr>
          <w:rFonts w:ascii="Times New Roman"/>
          <w:b w:val="false"/>
          <w:i w:val="false"/>
          <w:color w:val="000000"/>
          <w:sz w:val="28"/>
        </w:rPr>
        <w:t xml:space="preserve">
      2. Консультациялық кеңестің шешімін іске асыру мақсатында Қазақстан Республикасының Үкіметі уәкілетті мемлекеттік органдарға тиісті нормативтік құқықтық актілердің жобасын дайындауды тапсыруға құқылы. </w:t>
      </w:r>
    </w:p>
    <w:p>
      <w:pPr>
        <w:spacing w:after="0"/>
        <w:ind w:left="0"/>
        <w:jc w:val="both"/>
      </w:pPr>
      <w:r>
        <w:rPr>
          <w:rFonts w:ascii="Times New Roman"/>
          <w:b/>
          <w:i w:val="false"/>
          <w:color w:val="000000"/>
          <w:sz w:val="28"/>
        </w:rPr>
        <w:t xml:space="preserve">      24-бап. Консультациялық кеңестің құрамы </w:t>
      </w:r>
    </w:p>
    <w:p>
      <w:pPr>
        <w:spacing w:after="0"/>
        <w:ind w:left="0"/>
        <w:jc w:val="both"/>
      </w:pPr>
      <w:r>
        <w:rPr>
          <w:rFonts w:ascii="Times New Roman"/>
          <w:b w:val="false"/>
          <w:i w:val="false"/>
          <w:color w:val="000000"/>
          <w:sz w:val="28"/>
        </w:rPr>
        <w:t xml:space="preserve">      1. Консультациялық кеңестің құрамына жеке кәсіпкерлік субъектілері бірлестіктерінің және мемлекеттік органдардың өкілдері кіреді. Мемлекеттік органнан Консультациялық кеңестің мүшесі бірінші басшыдан немесе оның орынбасарынан төмен болмауы тиіс. Консультациялық кеңестің құрамына салық саясаты, салықтың және бюджетке төленетін басқа да міндетті төлемдердің түсуін қамтамасыз ету саласындағы мемлекеттік органдар, әділет, прокуратура, қаржы полициясы органдары, Жоғарғы Сот өкілдерінің енгізілуі міндетті. </w:t>
      </w:r>
      <w:r>
        <w:br/>
      </w:r>
      <w:r>
        <w:rPr>
          <w:rFonts w:ascii="Times New Roman"/>
          <w:b w:val="false"/>
          <w:i w:val="false"/>
          <w:color w:val="000000"/>
          <w:sz w:val="28"/>
        </w:rPr>
        <w:t xml:space="preserve">
      2. Жеке кәсіпкерлік субъектілері бірлестіктерінен Консультациялық кеңес мүшелерінің саны Консультациялық кеңестің төрағасын санамағанда, мемлекеттік органдардан Консультациялық кеңес мүшелерінің санына тең. </w:t>
      </w:r>
    </w:p>
    <w:p>
      <w:pPr>
        <w:spacing w:after="0"/>
        <w:ind w:left="0"/>
        <w:jc w:val="both"/>
      </w:pPr>
      <w:r>
        <w:rPr>
          <w:rFonts w:ascii="Times New Roman"/>
          <w:b/>
          <w:i w:val="false"/>
          <w:color w:val="000000"/>
          <w:sz w:val="28"/>
        </w:rPr>
        <w:t xml:space="preserve">      25-бап. Шешім қабылдау рәсімі </w:t>
      </w:r>
    </w:p>
    <w:p>
      <w:pPr>
        <w:spacing w:after="0"/>
        <w:ind w:left="0"/>
        <w:jc w:val="both"/>
      </w:pPr>
      <w:r>
        <w:rPr>
          <w:rFonts w:ascii="Times New Roman"/>
          <w:b w:val="false"/>
          <w:i w:val="false"/>
          <w:color w:val="000000"/>
          <w:sz w:val="28"/>
        </w:rPr>
        <w:t xml:space="preserve">      1. Консультациялық кеңесті Қазақстан Республикасының Премьер-Министрі басқарады. </w:t>
      </w:r>
      <w:r>
        <w:br/>
      </w:r>
      <w:r>
        <w:rPr>
          <w:rFonts w:ascii="Times New Roman"/>
          <w:b w:val="false"/>
          <w:i w:val="false"/>
          <w:color w:val="000000"/>
          <w:sz w:val="28"/>
        </w:rPr>
        <w:t xml:space="preserve">
      2. Консультациялық кеңес туралы ережені Қазақстан Республикасының Үкіметі бекітеді. </w:t>
      </w:r>
    </w:p>
    <w:p>
      <w:pPr>
        <w:spacing w:after="0"/>
        <w:ind w:left="0"/>
        <w:jc w:val="left"/>
      </w:pPr>
      <w:r>
        <w:rPr>
          <w:rFonts w:ascii="Times New Roman"/>
          <w:b/>
          <w:i w:val="false"/>
          <w:color w:val="000000"/>
        </w:rPr>
        <w:t xml:space="preserve"> 2-бөлім. Салық міндеттемесі  5-тарау. Жалпы ережелер </w:t>
      </w:r>
    </w:p>
    <w:p>
      <w:pPr>
        <w:spacing w:after="0"/>
        <w:ind w:left="0"/>
        <w:jc w:val="both"/>
      </w:pPr>
      <w:r>
        <w:rPr>
          <w:rFonts w:ascii="Times New Roman"/>
          <w:b/>
          <w:i w:val="false"/>
          <w:color w:val="000000"/>
          <w:sz w:val="28"/>
        </w:rPr>
        <w:t xml:space="preserve">      26-бап. Салық міндеттемесі </w:t>
      </w:r>
    </w:p>
    <w:p>
      <w:pPr>
        <w:spacing w:after="0"/>
        <w:ind w:left="0"/>
        <w:jc w:val="both"/>
      </w:pPr>
      <w:r>
        <w:rPr>
          <w:rFonts w:ascii="Times New Roman"/>
          <w:b w:val="false"/>
          <w:i w:val="false"/>
          <w:color w:val="000000"/>
          <w:sz w:val="28"/>
        </w:rPr>
        <w:t xml:space="preserve">      1. Салық төлеушінің Қазақстан Республикасының салық заңнамасына сәйкес мемлекет алдында туындаған міндеттемесі салық міндеттемесі деп танылады, оған сәйкес салық төлеуші салық органына тіркеу есебіне тұруға, салық салу объектілерін және (немесе) салық салуға байланысты объектілерді айқындауға, салық және бюджетке төленетін басқа да міндетті төлемдерді есептеуге, салық тіркелімдерін қоспағанда, салық нысандарын жасауға, салық органына белгіленген мерзімде салық нысандарын тапсыруға, салық және бюджетке төленетін басқа да міндетті төлемдерді төлеуге міндетті. </w:t>
      </w:r>
      <w:r>
        <w:br/>
      </w:r>
      <w:r>
        <w:rPr>
          <w:rFonts w:ascii="Times New Roman"/>
          <w:b w:val="false"/>
          <w:i w:val="false"/>
          <w:color w:val="000000"/>
          <w:sz w:val="28"/>
        </w:rPr>
        <w:t xml:space="preserve">
      2. Мемлекет салық қызметі органы арқылы салық төлеушіден - оның салық міндеттемелерін толық көлемінде орындауын талап етуге, ал олар орындалмаған немесе тиісінше орындалмаған жағдайда оларды қамтамасыз ету жөніндегі тәсілдерді және осы Кодексте көзделген тәртіппен мәжбүрлеп орындату шараларын қолдануға құқығы бар. </w:t>
      </w:r>
    </w:p>
    <w:p>
      <w:pPr>
        <w:spacing w:after="0"/>
        <w:ind w:left="0"/>
        <w:jc w:val="both"/>
      </w:pPr>
      <w:r>
        <w:rPr>
          <w:rFonts w:ascii="Times New Roman"/>
          <w:b/>
          <w:i w:val="false"/>
          <w:color w:val="000000"/>
          <w:sz w:val="28"/>
        </w:rPr>
        <w:t xml:space="preserve">      27-бап. Салық салу объектісі және (немесе) салық салуға </w:t>
      </w:r>
      <w:r>
        <w:br/>
      </w:r>
      <w:r>
        <w:rPr>
          <w:rFonts w:ascii="Times New Roman"/>
          <w:b w:val="false"/>
          <w:i w:val="false"/>
          <w:color w:val="000000"/>
          <w:sz w:val="28"/>
        </w:rPr>
        <w:t>
</w:t>
      </w:r>
      <w:r>
        <w:rPr>
          <w:rFonts w:ascii="Times New Roman"/>
          <w:b/>
          <w:i w:val="false"/>
          <w:color w:val="000000"/>
          <w:sz w:val="28"/>
        </w:rPr>
        <w:t xml:space="preserve">              байланысты объект </w:t>
      </w:r>
    </w:p>
    <w:p>
      <w:pPr>
        <w:spacing w:after="0"/>
        <w:ind w:left="0"/>
        <w:jc w:val="both"/>
      </w:pPr>
      <w:r>
        <w:rPr>
          <w:rFonts w:ascii="Times New Roman"/>
          <w:b w:val="false"/>
          <w:i w:val="false"/>
          <w:color w:val="000000"/>
          <w:sz w:val="28"/>
        </w:rPr>
        <w:t xml:space="preserve">      Мүлік пен іс-әрекеттер салық салу объектілері және (немесе) салық салуға байланысты объектілер болып табылады, олардың болуына байланысты салық төлеушінің салық міндеттемесі туындайды. </w:t>
      </w:r>
    </w:p>
    <w:p>
      <w:pPr>
        <w:spacing w:after="0"/>
        <w:ind w:left="0"/>
        <w:jc w:val="both"/>
      </w:pPr>
      <w:r>
        <w:rPr>
          <w:rFonts w:ascii="Times New Roman"/>
          <w:b/>
          <w:i w:val="false"/>
          <w:color w:val="000000"/>
          <w:sz w:val="28"/>
        </w:rPr>
        <w:t xml:space="preserve">      28-бап. Салық базасы </w:t>
      </w:r>
    </w:p>
    <w:p>
      <w:pPr>
        <w:spacing w:after="0"/>
        <w:ind w:left="0"/>
        <w:jc w:val="both"/>
      </w:pPr>
      <w:r>
        <w:rPr>
          <w:rFonts w:ascii="Times New Roman"/>
          <w:b w:val="false"/>
          <w:i w:val="false"/>
          <w:color w:val="000000"/>
          <w:sz w:val="28"/>
        </w:rPr>
        <w:t xml:space="preserve">      Салық базасы дегеніміз салық салу объектісінің құн, физикалық немесе өзге де сипаттамалары, олардың негізінде бюджетке төленуге тиіс салық және басқа да міндетті төлемдер сомасы айқындалады. </w:t>
      </w:r>
    </w:p>
    <w:p>
      <w:pPr>
        <w:spacing w:after="0"/>
        <w:ind w:left="0"/>
        <w:jc w:val="both"/>
      </w:pPr>
      <w:r>
        <w:rPr>
          <w:rFonts w:ascii="Times New Roman"/>
          <w:b/>
          <w:i w:val="false"/>
          <w:color w:val="000000"/>
          <w:sz w:val="28"/>
        </w:rPr>
        <w:t xml:space="preserve">      29-бап. Салық ставкасы </w:t>
      </w:r>
    </w:p>
    <w:p>
      <w:pPr>
        <w:spacing w:after="0"/>
        <w:ind w:left="0"/>
        <w:jc w:val="both"/>
      </w:pPr>
      <w:r>
        <w:rPr>
          <w:rFonts w:ascii="Times New Roman"/>
          <w:b w:val="false"/>
          <w:i w:val="false"/>
          <w:color w:val="000000"/>
          <w:sz w:val="28"/>
        </w:rPr>
        <w:t xml:space="preserve">      1. Салық ставкасы салық салу объектісінің немесе салық базасының өлшем бірлігіне салықты және бюджетке төленетін басқа да міндетті төлемді есептеу жөніндегі салық есептеулерінің шамасын білдіреді. </w:t>
      </w:r>
      <w:r>
        <w:br/>
      </w:r>
      <w:r>
        <w:rPr>
          <w:rFonts w:ascii="Times New Roman"/>
          <w:b w:val="false"/>
          <w:i w:val="false"/>
          <w:color w:val="000000"/>
          <w:sz w:val="28"/>
        </w:rPr>
        <w:t xml:space="preserve">
      2. Салық ставкасы салу объектісінің немесе салық базасының өлшем бірлігіне процентпен немесе абсолютті сомамен белгіленеді. </w:t>
      </w:r>
    </w:p>
    <w:p>
      <w:pPr>
        <w:spacing w:after="0"/>
        <w:ind w:left="0"/>
        <w:jc w:val="both"/>
      </w:pPr>
      <w:r>
        <w:rPr>
          <w:rFonts w:ascii="Times New Roman"/>
          <w:b/>
          <w:i w:val="false"/>
          <w:color w:val="000000"/>
          <w:sz w:val="28"/>
        </w:rPr>
        <w:t xml:space="preserve">      30-бап. Салық кезеңі </w:t>
      </w:r>
    </w:p>
    <w:p>
      <w:pPr>
        <w:spacing w:after="0"/>
        <w:ind w:left="0"/>
        <w:jc w:val="both"/>
      </w:pPr>
      <w:r>
        <w:rPr>
          <w:rFonts w:ascii="Times New Roman"/>
          <w:b w:val="false"/>
          <w:i w:val="false"/>
          <w:color w:val="000000"/>
          <w:sz w:val="28"/>
        </w:rPr>
        <w:t xml:space="preserve">      Салық кезеңі деп салықтың және бюджетке төленетін басқа да міндетті төлемдердің жекелеген түрлеріне қатысты белгіленген уақыт кезеңі түсініледі, ол біткен соң салық салу объектісі, салық базасы айқындалады, салықтың және бюджетке төленуге тиіс басқа да міндетті төлемдердің сомасы есептеледі. </w:t>
      </w:r>
    </w:p>
    <w:p>
      <w:pPr>
        <w:spacing w:after="0"/>
        <w:ind w:left="0"/>
        <w:jc w:val="left"/>
      </w:pPr>
      <w:r>
        <w:rPr>
          <w:rFonts w:ascii="Times New Roman"/>
          <w:b/>
          <w:i w:val="false"/>
          <w:color w:val="000000"/>
        </w:rPr>
        <w:t xml:space="preserve"> 6-тарау. Салық міндеттемесін орындау </w:t>
      </w:r>
    </w:p>
    <w:p>
      <w:pPr>
        <w:spacing w:after="0"/>
        <w:ind w:left="0"/>
        <w:jc w:val="both"/>
      </w:pPr>
      <w:r>
        <w:rPr>
          <w:rFonts w:ascii="Times New Roman"/>
          <w:b/>
          <w:i w:val="false"/>
          <w:color w:val="000000"/>
          <w:sz w:val="28"/>
        </w:rPr>
        <w:t xml:space="preserve">      31-бап. Салық міндеттемесін орындау </w:t>
      </w:r>
    </w:p>
    <w:p>
      <w:pPr>
        <w:spacing w:after="0"/>
        <w:ind w:left="0"/>
        <w:jc w:val="both"/>
      </w:pPr>
      <w:r>
        <w:rPr>
          <w:rFonts w:ascii="Times New Roman"/>
          <w:b w:val="false"/>
          <w:i w:val="false"/>
          <w:color w:val="000000"/>
          <w:sz w:val="28"/>
        </w:rPr>
        <w:t xml:space="preserve">      1. Егер осы Кодексте өзгеше белгіленбесе, салық төлеуші салық міндеттемесін орындауды дербес жүзеге асырады. </w:t>
      </w:r>
      <w:r>
        <w:br/>
      </w:r>
      <w:r>
        <w:rPr>
          <w:rFonts w:ascii="Times New Roman"/>
          <w:b w:val="false"/>
          <w:i w:val="false"/>
          <w:color w:val="000000"/>
          <w:sz w:val="28"/>
        </w:rPr>
        <w:t xml:space="preserve">
      2. Салық төлеуші салық міндеттемесін орындау үшін мынадай іс-әрекеттер жасайды: </w:t>
      </w:r>
      <w:r>
        <w:br/>
      </w:r>
      <w:r>
        <w:rPr>
          <w:rFonts w:ascii="Times New Roman"/>
          <w:b w:val="false"/>
          <w:i w:val="false"/>
          <w:color w:val="000000"/>
          <w:sz w:val="28"/>
        </w:rPr>
        <w:t xml:space="preserve">
      1) салық органына тіркеу есебінде тұрады; </w:t>
      </w:r>
      <w:r>
        <w:br/>
      </w:r>
      <w:r>
        <w:rPr>
          <w:rFonts w:ascii="Times New Roman"/>
          <w:b w:val="false"/>
          <w:i w:val="false"/>
          <w:color w:val="000000"/>
          <w:sz w:val="28"/>
        </w:rPr>
        <w:t xml:space="preserve">
      2) салық салу объектілерінің және (немесе) салық салуға байланысты объектілердің есебін жүргізеді; </w:t>
      </w:r>
      <w:r>
        <w:br/>
      </w:r>
      <w:r>
        <w:rPr>
          <w:rFonts w:ascii="Times New Roman"/>
          <w:b w:val="false"/>
          <w:i w:val="false"/>
          <w:color w:val="000000"/>
          <w:sz w:val="28"/>
        </w:rPr>
        <w:t xml:space="preserve">
      3) салық салу объектілерін және (немесе) салық салуға байланысты объектілерді, салық базалары мен салық ставкаларын негізге ала отырып, салық және бюджетке төленуге тиіс басқа да міндетті төлемдер сомасын есептейді; </w:t>
      </w:r>
      <w:r>
        <w:br/>
      </w:r>
      <w:r>
        <w:rPr>
          <w:rFonts w:ascii="Times New Roman"/>
          <w:b w:val="false"/>
          <w:i w:val="false"/>
          <w:color w:val="000000"/>
          <w:sz w:val="28"/>
        </w:rPr>
        <w:t xml:space="preserve">
      4) салық нысандарын (салық тіркелімдерін қоспағанда) жасайды және осы Кодексте белгіленген тәртіппен салық қызметі органдарына ұсынады; </w:t>
      </w:r>
      <w:r>
        <w:br/>
      </w:r>
      <w:r>
        <w:rPr>
          <w:rFonts w:ascii="Times New Roman"/>
          <w:b w:val="false"/>
          <w:i w:val="false"/>
          <w:color w:val="000000"/>
          <w:sz w:val="28"/>
        </w:rPr>
        <w:t xml:space="preserve">
      5) салықтың және бюджетке төленетін басқа да міндетті төлемдердің есептелген және аударылған сомасын, салық және бюджетке төленетін басқа да міндетті төлемдер бойынша аванстық және ағымдағы төлемдерді төлейді. </w:t>
      </w:r>
      <w:r>
        <w:br/>
      </w:r>
      <w:r>
        <w:rPr>
          <w:rFonts w:ascii="Times New Roman"/>
          <w:b w:val="false"/>
          <w:i w:val="false"/>
          <w:color w:val="000000"/>
          <w:sz w:val="28"/>
        </w:rPr>
        <w:t xml:space="preserve">
      3. Салық міндеттемесін салық төлеуші Қазақстан Республикасының салық заңнамасында белгіленген тәртіппен және мерзімде орындауы тиіс. </w:t>
      </w:r>
      <w:r>
        <w:br/>
      </w:r>
      <w:r>
        <w:rPr>
          <w:rFonts w:ascii="Times New Roman"/>
          <w:b w:val="false"/>
          <w:i w:val="false"/>
          <w:color w:val="000000"/>
          <w:sz w:val="28"/>
        </w:rPr>
        <w:t xml:space="preserve">
      Салық міндеттемесін орындамаған жағдайда салық төлеуші өсімпұлдар мен айыппұлдар төлейді. </w:t>
      </w:r>
      <w:r>
        <w:br/>
      </w:r>
      <w:r>
        <w:rPr>
          <w:rFonts w:ascii="Times New Roman"/>
          <w:b w:val="false"/>
          <w:i w:val="false"/>
          <w:color w:val="000000"/>
          <w:sz w:val="28"/>
        </w:rPr>
        <w:t xml:space="preserve">
      4. Салық төлеуші салық міндеттемесін мерзімінен бұрын орындауға құқылы. </w:t>
      </w:r>
      <w:r>
        <w:br/>
      </w:r>
      <w:r>
        <w:rPr>
          <w:rFonts w:ascii="Times New Roman"/>
          <w:b w:val="false"/>
          <w:i w:val="false"/>
          <w:color w:val="000000"/>
          <w:sz w:val="28"/>
        </w:rPr>
        <w:t xml:space="preserve">
      5. Салық төлеушінің салықты және бюджетке төленетін басқа да міндетті төлемдерді төлеу жөніндегі салық міндеттемесі, сондай-ақ қолма-қол емес нысанда орындалатын өсіпақылар мен айыппұлдарды төлеу жөніндегі міндеттеме банктен немесе банктік операциялардың жекелеген түрлерін жүзеге асыратын ұйымнан салықтың және бюджетке төленетін басқа да міндетті төлемдердің сомасына төлем тапсырмасының акцептін алған күннен бастап немесе банкоматтар немесе өзге де электрондық құрылғылар арқылы төлемді жүзеге асырған күннен бастап, ал қолма-қол нысанда - салық төлеуші көрсетілген соманы банкке немесе банктік операциялардың жекелеген түрлерін жүзеге асыратын ұйымға, уәкілетті мемлекеттік органға, жергілікті атқарушы органға енгізген сәттен бастап орындалған болып саналады. </w:t>
      </w:r>
      <w:r>
        <w:br/>
      </w:r>
      <w:r>
        <w:rPr>
          <w:rFonts w:ascii="Times New Roman"/>
          <w:b w:val="false"/>
          <w:i w:val="false"/>
          <w:color w:val="000000"/>
          <w:sz w:val="28"/>
        </w:rPr>
        <w:t xml:space="preserve">
      6. Осы Кодексте белгіленген жағдайларда салық төлеушінің уәкілетті өкілі салықты, бюджетке төленетін басқа да міндетті төлемдерді, міндетті зейнетақы жарналарын және әлеуметтік аударымдарды төлеу кезінде төлем құжаттарында ақшаны жөнелтуші салық төлеушінің тегін, атын, әкесінің атын (ол болған кезде) немесе атауын және оның сәйкестендіру нөмірін көрсетеді. </w:t>
      </w:r>
      <w:r>
        <w:br/>
      </w:r>
      <w:r>
        <w:rPr>
          <w:rFonts w:ascii="Times New Roman"/>
          <w:b w:val="false"/>
          <w:i w:val="false"/>
          <w:color w:val="000000"/>
          <w:sz w:val="28"/>
        </w:rPr>
        <w:t xml:space="preserve">
      7. Салық төлеушінің салық агенті орындайтын, салық төлеу жөніндегі салық міндеттемесі салық ұсталған күннен бастап орындалған болып саналады. </w:t>
      </w:r>
      <w:r>
        <w:br/>
      </w:r>
      <w:r>
        <w:rPr>
          <w:rFonts w:ascii="Times New Roman"/>
          <w:b w:val="false"/>
          <w:i w:val="false"/>
          <w:color w:val="000000"/>
          <w:sz w:val="28"/>
        </w:rPr>
        <w:t xml:space="preserve">
      8. Салықты, төлемақыны төлеу жөніндегі салық міндеттемесі, сондай-ақ өсіпақылар мен айыппұлдар төлеу жөніндегі міндеттеме осы Кодекстің 600-бабында белгіленген тәртіппен есептер жүргізу жолымен орындалуы мүмкін. </w:t>
      </w:r>
      <w:r>
        <w:br/>
      </w:r>
      <w:r>
        <w:rPr>
          <w:rFonts w:ascii="Times New Roman"/>
          <w:b w:val="false"/>
          <w:i w:val="false"/>
          <w:color w:val="000000"/>
          <w:sz w:val="28"/>
        </w:rPr>
        <w:t xml:space="preserve">
      9. Салықты, бюджетке төленетін басқа да міндетті төлемдерді төлеу жөніндегі салық міндеттемесі, сондай-ақ өсімпұлдар мен айыппұлдар төлеу жөніндегі міндеттеме Қазақстан Республикасының акционерлік қоғамдардың қызметін реттейтін заңнамалық актілерінде көзделген жағдайларда, сондай-ақ осы Кодексте, Қазақстан Республикасының заңнамалық актілерінде және жер қойнауын пайдалануға арналған келісім-шарттардың ережелерінде төлеудің заттай нысаны немесе шетелдік валютада төлеу көзделген жағдайларды қоспағанда, теңгемен орындалады. </w:t>
      </w:r>
    </w:p>
    <w:p>
      <w:pPr>
        <w:spacing w:after="0"/>
        <w:ind w:left="0"/>
        <w:jc w:val="both"/>
      </w:pPr>
      <w:r>
        <w:rPr>
          <w:rFonts w:ascii="Times New Roman"/>
          <w:b/>
          <w:i w:val="false"/>
          <w:color w:val="000000"/>
          <w:sz w:val="28"/>
        </w:rPr>
        <w:t xml:space="preserve">      32-бап. Салық міндеттемесін орындау кезінде салықты </w:t>
      </w:r>
      <w:r>
        <w:br/>
      </w:r>
      <w:r>
        <w:rPr>
          <w:rFonts w:ascii="Times New Roman"/>
          <w:b w:val="false"/>
          <w:i w:val="false"/>
          <w:color w:val="000000"/>
          <w:sz w:val="28"/>
        </w:rPr>
        <w:t>
</w:t>
      </w:r>
      <w:r>
        <w:rPr>
          <w:rFonts w:ascii="Times New Roman"/>
          <w:b/>
          <w:i w:val="false"/>
          <w:color w:val="000000"/>
          <w:sz w:val="28"/>
        </w:rPr>
        <w:t xml:space="preserve">              және бюджетке төленетін басқа да міндетті </w:t>
      </w:r>
      <w:r>
        <w:br/>
      </w:r>
      <w:r>
        <w:rPr>
          <w:rFonts w:ascii="Times New Roman"/>
          <w:b w:val="false"/>
          <w:i w:val="false"/>
          <w:color w:val="000000"/>
          <w:sz w:val="28"/>
        </w:rPr>
        <w:t>
</w:t>
      </w:r>
      <w:r>
        <w:rPr>
          <w:rFonts w:ascii="Times New Roman"/>
          <w:b/>
          <w:i w:val="false"/>
          <w:color w:val="000000"/>
          <w:sz w:val="28"/>
        </w:rPr>
        <w:t xml:space="preserve">              төлемдерді есептеудің ерекшеліктері </w:t>
      </w:r>
    </w:p>
    <w:p>
      <w:pPr>
        <w:spacing w:after="0"/>
        <w:ind w:left="0"/>
        <w:jc w:val="both"/>
      </w:pPr>
      <w:r>
        <w:rPr>
          <w:rFonts w:ascii="Times New Roman"/>
          <w:b w:val="false"/>
          <w:i w:val="false"/>
          <w:color w:val="000000"/>
          <w:sz w:val="28"/>
        </w:rPr>
        <w:t xml:space="preserve">      1. Төлем көзінен ұсталатын салықтың сомасын есептеуді салық агенті жүзеге асырады. </w:t>
      </w:r>
      <w:r>
        <w:br/>
      </w:r>
      <w:r>
        <w:rPr>
          <w:rFonts w:ascii="Times New Roman"/>
          <w:b w:val="false"/>
          <w:i w:val="false"/>
          <w:color w:val="000000"/>
          <w:sz w:val="28"/>
        </w:rPr>
        <w:t xml:space="preserve">
      2. Осы Кодекстің ерекше бөлімінде көзделген жағдайларда салықтың және бюджетке төленетін басқа да міндетті төлемдердің жекелеген түрлерін есептеу жөніндегі міндет салық органына және уәкілетті мемлекеттік органдарға жүктелуі мүмкін. </w:t>
      </w:r>
    </w:p>
    <w:p>
      <w:pPr>
        <w:spacing w:after="0"/>
        <w:ind w:left="0"/>
        <w:jc w:val="both"/>
      </w:pPr>
      <w:r>
        <w:rPr>
          <w:rFonts w:ascii="Times New Roman"/>
          <w:b/>
          <w:i w:val="false"/>
          <w:color w:val="000000"/>
          <w:sz w:val="28"/>
        </w:rPr>
        <w:t xml:space="preserve">      33-бап. Салық міндеттемесін орындау мерзімі </w:t>
      </w:r>
    </w:p>
    <w:p>
      <w:pPr>
        <w:spacing w:after="0"/>
        <w:ind w:left="0"/>
        <w:jc w:val="both"/>
      </w:pPr>
      <w:r>
        <w:rPr>
          <w:rFonts w:ascii="Times New Roman"/>
          <w:b w:val="false"/>
          <w:i w:val="false"/>
          <w:color w:val="000000"/>
          <w:sz w:val="28"/>
        </w:rPr>
        <w:t xml:space="preserve">      Салық міндеттемесін орындау мерзімдері осы Кодекспен белгіленеді. Бұл ретте, осы Кодексте белгіленген мерзімнің өтуі оның басталуы айқындалған нақты оқиғадан немесе заңды іс-әрекеттен кейін келесі күні басталады. Мерзім осы Кодексте белгіленген кезең аяқталған күнінің соңында бітеді. Егер мерзімнің соңғы күні жұмыс күні болмаса, мерзім келесі жұмыс күнінің соңында аяқталады. </w:t>
      </w:r>
    </w:p>
    <w:p>
      <w:pPr>
        <w:spacing w:after="0"/>
        <w:ind w:left="0"/>
        <w:jc w:val="both"/>
      </w:pPr>
      <w:r>
        <w:rPr>
          <w:rFonts w:ascii="Times New Roman"/>
          <w:b/>
          <w:i w:val="false"/>
          <w:color w:val="000000"/>
          <w:sz w:val="28"/>
        </w:rPr>
        <w:t xml:space="preserve">      34-бап. Салық берешегін өтеу тәртібі </w:t>
      </w:r>
    </w:p>
    <w:p>
      <w:pPr>
        <w:spacing w:after="0"/>
        <w:ind w:left="0"/>
        <w:jc w:val="both"/>
      </w:pPr>
      <w:r>
        <w:rPr>
          <w:rFonts w:ascii="Times New Roman"/>
          <w:b w:val="false"/>
          <w:i w:val="false"/>
          <w:color w:val="000000"/>
          <w:sz w:val="28"/>
        </w:rPr>
        <w:t xml:space="preserve">      Салық берешегін өтеу мынадай тәртіппен жүргізіледі: </w:t>
      </w:r>
      <w:r>
        <w:br/>
      </w:r>
      <w:r>
        <w:rPr>
          <w:rFonts w:ascii="Times New Roman"/>
          <w:b w:val="false"/>
          <w:i w:val="false"/>
          <w:color w:val="000000"/>
          <w:sz w:val="28"/>
        </w:rPr>
        <w:t xml:space="preserve">
      1) есептеп қосылған өсімпұлдар; </w:t>
      </w:r>
      <w:r>
        <w:br/>
      </w:r>
      <w:r>
        <w:rPr>
          <w:rFonts w:ascii="Times New Roman"/>
          <w:b w:val="false"/>
          <w:i w:val="false"/>
          <w:color w:val="000000"/>
          <w:sz w:val="28"/>
        </w:rPr>
        <w:t xml:space="preserve">
      2) бересі сомасы; </w:t>
      </w:r>
      <w:r>
        <w:br/>
      </w:r>
      <w:r>
        <w:rPr>
          <w:rFonts w:ascii="Times New Roman"/>
          <w:b w:val="false"/>
          <w:i w:val="false"/>
          <w:color w:val="000000"/>
          <w:sz w:val="28"/>
        </w:rPr>
        <w:t xml:space="preserve">
      3) айыппұлдар сомасы. </w:t>
      </w:r>
    </w:p>
    <w:p>
      <w:pPr>
        <w:spacing w:after="0"/>
        <w:ind w:left="0"/>
        <w:jc w:val="both"/>
      </w:pPr>
      <w:r>
        <w:rPr>
          <w:rFonts w:ascii="Times New Roman"/>
          <w:b/>
          <w:i w:val="false"/>
          <w:color w:val="000000"/>
          <w:sz w:val="28"/>
        </w:rPr>
        <w:t xml:space="preserve">      35-бап. Мүлікті сенімгерлік басқаруға беру кезінде </w:t>
      </w:r>
      <w:r>
        <w:br/>
      </w:r>
      <w:r>
        <w:rPr>
          <w:rFonts w:ascii="Times New Roman"/>
          <w:b w:val="false"/>
          <w:i w:val="false"/>
          <w:color w:val="000000"/>
          <w:sz w:val="28"/>
        </w:rPr>
        <w:t>
</w:t>
      </w:r>
      <w:r>
        <w:rPr>
          <w:rFonts w:ascii="Times New Roman"/>
          <w:b/>
          <w:i w:val="false"/>
          <w:color w:val="000000"/>
          <w:sz w:val="28"/>
        </w:rPr>
        <w:t xml:space="preserve">              салық берешегінің орындалуы </w:t>
      </w:r>
    </w:p>
    <w:p>
      <w:pPr>
        <w:spacing w:after="0"/>
        <w:ind w:left="0"/>
        <w:jc w:val="both"/>
      </w:pPr>
      <w:r>
        <w:rPr>
          <w:rFonts w:ascii="Times New Roman"/>
          <w:b w:val="false"/>
          <w:i w:val="false"/>
          <w:color w:val="000000"/>
          <w:sz w:val="28"/>
        </w:rPr>
        <w:t xml:space="preserve">      1. Өзіне жүктелген міндеттерді жүзеге асыру процесінде алынуға тиіс (алынған) кірістер, төленуге тиіс (жүргізілген) шығыстар және сенімгерлік басқарушы сатып алған және (немесе) алған мүлік мүлікті сенімгерлік басқару шарты бойынша сенімгерлік басқару құрылтайшысының не сенімгерлік басқару туындайтын өзге жағдайларда пайда алушының кірістері, шығыстары және мүлкі болып табылады. </w:t>
      </w:r>
      <w:r>
        <w:br/>
      </w:r>
      <w:r>
        <w:rPr>
          <w:rFonts w:ascii="Times New Roman"/>
          <w:b w:val="false"/>
          <w:i w:val="false"/>
          <w:color w:val="000000"/>
          <w:sz w:val="28"/>
        </w:rPr>
        <w:t xml:space="preserve">
      Сенімгерлік басқарушының сыйақы түріндегі кірісі мүлікті сенімгерлік басқару шарты бойынша сенімгерлік басқару құрылтайшысының не сенімгерлік басқару туындаған өзге жағдайларда пайда алушының шығыстары болып табылады. </w:t>
      </w:r>
      <w:r>
        <w:br/>
      </w:r>
      <w:r>
        <w:rPr>
          <w:rFonts w:ascii="Times New Roman"/>
          <w:b w:val="false"/>
          <w:i w:val="false"/>
          <w:color w:val="000000"/>
          <w:sz w:val="28"/>
        </w:rPr>
        <w:t xml:space="preserve">
      Осы тармақта көзделген шығыстарды шегергендегі сенімгерлік басқарушының орындауына жататын салық міндеттемесінің сомасына азайтылған табыстар мүлікті сенімгерлік басқару шарты бойынша сенімгерлік басқару құрылтайшысының не сенімгерлік басқару туындайтын өзге жағдайларда пайда алушының сенімгерлік басқарудан алынған таза табысы болып табылады. </w:t>
      </w:r>
      <w:r>
        <w:br/>
      </w:r>
      <w:r>
        <w:rPr>
          <w:rFonts w:ascii="Times New Roman"/>
          <w:b w:val="false"/>
          <w:i w:val="false"/>
          <w:color w:val="000000"/>
          <w:sz w:val="28"/>
        </w:rPr>
        <w:t xml:space="preserve">
      2. Сенімгерлік басқарудың туындауына негіздеме болып табылатын құжатта көзделген сыйақы сенімгерлік басқарушының сенімгерлік басқарудан алынған табысы болып табылады. Сенімгерлік басқаруды жүзеге асыруға байланысты шығыстар, егер көрсетілген құжатта пайда алушының есебінен сенімгерлік басқарушының шығыстарын өтеу көзделмеген болса, сенімгерлік басқарушының шығыстары болып танылады. </w:t>
      </w:r>
      <w:r>
        <w:br/>
      </w:r>
      <w:r>
        <w:rPr>
          <w:rFonts w:ascii="Times New Roman"/>
          <w:b w:val="false"/>
          <w:i w:val="false"/>
          <w:color w:val="000000"/>
          <w:sz w:val="28"/>
        </w:rPr>
        <w:t xml:space="preserve">
      3. Сенімгерлік басқарушының салық міндеттемесін орындауы, егер сенімгерлік басқарудың туындауына негіздеме болып табылатын құжатта өзгеше көзделмесе, мүлікті сенімгерлік басқару шарты бойынша сенімгерлік басқару құрылтайшысының не сенімгерлік басқару туындайтын өзге жағдайларда пайда аушының салық міндеттемесін орындауы болып табылады. </w:t>
      </w:r>
      <w:r>
        <w:br/>
      </w:r>
      <w:r>
        <w:rPr>
          <w:rFonts w:ascii="Times New Roman"/>
          <w:b w:val="false"/>
          <w:i w:val="false"/>
          <w:color w:val="000000"/>
          <w:sz w:val="28"/>
        </w:rPr>
        <w:t xml:space="preserve">
      Егер салықты, бюджетке төленетін басқа да міндетті төлемдерді, міндетті зейнетақы жарналарын және әлеуметтік аударымдарды есептеу, төлеу немесе ұстау жөніндегі міндеттемені орындау сенімгерлік басқарушыға жүктелген болса, онда мұндай сенімгерлік басқарушы осы Кодекстің 578-бабында белгіленген тәртіппен тіркеу есебіне тұруға тиіс. </w:t>
      </w:r>
      <w:r>
        <w:br/>
      </w:r>
      <w:r>
        <w:rPr>
          <w:rFonts w:ascii="Times New Roman"/>
          <w:b w:val="false"/>
          <w:i w:val="false"/>
          <w:color w:val="000000"/>
          <w:sz w:val="28"/>
        </w:rPr>
        <w:t xml:space="preserve">
      4. Егер бұл сенімгерлік басқарудың туындауына негіздеме болып табылатын құжатта көзделген болса, пайда алушы өзінде туындайтын салық міндеттемесін осы Кодексте белгіленген тәртіппен дербес орындайды. </w:t>
      </w:r>
      <w:r>
        <w:br/>
      </w:r>
      <w:r>
        <w:rPr>
          <w:rFonts w:ascii="Times New Roman"/>
          <w:b w:val="false"/>
          <w:i w:val="false"/>
          <w:color w:val="000000"/>
          <w:sz w:val="28"/>
        </w:rPr>
        <w:t xml:space="preserve">
      5. Сенімгерлік басқарушы мүлікті сенімгерлік басқаруға берген кезде салықтық міндеттемелерді орындау мақсатында осы Кодекстің 58-бабына сәйкес бөлек есеп жүргізуге міндетті. </w:t>
      </w:r>
      <w:r>
        <w:br/>
      </w:r>
      <w:r>
        <w:rPr>
          <w:rFonts w:ascii="Times New Roman"/>
          <w:b w:val="false"/>
          <w:i w:val="false"/>
          <w:color w:val="000000"/>
          <w:sz w:val="28"/>
        </w:rPr>
        <w:t xml:space="preserve">
      6. Сенімгерлік басқарушыға сенімгерлік басқарушы құрылтайшысының не сенімгерлік басқару туындайтын өзге жағдайларда пайда алушының мүлікті беруі осындай мүлікті сатуы болып табылмайды және сенімгерлік басқарушының табысы болып танылмайды. </w:t>
      </w:r>
      <w:r>
        <w:br/>
      </w:r>
      <w:r>
        <w:rPr>
          <w:rFonts w:ascii="Times New Roman"/>
          <w:b w:val="false"/>
          <w:i w:val="false"/>
          <w:color w:val="000000"/>
          <w:sz w:val="28"/>
        </w:rPr>
        <w:t xml:space="preserve">
      7. Сенімгерлік басқарушы сенімгерлік басқарудың туындауына негіздеме болатын құжаттың қолданылуы тоқтаған кезде сенімгерлік басқаруға алған мүлікті қайтару осындай мүлікті сатуы болып табылмайды және сенімгерлік басқарушы құрылтайшысының не сенімгерлік басқару туындайтын өзге жағдайларда пайда аушының табысы (шығыны) болып танылмайды. </w:t>
      </w:r>
      <w:r>
        <w:br/>
      </w:r>
      <w:r>
        <w:rPr>
          <w:rFonts w:ascii="Times New Roman"/>
          <w:b w:val="false"/>
          <w:i w:val="false"/>
          <w:color w:val="000000"/>
          <w:sz w:val="28"/>
        </w:rPr>
        <w:t xml:space="preserve">
      8. Салық сомасын есептеуді және төлеуді немесе ұстауды сенімгерлік басқарушы осы Кодекстің ерекше бөлігінде сенімгерлік басқарушы болып табылатын адам үшін белгіленген ставкалар бойынша және тәртіппен жүргізеді. </w:t>
      </w:r>
    </w:p>
    <w:p>
      <w:pPr>
        <w:spacing w:after="0"/>
        <w:ind w:left="0"/>
        <w:jc w:val="both"/>
      </w:pPr>
      <w:r>
        <w:rPr>
          <w:rFonts w:ascii="Times New Roman"/>
          <w:b/>
          <w:i w:val="false"/>
          <w:color w:val="000000"/>
          <w:sz w:val="28"/>
        </w:rPr>
        <w:t xml:space="preserve">      36-бап. Мүлікті сенімгерлік басқаруға беру кезінде </w:t>
      </w:r>
      <w:r>
        <w:br/>
      </w:r>
      <w:r>
        <w:rPr>
          <w:rFonts w:ascii="Times New Roman"/>
          <w:b w:val="false"/>
          <w:i w:val="false"/>
          <w:color w:val="000000"/>
          <w:sz w:val="28"/>
        </w:rPr>
        <w:t>
</w:t>
      </w:r>
      <w:r>
        <w:rPr>
          <w:rFonts w:ascii="Times New Roman"/>
          <w:b/>
          <w:i w:val="false"/>
          <w:color w:val="000000"/>
          <w:sz w:val="28"/>
        </w:rPr>
        <w:t xml:space="preserve">              салық міндеттемесін орындау ерекшеліктері </w:t>
      </w:r>
    </w:p>
    <w:p>
      <w:pPr>
        <w:spacing w:after="0"/>
        <w:ind w:left="0"/>
        <w:jc w:val="both"/>
      </w:pPr>
      <w:r>
        <w:rPr>
          <w:rFonts w:ascii="Times New Roman"/>
          <w:b w:val="false"/>
          <w:i w:val="false"/>
          <w:color w:val="000000"/>
          <w:sz w:val="28"/>
        </w:rPr>
        <w:t xml:space="preserve">      1. Осы Кодекстің 185-бабының 2-тармағында көзделген декларацияны беру жөніндегі міндет жүктелген жеке тұлғаның мүлікті сенімгерлік басқаруға беруі кезінде осындай декларацияны жасау және тапсыру жөніндегі салық міндеттемесін осы жеке тұлға орындайды. </w:t>
      </w:r>
      <w:r>
        <w:br/>
      </w:r>
      <w:r>
        <w:rPr>
          <w:rFonts w:ascii="Times New Roman"/>
          <w:b w:val="false"/>
          <w:i w:val="false"/>
          <w:color w:val="000000"/>
          <w:sz w:val="28"/>
        </w:rPr>
        <w:t xml:space="preserve">
      2. Заңды тұлға, жеке кәсіпкер сенімгерлік операциялар бойынша банктен алған табыс бойынша салық міндеттемесін дербес орындайды. </w:t>
      </w:r>
      <w:r>
        <w:br/>
      </w:r>
      <w:r>
        <w:rPr>
          <w:rFonts w:ascii="Times New Roman"/>
          <w:b w:val="false"/>
          <w:i w:val="false"/>
          <w:color w:val="000000"/>
          <w:sz w:val="28"/>
        </w:rPr>
        <w:t xml:space="preserve">
      3. Жеке кәсіпкер болып табылмайтын жеке тұлғаның сенімгерлік операциялар бойынша банктен алған табыс бойынша салық міндеттемесін банк салық агентінің міндеттерін орындау түрінде орындайды. </w:t>
      </w:r>
    </w:p>
    <w:p>
      <w:pPr>
        <w:spacing w:after="0"/>
        <w:ind w:left="0"/>
        <w:jc w:val="both"/>
      </w:pPr>
      <w:r>
        <w:rPr>
          <w:rFonts w:ascii="Times New Roman"/>
          <w:b/>
          <w:i w:val="false"/>
          <w:color w:val="000000"/>
          <w:sz w:val="28"/>
        </w:rPr>
        <w:t xml:space="preserve">      37-бап. Таратылатын заңды тұлғаның салық міндеттемесін, </w:t>
      </w:r>
      <w:r>
        <w:br/>
      </w:r>
      <w:r>
        <w:rPr>
          <w:rFonts w:ascii="Times New Roman"/>
          <w:b w:val="false"/>
          <w:i w:val="false"/>
          <w:color w:val="000000"/>
          <w:sz w:val="28"/>
        </w:rPr>
        <w:t>
</w:t>
      </w:r>
      <w:r>
        <w:rPr>
          <w:rFonts w:ascii="Times New Roman"/>
          <w:b/>
          <w:i w:val="false"/>
          <w:color w:val="000000"/>
          <w:sz w:val="28"/>
        </w:rPr>
        <w:t xml:space="preserve">              сондай-ақ резидент емес заңды тұлға Қазақстан </w:t>
      </w:r>
      <w:r>
        <w:br/>
      </w:r>
      <w:r>
        <w:rPr>
          <w:rFonts w:ascii="Times New Roman"/>
          <w:b w:val="false"/>
          <w:i w:val="false"/>
          <w:color w:val="000000"/>
          <w:sz w:val="28"/>
        </w:rPr>
        <w:t>
</w:t>
      </w:r>
      <w:r>
        <w:rPr>
          <w:rFonts w:ascii="Times New Roman"/>
          <w:b/>
          <w:i w:val="false"/>
          <w:color w:val="000000"/>
          <w:sz w:val="28"/>
        </w:rPr>
        <w:t xml:space="preserve">              Республикасында қызметін тоқтатқан кезде орындау </w:t>
      </w:r>
    </w:p>
    <w:p>
      <w:pPr>
        <w:spacing w:after="0"/>
        <w:ind w:left="0"/>
        <w:jc w:val="both"/>
      </w:pPr>
      <w:r>
        <w:rPr>
          <w:rFonts w:ascii="Times New Roman"/>
          <w:b w:val="false"/>
          <w:i w:val="false"/>
          <w:color w:val="000000"/>
          <w:sz w:val="28"/>
        </w:rPr>
        <w:t xml:space="preserve">      1. Резидент заңды тұлға тарату туралы шешім қабылданған күннен бастап үш жұмыс күні ішінде өзінің орналасқан жері бойынша салық органына бұл туралы жазбаша хабарлайды. </w:t>
      </w:r>
      <w:r>
        <w:br/>
      </w:r>
      <w:r>
        <w:rPr>
          <w:rFonts w:ascii="Times New Roman"/>
          <w:b w:val="false"/>
          <w:i w:val="false"/>
          <w:color w:val="000000"/>
          <w:sz w:val="28"/>
        </w:rPr>
        <w:t xml:space="preserve">
      2. Аралық тарату теңгерімі бекітілген күннен бастап үш жұмыс күні ішінде таратылатын заңды тұлға өзінің орналасқан жері бойынша салық органына бір уақытта: </w:t>
      </w:r>
      <w:r>
        <w:br/>
      </w:r>
      <w:r>
        <w:rPr>
          <w:rFonts w:ascii="Times New Roman"/>
          <w:b w:val="false"/>
          <w:i w:val="false"/>
          <w:color w:val="000000"/>
          <w:sz w:val="28"/>
        </w:rPr>
        <w:t xml:space="preserve">
      1) құжаттық тексеру жүргізу туралы өтініш; </w:t>
      </w:r>
      <w:r>
        <w:br/>
      </w:r>
      <w:r>
        <w:rPr>
          <w:rFonts w:ascii="Times New Roman"/>
          <w:b w:val="false"/>
          <w:i w:val="false"/>
          <w:color w:val="000000"/>
          <w:sz w:val="28"/>
        </w:rPr>
        <w:t xml:space="preserve">
      2) таратудың салық есептілігін; </w:t>
      </w:r>
      <w:r>
        <w:br/>
      </w:r>
      <w:r>
        <w:rPr>
          <w:rFonts w:ascii="Times New Roman"/>
          <w:b w:val="false"/>
          <w:i w:val="false"/>
          <w:color w:val="000000"/>
          <w:sz w:val="28"/>
        </w:rPr>
        <w:t xml:space="preserve">
      3) қосылған күн салығын төлеуші ретінде тіркелуі туралы куәлік немесе ол жоғалған немесе бүлінген кезде қағаз жеткізгіште түсініктеме (қосылған құнға салық төлеуші болып табылған жағдайда) береді. </w:t>
      </w:r>
      <w:r>
        <w:br/>
      </w:r>
      <w:r>
        <w:rPr>
          <w:rFonts w:ascii="Times New Roman"/>
          <w:b w:val="false"/>
          <w:i w:val="false"/>
          <w:color w:val="000000"/>
          <w:sz w:val="28"/>
        </w:rPr>
        <w:t xml:space="preserve">
      3. Таратудың салық есептілігі салықтың, бюджетке төленетін басқа да міндетті төлемдердің түрлері, міндетті зейнетақы жарналары және әлеуметтік аударымдар бойынша жасалады, олар бойынша таратылатын заңды тұлға осындай өтінішті ұсынған күнге дейін құжаттық тексеру жүргізу туралы өтініш ұсынылған салық кезеңінің басынан бергі кезеңде төлеуші және (немесе) салық агенті болып табылады. </w:t>
      </w:r>
      <w:r>
        <w:br/>
      </w:r>
      <w:r>
        <w:rPr>
          <w:rFonts w:ascii="Times New Roman"/>
          <w:b w:val="false"/>
          <w:i w:val="false"/>
          <w:color w:val="000000"/>
          <w:sz w:val="28"/>
        </w:rPr>
        <w:t xml:space="preserve">
      4. Таратылатын заңды тұлға таратудың салық есептілігінде көрсетілген салықты, бюджетке төленетін басқа да міндетті төлемдерді, міндетті зейнетақы жарналарын және әлеуметтік аударымдарды төлеуді салық органына таратудың салық есептілігін ұсынған күннен бастап он жұмыс күнінен кешікпейтін мерзімде жүргізеді. </w:t>
      </w:r>
      <w:r>
        <w:br/>
      </w:r>
      <w:r>
        <w:rPr>
          <w:rFonts w:ascii="Times New Roman"/>
          <w:b w:val="false"/>
          <w:i w:val="false"/>
          <w:color w:val="000000"/>
          <w:sz w:val="28"/>
        </w:rPr>
        <w:t xml:space="preserve">
      Таратудың салық есептілігінің алдында ұсынылған салық есептілігінде көрсетілген салықты, бюджетке төленетін басқа да міндетті төлемдерді, міндетті зейнетақы жарналарын және әлеуметтік аударымдарды төлеу мерзімі осы тармақтың бірінші бөлігінде көрсетілген мерзім өткеннен кейін басталатын болса, онда төлеу таратудың салық есептілігі салық органына табыс етілген күннен бастап он жұмыс күнінен кешіктірмей жүргізіледі. </w:t>
      </w:r>
      <w:r>
        <w:br/>
      </w:r>
      <w:r>
        <w:rPr>
          <w:rFonts w:ascii="Times New Roman"/>
          <w:b w:val="false"/>
          <w:i w:val="false"/>
          <w:color w:val="000000"/>
          <w:sz w:val="28"/>
        </w:rPr>
        <w:t xml:space="preserve">
      5. Құжаттық тексеруді салық органдары таратылатын заңды тұлғаның өтінішін салық органы алғаннан кейін жиырма жұмыс күнінен кешіктірмей бастауы тиіс. </w:t>
      </w:r>
      <w:r>
        <w:br/>
      </w:r>
      <w:r>
        <w:rPr>
          <w:rFonts w:ascii="Times New Roman"/>
          <w:b w:val="false"/>
          <w:i w:val="false"/>
          <w:color w:val="000000"/>
          <w:sz w:val="28"/>
        </w:rPr>
        <w:t xml:space="preserve">
      6. Таратылатын заңды тұлғаның, оның ішінде осы баптың 4 және 11-тармақтарында көрсетілген негіздер бойынша туындайтын салық берешегі оның ақшасы, оның ішінде оның мүлкін сатудан алынған ақша есебінен Қазақстан Республикасының заңнамалық актілерінде белгіленген кезектілік тәртібімен өтеледі. Бұл ретте таратылатын заңды тұлғаның құрылымдық бөлімшелерінің де салық берешегі, осындай резидент емес заңды тұлға таратылатын тұрақты мекеме, филиал, өкілдік арқылы тұрақты мекемелердің, филиалдардың, өкілдіктердің тобы бойынша жиынтық түрде салық міндеттемелерін орындаған жағдайда резидент емес заңды тұлғаның тұрақты мекемелерінің, филиалдарының, өкілдіктерінің салық берешегі өтеледі. </w:t>
      </w:r>
      <w:r>
        <w:br/>
      </w:r>
      <w:r>
        <w:rPr>
          <w:rFonts w:ascii="Times New Roman"/>
          <w:b w:val="false"/>
          <w:i w:val="false"/>
          <w:color w:val="000000"/>
          <w:sz w:val="28"/>
        </w:rPr>
        <w:t xml:space="preserve">
      7. Егер таратылатын заңды тұлғаның мүлкі салық берешегін толық көлемде өтеу үшін жеткіліксіз болса, салық берешегінің қалған бөлігін Қазақстан Республикасының заңнамалық актілерінде белгіленген жағдайларда және тәртіппен таратылатын заңды тұлғаның құрылтайшылары (қатысушылары) өтейді. </w:t>
      </w:r>
      <w:r>
        <w:br/>
      </w:r>
      <w:r>
        <w:rPr>
          <w:rFonts w:ascii="Times New Roman"/>
          <w:b w:val="false"/>
          <w:i w:val="false"/>
          <w:color w:val="000000"/>
          <w:sz w:val="28"/>
        </w:rPr>
        <w:t xml:space="preserve">
      8. Егер таратылатын заңды тұлғада салық және бюджетке төленетін басқа да міндетті төлемдердің артық төленген сомасы бар болса, онда көрсетілген сома осы Кодекстің 600-бабында белгіленген тәртіппен таратылатын заңды тұлғаның салық берешегін өтеу есебіне есептеуге жатқызылады. </w:t>
      </w:r>
      <w:r>
        <w:br/>
      </w:r>
      <w:r>
        <w:rPr>
          <w:rFonts w:ascii="Times New Roman"/>
          <w:b w:val="false"/>
          <w:i w:val="false"/>
          <w:color w:val="000000"/>
          <w:sz w:val="28"/>
        </w:rPr>
        <w:t xml:space="preserve">
      9. Егер таратылатын заңды тұлғада есепке жатқызылған қосылған құн салығынан есептелген салық сомасынан асып түсетін сомасы бар болса, онда көрсетілген асып түсу осы Кодекстің 273-бабында белгіленген тәртіппен таратылатын заңды тұлғаға қайтарылуға тиіс. </w:t>
      </w:r>
      <w:r>
        <w:br/>
      </w:r>
      <w:r>
        <w:rPr>
          <w:rFonts w:ascii="Times New Roman"/>
          <w:b w:val="false"/>
          <w:i w:val="false"/>
          <w:color w:val="000000"/>
          <w:sz w:val="28"/>
        </w:rPr>
        <w:t xml:space="preserve">
      10. Таратылатын заңды тұлғада салық берешегі болмаған жағдайда салық және бюджетке төленетін басқа да міндетті төлемдердің артық төленген сомалары осы Кодекстің 603-607-баптарында белгіленген тәртіппен осы заңды тұлғаға қайтарылуға тиіс. </w:t>
      </w:r>
      <w:r>
        <w:br/>
      </w:r>
      <w:r>
        <w:rPr>
          <w:rFonts w:ascii="Times New Roman"/>
          <w:b w:val="false"/>
          <w:i w:val="false"/>
          <w:color w:val="000000"/>
          <w:sz w:val="28"/>
        </w:rPr>
        <w:t xml:space="preserve">
      11. Таратудың салық есептілігін берген күннен бастап және таратудың салықтық тексеруі аяқталған күнге дейінгі кезеңде салықты және бюджетке төленетін басқа да міндетті төлемдерді, міндетті зейнетақы жарналарын, әлеуметтік аударымдарды төлеу жөніндегі салық міндеттемесі туындаған жағдайда таратылатын заңды тұлға осындай салық міндеттемесін осы Кодекстің 608-бабы 2-тармағының 3) тармақшасында белгіленген салық органының хабарламасы негізінде орындауға міндетті. </w:t>
      </w:r>
      <w:r>
        <w:br/>
      </w:r>
      <w:r>
        <w:rPr>
          <w:rFonts w:ascii="Times New Roman"/>
          <w:b w:val="false"/>
          <w:i w:val="false"/>
          <w:color w:val="000000"/>
          <w:sz w:val="28"/>
        </w:rPr>
        <w:t xml:space="preserve">
      12. Құжаттық тексеру аяқталғаннан және салық берешегі, міндетті зейнетақы жарналары мен әлеуметтік аударымдар жөніндегі берешек толық көлемде өтелгеннен кейін таратылатын заңды тұлға әділет органына ұсыну үшін өзінің орналасқан жері бойынша салық органына: </w:t>
      </w:r>
      <w:r>
        <w:br/>
      </w:r>
      <w:r>
        <w:rPr>
          <w:rFonts w:ascii="Times New Roman"/>
          <w:b w:val="false"/>
          <w:i w:val="false"/>
          <w:color w:val="000000"/>
          <w:sz w:val="28"/>
        </w:rPr>
        <w:t xml:space="preserve">
      1) тарату теңгерімін; </w:t>
      </w:r>
      <w:r>
        <w:br/>
      </w:r>
      <w:r>
        <w:rPr>
          <w:rFonts w:ascii="Times New Roman"/>
          <w:b w:val="false"/>
          <w:i w:val="false"/>
          <w:color w:val="000000"/>
          <w:sz w:val="28"/>
        </w:rPr>
        <w:t xml:space="preserve">
      2) банктің және (немесе) жекелеген банктік операцияларды жүзеге асыратын ұйымның бар банктік шоттарды жабу туралы анықтамасын ұсынады. </w:t>
      </w:r>
      <w:r>
        <w:br/>
      </w:r>
      <w:r>
        <w:rPr>
          <w:rFonts w:ascii="Times New Roman"/>
          <w:b w:val="false"/>
          <w:i w:val="false"/>
          <w:color w:val="000000"/>
          <w:sz w:val="28"/>
        </w:rPr>
        <w:t xml:space="preserve">
      Налоговый орган обязан выдать справку налогоплателыцику об отсутствии налоговой задолженности, задолженности по обязательным пенсионным взносам и социальным отчислениям в порядке и сроки, которые установлены настоящим Кодексом. </w:t>
      </w:r>
      <w:r>
        <w:br/>
      </w:r>
      <w:r>
        <w:rPr>
          <w:rFonts w:ascii="Times New Roman"/>
          <w:b w:val="false"/>
          <w:i w:val="false"/>
          <w:color w:val="000000"/>
          <w:sz w:val="28"/>
        </w:rPr>
        <w:t xml:space="preserve">
      13. Резидент емес заңды тұлғаның Қазақстан Республикасында қызметін тоқтататын құрылымдық бөлімшесінің, сондай-ақ резидент емес заңды тұлғаның тұрақты мекемесінің салық міндеттемесін орындау осы бапта белгіленген тәртіппен жүргізіледі. </w:t>
      </w:r>
    </w:p>
    <w:p>
      <w:pPr>
        <w:spacing w:after="0"/>
        <w:ind w:left="0"/>
        <w:jc w:val="both"/>
      </w:pPr>
      <w:r>
        <w:rPr>
          <w:rFonts w:ascii="Times New Roman"/>
          <w:b/>
          <w:i w:val="false"/>
          <w:color w:val="000000"/>
          <w:sz w:val="28"/>
        </w:rPr>
        <w:t xml:space="preserve">      38-бап. Резидент заңды тұлғаның қызметін тоқтататын </w:t>
      </w:r>
      <w:r>
        <w:br/>
      </w:r>
      <w:r>
        <w:rPr>
          <w:rFonts w:ascii="Times New Roman"/>
          <w:b w:val="false"/>
          <w:i w:val="false"/>
          <w:color w:val="000000"/>
          <w:sz w:val="28"/>
        </w:rPr>
        <w:t>
</w:t>
      </w:r>
      <w:r>
        <w:rPr>
          <w:rFonts w:ascii="Times New Roman"/>
          <w:b/>
          <w:i w:val="false"/>
          <w:color w:val="000000"/>
          <w:sz w:val="28"/>
        </w:rPr>
        <w:t xml:space="preserve">              құрылымдық бөлімшесінің салық міндеттемесін </w:t>
      </w:r>
      <w:r>
        <w:br/>
      </w:r>
      <w:r>
        <w:rPr>
          <w:rFonts w:ascii="Times New Roman"/>
          <w:b w:val="false"/>
          <w:i w:val="false"/>
          <w:color w:val="000000"/>
          <w:sz w:val="28"/>
        </w:rPr>
        <w:t>
</w:t>
      </w:r>
      <w:r>
        <w:rPr>
          <w:rFonts w:ascii="Times New Roman"/>
          <w:b/>
          <w:i w:val="false"/>
          <w:color w:val="000000"/>
          <w:sz w:val="28"/>
        </w:rPr>
        <w:t xml:space="preserve">              орындау </w:t>
      </w:r>
    </w:p>
    <w:p>
      <w:pPr>
        <w:spacing w:after="0"/>
        <w:ind w:left="0"/>
        <w:jc w:val="both"/>
      </w:pPr>
      <w:r>
        <w:rPr>
          <w:rFonts w:ascii="Times New Roman"/>
          <w:b w:val="false"/>
          <w:i w:val="false"/>
          <w:color w:val="000000"/>
          <w:sz w:val="28"/>
        </w:rPr>
        <w:t xml:space="preserve">      1. Резидент заңды тұлға өзінің құрылымдық бөлімшесін тарату туралы шешім қабылдаған жағдайда құрылымдық бөлімшенің орналасқан жері бойынша салық органына бір уақытта: </w:t>
      </w:r>
      <w:r>
        <w:br/>
      </w:r>
      <w:r>
        <w:rPr>
          <w:rFonts w:ascii="Times New Roman"/>
          <w:b w:val="false"/>
          <w:i w:val="false"/>
          <w:color w:val="000000"/>
          <w:sz w:val="28"/>
        </w:rPr>
        <w:t xml:space="preserve">
      1) қызметті тоқтату туралы салық өтінішін; </w:t>
      </w:r>
      <w:r>
        <w:br/>
      </w:r>
      <w:r>
        <w:rPr>
          <w:rFonts w:ascii="Times New Roman"/>
          <w:b w:val="false"/>
          <w:i w:val="false"/>
          <w:color w:val="000000"/>
          <w:sz w:val="28"/>
        </w:rPr>
        <w:t xml:space="preserve">
      2) құрылымдық бөлімшені тарату туралы шешімнің көшірмесін; </w:t>
      </w:r>
      <w:r>
        <w:br/>
      </w:r>
      <w:r>
        <w:rPr>
          <w:rFonts w:ascii="Times New Roman"/>
          <w:b w:val="false"/>
          <w:i w:val="false"/>
          <w:color w:val="000000"/>
          <w:sz w:val="28"/>
        </w:rPr>
        <w:t xml:space="preserve">
      3) егер осы бапта өзгеше көзделмесе, құрылымдық бөлімшенің таратудың салық есептілігін береді. </w:t>
      </w:r>
      <w:r>
        <w:br/>
      </w:r>
      <w:r>
        <w:rPr>
          <w:rFonts w:ascii="Times New Roman"/>
          <w:b w:val="false"/>
          <w:i w:val="false"/>
          <w:color w:val="000000"/>
          <w:sz w:val="28"/>
        </w:rPr>
        <w:t xml:space="preserve">
      2. Егер заңды тұлғаның таратылатын құрылым бөлімшесі салықты, бюджетке төленетін басқа да міндетті төлемдерді, міндетті зейнетақы жарналарын және әлеуметтік аударымдарды дербес төлеуші болып танылса, онда заңды тұлғаның құрылымдық бөлімшесін тарату туралы шешім ұсынылған салық кезеңінің басынан бергі кезеңге заңды тұлғаның құрылымдық бөлімшесін тарату туралы өтініш берілген күнге дейін тиісті таратудың салық есептілігі жасалады. </w:t>
      </w:r>
      <w:r>
        <w:br/>
      </w:r>
      <w:r>
        <w:rPr>
          <w:rFonts w:ascii="Times New Roman"/>
          <w:b w:val="false"/>
          <w:i w:val="false"/>
          <w:color w:val="000000"/>
          <w:sz w:val="28"/>
        </w:rPr>
        <w:t xml:space="preserve">
      3. Осы баптың 2-тармағында көзделген таратудың салық есептілігінде көрсетілген салықты, міндетті зейнетақы төлемдерін және әлеуметтік аударымдарды төлеуді салық органына таратудың салық есептілігі ұсынылған күннен бастап он жұмыс күніне кешіктірмей заңды тұлғаның таратылатын құрылымдық бөлімшесі жүргізеді. </w:t>
      </w:r>
      <w:r>
        <w:br/>
      </w:r>
      <w:r>
        <w:rPr>
          <w:rFonts w:ascii="Times New Roman"/>
          <w:b w:val="false"/>
          <w:i w:val="false"/>
          <w:color w:val="000000"/>
          <w:sz w:val="28"/>
        </w:rPr>
        <w:t xml:space="preserve">
      Таратудың салық есептілігінің алдында ұсынылған салық есептілігінде көрсетілген салықты, міндетті зейнетақы жарналарын және әлеуметтік аударымдарды төлеу мерзімі осы тармақтың бірінші бөлігінде көрсетілген мерзім өткеннен кейін басталатын болса, онда төлеу таратудың салық есептілігі ұсынылған күннен бастап он жұмыс күнінен кешіктірмей жүргізіледі. </w:t>
      </w:r>
      <w:r>
        <w:br/>
      </w:r>
      <w:r>
        <w:rPr>
          <w:rFonts w:ascii="Times New Roman"/>
          <w:b w:val="false"/>
          <w:i w:val="false"/>
          <w:color w:val="000000"/>
          <w:sz w:val="28"/>
        </w:rPr>
        <w:t xml:space="preserve">
      4. Егер заңды тұлғаның құрылымдық бөлімшесі салықты, міндетті зейнетақы жарналарын және әлеуметтік аударымдарды дербес төлеуші болып танылмаса, онда таратудың салық есептілігі ұсынылмайды. </w:t>
      </w:r>
      <w:r>
        <w:br/>
      </w:r>
      <w:r>
        <w:rPr>
          <w:rFonts w:ascii="Times New Roman"/>
          <w:b w:val="false"/>
          <w:i w:val="false"/>
          <w:color w:val="000000"/>
          <w:sz w:val="28"/>
        </w:rPr>
        <w:t xml:space="preserve">
      5. Таратылатын құрылымдық бөлімшенің салық берешегі, міндетті зейнетақы жарналары және әлеуметтік аударымдар бойынша берешегі осы құрылымдық бөлімшені құрған заңды тұлғаның ақшасы есебінен өтеледі. </w:t>
      </w:r>
      <w:r>
        <w:br/>
      </w:r>
      <w:r>
        <w:rPr>
          <w:rFonts w:ascii="Times New Roman"/>
          <w:b w:val="false"/>
          <w:i w:val="false"/>
          <w:color w:val="000000"/>
          <w:sz w:val="28"/>
        </w:rPr>
        <w:t xml:space="preserve">
      6. Салық берешегі, міндетті зейнетақы жарналары және әлеуметтік аударымдар бойынша берешек толық көлемде өтелгеннен кейін таратылатын құрылымдық бөлімшені құрған заңды тұлға осы құрылымдық бөлімшенің орналасқан жері бойынша салық органына банктің және (немесе) банк қызметінің жекелеген түрлерін жүзеге асыратын ұйымның қызметін тоқтататын құрылымдық бөлімшенің бар банктік шоттарын жабу туралы анықтамасын ұсынады. </w:t>
      </w:r>
      <w:r>
        <w:br/>
      </w:r>
      <w:r>
        <w:rPr>
          <w:rFonts w:ascii="Times New Roman"/>
          <w:b w:val="false"/>
          <w:i w:val="false"/>
          <w:color w:val="000000"/>
          <w:sz w:val="28"/>
        </w:rPr>
        <w:t xml:space="preserve">
      Салық органы салық төлеушіге осы Кодексте белгіленген тәртіппен және мерзімде салық берешегінің, міндетті зейнетақы жарналары және әлеуметтік аударымдар бойынша берешектің жоқтығы туралы анықтама беруге тиіс. </w:t>
      </w:r>
    </w:p>
    <w:p>
      <w:pPr>
        <w:spacing w:after="0"/>
        <w:ind w:left="0"/>
        <w:jc w:val="both"/>
      </w:pPr>
      <w:r>
        <w:rPr>
          <w:rFonts w:ascii="Times New Roman"/>
          <w:b/>
          <w:i w:val="false"/>
          <w:color w:val="000000"/>
          <w:sz w:val="28"/>
        </w:rPr>
        <w:t xml:space="preserve">      39-бап. Заңды тұлға қайта ұйымдастырылған кезде салық </w:t>
      </w:r>
      <w:r>
        <w:br/>
      </w:r>
      <w:r>
        <w:rPr>
          <w:rFonts w:ascii="Times New Roman"/>
          <w:b w:val="false"/>
          <w:i w:val="false"/>
          <w:color w:val="000000"/>
          <w:sz w:val="28"/>
        </w:rPr>
        <w:t>
</w:t>
      </w:r>
      <w:r>
        <w:rPr>
          <w:rFonts w:ascii="Times New Roman"/>
          <w:b/>
          <w:i w:val="false"/>
          <w:color w:val="000000"/>
          <w:sz w:val="28"/>
        </w:rPr>
        <w:t xml:space="preserve">              міндеттемесін орындау </w:t>
      </w:r>
    </w:p>
    <w:p>
      <w:pPr>
        <w:spacing w:after="0"/>
        <w:ind w:left="0"/>
        <w:jc w:val="both"/>
      </w:pPr>
      <w:r>
        <w:rPr>
          <w:rFonts w:ascii="Times New Roman"/>
          <w:b w:val="false"/>
          <w:i w:val="false"/>
          <w:color w:val="000000"/>
          <w:sz w:val="28"/>
        </w:rPr>
        <w:t xml:space="preserve">      1. Заңды тұлға қайта құруды қоспағанда, қайта ұйымдастыру туралы шешім қабылдаған күннен бастап үш жұмыс күні ішінде бұл туралы өзінің орналасқан жері бойынша салық органына жазбаша хабарлайды. </w:t>
      </w:r>
      <w:r>
        <w:br/>
      </w:r>
      <w:r>
        <w:rPr>
          <w:rFonts w:ascii="Times New Roman"/>
          <w:b w:val="false"/>
          <w:i w:val="false"/>
          <w:color w:val="000000"/>
          <w:sz w:val="28"/>
        </w:rPr>
        <w:t xml:space="preserve">
      2. Заңды тұлғаның қайта ұйымдастырылуы осы заңды тұлғаның құқық мирасқорының (құқық мирасқорларының) салықты, бюджетке төленетін басқа да міндетті төлемдерді төлеу жөніндегі оның салық міндеттемелерін орындау мерзімдерін өзгертуге негіз болып табылмайды. </w:t>
      </w:r>
      <w:r>
        <w:br/>
      </w:r>
      <w:r>
        <w:rPr>
          <w:rFonts w:ascii="Times New Roman"/>
          <w:b w:val="false"/>
          <w:i w:val="false"/>
          <w:color w:val="000000"/>
          <w:sz w:val="28"/>
        </w:rPr>
        <w:t xml:space="preserve">
      3. Егер қайта ұйымдастырылатын заңды тұлғада артық төленген салық және бюджетке төленетін басқа да міндетті төлемдер сомасы болса, көрсетілген сома осы Кодекстің 600-бабында белгіленген тәртіппен қайта ұйымдастырылатын заңды тұлғаның салық берешегін өтеу есебінен есепке алынуға тиіс. </w:t>
      </w:r>
      <w:r>
        <w:br/>
      </w:r>
      <w:r>
        <w:rPr>
          <w:rFonts w:ascii="Times New Roman"/>
          <w:b w:val="false"/>
          <w:i w:val="false"/>
          <w:color w:val="000000"/>
          <w:sz w:val="28"/>
        </w:rPr>
        <w:t xml:space="preserve">
      4. Қайта ұйымдастырылатын заңды тұлғада салық берешегі болмаған кезде артық төленген салық және бюджетке төленетін басқа да міндетті төлемдер сомасы ол (олар) қайта ұйымдастыру кезінде алған мүлікке үлесіне барабар түрде оның құқық мирасқорына (құқық мирасқорларына) қайтарылуы тиіс. </w:t>
      </w:r>
      <w:r>
        <w:br/>
      </w:r>
      <w:r>
        <w:rPr>
          <w:rFonts w:ascii="Times New Roman"/>
          <w:b w:val="false"/>
          <w:i w:val="false"/>
          <w:color w:val="000000"/>
          <w:sz w:val="28"/>
        </w:rPr>
        <w:t xml:space="preserve">
      5. Бөлу және қайта құру жолымен қайта ұйымдастырылатын тұлғаны қоспағанда, қайта ұйымдастырылатын тұлға уәкілетті мемлекеттік орган көрсетілген тұлғаны Қазақстан Республикасы Заңды тұлғалардың мемлекеттік тіркелімінен алып тастаған күннен бастап өзінің орналасқан жері бойынша салық органына бір уақытта: </w:t>
      </w:r>
      <w:r>
        <w:br/>
      </w:r>
      <w:r>
        <w:rPr>
          <w:rFonts w:ascii="Times New Roman"/>
          <w:b w:val="false"/>
          <w:i w:val="false"/>
          <w:color w:val="000000"/>
          <w:sz w:val="28"/>
        </w:rPr>
        <w:t xml:space="preserve">
      1) заңды тұлғаны қайта ұйымдастыру туралы уәкілетті мемлекеттік орган бұйрығының көшірмесін; </w:t>
      </w:r>
      <w:r>
        <w:br/>
      </w:r>
      <w:r>
        <w:rPr>
          <w:rFonts w:ascii="Times New Roman"/>
          <w:b w:val="false"/>
          <w:i w:val="false"/>
          <w:color w:val="000000"/>
          <w:sz w:val="28"/>
        </w:rPr>
        <w:t xml:space="preserve">
      2) қосылған құнға салық төлеуші ретінде тіркелуі туралы куәлік немесе ол жоғалған немесе бүлінген кезде қағаз жеткізгіште түсініктеме (қосылған құнға салық төлеуші болып табылған жағдайда) береді. </w:t>
      </w:r>
      <w:r>
        <w:br/>
      </w:r>
      <w:r>
        <w:rPr>
          <w:rFonts w:ascii="Times New Roman"/>
          <w:b w:val="false"/>
          <w:i w:val="false"/>
          <w:color w:val="000000"/>
          <w:sz w:val="28"/>
        </w:rPr>
        <w:t xml:space="preserve">
      6. Салық органы осы баптың 5-тармағында көрсетілген құжаттарды алған күннен бастап үш жұмыс күні ішінде заңды тұлға мынадай жолмен қайта ұйымдастырылған жағдайда: </w:t>
      </w:r>
      <w:r>
        <w:br/>
      </w:r>
      <w:r>
        <w:rPr>
          <w:rFonts w:ascii="Times New Roman"/>
          <w:b w:val="false"/>
          <w:i w:val="false"/>
          <w:color w:val="000000"/>
          <w:sz w:val="28"/>
        </w:rPr>
        <w:t xml:space="preserve">
      біріктіру - жаңадан құрылған заңды тұлғаның құрамына кірген заңды тұлғалардың жеке шоттары бойынша сальдоны беру актісі негізінде жаңадан құрылған заңды тұлғаның орналасқан жері бойынша салық органына береді; </w:t>
      </w:r>
      <w:r>
        <w:br/>
      </w:r>
      <w:r>
        <w:rPr>
          <w:rFonts w:ascii="Times New Roman"/>
          <w:b w:val="false"/>
          <w:i w:val="false"/>
          <w:color w:val="000000"/>
          <w:sz w:val="28"/>
        </w:rPr>
        <w:t xml:space="preserve">
      қосу - қосылған заңды тұлғаның жеке шоты бойынша сальдоны беру актісі негізінде заңды тұлға қосылған заңды тұлғаның орналасқан жері бойынша салық органына береді; </w:t>
      </w:r>
      <w:r>
        <w:br/>
      </w:r>
      <w:r>
        <w:rPr>
          <w:rFonts w:ascii="Times New Roman"/>
          <w:b w:val="false"/>
          <w:i w:val="false"/>
          <w:color w:val="000000"/>
          <w:sz w:val="28"/>
        </w:rPr>
        <w:t xml:space="preserve">
      бөлу - бөлінген заңды тұлғалардың жеке шоттары бойынша сальдоны бөлу теңгерімі негізінде жаңадан құрылған заңды тұлғалардың орналасқан жері бойынша салық органына береді; </w:t>
      </w:r>
      <w:r>
        <w:br/>
      </w:r>
      <w:r>
        <w:rPr>
          <w:rFonts w:ascii="Times New Roman"/>
          <w:b w:val="false"/>
          <w:i w:val="false"/>
          <w:color w:val="000000"/>
          <w:sz w:val="28"/>
        </w:rPr>
        <w:t xml:space="preserve">
      бөліп шығару - бөліп шығарылған заңды тұлғалардың жеке шоттары бойынша сальдоны бөлу теңгерімі негізінде жаңадан құрылған заңды тұлғаның орналасқан жері бойынша салық органына береді. </w:t>
      </w:r>
      <w:r>
        <w:br/>
      </w:r>
      <w:r>
        <w:rPr>
          <w:rFonts w:ascii="Times New Roman"/>
          <w:b w:val="false"/>
          <w:i w:val="false"/>
          <w:color w:val="000000"/>
          <w:sz w:val="28"/>
        </w:rPr>
        <w:t xml:space="preserve">
      Қайта ұйымдастырылатын заңды тұлғаның сальдосын беру тәртібі осы Кодекстің 596-бабында белгіленеді. </w:t>
      </w:r>
    </w:p>
    <w:p>
      <w:pPr>
        <w:spacing w:after="0"/>
        <w:ind w:left="0"/>
        <w:jc w:val="both"/>
      </w:pPr>
      <w:r>
        <w:rPr>
          <w:rFonts w:ascii="Times New Roman"/>
          <w:b/>
          <w:i w:val="false"/>
          <w:color w:val="000000"/>
          <w:sz w:val="28"/>
        </w:rPr>
        <w:t xml:space="preserve">      40-бап. Бөлу жолымен қайта ұйымдастыру кезінде заңды </w:t>
      </w:r>
      <w:r>
        <w:br/>
      </w:r>
      <w:r>
        <w:rPr>
          <w:rFonts w:ascii="Times New Roman"/>
          <w:b w:val="false"/>
          <w:i w:val="false"/>
          <w:color w:val="000000"/>
          <w:sz w:val="28"/>
        </w:rPr>
        <w:t>
</w:t>
      </w:r>
      <w:r>
        <w:rPr>
          <w:rFonts w:ascii="Times New Roman"/>
          <w:b/>
          <w:i w:val="false"/>
          <w:color w:val="000000"/>
          <w:sz w:val="28"/>
        </w:rPr>
        <w:t xml:space="preserve">              тұлғаның салық міндеттемесін орындау </w:t>
      </w:r>
      <w:r>
        <w:br/>
      </w:r>
      <w:r>
        <w:rPr>
          <w:rFonts w:ascii="Times New Roman"/>
          <w:b w:val="false"/>
          <w:i w:val="false"/>
          <w:color w:val="000000"/>
          <w:sz w:val="28"/>
        </w:rPr>
        <w:t>
</w:t>
      </w:r>
      <w:r>
        <w:rPr>
          <w:rFonts w:ascii="Times New Roman"/>
          <w:b/>
          <w:i w:val="false"/>
          <w:color w:val="000000"/>
          <w:sz w:val="28"/>
        </w:rPr>
        <w:t xml:space="preserve">              ерекшеліктер </w:t>
      </w:r>
    </w:p>
    <w:p>
      <w:pPr>
        <w:spacing w:after="0"/>
        <w:ind w:left="0"/>
        <w:jc w:val="both"/>
      </w:pPr>
      <w:r>
        <w:rPr>
          <w:rFonts w:ascii="Times New Roman"/>
          <w:b w:val="false"/>
          <w:i w:val="false"/>
          <w:color w:val="000000"/>
          <w:sz w:val="28"/>
        </w:rPr>
        <w:t xml:space="preserve">      1. Заңды тұлға бөлу жолымен қайта ұйымдастырылған кезде бөлу теңгерімі бекітілген күннен бастап үш жұмыс күні ішінде өзінің орналасқан жері бойынша салық органына бір уақытта: </w:t>
      </w:r>
      <w:r>
        <w:br/>
      </w:r>
      <w:r>
        <w:rPr>
          <w:rFonts w:ascii="Times New Roman"/>
          <w:b w:val="false"/>
          <w:i w:val="false"/>
          <w:color w:val="000000"/>
          <w:sz w:val="28"/>
        </w:rPr>
        <w:t xml:space="preserve">
      1) құжаттық тексеру жүргізу туралы өтініш; </w:t>
      </w:r>
      <w:r>
        <w:br/>
      </w:r>
      <w:r>
        <w:rPr>
          <w:rFonts w:ascii="Times New Roman"/>
          <w:b w:val="false"/>
          <w:i w:val="false"/>
          <w:color w:val="000000"/>
          <w:sz w:val="28"/>
        </w:rPr>
        <w:t xml:space="preserve">
      2) таратудың салық есептілігін ұсынады. </w:t>
      </w:r>
      <w:r>
        <w:br/>
      </w:r>
      <w:r>
        <w:rPr>
          <w:rFonts w:ascii="Times New Roman"/>
          <w:b w:val="false"/>
          <w:i w:val="false"/>
          <w:color w:val="000000"/>
          <w:sz w:val="28"/>
        </w:rPr>
        <w:t xml:space="preserve">
      2. Таратудың салық есептілігі салықтың түрлері, бюджетке төленетін басқа міндетті төлемдер, міндетті зейнетақы жарналары және әлеуметтік аударымдар бойынша жасалады, олар бойынша қайта ұйымдастырылатын заңды тұлға құжаттық тексеру жүргізу туралы өтінішті ұсынған күнге дейін құжаттық тексеру жүргізу туралы өтініш ұсынылған салық кезеңінің басынан бергі кезеңде төлеуші және (немесе) салық агенті болып табылады. </w:t>
      </w:r>
      <w:r>
        <w:br/>
      </w:r>
      <w:r>
        <w:rPr>
          <w:rFonts w:ascii="Times New Roman"/>
          <w:b w:val="false"/>
          <w:i w:val="false"/>
          <w:color w:val="000000"/>
          <w:sz w:val="28"/>
        </w:rPr>
        <w:t xml:space="preserve">
      3. Таратудың салық есептілігінде көрсетілген салықты, бюджетке төленетін басқа да міндетті төлемдерді, міндетті зейнетақы жарналарын және әлеуметтік аударымдарды төлеуді қайта ұйымдастырылатын заңды тұлға салық органына таратудың салық есептілігін ұсынған күннен бастап он жұмыс күнінен кешіктірмей жүргізеді. </w:t>
      </w:r>
      <w:r>
        <w:br/>
      </w:r>
      <w:r>
        <w:rPr>
          <w:rFonts w:ascii="Times New Roman"/>
          <w:b w:val="false"/>
          <w:i w:val="false"/>
          <w:color w:val="000000"/>
          <w:sz w:val="28"/>
        </w:rPr>
        <w:t xml:space="preserve">
      Таратудың салық есептілігінің алдында ұсынылған салық есептілігінде көрсетілген салықты, бюджетке төленетін басқа да міндетті төлемдерді, міндетті зейнетақы жарналарын және әлеуметтік аударымдарды төлеу мерзімі осы тармақтың бірінші бөлігінде көрсетілген мерзім өткеннен кейін басталатын болса, онда төлеу таратудың салық есептілігі салық органына табыс етілген күннен бастап он жұмыс күнінен кешіктірмей жүргізіледі. </w:t>
      </w:r>
      <w:r>
        <w:br/>
      </w:r>
      <w:r>
        <w:rPr>
          <w:rFonts w:ascii="Times New Roman"/>
          <w:b w:val="false"/>
          <w:i w:val="false"/>
          <w:color w:val="000000"/>
          <w:sz w:val="28"/>
        </w:rPr>
        <w:t xml:space="preserve">
      4. Құжаттық тексеруді салық органдары қайта ұйымдастырылатын заңды тұлғаның өтінішін салық органы алғаннан кейін жиырма жұмыс күнінен кешіктірмей бастауы тиіс. </w:t>
      </w:r>
      <w:r>
        <w:br/>
      </w:r>
      <w:r>
        <w:rPr>
          <w:rFonts w:ascii="Times New Roman"/>
          <w:b w:val="false"/>
          <w:i w:val="false"/>
          <w:color w:val="000000"/>
          <w:sz w:val="28"/>
        </w:rPr>
        <w:t xml:space="preserve">
      5. Бөлу жолымен қайта ұйымдастыру кезінде құжаттық тексеру аяқталғаннан кейін қайта ұйымдастырылатын заңды тұлға өзінің орналасқан жері бойынша салық органына: </w:t>
      </w:r>
      <w:r>
        <w:br/>
      </w:r>
      <w:r>
        <w:rPr>
          <w:rFonts w:ascii="Times New Roman"/>
          <w:b w:val="false"/>
          <w:i w:val="false"/>
          <w:color w:val="000000"/>
          <w:sz w:val="28"/>
        </w:rPr>
        <w:t xml:space="preserve">
      1) қосылған құнға салық төлеуші ретінде тіркелуі туралы куәлік немесе ол жоғалған немесе бүлінген кезде қағаз жеткізгіште түсініктеме (қосылған құнға салық төлеуші болып табылған жағдайда); </w:t>
      </w:r>
      <w:r>
        <w:br/>
      </w:r>
      <w:r>
        <w:rPr>
          <w:rFonts w:ascii="Times New Roman"/>
          <w:b w:val="false"/>
          <w:i w:val="false"/>
          <w:color w:val="000000"/>
          <w:sz w:val="28"/>
        </w:rPr>
        <w:t xml:space="preserve">
      2) банктің және (немесе) жекелеген банк қызметінің жекелеген түрлерін жүзеге асыратын ұйымның бар банктік шоттарды жабу туралы анықтамасын тапсырады. </w:t>
      </w:r>
      <w:r>
        <w:br/>
      </w:r>
      <w:r>
        <w:rPr>
          <w:rFonts w:ascii="Times New Roman"/>
          <w:b w:val="false"/>
          <w:i w:val="false"/>
          <w:color w:val="000000"/>
          <w:sz w:val="28"/>
        </w:rPr>
        <w:t xml:space="preserve">
      Салық органы қайта ұйымдастырылатын заңды тұлғаға осы Кодексте белгіленген тәртіппен және мерзімде салық берешегінің, міндетті зейнетақы жарналары және әлеуметтік аударымдар бойынша берешектің жоқтығы (бар екендігі) туралы анықтама беруге тиіс. </w:t>
      </w:r>
    </w:p>
    <w:p>
      <w:pPr>
        <w:spacing w:after="0"/>
        <w:ind w:left="0"/>
        <w:jc w:val="both"/>
      </w:pPr>
      <w:r>
        <w:rPr>
          <w:rFonts w:ascii="Times New Roman"/>
          <w:b/>
          <w:i w:val="false"/>
          <w:color w:val="000000"/>
          <w:sz w:val="28"/>
        </w:rPr>
        <w:t xml:space="preserve">      41-бап. Қызметін тоқтататын жеке кәсіпкердің салық </w:t>
      </w:r>
      <w:r>
        <w:br/>
      </w:r>
      <w:r>
        <w:rPr>
          <w:rFonts w:ascii="Times New Roman"/>
          <w:b w:val="false"/>
          <w:i w:val="false"/>
          <w:color w:val="000000"/>
          <w:sz w:val="28"/>
        </w:rPr>
        <w:t>
</w:t>
      </w:r>
      <w:r>
        <w:rPr>
          <w:rFonts w:ascii="Times New Roman"/>
          <w:b/>
          <w:i w:val="false"/>
          <w:color w:val="000000"/>
          <w:sz w:val="28"/>
        </w:rPr>
        <w:t xml:space="preserve">              міндеттемесін орындау </w:t>
      </w:r>
    </w:p>
    <w:p>
      <w:pPr>
        <w:spacing w:after="0"/>
        <w:ind w:left="0"/>
        <w:jc w:val="both"/>
      </w:pPr>
      <w:r>
        <w:rPr>
          <w:rFonts w:ascii="Times New Roman"/>
          <w:b w:val="false"/>
          <w:i w:val="false"/>
          <w:color w:val="000000"/>
          <w:sz w:val="28"/>
        </w:rPr>
        <w:t xml:space="preserve">      1. Жеке кәсіпкер қызметін тоқтату туралы шешім қабылданған күннен бастап бір ай ішінде өзінің орналасқан жері бойынша салық органына бір уақытта: </w:t>
      </w:r>
      <w:r>
        <w:br/>
      </w:r>
      <w:r>
        <w:rPr>
          <w:rFonts w:ascii="Times New Roman"/>
          <w:b w:val="false"/>
          <w:i w:val="false"/>
          <w:color w:val="000000"/>
          <w:sz w:val="28"/>
        </w:rPr>
        <w:t xml:space="preserve">
      1) құжаттық тексеру жүргізу туралы салық өтінішін; </w:t>
      </w:r>
      <w:r>
        <w:br/>
      </w:r>
      <w:r>
        <w:rPr>
          <w:rFonts w:ascii="Times New Roman"/>
          <w:b w:val="false"/>
          <w:i w:val="false"/>
          <w:color w:val="000000"/>
          <w:sz w:val="28"/>
        </w:rPr>
        <w:t xml:space="preserve">
      2) таратудың салық есептілігін; </w:t>
      </w:r>
      <w:r>
        <w:br/>
      </w:r>
      <w:r>
        <w:rPr>
          <w:rFonts w:ascii="Times New Roman"/>
          <w:b w:val="false"/>
          <w:i w:val="false"/>
          <w:color w:val="000000"/>
          <w:sz w:val="28"/>
        </w:rPr>
        <w:t xml:space="preserve">
      3) жеке кәсіпкер ретінде тіркелуі туралы куәлік немесе ол жоғалған немесе бүлінген кезде қағаз жеткізгіште түсініктеме; </w:t>
      </w:r>
      <w:r>
        <w:br/>
      </w:r>
      <w:r>
        <w:rPr>
          <w:rFonts w:ascii="Times New Roman"/>
          <w:b w:val="false"/>
          <w:i w:val="false"/>
          <w:color w:val="000000"/>
          <w:sz w:val="28"/>
        </w:rPr>
        <w:t xml:space="preserve">
      4) қосылған құнға салық төлеуші ретінде тіркелуі туралы куәлік немесе ол жоғалған немесе бүлінген кезде қағаз жеткізгіште түсініктеме (қосылған құнға салық төлеуші болып табылған жағдайда); </w:t>
      </w:r>
      <w:r>
        <w:br/>
      </w:r>
      <w:r>
        <w:rPr>
          <w:rFonts w:ascii="Times New Roman"/>
          <w:b w:val="false"/>
          <w:i w:val="false"/>
          <w:color w:val="000000"/>
          <w:sz w:val="28"/>
        </w:rPr>
        <w:t xml:space="preserve">
      5) жеке кәсіпкердің қызметін тоқтату туралы ақпараттың баспа басылымында жарияланғанын растайтын құжатты береді. </w:t>
      </w:r>
      <w:r>
        <w:br/>
      </w:r>
      <w:r>
        <w:rPr>
          <w:rFonts w:ascii="Times New Roman"/>
          <w:b w:val="false"/>
          <w:i w:val="false"/>
          <w:color w:val="000000"/>
          <w:sz w:val="28"/>
        </w:rPr>
        <w:t xml:space="preserve">
      2. Таратудың салық есептілігі салықтың, бюджетке төленетін басқа да міндетті төлемдердің түрлері, міндетті зейнетақы жарналары және әлеуметтік аударымдар бойынша жасалады, олар бойынша қызметін тоқтататын жеке кәсіпкер осындай өтінішті ұсынған күнге дейін құжаттық тексеру жүргізу туралы өтініш ұсынылған салық кезеңінің басынан бергі кезеңде төлеуші және (немесе) салық агенті болып табылады. </w:t>
      </w:r>
      <w:r>
        <w:br/>
      </w:r>
      <w:r>
        <w:rPr>
          <w:rFonts w:ascii="Times New Roman"/>
          <w:b w:val="false"/>
          <w:i w:val="false"/>
          <w:color w:val="000000"/>
          <w:sz w:val="28"/>
        </w:rPr>
        <w:t xml:space="preserve">
      3. Таратудың салық есептілігінде көрсетілген салықты және бюджетке төленетін басқа да міндетті төлемдерді төлеуді қызметін тоқтататын жеке кәсіпкер салық органына таратудың салық есептілігін ұсынған күннен бастап он жұмыс күнінен кешіктірмей жүргізеді. </w:t>
      </w:r>
      <w:r>
        <w:br/>
      </w:r>
      <w:r>
        <w:rPr>
          <w:rFonts w:ascii="Times New Roman"/>
          <w:b w:val="false"/>
          <w:i w:val="false"/>
          <w:color w:val="000000"/>
          <w:sz w:val="28"/>
        </w:rPr>
        <w:t xml:space="preserve">
      Таратудың салық есептілігінің алдында ұсынылған салық есептілігінде көрсетілген салықты, бюджетке төленетін басқа да міндетті төлемдерді, міндетті зейнетақы жарналарын және әлеуметтік аударымдарды төлеу мерзімі осы тармақтың бірінші бөлігінде көрсетілген мерзім өткеннен кейін басталатын болса, онда төлеу таратудың салық есептілігі салық органына табыс етілген күннен бастап он жұмыс күнінен кешіктірмей жүргізіледі. </w:t>
      </w:r>
      <w:r>
        <w:br/>
      </w:r>
      <w:r>
        <w:rPr>
          <w:rFonts w:ascii="Times New Roman"/>
          <w:b w:val="false"/>
          <w:i w:val="false"/>
          <w:color w:val="000000"/>
          <w:sz w:val="28"/>
        </w:rPr>
        <w:t xml:space="preserve">
      4. Құжаттық тексеруді салық органдары қызметін тоқтататын жеке кәсіпкердің өтінішін салық органы алғаннан кейін жиырма жұмыс күнінен кешіктірмей бастауы тиіс. </w:t>
      </w:r>
      <w:r>
        <w:br/>
      </w:r>
      <w:r>
        <w:rPr>
          <w:rFonts w:ascii="Times New Roman"/>
          <w:b w:val="false"/>
          <w:i w:val="false"/>
          <w:color w:val="000000"/>
          <w:sz w:val="28"/>
        </w:rPr>
        <w:t xml:space="preserve">
      5. Қызметін тоқтататын жеке кәсіпкердің салық берешегі оның ақшасы, оның ішінде оның мүлкін сатудан алынған ақша есебінен Қазақстан Республикасының заңнамалық актілерінде белгіленген кезектілік тәртібімен өтеледі. Бұл ретте таратылатын заңды тұлғаның құрылымдық бөлімшелерінің де салық берешегі өтеледі. </w:t>
      </w:r>
      <w:r>
        <w:br/>
      </w:r>
      <w:r>
        <w:rPr>
          <w:rFonts w:ascii="Times New Roman"/>
          <w:b w:val="false"/>
          <w:i w:val="false"/>
          <w:color w:val="000000"/>
          <w:sz w:val="28"/>
        </w:rPr>
        <w:t xml:space="preserve">
      6. Егер қызметін тоқтататын жеке кәсіпкерде салық және бюджетке төленетін басқа да міндетті төлемдердің артық төленген сомасы бар болса, онда көрсетілген сома осы Кодекстің 600-бабында белгіленген тәртіппен қызметін тоқтататын жеке кәсіпкердің салық берешегін өтеу есебіне есептеуге жатқызылады. </w:t>
      </w:r>
      <w:r>
        <w:br/>
      </w:r>
      <w:r>
        <w:rPr>
          <w:rFonts w:ascii="Times New Roman"/>
          <w:b w:val="false"/>
          <w:i w:val="false"/>
          <w:color w:val="000000"/>
          <w:sz w:val="28"/>
        </w:rPr>
        <w:t xml:space="preserve">
      7. Қызметін тоқтататын жеке кәсіпкерде салық берешегі болмаған жағдайда салық және бюджетке төленетін басқа да міндетті төлемдердің артық төленген сомалары осы Кодекстің 603-607-баптарында белгіленген тәртіппен осы жеке кәсіпкерге қайтарылуға тиіс. </w:t>
      </w:r>
      <w:r>
        <w:br/>
      </w:r>
      <w:r>
        <w:rPr>
          <w:rFonts w:ascii="Times New Roman"/>
          <w:b w:val="false"/>
          <w:i w:val="false"/>
          <w:color w:val="000000"/>
          <w:sz w:val="28"/>
        </w:rPr>
        <w:t xml:space="preserve">
      8. Салық берешегі, міндетті зейнетақы жарналары және әлеуметтік аударымдар бойынша берешегі толық көлемде өтелген жағдайда қызметін тоқтататын жеке кәсіпкердің салық міндеттемесі құжаттық тексеру аяқталғаннан кейін орындалды деп саналады. </w:t>
      </w:r>
      <w:r>
        <w:br/>
      </w:r>
      <w:r>
        <w:rPr>
          <w:rFonts w:ascii="Times New Roman"/>
          <w:b w:val="false"/>
          <w:i w:val="false"/>
          <w:color w:val="000000"/>
          <w:sz w:val="28"/>
        </w:rPr>
        <w:t xml:space="preserve">
      9. Осы баптың 8-тармағына сәйкес салық міндеттемесінің орындалған күні салық органындағы тіркеу есебінен жеке кәсіпкерді шығару күні болып табылады. </w:t>
      </w:r>
      <w:r>
        <w:br/>
      </w:r>
      <w:r>
        <w:rPr>
          <w:rFonts w:ascii="Times New Roman"/>
          <w:b w:val="false"/>
          <w:i w:val="false"/>
          <w:color w:val="000000"/>
          <w:sz w:val="28"/>
        </w:rPr>
        <w:t xml:space="preserve">
      10. Қызметін тоқтатқан жеке кәсіпкер салық берешегін, міндетті зейнетақы жарналары және әлеуметтік аударымдар бойынша берешегін толық көлемде өтеген күннен бастап үш жұмыс күнінен кешіктірмей орналасқан жері бойынша салық органына: </w:t>
      </w:r>
      <w:r>
        <w:br/>
      </w:r>
      <w:r>
        <w:rPr>
          <w:rFonts w:ascii="Times New Roman"/>
          <w:b w:val="false"/>
          <w:i w:val="false"/>
          <w:color w:val="000000"/>
          <w:sz w:val="28"/>
        </w:rPr>
        <w:t xml:space="preserve">
      1) банктің және (немесе) жекелеген банктік операцияларды жүзеге асыратын ұйымның бар банктік шоттарды жабу туралы анықтамасын; </w:t>
      </w:r>
      <w:r>
        <w:br/>
      </w:r>
      <w:r>
        <w:rPr>
          <w:rFonts w:ascii="Times New Roman"/>
          <w:b w:val="false"/>
          <w:i w:val="false"/>
          <w:color w:val="000000"/>
          <w:sz w:val="28"/>
        </w:rPr>
        <w:t xml:space="preserve">
      2) жеке кәсіпкердің мөрін жою туралы құжатты (ол болған кезде) тапсыруға міндетті. </w:t>
      </w:r>
      <w:r>
        <w:br/>
      </w:r>
      <w:r>
        <w:rPr>
          <w:rFonts w:ascii="Times New Roman"/>
          <w:b w:val="false"/>
          <w:i w:val="false"/>
          <w:color w:val="000000"/>
          <w:sz w:val="28"/>
        </w:rPr>
        <w:t xml:space="preserve">
      11. Осы баптың ережелері осы Кодекстің 43-бабына сәйкес қызметі тоқтатылған кезде оларға қатысты салық міндеттемесін орындаудың ерекше тәртібі белгіленген жеке кәсіпкерлерге қолданылмайды. </w:t>
      </w:r>
    </w:p>
    <w:p>
      <w:pPr>
        <w:spacing w:after="0"/>
        <w:ind w:left="0"/>
        <w:jc w:val="both"/>
      </w:pPr>
      <w:r>
        <w:rPr>
          <w:rFonts w:ascii="Times New Roman"/>
          <w:b/>
          <w:i w:val="false"/>
          <w:color w:val="000000"/>
          <w:sz w:val="28"/>
        </w:rPr>
        <w:t xml:space="preserve">      42-бап. Қызметін тоқтататын жеке нотариустың, </w:t>
      </w:r>
      <w:r>
        <w:br/>
      </w:r>
      <w:r>
        <w:rPr>
          <w:rFonts w:ascii="Times New Roman"/>
          <w:b w:val="false"/>
          <w:i w:val="false"/>
          <w:color w:val="000000"/>
          <w:sz w:val="28"/>
        </w:rPr>
        <w:t>
</w:t>
      </w:r>
      <w:r>
        <w:rPr>
          <w:rFonts w:ascii="Times New Roman"/>
          <w:b/>
          <w:i w:val="false"/>
          <w:color w:val="000000"/>
          <w:sz w:val="28"/>
        </w:rPr>
        <w:t xml:space="preserve">              адвокаттың салық міндеттемесін орындау </w:t>
      </w:r>
    </w:p>
    <w:p>
      <w:pPr>
        <w:spacing w:after="0"/>
        <w:ind w:left="0"/>
        <w:jc w:val="both"/>
      </w:pPr>
      <w:r>
        <w:rPr>
          <w:rFonts w:ascii="Times New Roman"/>
          <w:b w:val="false"/>
          <w:i w:val="false"/>
          <w:color w:val="000000"/>
          <w:sz w:val="28"/>
        </w:rPr>
        <w:t xml:space="preserve">      Нотариалдық, адвокаттық қызметі тоқтатылған кезде жеке нотариустың, адвокаттың салық міндеттемесін орындау көрсетілген баптың 5-тармағын қоспағанда, осы Кодекстің 41-бабының 1-4, 6-10-тармақтарында белгіленген тәртіппен жүзеге асырылады. </w:t>
      </w:r>
    </w:p>
    <w:p>
      <w:pPr>
        <w:spacing w:after="0"/>
        <w:ind w:left="0"/>
        <w:jc w:val="both"/>
      </w:pPr>
      <w:r>
        <w:rPr>
          <w:rFonts w:ascii="Times New Roman"/>
          <w:b/>
          <w:i w:val="false"/>
          <w:color w:val="000000"/>
          <w:sz w:val="28"/>
        </w:rPr>
        <w:t xml:space="preserve">      43-бап. Қызметі тоқтатылған кезде салық төлеушілердің </w:t>
      </w:r>
      <w:r>
        <w:br/>
      </w:r>
      <w:r>
        <w:rPr>
          <w:rFonts w:ascii="Times New Roman"/>
          <w:b w:val="false"/>
          <w:i w:val="false"/>
          <w:color w:val="000000"/>
          <w:sz w:val="28"/>
        </w:rPr>
        <w:t>
</w:t>
      </w:r>
      <w:r>
        <w:rPr>
          <w:rFonts w:ascii="Times New Roman"/>
          <w:b/>
          <w:i w:val="false"/>
          <w:color w:val="000000"/>
          <w:sz w:val="28"/>
        </w:rPr>
        <w:t xml:space="preserve">              жекелеген санаттарының салық міндеттемесін </w:t>
      </w:r>
      <w:r>
        <w:br/>
      </w:r>
      <w:r>
        <w:rPr>
          <w:rFonts w:ascii="Times New Roman"/>
          <w:b w:val="false"/>
          <w:i w:val="false"/>
          <w:color w:val="000000"/>
          <w:sz w:val="28"/>
        </w:rPr>
        <w:t>
</w:t>
      </w:r>
      <w:r>
        <w:rPr>
          <w:rFonts w:ascii="Times New Roman"/>
          <w:b/>
          <w:i w:val="false"/>
          <w:color w:val="000000"/>
          <w:sz w:val="28"/>
        </w:rPr>
        <w:t xml:space="preserve">              орындаудың ерекшеліктері </w:t>
      </w:r>
    </w:p>
    <w:p>
      <w:pPr>
        <w:spacing w:after="0"/>
        <w:ind w:left="0"/>
        <w:jc w:val="both"/>
      </w:pPr>
      <w:r>
        <w:rPr>
          <w:rFonts w:ascii="Times New Roman"/>
          <w:b w:val="false"/>
          <w:i w:val="false"/>
          <w:color w:val="000000"/>
          <w:sz w:val="28"/>
        </w:rPr>
        <w:t xml:space="preserve">      1. Бір жолғы талон, патент, оңайлатылған декларация негізінде арнаулы салық режимін қолданатын жеке кәсіпкер қызметін тоқтату туралы шешім қабылдаған жағдайда тіркеу есебінде тұрған жері немесе орналасқан жері бойынша салық органына бір уақытта: </w:t>
      </w:r>
      <w:r>
        <w:br/>
      </w:r>
      <w:r>
        <w:rPr>
          <w:rFonts w:ascii="Times New Roman"/>
          <w:b w:val="false"/>
          <w:i w:val="false"/>
          <w:color w:val="000000"/>
          <w:sz w:val="28"/>
        </w:rPr>
        <w:t xml:space="preserve">
      1) қызметін тоқтату туралы салық өтінішін; </w:t>
      </w:r>
      <w:r>
        <w:br/>
      </w:r>
      <w:r>
        <w:rPr>
          <w:rFonts w:ascii="Times New Roman"/>
          <w:b w:val="false"/>
          <w:i w:val="false"/>
          <w:color w:val="000000"/>
          <w:sz w:val="28"/>
        </w:rPr>
        <w:t xml:space="preserve">
      2) таратудың салық есептілігін; </w:t>
      </w:r>
      <w:r>
        <w:br/>
      </w:r>
      <w:r>
        <w:rPr>
          <w:rFonts w:ascii="Times New Roman"/>
          <w:b w:val="false"/>
          <w:i w:val="false"/>
          <w:color w:val="000000"/>
          <w:sz w:val="28"/>
        </w:rPr>
        <w:t xml:space="preserve">
      3) жеке кәсіпкер ретінде тіркелуі туралы куәлік немесе ол жоғалған немесе бүлінген кезде қағаз жеткізгіште түсініктеме береді. </w:t>
      </w:r>
      <w:r>
        <w:br/>
      </w:r>
      <w:r>
        <w:rPr>
          <w:rFonts w:ascii="Times New Roman"/>
          <w:b w:val="false"/>
          <w:i w:val="false"/>
          <w:color w:val="000000"/>
          <w:sz w:val="28"/>
        </w:rPr>
        <w:t xml:space="preserve">
      2. Таратудың салық есептілігі салықтың, бюджетке төленетін басқа да міндетті төлемдердің түрлері, міндетті зейнетақы жарналары және әлеуметтік аударымдар бойынша жасалады, олар бойынша жеке кәсіпкер осындай өтінішті ұсынған күнге дейін қызметін тоқтату туралы өтініш ұсынылған салық кезеңінің басынан бергі кезеңде төлеуші (салық агенті) болып табылады. </w:t>
      </w:r>
      <w:r>
        <w:br/>
      </w:r>
      <w:r>
        <w:rPr>
          <w:rFonts w:ascii="Times New Roman"/>
          <w:b w:val="false"/>
          <w:i w:val="false"/>
          <w:color w:val="000000"/>
          <w:sz w:val="28"/>
        </w:rPr>
        <w:t xml:space="preserve">
      3. Таратудың салық есептілігінде көрсетілген салықты, бюджетке төленетін басқа да міндетті төлемдерді, міндетті зейнетақы жарналарын және әлеуметтік аударымдарды төлеуді салық төлеуші салық органына таратудың салық есептілігін ұсынған күннен бастап он жұмыс күнінен кешіктірмей жүргізеді. </w:t>
      </w:r>
      <w:r>
        <w:br/>
      </w:r>
      <w:r>
        <w:rPr>
          <w:rFonts w:ascii="Times New Roman"/>
          <w:b w:val="false"/>
          <w:i w:val="false"/>
          <w:color w:val="000000"/>
          <w:sz w:val="28"/>
        </w:rPr>
        <w:t xml:space="preserve">
      Таратудың салық есептілігінің алдында ұсынылған салық есептілігінде көрсетілген салықты, бюджетке төленетін басқа да міндетті төлемдерді, міндетті зейнетақы жарналарын және әлеуметтік аударымдарды төлеу мерзімі осы тармақтың бірінші бөлігінде көрсетілген мерзім өткеннен кейін басталатын болса, онда төлеу таратудың салық есептілігі салық органына табыс етілген күннен бастап он жұмыс күнінен кешіктірмей жүргізіледі. </w:t>
      </w:r>
      <w:r>
        <w:br/>
      </w:r>
      <w:r>
        <w:rPr>
          <w:rFonts w:ascii="Times New Roman"/>
          <w:b w:val="false"/>
          <w:i w:val="false"/>
          <w:color w:val="000000"/>
          <w:sz w:val="28"/>
        </w:rPr>
        <w:t xml:space="preserve">
      4. Егер салық төлеушіде салық және бюджетке төленетін басқа да міндетті төлемдердің артық төленген сомасы бар болса, онда көрсетілген сома осы Кодекстің 603 және 607-баптарында белгіленген тәртіппен осы салық төлеушіге қайтарылуы тиіс. </w:t>
      </w:r>
      <w:r>
        <w:br/>
      </w:r>
      <w:r>
        <w:rPr>
          <w:rFonts w:ascii="Times New Roman"/>
          <w:b w:val="false"/>
          <w:i w:val="false"/>
          <w:color w:val="000000"/>
          <w:sz w:val="28"/>
        </w:rPr>
        <w:t xml:space="preserve">
      5. Салық органы салық төлеушінің қызметін тоқтату туралы өтінішін алған күннен бастап үш жұмыс күні ішінде: </w:t>
      </w:r>
      <w:r>
        <w:br/>
      </w:r>
      <w:r>
        <w:rPr>
          <w:rFonts w:ascii="Times New Roman"/>
          <w:b w:val="false"/>
          <w:i w:val="false"/>
          <w:color w:val="000000"/>
          <w:sz w:val="28"/>
        </w:rPr>
        <w:t xml:space="preserve">
      1) уәкілетті мемлекеттік органдарға - қызметін тоқтататын жеке кәсіпкер болып табылатын жеке тұлғамен жасалған мемлекеттік тіркеуге жататын мүлікпен жасалатын мәмілелер туралы мәліметтерді ұсыну туралы, сондай-ақ қызметті тоқтату туралы өтініш алынған күнгі жағдай бойынша оның мүлкі туралы; </w:t>
      </w:r>
      <w:r>
        <w:br/>
      </w:r>
      <w:r>
        <w:rPr>
          <w:rFonts w:ascii="Times New Roman"/>
          <w:b w:val="false"/>
          <w:i w:val="false"/>
          <w:color w:val="000000"/>
          <w:sz w:val="28"/>
        </w:rPr>
        <w:t xml:space="preserve">
      2) кеден органдарына - қызметін тоқтататын жеке кәсіпкер болып табылатын жеке тұлғамен жасалған сыртқы сауда мәмілелері туралы мәліметтерді, сондай-ақ салық және кеден төлемдері бойынша салық органының талаптарын алатын күннен бұрын емес күнге берешегінің жоқтығы туралы анықтаманы ұсыну туралы; </w:t>
      </w:r>
      <w:r>
        <w:br/>
      </w:r>
      <w:r>
        <w:rPr>
          <w:rFonts w:ascii="Times New Roman"/>
          <w:b w:val="false"/>
          <w:i w:val="false"/>
          <w:color w:val="000000"/>
          <w:sz w:val="28"/>
        </w:rPr>
        <w:t xml:space="preserve">
      3) банктерге және (немесе) банктік операциялардың жекелеген турлерін жүзеге асыратын ұйымдарға - қызметін тоқтату туралы өтініш алынған күнге қызметін тоқтататын жеке кәсіпкердің банктік шоттарындағы ақшаның қалдығы және қозғалысы туралы мәліметтер ұсыну туралы талап жіберуге міндетті. </w:t>
      </w:r>
      <w:r>
        <w:br/>
      </w:r>
      <w:r>
        <w:rPr>
          <w:rFonts w:ascii="Times New Roman"/>
          <w:b w:val="false"/>
          <w:i w:val="false"/>
          <w:color w:val="000000"/>
          <w:sz w:val="28"/>
        </w:rPr>
        <w:t xml:space="preserve">
      Осы тармақтың 1) және 2) тармақшаларында көзделген мәмілелер туралы, сондай-ақ ағымдағы шоттардағы ақша қозғалысы туралы мәліметтер салық төлеушіні салықтық тексеру жүргізілмеген кезең үшін салық органының қызметті тоқтату туралы өтінішті алған күннен бастап осы Кодекстің 46-бабында белгіленген талап қою мерзімі шегінде ұсынылады. </w:t>
      </w:r>
      <w:r>
        <w:br/>
      </w:r>
      <w:r>
        <w:rPr>
          <w:rFonts w:ascii="Times New Roman"/>
          <w:b w:val="false"/>
          <w:i w:val="false"/>
          <w:color w:val="000000"/>
          <w:sz w:val="28"/>
        </w:rPr>
        <w:t xml:space="preserve">
      6. Осы баптың 5-тармағында көрсетілген салық органының талаптары оны алған күннен бастап жиырма жұмыс күнінен кешіктірмей орындалуы тиіс. </w:t>
      </w:r>
      <w:r>
        <w:br/>
      </w:r>
      <w:r>
        <w:rPr>
          <w:rFonts w:ascii="Times New Roman"/>
          <w:b w:val="false"/>
          <w:i w:val="false"/>
          <w:color w:val="000000"/>
          <w:sz w:val="28"/>
        </w:rPr>
        <w:t xml:space="preserve">
      7. Салық органы барлық мәліметтерді алған күннен бастап он жұмыс күнінен кешіктірмей камералық бақылауды жүзеге асыруға міндетті, оның нәтижелері бойынша осы Кодексте белгіленген тәртіппен қорытынды жасалады. </w:t>
      </w:r>
      <w:r>
        <w:br/>
      </w:r>
      <w:r>
        <w:rPr>
          <w:rFonts w:ascii="Times New Roman"/>
          <w:b w:val="false"/>
          <w:i w:val="false"/>
          <w:color w:val="000000"/>
          <w:sz w:val="28"/>
        </w:rPr>
        <w:t xml:space="preserve">
      8. Қызметін тоқтататын жеке кәсіпкердің салық берешегі көрсетілген жеке кәсіпкердің ақшасы, оның ішінде оның мүлкін сатудан алынған ақша есебінен Қазақстан Республикасының заңнамалық актілерінде белгіленген кезектілік тәртібімен өтеледі. </w:t>
      </w:r>
      <w:r>
        <w:br/>
      </w:r>
      <w:r>
        <w:rPr>
          <w:rFonts w:ascii="Times New Roman"/>
          <w:b w:val="false"/>
          <w:i w:val="false"/>
          <w:color w:val="000000"/>
          <w:sz w:val="28"/>
        </w:rPr>
        <w:t xml:space="preserve">
      9. Егер қызметін тоқтататын жеке кәсіпкерде артық төленген салық және бюджетке төленетін басқа да міндетті төлемдер сомасы болса, көрсетілген сома осы Кодекстің 600-бабында белгіленген тәртіппен осы жеке кәсіпкердің салық берешегін өтеу есебінен есепке алынуға тиіс. </w:t>
      </w:r>
      <w:r>
        <w:br/>
      </w:r>
      <w:r>
        <w:rPr>
          <w:rFonts w:ascii="Times New Roman"/>
          <w:b w:val="false"/>
          <w:i w:val="false"/>
          <w:color w:val="000000"/>
          <w:sz w:val="28"/>
        </w:rPr>
        <w:t xml:space="preserve">
      10. Қызметін тоқтататын жеке кәсіпкерде салық берешегі болмаған жағдайда салық және бюджетке төленетін басқа да міндетті төлемдердің артық төленген сомалары осы Кодекстің 603 және 607-баптарында белгіленген тәртіппен осы жеке кәсіпкерге қайтарылуға тиіс. </w:t>
      </w:r>
      <w:r>
        <w:br/>
      </w:r>
      <w:r>
        <w:rPr>
          <w:rFonts w:ascii="Times New Roman"/>
          <w:b w:val="false"/>
          <w:i w:val="false"/>
          <w:color w:val="000000"/>
          <w:sz w:val="28"/>
        </w:rPr>
        <w:t xml:space="preserve">
      11. Мынадай шарттар орындалған кезде жеке кәсіпкердің қызметі тоқтатылған болып саналады: </w:t>
      </w:r>
      <w:r>
        <w:br/>
      </w:r>
      <w:r>
        <w:rPr>
          <w:rFonts w:ascii="Times New Roman"/>
          <w:b w:val="false"/>
          <w:i w:val="false"/>
          <w:color w:val="000000"/>
          <w:sz w:val="28"/>
        </w:rPr>
        <w:t xml:space="preserve">
      1) камералық бақылаудың аяқталуы, оның күні осы Кодекстің 588-бабына сәйкес айқындалады; </w:t>
      </w:r>
      <w:r>
        <w:br/>
      </w:r>
      <w:r>
        <w:rPr>
          <w:rFonts w:ascii="Times New Roman"/>
          <w:b w:val="false"/>
          <w:i w:val="false"/>
          <w:color w:val="000000"/>
          <w:sz w:val="28"/>
        </w:rPr>
        <w:t xml:space="preserve">
      2) салық берешегін, міндетті зейнетақы жарналары және әлеуметтік аударымдар бойынша берешекті толық көлемде өтеу. </w:t>
      </w:r>
      <w:r>
        <w:br/>
      </w:r>
      <w:r>
        <w:rPr>
          <w:rFonts w:ascii="Times New Roman"/>
          <w:b w:val="false"/>
          <w:i w:val="false"/>
          <w:color w:val="000000"/>
          <w:sz w:val="28"/>
        </w:rPr>
        <w:t xml:space="preserve">
      12. Осы баптың 11-тармағында көзделген шарттар орындалған кезде соңында басталатын күндердің бірі жеке кәсіпкерді тіркеу есебінен шығару күні болып табылады. </w:t>
      </w:r>
      <w:r>
        <w:br/>
      </w:r>
      <w:r>
        <w:rPr>
          <w:rFonts w:ascii="Times New Roman"/>
          <w:b w:val="false"/>
          <w:i w:val="false"/>
          <w:color w:val="000000"/>
          <w:sz w:val="28"/>
        </w:rPr>
        <w:t xml:space="preserve">
      13. Қызметі тоқтатылған болып саналатын жеке кәсіпкер салық берешегін, міндетті зейнетақы жарналары және әлеуметтік аударымдар бойынша берешекті толық көлемде өтеген күннен бастап үш жұмыс күнінен кешіктірмей орналасқан жері бойынша салық органына: </w:t>
      </w:r>
      <w:r>
        <w:br/>
      </w:r>
      <w:r>
        <w:rPr>
          <w:rFonts w:ascii="Times New Roman"/>
          <w:b w:val="false"/>
          <w:i w:val="false"/>
          <w:color w:val="000000"/>
          <w:sz w:val="28"/>
        </w:rPr>
        <w:t xml:space="preserve">
      1) банктің және (немесе) жекелеген банктік операцияларды жүзеге асыратын ұйымның бар банктік шоттарды жабу туралы анықтамасын; </w:t>
      </w:r>
      <w:r>
        <w:br/>
      </w:r>
      <w:r>
        <w:rPr>
          <w:rFonts w:ascii="Times New Roman"/>
          <w:b w:val="false"/>
          <w:i w:val="false"/>
          <w:color w:val="000000"/>
          <w:sz w:val="28"/>
        </w:rPr>
        <w:t xml:space="preserve">
      2) жеке кәсіпкердің мөрін жою туралы ішкі істер органдарының құжатын (ол болған кезде) тапсыруға міндетті. </w:t>
      </w:r>
    </w:p>
    <w:p>
      <w:pPr>
        <w:spacing w:after="0"/>
        <w:ind w:left="0"/>
        <w:jc w:val="both"/>
      </w:pPr>
      <w:r>
        <w:rPr>
          <w:rFonts w:ascii="Times New Roman"/>
          <w:b/>
          <w:i w:val="false"/>
          <w:color w:val="000000"/>
          <w:sz w:val="28"/>
        </w:rPr>
        <w:t xml:space="preserve">      44-бап. Хабар-ошарсыз кетті деп танылған жеке тұлғаның </w:t>
      </w:r>
      <w:r>
        <w:br/>
      </w:r>
      <w:r>
        <w:rPr>
          <w:rFonts w:ascii="Times New Roman"/>
          <w:b w:val="false"/>
          <w:i w:val="false"/>
          <w:color w:val="000000"/>
          <w:sz w:val="28"/>
        </w:rPr>
        <w:t>
</w:t>
      </w:r>
      <w:r>
        <w:rPr>
          <w:rFonts w:ascii="Times New Roman"/>
          <w:b/>
          <w:i w:val="false"/>
          <w:color w:val="000000"/>
          <w:sz w:val="28"/>
        </w:rPr>
        <w:t xml:space="preserve">              салық міндеттемесін орындауы </w:t>
      </w:r>
    </w:p>
    <w:p>
      <w:pPr>
        <w:spacing w:after="0"/>
        <w:ind w:left="0"/>
        <w:jc w:val="both"/>
      </w:pPr>
      <w:r>
        <w:rPr>
          <w:rFonts w:ascii="Times New Roman"/>
          <w:b w:val="false"/>
          <w:i w:val="false"/>
          <w:color w:val="000000"/>
          <w:sz w:val="28"/>
        </w:rPr>
        <w:t xml:space="preserve">      1. Жеке тұлғаның салық міндеттемесі соттың күшіне енген шешімі негізінде хабар-ошарсыз кетті деп таныған сәттен бастап тоқтатыла тұрады. </w:t>
      </w:r>
      <w:r>
        <w:br/>
      </w:r>
      <w:r>
        <w:rPr>
          <w:rFonts w:ascii="Times New Roman"/>
          <w:b w:val="false"/>
          <w:i w:val="false"/>
          <w:color w:val="000000"/>
          <w:sz w:val="28"/>
        </w:rPr>
        <w:t xml:space="preserve">
      2. Сот хабар-ошарсыз кетті деп таныған жеке тұлғаның салық берешегін хабар-ошарсыз кеткен жеке тұлғаның мүлкіне қорғаншылық жасау жөніндегі міндет жүктелген адам өтейді. </w:t>
      </w:r>
      <w:r>
        <w:br/>
      </w:r>
      <w:r>
        <w:rPr>
          <w:rFonts w:ascii="Times New Roman"/>
          <w:b w:val="false"/>
          <w:i w:val="false"/>
          <w:color w:val="000000"/>
          <w:sz w:val="28"/>
        </w:rPr>
        <w:t xml:space="preserve">
      3. Егер хабар-ошарсыз кетті деп танылған адамның мүлкі салық берешегін өтеу үшін жеткіліксіз болса, онда оның салық берешегінің өтелмеген бөлігін салық органы мүліктің жеткіліксіздігі туралы сот шешімі негізінде есептен шығарады. </w:t>
      </w:r>
      <w:r>
        <w:br/>
      </w:r>
      <w:r>
        <w:rPr>
          <w:rFonts w:ascii="Times New Roman"/>
          <w:b w:val="false"/>
          <w:i w:val="false"/>
          <w:color w:val="000000"/>
          <w:sz w:val="28"/>
        </w:rPr>
        <w:t xml:space="preserve">
      4. Сот адамды хабар-ошарсыз кетті деп тану туралы шешімнің күшін жойған кезде Осы Кодекстің 46-бабында белгіленген талап қою мерзіміне қарамастан, бұрын салық органы есептен шығарған салық берешегінің күші сот тәртібімен қайта басталады. </w:t>
      </w:r>
    </w:p>
    <w:p>
      <w:pPr>
        <w:spacing w:after="0"/>
        <w:ind w:left="0"/>
        <w:jc w:val="both"/>
      </w:pPr>
      <w:r>
        <w:rPr>
          <w:rFonts w:ascii="Times New Roman"/>
          <w:b/>
          <w:i w:val="false"/>
          <w:color w:val="000000"/>
          <w:sz w:val="28"/>
        </w:rPr>
        <w:t xml:space="preserve">      45-бап. Қайтыс болған жеке тұлғаның салық берешегін өтеу </w:t>
      </w:r>
    </w:p>
    <w:p>
      <w:pPr>
        <w:spacing w:after="0"/>
        <w:ind w:left="0"/>
        <w:jc w:val="both"/>
      </w:pPr>
      <w:r>
        <w:rPr>
          <w:rFonts w:ascii="Times New Roman"/>
          <w:b w:val="false"/>
          <w:i w:val="false"/>
          <w:color w:val="000000"/>
          <w:sz w:val="28"/>
        </w:rPr>
        <w:t xml:space="preserve">      1. Қайтыс болған жеке тұлғаның ол қайтыс болған күнгі, сондай-ақ соттың күшіне енген шешімі негізінде оны қайтыс болды деп жариялау сәтіндегі жиналып қалған салық берешегін оның мұрагері (мұрагерлері) мұраға қалдырылған мүлік құны шегінде және мұраны алған күнгі ондағы үлесіне барабар өтейді. </w:t>
      </w:r>
      <w:r>
        <w:br/>
      </w:r>
      <w:r>
        <w:rPr>
          <w:rFonts w:ascii="Times New Roman"/>
          <w:b w:val="false"/>
          <w:i w:val="false"/>
          <w:color w:val="000000"/>
          <w:sz w:val="28"/>
        </w:rPr>
        <w:t xml:space="preserve">
      Егер қайтыс болған жеке тұлғаның, сондай-ақ соттың күшіне енген шешімі негізінде қайтыс болды деп жарияланған жеке адамның мүлкі салық берешегін өтеу үшін жеткіліксіз болса, онда салық берешегінің өтелмеген бөлігін салық органы мүліктің жеткіліксіздігі туралы сот шешімі негізінде есептен шығарады. </w:t>
      </w:r>
      <w:r>
        <w:br/>
      </w:r>
      <w:r>
        <w:rPr>
          <w:rFonts w:ascii="Times New Roman"/>
          <w:b w:val="false"/>
          <w:i w:val="false"/>
          <w:color w:val="000000"/>
          <w:sz w:val="28"/>
        </w:rPr>
        <w:t xml:space="preserve">
      2. Мұрагері (мұрагерлері) жоқ болған жағдайда жеке тұлғаның ол қайтыс болған күнгі немесе соттың күшіне енген шешімі негізінде оны қайтыс болды деп жариялау сәтіндегі жиналып қалған салық берешегі өтелмеген болып саналады. </w:t>
      </w:r>
      <w:r>
        <w:br/>
      </w:r>
      <w:r>
        <w:rPr>
          <w:rFonts w:ascii="Times New Roman"/>
          <w:b w:val="false"/>
          <w:i w:val="false"/>
          <w:color w:val="000000"/>
          <w:sz w:val="28"/>
        </w:rPr>
        <w:t xml:space="preserve">
      Сот жеке тұлғаны қайтыс болды деп жариялау туралы шешімнің күшін жойған кезде Осы Кодекстің 46-бабында белгіленген талап қою мерзіміне қарамастан, бұрын салық органы есептен шығарған салық берешегінің күші сот тәртібімен қайта басталады. </w:t>
      </w:r>
      <w:r>
        <w:br/>
      </w:r>
      <w:r>
        <w:rPr>
          <w:rFonts w:ascii="Times New Roman"/>
          <w:b w:val="false"/>
          <w:i w:val="false"/>
          <w:color w:val="000000"/>
          <w:sz w:val="28"/>
        </w:rPr>
        <w:t xml:space="preserve">
      3. Осы баптың ережелері қайтыс болған немесе соттың күшіне енген шешімі негізінде қайтыс болған деп жарияланған дара кәсіпкерге, жеке нотариусқа, адвокаттарға қолданылады. </w:t>
      </w:r>
    </w:p>
    <w:p>
      <w:pPr>
        <w:spacing w:after="0"/>
        <w:ind w:left="0"/>
        <w:jc w:val="both"/>
      </w:pPr>
      <w:r>
        <w:rPr>
          <w:rFonts w:ascii="Times New Roman"/>
          <w:b/>
          <w:i w:val="false"/>
          <w:color w:val="000000"/>
          <w:sz w:val="28"/>
        </w:rPr>
        <w:t xml:space="preserve">      46-бап. Салық міндеттемесі және талап ету бойынша талап </w:t>
      </w:r>
      <w:r>
        <w:br/>
      </w:r>
      <w:r>
        <w:rPr>
          <w:rFonts w:ascii="Times New Roman"/>
          <w:b w:val="false"/>
          <w:i w:val="false"/>
          <w:color w:val="000000"/>
          <w:sz w:val="28"/>
        </w:rPr>
        <w:t>
</w:t>
      </w:r>
      <w:r>
        <w:rPr>
          <w:rFonts w:ascii="Times New Roman"/>
          <w:b/>
          <w:i w:val="false"/>
          <w:color w:val="000000"/>
          <w:sz w:val="28"/>
        </w:rPr>
        <w:t xml:space="preserve">              қою мерзімі </w:t>
      </w:r>
    </w:p>
    <w:p>
      <w:pPr>
        <w:spacing w:after="0"/>
        <w:ind w:left="0"/>
        <w:jc w:val="both"/>
      </w:pPr>
      <w:r>
        <w:rPr>
          <w:rFonts w:ascii="Times New Roman"/>
          <w:b w:val="false"/>
          <w:i w:val="false"/>
          <w:color w:val="000000"/>
          <w:sz w:val="28"/>
        </w:rPr>
        <w:t xml:space="preserve">      1. Салық міндеттемесі және талап ету бойынша талап қою мерзімі: </w:t>
      </w:r>
      <w:r>
        <w:br/>
      </w:r>
      <w:r>
        <w:rPr>
          <w:rFonts w:ascii="Times New Roman"/>
          <w:b w:val="false"/>
          <w:i w:val="false"/>
          <w:color w:val="000000"/>
          <w:sz w:val="28"/>
        </w:rPr>
        <w:t xml:space="preserve">
      1) салық органы салықтың және бюджетке төленетін басқа да міндетті төлемдердің сомасын аударуға немесе есептелген, аударылған сомасын қайта қарауға құқылы; </w:t>
      </w:r>
      <w:r>
        <w:br/>
      </w:r>
      <w:r>
        <w:rPr>
          <w:rFonts w:ascii="Times New Roman"/>
          <w:b w:val="false"/>
          <w:i w:val="false"/>
          <w:color w:val="000000"/>
          <w:sz w:val="28"/>
        </w:rPr>
        <w:t xml:space="preserve">
      2) салық төлеуші (салық агенті) салық есептілігін табыс етуге, салық есептілігіне өзгерістер мен толықтырулар енгізуге, салық есептілігін кері қайтарып алуға құқылы уақыт кезеңі; </w:t>
      </w:r>
      <w:r>
        <w:br/>
      </w:r>
      <w:r>
        <w:rPr>
          <w:rFonts w:ascii="Times New Roman"/>
          <w:b w:val="false"/>
          <w:i w:val="false"/>
          <w:color w:val="000000"/>
          <w:sz w:val="28"/>
        </w:rPr>
        <w:t xml:space="preserve">
      3) салық төлеуші (салық агенті) салық және бюджетке төленетін басқа да міндетті төлемдерді, өсімпұлдарды есепке алуды және (немесе) қайтаруды талап етуге құқылы; </w:t>
      </w:r>
      <w:r>
        <w:br/>
      </w:r>
      <w:r>
        <w:rPr>
          <w:rFonts w:ascii="Times New Roman"/>
          <w:b w:val="false"/>
          <w:i w:val="false"/>
          <w:color w:val="000000"/>
          <w:sz w:val="28"/>
        </w:rPr>
        <w:t xml:space="preserve">
      4) салық қызметінің органы салық және (немесе) бюджетке төленетін басқа да міндетті төлемдерді, өсімпұлдарды есепке алуды және қайтаруды жүргізуге міндетті. </w:t>
      </w:r>
      <w:r>
        <w:br/>
      </w:r>
      <w:r>
        <w:rPr>
          <w:rFonts w:ascii="Times New Roman"/>
          <w:b w:val="false"/>
          <w:i w:val="false"/>
          <w:color w:val="000000"/>
          <w:sz w:val="28"/>
        </w:rPr>
        <w:t xml:space="preserve">
      2. Салық міндеттемесі және талап ету бойынша талап қою мерзімі бес жылды құрайды. Салық міндеттемесі бойынша талап қою мерзімінің өтуі осы бапта көзделген жағдайларды қоспағанда, тиісті салық кезеңі аяқталғаннан кейін басталады. </w:t>
      </w:r>
      <w:r>
        <w:br/>
      </w:r>
      <w:r>
        <w:rPr>
          <w:rFonts w:ascii="Times New Roman"/>
          <w:b w:val="false"/>
          <w:i w:val="false"/>
          <w:color w:val="000000"/>
          <w:sz w:val="28"/>
        </w:rPr>
        <w:t xml:space="preserve">
      3. Соттың заңды күшіне енген үкімінің немесе күші жойылмаған қаулысының негізінде жалған кәсіпорын деп танылған салық төлеушімен жасалған операциялар бойынша салықтың және бюджетке төленетін басқа да міндетті төлемдердің сомасын есептеуді немесе есептелген сомасын қайта қарауды салық қызметі органы соттың өкімі не күші жойылмаған қаулы заңды күшіне енгеннен кейін бес жыл ішінде жүргізеді. </w:t>
      </w:r>
      <w:r>
        <w:br/>
      </w:r>
      <w:r>
        <w:rPr>
          <w:rFonts w:ascii="Times New Roman"/>
          <w:b w:val="false"/>
          <w:i w:val="false"/>
          <w:color w:val="000000"/>
          <w:sz w:val="28"/>
        </w:rPr>
        <w:t xml:space="preserve">
      4. Салық төлеуші (салық агенті) осы баптың 1-тармағында белгіленген талап қою мерзімі күнтізбелік бір жылдан аз уақытта бітетін кезең үшін қосымша салық есептілігін табыс еткен жағдайда салық және бюджетке төленетін басқа да міндетті төлемдердің осындай қосымша салық есептілігін беру жолымен өзгертілген сомасын есептеу және (немесе) есептелген сомасын қайта қарау бөлігінде көрсетілген талап қою мерзімі бір күнтізбелік жылға ұзартылады. </w:t>
      </w:r>
      <w:r>
        <w:br/>
      </w:r>
      <w:r>
        <w:rPr>
          <w:rFonts w:ascii="Times New Roman"/>
          <w:b w:val="false"/>
          <w:i w:val="false"/>
          <w:color w:val="000000"/>
          <w:sz w:val="28"/>
        </w:rPr>
        <w:t xml:space="preserve">
      5. Осы Кодексте белгіленген тәртіппен салық органдарының есепке алуына және (немесе) қайтаруына жататын салық және бюджетке төленетін басқа да міндетті төлемдер, өсімпұлдар бойынша есепке алуды және (немесе) қайтаруды жүргізу үшін талап қою мерзімі осы Кодекстің 549-бабында белгіленген жағдайларды қоспағанда, салық кезеңі аяқталғаннан кейін бес жылды құрайды. </w:t>
      </w:r>
      <w:r>
        <w:br/>
      </w:r>
      <w:r>
        <w:rPr>
          <w:rFonts w:ascii="Times New Roman"/>
          <w:b w:val="false"/>
          <w:i w:val="false"/>
          <w:color w:val="000000"/>
          <w:sz w:val="28"/>
        </w:rPr>
        <w:t xml:space="preserve">
      6. Осы бапта белгіленген салық міндеттемесі және талап ету бойынша талап қою мерзімі біткен жағдайда салық төлеуші (салық агенті) заңнамада белгіленген тәртіппен салықтық тексеру нәтижелері туралы хабарламаларға және (немесе) салық қызметінің жоғары тұрған органының хабарламаға арналған шағымын қарау нәтижелері бойынша шығарылған шешіміне, сондай-ақ салық қызметі органдары лауазымды адамдарының әрекеттеріне (әрекетсіздігіне) шағым жасайтын кезеңде талап қою мерзімі арызды, талап қоюды қарау нәтижелері бойынша шығарылған шешім орындалғанға дейін шағым жасалатын бөлігінде ұзартылады. </w:t>
      </w:r>
    </w:p>
    <w:p>
      <w:pPr>
        <w:spacing w:after="0"/>
        <w:ind w:left="0"/>
        <w:jc w:val="left"/>
      </w:pPr>
      <w:r>
        <w:rPr>
          <w:rFonts w:ascii="Times New Roman"/>
          <w:b/>
          <w:i w:val="false"/>
          <w:color w:val="000000"/>
        </w:rPr>
        <w:t xml:space="preserve"> 7-тарау. Салықты төлеу жөніндегі салық міндеттемесін </w:t>
      </w:r>
      <w:r>
        <w:br/>
      </w:r>
      <w:r>
        <w:rPr>
          <w:rFonts w:ascii="Times New Roman"/>
          <w:b/>
          <w:i w:val="false"/>
          <w:color w:val="000000"/>
        </w:rPr>
        <w:t xml:space="preserve">
орындау мерзімінің өзгертілуі </w:t>
      </w:r>
    </w:p>
    <w:p>
      <w:pPr>
        <w:spacing w:after="0"/>
        <w:ind w:left="0"/>
        <w:jc w:val="both"/>
      </w:pPr>
      <w:r>
        <w:rPr>
          <w:rFonts w:ascii="Times New Roman"/>
          <w:b/>
          <w:i w:val="false"/>
          <w:color w:val="000000"/>
          <w:sz w:val="28"/>
        </w:rPr>
        <w:t xml:space="preserve">      47-бап. Жалпы ережелер </w:t>
      </w:r>
    </w:p>
    <w:p>
      <w:pPr>
        <w:spacing w:after="0"/>
        <w:ind w:left="0"/>
        <w:jc w:val="both"/>
      </w:pPr>
      <w:r>
        <w:rPr>
          <w:rFonts w:ascii="Times New Roman"/>
          <w:b w:val="false"/>
          <w:i w:val="false"/>
          <w:color w:val="000000"/>
          <w:sz w:val="28"/>
        </w:rPr>
        <w:t xml:space="preserve">      1. Салықты (төлем көзінен ұсталатын салықтардан, акциздерден және импортталатын тауарларға салынатын қосылған құн салығынан) төлеудің осы Кодекспен белгіленген мерзімін салық төлеушінің негізделген өтініші негізінде, неғұрлым кеш мерзімге, бірақ он екі күнтізбелік айдан асырмай ауыстыру салықты төлеу бойынша салық міндеттемесін орындау мерзімдерін өзгерту деп танылады. </w:t>
      </w:r>
      <w:r>
        <w:br/>
      </w:r>
      <w:r>
        <w:rPr>
          <w:rFonts w:ascii="Times New Roman"/>
          <w:b w:val="false"/>
          <w:i w:val="false"/>
          <w:color w:val="000000"/>
          <w:sz w:val="28"/>
        </w:rPr>
        <w:t xml:space="preserve">
      Салықты төлеу жөніндегі салық міндеттемесін орындау мерзімін өзгерту туралы өтініш салықты төлеу мерзімін ауыстыру себебін қамтуы тиіс. </w:t>
      </w:r>
      <w:r>
        <w:br/>
      </w:r>
      <w:r>
        <w:rPr>
          <w:rFonts w:ascii="Times New Roman"/>
          <w:b w:val="false"/>
          <w:i w:val="false"/>
          <w:color w:val="000000"/>
          <w:sz w:val="28"/>
        </w:rPr>
        <w:t xml:space="preserve">
      2. Өзгертілген мерзім бойынша салық міндеттемесін орындау құқығы басқаға берілуге тиіс емес. </w:t>
      </w:r>
      <w:r>
        <w:br/>
      </w:r>
      <w:r>
        <w:rPr>
          <w:rFonts w:ascii="Times New Roman"/>
          <w:b w:val="false"/>
          <w:i w:val="false"/>
          <w:color w:val="000000"/>
          <w:sz w:val="28"/>
        </w:rPr>
        <w:t xml:space="preserve">
      3. Салықты төлеу бойынша салық міндеттемесін орындау мерзімдерін өзгерту, осы Кодекстің ерекше бөлімінде белгіленген жағдайларды қоспағанда, салық төлеушіні осы Кодекстің 610-бабына сәйкес салық сомасын уақтылы төлемегені үшін өсімпұл төлеуден босатпайды. </w:t>
      </w:r>
      <w:r>
        <w:br/>
      </w:r>
      <w:r>
        <w:rPr>
          <w:rFonts w:ascii="Times New Roman"/>
          <w:b w:val="false"/>
          <w:i w:val="false"/>
          <w:color w:val="000000"/>
          <w:sz w:val="28"/>
        </w:rPr>
        <w:t xml:space="preserve">
      4. Салықты төлеу бойынша салық міндеттемесін орындау мерзімін өзгерту осы тарауда белгіленген тәртіппен салық төлеушінің және (немесе) үшінші тұлғаның мүлкін кепілге алу және (немесе) банк кепілдігі арқылы жүргізіледі. </w:t>
      </w:r>
    </w:p>
    <w:p>
      <w:pPr>
        <w:spacing w:after="0"/>
        <w:ind w:left="0"/>
        <w:jc w:val="both"/>
      </w:pPr>
      <w:r>
        <w:rPr>
          <w:rFonts w:ascii="Times New Roman"/>
          <w:b/>
          <w:i w:val="false"/>
          <w:color w:val="000000"/>
          <w:sz w:val="28"/>
        </w:rPr>
        <w:t xml:space="preserve">      48-бап. Салықты төлеу бойынша салық міндеттемесін </w:t>
      </w:r>
      <w:r>
        <w:br/>
      </w:r>
      <w:r>
        <w:rPr>
          <w:rFonts w:ascii="Times New Roman"/>
          <w:b w:val="false"/>
          <w:i w:val="false"/>
          <w:color w:val="000000"/>
          <w:sz w:val="28"/>
        </w:rPr>
        <w:t>
</w:t>
      </w:r>
      <w:r>
        <w:rPr>
          <w:rFonts w:ascii="Times New Roman"/>
          <w:b/>
          <w:i w:val="false"/>
          <w:color w:val="000000"/>
          <w:sz w:val="28"/>
        </w:rPr>
        <w:t xml:space="preserve">              орындау мерзімін өзгерту туралы шешім </w:t>
      </w:r>
      <w:r>
        <w:br/>
      </w:r>
      <w:r>
        <w:rPr>
          <w:rFonts w:ascii="Times New Roman"/>
          <w:b w:val="false"/>
          <w:i w:val="false"/>
          <w:color w:val="000000"/>
          <w:sz w:val="28"/>
        </w:rPr>
        <w:t>
</w:t>
      </w:r>
      <w:r>
        <w:rPr>
          <w:rFonts w:ascii="Times New Roman"/>
          <w:b/>
          <w:i w:val="false"/>
          <w:color w:val="000000"/>
          <w:sz w:val="28"/>
        </w:rPr>
        <w:t xml:space="preserve">              қабылдауға уәкілетті орган </w:t>
      </w:r>
    </w:p>
    <w:p>
      <w:pPr>
        <w:spacing w:after="0"/>
        <w:ind w:left="0"/>
        <w:jc w:val="both"/>
      </w:pPr>
      <w:r>
        <w:rPr>
          <w:rFonts w:ascii="Times New Roman"/>
          <w:b w:val="false"/>
          <w:i w:val="false"/>
          <w:color w:val="000000"/>
          <w:sz w:val="28"/>
        </w:rPr>
        <w:t xml:space="preserve">      1. Республикалық бюджетке келіп түсетін, сондай-ақ республикалық және жергілікті бюджеттер арасында бөлінетін салықты төлеу бойынша салық міндеттемесін орындау мерзімдерін өзгерту туралы шешімді уәкілетті орган қабылдайды. </w:t>
      </w:r>
      <w:r>
        <w:br/>
      </w:r>
      <w:r>
        <w:rPr>
          <w:rFonts w:ascii="Times New Roman"/>
          <w:b w:val="false"/>
          <w:i w:val="false"/>
          <w:color w:val="000000"/>
          <w:sz w:val="28"/>
        </w:rPr>
        <w:t xml:space="preserve">
      2. Жергілікті бюджетке толық көлемінде келіп түсетін салықты төлеу бойынша салық міндеттемесін орындау мерзімдерін өзгерту туралы шешімді салық төлеушіні тіркеу есебіне алу орны бойынша салық органы қабылдайды. </w:t>
      </w:r>
    </w:p>
    <w:p>
      <w:pPr>
        <w:spacing w:after="0"/>
        <w:ind w:left="0"/>
        <w:jc w:val="both"/>
      </w:pPr>
      <w:r>
        <w:rPr>
          <w:rFonts w:ascii="Times New Roman"/>
          <w:b/>
          <w:i w:val="false"/>
          <w:color w:val="000000"/>
          <w:sz w:val="28"/>
        </w:rPr>
        <w:t xml:space="preserve">      49-бап. Банк кепілдігі арқылы салықты төлеу жөніндегі </w:t>
      </w:r>
      <w:r>
        <w:br/>
      </w:r>
      <w:r>
        <w:rPr>
          <w:rFonts w:ascii="Times New Roman"/>
          <w:b w:val="false"/>
          <w:i w:val="false"/>
          <w:color w:val="000000"/>
          <w:sz w:val="28"/>
        </w:rPr>
        <w:t>
</w:t>
      </w:r>
      <w:r>
        <w:rPr>
          <w:rFonts w:ascii="Times New Roman"/>
          <w:b/>
          <w:i w:val="false"/>
          <w:color w:val="000000"/>
          <w:sz w:val="28"/>
        </w:rPr>
        <w:t xml:space="preserve">              салық міндеттемесін орындау мерзімін өзгерту </w:t>
      </w:r>
      <w:r>
        <w:br/>
      </w:r>
      <w:r>
        <w:rPr>
          <w:rFonts w:ascii="Times New Roman"/>
          <w:b w:val="false"/>
          <w:i w:val="false"/>
          <w:color w:val="000000"/>
          <w:sz w:val="28"/>
        </w:rPr>
        <w:t>
</w:t>
      </w:r>
      <w:r>
        <w:rPr>
          <w:rFonts w:ascii="Times New Roman"/>
          <w:b/>
          <w:i w:val="false"/>
          <w:color w:val="000000"/>
          <w:sz w:val="28"/>
        </w:rPr>
        <w:t xml:space="preserve">              тәртібі </w:t>
      </w:r>
    </w:p>
    <w:p>
      <w:pPr>
        <w:spacing w:after="0"/>
        <w:ind w:left="0"/>
        <w:jc w:val="both"/>
      </w:pPr>
      <w:r>
        <w:rPr>
          <w:rFonts w:ascii="Times New Roman"/>
          <w:b w:val="false"/>
          <w:i w:val="false"/>
          <w:color w:val="000000"/>
          <w:sz w:val="28"/>
        </w:rPr>
        <w:t xml:space="preserve">      1. Банк кепілдігі арқылы салықты төлеу жөніндегі салық міндеттемесін орындау мерзімін өзгерту туралы өтінішті салық төлеуші салықты төлеу жөніндегі салық міндеттемесін орындау мерзімін өзгерту туралы шешім қабылдауға уәкілетті салық қызметі органына банк кепілдігі шартын жасасқан күннен бастап он күнтізбелік күннен кешіктірмей жүргізеді. Өтінішке кепілгер банк пен салық төлеуші арасында жасалған банк кепілдігі шарты және банк кепілдігі қоса беріледі. </w:t>
      </w:r>
      <w:r>
        <w:br/>
      </w:r>
      <w:r>
        <w:rPr>
          <w:rFonts w:ascii="Times New Roman"/>
          <w:b w:val="false"/>
          <w:i w:val="false"/>
          <w:color w:val="000000"/>
          <w:sz w:val="28"/>
        </w:rPr>
        <w:t xml:space="preserve">
      2. Банк кепілдігі кері қайтарып алынбайтын болуы тиіс. Банк кепілдігі шартының мазмұны Қазақстан Республикасының заңнамасына белгіленген талаптарға сәйкес болуға тиіс. Егер Қазақстан Республикасының заңнамасында банк кепілдігі шартын тіркеу көзделген болса, салық төлеуші Қазақстан Республикасы Ұлттық Банкінде тіркегеннен кейін оны салық қызметі органына ұсынады. </w:t>
      </w:r>
      <w:r>
        <w:br/>
      </w:r>
      <w:r>
        <w:rPr>
          <w:rFonts w:ascii="Times New Roman"/>
          <w:b w:val="false"/>
          <w:i w:val="false"/>
          <w:color w:val="000000"/>
          <w:sz w:val="28"/>
        </w:rPr>
        <w:t xml:space="preserve">
      3. Салық төлеушінің өтінішін алған күннен бастап он бес күнтізбелік күннен кешіктірмей салық қызметі органы қол қойылған күнінен бастап күшіне енетін мынадай: </w:t>
      </w:r>
      <w:r>
        <w:br/>
      </w:r>
      <w:r>
        <w:rPr>
          <w:rFonts w:ascii="Times New Roman"/>
          <w:b w:val="false"/>
          <w:i w:val="false"/>
          <w:color w:val="000000"/>
          <w:sz w:val="28"/>
        </w:rPr>
        <w:t xml:space="preserve">
      1) салық төлеушімен келісілген салықты төлеу мерзімін белгілейтін және осы шешімнің ажырамас бөлігі болып табылатын салық міндеттемесін орындау кестесін қоса бере отырып, салықты төлеу жөніндегі салық міндеттемесін орындау мерзімін өзгерту туралы; </w:t>
      </w:r>
      <w:r>
        <w:br/>
      </w:r>
      <w:r>
        <w:rPr>
          <w:rFonts w:ascii="Times New Roman"/>
          <w:b w:val="false"/>
          <w:i w:val="false"/>
          <w:color w:val="000000"/>
          <w:sz w:val="28"/>
        </w:rPr>
        <w:t xml:space="preserve">
      2) салықты төлеу жөніндегі салық міндеттемесін орындау мерзімін өзгертуден бас тарту туралы шешімдердің бірін қабылдайды. </w:t>
      </w:r>
      <w:r>
        <w:br/>
      </w:r>
      <w:r>
        <w:rPr>
          <w:rFonts w:ascii="Times New Roman"/>
          <w:b w:val="false"/>
          <w:i w:val="false"/>
          <w:color w:val="000000"/>
          <w:sz w:val="28"/>
        </w:rPr>
        <w:t xml:space="preserve">
      4. Салықты төлеу жөніндегі салық міндеттемесін орындау мерзімін өзгерту туралы шешім ол бойынша өзгертілген төлеу мерзімі, салық төлеушінің тегі, аты, әкесінің аты (ол болған кезде) не атауы, сәйкестендіру нөмірі мен шешімнің қолданылу мерзімі салықтың түрі мен сомасына нұсқауды қамтуы тиіс. </w:t>
      </w:r>
      <w:r>
        <w:br/>
      </w:r>
      <w:r>
        <w:rPr>
          <w:rFonts w:ascii="Times New Roman"/>
          <w:b w:val="false"/>
          <w:i w:val="false"/>
          <w:color w:val="000000"/>
          <w:sz w:val="28"/>
        </w:rPr>
        <w:t xml:space="preserve">
      5. Салықты төлеу жөніндегі салық міндеттемесін орындау мерзімін өзгертуден бас тарту туралы шешім салық төлеуші осы тараудың ережелерін сақтамаған жағдайда қабылданады. </w:t>
      </w:r>
    </w:p>
    <w:p>
      <w:pPr>
        <w:spacing w:after="0"/>
        <w:ind w:left="0"/>
        <w:jc w:val="both"/>
      </w:pPr>
      <w:r>
        <w:rPr>
          <w:rFonts w:ascii="Times New Roman"/>
          <w:b/>
          <w:i w:val="false"/>
          <w:color w:val="000000"/>
          <w:sz w:val="28"/>
        </w:rPr>
        <w:t xml:space="preserve">      50-бап. Мүлікті кепілге алу арқылы салықты төлеу </w:t>
      </w:r>
      <w:r>
        <w:br/>
      </w:r>
      <w:r>
        <w:rPr>
          <w:rFonts w:ascii="Times New Roman"/>
          <w:b w:val="false"/>
          <w:i w:val="false"/>
          <w:color w:val="000000"/>
          <w:sz w:val="28"/>
        </w:rPr>
        <w:t>
</w:t>
      </w:r>
      <w:r>
        <w:rPr>
          <w:rFonts w:ascii="Times New Roman"/>
          <w:b/>
          <w:i w:val="false"/>
          <w:color w:val="000000"/>
          <w:sz w:val="28"/>
        </w:rPr>
        <w:t xml:space="preserve">              жөніндегі салық міндеттемесін орындау мерзімін </w:t>
      </w:r>
      <w:r>
        <w:br/>
      </w:r>
      <w:r>
        <w:rPr>
          <w:rFonts w:ascii="Times New Roman"/>
          <w:b w:val="false"/>
          <w:i w:val="false"/>
          <w:color w:val="000000"/>
          <w:sz w:val="28"/>
        </w:rPr>
        <w:t>
</w:t>
      </w:r>
      <w:r>
        <w:rPr>
          <w:rFonts w:ascii="Times New Roman"/>
          <w:b/>
          <w:i w:val="false"/>
          <w:color w:val="000000"/>
          <w:sz w:val="28"/>
        </w:rPr>
        <w:t xml:space="preserve">              өзгерту тәртібі </w:t>
      </w:r>
    </w:p>
    <w:p>
      <w:pPr>
        <w:spacing w:after="0"/>
        <w:ind w:left="0"/>
        <w:jc w:val="both"/>
      </w:pPr>
      <w:r>
        <w:rPr>
          <w:rFonts w:ascii="Times New Roman"/>
          <w:b w:val="false"/>
          <w:i w:val="false"/>
          <w:color w:val="000000"/>
          <w:sz w:val="28"/>
        </w:rPr>
        <w:t xml:space="preserve">      1. Салық төлеушінің және (немесе) үшінші тұлғаның мүлкін кепілге алу арқылы салықты төлеу жөніндегі салық міндеттемесін орындау мерзімін өзгерту туралы өтінішті салық төлеуші салықты төлеу жөніндегі салық міндеттемесін орындау мерзімін өзгерту туралы шешім қабылдауға уәкілетті салық қызметі органына кепілдік шартын жасасқан күннен бастап он күнтізбелік күннен кешіктірмей жүргізеді. Өтінішке кепілдік шарты мен кепілдік мүлкінің нарықтық құнын бағалау туралы бағалаушының есебі қоса беріледі. </w:t>
      </w:r>
      <w:r>
        <w:br/>
      </w:r>
      <w:r>
        <w:rPr>
          <w:rFonts w:ascii="Times New Roman"/>
          <w:b w:val="false"/>
          <w:i w:val="false"/>
          <w:color w:val="000000"/>
          <w:sz w:val="28"/>
        </w:rPr>
        <w:t xml:space="preserve">
      2. Салық төлеушінің өтінішін алған күннен бастап он бес күнтізбелік күннен кешіктірмей салық қызметі органы қол қойылған күнінен бастап күшіне енетін мынадай: </w:t>
      </w:r>
      <w:r>
        <w:br/>
      </w:r>
      <w:r>
        <w:rPr>
          <w:rFonts w:ascii="Times New Roman"/>
          <w:b w:val="false"/>
          <w:i w:val="false"/>
          <w:color w:val="000000"/>
          <w:sz w:val="28"/>
        </w:rPr>
        <w:t xml:space="preserve">
      1) салық төлеушімен келісілген салықты төлеу мерзімін белгілейтін және осы шешімнің ажырамас бөлігі болып табылатын салық міндеттемесін орындау кестесін қоса бере отырып, салықты төлеу жөніндегі салық міндеттемесін орындау мерзімін өзгерту туралы; </w:t>
      </w:r>
      <w:r>
        <w:br/>
      </w:r>
      <w:r>
        <w:rPr>
          <w:rFonts w:ascii="Times New Roman"/>
          <w:b w:val="false"/>
          <w:i w:val="false"/>
          <w:color w:val="000000"/>
          <w:sz w:val="28"/>
        </w:rPr>
        <w:t xml:space="preserve">
      2) салықты төлеу жөніндегі салық міндеттемесін орындау мерзімін өзгертуден бас тарту туралы шешімдердің бірін қабылдайды. </w:t>
      </w:r>
      <w:r>
        <w:br/>
      </w:r>
      <w:r>
        <w:rPr>
          <w:rFonts w:ascii="Times New Roman"/>
          <w:b w:val="false"/>
          <w:i w:val="false"/>
          <w:color w:val="000000"/>
          <w:sz w:val="28"/>
        </w:rPr>
        <w:t xml:space="preserve">
      3. Салықты төлеу жөніндегі салық міндеттемесін орындау мерзімін өзгерту туралы шешім ол бойынша өзгертілген төлеу мерзімі, салық төлеушінің тегі, аты, әкесінің аты (ол болған кезде) не атауы, сәйкестендіру нөмірі мен шешімнің қолданылу мерзімі салықтың түрі мен сомасына нұсқауды қамтуы тиіс. </w:t>
      </w:r>
      <w:r>
        <w:br/>
      </w:r>
      <w:r>
        <w:rPr>
          <w:rFonts w:ascii="Times New Roman"/>
          <w:b w:val="false"/>
          <w:i w:val="false"/>
          <w:color w:val="000000"/>
          <w:sz w:val="28"/>
        </w:rPr>
        <w:t xml:space="preserve">
      4. Салықты төлеу жөніндегі салық міндеттемесін орындау мерзімін өзгертуден бас тарту туралы шешім салық төлеуші осы тараудың ережелерін сақтамаған жағдайда қабылданады. </w:t>
      </w:r>
    </w:p>
    <w:p>
      <w:pPr>
        <w:spacing w:after="0"/>
        <w:ind w:left="0"/>
        <w:jc w:val="both"/>
      </w:pPr>
      <w:r>
        <w:rPr>
          <w:rFonts w:ascii="Times New Roman"/>
          <w:b/>
          <w:i w:val="false"/>
          <w:color w:val="000000"/>
          <w:sz w:val="28"/>
        </w:rPr>
        <w:t xml:space="preserve">      51-бап. Мүлік кепілдігі шартын жасасу тәртібі </w:t>
      </w:r>
    </w:p>
    <w:p>
      <w:pPr>
        <w:spacing w:after="0"/>
        <w:ind w:left="0"/>
        <w:jc w:val="both"/>
      </w:pPr>
      <w:r>
        <w:rPr>
          <w:rFonts w:ascii="Times New Roman"/>
          <w:b w:val="false"/>
          <w:i w:val="false"/>
          <w:color w:val="000000"/>
          <w:sz w:val="28"/>
        </w:rPr>
        <w:t xml:space="preserve">      1. Мүлік кепілдігі шарты салық төлеушінің кепілдік шартын жасасу туралы жазбаша өтініші келіп түскен күннен бастап он бес күнтізбелік күн ішінде бағалаушының кепілге қойылатын мүліктің нарықтық құнын бағалау туралы есебін қоса бере отырып, салық төлеуші және (немесе) үшінші тұлға және салық төлеушінің тіркеу есебінде тұрған жері бойынша салық органы арасында жасалады. </w:t>
      </w:r>
      <w:r>
        <w:br/>
      </w:r>
      <w:r>
        <w:rPr>
          <w:rFonts w:ascii="Times New Roman"/>
          <w:b w:val="false"/>
          <w:i w:val="false"/>
          <w:color w:val="000000"/>
          <w:sz w:val="28"/>
        </w:rPr>
        <w:t xml:space="preserve">
      Бағалаушының кепілге қойылатын мүліктің нарықтық құнын бағалау туралы есебі салық төлеуші кепілдік шартын жасасу туралы жазбаша өтініш берген күнге дейін он бес күнтізбелік күннен бұрын емес жасалуы тиіс. </w:t>
      </w:r>
      <w:r>
        <w:br/>
      </w:r>
      <w:r>
        <w:rPr>
          <w:rFonts w:ascii="Times New Roman"/>
          <w:b w:val="false"/>
          <w:i w:val="false"/>
          <w:color w:val="000000"/>
          <w:sz w:val="28"/>
        </w:rPr>
        <w:t xml:space="preserve">
      2. Мүліктің кепілдік шарты мынадай шарттар сақталған кезде жасалады: </w:t>
      </w:r>
      <w:r>
        <w:br/>
      </w:r>
      <w:r>
        <w:rPr>
          <w:rFonts w:ascii="Times New Roman"/>
          <w:b w:val="false"/>
          <w:i w:val="false"/>
          <w:color w:val="000000"/>
          <w:sz w:val="28"/>
        </w:rPr>
        <w:t xml:space="preserve">
      1) кепілдік шартының мазмұны Қазақстан Республикасының заңнамасында белгіленген талаптарға сәйкес келсе; </w:t>
      </w:r>
      <w:r>
        <w:br/>
      </w:r>
      <w:r>
        <w:rPr>
          <w:rFonts w:ascii="Times New Roman"/>
          <w:b w:val="false"/>
          <w:i w:val="false"/>
          <w:color w:val="000000"/>
          <w:sz w:val="28"/>
        </w:rPr>
        <w:t xml:space="preserve">
      2) кепілге қойылатын мүлік өтімді, жойылудан немесе зақымданудан сақтандырылған және оның нарықтық құны оны өндіріп алу жөніндегі шығыстарды қоса алғанда, бюджетке төленуге тиіс салықтың сомасынан кем болмауға тиіс болуы тиіс. Мыналар кепілдік заттары бола алмайды: </w:t>
      </w:r>
      <w:r>
        <w:br/>
      </w:r>
      <w:r>
        <w:rPr>
          <w:rFonts w:ascii="Times New Roman"/>
          <w:b w:val="false"/>
          <w:i w:val="false"/>
          <w:color w:val="000000"/>
          <w:sz w:val="28"/>
        </w:rPr>
        <w:t xml:space="preserve">
      тыныс-тіршілікті қамтамасыз ету объектілері; </w:t>
      </w:r>
      <w:r>
        <w:br/>
      </w:r>
      <w:r>
        <w:rPr>
          <w:rFonts w:ascii="Times New Roman"/>
          <w:b w:val="false"/>
          <w:i w:val="false"/>
          <w:color w:val="000000"/>
          <w:sz w:val="28"/>
        </w:rPr>
        <w:t xml:space="preserve">
      энергияның электр, жылу және өзге де түрлері; </w:t>
      </w:r>
      <w:r>
        <w:br/>
      </w:r>
      <w:r>
        <w:rPr>
          <w:rFonts w:ascii="Times New Roman"/>
          <w:b w:val="false"/>
          <w:i w:val="false"/>
          <w:color w:val="000000"/>
          <w:sz w:val="28"/>
        </w:rPr>
        <w:t xml:space="preserve">
      тыйым салынған мүлік; </w:t>
      </w:r>
      <w:r>
        <w:br/>
      </w:r>
      <w:r>
        <w:rPr>
          <w:rFonts w:ascii="Times New Roman"/>
          <w:b w:val="false"/>
          <w:i w:val="false"/>
          <w:color w:val="000000"/>
          <w:sz w:val="28"/>
        </w:rPr>
        <w:t xml:space="preserve">
      мемлекеттік органдар қойған шектеулері бар мүлік; </w:t>
      </w:r>
      <w:r>
        <w:br/>
      </w:r>
      <w:r>
        <w:rPr>
          <w:rFonts w:ascii="Times New Roman"/>
          <w:b w:val="false"/>
          <w:i w:val="false"/>
          <w:color w:val="000000"/>
          <w:sz w:val="28"/>
        </w:rPr>
        <w:t xml:space="preserve">
      үшінші тұлғалардың құқықтарымен ауыртпалық салынған мүлік; </w:t>
      </w:r>
      <w:r>
        <w:br/>
      </w:r>
      <w:r>
        <w:rPr>
          <w:rFonts w:ascii="Times New Roman"/>
          <w:b w:val="false"/>
          <w:i w:val="false"/>
          <w:color w:val="000000"/>
          <w:sz w:val="28"/>
        </w:rPr>
        <w:t xml:space="preserve">
      жылдам бүлінетін шикізат, тамақ өнімдері; </w:t>
      </w:r>
      <w:r>
        <w:br/>
      </w:r>
      <w:r>
        <w:rPr>
          <w:rFonts w:ascii="Times New Roman"/>
          <w:b w:val="false"/>
          <w:i w:val="false"/>
          <w:color w:val="000000"/>
          <w:sz w:val="28"/>
        </w:rPr>
        <w:t xml:space="preserve">
      мүліктік құқықтар; </w:t>
      </w:r>
      <w:r>
        <w:br/>
      </w:r>
      <w:r>
        <w:rPr>
          <w:rFonts w:ascii="Times New Roman"/>
          <w:b w:val="false"/>
          <w:i w:val="false"/>
          <w:color w:val="000000"/>
          <w:sz w:val="28"/>
        </w:rPr>
        <w:t xml:space="preserve">
      3) кепілге қойылатын мүлікті қайта кепілге қоюға жол берілмейді; </w:t>
      </w:r>
      <w:r>
        <w:br/>
      </w:r>
      <w:r>
        <w:rPr>
          <w:rFonts w:ascii="Times New Roman"/>
          <w:b w:val="false"/>
          <w:i w:val="false"/>
          <w:color w:val="000000"/>
          <w:sz w:val="28"/>
        </w:rPr>
        <w:t xml:space="preserve">
      4) Қазақстан Республикасының заңнамалық актілерінде мүлік кепілдігі шартын міндетті мемлекеттік тіркеу көзделген жағдайда салық төлеуші кепілдік шартын жасасқаннан кейін тиісті тіркеу органында оның тіркелуін қамтамасыз етеді және салықты төлеу жөніндегі салық міндеттемесін орындау мерзімін өзгерту туралы шешім қабылдайтын салық қызметі органына кепілдік шартының тіркелгенін растайтын құжатты дереу ұсынады. </w:t>
      </w:r>
    </w:p>
    <w:p>
      <w:pPr>
        <w:spacing w:after="0"/>
        <w:ind w:left="0"/>
        <w:jc w:val="both"/>
      </w:pPr>
      <w:r>
        <w:rPr>
          <w:rFonts w:ascii="Times New Roman"/>
          <w:b/>
          <w:i w:val="false"/>
          <w:color w:val="000000"/>
          <w:sz w:val="28"/>
        </w:rPr>
        <w:t xml:space="preserve">      52-бап. Салықты төлеу бойынша салық міндеттемесін </w:t>
      </w:r>
      <w:r>
        <w:br/>
      </w:r>
      <w:r>
        <w:rPr>
          <w:rFonts w:ascii="Times New Roman"/>
          <w:b w:val="false"/>
          <w:i w:val="false"/>
          <w:color w:val="000000"/>
          <w:sz w:val="28"/>
        </w:rPr>
        <w:t>
</w:t>
      </w:r>
      <w:r>
        <w:rPr>
          <w:rFonts w:ascii="Times New Roman"/>
          <w:b/>
          <w:i w:val="false"/>
          <w:color w:val="000000"/>
          <w:sz w:val="28"/>
        </w:rPr>
        <w:t xml:space="preserve">              орындау мерзімдерін өзгерту туралы шешімдердің </w:t>
      </w:r>
      <w:r>
        <w:br/>
      </w:r>
      <w:r>
        <w:rPr>
          <w:rFonts w:ascii="Times New Roman"/>
          <w:b w:val="false"/>
          <w:i w:val="false"/>
          <w:color w:val="000000"/>
          <w:sz w:val="28"/>
        </w:rPr>
        <w:t>
</w:t>
      </w:r>
      <w:r>
        <w:rPr>
          <w:rFonts w:ascii="Times New Roman"/>
          <w:b/>
          <w:i w:val="false"/>
          <w:color w:val="000000"/>
          <w:sz w:val="28"/>
        </w:rPr>
        <w:t xml:space="preserve">              қолданылуын тоқтату </w:t>
      </w:r>
    </w:p>
    <w:p>
      <w:pPr>
        <w:spacing w:after="0"/>
        <w:ind w:left="0"/>
        <w:jc w:val="both"/>
      </w:pPr>
      <w:r>
        <w:rPr>
          <w:rFonts w:ascii="Times New Roman"/>
          <w:b w:val="false"/>
          <w:i w:val="false"/>
          <w:color w:val="000000"/>
          <w:sz w:val="28"/>
        </w:rPr>
        <w:t xml:space="preserve">      1. Салықты төлеу бойынша салық міндеттемесін орындау мерзімдерін өзгерту туралы шешімнің қолданылуы онда белгіленген қолданылу мерзімі аяқталғаннан кейін тоқтатылады. </w:t>
      </w:r>
      <w:r>
        <w:br/>
      </w:r>
      <w:r>
        <w:rPr>
          <w:rFonts w:ascii="Times New Roman"/>
          <w:b w:val="false"/>
          <w:i w:val="false"/>
          <w:color w:val="000000"/>
          <w:sz w:val="28"/>
        </w:rPr>
        <w:t xml:space="preserve">
      2. Салықты төлеу бойынша салық міндеттемесін орындау мерзімдерін өзгерту туралы шешімнің қолданылуы салық төлеуші салықтың бүкіл сомасын шешімде белгіленген мерзім аяқталғанға дейін төлеген жағдайда немесе салықты төлеу бойынша салық міндеттемесін орындау шарттарын бұзған жағдайда мерзімінен бұрын тоқтатылады. </w:t>
      </w:r>
    </w:p>
    <w:p>
      <w:pPr>
        <w:spacing w:after="0"/>
        <w:ind w:left="0"/>
        <w:jc w:val="both"/>
      </w:pPr>
      <w:r>
        <w:rPr>
          <w:rFonts w:ascii="Times New Roman"/>
          <w:b/>
          <w:i w:val="false"/>
          <w:color w:val="000000"/>
          <w:sz w:val="28"/>
        </w:rPr>
        <w:t xml:space="preserve">      53-бап. Салық төлеушінің кепілге салынған мүлкінен </w:t>
      </w:r>
      <w:r>
        <w:br/>
      </w:r>
      <w:r>
        <w:rPr>
          <w:rFonts w:ascii="Times New Roman"/>
          <w:b w:val="false"/>
          <w:i w:val="false"/>
          <w:color w:val="000000"/>
          <w:sz w:val="28"/>
        </w:rPr>
        <w:t>
</w:t>
      </w:r>
      <w:r>
        <w:rPr>
          <w:rFonts w:ascii="Times New Roman"/>
          <w:b/>
          <w:i w:val="false"/>
          <w:color w:val="000000"/>
          <w:sz w:val="28"/>
        </w:rPr>
        <w:t xml:space="preserve">              өндіріп алу және оны өткізу, банк кепілдігінің </w:t>
      </w:r>
      <w:r>
        <w:br/>
      </w:r>
      <w:r>
        <w:rPr>
          <w:rFonts w:ascii="Times New Roman"/>
          <w:b w:val="false"/>
          <w:i w:val="false"/>
          <w:color w:val="000000"/>
          <w:sz w:val="28"/>
        </w:rPr>
        <w:t>
</w:t>
      </w:r>
      <w:r>
        <w:rPr>
          <w:rFonts w:ascii="Times New Roman"/>
          <w:b/>
          <w:i w:val="false"/>
          <w:color w:val="000000"/>
          <w:sz w:val="28"/>
        </w:rPr>
        <w:t xml:space="preserve">              орындалуын талап ету тәртібі </w:t>
      </w:r>
    </w:p>
    <w:p>
      <w:pPr>
        <w:spacing w:after="0"/>
        <w:ind w:left="0"/>
        <w:jc w:val="both"/>
      </w:pPr>
      <w:r>
        <w:rPr>
          <w:rFonts w:ascii="Times New Roman"/>
          <w:b w:val="false"/>
          <w:i w:val="false"/>
          <w:color w:val="000000"/>
          <w:sz w:val="28"/>
        </w:rPr>
        <w:t xml:space="preserve">      1. Салық төлеушінің және (немесе) үшінші тұлғаның мүлік кепілдігімен және (немесе) банк кепілдігімен қамтамасыз етілген салық міндеттемесін орындау мерзімдерін өзгертудің шарттары бұзылған жағдайда салық органы салық төлеушінің және (немесе) үшінші тұлғаның кепілге салынған мүлкін өндіріп алуға не банк кепілдігінің орындалуын талап етуге құқылы. </w:t>
      </w:r>
      <w:r>
        <w:br/>
      </w:r>
      <w:r>
        <w:rPr>
          <w:rFonts w:ascii="Times New Roman"/>
          <w:b w:val="false"/>
          <w:i w:val="false"/>
          <w:color w:val="000000"/>
          <w:sz w:val="28"/>
        </w:rPr>
        <w:t xml:space="preserve">
      2. Салық төлеушінің және (немесе) үшінші тұлғаның кепілге салған мүлкін өткізу Қазақстан Республикасының азаматтық заңнамасына сәйкес мәжбүрлі сотсыз тәртіппен жүргізіледі. </w:t>
      </w:r>
    </w:p>
    <w:p>
      <w:pPr>
        <w:spacing w:after="0"/>
        <w:ind w:left="0"/>
        <w:jc w:val="left"/>
      </w:pPr>
      <w:r>
        <w:rPr>
          <w:rFonts w:ascii="Times New Roman"/>
          <w:b/>
          <w:i w:val="false"/>
          <w:color w:val="000000"/>
        </w:rPr>
        <w:t xml:space="preserve"> 8-тарау. Салық міндеттемесін тоқтатудың негіздері </w:t>
      </w:r>
    </w:p>
    <w:p>
      <w:pPr>
        <w:spacing w:after="0"/>
        <w:ind w:left="0"/>
        <w:jc w:val="both"/>
      </w:pPr>
      <w:r>
        <w:rPr>
          <w:rFonts w:ascii="Times New Roman"/>
          <w:b/>
          <w:i w:val="false"/>
          <w:color w:val="000000"/>
          <w:sz w:val="28"/>
        </w:rPr>
        <w:t xml:space="preserve">      54-бап. Салық міндеттемесін тоқтату </w:t>
      </w:r>
    </w:p>
    <w:p>
      <w:pPr>
        <w:spacing w:after="0"/>
        <w:ind w:left="0"/>
        <w:jc w:val="both"/>
      </w:pPr>
      <w:r>
        <w:rPr>
          <w:rFonts w:ascii="Times New Roman"/>
          <w:b w:val="false"/>
          <w:i w:val="false"/>
          <w:color w:val="000000"/>
          <w:sz w:val="28"/>
        </w:rPr>
        <w:t xml:space="preserve">      1. Жеке тұлғаның салық міндеттемесі: </w:t>
      </w:r>
      <w:r>
        <w:br/>
      </w:r>
      <w:r>
        <w:rPr>
          <w:rFonts w:ascii="Times New Roman"/>
          <w:b w:val="false"/>
          <w:i w:val="false"/>
          <w:color w:val="000000"/>
          <w:sz w:val="28"/>
        </w:rPr>
        <w:t xml:space="preserve">
      1) қайтыс болғанда; </w:t>
      </w:r>
      <w:r>
        <w:br/>
      </w:r>
      <w:r>
        <w:rPr>
          <w:rFonts w:ascii="Times New Roman"/>
          <w:b w:val="false"/>
          <w:i w:val="false"/>
          <w:color w:val="000000"/>
          <w:sz w:val="28"/>
        </w:rPr>
        <w:t xml:space="preserve">
      2) күшіне енген сот шешімі негізінде оны қайтыс болды деп жариялағанда тоқтатылады. </w:t>
      </w:r>
      <w:r>
        <w:br/>
      </w:r>
      <w:r>
        <w:rPr>
          <w:rFonts w:ascii="Times New Roman"/>
          <w:b w:val="false"/>
          <w:i w:val="false"/>
          <w:color w:val="000000"/>
          <w:sz w:val="28"/>
        </w:rPr>
        <w:t xml:space="preserve">
      2. Жеке кәсіпкердің салық міндеттемесі жеке кәсіпкер Қазақстан Республикасының заңнамасында белгіленген тәртіппен қызметін тоқтатқаннан кейін тоқтатылады. </w:t>
      </w:r>
      <w:r>
        <w:br/>
      </w:r>
      <w:r>
        <w:rPr>
          <w:rFonts w:ascii="Times New Roman"/>
          <w:b w:val="false"/>
          <w:i w:val="false"/>
          <w:color w:val="000000"/>
          <w:sz w:val="28"/>
        </w:rPr>
        <w:t xml:space="preserve">
      3. Заңды тұлғаның салық міндеттемесі: </w:t>
      </w:r>
      <w:r>
        <w:br/>
      </w:r>
      <w:r>
        <w:rPr>
          <w:rFonts w:ascii="Times New Roman"/>
          <w:b w:val="false"/>
          <w:i w:val="false"/>
          <w:color w:val="000000"/>
          <w:sz w:val="28"/>
        </w:rPr>
        <w:t xml:space="preserve">
      1) таратылғаннан кейін; </w:t>
      </w:r>
      <w:r>
        <w:br/>
      </w:r>
      <w:r>
        <w:rPr>
          <w:rFonts w:ascii="Times New Roman"/>
          <w:b w:val="false"/>
          <w:i w:val="false"/>
          <w:color w:val="000000"/>
          <w:sz w:val="28"/>
        </w:rPr>
        <w:t xml:space="preserve">
      2) қосылу (қосылған заңды тұлғаға қатысты), бірігу және бөліну жолымен қайта ұйымдастырылғаннан кейін тоқтатылады. </w:t>
      </w:r>
    </w:p>
    <w:p>
      <w:pPr>
        <w:spacing w:after="0"/>
        <w:ind w:left="0"/>
        <w:jc w:val="left"/>
      </w:pPr>
      <w:r>
        <w:rPr>
          <w:rFonts w:ascii="Times New Roman"/>
          <w:b/>
          <w:i w:val="false"/>
          <w:color w:val="000000"/>
        </w:rPr>
        <w:t xml:space="preserve"> 2. ЕРЕКШЕ БӨЛІМ  3-бөлім. Негізгі ережелер </w:t>
      </w:r>
    </w:p>
    <w:p>
      <w:pPr>
        <w:spacing w:after="0"/>
        <w:ind w:left="0"/>
        <w:jc w:val="both"/>
      </w:pPr>
      <w:r>
        <w:rPr>
          <w:rFonts w:ascii="Times New Roman"/>
          <w:b/>
          <w:i w:val="false"/>
          <w:color w:val="000000"/>
          <w:sz w:val="28"/>
        </w:rPr>
        <w:t xml:space="preserve">      55-бап. Салық және бюджетке төленетін басқа да міндетті </w:t>
      </w:r>
      <w:r>
        <w:br/>
      </w:r>
      <w:r>
        <w:rPr>
          <w:rFonts w:ascii="Times New Roman"/>
          <w:b w:val="false"/>
          <w:i w:val="false"/>
          <w:color w:val="000000"/>
          <w:sz w:val="28"/>
        </w:rPr>
        <w:t>
</w:t>
      </w:r>
      <w:r>
        <w:rPr>
          <w:rFonts w:ascii="Times New Roman"/>
          <w:b/>
          <w:i w:val="false"/>
          <w:color w:val="000000"/>
          <w:sz w:val="28"/>
        </w:rPr>
        <w:t xml:space="preserve">              төлемдердің түрлері </w:t>
      </w:r>
    </w:p>
    <w:p>
      <w:pPr>
        <w:spacing w:after="0"/>
        <w:ind w:left="0"/>
        <w:jc w:val="both"/>
      </w:pPr>
      <w:r>
        <w:rPr>
          <w:rFonts w:ascii="Times New Roman"/>
          <w:b w:val="false"/>
          <w:i w:val="false"/>
          <w:color w:val="000000"/>
          <w:sz w:val="28"/>
        </w:rPr>
        <w:t xml:space="preserve">      Салық және басқа да міндетті төлемдердің сомасы Қазақстан Республикасының Бюджет кодексінде және тиісті қаржы жылына арналған республикалық бюджет туралы заңда айқындалған тәртіппен тиісті бюджеттердің кірістеріне түседі. </w:t>
      </w:r>
    </w:p>
    <w:p>
      <w:pPr>
        <w:spacing w:after="0"/>
        <w:ind w:left="0"/>
        <w:jc w:val="left"/>
      </w:pPr>
      <w:r>
        <w:rPr>
          <w:rFonts w:ascii="Times New Roman"/>
          <w:b/>
          <w:i w:val="false"/>
          <w:color w:val="000000"/>
        </w:rPr>
        <w:t xml:space="preserve"> 9-тарау. Салық есебі </w:t>
      </w:r>
    </w:p>
    <w:p>
      <w:pPr>
        <w:spacing w:after="0"/>
        <w:ind w:left="0"/>
        <w:jc w:val="both"/>
      </w:pPr>
      <w:r>
        <w:rPr>
          <w:rFonts w:ascii="Times New Roman"/>
          <w:b/>
          <w:i w:val="false"/>
          <w:color w:val="000000"/>
          <w:sz w:val="28"/>
        </w:rPr>
        <w:t xml:space="preserve">      56-бап. Салық есебі және есеп құжаттамасы </w:t>
      </w:r>
    </w:p>
    <w:p>
      <w:pPr>
        <w:spacing w:after="0"/>
        <w:ind w:left="0"/>
        <w:jc w:val="both"/>
      </w:pPr>
      <w:r>
        <w:rPr>
          <w:rFonts w:ascii="Times New Roman"/>
          <w:b w:val="false"/>
          <w:i w:val="false"/>
          <w:color w:val="000000"/>
          <w:sz w:val="28"/>
        </w:rPr>
        <w:t xml:space="preserve">      1. Салық есебі - салық салу объектілері және (немесе) салық салуға байланысты объектілер туралы ақпаратты қорыту және жүйелендіру, сондай-ақ салықты және бюджетке төленетін басқа да міндетті төлемдерді есептеу және салық есептілігін жасау мақсатында салық төлеушінің осы Кодекстің талаптарына сәйкес есеп құжаттамасын жүргізу процесі. </w:t>
      </w:r>
      <w:r>
        <w:br/>
      </w:r>
      <w:r>
        <w:rPr>
          <w:rFonts w:ascii="Times New Roman"/>
          <w:b w:val="false"/>
          <w:i w:val="false"/>
          <w:color w:val="000000"/>
          <w:sz w:val="28"/>
        </w:rPr>
        <w:t xml:space="preserve">
      2. Салық есебі бухгалтерлік есеп деректеріне негізделеді. Бухгалтерлік құжаттаманы жүргізу тәртібі Қазақстан Республикасының бухгалтерлік есеп және қаржылық есептілік туралы заңнамасында белгіленеді. </w:t>
      </w:r>
      <w:r>
        <w:br/>
      </w:r>
      <w:r>
        <w:rPr>
          <w:rFonts w:ascii="Times New Roman"/>
          <w:b w:val="false"/>
          <w:i w:val="false"/>
          <w:color w:val="000000"/>
          <w:sz w:val="28"/>
        </w:rPr>
        <w:t xml:space="preserve">
      3. Салық төлеуші салық есебін дербес ұйымдастырады және салық мақсатында салық тіркелімдері түрінде мыналарды: </w:t>
      </w:r>
      <w:r>
        <w:br/>
      </w:r>
      <w:r>
        <w:rPr>
          <w:rFonts w:ascii="Times New Roman"/>
          <w:b w:val="false"/>
          <w:i w:val="false"/>
          <w:color w:val="000000"/>
          <w:sz w:val="28"/>
        </w:rPr>
        <w:t xml:space="preserve">
      1) салық кезеңі ішінде салық төлеуші жүзеге асырған операцияларды салық салу мақсаттары үшін есепке алу тәртібі туралы толық және дұрыс ақпаратты қалыптастыруды;; </w:t>
      </w:r>
      <w:r>
        <w:br/>
      </w:r>
      <w:r>
        <w:rPr>
          <w:rFonts w:ascii="Times New Roman"/>
          <w:b w:val="false"/>
          <w:i w:val="false"/>
          <w:color w:val="000000"/>
          <w:sz w:val="28"/>
        </w:rPr>
        <w:t xml:space="preserve">
      2) салық есептілігі нысандарының әрбір жолының толық жазылуын; </w:t>
      </w:r>
      <w:r>
        <w:br/>
      </w:r>
      <w:r>
        <w:rPr>
          <w:rFonts w:ascii="Times New Roman"/>
          <w:b w:val="false"/>
          <w:i w:val="false"/>
          <w:color w:val="000000"/>
          <w:sz w:val="28"/>
        </w:rPr>
        <w:t xml:space="preserve">
      3) салық есептілігінің дұрыс жасалуын; </w:t>
      </w:r>
      <w:r>
        <w:br/>
      </w:r>
      <w:r>
        <w:rPr>
          <w:rFonts w:ascii="Times New Roman"/>
          <w:b w:val="false"/>
          <w:i w:val="false"/>
          <w:color w:val="000000"/>
          <w:sz w:val="28"/>
        </w:rPr>
        <w:t xml:space="preserve">
      4) салық бақылауы үшін салық қызметі органдарына ақпарат беруді қамтамасыз ететіндей түрде ақпаратты қорыту мен жүйелендіру нысандарын айқындайды. </w:t>
      </w:r>
      <w:r>
        <w:br/>
      </w:r>
      <w:r>
        <w:rPr>
          <w:rFonts w:ascii="Times New Roman"/>
          <w:b w:val="false"/>
          <w:i w:val="false"/>
          <w:color w:val="000000"/>
          <w:sz w:val="28"/>
        </w:rPr>
        <w:t xml:space="preserve">
      4. Салық төлеуші (салық агенті) салықтық есеп саясатын дербес әзірлейді және бекітеді. </w:t>
      </w:r>
      <w:r>
        <w:br/>
      </w:r>
      <w:r>
        <w:rPr>
          <w:rFonts w:ascii="Times New Roman"/>
          <w:b w:val="false"/>
          <w:i w:val="false"/>
          <w:color w:val="000000"/>
          <w:sz w:val="28"/>
        </w:rPr>
        <w:t xml:space="preserve">
      5. Салықтық есеп саясаты - салық төлеуші (салық агенті) қабылдаған, осы Кодекстің талаптарын сақтай отырып, салық есебін жүргізу тәртібін белгілейтін құжат. </w:t>
      </w:r>
      <w:r>
        <w:br/>
      </w:r>
      <w:r>
        <w:rPr>
          <w:rFonts w:ascii="Times New Roman"/>
          <w:b w:val="false"/>
          <w:i w:val="false"/>
          <w:color w:val="000000"/>
          <w:sz w:val="28"/>
        </w:rPr>
        <w:t xml:space="preserve">
      Салықтық есеп саясаты халықаралық қаржылық есептілік стандарттарына және Қазақстан Республикасының бухгалтерлік есеп және қаржылық есептілік туралы заңнамасына сәйкес әзірленген есеп саясатына жеке бөлім түрінде енгізілуі мүмкін. </w:t>
      </w:r>
      <w:r>
        <w:br/>
      </w:r>
      <w:r>
        <w:rPr>
          <w:rFonts w:ascii="Times New Roman"/>
          <w:b w:val="false"/>
          <w:i w:val="false"/>
          <w:color w:val="000000"/>
          <w:sz w:val="28"/>
        </w:rPr>
        <w:t xml:space="preserve">
      6. Есеп құжаттамасы өзіне: </w:t>
      </w:r>
      <w:r>
        <w:br/>
      </w:r>
      <w:r>
        <w:rPr>
          <w:rFonts w:ascii="Times New Roman"/>
          <w:b w:val="false"/>
          <w:i w:val="false"/>
          <w:color w:val="000000"/>
          <w:sz w:val="28"/>
        </w:rPr>
        <w:t xml:space="preserve">
      1) бухгалтерлік құжаттаманы; </w:t>
      </w:r>
      <w:r>
        <w:br/>
      </w:r>
      <w:r>
        <w:rPr>
          <w:rFonts w:ascii="Times New Roman"/>
          <w:b w:val="false"/>
          <w:i w:val="false"/>
          <w:color w:val="000000"/>
          <w:sz w:val="28"/>
        </w:rPr>
        <w:t xml:space="preserve">
      2) салық нысандарын; </w:t>
      </w:r>
      <w:r>
        <w:br/>
      </w:r>
      <w:r>
        <w:rPr>
          <w:rFonts w:ascii="Times New Roman"/>
          <w:b w:val="false"/>
          <w:i w:val="false"/>
          <w:color w:val="000000"/>
          <w:sz w:val="28"/>
        </w:rPr>
        <w:t xml:space="preserve">
      3) салықтық есеп саясатын; </w:t>
      </w:r>
      <w:r>
        <w:br/>
      </w:r>
      <w:r>
        <w:rPr>
          <w:rFonts w:ascii="Times New Roman"/>
          <w:b w:val="false"/>
          <w:i w:val="false"/>
          <w:color w:val="000000"/>
          <w:sz w:val="28"/>
        </w:rPr>
        <w:t xml:space="preserve">
      4) салық салу объектілерін және (немесе) салық салуға байланысты объектілерді айқындау үшін, сондай-ақ салық міндеттемесін есептеу үшін негіз болып табылатын өзге де құжаттар. </w:t>
      </w:r>
    </w:p>
    <w:p>
      <w:pPr>
        <w:spacing w:after="0"/>
        <w:ind w:left="0"/>
        <w:jc w:val="both"/>
      </w:pPr>
      <w:r>
        <w:rPr>
          <w:rFonts w:ascii="Times New Roman"/>
          <w:b/>
          <w:i w:val="false"/>
          <w:color w:val="000000"/>
          <w:sz w:val="28"/>
        </w:rPr>
        <w:t xml:space="preserve">      57-бап. Салық есебінің ережесі </w:t>
      </w:r>
    </w:p>
    <w:p>
      <w:pPr>
        <w:spacing w:after="0"/>
        <w:ind w:left="0"/>
        <w:jc w:val="both"/>
      </w:pPr>
      <w:r>
        <w:rPr>
          <w:rFonts w:ascii="Times New Roman"/>
          <w:b w:val="false"/>
          <w:i w:val="false"/>
          <w:color w:val="000000"/>
          <w:sz w:val="28"/>
        </w:rPr>
        <w:t xml:space="preserve">      1. Салық төлеуші осы Кодексте белгіленген тәртіппен және шарттарда есептеу әдісі бойынша салықтық есепке алуды жүргізуді жүзеге асырады. </w:t>
      </w:r>
      <w:r>
        <w:br/>
      </w:r>
      <w:r>
        <w:rPr>
          <w:rFonts w:ascii="Times New Roman"/>
          <w:b w:val="false"/>
          <w:i w:val="false"/>
          <w:color w:val="000000"/>
          <w:sz w:val="28"/>
        </w:rPr>
        <w:t xml:space="preserve">
      2. Есептеу әдісі - есепке алу әдісі, оған сәйкес төленген уақытына қарамай табыстар мен шығыстар оларды сату және мүлікті кіріске алу мақсатында жұмыстарды орындау, қызметтерді көрсету, тауарларды тиеу сәтінен бастап ескеріледі. </w:t>
      </w:r>
      <w:r>
        <w:br/>
      </w:r>
      <w:r>
        <w:rPr>
          <w:rFonts w:ascii="Times New Roman"/>
          <w:b w:val="false"/>
          <w:i w:val="false"/>
          <w:color w:val="000000"/>
          <w:sz w:val="28"/>
        </w:rPr>
        <w:t xml:space="preserve">
      3. Салық төлеуші (салық агенті) салық кезеңінің қорытындылары бойынша салықтық есепке алу негізінде салық салу объектілерін және салық салуға байланысты объектілерді анықтайды және салық және бюджетке төленетін басқа да міндетті төлемдерді есептейді. </w:t>
      </w:r>
      <w:r>
        <w:br/>
      </w:r>
      <w:r>
        <w:rPr>
          <w:rFonts w:ascii="Times New Roman"/>
          <w:b w:val="false"/>
          <w:i w:val="false"/>
          <w:color w:val="000000"/>
          <w:sz w:val="28"/>
        </w:rPr>
        <w:t xml:space="preserve">
      4. Егер осы Кодексте өзгеше көзделмесе, салық салу мақсатында шетел валютасында операцияларды есепке алу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жүзеге асырылады. </w:t>
      </w:r>
      <w:r>
        <w:br/>
      </w:r>
      <w:r>
        <w:rPr>
          <w:rFonts w:ascii="Times New Roman"/>
          <w:b w:val="false"/>
          <w:i w:val="false"/>
          <w:color w:val="000000"/>
          <w:sz w:val="28"/>
        </w:rPr>
        <w:t xml:space="preserve">
      Шетел валютасындағы операция салық салу мақсатында операцияны жасау күніне валюта айырбасының нарықтық бағамын қолдана отырып Қазақстан Республикасының ұлттық валютасы - теңгеге қайта есептеледі. </w:t>
      </w:r>
      <w:r>
        <w:br/>
      </w:r>
      <w:r>
        <w:rPr>
          <w:rFonts w:ascii="Times New Roman"/>
          <w:b w:val="false"/>
          <w:i w:val="false"/>
          <w:color w:val="000000"/>
          <w:sz w:val="28"/>
        </w:rPr>
        <w:t xml:space="preserve">
      5. Салық салу мақсатында тауар-материалдық қорларды есепке алу егер осы Кодексте өзгеше көзделмесе,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жүргізіледі. </w:t>
      </w:r>
      <w:r>
        <w:br/>
      </w:r>
      <w:r>
        <w:rPr>
          <w:rFonts w:ascii="Times New Roman"/>
          <w:b w:val="false"/>
          <w:i w:val="false"/>
          <w:color w:val="000000"/>
          <w:sz w:val="28"/>
        </w:rPr>
        <w:t xml:space="preserve">
      6. Айырбас шарты бойынша операция, салық салу объектілерін және салық салуға байланысты объектілерді анықтау мақсатында кепілге алынған тауарларды, салық міндеттемелерін кепіл ұстаушыға беру тауарларды (жұмыстарды, көрсетілетін қызметтерді) сату ретінде қаралады. </w:t>
      </w:r>
    </w:p>
    <w:p>
      <w:pPr>
        <w:spacing w:after="0"/>
        <w:ind w:left="0"/>
        <w:jc w:val="both"/>
      </w:pPr>
      <w:r>
        <w:rPr>
          <w:rFonts w:ascii="Times New Roman"/>
          <w:b/>
          <w:i w:val="false"/>
          <w:color w:val="000000"/>
          <w:sz w:val="28"/>
        </w:rPr>
        <w:t xml:space="preserve">      58-бап. Жеке салықтық есепке алуды жүргізу ережесі </w:t>
      </w:r>
    </w:p>
    <w:p>
      <w:pPr>
        <w:spacing w:after="0"/>
        <w:ind w:left="0"/>
        <w:jc w:val="both"/>
      </w:pPr>
      <w:r>
        <w:rPr>
          <w:rFonts w:ascii="Times New Roman"/>
          <w:b w:val="false"/>
          <w:i w:val="false"/>
          <w:color w:val="000000"/>
          <w:sz w:val="28"/>
        </w:rPr>
        <w:t xml:space="preserve">      1. Осы Кодексте салық салудың түрлі шарттары көзделген қызмет түрлерін жүзеге асыратын салық төлеуші осындай қызмет түрлері бойынша жеке салық міндеттемелерін есептеу мақсатында салық салу объектілерінің және (немесе) салық салуға байланысты объектілердің бөлек есебін жүргізуге міндетті. </w:t>
      </w:r>
      <w:r>
        <w:br/>
      </w:r>
      <w:r>
        <w:rPr>
          <w:rFonts w:ascii="Times New Roman"/>
          <w:b w:val="false"/>
          <w:i w:val="false"/>
          <w:color w:val="000000"/>
          <w:sz w:val="28"/>
        </w:rPr>
        <w:t xml:space="preserve">
      2. Жер қойнауын пайдаланушы жер қойнауын пайдалануға арналған келісім-шартта өзгеше көзделмесе, осы Кодекстің 310-бабында көзделген тәртіппен келісім-шарттан тыс қызметтен бөлек келісім-шарт қызметі бойынша салық міндеттемелерін есептеу мақсатында салық салу объектілерінің және (немесе) салық салуға байланысты объектілердің жеке салықтық есебін жүргізуге міндетті. </w:t>
      </w:r>
      <w:r>
        <w:br/>
      </w:r>
      <w:r>
        <w:rPr>
          <w:rFonts w:ascii="Times New Roman"/>
          <w:b w:val="false"/>
          <w:i w:val="false"/>
          <w:color w:val="000000"/>
          <w:sz w:val="28"/>
        </w:rPr>
        <w:t xml:space="preserve">
      3. Туынды қаржы құралдарымен жасалатын операциялар жер қойнауын пайдалану жөніндегі операцияларға (келісім-шарт қызметі) жатпайды. </w:t>
      </w:r>
      <w:r>
        <w:br/>
      </w:r>
      <w:r>
        <w:rPr>
          <w:rFonts w:ascii="Times New Roman"/>
          <w:b w:val="false"/>
          <w:i w:val="false"/>
          <w:color w:val="000000"/>
          <w:sz w:val="28"/>
        </w:rPr>
        <w:t xml:space="preserve">
      4. Осы Кодекстің 80-бабының 4-тармағында көзделген жағдайда бірлескен қызмет туралы шарт қатысушыларының өкілі бірлескен қызметі және өзге қызмет бойынша салық салу объектілерінің және (немесе) салық салуға байланысты объектілердің жеке салықтық есебін жүргізуге міндетті. </w:t>
      </w:r>
      <w:r>
        <w:br/>
      </w:r>
      <w:r>
        <w:rPr>
          <w:rFonts w:ascii="Times New Roman"/>
          <w:b w:val="false"/>
          <w:i w:val="false"/>
          <w:color w:val="000000"/>
          <w:sz w:val="28"/>
        </w:rPr>
        <w:t xml:space="preserve">
      5. Сенімгерлік басқарушы сенімгерлік басқарудың туындауының өзге жағдайларында және өзге қызметте сенімгерлік басқару шарты бойынша сенімгерлік басқару құрылтайшысының немесе пайда алушының мүддесінде жүзеге асырылатын сенімгерлік басқару қызметі бойынша салық салу объектілерінің және (немесе) салық салуға байланысты объектілердің жеке салықтық есебін жүргізуге міндетті. </w:t>
      </w:r>
      <w:r>
        <w:br/>
      </w:r>
      <w:r>
        <w:rPr>
          <w:rFonts w:ascii="Times New Roman"/>
          <w:b w:val="false"/>
          <w:i w:val="false"/>
          <w:color w:val="000000"/>
          <w:sz w:val="28"/>
        </w:rPr>
        <w:t xml:space="preserve">
      6. Жеке салықтық есепке алуды салық төлеуші осы Кодексте белгіленген талаптарды сақтай отырып есепке алу құжаттамасының негізінде жүргізеді. </w:t>
      </w:r>
      <w:r>
        <w:br/>
      </w:r>
      <w:r>
        <w:rPr>
          <w:rFonts w:ascii="Times New Roman"/>
          <w:b w:val="false"/>
          <w:i w:val="false"/>
          <w:color w:val="000000"/>
          <w:sz w:val="28"/>
        </w:rPr>
        <w:t xml:space="preserve">
      7. Салық төлеуші салықтық есепке алу саясатында жекелеген салықтық есепке алуды жүргізу тәртібін, оның ішінде жалпы кірістер мен шығыстардың түрлерінің тізбесін, осы Кодексте салық салудың түрлі шарттары белгіленген қызмет түрлері арасында осындай кірістер мен шығыстарды бөлу әдістерін дербес белгілейді. </w:t>
      </w:r>
      <w:r>
        <w:br/>
      </w:r>
      <w:r>
        <w:rPr>
          <w:rFonts w:ascii="Times New Roman"/>
          <w:b w:val="false"/>
          <w:i w:val="false"/>
          <w:color w:val="000000"/>
          <w:sz w:val="28"/>
        </w:rPr>
        <w:t xml:space="preserve">
      Бұл ретте салық төлеушінің жалпы кірістері мен шығыстары деп жекелеген қызмет түрін жүзеге асыруға байланысты емес салықтық кезеңнің кірістері мен шығыстары түсіндіріледі, олар толық көлемде осы Кодексте салық салудың түрлі шарттары белгіленген жүзеге асырылатын қызмет түрлерінің біреуіне де жатқызылмайды. </w:t>
      </w:r>
      <w:r>
        <w:br/>
      </w:r>
      <w:r>
        <w:rPr>
          <w:rFonts w:ascii="Times New Roman"/>
          <w:b w:val="false"/>
          <w:i w:val="false"/>
          <w:color w:val="000000"/>
          <w:sz w:val="28"/>
        </w:rPr>
        <w:t xml:space="preserve">
      8. Салықтық есепке алу саясатында жалпы кірістер мен шығыстарды бөлу тәртібі белгіленбеген жағдайда салық органдары салықтық тексерулер жүргізу барысында осы Кодекстің 310-бабының 9-тармағының 1) тармақшасында белгіленген тәртіппен мұндай кірістер мен шығыстарды бөлуді жүзеге асырады. </w:t>
      </w:r>
    </w:p>
    <w:p>
      <w:pPr>
        <w:spacing w:after="0"/>
        <w:ind w:left="0"/>
        <w:jc w:val="both"/>
      </w:pPr>
      <w:r>
        <w:rPr>
          <w:rFonts w:ascii="Times New Roman"/>
          <w:b/>
          <w:i w:val="false"/>
          <w:color w:val="000000"/>
          <w:sz w:val="28"/>
        </w:rPr>
        <w:t xml:space="preserve">      59-бап. Есепке алу құжатын жасауға және сақтауға </w:t>
      </w:r>
      <w:r>
        <w:br/>
      </w:r>
      <w:r>
        <w:rPr>
          <w:rFonts w:ascii="Times New Roman"/>
          <w:b w:val="false"/>
          <w:i w:val="false"/>
          <w:color w:val="000000"/>
          <w:sz w:val="28"/>
        </w:rPr>
        <w:t>
</w:t>
      </w:r>
      <w:r>
        <w:rPr>
          <w:rFonts w:ascii="Times New Roman"/>
          <w:b/>
          <w:i w:val="false"/>
          <w:color w:val="000000"/>
          <w:sz w:val="28"/>
        </w:rPr>
        <w:t xml:space="preserve">              қойылатын талаптар </w:t>
      </w:r>
    </w:p>
    <w:p>
      <w:pPr>
        <w:spacing w:after="0"/>
        <w:ind w:left="0"/>
        <w:jc w:val="both"/>
      </w:pPr>
      <w:r>
        <w:rPr>
          <w:rFonts w:ascii="Times New Roman"/>
          <w:b w:val="false"/>
          <w:i w:val="false"/>
          <w:color w:val="000000"/>
          <w:sz w:val="28"/>
        </w:rPr>
        <w:t xml:space="preserve">      1. Есепке алу құжаттамасы қағаз және (немесе) электрондық тасығыштарда жасалады және салықтық тексеру жүргізу кезінде салық қызметі органдарына ұсынылады. </w:t>
      </w:r>
      <w:r>
        <w:br/>
      </w:r>
      <w:r>
        <w:rPr>
          <w:rFonts w:ascii="Times New Roman"/>
          <w:b w:val="false"/>
          <w:i w:val="false"/>
          <w:color w:val="000000"/>
          <w:sz w:val="28"/>
        </w:rPr>
        <w:t xml:space="preserve">
      2. Есепке алу құжаттамасын салық төлеуші (салық агенті) мемлекеттік және (немесе) орыс тілдерінде жасайды. </w:t>
      </w:r>
      <w:r>
        <w:br/>
      </w:r>
      <w:r>
        <w:rPr>
          <w:rFonts w:ascii="Times New Roman"/>
          <w:b w:val="false"/>
          <w:i w:val="false"/>
          <w:color w:val="000000"/>
          <w:sz w:val="28"/>
        </w:rPr>
        <w:t xml:space="preserve">
      Шетел тілдерінде жасалған жекелеген құжаттар болған кезде салық органы олардың мемлекеттік немесе орыс тіліне аудармасын талап етуге құқылы. </w:t>
      </w:r>
      <w:r>
        <w:br/>
      </w:r>
      <w:r>
        <w:rPr>
          <w:rFonts w:ascii="Times New Roman"/>
          <w:b w:val="false"/>
          <w:i w:val="false"/>
          <w:color w:val="000000"/>
          <w:sz w:val="28"/>
        </w:rPr>
        <w:t xml:space="preserve">
      3. Электрондық түрде есепке алу құжаттамасын жүргізген кезде салық төлеуші (салық агенті) салықтық тексеру барысында салық органдарының талап етуі бойынша осындай құжаттаманың қағаз тасығыштардағы көшірмелерін беруге міндетті. </w:t>
      </w:r>
      <w:r>
        <w:br/>
      </w:r>
      <w:r>
        <w:rPr>
          <w:rFonts w:ascii="Times New Roman"/>
          <w:b w:val="false"/>
          <w:i w:val="false"/>
          <w:color w:val="000000"/>
          <w:sz w:val="28"/>
        </w:rPr>
        <w:t xml:space="preserve">
      4. Есепке алу құжаттамасы осы баптың 5 және 6-тармақтарында көзделген жағдайларды қоспағанда, есепке алу құжаттамасы жасалған кезеңнен кейінгі салық кезеңінен бастап осындай құжаттама жатқызылған әрбір салық түрі немесе басқа міндетті төлем үшін осы Кодекстің 46-бабында белгіленген қуыну мерзімі өткенге дейін сақталады. </w:t>
      </w:r>
      <w:r>
        <w:br/>
      </w:r>
      <w:r>
        <w:rPr>
          <w:rFonts w:ascii="Times New Roman"/>
          <w:b w:val="false"/>
          <w:i w:val="false"/>
          <w:color w:val="000000"/>
          <w:sz w:val="28"/>
        </w:rPr>
        <w:t xml:space="preserve">
      5. Тіркелген, оның ішінде қаржы лизингі бойынша берілген (алынған) активтердің құнын растайтын есепке алу құжаттамасы осындай актив бойынша амортизациялық аударымдар есептелетін соңғы салық кезеңі аяқталысымен басталатын осы Кодекстің 46-бабында белгіленген қуыну мерзімі өткенге дейін сақталады. </w:t>
      </w:r>
      <w:r>
        <w:br/>
      </w:r>
      <w:r>
        <w:rPr>
          <w:rFonts w:ascii="Times New Roman"/>
          <w:b w:val="false"/>
          <w:i w:val="false"/>
          <w:color w:val="000000"/>
          <w:sz w:val="28"/>
        </w:rPr>
        <w:t xml:space="preserve">
      6. Салық салу мақсатында амортизацияға жатпайтын активтердің құнын растайтын есепке алу құжаттамасы осындай активтердің шығып қалуы немесе толық пайдалану болған салық кезеңі аяқталысымен басталатын осы Кодекстің 46-бабында белгіленген талап қою мерзімі өткенге дейін сақталады. </w:t>
      </w:r>
      <w:r>
        <w:br/>
      </w:r>
      <w:r>
        <w:rPr>
          <w:rFonts w:ascii="Times New Roman"/>
          <w:b w:val="false"/>
          <w:i w:val="false"/>
          <w:color w:val="000000"/>
          <w:sz w:val="28"/>
        </w:rPr>
        <w:t xml:space="preserve">
      7. Салық төлеушіні (салық агенті) - заңды тұлғаны қайта ұйымдастырған кезде қайта ұйымдастырылған тұлғаның есепке алу құжаттамасын сақтау жөніндегі міндеттеме оның құқық мирасқорына (құқық мирасқорларына) жүктеледі. </w:t>
      </w:r>
    </w:p>
    <w:p>
      <w:pPr>
        <w:spacing w:after="0"/>
        <w:ind w:left="0"/>
        <w:jc w:val="both"/>
      </w:pPr>
      <w:r>
        <w:rPr>
          <w:rFonts w:ascii="Times New Roman"/>
          <w:b/>
          <w:i w:val="false"/>
          <w:color w:val="000000"/>
          <w:sz w:val="28"/>
        </w:rPr>
        <w:t xml:space="preserve">      60-бап. Салықтық есеп саясатына қойылатын талаптар </w:t>
      </w:r>
    </w:p>
    <w:p>
      <w:pPr>
        <w:spacing w:after="0"/>
        <w:ind w:left="0"/>
        <w:jc w:val="both"/>
      </w:pPr>
      <w:r>
        <w:rPr>
          <w:rFonts w:ascii="Times New Roman"/>
          <w:b w:val="false"/>
          <w:i w:val="false"/>
          <w:color w:val="000000"/>
          <w:sz w:val="28"/>
        </w:rPr>
        <w:t xml:space="preserve">      1. Салықтық есеп саясатында мынадай ережелер белгіленуі тиіс: </w:t>
      </w:r>
      <w:r>
        <w:br/>
      </w:r>
      <w:r>
        <w:rPr>
          <w:rFonts w:ascii="Times New Roman"/>
          <w:b w:val="false"/>
          <w:i w:val="false"/>
          <w:color w:val="000000"/>
          <w:sz w:val="28"/>
        </w:rPr>
        <w:t xml:space="preserve">
      1) салық төлеуші (салық агенті) дербес әзірлеген салықтық тіркелімдердің нысандары мен оларды толтыру тәртібі; </w:t>
      </w:r>
      <w:r>
        <w:br/>
      </w:r>
      <w:r>
        <w:rPr>
          <w:rFonts w:ascii="Times New Roman"/>
          <w:b w:val="false"/>
          <w:i w:val="false"/>
          <w:color w:val="000000"/>
          <w:sz w:val="28"/>
        </w:rPr>
        <w:t xml:space="preserve">
      2) Қазақстан Республикасының заңнамасына сәйкес стандарттау жөніндегі уәкілетті мемлекеттік орган бекіткен экономикалық қызмет түрлерінің жалпы жіктеуішіне сәйкес жүзеге асырылатын қызмет түрлерінің тізбесі; </w:t>
      </w:r>
      <w:r>
        <w:br/>
      </w:r>
      <w:r>
        <w:rPr>
          <w:rFonts w:ascii="Times New Roman"/>
          <w:b w:val="false"/>
          <w:i w:val="false"/>
          <w:color w:val="000000"/>
          <w:sz w:val="28"/>
        </w:rPr>
        <w:t xml:space="preserve">
      3) салықтық есеп саясатының сақталуына жауапты лауазымды адамдардың атауы; </w:t>
      </w:r>
      <w:r>
        <w:br/>
      </w:r>
      <w:r>
        <w:rPr>
          <w:rFonts w:ascii="Times New Roman"/>
          <w:b w:val="false"/>
          <w:i w:val="false"/>
          <w:color w:val="000000"/>
          <w:sz w:val="28"/>
        </w:rPr>
        <w:t xml:space="preserve">
      4) осы Кодекстің 58-бабында белгіленген ережелерді сақтай отырып, осы Кодексте салық салудың әр түрлі шарттары көзделген қызмет түрлерін жүзеге асырған жағдайда бөлек салық есебін жүргізу тәртібі; </w:t>
      </w:r>
      <w:r>
        <w:br/>
      </w:r>
      <w:r>
        <w:rPr>
          <w:rFonts w:ascii="Times New Roman"/>
          <w:b w:val="false"/>
          <w:i w:val="false"/>
          <w:color w:val="000000"/>
          <w:sz w:val="28"/>
        </w:rPr>
        <w:t xml:space="preserve">
      5) жер қойнауын пайдалану жөніндегі операцияларды жүзеге асырған жағдайда бөлек салық есебін жүргізу тәртібі; </w:t>
      </w:r>
      <w:r>
        <w:br/>
      </w:r>
      <w:r>
        <w:rPr>
          <w:rFonts w:ascii="Times New Roman"/>
          <w:b w:val="false"/>
          <w:i w:val="false"/>
          <w:color w:val="000000"/>
          <w:sz w:val="28"/>
        </w:rPr>
        <w:t xml:space="preserve">
      6) осы Кодексте көзделген корпорациялық табыс салығын есептеу мақсатында шығыстарды шегерімге жатқызудың, сондай-ақ қосылған құн салығын есепке жатқызудың салық төлеуші таңдап алған әдістері; </w:t>
      </w:r>
      <w:r>
        <w:br/>
      </w:r>
      <w:r>
        <w:rPr>
          <w:rFonts w:ascii="Times New Roman"/>
          <w:b w:val="false"/>
          <w:i w:val="false"/>
          <w:color w:val="000000"/>
          <w:sz w:val="28"/>
        </w:rPr>
        <w:t xml:space="preserve">
      7) хеджирленетін тәуекелдерді, хеджирленетін баптарды және оларға қатысты пайдаланылатын хеджирлеу құралдарын, хеджирлеу тиімділігі дәрежесін бағалау әдістемесін айқындау саясаты. </w:t>
      </w:r>
      <w:r>
        <w:br/>
      </w:r>
      <w:r>
        <w:rPr>
          <w:rFonts w:ascii="Times New Roman"/>
          <w:b w:val="false"/>
          <w:i w:val="false"/>
          <w:color w:val="000000"/>
          <w:sz w:val="28"/>
        </w:rPr>
        <w:t xml:space="preserve">
      2. Бірлескен қызмет жөніндегі салықтық есеп саясатын осы Кодексте белгіленген тәртіппен және негіздер бойынша бірлескен қызмет туралы шартқа қатысушылар әзірлейді және бекітеді. </w:t>
      </w:r>
      <w:r>
        <w:br/>
      </w:r>
      <w:r>
        <w:rPr>
          <w:rFonts w:ascii="Times New Roman"/>
          <w:b w:val="false"/>
          <w:i w:val="false"/>
          <w:color w:val="000000"/>
          <w:sz w:val="28"/>
        </w:rPr>
        <w:t xml:space="preserve">
      3. Осы баптың 1-тармағының 1), 4)-6) тармақшаларында көзделген салықтық есеп саясатында белгіленген ережелердің қолданылуы күнтізбелік жылға қолданылады. </w:t>
      </w:r>
      <w:r>
        <w:br/>
      </w:r>
      <w:r>
        <w:rPr>
          <w:rFonts w:ascii="Times New Roman"/>
          <w:b w:val="false"/>
          <w:i w:val="false"/>
          <w:color w:val="000000"/>
          <w:sz w:val="28"/>
        </w:rPr>
        <w:t xml:space="preserve">
      4. Салықтық есеп саясатында бұрын көрсетілмеген қызмет түрлерін жүзеге асыру кезінде салық төлеуші (салық агенті) салықтық есеп саясатына тиісті өзгерістер және (немесе) толықтырулар енгізуі тиіс. </w:t>
      </w:r>
      <w:r>
        <w:br/>
      </w:r>
      <w:r>
        <w:rPr>
          <w:rFonts w:ascii="Times New Roman"/>
          <w:b w:val="false"/>
          <w:i w:val="false"/>
          <w:color w:val="000000"/>
          <w:sz w:val="28"/>
        </w:rPr>
        <w:t xml:space="preserve">
      5. Салықтық есеп саясатына енгізілетін өзгерісті және (немесе) толықтыруды салық төлеуші (салық агенті) мынадай тәсілдердің бірімен жүзеге асырады: </w:t>
      </w:r>
      <w:r>
        <w:br/>
      </w:r>
      <w:r>
        <w:rPr>
          <w:rFonts w:ascii="Times New Roman"/>
          <w:b w:val="false"/>
          <w:i w:val="false"/>
          <w:color w:val="000000"/>
          <w:sz w:val="28"/>
        </w:rPr>
        <w:t xml:space="preserve">
      1) халықаралық қаржылық есептілік стандарттарына және Қазақстан Республикасының бухгалтерлік есеп және қаржылық есептілік туралы заңнамасына сәйкес әзірленген жаңа салықтық есеп саясатын немесе есеп саясатының жаңа бөлімін бекіту; </w:t>
      </w:r>
      <w:r>
        <w:br/>
      </w:r>
      <w:r>
        <w:rPr>
          <w:rFonts w:ascii="Times New Roman"/>
          <w:b w:val="false"/>
          <w:i w:val="false"/>
          <w:color w:val="000000"/>
          <w:sz w:val="28"/>
        </w:rPr>
        <w:t xml:space="preserve">
      2) халықаралық қаржылық есептілік стандарттарына және Қазақстан Республикасының бухгалтерлік есеп және қаржылық есептілік туралы заңнамасына сәйкес әзірленген қолданыстағы салықтық есеп саясатына немесе қолданыстағы есеп саясатының бөліміне өзгерістер және (немесе) толықтырулар енгізу. </w:t>
      </w:r>
      <w:r>
        <w:br/>
      </w:r>
      <w:r>
        <w:rPr>
          <w:rFonts w:ascii="Times New Roman"/>
          <w:b w:val="false"/>
          <w:i w:val="false"/>
          <w:color w:val="000000"/>
          <w:sz w:val="28"/>
        </w:rPr>
        <w:t xml:space="preserve">
      6. Салық төлеушінің (салық агентінің) мынадай: </w:t>
      </w:r>
      <w:r>
        <w:br/>
      </w:r>
      <w:r>
        <w:rPr>
          <w:rFonts w:ascii="Times New Roman"/>
          <w:b w:val="false"/>
          <w:i w:val="false"/>
          <w:color w:val="000000"/>
          <w:sz w:val="28"/>
        </w:rPr>
        <w:t xml:space="preserve">
      1) тексерілетін салық кезеңінің салықтық есеп саясатына кешенді және тақырыптық тексерулер жүргізу кезеңінде; </w:t>
      </w:r>
      <w:r>
        <w:br/>
      </w:r>
      <w:r>
        <w:rPr>
          <w:rFonts w:ascii="Times New Roman"/>
          <w:b w:val="false"/>
          <w:i w:val="false"/>
          <w:color w:val="000000"/>
          <w:sz w:val="28"/>
        </w:rPr>
        <w:t xml:space="preserve">
      2) арыздар берудің қалпына келтірілген мерзімін ескере отырып, салықтық тексеру нәтижелері туралы хабарламаға және (немесе) салық қызметінің жоғары тұрған органының хабарламаға арналған шағымдарды қарау нәтижелері бойынша шығарған шешіміне шағым беру және қарау мерзімі кезеңінде салықтық есеп саясатына өзгерістер және (немесе) толықтырулар енгізуіне жол берілмейді. </w:t>
      </w:r>
    </w:p>
    <w:p>
      <w:pPr>
        <w:spacing w:after="0"/>
        <w:ind w:left="0"/>
        <w:jc w:val="left"/>
      </w:pPr>
      <w:r>
        <w:rPr>
          <w:rFonts w:ascii="Times New Roman"/>
          <w:b/>
          <w:i w:val="false"/>
          <w:color w:val="000000"/>
        </w:rPr>
        <w:t xml:space="preserve"> 10-тарау. Салық нысандары </w:t>
      </w:r>
    </w:p>
    <w:p>
      <w:pPr>
        <w:spacing w:after="0"/>
        <w:ind w:left="0"/>
        <w:jc w:val="both"/>
      </w:pPr>
      <w:r>
        <w:rPr>
          <w:rFonts w:ascii="Times New Roman"/>
          <w:b/>
          <w:i w:val="false"/>
          <w:color w:val="000000"/>
          <w:sz w:val="28"/>
        </w:rPr>
        <w:t xml:space="preserve">      61-бап. Салық нысандары және оларды жасау тәртібі </w:t>
      </w:r>
    </w:p>
    <w:p>
      <w:pPr>
        <w:spacing w:after="0"/>
        <w:ind w:left="0"/>
        <w:jc w:val="both"/>
      </w:pPr>
      <w:r>
        <w:rPr>
          <w:rFonts w:ascii="Times New Roman"/>
          <w:b w:val="false"/>
          <w:i w:val="false"/>
          <w:color w:val="000000"/>
          <w:sz w:val="28"/>
        </w:rPr>
        <w:t xml:space="preserve">      1. Салық нысандары салық есептілігін, салық өтінішін және салық тіркелімдерін қамтиды. </w:t>
      </w:r>
      <w:r>
        <w:br/>
      </w:r>
      <w:r>
        <w:rPr>
          <w:rFonts w:ascii="Times New Roman"/>
          <w:b w:val="false"/>
          <w:i w:val="false"/>
          <w:color w:val="000000"/>
          <w:sz w:val="28"/>
        </w:rPr>
        <w:t xml:space="preserve">
      2. Салық нысандарын салық төлеуші, салық агенті не олардың уәкілетті өкілі қағаз және (немесе) электрондық жеткізгіштерде мемлекеттік және (немесе) орыс тілдерінде жасайды. </w:t>
      </w:r>
      <w:r>
        <w:br/>
      </w:r>
      <w:r>
        <w:rPr>
          <w:rFonts w:ascii="Times New Roman"/>
          <w:b w:val="false"/>
          <w:i w:val="false"/>
          <w:color w:val="000000"/>
          <w:sz w:val="28"/>
        </w:rPr>
        <w:t xml:space="preserve">
      3. Қағаз жеткізгіште жасалған салық нысандарына салық төлеуші (салық агенті) не олардың өкілі қол қоюға, сондай-ақ салық төлеушінің (салық агентінің), не заңнамада белгіленген жағдайларда өзінің атауы жазылған мөрі бар олардың өкілінің мөрімен куәландырылуы тиіс. </w:t>
      </w:r>
      <w:r>
        <w:br/>
      </w:r>
      <w:r>
        <w:rPr>
          <w:rFonts w:ascii="Times New Roman"/>
          <w:b w:val="false"/>
          <w:i w:val="false"/>
          <w:color w:val="000000"/>
          <w:sz w:val="28"/>
        </w:rPr>
        <w:t xml:space="preserve">
      Салық тіркелімдерін қоспағанда, электронды жеткізгіште жасалған салық нысандары салық төлеушінің (салық агентінің) не олардың өкілінің цифрлық қолтаңбасымен куәландырылуы тиіс. </w:t>
      </w:r>
    </w:p>
    <w:p>
      <w:pPr>
        <w:spacing w:after="0"/>
        <w:ind w:left="0"/>
        <w:jc w:val="both"/>
      </w:pPr>
      <w:r>
        <w:rPr>
          <w:rFonts w:ascii="Times New Roman"/>
          <w:b/>
          <w:i w:val="false"/>
          <w:color w:val="000000"/>
          <w:sz w:val="28"/>
        </w:rPr>
        <w:t xml:space="preserve">      62-бап. Салық нысандарын сақтау мерзімі </w:t>
      </w:r>
    </w:p>
    <w:p>
      <w:pPr>
        <w:spacing w:after="0"/>
        <w:ind w:left="0"/>
        <w:jc w:val="both"/>
      </w:pPr>
      <w:r>
        <w:rPr>
          <w:rFonts w:ascii="Times New Roman"/>
          <w:b w:val="false"/>
          <w:i w:val="false"/>
          <w:color w:val="000000"/>
          <w:sz w:val="28"/>
        </w:rPr>
        <w:t xml:space="preserve">      1. Салық нысандары салық төлеушіде, салық агентінде осы Кодекстің 46-бабында белгіленген талап қою мерзімі ішінде сақталады. </w:t>
      </w:r>
      <w:r>
        <w:br/>
      </w:r>
      <w:r>
        <w:rPr>
          <w:rFonts w:ascii="Times New Roman"/>
          <w:b w:val="false"/>
          <w:i w:val="false"/>
          <w:color w:val="000000"/>
          <w:sz w:val="28"/>
        </w:rPr>
        <w:t xml:space="preserve">
      2. Салық төлеуші, заңды тұлға-салық агенті қайта ұйымдастырылған кезде қайта ұйымдастырылған тұлға үшін салық нысандарын сақтау жөніндегі міндеттеме оның құқық мирасқорына (құқық мирасқорларына) жүктеледі. </w:t>
      </w:r>
    </w:p>
    <w:p>
      <w:pPr>
        <w:spacing w:after="0"/>
        <w:ind w:left="0"/>
        <w:jc w:val="left"/>
      </w:pPr>
      <w:r>
        <w:rPr>
          <w:rFonts w:ascii="Times New Roman"/>
          <w:b/>
          <w:i w:val="false"/>
          <w:color w:val="000000"/>
        </w:rPr>
        <w:t xml:space="preserve"> $ 1. Салық есептілігі </w:t>
      </w:r>
    </w:p>
    <w:p>
      <w:pPr>
        <w:spacing w:after="0"/>
        <w:ind w:left="0"/>
        <w:jc w:val="both"/>
      </w:pPr>
      <w:r>
        <w:rPr>
          <w:rFonts w:ascii="Times New Roman"/>
          <w:b/>
          <w:i w:val="false"/>
          <w:color w:val="000000"/>
          <w:sz w:val="28"/>
        </w:rPr>
        <w:t xml:space="preserve">      63-бап. Жалпы ережелер </w:t>
      </w:r>
    </w:p>
    <w:p>
      <w:pPr>
        <w:spacing w:after="0"/>
        <w:ind w:left="0"/>
        <w:jc w:val="both"/>
      </w:pPr>
      <w:r>
        <w:rPr>
          <w:rFonts w:ascii="Times New Roman"/>
          <w:b w:val="false"/>
          <w:i w:val="false"/>
          <w:color w:val="000000"/>
          <w:sz w:val="28"/>
        </w:rPr>
        <w:t xml:space="preserve">      1. Салық есептілігі - салық төлеушінің (салық агентінің) осы Кодексте белгіленген тәртіпке сәйкес салық қызметі органдарына ұсынылатын, салық төлеуші туралы, салық салу объектілері және (немесе) салық салуға байланысты объектілер туралы, сондай-ақ салық міндеттемелерін, міндетті зейнетақы жарналарын, әлеуметтік аударымдарды есептеу туралы мәліметтерді қамтитын құжаты. </w:t>
      </w:r>
      <w:r>
        <w:br/>
      </w:r>
      <w:r>
        <w:rPr>
          <w:rFonts w:ascii="Times New Roman"/>
          <w:b w:val="false"/>
          <w:i w:val="false"/>
          <w:color w:val="000000"/>
          <w:sz w:val="28"/>
        </w:rPr>
        <w:t xml:space="preserve">
      2. Салық есептілігі өзіне салық төлеуші (салық агенті) салықтың, бюджетке төленетін басқа да міндетті төлемдердің түрлері, міндетті зейнетақы жарналары және әлеуметтік аударымдар бойынша жасауға және ұсынуға тиіс салық декларацияларын, есептемелерді, оларға қосымшаларды, сондай-ақ мониторингке жататын ірі салық төлеушілер ұсынатын мониторинг жөніндегі есептілікті қамтиды. Салық есептілігінің нысандарын және оларды жасау ережелерін осы Кодекстің 65-67-бабының ережелерін ескере отырып, уәкілетті орган бекітеді. </w:t>
      </w:r>
      <w:r>
        <w:br/>
      </w:r>
      <w:r>
        <w:rPr>
          <w:rFonts w:ascii="Times New Roman"/>
          <w:b w:val="false"/>
          <w:i w:val="false"/>
          <w:color w:val="000000"/>
          <w:sz w:val="28"/>
        </w:rPr>
        <w:t xml:space="preserve">
      3. Салық есептілігі мынадай түрлерге бөлінеді: </w:t>
      </w:r>
      <w:r>
        <w:br/>
      </w:r>
      <w:r>
        <w:rPr>
          <w:rFonts w:ascii="Times New Roman"/>
          <w:b w:val="false"/>
          <w:i w:val="false"/>
          <w:color w:val="000000"/>
          <w:sz w:val="28"/>
        </w:rPr>
        <w:t xml:space="preserve">
      1) бастапқы - жеке тұлға салық төлеушіні (салық агенті) мемлекеттік тіркеу жүргізілген немесе олар бойынша осы адам төлеуші және (немесе) салық агенті болып табылатын салықтың және бюджетке төленетін басқа да міндетті төлемдердің белгілі бір түрлері бойынша, сондай-ақ міндетті зейнетақы жарналары және әлеуметтік аударымдар бойынша салық міндеттемесі туындаған салық кезеңі үшін ұсынатын салық есептілігі; </w:t>
      </w:r>
      <w:r>
        <w:br/>
      </w:r>
      <w:r>
        <w:rPr>
          <w:rFonts w:ascii="Times New Roman"/>
          <w:b w:val="false"/>
          <w:i w:val="false"/>
          <w:color w:val="000000"/>
          <w:sz w:val="28"/>
        </w:rPr>
        <w:t xml:space="preserve">
      2) кезекті - салық төлеушіні (салық агенті) мемлекеттік тіркеу жүргізілген немесе салық және бюджетке төленетін басқа да міндетті төлемдердің белгілі бір түрлері бойынша, сондай-ақ осы тұлға төлеуші және (немесе) салық агенті болып табылатын міндетті зейнетақы жарналары мен әлеуметтік аударымдар бойынша салық міндеттемелері туындаған салық кезеңінен кейінгі салық кезеңдері үшін тұлға тапсыратын салық есептілігі; </w:t>
      </w:r>
      <w:r>
        <w:br/>
      </w:r>
      <w:r>
        <w:rPr>
          <w:rFonts w:ascii="Times New Roman"/>
          <w:b w:val="false"/>
          <w:i w:val="false"/>
          <w:color w:val="000000"/>
          <w:sz w:val="28"/>
        </w:rPr>
        <w:t xml:space="preserve">
      3) қосымша - салық кезеңі үшін бұрын берілген салық есептілігіне өзгерістер мен толықтырулар енгізу кезінде тұлға беретін салық есептілігі, оған салық және бюджетке төленетін басқа да міндетті төлемдердің түрлері бойынша, сондай-ақ осы тұлға төлеуші (салық агенті) болып табылатын міндетті зейнетақы жарналары мен әлеуметтік аударымдар бойынша осы өзгерістер мен толықтырулар жатқызылады; </w:t>
      </w:r>
      <w:r>
        <w:br/>
      </w:r>
      <w:r>
        <w:rPr>
          <w:rFonts w:ascii="Times New Roman"/>
          <w:b w:val="false"/>
          <w:i w:val="false"/>
          <w:color w:val="000000"/>
          <w:sz w:val="28"/>
        </w:rPr>
        <w:t xml:space="preserve">
      4) хабарлама бойынша қосымша - салық органы камералдық бақылау нәтижелері бойынша, салық және бюджетке төленетін басқа да міндетті төлемдердің түрлері бойынша, сондай-ақ осы тұлға салық төлеуші (салық агенті) болып табылатын міндетті зейнетақы жарналары мен әлеуметтік аударымдар бойынша жолсыздықтар анықтаған салық кезеңі үшін бұрын берілген салық есептілігіне өзгерістер және (немесе) толықтырулар енгізген кезде тұлға ұсынатын салық есептілігі; </w:t>
      </w:r>
      <w:r>
        <w:br/>
      </w:r>
      <w:r>
        <w:rPr>
          <w:rFonts w:ascii="Times New Roman"/>
          <w:b w:val="false"/>
          <w:i w:val="false"/>
          <w:color w:val="000000"/>
          <w:sz w:val="28"/>
        </w:rPr>
        <w:t xml:space="preserve">
      5) тарату - тұлға қызметін тоқтатқан немесе салық төлеушіні салық және бюджетке төленетін басқа да міндетті төлемдердің түрлері бойынша бөлу, қосылған құн салығы бойынша, сондай-ақ осы тұлға төлеуші (салық агенті) болып табылатын міндетті зейнетақы жарналары мен әлеуметтік аударымдар бойынша тіркелу есебінен алу жолымен қайта ұйымдастырған кезде ұсынатын салық есептілігі. </w:t>
      </w:r>
    </w:p>
    <w:p>
      <w:pPr>
        <w:spacing w:after="0"/>
        <w:ind w:left="0"/>
        <w:jc w:val="both"/>
      </w:pPr>
      <w:r>
        <w:rPr>
          <w:rFonts w:ascii="Times New Roman"/>
          <w:b/>
          <w:i w:val="false"/>
          <w:color w:val="000000"/>
          <w:sz w:val="28"/>
        </w:rPr>
        <w:t xml:space="preserve">      64-бап. Салық есептілігін жасау ерекшеліктері </w:t>
      </w:r>
    </w:p>
    <w:p>
      <w:pPr>
        <w:spacing w:after="0"/>
        <w:ind w:left="0"/>
        <w:jc w:val="both"/>
      </w:pPr>
      <w:r>
        <w:rPr>
          <w:rFonts w:ascii="Times New Roman"/>
          <w:b w:val="false"/>
          <w:i w:val="false"/>
          <w:color w:val="000000"/>
          <w:sz w:val="28"/>
        </w:rPr>
        <w:t xml:space="preserve">      1. Осы Кодексте көзделген жағдайларда салық салудың түрлі шарттары белгіленген қызмет түрлерін жүзеге асыратын салық төлеушілер әрбір қызмет түрі үшін жеке салық есептілігін жасайды. </w:t>
      </w:r>
      <w:r>
        <w:br/>
      </w:r>
      <w:r>
        <w:rPr>
          <w:rFonts w:ascii="Times New Roman"/>
          <w:b w:val="false"/>
          <w:i w:val="false"/>
          <w:color w:val="000000"/>
          <w:sz w:val="28"/>
        </w:rPr>
        <w:t xml:space="preserve">
      2. Осы Кодексте жеке салық есебін жүргізу қажеттілігі көзделген жер қойнауын пайдаланушылар осы Кодексте көзделген тәртіппен салық есептілігін жасайды. </w:t>
      </w:r>
      <w:r>
        <w:br/>
      </w:r>
      <w:r>
        <w:rPr>
          <w:rFonts w:ascii="Times New Roman"/>
          <w:b w:val="false"/>
          <w:i w:val="false"/>
          <w:color w:val="000000"/>
          <w:sz w:val="28"/>
        </w:rPr>
        <w:t xml:space="preserve">
      3. Егер салық төлеуші уәкілетті орган түрлі салық нысандарын белгілеген салық төлеушілердің санаттарына жатқызылса, онда мұндай салық төлеуші өзі жатқызылған салық төлеушілердің әрбір санаты үшін көзделген салық нысандарын жасауға міндетті. </w:t>
      </w:r>
    </w:p>
    <w:p>
      <w:pPr>
        <w:spacing w:after="0"/>
        <w:ind w:left="0"/>
        <w:jc w:val="both"/>
      </w:pPr>
      <w:r>
        <w:rPr>
          <w:rFonts w:ascii="Times New Roman"/>
          <w:b/>
          <w:i w:val="false"/>
          <w:color w:val="000000"/>
          <w:sz w:val="28"/>
        </w:rPr>
        <w:t xml:space="preserve">      65-бап. Корпорациялық табыс салығы бойынша салық </w:t>
      </w:r>
      <w:r>
        <w:br/>
      </w:r>
      <w:r>
        <w:rPr>
          <w:rFonts w:ascii="Times New Roman"/>
          <w:b w:val="false"/>
          <w:i w:val="false"/>
          <w:color w:val="000000"/>
          <w:sz w:val="28"/>
        </w:rPr>
        <w:t>
</w:t>
      </w:r>
      <w:r>
        <w:rPr>
          <w:rFonts w:ascii="Times New Roman"/>
          <w:b/>
          <w:i w:val="false"/>
          <w:color w:val="000000"/>
          <w:sz w:val="28"/>
        </w:rPr>
        <w:t xml:space="preserve">               есептілігін белгілеу ерекшеліктері </w:t>
      </w:r>
    </w:p>
    <w:p>
      <w:pPr>
        <w:spacing w:after="0"/>
        <w:ind w:left="0"/>
        <w:jc w:val="both"/>
      </w:pPr>
      <w:r>
        <w:rPr>
          <w:rFonts w:ascii="Times New Roman"/>
          <w:b w:val="false"/>
          <w:i w:val="false"/>
          <w:color w:val="000000"/>
          <w:sz w:val="28"/>
        </w:rPr>
        <w:t xml:space="preserve">      1. Уәкілетті орган салық төлеушілердің мынадай әрбір санаттары үшін жеке осы декларацияға қосымшалармен корпорациялық табыс салығы бойынша декларацияның нысандарын бекітеді: </w:t>
      </w:r>
      <w:r>
        <w:br/>
      </w:r>
      <w:r>
        <w:rPr>
          <w:rFonts w:ascii="Times New Roman"/>
          <w:b w:val="false"/>
          <w:i w:val="false"/>
          <w:color w:val="000000"/>
          <w:sz w:val="28"/>
        </w:rPr>
        <w:t xml:space="preserve">
      1) сақтандыру, қайта сақтандыру ұйымдары, өзара сақтандыру қоғамдары; </w:t>
      </w:r>
      <w:r>
        <w:br/>
      </w:r>
      <w:r>
        <w:rPr>
          <w:rFonts w:ascii="Times New Roman"/>
          <w:b w:val="false"/>
          <w:i w:val="false"/>
          <w:color w:val="000000"/>
          <w:sz w:val="28"/>
        </w:rPr>
        <w:t xml:space="preserve">
      2) коммерциялық емес ұйымдар; </w:t>
      </w:r>
      <w:r>
        <w:br/>
      </w:r>
      <w:r>
        <w:rPr>
          <w:rFonts w:ascii="Times New Roman"/>
          <w:b w:val="false"/>
          <w:i w:val="false"/>
          <w:color w:val="000000"/>
          <w:sz w:val="28"/>
        </w:rPr>
        <w:t xml:space="preserve">
      3) әлеуметтік салада қызметін жүзеге асыратын ұйымдар; </w:t>
      </w:r>
      <w:r>
        <w:br/>
      </w:r>
      <w:r>
        <w:rPr>
          <w:rFonts w:ascii="Times New Roman"/>
          <w:b w:val="false"/>
          <w:i w:val="false"/>
          <w:color w:val="000000"/>
          <w:sz w:val="28"/>
        </w:rPr>
        <w:t xml:space="preserve">
      4) қызметін жер қойнауын пайдалануға арналған келісім-шарттар бойынша немесе өнімді бөлу туралы келісім-шарттар бойынша жүзеге асыратын жер қойнауын пайдаланушылар; </w:t>
      </w:r>
      <w:r>
        <w:br/>
      </w:r>
      <w:r>
        <w:rPr>
          <w:rFonts w:ascii="Times New Roman"/>
          <w:b w:val="false"/>
          <w:i w:val="false"/>
          <w:color w:val="000000"/>
          <w:sz w:val="28"/>
        </w:rPr>
        <w:t xml:space="preserve">
      5) декларацияны жасау және ұсыну бойынша міндет белгіленген осы тармақта көрсетілмеген корпорациялық табыс салығын өзге төлеушілер. </w:t>
      </w:r>
      <w:r>
        <w:br/>
      </w:r>
      <w:r>
        <w:rPr>
          <w:rFonts w:ascii="Times New Roman"/>
          <w:b w:val="false"/>
          <w:i w:val="false"/>
          <w:color w:val="000000"/>
          <w:sz w:val="28"/>
        </w:rPr>
        <w:t xml:space="preserve">
      2. Корпорациялық табыс салығы бойынша декларация салық төлеушілердің жиынтық жылдық кіріске енгізілген табыстардың, шегеруге жатқызылған шығыстардың, салық салынатын кірістің (шығынның), салық салынатын кірісті азайтатын кірістер мен шығыстардың, тартатын шығындардың, салық кезеңі үшін есептелген салық сомасының және салық кезеңінде есептелген салық сомасын азайтатын салықтар сомасының корпорациялық табыс салығын декларациялауға арналған. </w:t>
      </w:r>
      <w:r>
        <w:br/>
      </w:r>
      <w:r>
        <w:rPr>
          <w:rFonts w:ascii="Times New Roman"/>
          <w:b w:val="false"/>
          <w:i w:val="false"/>
          <w:color w:val="000000"/>
          <w:sz w:val="28"/>
        </w:rPr>
        <w:t xml:space="preserve">
      Корпорациялық табыс салығы бойынша декларацияға қосымшалар салықтық бақылау мақсаттары үшін салық органдары пайдаланатын салық міндеттемесін есептеу туралы ақпаратты егжей-тегжейлі көрсетуге арналған. </w:t>
      </w:r>
      <w:r>
        <w:br/>
      </w:r>
      <w:r>
        <w:rPr>
          <w:rFonts w:ascii="Times New Roman"/>
          <w:b w:val="false"/>
          <w:i w:val="false"/>
          <w:color w:val="000000"/>
          <w:sz w:val="28"/>
        </w:rPr>
        <w:t xml:space="preserve">
      Корпорациялық табыс салығы бойынша декларацияға қосымшалардың нысандары мынадай ақпаратты қамти алады: </w:t>
      </w:r>
      <w:r>
        <w:br/>
      </w:r>
      <w:r>
        <w:rPr>
          <w:rFonts w:ascii="Times New Roman"/>
          <w:b w:val="false"/>
          <w:i w:val="false"/>
          <w:color w:val="000000"/>
          <w:sz w:val="28"/>
        </w:rPr>
        <w:t xml:space="preserve">
      1) құнның өсуінен түсетін табыстар (шығындар) жөнінде; </w:t>
      </w:r>
      <w:r>
        <w:br/>
      </w:r>
      <w:r>
        <w:rPr>
          <w:rFonts w:ascii="Times New Roman"/>
          <w:b w:val="false"/>
          <w:i w:val="false"/>
          <w:color w:val="000000"/>
          <w:sz w:val="28"/>
        </w:rPr>
        <w:t xml:space="preserve">
      2) күмәнді міндеттемелер, күмәнді талаптар бойынша кірістер мен шығыстар, міндеттемелер және талаптар, оның ішінде кредиторлар мен дебиторлардың бөлінісінде есептен шығару жөнінде; </w:t>
      </w:r>
      <w:r>
        <w:br/>
      </w:r>
      <w:r>
        <w:rPr>
          <w:rFonts w:ascii="Times New Roman"/>
          <w:b w:val="false"/>
          <w:i w:val="false"/>
          <w:color w:val="000000"/>
          <w:sz w:val="28"/>
        </w:rPr>
        <w:t xml:space="preserve">
      3) сыйақылар бойынша кірістер мен шығыстар жөнінде. Сыйақылар бойынша шығыстар жөніндегі қосымша сыйақы алушылар бөлінісінде белгіленуі мүмкін; </w:t>
      </w:r>
      <w:r>
        <w:br/>
      </w:r>
      <w:r>
        <w:rPr>
          <w:rFonts w:ascii="Times New Roman"/>
          <w:b w:val="false"/>
          <w:i w:val="false"/>
          <w:color w:val="000000"/>
          <w:sz w:val="28"/>
        </w:rPr>
        <w:t xml:space="preserve">
      4) сатылған тауарлар, жұмыстар, көрсетілетін қызметтер бойынша шығыстар жөнінде. Осы қосымша қосылған құн салығын төлеушілер болып табылмайтын тұлғалар үшін өнім берушілер бөлінісінде белгіленуі мүмкін; </w:t>
      </w:r>
      <w:r>
        <w:br/>
      </w:r>
      <w:r>
        <w:rPr>
          <w:rFonts w:ascii="Times New Roman"/>
          <w:b w:val="false"/>
          <w:i w:val="false"/>
          <w:color w:val="000000"/>
          <w:sz w:val="28"/>
        </w:rPr>
        <w:t xml:space="preserve">
      5) өнімді қаржы құралдары бар табыстар (шығындар) жөнінде; </w:t>
      </w:r>
      <w:r>
        <w:br/>
      </w:r>
      <w:r>
        <w:rPr>
          <w:rFonts w:ascii="Times New Roman"/>
          <w:b w:val="false"/>
          <w:i w:val="false"/>
          <w:color w:val="000000"/>
          <w:sz w:val="28"/>
        </w:rPr>
        <w:t xml:space="preserve">
      6) резидент еместің басқару және жалпы әкімшілік шығыстары жөнінде; </w:t>
      </w:r>
      <w:r>
        <w:br/>
      </w:r>
      <w:r>
        <w:rPr>
          <w:rFonts w:ascii="Times New Roman"/>
          <w:b w:val="false"/>
          <w:i w:val="false"/>
          <w:color w:val="000000"/>
          <w:sz w:val="28"/>
        </w:rPr>
        <w:t xml:space="preserve">
      7) инвестициялық салық артықшылықтары жөнінде; </w:t>
      </w:r>
      <w:r>
        <w:br/>
      </w:r>
      <w:r>
        <w:rPr>
          <w:rFonts w:ascii="Times New Roman"/>
          <w:b w:val="false"/>
          <w:i w:val="false"/>
          <w:color w:val="000000"/>
          <w:sz w:val="28"/>
        </w:rPr>
        <w:t xml:space="preserve">
      8) салық салынатын кірісті азайтатын кірістер мен шығыстар жөніндегі. Осы қосымша қайтарусыз берілген мүлікті, қайырымдылық көмекті алушылар бөлінісінде белгіленуі мүмкін; </w:t>
      </w:r>
      <w:r>
        <w:br/>
      </w:r>
      <w:r>
        <w:rPr>
          <w:rFonts w:ascii="Times New Roman"/>
          <w:b w:val="false"/>
          <w:i w:val="false"/>
          <w:color w:val="000000"/>
          <w:sz w:val="28"/>
        </w:rPr>
        <w:t xml:space="preserve">
      9) амортизациялық аударымдар, жөндеуге жұмсалатын шығыстар және тіркелген активтер бойынша басқа да шегерімдер жөнінде; </w:t>
      </w:r>
      <w:r>
        <w:br/>
      </w:r>
      <w:r>
        <w:rPr>
          <w:rFonts w:ascii="Times New Roman"/>
          <w:b w:val="false"/>
          <w:i w:val="false"/>
          <w:color w:val="000000"/>
          <w:sz w:val="28"/>
        </w:rPr>
        <w:t xml:space="preserve">
      10) шетелдік көздерден алынатын табыстар жөнінде, оның ішінде жеңілдікті салық салуы бар елдерде алынған табыстар жөнінде, сондай-ақ шетелдік салықты есептеу сомасы жөнінде. Осы қосымша осындай табыстар алынған тұлғалар бөлінісінде белгіленуі мүмкін; </w:t>
      </w:r>
      <w:r>
        <w:br/>
      </w:r>
      <w:r>
        <w:rPr>
          <w:rFonts w:ascii="Times New Roman"/>
          <w:b w:val="false"/>
          <w:i w:val="false"/>
          <w:color w:val="000000"/>
          <w:sz w:val="28"/>
        </w:rPr>
        <w:t xml:space="preserve">
      11) алынған стандартты салық жеңілдіктері бойынша салық міндеттемесін есептеу жөнінде; </w:t>
      </w:r>
      <w:r>
        <w:br/>
      </w:r>
      <w:r>
        <w:rPr>
          <w:rFonts w:ascii="Times New Roman"/>
          <w:b w:val="false"/>
          <w:i w:val="false"/>
          <w:color w:val="000000"/>
          <w:sz w:val="28"/>
        </w:rPr>
        <w:t xml:space="preserve">
      12) халықаралық шарттарға сәйкес салық салудан босатуға жататын табыстар жөнінде; </w:t>
      </w:r>
      <w:r>
        <w:br/>
      </w:r>
      <w:r>
        <w:rPr>
          <w:rFonts w:ascii="Times New Roman"/>
          <w:b w:val="false"/>
          <w:i w:val="false"/>
          <w:color w:val="000000"/>
          <w:sz w:val="28"/>
        </w:rPr>
        <w:t xml:space="preserve">
      13) корпорациялық табыс салығы бойынша декларациясы бар табыстар мен шығыстар туралы есепті салыстыру. </w:t>
      </w:r>
      <w:r>
        <w:br/>
      </w:r>
      <w:r>
        <w:rPr>
          <w:rFonts w:ascii="Times New Roman"/>
          <w:b w:val="false"/>
          <w:i w:val="false"/>
          <w:color w:val="000000"/>
          <w:sz w:val="28"/>
        </w:rPr>
        <w:t xml:space="preserve">
      3. Салық төлеушілердің жекелеген санаттары бойынша осы баптың 2-тармағында көрсетілген ақпаратқа қосымша корпорациялық табыс салығы бойынша декларацияға қосымшалардың нысандары мынадай ақпаратты қамти алады: </w:t>
      </w:r>
      <w:r>
        <w:br/>
      </w:r>
      <w:r>
        <w:rPr>
          <w:rFonts w:ascii="Times New Roman"/>
          <w:b w:val="false"/>
          <w:i w:val="false"/>
          <w:color w:val="000000"/>
          <w:sz w:val="28"/>
        </w:rPr>
        <w:t xml:space="preserve">
      1) сақтандыру, қайта сақтандыру ұйымдары, өзара сақтандыру қоғамдары үшін құрылған провизиялардың (резервтердің) мөлшерін азайтудан алынатын кірістер және провизияларды (резервтерді) құру бойынша шығыстар жөнінде; </w:t>
      </w:r>
      <w:r>
        <w:br/>
      </w:r>
      <w:r>
        <w:rPr>
          <w:rFonts w:ascii="Times New Roman"/>
          <w:b w:val="false"/>
          <w:i w:val="false"/>
          <w:color w:val="000000"/>
          <w:sz w:val="28"/>
        </w:rPr>
        <w:t xml:space="preserve">
      2) коммерциялық емес ұйымдар үшін: </w:t>
      </w:r>
      <w:r>
        <w:br/>
      </w:r>
      <w:r>
        <w:rPr>
          <w:rFonts w:ascii="Times New Roman"/>
          <w:b w:val="false"/>
          <w:i w:val="false"/>
          <w:color w:val="000000"/>
          <w:sz w:val="28"/>
        </w:rPr>
        <w:t xml:space="preserve">
      қайтарусыз алынған (берілген) мүлік бойынша кірістер мен шығыстар жөнінде, кіру жарналары жөнінде, мүшелік жарналар жөнінде. Осы қосымша қайтарусыз мүлікті берген және алған тұлғалардың бөлінісінде, кіру жарналарын, мүшелік жарналарды салған және алған тұлғалардың бөлінісінде белгіленуі мүмкін; </w:t>
      </w:r>
      <w:r>
        <w:br/>
      </w:r>
      <w:r>
        <w:rPr>
          <w:rFonts w:ascii="Times New Roman"/>
          <w:b w:val="false"/>
          <w:i w:val="false"/>
          <w:color w:val="000000"/>
          <w:sz w:val="28"/>
        </w:rPr>
        <w:t xml:space="preserve">
      коммерциялық емес ұйымды ұстауға жұмсалатын шығыстар жөнінде; </w:t>
      </w:r>
      <w:r>
        <w:br/>
      </w:r>
      <w:r>
        <w:rPr>
          <w:rFonts w:ascii="Times New Roman"/>
          <w:b w:val="false"/>
          <w:i w:val="false"/>
          <w:color w:val="000000"/>
          <w:sz w:val="28"/>
        </w:rPr>
        <w:t xml:space="preserve">
      іс-шараларды ұйымдастыруға және жүргізуге жұмсалатын шығыстар жөнінде; </w:t>
      </w:r>
      <w:r>
        <w:br/>
      </w:r>
      <w:r>
        <w:rPr>
          <w:rFonts w:ascii="Times New Roman"/>
          <w:b w:val="false"/>
          <w:i w:val="false"/>
          <w:color w:val="000000"/>
          <w:sz w:val="28"/>
        </w:rPr>
        <w:t xml:space="preserve">
      3) қызметін жер қойнауын пайдалануға арналған келісім-шарттар немесе өнімді бөлу туралы келісім-шарттар бойынша жүзеге асыратын жер қойнауын пайдаланушылар үшін: </w:t>
      </w:r>
      <w:r>
        <w:br/>
      </w:r>
      <w:r>
        <w:rPr>
          <w:rFonts w:ascii="Times New Roman"/>
          <w:b w:val="false"/>
          <w:i w:val="false"/>
          <w:color w:val="000000"/>
          <w:sz w:val="28"/>
        </w:rPr>
        <w:t xml:space="preserve">
      Кен орындарын өңдеу салдарын жою қорына аударымдар жөнінде; </w:t>
      </w:r>
      <w:r>
        <w:br/>
      </w:r>
      <w:r>
        <w:rPr>
          <w:rFonts w:ascii="Times New Roman"/>
          <w:b w:val="false"/>
          <w:i w:val="false"/>
          <w:color w:val="000000"/>
          <w:sz w:val="28"/>
        </w:rPr>
        <w:t xml:space="preserve">
      таза кірісті бөлу және әрбір құрылтайшының, қатысушының үлесін сақтай отырып, резидент заңды тұлғаның жарғылық капиталын арттыруға бағытталған таза кіріс жөнінде; </w:t>
      </w:r>
      <w:r>
        <w:br/>
      </w:r>
      <w:r>
        <w:rPr>
          <w:rFonts w:ascii="Times New Roman"/>
          <w:b w:val="false"/>
          <w:i w:val="false"/>
          <w:color w:val="000000"/>
          <w:sz w:val="28"/>
        </w:rPr>
        <w:t xml:space="preserve">
      салық салу объектілері және салық салуға байланысты объектілер жөнінде, жер қойнауын пайдалануға арналған әрбір келісім-шарт бойынша жеке корпорациялық табыс салығын есептеу жөнінде; </w:t>
      </w:r>
      <w:r>
        <w:br/>
      </w:r>
      <w:r>
        <w:rPr>
          <w:rFonts w:ascii="Times New Roman"/>
          <w:b w:val="false"/>
          <w:i w:val="false"/>
          <w:color w:val="000000"/>
          <w:sz w:val="28"/>
        </w:rPr>
        <w:t xml:space="preserve">
      салық салу объектілерін және салық салуға байланысты объектілерді, осы Кодекстің 308-бабында көзделген жер қойнауын пайдалануға арналған келісім-шарттар бойынша салық сомасын есептеу ерекшеліктері жөнінде; </w:t>
      </w:r>
      <w:r>
        <w:br/>
      </w:r>
      <w:r>
        <w:rPr>
          <w:rFonts w:ascii="Times New Roman"/>
          <w:b w:val="false"/>
          <w:i w:val="false"/>
          <w:color w:val="000000"/>
          <w:sz w:val="28"/>
        </w:rPr>
        <w:t xml:space="preserve">
      4) банктер және лицензияның негізінде банк операцияларының жекелеген түрлерін жүзеге асыратын ұйымдар үшін, сондай-ақ Қазақстан Республикасының заңнамалық актілерінде белгіленген өкілеттіктер шегінде мұндай операцияларды лицензиясыз жүзеге асыратын тұлғалар үшін: </w:t>
      </w:r>
      <w:r>
        <w:br/>
      </w:r>
      <w:r>
        <w:rPr>
          <w:rFonts w:ascii="Times New Roman"/>
          <w:b w:val="false"/>
          <w:i w:val="false"/>
          <w:color w:val="000000"/>
          <w:sz w:val="28"/>
        </w:rPr>
        <w:t xml:space="preserve">
      тауарлардың (жұмыстардың, көрсетілетін қызметтердің) түрлері бөлінісінде тауарларды (жұмыстарды, көрсетілетін қызметтерді) сатудан түсетін табыстар жөнінде; </w:t>
      </w:r>
      <w:r>
        <w:br/>
      </w:r>
      <w:r>
        <w:rPr>
          <w:rFonts w:ascii="Times New Roman"/>
          <w:b w:val="false"/>
          <w:i w:val="false"/>
          <w:color w:val="000000"/>
          <w:sz w:val="28"/>
        </w:rPr>
        <w:t xml:space="preserve">
      құрылған провизиялардың (резервтердің) мөлшерін азайтудан түсетін табыстар және провизияларды (резервтерді) құру бойынша шығыстар жөнінде (осы Кодекстің 106-бабына сәйкес шегеруге құқығы бар тұлғалар үшін); </w:t>
      </w:r>
      <w:r>
        <w:br/>
      </w:r>
      <w:r>
        <w:rPr>
          <w:rFonts w:ascii="Times New Roman"/>
          <w:b w:val="false"/>
          <w:i w:val="false"/>
          <w:color w:val="000000"/>
          <w:sz w:val="28"/>
        </w:rPr>
        <w:t xml:space="preserve">
      жеке тұлғалардың салымдарына (депозиттеріне) кепілдік беру (сақтандыру) бойынша жарналар жөнінде. </w:t>
      </w:r>
      <w:r>
        <w:br/>
      </w:r>
      <w:r>
        <w:rPr>
          <w:rFonts w:ascii="Times New Roman"/>
          <w:b w:val="false"/>
          <w:i w:val="false"/>
          <w:color w:val="000000"/>
          <w:sz w:val="28"/>
        </w:rPr>
        <w:t xml:space="preserve">
      4. Уәкілетті орган корпорациялық табыс салығының сомасын есептеудің мынадай нысандарын бекітеді: </w:t>
      </w:r>
      <w:r>
        <w:br/>
      </w:r>
      <w:r>
        <w:rPr>
          <w:rFonts w:ascii="Times New Roman"/>
          <w:b w:val="false"/>
          <w:i w:val="false"/>
          <w:color w:val="000000"/>
          <w:sz w:val="28"/>
        </w:rPr>
        <w:t xml:space="preserve">
      1) декларация тапсырғанға дейінгі кезеңде төлеуге жататын корпорациялық табыс салығы бойынша аванстық төлемдер сомасының есептемесін; </w:t>
      </w:r>
      <w:r>
        <w:br/>
      </w:r>
      <w:r>
        <w:rPr>
          <w:rFonts w:ascii="Times New Roman"/>
          <w:b w:val="false"/>
          <w:i w:val="false"/>
          <w:color w:val="000000"/>
          <w:sz w:val="28"/>
        </w:rPr>
        <w:t xml:space="preserve">
      2) декларация тапсырғаннан кейінгі кезеңде төлеуге жататын корпорациялық табыс салығы бойынша аванстық төлемдер сомасының есептемесін; </w:t>
      </w:r>
      <w:r>
        <w:br/>
      </w:r>
      <w:r>
        <w:rPr>
          <w:rFonts w:ascii="Times New Roman"/>
          <w:b w:val="false"/>
          <w:i w:val="false"/>
          <w:color w:val="000000"/>
          <w:sz w:val="28"/>
        </w:rPr>
        <w:t xml:space="preserve">
      3) резиденттің кірісінен төлем көзінен ұсталатын корпорациялық табыс салығы бойынша есептемені; </w:t>
      </w:r>
      <w:r>
        <w:br/>
      </w:r>
      <w:r>
        <w:rPr>
          <w:rFonts w:ascii="Times New Roman"/>
          <w:b w:val="false"/>
          <w:i w:val="false"/>
          <w:color w:val="000000"/>
          <w:sz w:val="28"/>
        </w:rPr>
        <w:t xml:space="preserve">
      4) резидент еместің кірісінен төлем көзінен ұсталатын корпорациялық табыс салығы бойынша есептемені. </w:t>
      </w:r>
      <w:r>
        <w:br/>
      </w:r>
      <w:r>
        <w:rPr>
          <w:rFonts w:ascii="Times New Roman"/>
          <w:b w:val="false"/>
          <w:i w:val="false"/>
          <w:color w:val="000000"/>
          <w:sz w:val="28"/>
        </w:rPr>
        <w:t xml:space="preserve">
      5. Осы баптың 4-тармағының 1), 2) тармақшаларында көрсетілген есептемелер ағымдағы салық кезеңінде корпорациялық табыс салығы бойынша аванстық төлемдердің сомасын есептеуге арналған және осы Кодексте корпорациялық табыс салығы бойынша аванстық төлемдердің сомасын есептеу және төлеу жөніндегі міндеттеме белгіленген салық төлеушілер табыс етеді. </w:t>
      </w:r>
      <w:r>
        <w:br/>
      </w:r>
      <w:r>
        <w:rPr>
          <w:rFonts w:ascii="Times New Roman"/>
          <w:b w:val="false"/>
          <w:i w:val="false"/>
          <w:color w:val="000000"/>
          <w:sz w:val="28"/>
        </w:rPr>
        <w:t xml:space="preserve">
      6. Осы баптың 4-тармағының 3), 4) тармақшаларында көрсетілген есептемелерді салық агенттері салық бақылау мақсаттары үшін пайдаланылатын салық міндеттемесін есептеу туралы ақпаратты көрсету үшін ұсынады. </w:t>
      </w:r>
      <w:r>
        <w:br/>
      </w:r>
      <w:r>
        <w:rPr>
          <w:rFonts w:ascii="Times New Roman"/>
          <w:b w:val="false"/>
          <w:i w:val="false"/>
          <w:color w:val="000000"/>
          <w:sz w:val="28"/>
        </w:rPr>
        <w:t xml:space="preserve">
      Резиденттің кірісінен төлем көзінен ұсталатын корпорациялық табыс салығы бойынша есептемеге қосымша кіріс алушылар бөлінісінде мынадай: </w:t>
      </w:r>
      <w:r>
        <w:br/>
      </w:r>
      <w:r>
        <w:rPr>
          <w:rFonts w:ascii="Times New Roman"/>
          <w:b w:val="false"/>
          <w:i w:val="false"/>
          <w:color w:val="000000"/>
          <w:sz w:val="28"/>
        </w:rPr>
        <w:t xml:space="preserve">
      1) төленетін кіріс сомасы туралы; </w:t>
      </w:r>
      <w:r>
        <w:br/>
      </w:r>
      <w:r>
        <w:rPr>
          <w:rFonts w:ascii="Times New Roman"/>
          <w:b w:val="false"/>
          <w:i w:val="false"/>
          <w:color w:val="000000"/>
          <w:sz w:val="28"/>
        </w:rPr>
        <w:t xml:space="preserve">
      2) төленген кіріс сомасы туралы; </w:t>
      </w:r>
      <w:r>
        <w:br/>
      </w:r>
      <w:r>
        <w:rPr>
          <w:rFonts w:ascii="Times New Roman"/>
          <w:b w:val="false"/>
          <w:i w:val="false"/>
          <w:color w:val="000000"/>
          <w:sz w:val="28"/>
        </w:rPr>
        <w:t xml:space="preserve">
      3) корпорациялық табыс салығының ставкасы туралы; </w:t>
      </w:r>
      <w:r>
        <w:br/>
      </w:r>
      <w:r>
        <w:rPr>
          <w:rFonts w:ascii="Times New Roman"/>
          <w:b w:val="false"/>
          <w:i w:val="false"/>
          <w:color w:val="000000"/>
          <w:sz w:val="28"/>
        </w:rPr>
        <w:t xml:space="preserve">
      4) төлем көзінен ұсталатын салық сомасы туралы; </w:t>
      </w:r>
      <w:r>
        <w:br/>
      </w:r>
      <w:r>
        <w:rPr>
          <w:rFonts w:ascii="Times New Roman"/>
          <w:b w:val="false"/>
          <w:i w:val="false"/>
          <w:color w:val="000000"/>
          <w:sz w:val="28"/>
        </w:rPr>
        <w:t xml:space="preserve">
      5) нақты төленген салық сомасы туралы ақпаратты қамтуы мүмкін. </w:t>
      </w:r>
      <w:r>
        <w:br/>
      </w:r>
      <w:r>
        <w:rPr>
          <w:rFonts w:ascii="Times New Roman"/>
          <w:b w:val="false"/>
          <w:i w:val="false"/>
          <w:color w:val="000000"/>
          <w:sz w:val="28"/>
        </w:rPr>
        <w:t xml:space="preserve">
      Резидент еместің кірісінен төлем көзінен ұсталатын корпорациялық табыс салығы бойынша есептемеге қосымша кіріс алушылар бөлінісінде мынадай: </w:t>
      </w:r>
      <w:r>
        <w:br/>
      </w:r>
      <w:r>
        <w:rPr>
          <w:rFonts w:ascii="Times New Roman"/>
          <w:b w:val="false"/>
          <w:i w:val="false"/>
          <w:color w:val="000000"/>
          <w:sz w:val="28"/>
        </w:rPr>
        <w:t xml:space="preserve">
      1) салық салу объектілері туралы; </w:t>
      </w:r>
      <w:r>
        <w:br/>
      </w:r>
      <w:r>
        <w:rPr>
          <w:rFonts w:ascii="Times New Roman"/>
          <w:b w:val="false"/>
          <w:i w:val="false"/>
          <w:color w:val="000000"/>
          <w:sz w:val="28"/>
        </w:rPr>
        <w:t xml:space="preserve">
      2) салық ставкасы туралы; </w:t>
      </w:r>
      <w:r>
        <w:br/>
      </w:r>
      <w:r>
        <w:rPr>
          <w:rFonts w:ascii="Times New Roman"/>
          <w:b w:val="false"/>
          <w:i w:val="false"/>
          <w:color w:val="000000"/>
          <w:sz w:val="28"/>
        </w:rPr>
        <w:t xml:space="preserve">
      3) халықаралық шарттарды қолдану туралы; </w:t>
      </w:r>
      <w:r>
        <w:br/>
      </w:r>
      <w:r>
        <w:rPr>
          <w:rFonts w:ascii="Times New Roman"/>
          <w:b w:val="false"/>
          <w:i w:val="false"/>
          <w:color w:val="000000"/>
          <w:sz w:val="28"/>
        </w:rPr>
        <w:t xml:space="preserve">
      4) Қазақстан Республикасында қызметті жүзеге асыру кезеңі туралы; есептелген салық сомасы туралы ақпаратты қамтуы мүмкін. </w:t>
      </w:r>
    </w:p>
    <w:p>
      <w:pPr>
        <w:spacing w:after="0"/>
        <w:ind w:left="0"/>
        <w:jc w:val="both"/>
      </w:pPr>
      <w:r>
        <w:rPr>
          <w:rFonts w:ascii="Times New Roman"/>
          <w:b/>
          <w:i w:val="false"/>
          <w:color w:val="000000"/>
          <w:sz w:val="28"/>
        </w:rPr>
        <w:t xml:space="preserve">      66-бап. Қосылған құн салығы бойынша салық есептілігін </w:t>
      </w:r>
      <w:r>
        <w:br/>
      </w:r>
      <w:r>
        <w:rPr>
          <w:rFonts w:ascii="Times New Roman"/>
          <w:b w:val="false"/>
          <w:i w:val="false"/>
          <w:color w:val="000000"/>
          <w:sz w:val="28"/>
        </w:rPr>
        <w:t>
</w:t>
      </w:r>
      <w:r>
        <w:rPr>
          <w:rFonts w:ascii="Times New Roman"/>
          <w:b/>
          <w:i w:val="false"/>
          <w:color w:val="000000"/>
          <w:sz w:val="28"/>
        </w:rPr>
        <w:t xml:space="preserve">              белгілеу ерекшеліктері </w:t>
      </w:r>
    </w:p>
    <w:p>
      <w:pPr>
        <w:spacing w:after="0"/>
        <w:ind w:left="0"/>
        <w:jc w:val="both"/>
      </w:pPr>
      <w:r>
        <w:rPr>
          <w:rFonts w:ascii="Times New Roman"/>
          <w:b w:val="false"/>
          <w:i w:val="false"/>
          <w:color w:val="000000"/>
          <w:sz w:val="28"/>
        </w:rPr>
        <w:t xml:space="preserve">      1. Қосылған құн салығы жөніндегі декларация қосылған құн салығын төлеушілердің қосылған құн салығының сомасын есептеуіне және мынадай: </w:t>
      </w:r>
      <w:r>
        <w:br/>
      </w:r>
      <w:r>
        <w:rPr>
          <w:rFonts w:ascii="Times New Roman"/>
          <w:b w:val="false"/>
          <w:i w:val="false"/>
          <w:color w:val="000000"/>
          <w:sz w:val="28"/>
        </w:rPr>
        <w:t xml:space="preserve">
      1) салық салынатын және салық салынбайтын айналым сомасы; </w:t>
      </w:r>
      <w:r>
        <w:br/>
      </w:r>
      <w:r>
        <w:rPr>
          <w:rFonts w:ascii="Times New Roman"/>
          <w:b w:val="false"/>
          <w:i w:val="false"/>
          <w:color w:val="000000"/>
          <w:sz w:val="28"/>
        </w:rPr>
        <w:t xml:space="preserve">
      2) салық салынатын импорт сомасы; </w:t>
      </w:r>
      <w:r>
        <w:br/>
      </w:r>
      <w:r>
        <w:rPr>
          <w:rFonts w:ascii="Times New Roman"/>
          <w:b w:val="false"/>
          <w:i w:val="false"/>
          <w:color w:val="000000"/>
          <w:sz w:val="28"/>
        </w:rPr>
        <w:t xml:space="preserve">
      3) Қазақстан Республикасының аумағында тауарларды сатып алу, жұмыстарды орындау, қызметтерді көрсету сомасы; </w:t>
      </w:r>
      <w:r>
        <w:br/>
      </w:r>
      <w:r>
        <w:rPr>
          <w:rFonts w:ascii="Times New Roman"/>
          <w:b w:val="false"/>
          <w:i w:val="false"/>
          <w:color w:val="000000"/>
          <w:sz w:val="28"/>
        </w:rPr>
        <w:t xml:space="preserve">
      4) есепке алуға жататын салық сомасы; </w:t>
      </w:r>
      <w:r>
        <w:br/>
      </w:r>
      <w:r>
        <w:rPr>
          <w:rFonts w:ascii="Times New Roman"/>
          <w:b w:val="false"/>
          <w:i w:val="false"/>
          <w:color w:val="000000"/>
          <w:sz w:val="28"/>
        </w:rPr>
        <w:t xml:space="preserve">
      5) салық сомасын есепке жатқызудың таңдап алынған әдісі және оны қолданудың нәтижелері; </w:t>
      </w:r>
      <w:r>
        <w:br/>
      </w:r>
      <w:r>
        <w:rPr>
          <w:rFonts w:ascii="Times New Roman"/>
          <w:b w:val="false"/>
          <w:i w:val="false"/>
          <w:color w:val="000000"/>
          <w:sz w:val="28"/>
        </w:rPr>
        <w:t xml:space="preserve">
      6) есепке алуға жатқызылған салық сомасының есептелген салық сомасынан, оның ішінде салық кезеңінің аяғында асып түсуі; </w:t>
      </w:r>
      <w:r>
        <w:br/>
      </w:r>
      <w:r>
        <w:rPr>
          <w:rFonts w:ascii="Times New Roman"/>
          <w:b w:val="false"/>
          <w:i w:val="false"/>
          <w:color w:val="000000"/>
          <w:sz w:val="28"/>
        </w:rPr>
        <w:t xml:space="preserve">
      7) салық сомасын есептеу туралы ақпаратты көрсетуіне арналған. </w:t>
      </w:r>
      <w:r>
        <w:br/>
      </w:r>
      <w:r>
        <w:rPr>
          <w:rFonts w:ascii="Times New Roman"/>
          <w:b w:val="false"/>
          <w:i w:val="false"/>
          <w:color w:val="000000"/>
          <w:sz w:val="28"/>
        </w:rPr>
        <w:t xml:space="preserve">
      Қосылған құн салығы жөніндегі декларация есепке алуға жатқызылған салық сомасының есептелген салық сомасынан асып түсуін қайтару жөніндегі талаптар туралы ақпаратты қамтуы мүмкін. </w:t>
      </w:r>
      <w:r>
        <w:br/>
      </w:r>
      <w:r>
        <w:rPr>
          <w:rFonts w:ascii="Times New Roman"/>
          <w:b w:val="false"/>
          <w:i w:val="false"/>
          <w:color w:val="000000"/>
          <w:sz w:val="28"/>
        </w:rPr>
        <w:t xml:space="preserve">
      2. Қосылған құн салығы жөніндегі декларацияға қосымша салық органдары салықтық бақылау мақсаттары үшін пайдаланатын салық міндеттемесін есептеу туралы ақпаратты онда егжей-тегжейлі қамтуына арналған. </w:t>
      </w:r>
      <w:r>
        <w:br/>
      </w:r>
      <w:r>
        <w:rPr>
          <w:rFonts w:ascii="Times New Roman"/>
          <w:b w:val="false"/>
          <w:i w:val="false"/>
          <w:color w:val="000000"/>
          <w:sz w:val="28"/>
        </w:rPr>
        <w:t xml:space="preserve">
      Қосылған құн салығы жөніндегі декларацияға қосымшалардың нысандары мынадай: </w:t>
      </w:r>
      <w:r>
        <w:br/>
      </w:r>
      <w:r>
        <w:rPr>
          <w:rFonts w:ascii="Times New Roman"/>
          <w:b w:val="false"/>
          <w:i w:val="false"/>
          <w:color w:val="000000"/>
          <w:sz w:val="28"/>
        </w:rPr>
        <w:t xml:space="preserve">
      1) нөлдік ставка бойынша салық салынатын сату жөнінде айналымдар жөніндегі; </w:t>
      </w:r>
      <w:r>
        <w:br/>
      </w:r>
      <w:r>
        <w:rPr>
          <w:rFonts w:ascii="Times New Roman"/>
          <w:b w:val="false"/>
          <w:i w:val="false"/>
          <w:color w:val="000000"/>
          <w:sz w:val="28"/>
        </w:rPr>
        <w:t xml:space="preserve">
      2) қосылған құн салығынан босатылатын сату жөнінде айналымдар жөніндегі; </w:t>
      </w:r>
      <w:r>
        <w:br/>
      </w:r>
      <w:r>
        <w:rPr>
          <w:rFonts w:ascii="Times New Roman"/>
          <w:b w:val="false"/>
          <w:i w:val="false"/>
          <w:color w:val="000000"/>
          <w:sz w:val="28"/>
        </w:rPr>
        <w:t xml:space="preserve">
      3) резидент еместен сатып алынған жұмыстар, көрсетілетін қызметтер және осындай резидент емес үшін төлеуге жататын қосылған құн салығының сомасы жөніндегі; </w:t>
      </w:r>
      <w:r>
        <w:br/>
      </w:r>
      <w:r>
        <w:rPr>
          <w:rFonts w:ascii="Times New Roman"/>
          <w:b w:val="false"/>
          <w:i w:val="false"/>
          <w:color w:val="000000"/>
          <w:sz w:val="28"/>
        </w:rPr>
        <w:t xml:space="preserve">
      4) салық салынатын айналымды және есепке жатқызылған қосылған құн салығының сомасын түзету жөніндегі ақпаратты қамтуы мүмкін. </w:t>
      </w:r>
    </w:p>
    <w:p>
      <w:pPr>
        <w:spacing w:after="0"/>
        <w:ind w:left="0"/>
        <w:jc w:val="both"/>
      </w:pPr>
      <w:r>
        <w:rPr>
          <w:rFonts w:ascii="Times New Roman"/>
          <w:b/>
          <w:i w:val="false"/>
          <w:color w:val="000000"/>
          <w:sz w:val="28"/>
        </w:rPr>
        <w:t xml:space="preserve">      67-бап. Жеке табыс салығы және әлеуметтік салық бойынша </w:t>
      </w:r>
      <w:r>
        <w:br/>
      </w:r>
      <w:r>
        <w:rPr>
          <w:rFonts w:ascii="Times New Roman"/>
          <w:b w:val="false"/>
          <w:i w:val="false"/>
          <w:color w:val="000000"/>
          <w:sz w:val="28"/>
        </w:rPr>
        <w:t>
</w:t>
      </w:r>
      <w:r>
        <w:rPr>
          <w:rFonts w:ascii="Times New Roman"/>
          <w:b/>
          <w:i w:val="false"/>
          <w:color w:val="000000"/>
          <w:sz w:val="28"/>
        </w:rPr>
        <w:t xml:space="preserve">              салық есептілігін белгілеу ерекшеліктері </w:t>
      </w:r>
    </w:p>
    <w:p>
      <w:pPr>
        <w:spacing w:after="0"/>
        <w:ind w:left="0"/>
        <w:jc w:val="both"/>
      </w:pPr>
      <w:r>
        <w:rPr>
          <w:rFonts w:ascii="Times New Roman"/>
          <w:b w:val="false"/>
          <w:i w:val="false"/>
          <w:color w:val="000000"/>
          <w:sz w:val="28"/>
        </w:rPr>
        <w:t xml:space="preserve">      1. Уәкілетті орган жеке табыс салығы және әлеуметтік салық бойынша декларацияның мынадай нысандарын бекітеді: </w:t>
      </w:r>
      <w:r>
        <w:br/>
      </w:r>
      <w:r>
        <w:rPr>
          <w:rFonts w:ascii="Times New Roman"/>
          <w:b w:val="false"/>
          <w:i w:val="false"/>
          <w:color w:val="000000"/>
          <w:sz w:val="28"/>
        </w:rPr>
        <w:t xml:space="preserve">
      1) салық агенттері болып табылатын салық төлеушілердің мынадай санаттары үшін осы декларацияға қосымшалармен бірге жеке табыс салығы және әлеуметтік салық бойынша декларация: </w:t>
      </w:r>
      <w:r>
        <w:br/>
      </w:r>
      <w:r>
        <w:rPr>
          <w:rFonts w:ascii="Times New Roman"/>
          <w:b w:val="false"/>
          <w:i w:val="false"/>
          <w:color w:val="000000"/>
          <w:sz w:val="28"/>
        </w:rPr>
        <w:t xml:space="preserve">
      оңайлатылған декларация негізінде шағын бизнес субъектілері үшін арнаулы салық режимін қолданатын заңды тұлғаларды қоспағанда, Қазақстан Республикасының резидент заңды тұлғалары; </w:t>
      </w:r>
      <w:r>
        <w:br/>
      </w:r>
      <w:r>
        <w:rPr>
          <w:rFonts w:ascii="Times New Roman"/>
          <w:b w:val="false"/>
          <w:i w:val="false"/>
          <w:color w:val="000000"/>
          <w:sz w:val="28"/>
        </w:rPr>
        <w:t xml:space="preserve">
      Қазақстан Республикасының аумағында тұрақты мекеме арқылы қызметін жүзеге асыратын резидент еместер; </w:t>
      </w:r>
      <w:r>
        <w:br/>
      </w:r>
      <w:r>
        <w:rPr>
          <w:rFonts w:ascii="Times New Roman"/>
          <w:b w:val="false"/>
          <w:i w:val="false"/>
          <w:color w:val="000000"/>
          <w:sz w:val="28"/>
        </w:rPr>
        <w:t xml:space="preserve">
      оңайлатылған декларация негізінде шаруа немесе фермер қожалықтары үшін, шағын бизнес субъектілері үшін арнаулы салық режимдерін қолданатындарды қоспағанда, жеке кәсіпкерлер; </w:t>
      </w:r>
      <w:r>
        <w:br/>
      </w:r>
      <w:r>
        <w:rPr>
          <w:rFonts w:ascii="Times New Roman"/>
          <w:b w:val="false"/>
          <w:i w:val="false"/>
          <w:color w:val="000000"/>
          <w:sz w:val="28"/>
        </w:rPr>
        <w:t xml:space="preserve">
      жеке нотариустар; </w:t>
      </w:r>
      <w:r>
        <w:br/>
      </w:r>
      <w:r>
        <w:rPr>
          <w:rFonts w:ascii="Times New Roman"/>
          <w:b w:val="false"/>
          <w:i w:val="false"/>
          <w:color w:val="000000"/>
          <w:sz w:val="28"/>
        </w:rPr>
        <w:t xml:space="preserve">
      адвокаттар; </w:t>
      </w:r>
      <w:r>
        <w:br/>
      </w:r>
      <w:r>
        <w:rPr>
          <w:rFonts w:ascii="Times New Roman"/>
          <w:b w:val="false"/>
          <w:i w:val="false"/>
          <w:color w:val="000000"/>
          <w:sz w:val="28"/>
        </w:rPr>
        <w:t xml:space="preserve">
      2) салық агенттері болып табылатын салық төлеушілердің мынадай санаттары үшін шетелдіктер мен азаматтығы жоқ адамдар бойынша осы декларацияға қосымшалармен бірге салық төлеушілердің әрбір санаты үшін жеке осы декларацияға қосымшалармен бірге жеке табыс салығы және әлеуметтік салық бойынша декларация: </w:t>
      </w:r>
      <w:r>
        <w:br/>
      </w:r>
      <w:r>
        <w:rPr>
          <w:rFonts w:ascii="Times New Roman"/>
          <w:b w:val="false"/>
          <w:i w:val="false"/>
          <w:color w:val="000000"/>
          <w:sz w:val="28"/>
        </w:rPr>
        <w:t xml:space="preserve">
      оңайлатылған декларация негізінде шағын бизнес субъектілері үшін арнаулы салық режимін қолданатын заңды тұлғаларды қоспағанда, Қазақстан Республикасының резидент заңды тұлғалары; </w:t>
      </w:r>
      <w:r>
        <w:br/>
      </w:r>
      <w:r>
        <w:rPr>
          <w:rFonts w:ascii="Times New Roman"/>
          <w:b w:val="false"/>
          <w:i w:val="false"/>
          <w:color w:val="000000"/>
          <w:sz w:val="28"/>
        </w:rPr>
        <w:t xml:space="preserve">
      Қазақстан Республикасының аумағында тұрақты мекеме арқылы қызметін жүзеге асыратын резидент емес заңды тұлғалар; </w:t>
      </w:r>
      <w:r>
        <w:br/>
      </w:r>
      <w:r>
        <w:rPr>
          <w:rFonts w:ascii="Times New Roman"/>
          <w:b w:val="false"/>
          <w:i w:val="false"/>
          <w:color w:val="000000"/>
          <w:sz w:val="28"/>
        </w:rPr>
        <w:t xml:space="preserve">
      оңайлатылған декларация негізінде шаруа немесе фермер қожалықтары үшін, шағын бизнес субъектілері үшін арнаулы салық режимдерін қолданатындарды қоспағанда, жеке кәсіпкерлер; </w:t>
      </w:r>
      <w:r>
        <w:br/>
      </w:r>
      <w:r>
        <w:rPr>
          <w:rFonts w:ascii="Times New Roman"/>
          <w:b w:val="false"/>
          <w:i w:val="false"/>
          <w:color w:val="000000"/>
          <w:sz w:val="28"/>
        </w:rPr>
        <w:t xml:space="preserve">
      3) салық төлеушілердің әрбір санаты үшін жеке осы декларацияға қосымшалармен бірге жеке табыс салығы бойынша декларация: </w:t>
      </w:r>
      <w:r>
        <w:br/>
      </w:r>
      <w:r>
        <w:rPr>
          <w:rFonts w:ascii="Times New Roman"/>
          <w:b w:val="false"/>
          <w:i w:val="false"/>
          <w:color w:val="000000"/>
          <w:sz w:val="28"/>
        </w:rPr>
        <w:t xml:space="preserve">
      патент немесе оңайлатылған декларация негізінде шаруа немесе фермер қожалықтары үшін, шағын бизнес субъектілері үшін арнаулы салық режимдерін қолданатындарды қоспағанда, жеке кәсіпкерлер, Қазақстан Республикасының резидент емес жеке тұлғалары; </w:t>
      </w:r>
      <w:r>
        <w:br/>
      </w:r>
      <w:r>
        <w:rPr>
          <w:rFonts w:ascii="Times New Roman"/>
          <w:b w:val="false"/>
          <w:i w:val="false"/>
          <w:color w:val="000000"/>
          <w:sz w:val="28"/>
        </w:rPr>
        <w:t xml:space="preserve">
      осы Кодекстің 185-бабының 2-тармағында көрсетілген жеке тұлғалар; </w:t>
      </w:r>
      <w:r>
        <w:br/>
      </w:r>
      <w:r>
        <w:rPr>
          <w:rFonts w:ascii="Times New Roman"/>
          <w:b w:val="false"/>
          <w:i w:val="false"/>
          <w:color w:val="000000"/>
          <w:sz w:val="28"/>
        </w:rPr>
        <w:t xml:space="preserve">
      төлем көзінен салық салынбайтын кірістер алатын жеке тұлғалар (жеке кәсіпкерлерді қоспағанда), Қазақстан Республикасынан тысқары жерлерде кірістер алған салық төлеушілер, Қазақстан Республикасынан тысқары жерлерге шетелдік банктердегі шоттарда ақшасы бар жеке тұлғалар, сондай-ақ осы Кодекстің 156-бабының 14), 15) тармақшаларында көрсетілген жеке тұлғалар; </w:t>
      </w:r>
      <w:r>
        <w:br/>
      </w:r>
      <w:r>
        <w:rPr>
          <w:rFonts w:ascii="Times New Roman"/>
          <w:b w:val="false"/>
          <w:i w:val="false"/>
          <w:color w:val="000000"/>
          <w:sz w:val="28"/>
        </w:rPr>
        <w:t xml:space="preserve">
      4) салық агенттері болып табылатын салық төлеушілердің мынадай санаттары үшін Қазақстан Республикасының резидент жеке тұлғаларына есептелген және төленген, төлем көзінен салық салынатын дивидендтерді, сыйақыларды, ұтыстарды көрсету үшін жеке табыс салығы бойынша декларация: </w:t>
      </w:r>
      <w:r>
        <w:br/>
      </w:r>
      <w:r>
        <w:rPr>
          <w:rFonts w:ascii="Times New Roman"/>
          <w:b w:val="false"/>
          <w:i w:val="false"/>
          <w:color w:val="000000"/>
          <w:sz w:val="28"/>
        </w:rPr>
        <w:t xml:space="preserve">
      оңайлатылған декларация негізінде шағын бизнес субъектілері үшін арнаулы салық режимін қолданатын заңды тұлғаларды қоспағанда, Қазақстан Республикасының резидент заңды тұлғалары; </w:t>
      </w:r>
      <w:r>
        <w:br/>
      </w:r>
      <w:r>
        <w:rPr>
          <w:rFonts w:ascii="Times New Roman"/>
          <w:b w:val="false"/>
          <w:i w:val="false"/>
          <w:color w:val="000000"/>
          <w:sz w:val="28"/>
        </w:rPr>
        <w:t xml:space="preserve">
      Қазақстан Республикасының аумағында тұрақты мекеме арқылы қызметін жүзеге асыратын резидент емес заңды тұлғалар; </w:t>
      </w:r>
      <w:r>
        <w:br/>
      </w:r>
      <w:r>
        <w:rPr>
          <w:rFonts w:ascii="Times New Roman"/>
          <w:b w:val="false"/>
          <w:i w:val="false"/>
          <w:color w:val="000000"/>
          <w:sz w:val="28"/>
        </w:rPr>
        <w:t xml:space="preserve">
      оңайлатылған декларация негізінде шаруа немесе фермер қожалықтары үшін, шағын бизнес субъектілері үшін арнаулы салық режимдерін қолданатындарды қоспағанда, жеке кәсіпкерлер. </w:t>
      </w:r>
      <w:r>
        <w:br/>
      </w:r>
      <w:r>
        <w:rPr>
          <w:rFonts w:ascii="Times New Roman"/>
          <w:b w:val="false"/>
          <w:i w:val="false"/>
          <w:color w:val="000000"/>
          <w:sz w:val="28"/>
        </w:rPr>
        <w:t xml:space="preserve">
      2. Қазақстан Республикасының резидент жеке тұлғаларына қатысты салық агенттері болып табылатын салық төлеушілер үшін жеке табыс салығы және әлеуметтік салық жөніндегі декларация мынадай: </w:t>
      </w:r>
      <w:r>
        <w:br/>
      </w:r>
      <w:r>
        <w:rPr>
          <w:rFonts w:ascii="Times New Roman"/>
          <w:b w:val="false"/>
          <w:i w:val="false"/>
          <w:color w:val="000000"/>
          <w:sz w:val="28"/>
        </w:rPr>
        <w:t xml:space="preserve">
      1) жеке табыс салығы, міндетті зейнетақы жарналары есептелетін және ұсталатын, сондай-ақ әлеуметтік салық, әлеуметтік аударымдар есептелетін жеке тұлғалардың табыстары туралы; </w:t>
      </w:r>
      <w:r>
        <w:br/>
      </w:r>
      <w:r>
        <w:rPr>
          <w:rFonts w:ascii="Times New Roman"/>
          <w:b w:val="false"/>
          <w:i w:val="false"/>
          <w:color w:val="000000"/>
          <w:sz w:val="28"/>
        </w:rPr>
        <w:t xml:space="preserve">
      2) есептелген әлеуметтік жәрдемақылардың Мемлекеттік әлеуметтік сақтандыру қорына аударымдар сомасынан асып түсу сомасы туралы; </w:t>
      </w:r>
      <w:r>
        <w:br/>
      </w:r>
      <w:r>
        <w:rPr>
          <w:rFonts w:ascii="Times New Roman"/>
          <w:b w:val="false"/>
          <w:i w:val="false"/>
          <w:color w:val="000000"/>
          <w:sz w:val="28"/>
        </w:rPr>
        <w:t xml:space="preserve">
      3) уақытша еңбекке жарамсыздығы бойынша төленген әлеуметтік жәрдемақылардың сомасы туралы (мемлекеттік мекемелер үшін); </w:t>
      </w:r>
      <w:r>
        <w:br/>
      </w:r>
      <w:r>
        <w:rPr>
          <w:rFonts w:ascii="Times New Roman"/>
          <w:b w:val="false"/>
          <w:i w:val="false"/>
          <w:color w:val="000000"/>
          <w:sz w:val="28"/>
        </w:rPr>
        <w:t xml:space="preserve">
      4) есептелген салық міндеттемелерінің, міндетті зейнетақы жарналарының, әлеуметтік аударымдардың сомасы туралы ақпаратты көрсетуге арналған. </w:t>
      </w:r>
      <w:r>
        <w:br/>
      </w:r>
      <w:r>
        <w:rPr>
          <w:rFonts w:ascii="Times New Roman"/>
          <w:b w:val="false"/>
          <w:i w:val="false"/>
          <w:color w:val="000000"/>
          <w:sz w:val="28"/>
        </w:rPr>
        <w:t xml:space="preserve">
      Жеке табыс салығы және әлеуметтік салық жөніндегі декларацияға қосымша салық органдары салықтық бақылау мақсаттары үшін пайдаланатын салық міндеттемесін есептеу туралы ақпаратты егжей-тегжейлі көрсетуге арналған. </w:t>
      </w:r>
      <w:r>
        <w:br/>
      </w:r>
      <w:r>
        <w:rPr>
          <w:rFonts w:ascii="Times New Roman"/>
          <w:b w:val="false"/>
          <w:i w:val="false"/>
          <w:color w:val="000000"/>
          <w:sz w:val="28"/>
        </w:rPr>
        <w:t xml:space="preserve">
      Жеке табыс салығы және әлеуметтік салық жөніндегі декларацияға қосымша нысаны қызметкерлердің әлеуметтік салық салынатын және салынбайтын табыстарының тізбесі жөніндегі ақпаратты қамтуы мүмкін. </w:t>
      </w:r>
      <w:r>
        <w:br/>
      </w:r>
      <w:r>
        <w:rPr>
          <w:rFonts w:ascii="Times New Roman"/>
          <w:b w:val="false"/>
          <w:i w:val="false"/>
          <w:color w:val="000000"/>
          <w:sz w:val="28"/>
        </w:rPr>
        <w:t xml:space="preserve">
      3. Шетелдіктер мен азаматтығы жоқ адамдарға қатысты салық агенттері болып табылатын салық төлеушілер үшін жеке табыс салығы және әлеуметтік салық жөніндегі декларация мынадай: </w:t>
      </w:r>
      <w:r>
        <w:br/>
      </w:r>
      <w:r>
        <w:rPr>
          <w:rFonts w:ascii="Times New Roman"/>
          <w:b w:val="false"/>
          <w:i w:val="false"/>
          <w:color w:val="000000"/>
          <w:sz w:val="28"/>
        </w:rPr>
        <w:t xml:space="preserve">
      1) жеке табыс салығы, міндетті зейнетақы жарналары есептелетін және ұсталатын, сондай-ақ әлеуметтік салық, әлеуметтік аударымдар есептелетін, Қазақстан Республикасының резиденттері болып табылатын шетелдіктердің және азаматтығы жоқ адамдардың кірістері туралы; </w:t>
      </w:r>
      <w:r>
        <w:br/>
      </w:r>
      <w:r>
        <w:rPr>
          <w:rFonts w:ascii="Times New Roman"/>
          <w:b w:val="false"/>
          <w:i w:val="false"/>
          <w:color w:val="000000"/>
          <w:sz w:val="28"/>
        </w:rPr>
        <w:t xml:space="preserve">
      2) жеке табыс салығы, міндетті зейнетақы жарналары есептелетін резидент еместердің есептелген және төлеуге жататын кірістерінің сомасы туралы; </w:t>
      </w:r>
      <w:r>
        <w:br/>
      </w:r>
      <w:r>
        <w:rPr>
          <w:rFonts w:ascii="Times New Roman"/>
          <w:b w:val="false"/>
          <w:i w:val="false"/>
          <w:color w:val="000000"/>
          <w:sz w:val="28"/>
        </w:rPr>
        <w:t xml:space="preserve">
      3) жеке табыс салығы есептелетін, салық агенті шегерімге жатқызған, резидент еместердің есептелген, бірақ төленбеген кірістерінің сомасы туралы; </w:t>
      </w:r>
      <w:r>
        <w:br/>
      </w:r>
      <w:r>
        <w:rPr>
          <w:rFonts w:ascii="Times New Roman"/>
          <w:b w:val="false"/>
          <w:i w:val="false"/>
          <w:color w:val="000000"/>
          <w:sz w:val="28"/>
        </w:rPr>
        <w:t xml:space="preserve">
      4) есептелген салық міндеттемелерінің, міндетті зейнетақы жарналарының, әлеуметтік аударымдардың сомасы туралы; </w:t>
      </w:r>
      <w:r>
        <w:br/>
      </w:r>
      <w:r>
        <w:rPr>
          <w:rFonts w:ascii="Times New Roman"/>
          <w:b w:val="false"/>
          <w:i w:val="false"/>
          <w:color w:val="000000"/>
          <w:sz w:val="28"/>
        </w:rPr>
        <w:t xml:space="preserve">
      5) есептелген және бюджетке төлеуге жататын жеке табыс салығының сомасы туралы; </w:t>
      </w:r>
      <w:r>
        <w:br/>
      </w:r>
      <w:r>
        <w:rPr>
          <w:rFonts w:ascii="Times New Roman"/>
          <w:b w:val="false"/>
          <w:i w:val="false"/>
          <w:color w:val="000000"/>
          <w:sz w:val="28"/>
        </w:rPr>
        <w:t xml:space="preserve">
      6) артық төленген жеке табыс салығының сомасы туралы ақпаратты көрсетуге арналған. </w:t>
      </w:r>
      <w:r>
        <w:br/>
      </w:r>
      <w:r>
        <w:rPr>
          <w:rFonts w:ascii="Times New Roman"/>
          <w:b w:val="false"/>
          <w:i w:val="false"/>
          <w:color w:val="000000"/>
          <w:sz w:val="28"/>
        </w:rPr>
        <w:t xml:space="preserve">
      Жеке табыс салығы және әлеуметтік салық жөніндегі декларацияға қосымшалар салық органдары салықтық бақылау мақсаттары үшін пайдаланатын салық міндеттемесін есептеу туралы ақпаратты егжей-тегжейлі көрсетуге арналған. </w:t>
      </w:r>
      <w:r>
        <w:br/>
      </w:r>
      <w:r>
        <w:rPr>
          <w:rFonts w:ascii="Times New Roman"/>
          <w:b w:val="false"/>
          <w:i w:val="false"/>
          <w:color w:val="000000"/>
          <w:sz w:val="28"/>
        </w:rPr>
        <w:t xml:space="preserve">
      Жеке табыс салығы және әлеуметтік салық жөніндегі декларацияға қосымшалар кіріс алушылар бөлінісінде мынадай: </w:t>
      </w:r>
      <w:r>
        <w:br/>
      </w:r>
      <w:r>
        <w:rPr>
          <w:rFonts w:ascii="Times New Roman"/>
          <w:b w:val="false"/>
          <w:i w:val="false"/>
          <w:color w:val="000000"/>
          <w:sz w:val="28"/>
        </w:rPr>
        <w:t xml:space="preserve">
      7) Салық салу объектілері туралы; </w:t>
      </w:r>
      <w:r>
        <w:br/>
      </w:r>
      <w:r>
        <w:rPr>
          <w:rFonts w:ascii="Times New Roman"/>
          <w:b w:val="false"/>
          <w:i w:val="false"/>
          <w:color w:val="000000"/>
          <w:sz w:val="28"/>
        </w:rPr>
        <w:t xml:space="preserve">
      8) Салық ставкасы туралы; </w:t>
      </w:r>
      <w:r>
        <w:br/>
      </w:r>
      <w:r>
        <w:rPr>
          <w:rFonts w:ascii="Times New Roman"/>
          <w:b w:val="false"/>
          <w:i w:val="false"/>
          <w:color w:val="000000"/>
          <w:sz w:val="28"/>
        </w:rPr>
        <w:t xml:space="preserve">
      9) Халықаралық шарттарды қолдану туралы; </w:t>
      </w:r>
      <w:r>
        <w:br/>
      </w:r>
      <w:r>
        <w:rPr>
          <w:rFonts w:ascii="Times New Roman"/>
          <w:b w:val="false"/>
          <w:i w:val="false"/>
          <w:color w:val="000000"/>
          <w:sz w:val="28"/>
        </w:rPr>
        <w:t xml:space="preserve">
      10) Қазақстан Республикасында қызметті жүзеге асыру кезеңі туралы; </w:t>
      </w:r>
      <w:r>
        <w:br/>
      </w:r>
      <w:r>
        <w:rPr>
          <w:rFonts w:ascii="Times New Roman"/>
          <w:b w:val="false"/>
          <w:i w:val="false"/>
          <w:color w:val="000000"/>
          <w:sz w:val="28"/>
        </w:rPr>
        <w:t xml:space="preserve">
      11) Есептелген жеке табыс салығының және әлеуметтік салықтың сомасы туралы; </w:t>
      </w:r>
      <w:r>
        <w:br/>
      </w:r>
      <w:r>
        <w:rPr>
          <w:rFonts w:ascii="Times New Roman"/>
          <w:b w:val="false"/>
          <w:i w:val="false"/>
          <w:color w:val="000000"/>
          <w:sz w:val="28"/>
        </w:rPr>
        <w:t xml:space="preserve">
      12) Салық шегерімдері туралы ақпаратты қамтуы мүмкін. </w:t>
      </w:r>
      <w:r>
        <w:br/>
      </w:r>
      <w:r>
        <w:rPr>
          <w:rFonts w:ascii="Times New Roman"/>
          <w:b w:val="false"/>
          <w:i w:val="false"/>
          <w:color w:val="000000"/>
          <w:sz w:val="28"/>
        </w:rPr>
        <w:t xml:space="preserve">
      4. Патент немесе оңайлатылған декларация негізінде шаруа немесе фермер қожалықтары үшін, шағын бизнес субъектілері үшін арнаулы салық режимдерін қолданатындарды қоспағанда, резидент еместерді қоса алғанда, жеке кәсіпкерлердің жеке табыс салығы жөніндегі декларация жылдық жиынтық табысқа енгізілген кірістерді, шегерімге жатқызылған шығыстарды, олардың түзетулерін, салық салынатын кірісті (шығынды), салық салынатын кірісті азайтатын табыстар мен шығыстарды, көшірілетін шығындарды, есептелген салық сомасын декларациялауға арналған. </w:t>
      </w:r>
      <w:r>
        <w:br/>
      </w:r>
      <w:r>
        <w:rPr>
          <w:rFonts w:ascii="Times New Roman"/>
          <w:b w:val="false"/>
          <w:i w:val="false"/>
          <w:color w:val="000000"/>
          <w:sz w:val="28"/>
        </w:rPr>
        <w:t xml:space="preserve">
      Жеке табыс салығы жөніндегі декларацияға қосымшалар салық қызметі органдары салықтық бақылау мақсаттары үшін пайдаланатын салық міндеттемесін есептеу туралы ақпаратты егжей-тегжейлі көрсетуге арналған. </w:t>
      </w:r>
      <w:r>
        <w:br/>
      </w:r>
      <w:r>
        <w:rPr>
          <w:rFonts w:ascii="Times New Roman"/>
          <w:b w:val="false"/>
          <w:i w:val="false"/>
          <w:color w:val="000000"/>
          <w:sz w:val="28"/>
        </w:rPr>
        <w:t xml:space="preserve">
      Жеке табыс салығы жөніндегі декларацияға қосымшалардың нысандары мынадай: </w:t>
      </w:r>
      <w:r>
        <w:br/>
      </w:r>
      <w:r>
        <w:rPr>
          <w:rFonts w:ascii="Times New Roman"/>
          <w:b w:val="false"/>
          <w:i w:val="false"/>
          <w:color w:val="000000"/>
          <w:sz w:val="28"/>
        </w:rPr>
        <w:t xml:space="preserve">
      1) осы Кодекстің 65-бабының 2-тармағының 1)-10), 12), 13) тармақшаларында көрсетілген; </w:t>
      </w:r>
      <w:r>
        <w:br/>
      </w:r>
      <w:r>
        <w:rPr>
          <w:rFonts w:ascii="Times New Roman"/>
          <w:b w:val="false"/>
          <w:i w:val="false"/>
          <w:color w:val="000000"/>
          <w:sz w:val="28"/>
        </w:rPr>
        <w:t xml:space="preserve">
      2) осы Кодекстің 1-тармағында белгіленген салық шегерімдері туралы ақпаратты қамтуы мүмкін. </w:t>
      </w:r>
      <w:r>
        <w:br/>
      </w:r>
      <w:r>
        <w:rPr>
          <w:rFonts w:ascii="Times New Roman"/>
          <w:b w:val="false"/>
          <w:i w:val="false"/>
          <w:color w:val="000000"/>
          <w:sz w:val="28"/>
        </w:rPr>
        <w:t xml:space="preserve">
      5. Төлем көзінен ұсталынбайтын табыстар алған жеке тұлғалардың жеке табыс салығы жөніндегі декларация төлем көзінен ұсталынбайтын жеке тұлғалардың табыстарын, салықтық шегерімдерді декларациялауға, жеке табыс салығының сомасын есептеуге арналған. </w:t>
      </w:r>
      <w:r>
        <w:br/>
      </w:r>
      <w:r>
        <w:rPr>
          <w:rFonts w:ascii="Times New Roman"/>
          <w:b w:val="false"/>
          <w:i w:val="false"/>
          <w:color w:val="000000"/>
          <w:sz w:val="28"/>
        </w:rPr>
        <w:t xml:space="preserve">
      Декларацияға қосымшалар табыстардың түрлері мен сомасы туралы, салық органдары салықтық бақылау мақсаттары үшін пайдаланатын салық міндеттемесін есептеу туралы ақпаратты егжей-тегжейлі көрсетуге арналған. </w:t>
      </w:r>
      <w:r>
        <w:br/>
      </w:r>
      <w:r>
        <w:rPr>
          <w:rFonts w:ascii="Times New Roman"/>
          <w:b w:val="false"/>
          <w:i w:val="false"/>
          <w:color w:val="000000"/>
          <w:sz w:val="28"/>
        </w:rPr>
        <w:t xml:space="preserve">
      Декларацияға қосымшалардың нысандары мынадай: </w:t>
      </w:r>
      <w:r>
        <w:br/>
      </w:r>
      <w:r>
        <w:rPr>
          <w:rFonts w:ascii="Times New Roman"/>
          <w:b w:val="false"/>
          <w:i w:val="false"/>
          <w:color w:val="000000"/>
          <w:sz w:val="28"/>
        </w:rPr>
        <w:t xml:space="preserve">
      1) мүліктік және өзге табыстар жөніндегі; </w:t>
      </w:r>
      <w:r>
        <w:br/>
      </w:r>
      <w:r>
        <w:rPr>
          <w:rFonts w:ascii="Times New Roman"/>
          <w:b w:val="false"/>
          <w:i w:val="false"/>
          <w:color w:val="000000"/>
          <w:sz w:val="28"/>
        </w:rPr>
        <w:t xml:space="preserve">
      2) адвокаттың, жеке нотариустың кірісі жөнінде; </w:t>
      </w:r>
      <w:r>
        <w:br/>
      </w:r>
      <w:r>
        <w:rPr>
          <w:rFonts w:ascii="Times New Roman"/>
          <w:b w:val="false"/>
          <w:i w:val="false"/>
          <w:color w:val="000000"/>
          <w:sz w:val="28"/>
        </w:rPr>
        <w:t xml:space="preserve">
      3) шет мемлекеттердегі көздерден алынған кірістер, оның ішінде жеңілдікті салық салынатын елде алынған кірістер жөніндегі, сондай-ақ төленген шетелдік агенттің сомасы және шетелдік салықты есепке алу жөніндегі. Осы қосымша осындай кірістер алынған адамдар бойынша белгіленуі мүмкін; </w:t>
      </w:r>
      <w:r>
        <w:br/>
      </w:r>
      <w:r>
        <w:rPr>
          <w:rFonts w:ascii="Times New Roman"/>
          <w:b w:val="false"/>
          <w:i w:val="false"/>
          <w:color w:val="000000"/>
          <w:sz w:val="28"/>
        </w:rPr>
        <w:t xml:space="preserve">
      4) халықаралық шарттарға сәйкес салық салудан босатуға жататын табыстар жөніндегі; </w:t>
      </w:r>
      <w:r>
        <w:br/>
      </w:r>
      <w:r>
        <w:rPr>
          <w:rFonts w:ascii="Times New Roman"/>
          <w:b w:val="false"/>
          <w:i w:val="false"/>
          <w:color w:val="000000"/>
          <w:sz w:val="28"/>
        </w:rPr>
        <w:t xml:space="preserve">
      5) Қазақстан Республикасынан тыс жердегі шетелдік банктерде шоттардағы ақша туралы ақпаратты қамтуы мүмкін. </w:t>
      </w:r>
    </w:p>
    <w:p>
      <w:pPr>
        <w:spacing w:after="0"/>
        <w:ind w:left="0"/>
        <w:jc w:val="both"/>
      </w:pPr>
      <w:r>
        <w:rPr>
          <w:rFonts w:ascii="Times New Roman"/>
          <w:b/>
          <w:i w:val="false"/>
          <w:color w:val="000000"/>
          <w:sz w:val="28"/>
        </w:rPr>
        <w:t xml:space="preserve">      68-бап. Салық есептілігін ұсыну тәртібі </w:t>
      </w:r>
    </w:p>
    <w:p>
      <w:pPr>
        <w:spacing w:after="0"/>
        <w:ind w:left="0"/>
        <w:jc w:val="both"/>
      </w:pPr>
      <w:r>
        <w:rPr>
          <w:rFonts w:ascii="Times New Roman"/>
          <w:b w:val="false"/>
          <w:i w:val="false"/>
          <w:color w:val="000000"/>
          <w:sz w:val="28"/>
        </w:rPr>
        <w:t xml:space="preserve">      1. Салық есептілігін салық төлеуші (салық агенті) осы Кодексте белгіленген тәртіппен және мерзімде салық органдарына ұсынады. </w:t>
      </w:r>
      <w:r>
        <w:br/>
      </w:r>
      <w:r>
        <w:rPr>
          <w:rFonts w:ascii="Times New Roman"/>
          <w:b w:val="false"/>
          <w:i w:val="false"/>
          <w:color w:val="000000"/>
          <w:sz w:val="28"/>
        </w:rPr>
        <w:t xml:space="preserve">
      2. Егер салық төлеуші уәкілетті орган түрлі салық нысандарын белгілеген салық төлеушілер санаттарына жатқызылса, онда мұндай салық төлеуші өзі жатқызылған салық төлеушілердің әрбір санаты үшін көзделген салық нысандарын беруі тиіс. </w:t>
      </w:r>
      <w:r>
        <w:br/>
      </w:r>
      <w:r>
        <w:rPr>
          <w:rFonts w:ascii="Times New Roman"/>
          <w:b w:val="false"/>
          <w:i w:val="false"/>
          <w:color w:val="000000"/>
          <w:sz w:val="28"/>
        </w:rPr>
        <w:t xml:space="preserve">
      3. Салық төлеушілер (салық агенттері), егер осы Кодексте өзгеше көзделмесе, салық есептілігін тиісті салық органдарына таңдауы бойынша: </w:t>
      </w:r>
      <w:r>
        <w:br/>
      </w:r>
      <w:r>
        <w:rPr>
          <w:rFonts w:ascii="Times New Roman"/>
          <w:b w:val="false"/>
          <w:i w:val="false"/>
          <w:color w:val="000000"/>
          <w:sz w:val="28"/>
        </w:rPr>
        <w:t xml:space="preserve">
      1) өзі келу тәртібімен: </w:t>
      </w:r>
      <w:r>
        <w:br/>
      </w:r>
      <w:r>
        <w:rPr>
          <w:rFonts w:ascii="Times New Roman"/>
          <w:b w:val="false"/>
          <w:i w:val="false"/>
          <w:color w:val="000000"/>
          <w:sz w:val="28"/>
        </w:rPr>
        <w:t xml:space="preserve">
      салық есептілігі үшін - қағаз тасығышта; </w:t>
      </w:r>
      <w:r>
        <w:br/>
      </w:r>
      <w:r>
        <w:rPr>
          <w:rFonts w:ascii="Times New Roman"/>
          <w:b w:val="false"/>
          <w:i w:val="false"/>
          <w:color w:val="000000"/>
          <w:sz w:val="28"/>
        </w:rPr>
        <w:t xml:space="preserve">
      мониторинг бойынша есептілік үшін - ақпаратты компьютерлік өңдеуге жол беретін электрондық түрде; </w:t>
      </w:r>
      <w:r>
        <w:br/>
      </w:r>
      <w:r>
        <w:rPr>
          <w:rFonts w:ascii="Times New Roman"/>
          <w:b w:val="false"/>
          <w:i w:val="false"/>
          <w:color w:val="000000"/>
          <w:sz w:val="28"/>
        </w:rPr>
        <w:t xml:space="preserve">
      2) почта арқылы хабарламасы бар тапсырыс хатпен - қағаз тасығышта; </w:t>
      </w:r>
      <w:r>
        <w:br/>
      </w:r>
      <w:r>
        <w:rPr>
          <w:rFonts w:ascii="Times New Roman"/>
          <w:b w:val="false"/>
          <w:i w:val="false"/>
          <w:color w:val="000000"/>
          <w:sz w:val="28"/>
        </w:rPr>
        <w:t xml:space="preserve">
      3) салық есептілігін қабылдау жүйесі арқылы - ақпаратты компьютерлік өңдеуге жол беретін электрондық түрде беруге құқылы. </w:t>
      </w:r>
      <w:r>
        <w:br/>
      </w:r>
      <w:r>
        <w:rPr>
          <w:rFonts w:ascii="Times New Roman"/>
          <w:b w:val="false"/>
          <w:i w:val="false"/>
          <w:color w:val="000000"/>
          <w:sz w:val="28"/>
        </w:rPr>
        <w:t xml:space="preserve">
      Осы тармақтың 2) тармақшасының ережелері мониторингке жататын ірі салық төлеушілер ұсынатын мониторинг бойынша есептілікке қолданылмайды. </w:t>
      </w:r>
      <w:r>
        <w:br/>
      </w:r>
      <w:r>
        <w:rPr>
          <w:rFonts w:ascii="Times New Roman"/>
          <w:b w:val="false"/>
          <w:i w:val="false"/>
          <w:color w:val="000000"/>
          <w:sz w:val="28"/>
        </w:rPr>
        <w:t xml:space="preserve">
      4. Өзі келу тәртібімен қағаз тасығышта берген жағдайда салық есептілігі екі данада беріледі. Салық есептілігінің бір данасы салық органының белгісімен салық төлеушіге (салық агентіне) қайтарылады. </w:t>
      </w:r>
      <w:r>
        <w:br/>
      </w:r>
      <w:r>
        <w:rPr>
          <w:rFonts w:ascii="Times New Roman"/>
          <w:b w:val="false"/>
          <w:i w:val="false"/>
          <w:color w:val="000000"/>
          <w:sz w:val="28"/>
        </w:rPr>
        <w:t xml:space="preserve">
      5. Салық есептілігінің электрондық форматының құрылымы, салық есептілігін электрондық түрде жасау және ұсынуға арналған бағдарламалық қамтым және осы бағдарламалық қамтымды жаңарту салық есептілігін беру мерзімі басталғанға дейін жиырма жұмыс күнінен кешіктірілмей тұрақты негізде уәкілетті органның ресми сайтында орналастырылады. </w:t>
      </w:r>
      <w:r>
        <w:br/>
      </w:r>
      <w:r>
        <w:rPr>
          <w:rFonts w:ascii="Times New Roman"/>
          <w:b w:val="false"/>
          <w:i w:val="false"/>
          <w:color w:val="000000"/>
          <w:sz w:val="28"/>
        </w:rPr>
        <w:t xml:space="preserve">
      6. Таратудың салық есептілігін ұсынғаннан кейін салық төлеушінің (салық агентінің) қосымша және (немесе) хабарлама бойынша қосымшаны қоспағанда, келесі салық есептілігін осы тармақта өзгеше көзделмесе, салық органына ұсынуға құқығы жоқ. </w:t>
      </w:r>
      <w:r>
        <w:br/>
      </w:r>
      <w:r>
        <w:rPr>
          <w:rFonts w:ascii="Times New Roman"/>
          <w:b w:val="false"/>
          <w:i w:val="false"/>
          <w:color w:val="000000"/>
          <w:sz w:val="28"/>
        </w:rPr>
        <w:t xml:space="preserve">
      Салық төлеуші (салық агенті) салықтық тексеру аяқталғаннан кейін тарату туралы шешімді өзгерткен жағдайда, аяқталған салық кезеңі үшін ұсынылған тарату салық есептілігі салық кезеңіндегі кезекті салық есептілігіне теңестіріледі. Тарату салық есептілігін ұсыну сәтінен бастап кейінгі салық кезеңдері үшін салық төлеуші салық есептілігін осы Кодексте белгіленген тәртіппен және мерзімде тиісті салық органдарына ұсынуға міндетті. </w:t>
      </w:r>
      <w:r>
        <w:br/>
      </w:r>
      <w:r>
        <w:rPr>
          <w:rFonts w:ascii="Times New Roman"/>
          <w:b w:val="false"/>
          <w:i w:val="false"/>
          <w:color w:val="000000"/>
          <w:sz w:val="28"/>
        </w:rPr>
        <w:t xml:space="preserve">
      7. Салық салу объектілері болмаған кезде салық есептілігі осы Кодекстің 149, 162, 185, 196, 205, 270, 364-баптарында көзделген салық есептілігін қоспағанда, берілмейді. </w:t>
      </w:r>
      <w:r>
        <w:br/>
      </w:r>
      <w:r>
        <w:rPr>
          <w:rFonts w:ascii="Times New Roman"/>
          <w:b w:val="false"/>
          <w:i w:val="false"/>
          <w:color w:val="000000"/>
          <w:sz w:val="28"/>
        </w:rPr>
        <w:t xml:space="preserve">
      Қосылған құн салығы бойынша салық есептілігін беру жөніндегі міндеттеме қосылған құн салығын төлеушілер ретінде тіркелген тұлғаларға қолданылады. </w:t>
      </w:r>
      <w:r>
        <w:br/>
      </w:r>
      <w:r>
        <w:rPr>
          <w:rFonts w:ascii="Times New Roman"/>
          <w:b w:val="false"/>
          <w:i w:val="false"/>
          <w:color w:val="000000"/>
          <w:sz w:val="28"/>
        </w:rPr>
        <w:t xml:space="preserve">
      8. Декларацияларға, есептеулерге қосымшалар оларда көрсетуге тиісті деректер жоқ болған кезде берілмейді. </w:t>
      </w:r>
    </w:p>
    <w:p>
      <w:pPr>
        <w:spacing w:after="0"/>
        <w:ind w:left="0"/>
        <w:jc w:val="both"/>
      </w:pPr>
      <w:r>
        <w:rPr>
          <w:rFonts w:ascii="Times New Roman"/>
          <w:b/>
          <w:i w:val="false"/>
          <w:color w:val="000000"/>
          <w:sz w:val="28"/>
        </w:rPr>
        <w:t xml:space="preserve">      69-бап. Салық есептілігін кері қайтарып алу тәртібі </w:t>
      </w:r>
    </w:p>
    <w:p>
      <w:pPr>
        <w:spacing w:after="0"/>
        <w:ind w:left="0"/>
        <w:jc w:val="both"/>
      </w:pPr>
      <w:r>
        <w:rPr>
          <w:rFonts w:ascii="Times New Roman"/>
          <w:b w:val="false"/>
          <w:i w:val="false"/>
          <w:color w:val="000000"/>
          <w:sz w:val="28"/>
        </w:rPr>
        <w:t xml:space="preserve">      1. Салық есептілігі салық төлеушінің (салық агентінің) тіркеу үшін есепке алу орны бойынша салық органына ұсынылған салық есептілігін қайтарып алу туралы салық төлеушінің (салық агентінің) өтініші негізінде салық органынан қайтарып алуға жатады. </w:t>
      </w:r>
      <w:r>
        <w:br/>
      </w:r>
      <w:r>
        <w:rPr>
          <w:rFonts w:ascii="Times New Roman"/>
          <w:b w:val="false"/>
          <w:i w:val="false"/>
          <w:color w:val="000000"/>
          <w:sz w:val="28"/>
        </w:rPr>
        <w:t xml:space="preserve">
      Салық есептілігін кері қайтарып алу көрсетілген салық кезеңінде берілген салық есептілігінің барлық қосымша нысандарын ескере отырып жүргізіледі. Салық есептілігін кері қайтарып алумен бір уақытта салық төлеушінің (салық агентінің) жеке шоттарында тіркелген есепке алу орны (орналасқан жері) бойынша салық органы салық, бюджетке төленетін басқа да міндетті төлемдердің, міндетті зейнетақы жарналары мен әлеуметтік аударымдардың есептелген (азайтылған) сомасын түзетпе жасауды жүзеге асырады. </w:t>
      </w:r>
      <w:r>
        <w:br/>
      </w:r>
      <w:r>
        <w:rPr>
          <w:rFonts w:ascii="Times New Roman"/>
          <w:b w:val="false"/>
          <w:i w:val="false"/>
          <w:color w:val="000000"/>
          <w:sz w:val="28"/>
        </w:rPr>
        <w:t xml:space="preserve">
      2. Салық төлеуші (салық агенті) мынадай: </w:t>
      </w:r>
      <w:r>
        <w:br/>
      </w:r>
      <w:r>
        <w:rPr>
          <w:rFonts w:ascii="Times New Roman"/>
          <w:b w:val="false"/>
          <w:i w:val="false"/>
          <w:color w:val="000000"/>
          <w:sz w:val="28"/>
        </w:rPr>
        <w:t xml:space="preserve">
      1) қате берілген салық есептілігін кері қайтарып алған; </w:t>
      </w:r>
      <w:r>
        <w:br/>
      </w:r>
      <w:r>
        <w:rPr>
          <w:rFonts w:ascii="Times New Roman"/>
          <w:b w:val="false"/>
          <w:i w:val="false"/>
          <w:color w:val="000000"/>
          <w:sz w:val="28"/>
        </w:rPr>
        <w:t xml:space="preserve">
      2) осы Кодекстің 38-бабына сәйкес салықтық тексеруді аяқтау басталғанға дейін қызметін жаңартқан кезде тарату салық есептілігін кері қайтарып алған жағдайларда осы баптың 1-тармағында көрсетілген өтінішті беруге құқықты. </w:t>
      </w:r>
      <w:r>
        <w:br/>
      </w:r>
      <w:r>
        <w:rPr>
          <w:rFonts w:ascii="Times New Roman"/>
          <w:b w:val="false"/>
          <w:i w:val="false"/>
          <w:color w:val="000000"/>
          <w:sz w:val="28"/>
        </w:rPr>
        <w:t xml:space="preserve">
      Осы баптың мақсаттары үшін салық есептілігінің қате берілген нысандары деп мыналар: </w:t>
      </w:r>
      <w:r>
        <w:br/>
      </w:r>
      <w:r>
        <w:rPr>
          <w:rFonts w:ascii="Times New Roman"/>
          <w:b w:val="false"/>
          <w:i w:val="false"/>
          <w:color w:val="000000"/>
          <w:sz w:val="28"/>
        </w:rPr>
        <w:t xml:space="preserve">
      валюта коды; </w:t>
      </w:r>
      <w:r>
        <w:br/>
      </w:r>
      <w:r>
        <w:rPr>
          <w:rFonts w:ascii="Times New Roman"/>
          <w:b w:val="false"/>
          <w:i w:val="false"/>
          <w:color w:val="000000"/>
          <w:sz w:val="28"/>
        </w:rPr>
        <w:t xml:space="preserve">
      салық кезеңі; </w:t>
      </w:r>
      <w:r>
        <w:br/>
      </w:r>
      <w:r>
        <w:rPr>
          <w:rFonts w:ascii="Times New Roman"/>
          <w:b w:val="false"/>
          <w:i w:val="false"/>
          <w:color w:val="000000"/>
          <w:sz w:val="28"/>
        </w:rPr>
        <w:t xml:space="preserve">
      жер қойнауын пайдалануға арналған келісім-шарттың нөмірі және күні; </w:t>
      </w:r>
      <w:r>
        <w:br/>
      </w:r>
      <w:r>
        <w:rPr>
          <w:rFonts w:ascii="Times New Roman"/>
          <w:b w:val="false"/>
          <w:i w:val="false"/>
          <w:color w:val="000000"/>
          <w:sz w:val="28"/>
        </w:rPr>
        <w:t xml:space="preserve">
      резиденттік мәртебесі танылады. </w:t>
      </w:r>
      <w:r>
        <w:br/>
      </w:r>
      <w:r>
        <w:rPr>
          <w:rFonts w:ascii="Times New Roman"/>
          <w:b w:val="false"/>
          <w:i w:val="false"/>
          <w:color w:val="000000"/>
          <w:sz w:val="28"/>
        </w:rPr>
        <w:t xml:space="preserve">
      3. Салық төлеушінің мынадай: </w:t>
      </w:r>
      <w:r>
        <w:br/>
      </w:r>
      <w:r>
        <w:rPr>
          <w:rFonts w:ascii="Times New Roman"/>
          <w:b w:val="false"/>
          <w:i w:val="false"/>
          <w:color w:val="000000"/>
          <w:sz w:val="28"/>
        </w:rPr>
        <w:t xml:space="preserve">
      1) тексерілетін салық кезеңі - тексеру жүргізуге арналған нұсқамада көрсетілген салықтың және бюджетке төленетін басқа да міндетті төлемдердің түрлері, міндетті зейнетақы жарналары және әлеуметтік аударымдар бойынша кешенді және тақырыптық тексерулерді жүргізу кезеңінде; </w:t>
      </w:r>
      <w:r>
        <w:br/>
      </w:r>
      <w:r>
        <w:rPr>
          <w:rFonts w:ascii="Times New Roman"/>
          <w:b w:val="false"/>
          <w:i w:val="false"/>
          <w:color w:val="000000"/>
          <w:sz w:val="28"/>
        </w:rPr>
        <w:t xml:space="preserve">
      2) шағым жасалатын салық кезеңі - шағым берудің қалпына келтірілген мерзімін ескере отырып, салықтық тексеру нәтижелері туралы хабарламаға және (немесе) салық қызметінің жоғары тұрған органының хабарламаға арналған шағымда қарау нәтижелері бойынша шығарған шешіміне шағымды қарау кезеңінде қате берілген салық есептілігін кері қайтарып алуына жол берілмейді. </w:t>
      </w:r>
      <w:r>
        <w:br/>
      </w:r>
      <w:r>
        <w:rPr>
          <w:rFonts w:ascii="Times New Roman"/>
          <w:b w:val="false"/>
          <w:i w:val="false"/>
          <w:color w:val="000000"/>
          <w:sz w:val="28"/>
        </w:rPr>
        <w:t xml:space="preserve">
      4. Салық органдары осы баптың 1-тармағында көрсетілген өтінішті берген күннен бастап бес жұмыс күні ішінде салық есептілігін кері қайтарып алуды жүргізуге және уәкілетті орган белгілеген нысан бойынша салық төлеушіге (салық агентіне) хабарлама  жіберуге міндетті. </w:t>
      </w:r>
      <w:r>
        <w:br/>
      </w:r>
      <w:r>
        <w:rPr>
          <w:rFonts w:ascii="Times New Roman"/>
          <w:b w:val="false"/>
          <w:i w:val="false"/>
          <w:color w:val="000000"/>
          <w:sz w:val="28"/>
        </w:rPr>
        <w:t xml:space="preserve">
      5. Осы баптың ережелері мониторингке жататын ірі салық төлеушілер ұсынатын мониторинг бойынша есептілікке қолданылмайды. </w:t>
      </w:r>
    </w:p>
    <w:p>
      <w:pPr>
        <w:spacing w:after="0"/>
        <w:ind w:left="0"/>
        <w:jc w:val="both"/>
      </w:pPr>
      <w:r>
        <w:rPr>
          <w:rFonts w:ascii="Times New Roman"/>
          <w:b/>
          <w:i w:val="false"/>
          <w:color w:val="000000"/>
          <w:sz w:val="28"/>
        </w:rPr>
        <w:t xml:space="preserve">      70-бап. Салық есептілігіне өзгерістер мен толықтырулар </w:t>
      </w:r>
      <w:r>
        <w:br/>
      </w:r>
      <w:r>
        <w:rPr>
          <w:rFonts w:ascii="Times New Roman"/>
          <w:b w:val="false"/>
          <w:i w:val="false"/>
          <w:color w:val="000000"/>
          <w:sz w:val="28"/>
        </w:rPr>
        <w:t>
</w:t>
      </w:r>
      <w:r>
        <w:rPr>
          <w:rFonts w:ascii="Times New Roman"/>
          <w:b/>
          <w:i w:val="false"/>
          <w:color w:val="000000"/>
          <w:sz w:val="28"/>
        </w:rPr>
        <w:t xml:space="preserve">              енгізу </w:t>
      </w:r>
    </w:p>
    <w:p>
      <w:pPr>
        <w:spacing w:after="0"/>
        <w:ind w:left="0"/>
        <w:jc w:val="both"/>
      </w:pPr>
      <w:r>
        <w:rPr>
          <w:rFonts w:ascii="Times New Roman"/>
          <w:b w:val="false"/>
          <w:i w:val="false"/>
          <w:color w:val="000000"/>
          <w:sz w:val="28"/>
        </w:rPr>
        <w:t xml:space="preserve">      1. Салық есептілігіне өзгерістер мен толықтырулар енгізуді салық төлеуші (салық агенті) осы өзгерістер мен толықтырулар жатқызылған салық кезеңі үшін қосымша салық есептілігін жасау жолымен жүргізеді. </w:t>
      </w:r>
      <w:r>
        <w:br/>
      </w:r>
      <w:r>
        <w:rPr>
          <w:rFonts w:ascii="Times New Roman"/>
          <w:b w:val="false"/>
          <w:i w:val="false"/>
          <w:color w:val="000000"/>
          <w:sz w:val="28"/>
        </w:rPr>
        <w:t xml:space="preserve">
      2. Қосымша салық есептілігінде тиісті жолдар бойынша мыналар көрсетіледі: </w:t>
      </w:r>
      <w:r>
        <w:br/>
      </w:r>
      <w:r>
        <w:rPr>
          <w:rFonts w:ascii="Times New Roman"/>
          <w:b w:val="false"/>
          <w:i w:val="false"/>
          <w:color w:val="000000"/>
          <w:sz w:val="28"/>
        </w:rPr>
        <w:t xml:space="preserve">
      1) бұрын берілген салық есептілігінің сомасы өзгерген кезде бұрын берілген және қосымша салық есептілігінде көрсетілген сома арасындағы айырма; </w:t>
      </w:r>
      <w:r>
        <w:br/>
      </w:r>
      <w:r>
        <w:rPr>
          <w:rFonts w:ascii="Times New Roman"/>
          <w:b w:val="false"/>
          <w:i w:val="false"/>
          <w:color w:val="000000"/>
          <w:sz w:val="28"/>
        </w:rPr>
        <w:t xml:space="preserve">
      2) бұрын берілген салық есептілігіндегі қалған деректерді өзгерткен кезде жаңа мән. </w:t>
      </w:r>
      <w:r>
        <w:br/>
      </w:r>
      <w:r>
        <w:rPr>
          <w:rFonts w:ascii="Times New Roman"/>
          <w:b w:val="false"/>
          <w:i w:val="false"/>
          <w:color w:val="000000"/>
          <w:sz w:val="28"/>
        </w:rPr>
        <w:t xml:space="preserve">
      3. Қосымша салық есептілігін берген кезде салық төлеуші (салық агенті) анықтаған салық, бюджетке төленетін басқа да міндетті төлемдердің сомасы айыппұлды есептеусіз бюджетке енгізуге жатады. </w:t>
      </w:r>
      <w:r>
        <w:br/>
      </w:r>
      <w:r>
        <w:rPr>
          <w:rFonts w:ascii="Times New Roman"/>
          <w:b w:val="false"/>
          <w:i w:val="false"/>
          <w:color w:val="000000"/>
          <w:sz w:val="28"/>
        </w:rPr>
        <w:t xml:space="preserve">
      4. Салық төлеуші (салық агенті) салық органы салық төлеушінің оны тарату, қайта ұйымдастыру немесе қызметін тоқтату туралы салық өтініші бойынша жүргізетін салықтық тексеру басталғанға дейін қосымша тарату салық есептілігін беруге құқықты. </w:t>
      </w:r>
      <w:r>
        <w:br/>
      </w:r>
      <w:r>
        <w:rPr>
          <w:rFonts w:ascii="Times New Roman"/>
          <w:b w:val="false"/>
          <w:i w:val="false"/>
          <w:color w:val="000000"/>
          <w:sz w:val="28"/>
        </w:rPr>
        <w:t xml:space="preserve">
      5. Салық төлеушінің (салық агентінің) салық және бюджетке төленетін басқа міндетті төлемдердің шағымдалатын түрлері бойынша: </w:t>
      </w:r>
      <w:r>
        <w:br/>
      </w:r>
      <w:r>
        <w:rPr>
          <w:rFonts w:ascii="Times New Roman"/>
          <w:b w:val="false"/>
          <w:i w:val="false"/>
          <w:color w:val="000000"/>
          <w:sz w:val="28"/>
        </w:rPr>
        <w:t xml:space="preserve">
      1) тексеру жүргізуге арналған нұсқамада көрсетілген салық және бюджетке төленетін басқа да міндетті төлемдердің түрлері, міндетті зейнетақы жарналары және әлеуметтік аударымдар бойынша тексерілетін салық кезеңі - кешенді және тақырыптық тексерулерді жүзеге асыру кезеңінде; </w:t>
      </w:r>
      <w:r>
        <w:br/>
      </w:r>
      <w:r>
        <w:rPr>
          <w:rFonts w:ascii="Times New Roman"/>
          <w:b w:val="false"/>
          <w:i w:val="false"/>
          <w:color w:val="000000"/>
          <w:sz w:val="28"/>
        </w:rPr>
        <w:t xml:space="preserve">
      2) шағым жасалатын салық кезеңі - салық және бюджетке төленетін басқа да міндетті төлемдердің түрлері, міндетті зейнетақы жарналары және әлеуметтік аударымдар бойынша шағым берудің қалпына келтірілген мерзімін ескере отырып, салықтық тексеру нәтижелері туралы хабарламаға және (немесе) салық қызметінің жоғары тұрған органының хабарламаға арналған шағымды қарау нәтижелері бойынша шығарған шешіміне шағымды қарау кезеңінде; </w:t>
      </w:r>
      <w:r>
        <w:br/>
      </w:r>
      <w:r>
        <w:rPr>
          <w:rFonts w:ascii="Times New Roman"/>
          <w:b w:val="false"/>
          <w:i w:val="false"/>
          <w:color w:val="000000"/>
          <w:sz w:val="28"/>
        </w:rPr>
        <w:t xml:space="preserve">
      3) қосылған құн салығын қайтару туралы талап ету бөлігінде тиісті салық есептілігіне өзгерістер мен толықтырулар енгізуіне жол берілмейді. </w:t>
      </w:r>
    </w:p>
    <w:p>
      <w:pPr>
        <w:spacing w:after="0"/>
        <w:ind w:left="0"/>
        <w:jc w:val="both"/>
      </w:pPr>
      <w:r>
        <w:rPr>
          <w:rFonts w:ascii="Times New Roman"/>
          <w:b/>
          <w:i w:val="false"/>
          <w:color w:val="000000"/>
          <w:sz w:val="28"/>
        </w:rPr>
        <w:t xml:space="preserve">      71-бап. Уәкілетті органның салық есептілігін беру </w:t>
      </w:r>
      <w:r>
        <w:br/>
      </w:r>
      <w:r>
        <w:rPr>
          <w:rFonts w:ascii="Times New Roman"/>
          <w:b w:val="false"/>
          <w:i w:val="false"/>
          <w:color w:val="000000"/>
          <w:sz w:val="28"/>
        </w:rPr>
        <w:t>
</w:t>
      </w:r>
      <w:r>
        <w:rPr>
          <w:rFonts w:ascii="Times New Roman"/>
          <w:b/>
          <w:i w:val="false"/>
          <w:color w:val="000000"/>
          <w:sz w:val="28"/>
        </w:rPr>
        <w:t xml:space="preserve">              мерзімін ұзартуы </w:t>
      </w:r>
    </w:p>
    <w:p>
      <w:pPr>
        <w:spacing w:after="0"/>
        <w:ind w:left="0"/>
        <w:jc w:val="both"/>
      </w:pPr>
      <w:r>
        <w:rPr>
          <w:rFonts w:ascii="Times New Roman"/>
          <w:b w:val="false"/>
          <w:i w:val="false"/>
          <w:color w:val="000000"/>
          <w:sz w:val="28"/>
        </w:rPr>
        <w:t xml:space="preserve">      1. Мониторингке жататын ірі салық төлеуші осы Кодекстің 624-бабында көрсетілген мониторинг бойынша есептілікті беру мерзіміне дейін он жұмыс күнінен кешіктірмей уәкілетті органға осындай есептілікті ұсыну мерзімін ұзарту туралы салық өтінішін беруге құқылы. </w:t>
      </w:r>
      <w:r>
        <w:br/>
      </w:r>
      <w:r>
        <w:rPr>
          <w:rFonts w:ascii="Times New Roman"/>
          <w:b w:val="false"/>
          <w:i w:val="false"/>
          <w:color w:val="000000"/>
          <w:sz w:val="28"/>
        </w:rPr>
        <w:t xml:space="preserve">
      2. Уәкілетті орган салық төлеушіден осы баптың 1-тармағында көрсетілген салық өтінішін қарау нәтижелері бойынша оны алғаннан кейін бес жұмыс күнінің кешіктірмей мониторинг бойынша есептілікті ұсыну мерзімін ұзартудан бас тарту туралы немесе мониторинг бойынша есептілікті ұсыну мерзімін ұзарту туралы шешім шығаруға міндетті. </w:t>
      </w:r>
      <w:r>
        <w:br/>
      </w:r>
      <w:r>
        <w:rPr>
          <w:rFonts w:ascii="Times New Roman"/>
          <w:b w:val="false"/>
          <w:i w:val="false"/>
          <w:color w:val="000000"/>
          <w:sz w:val="28"/>
        </w:rPr>
        <w:t xml:space="preserve">
      3. Мониторинг бойынша есептілік беру мерзімін ұзартудан бас тарту туралы шешім мониторингке жататын ірі салық төлеушіде ол осы баптың 1-тармағында көрсетілген салық өтінішін берген күні салық берешегі немесе осындай есептілікті беру бойынша бұзушылық фактісі болған жағдайда қабылданады. </w:t>
      </w:r>
      <w:r>
        <w:br/>
      </w:r>
      <w:r>
        <w:rPr>
          <w:rFonts w:ascii="Times New Roman"/>
          <w:b w:val="false"/>
          <w:i w:val="false"/>
          <w:color w:val="000000"/>
          <w:sz w:val="28"/>
        </w:rPr>
        <w:t xml:space="preserve">
      4. Уәкілетті орган мониторинг бойынша есептілік беру мерзімін осындай есептілік беру үшін белгіленген мерзімнен бастап үш айдан аспайтын кезеңге ұзартуға құқылы. </w:t>
      </w:r>
      <w:r>
        <w:br/>
      </w:r>
      <w:r>
        <w:rPr>
          <w:rFonts w:ascii="Times New Roman"/>
          <w:b w:val="false"/>
          <w:i w:val="false"/>
          <w:color w:val="000000"/>
          <w:sz w:val="28"/>
        </w:rPr>
        <w:t xml:space="preserve">
      5. Уәкілетті орган мониторинг бойынша есептілік беру мерзімін ұзартудан бас тарту туралы шешім шығарған жағдайда мониторингке жататын ірі салық төлеуші осындай есептілікті осы Кодексте белгіленген тәртіппен ұсынады. </w:t>
      </w:r>
      <w:r>
        <w:br/>
      </w:r>
      <w:r>
        <w:rPr>
          <w:rFonts w:ascii="Times New Roman"/>
          <w:b w:val="false"/>
          <w:i w:val="false"/>
          <w:color w:val="000000"/>
          <w:sz w:val="28"/>
        </w:rPr>
        <w:t xml:space="preserve">
      6. Мониторингке жататын ірі салық төлеушіде мониторинг бойынша есептілік беруге әсер ететін бағдарламалық қамтамасыз етудегі техникалық қателер болған жағдайда уәкілетті орган осындай салық төлеушіге есептілікті беру мерзімін осындай есептілікті беру үшін белгіленген мерзімнен бастап үш айдан аспайтын кезеңге ұзартады. </w:t>
      </w:r>
    </w:p>
    <w:p>
      <w:pPr>
        <w:spacing w:after="0"/>
        <w:ind w:left="0"/>
        <w:jc w:val="both"/>
      </w:pPr>
      <w:r>
        <w:rPr>
          <w:rFonts w:ascii="Times New Roman"/>
          <w:b/>
          <w:i w:val="false"/>
          <w:color w:val="000000"/>
          <w:sz w:val="28"/>
        </w:rPr>
        <w:t xml:space="preserve">      72-бап. Салық органының салық есептілігін беру мерзімін </w:t>
      </w:r>
      <w:r>
        <w:br/>
      </w:r>
      <w:r>
        <w:rPr>
          <w:rFonts w:ascii="Times New Roman"/>
          <w:b w:val="false"/>
          <w:i w:val="false"/>
          <w:color w:val="000000"/>
          <w:sz w:val="28"/>
        </w:rPr>
        <w:t>
</w:t>
      </w:r>
      <w:r>
        <w:rPr>
          <w:rFonts w:ascii="Times New Roman"/>
          <w:b/>
          <w:i w:val="false"/>
          <w:color w:val="000000"/>
          <w:sz w:val="28"/>
        </w:rPr>
        <w:t xml:space="preserve">              ұзартуы </w:t>
      </w:r>
    </w:p>
    <w:p>
      <w:pPr>
        <w:spacing w:after="0"/>
        <w:ind w:left="0"/>
        <w:jc w:val="both"/>
      </w:pPr>
      <w:r>
        <w:rPr>
          <w:rFonts w:ascii="Times New Roman"/>
          <w:b w:val="false"/>
          <w:i w:val="false"/>
          <w:color w:val="000000"/>
          <w:sz w:val="28"/>
        </w:rPr>
        <w:t xml:space="preserve">      1. Салық органы салық төлеушінің (салық агентінің) мониторинг бойынша есептілікті қоспағанда, салық өтініші бойынша салық есептілігін электрондық түрде берген кезде оны беру мерзімін ұзартады. </w:t>
      </w:r>
      <w:r>
        <w:br/>
      </w:r>
      <w:r>
        <w:rPr>
          <w:rFonts w:ascii="Times New Roman"/>
          <w:b w:val="false"/>
          <w:i w:val="false"/>
          <w:color w:val="000000"/>
          <w:sz w:val="28"/>
        </w:rPr>
        <w:t xml:space="preserve">
      Салық есептілігін беру мерзімін ұзарту салық органына салық есептілігін беру мерзімін ұзартуға өтініш берілген күнтізбелік жылдың ішінде салық төлеуші (салық агенті) ұсынатын салық есептілігіне қолданылады. </w:t>
      </w:r>
      <w:r>
        <w:br/>
      </w:r>
      <w:r>
        <w:rPr>
          <w:rFonts w:ascii="Times New Roman"/>
          <w:b w:val="false"/>
          <w:i w:val="false"/>
          <w:color w:val="000000"/>
          <w:sz w:val="28"/>
        </w:rPr>
        <w:t xml:space="preserve">
      2. Салық есептілігін беру мерзімін ұзартуға салық өтінішін жаңа құрылғанын қоспағанда, салық төлеуші (салық агенті) салық есептілігін ұсыну үшін осы Кодексте белгіленген мерзімге дейін отыз күнтізбелік күннен кешіктірмей екі данада тіркеу үшін есепке алу орны бойынша салық органына береді. Салық өтінішінің бір данасы салық органының белгісімен салық төлеушіге (салық агентіне) қайтарылады. </w:t>
      </w:r>
      <w:r>
        <w:br/>
      </w:r>
      <w:r>
        <w:rPr>
          <w:rFonts w:ascii="Times New Roman"/>
          <w:b w:val="false"/>
          <w:i w:val="false"/>
          <w:color w:val="000000"/>
          <w:sz w:val="28"/>
        </w:rPr>
        <w:t xml:space="preserve">
      Салық есептілігін беру мерзімін ұзарту туралы салық өтінішін жаңа құрылған салық төлеуші әділет органдарында мемлекеттік (есептік) тіркелген күннен бастап бір айдың ішінде береді. </w:t>
      </w:r>
      <w:r>
        <w:br/>
      </w:r>
      <w:r>
        <w:rPr>
          <w:rFonts w:ascii="Times New Roman"/>
          <w:b w:val="false"/>
          <w:i w:val="false"/>
          <w:color w:val="000000"/>
          <w:sz w:val="28"/>
        </w:rPr>
        <w:t xml:space="preserve">
      3. Салық есептілігін беру мерзімі мынадай: </w:t>
      </w:r>
      <w:r>
        <w:br/>
      </w:r>
      <w:r>
        <w:rPr>
          <w:rFonts w:ascii="Times New Roman"/>
          <w:b w:val="false"/>
          <w:i w:val="false"/>
          <w:color w:val="000000"/>
          <w:sz w:val="28"/>
        </w:rPr>
        <w:t xml:space="preserve">
      1) корпорациялық табыс салығы немесе төлем көзінен ұсталмайтын табыстар бойынша жеке табыс салығы бойынша - декларацияны беру үшін белгіленген мерзімнен бастап отыз күнтізбелік күннен аспайтын; </w:t>
      </w:r>
      <w:r>
        <w:br/>
      </w:r>
      <w:r>
        <w:rPr>
          <w:rFonts w:ascii="Times New Roman"/>
          <w:b w:val="false"/>
          <w:i w:val="false"/>
          <w:color w:val="000000"/>
          <w:sz w:val="28"/>
        </w:rPr>
        <w:t xml:space="preserve">
      2) салықтардың өзге түрлері бойынша - декларацияны және (немесе) есептеуді беру үшін белгіленген мерзімнен бастап он бес күнтізбелік күннен аспайтын кезеңге ұзартылады. </w:t>
      </w:r>
      <w:r>
        <w:br/>
      </w:r>
      <w:r>
        <w:rPr>
          <w:rFonts w:ascii="Times New Roman"/>
          <w:b w:val="false"/>
          <w:i w:val="false"/>
          <w:color w:val="000000"/>
          <w:sz w:val="28"/>
        </w:rPr>
        <w:t xml:space="preserve">
      Салық есептілігін беру мерзімін ұзарту осы Кодекстің 146-бабында көзделген аванстық төлемдер сомасының есебін беру мерзіміне қолданылмайды. </w:t>
      </w:r>
      <w:r>
        <w:br/>
      </w:r>
      <w:r>
        <w:rPr>
          <w:rFonts w:ascii="Times New Roman"/>
          <w:b w:val="false"/>
          <w:i w:val="false"/>
          <w:color w:val="000000"/>
          <w:sz w:val="28"/>
        </w:rPr>
        <w:t xml:space="preserve">
      4. Осы баптық 1-тармағында көрсетілген кезең ішінде салық төлеуші (салық агенті) салық есептілігін қағаз тасығышта осы Кодекстің ерекше бөлігінде белгіленген мерзімнен кеш берген жағдайда, көрсетілген салық есептілігіне беру мерзімін ұзарту қолданылмайды. </w:t>
      </w:r>
      <w:r>
        <w:br/>
      </w:r>
      <w:r>
        <w:rPr>
          <w:rFonts w:ascii="Times New Roman"/>
          <w:b w:val="false"/>
          <w:i w:val="false"/>
          <w:color w:val="000000"/>
          <w:sz w:val="28"/>
        </w:rPr>
        <w:t xml:space="preserve">
      5. Мониторингке жататын ірі салық төлеуші ұсынатын мониторинг бойынша есептілікті қоспағанда, салық есептілігін беру мерзімін ұзарту салық төлеу мерзімін өзгертпейді. </w:t>
      </w:r>
    </w:p>
    <w:p>
      <w:pPr>
        <w:spacing w:after="0"/>
        <w:ind w:left="0"/>
        <w:jc w:val="both"/>
      </w:pPr>
      <w:r>
        <w:rPr>
          <w:rFonts w:ascii="Times New Roman"/>
          <w:b/>
          <w:i w:val="false"/>
          <w:color w:val="000000"/>
          <w:sz w:val="28"/>
        </w:rPr>
        <w:t xml:space="preserve">      73-бап. Салық төлеушінің (салық агентінің) салық </w:t>
      </w:r>
      <w:r>
        <w:br/>
      </w:r>
      <w:r>
        <w:rPr>
          <w:rFonts w:ascii="Times New Roman"/>
          <w:b w:val="false"/>
          <w:i w:val="false"/>
          <w:color w:val="000000"/>
          <w:sz w:val="28"/>
        </w:rPr>
        <w:t>
</w:t>
      </w:r>
      <w:r>
        <w:rPr>
          <w:rFonts w:ascii="Times New Roman"/>
          <w:b/>
          <w:i w:val="false"/>
          <w:color w:val="000000"/>
          <w:sz w:val="28"/>
        </w:rPr>
        <w:t xml:space="preserve">              есептілігін беруін тоқтата тұру (жаңарту) </w:t>
      </w:r>
      <w:r>
        <w:br/>
      </w:r>
      <w:r>
        <w:rPr>
          <w:rFonts w:ascii="Times New Roman"/>
          <w:b w:val="false"/>
          <w:i w:val="false"/>
          <w:color w:val="000000"/>
          <w:sz w:val="28"/>
        </w:rPr>
        <w:t>
</w:t>
      </w:r>
      <w:r>
        <w:rPr>
          <w:rFonts w:ascii="Times New Roman"/>
          <w:b/>
          <w:i w:val="false"/>
          <w:color w:val="000000"/>
          <w:sz w:val="28"/>
        </w:rPr>
        <w:t xml:space="preserve">              тәртібі </w:t>
      </w:r>
    </w:p>
    <w:p>
      <w:pPr>
        <w:spacing w:after="0"/>
        <w:ind w:left="0"/>
        <w:jc w:val="both"/>
      </w:pPr>
      <w:r>
        <w:rPr>
          <w:rFonts w:ascii="Times New Roman"/>
          <w:b w:val="false"/>
          <w:i w:val="false"/>
          <w:color w:val="000000"/>
          <w:sz w:val="28"/>
        </w:rPr>
        <w:t xml:space="preserve">      1. Салық төлеуші (салық агенті) қызметін тоқтатып қою туралы шешім қабылдаған жағдайда орналасқан жері бойынша салық органына алдағы кезеңге арналған салық есептілігін беруді тоқтатып қою туралы өтініш береді. Салық есептілігін беруді тоқтатып қою мерзімі осы Кодекстің 46-бабында белгіленген мерзімнен аспауға тиіс. </w:t>
      </w:r>
      <w:r>
        <w:br/>
      </w:r>
      <w:r>
        <w:rPr>
          <w:rFonts w:ascii="Times New Roman"/>
          <w:b w:val="false"/>
          <w:i w:val="false"/>
          <w:color w:val="000000"/>
          <w:sz w:val="28"/>
        </w:rPr>
        <w:t xml:space="preserve">
      Салық есептілігін беруді тоқтатып қою туралы өтінішпен қатар салық төлеуші (салық агенті) салық кезеңінің басынан осындай өтініште көрсетілген қызметті тоқтатып қою күніне дейін салықтың, бюджетке төленетін басқа да міндетті төлемдердің түрлері, міндетті зейнетақы жарналары мен әлеуметтік аударымдар бойынша салық есептілігін ұсынады. </w:t>
      </w:r>
      <w:r>
        <w:br/>
      </w:r>
      <w:r>
        <w:rPr>
          <w:rFonts w:ascii="Times New Roman"/>
          <w:b w:val="false"/>
          <w:i w:val="false"/>
          <w:color w:val="000000"/>
          <w:sz w:val="28"/>
        </w:rPr>
        <w:t xml:space="preserve">
      2. Салық есептілігін беруді тоқтатып қою туралы өтініш алған сәттен бастап үш жұмыс күнінің ішінде салық органы салық есептілігін беруді тоқтатып қою туралы немесе салық есептілігін беруді тоқтатып қоюдан бас тарту туралы шешім қабылдайды. </w:t>
      </w:r>
      <w:r>
        <w:br/>
      </w:r>
      <w:r>
        <w:rPr>
          <w:rFonts w:ascii="Times New Roman"/>
          <w:b w:val="false"/>
          <w:i w:val="false"/>
          <w:color w:val="000000"/>
          <w:sz w:val="28"/>
        </w:rPr>
        <w:t xml:space="preserve">
      3. Салық есептілігін беруді тоқтатып қою туралы немесе салық есептілігін беруді тоқтатып қоюдан бас тарту туралы шешім салық төлеушіге (салық агентіне) қолын қойдыра отырып жеке немесе жөнелту және алу фактісін растайтын өзге тәсілмен беріледі. </w:t>
      </w:r>
      <w:r>
        <w:br/>
      </w:r>
      <w:r>
        <w:rPr>
          <w:rFonts w:ascii="Times New Roman"/>
          <w:b w:val="false"/>
          <w:i w:val="false"/>
          <w:color w:val="000000"/>
          <w:sz w:val="28"/>
        </w:rPr>
        <w:t xml:space="preserve">
      4. Салық есептілігін беруді тоқтатып қоюдан бас тарту туралы шешім өтінішті беру күніне салық төлеушіде (салық агентінде) салық берешегі болған немесе салық төлеуші (салық агенті) осы баптың 1-тармағында көрсетілген салық есептілігін бермеген жағдайда қабылданады. </w:t>
      </w:r>
      <w:r>
        <w:br/>
      </w:r>
      <w:r>
        <w:rPr>
          <w:rFonts w:ascii="Times New Roman"/>
          <w:b w:val="false"/>
          <w:i w:val="false"/>
          <w:color w:val="000000"/>
          <w:sz w:val="28"/>
        </w:rPr>
        <w:t xml:space="preserve">
      5. Салық органы салық есептілігін беруді тоқтатып қоюдан бас тарту туралы шешім қабылдаған жағдайда салық төлеуші (салық агенті) осы Кодексте белгіленген тәртіппен салық есептілігін береді. </w:t>
      </w:r>
      <w:r>
        <w:br/>
      </w:r>
      <w:r>
        <w:rPr>
          <w:rFonts w:ascii="Times New Roman"/>
          <w:b w:val="false"/>
          <w:i w:val="false"/>
          <w:color w:val="000000"/>
          <w:sz w:val="28"/>
        </w:rPr>
        <w:t xml:space="preserve">
      6. Егер осы бапта өзгеше белгіленбесе, салық төлеуші (салық агенті) алған салық есептілігін беруді тоқтатып қою туралы шешім салық есептілігін беруді тоқтатып қою туралы салық өтінішінде көрсетілген салық есептілігін беруді тоқтатып қою кезеңіне салық есептілігін бермеуге негіз болып табылады. Осы тармақта көрсетілген салық есептілігін бермеу нөлдік көрсеткіштері бар салық есептілігін беруге теңестіріледі. </w:t>
      </w:r>
      <w:r>
        <w:br/>
      </w:r>
      <w:r>
        <w:rPr>
          <w:rFonts w:ascii="Times New Roman"/>
          <w:b w:val="false"/>
          <w:i w:val="false"/>
          <w:color w:val="000000"/>
          <w:sz w:val="28"/>
        </w:rPr>
        <w:t xml:space="preserve">
      7. Салық төлеуші (салық агенті) қызметті тоқтатып қою мерзімі аяқталғанға дейін қызметті қайта бастау туралы шешім қабылдаған жағдайда көрсетілген салық төлеуші (салық агенті) қызметті тоқтатып қою мерзімі аяқталғанға дейін өзінің орналасқан жері бойынша салық органына осы Кодексте белгіленген тәртіппен қызметті қайта бастау туралы салық өтінішін және салық есептілігін береді. </w:t>
      </w:r>
      <w:r>
        <w:br/>
      </w:r>
      <w:r>
        <w:rPr>
          <w:rFonts w:ascii="Times New Roman"/>
          <w:b w:val="false"/>
          <w:i w:val="false"/>
          <w:color w:val="000000"/>
          <w:sz w:val="28"/>
        </w:rPr>
        <w:t xml:space="preserve">
      8. Салық есептілігін беруді тоқтатып қою туралы шешімде көрсетілген қызметті тоқтатып қою мерзімі өткеннен кейін салық төлеуші (салық агенті) салық органына мынадай құжаттардың біреуін беруге міндетті: </w:t>
      </w:r>
      <w:r>
        <w:br/>
      </w:r>
      <w:r>
        <w:rPr>
          <w:rFonts w:ascii="Times New Roman"/>
          <w:b w:val="false"/>
          <w:i w:val="false"/>
          <w:color w:val="000000"/>
          <w:sz w:val="28"/>
        </w:rPr>
        <w:t xml:space="preserve">
      1) осы Кодексте белгіленген тәртіппен салық есептілігі; </w:t>
      </w:r>
      <w:r>
        <w:br/>
      </w:r>
      <w:r>
        <w:rPr>
          <w:rFonts w:ascii="Times New Roman"/>
          <w:b w:val="false"/>
          <w:i w:val="false"/>
          <w:color w:val="000000"/>
          <w:sz w:val="28"/>
        </w:rPr>
        <w:t xml:space="preserve">
      2) салық есептілігін беруді тоқтатып қою мерзімін ұзарту туралы салық өтініші. </w:t>
      </w:r>
      <w:r>
        <w:br/>
      </w:r>
      <w:r>
        <w:rPr>
          <w:rFonts w:ascii="Times New Roman"/>
          <w:b w:val="false"/>
          <w:i w:val="false"/>
          <w:color w:val="000000"/>
          <w:sz w:val="28"/>
        </w:rPr>
        <w:t xml:space="preserve">
      9. Салық есептілігін беруді тоқтатып қою мерзімін ұзарту туралы өтініш берген кезде осы мерзім осындай өтініште көрсетілген кезеңге ұзартылады. Салық өтініші салық органының осындай өтінішті қабылдағандығы туралы белгісі болған кезде қызметті қайта бастау күніне дейін алдағы салық кезеңдері үшін салық есептілігін беру үшін негіз болып табылады. </w:t>
      </w:r>
      <w:r>
        <w:br/>
      </w:r>
      <w:r>
        <w:rPr>
          <w:rFonts w:ascii="Times New Roman"/>
          <w:b w:val="false"/>
          <w:i w:val="false"/>
          <w:color w:val="000000"/>
          <w:sz w:val="28"/>
        </w:rPr>
        <w:t xml:space="preserve">
      10. Қызметін тоқтатып қою мерзімін ұзарту туралы өтініш бермеген кезде салық төлеуші (салық агенті) қызметін тоқтатып қою мерзімі аяқталған күннен бастап осы Кодексте белгіленген тәртіппен салық есептілігін береді. </w:t>
      </w:r>
      <w:r>
        <w:br/>
      </w:r>
      <w:r>
        <w:rPr>
          <w:rFonts w:ascii="Times New Roman"/>
          <w:b w:val="false"/>
          <w:i w:val="false"/>
          <w:color w:val="000000"/>
          <w:sz w:val="28"/>
        </w:rPr>
        <w:t xml:space="preserve">
      11. Салық органы салық төлеуші (салық агенті) өзінің қызметін тоқтатып қою мерзімі ішінде қызметін жүзеге асыру фактілерін анықтаған жағдайда салық органдары көрсетілген тұлғаларды хабардар етпей-ақ салық есептілігін беруді тоқтатып қою мерзімі тоқтатылды деп таниды. </w:t>
      </w:r>
      <w:r>
        <w:br/>
      </w:r>
      <w:r>
        <w:rPr>
          <w:rFonts w:ascii="Times New Roman"/>
          <w:b w:val="false"/>
          <w:i w:val="false"/>
          <w:color w:val="000000"/>
          <w:sz w:val="28"/>
        </w:rPr>
        <w:t xml:space="preserve">
      12. Осы баптың ережелері мына салық төлеушілерге қатысты қолданылмайды: </w:t>
      </w:r>
      <w:r>
        <w:br/>
      </w:r>
      <w:r>
        <w:rPr>
          <w:rFonts w:ascii="Times New Roman"/>
          <w:b w:val="false"/>
          <w:i w:val="false"/>
          <w:color w:val="000000"/>
          <w:sz w:val="28"/>
        </w:rPr>
        <w:t xml:space="preserve">
      1) шаруа және фермер шаруашылықтары үшін, патент негізінде шағын бизнес субъектілері үшін арнайы салық режимін қолданатын жеке кәсіпкерлерге; </w:t>
      </w:r>
      <w:r>
        <w:br/>
      </w:r>
      <w:r>
        <w:rPr>
          <w:rFonts w:ascii="Times New Roman"/>
          <w:b w:val="false"/>
          <w:i w:val="false"/>
          <w:color w:val="000000"/>
          <w:sz w:val="28"/>
        </w:rPr>
        <w:t xml:space="preserve">
      2) ойын бизнесі және (немесе) тіркелген салық төлеушілер болып табылатын жеке кәсіпкерлерге немесе заңды тұлғаларға; </w:t>
      </w:r>
      <w:r>
        <w:br/>
      </w:r>
      <w:r>
        <w:rPr>
          <w:rFonts w:ascii="Times New Roman"/>
          <w:b w:val="false"/>
          <w:i w:val="false"/>
          <w:color w:val="000000"/>
          <w:sz w:val="28"/>
        </w:rPr>
        <w:t xml:space="preserve">
      3) ауыл шаруашылық өнімдерін өндіруші заңды тұлғалар үшін арнайы салық режимін қолданатын заңды тұлғаларға. </w:t>
      </w:r>
      <w:r>
        <w:br/>
      </w:r>
      <w:r>
        <w:rPr>
          <w:rFonts w:ascii="Times New Roman"/>
          <w:b w:val="false"/>
          <w:i w:val="false"/>
          <w:color w:val="000000"/>
          <w:sz w:val="28"/>
        </w:rPr>
        <w:t xml:space="preserve">
      13. Осы баптың ережелері мүлік, көлік құралдары салықтары мен жер салығы бойынша салықтық есептілік беру тәртібі мен мерзімдеріне қолданылмайды. </w:t>
      </w:r>
    </w:p>
    <w:p>
      <w:pPr>
        <w:spacing w:after="0"/>
        <w:ind w:left="0"/>
        <w:jc w:val="both"/>
      </w:pPr>
      <w:r>
        <w:rPr>
          <w:rFonts w:ascii="Times New Roman"/>
          <w:b/>
          <w:i w:val="false"/>
          <w:color w:val="000000"/>
          <w:sz w:val="28"/>
        </w:rPr>
        <w:t xml:space="preserve">      74-бап. Патент негізінде шағын бизнес субъектілері үшін </w:t>
      </w:r>
      <w:r>
        <w:br/>
      </w:r>
      <w:r>
        <w:rPr>
          <w:rFonts w:ascii="Times New Roman"/>
          <w:b w:val="false"/>
          <w:i w:val="false"/>
          <w:color w:val="000000"/>
          <w:sz w:val="28"/>
        </w:rPr>
        <w:t>
</w:t>
      </w:r>
      <w:r>
        <w:rPr>
          <w:rFonts w:ascii="Times New Roman"/>
          <w:b/>
          <w:i w:val="false"/>
          <w:color w:val="000000"/>
          <w:sz w:val="28"/>
        </w:rPr>
        <w:t xml:space="preserve">              арнаулы салық режимін қолданатын жеке </w:t>
      </w:r>
      <w:r>
        <w:br/>
      </w:r>
      <w:r>
        <w:rPr>
          <w:rFonts w:ascii="Times New Roman"/>
          <w:b w:val="false"/>
          <w:i w:val="false"/>
          <w:color w:val="000000"/>
          <w:sz w:val="28"/>
        </w:rPr>
        <w:t>
</w:t>
      </w:r>
      <w:r>
        <w:rPr>
          <w:rFonts w:ascii="Times New Roman"/>
          <w:b/>
          <w:i w:val="false"/>
          <w:color w:val="000000"/>
          <w:sz w:val="28"/>
        </w:rPr>
        <w:t xml:space="preserve">              кәсіпкердің салық есептілігін беруін тоқтата </w:t>
      </w:r>
      <w:r>
        <w:br/>
      </w:r>
      <w:r>
        <w:rPr>
          <w:rFonts w:ascii="Times New Roman"/>
          <w:b w:val="false"/>
          <w:i w:val="false"/>
          <w:color w:val="000000"/>
          <w:sz w:val="28"/>
        </w:rPr>
        <w:t>
</w:t>
      </w:r>
      <w:r>
        <w:rPr>
          <w:rFonts w:ascii="Times New Roman"/>
          <w:b/>
          <w:i w:val="false"/>
          <w:color w:val="000000"/>
          <w:sz w:val="28"/>
        </w:rPr>
        <w:t xml:space="preserve">              тұру (жаңарту) тәртібі </w:t>
      </w:r>
    </w:p>
    <w:p>
      <w:pPr>
        <w:spacing w:after="0"/>
        <w:ind w:left="0"/>
        <w:jc w:val="both"/>
      </w:pPr>
      <w:r>
        <w:rPr>
          <w:rFonts w:ascii="Times New Roman"/>
          <w:b w:val="false"/>
          <w:i w:val="false"/>
          <w:color w:val="000000"/>
          <w:sz w:val="28"/>
        </w:rPr>
        <w:t xml:space="preserve">      1. Патент негізінде арнаулы салық режимін қолданатын жеке кәсіпкерлер қызметін тоқтатып қойған (бұдан әрі - қызметін тоқтатып қою) жағдайда тіркелу есебі орны бойынша салық органына уәкілетті орган белгілеген нысан бойынша алдағы кезеңге салық есептілігін беруді тоқтатып қою туралы салық өтініші беріледі. </w:t>
      </w:r>
      <w:r>
        <w:br/>
      </w:r>
      <w:r>
        <w:rPr>
          <w:rFonts w:ascii="Times New Roman"/>
          <w:b w:val="false"/>
          <w:i w:val="false"/>
          <w:color w:val="000000"/>
          <w:sz w:val="28"/>
        </w:rPr>
        <w:t xml:space="preserve">
      2. Салық органының салық есептілігін беруді тоқтатып қою туралы шешімі өтінішті берген күні уәкілетті орган белгіленген нысан бойынша шығарылады. </w:t>
      </w:r>
      <w:r>
        <w:br/>
      </w:r>
      <w:r>
        <w:rPr>
          <w:rFonts w:ascii="Times New Roman"/>
          <w:b w:val="false"/>
          <w:i w:val="false"/>
          <w:color w:val="000000"/>
          <w:sz w:val="28"/>
        </w:rPr>
        <w:t xml:space="preserve">
      3. Салық есептілігін беруді тоқтатып қою туралы шешім салық төлеушіге немесе оның өкіліне қол қойдыра отырып жеке немесе жөнелту және алу фактісін растайтын өзге тәсілмен тапсырылады. </w:t>
      </w:r>
      <w:r>
        <w:br/>
      </w:r>
      <w:r>
        <w:rPr>
          <w:rFonts w:ascii="Times New Roman"/>
          <w:b w:val="false"/>
          <w:i w:val="false"/>
          <w:color w:val="000000"/>
          <w:sz w:val="28"/>
        </w:rPr>
        <w:t xml:space="preserve">
      4. Салық есептілігін беруді тоқтатып қою туралы шешім қызметін тоқтатып қою туралы өтініште көрсетілген күннен бастап қызметін қалпына келтіру күніне дейінгі кезеңде патент алу үшін есепті бермеу үшін негіз болып табылады. </w:t>
      </w:r>
      <w:r>
        <w:br/>
      </w:r>
      <w:r>
        <w:rPr>
          <w:rFonts w:ascii="Times New Roman"/>
          <w:b w:val="false"/>
          <w:i w:val="false"/>
          <w:color w:val="000000"/>
          <w:sz w:val="28"/>
        </w:rPr>
        <w:t xml:space="preserve">
      5. Салық төлеуші осы бапта өзгеше белгіленбесе, қызметін тоқтатып қою мерзімі аяқталғаннан кейін қызметін жаңартқан болып табылады. </w:t>
      </w:r>
      <w:r>
        <w:br/>
      </w:r>
      <w:r>
        <w:rPr>
          <w:rFonts w:ascii="Times New Roman"/>
          <w:b w:val="false"/>
          <w:i w:val="false"/>
          <w:color w:val="000000"/>
          <w:sz w:val="28"/>
        </w:rPr>
        <w:t xml:space="preserve">
      6. Салық төлеуші салық есептілігін беруді тоқтатып қоюдың ағымдағы кезеңі аяқталған күннен кешіктірмей салық органына салық қызметін беруді тоқтатып қою мерзімін ұзарту туралы салық өтінішін беруге құқылы. Осындай өтініш өтініште көрсетілген қызметті қайта бастаған күнге дейін патентті алу үшін есепті бермеу үшін негіз болып табылады. </w:t>
      </w:r>
      <w:r>
        <w:br/>
      </w:r>
      <w:r>
        <w:rPr>
          <w:rFonts w:ascii="Times New Roman"/>
          <w:b w:val="false"/>
          <w:i w:val="false"/>
          <w:color w:val="000000"/>
          <w:sz w:val="28"/>
        </w:rPr>
        <w:t xml:space="preserve">
      7. Салық төлеуші салық органдарына қызметін жаңартқан күннен бастап алдағы кезеңге патент алу үшін есеп беру жолымен қызметін тоқтатып қою мерзімі аяқталғанға дейін қызметін жаңартуға құқығы бар. </w:t>
      </w:r>
      <w:r>
        <w:br/>
      </w:r>
      <w:r>
        <w:rPr>
          <w:rFonts w:ascii="Times New Roman"/>
          <w:b w:val="false"/>
          <w:i w:val="false"/>
          <w:color w:val="000000"/>
          <w:sz w:val="28"/>
        </w:rPr>
        <w:t xml:space="preserve">
      8. Салық есептілігін беруді тоқтатып қою кезеңінде патент алу үшін есептеуді беру кезінде салық төлеушінің осы есептеуде көрсетілген қызметтің басталған күнінен бастап қызмет қалпына келтірілген болып танылады. </w:t>
      </w:r>
      <w:r>
        <w:br/>
      </w:r>
      <w:r>
        <w:rPr>
          <w:rFonts w:ascii="Times New Roman"/>
          <w:b w:val="false"/>
          <w:i w:val="false"/>
          <w:color w:val="000000"/>
          <w:sz w:val="28"/>
        </w:rPr>
        <w:t xml:space="preserve">
      9. Салық төлеуші осы баптың 6, 7-тармақтарында көрсетілген патентті алу үшін өтініштерді немесе есептеуді бермеген кезде салық төлеушінің қызметі салық есептілігін беруді тоқтатып қою туралы салық өтінішінде көрсетілген қызметін тоқтатып қою мерзімінің аяқталған күнінен бастап жаңартылған болып танылады. </w:t>
      </w:r>
      <w:r>
        <w:br/>
      </w:r>
      <w:r>
        <w:rPr>
          <w:rFonts w:ascii="Times New Roman"/>
          <w:b w:val="false"/>
          <w:i w:val="false"/>
          <w:color w:val="000000"/>
          <w:sz w:val="28"/>
        </w:rPr>
        <w:t xml:space="preserve">
      10. Осы баптың ережелері мүлікке, көлік құралдарына салынатын салықтар және жер салығы бойынша салық есептілігін беру күні мен мерзіміне қолданылмайды. </w:t>
      </w:r>
    </w:p>
    <w:p>
      <w:pPr>
        <w:spacing w:after="0"/>
        <w:ind w:left="0"/>
        <w:jc w:val="left"/>
      </w:pPr>
      <w:r>
        <w:rPr>
          <w:rFonts w:ascii="Times New Roman"/>
          <w:b/>
          <w:i w:val="false"/>
          <w:color w:val="000000"/>
        </w:rPr>
        <w:t xml:space="preserve"> $ 2. Салық өтініші </w:t>
      </w:r>
    </w:p>
    <w:p>
      <w:pPr>
        <w:spacing w:after="0"/>
        <w:ind w:left="0"/>
        <w:jc w:val="both"/>
      </w:pPr>
      <w:r>
        <w:rPr>
          <w:rFonts w:ascii="Times New Roman"/>
          <w:b/>
          <w:i w:val="false"/>
          <w:color w:val="000000"/>
          <w:sz w:val="28"/>
        </w:rPr>
        <w:t xml:space="preserve">      75-бап. Жалпы ережелер </w:t>
      </w:r>
    </w:p>
    <w:p>
      <w:pPr>
        <w:spacing w:after="0"/>
        <w:ind w:left="0"/>
        <w:jc w:val="both"/>
      </w:pPr>
      <w:r>
        <w:rPr>
          <w:rFonts w:ascii="Times New Roman"/>
          <w:b w:val="false"/>
          <w:i w:val="false"/>
          <w:color w:val="000000"/>
          <w:sz w:val="28"/>
        </w:rPr>
        <w:t xml:space="preserve">      1. Салық өтініші - осы Кодексте белгіленген жағдайларда салық төлеушінің (салық агентінің) құқықтарын іске асыру және міндеттерін орындау мақсатында салық қызметі органдарына ұсынылатын оның құжаты. </w:t>
      </w:r>
      <w:r>
        <w:br/>
      </w:r>
      <w:r>
        <w:rPr>
          <w:rFonts w:ascii="Times New Roman"/>
          <w:b w:val="false"/>
          <w:i w:val="false"/>
          <w:color w:val="000000"/>
          <w:sz w:val="28"/>
        </w:rPr>
        <w:t xml:space="preserve">
      2. Салық өтініштерінің нысандарын уәкілетті орган бекітеді. </w:t>
      </w:r>
    </w:p>
    <w:p>
      <w:pPr>
        <w:spacing w:after="0"/>
        <w:ind w:left="0"/>
        <w:jc w:val="both"/>
      </w:pPr>
      <w:r>
        <w:rPr>
          <w:rFonts w:ascii="Times New Roman"/>
          <w:b/>
          <w:i w:val="false"/>
          <w:color w:val="000000"/>
          <w:sz w:val="28"/>
        </w:rPr>
        <w:t xml:space="preserve">      76-бап. Салық өтінішін беру тәртібі </w:t>
      </w:r>
    </w:p>
    <w:p>
      <w:pPr>
        <w:spacing w:after="0"/>
        <w:ind w:left="0"/>
        <w:jc w:val="both"/>
      </w:pPr>
      <w:r>
        <w:rPr>
          <w:rFonts w:ascii="Times New Roman"/>
          <w:b w:val="false"/>
          <w:i w:val="false"/>
          <w:color w:val="000000"/>
          <w:sz w:val="28"/>
        </w:rPr>
        <w:t xml:space="preserve">      1. Салық төлеуші (салық агенті) салық өтінішін осы Кодексте белгіленген тәртіппен және мерзімде тиісті салық қызметі органдарына ұсынады. </w:t>
      </w:r>
      <w:r>
        <w:br/>
      </w:r>
      <w:r>
        <w:rPr>
          <w:rFonts w:ascii="Times New Roman"/>
          <w:b w:val="false"/>
          <w:i w:val="false"/>
          <w:color w:val="000000"/>
          <w:sz w:val="28"/>
        </w:rPr>
        <w:t xml:space="preserve">
      2. Салық төлеушілер (салық агенттері), егер осы Кодексте өзгеше белгіленбесе, салық өтінішін тиісті салық қызметі органдарына таңдауы бойынша: </w:t>
      </w:r>
      <w:r>
        <w:br/>
      </w:r>
      <w:r>
        <w:rPr>
          <w:rFonts w:ascii="Times New Roman"/>
          <w:b w:val="false"/>
          <w:i w:val="false"/>
          <w:color w:val="000000"/>
          <w:sz w:val="28"/>
        </w:rPr>
        <w:t xml:space="preserve">
      1) өзі келу тәртібімен - қағаз тасығышта; </w:t>
      </w:r>
      <w:r>
        <w:br/>
      </w:r>
      <w:r>
        <w:rPr>
          <w:rFonts w:ascii="Times New Roman"/>
          <w:b w:val="false"/>
          <w:i w:val="false"/>
          <w:color w:val="000000"/>
          <w:sz w:val="28"/>
        </w:rPr>
        <w:t xml:space="preserve">
      2) почта арқылы хабарламасы бар тапсырыс хатпен - қағаз тасығышта; </w:t>
      </w:r>
      <w:r>
        <w:br/>
      </w:r>
      <w:r>
        <w:rPr>
          <w:rFonts w:ascii="Times New Roman"/>
          <w:b w:val="false"/>
          <w:i w:val="false"/>
          <w:color w:val="000000"/>
          <w:sz w:val="28"/>
        </w:rPr>
        <w:t xml:space="preserve">
      3) ақпаратты компьютерлік өңдеуге жол беретін электрондық түрде - салық есептілігін қабылдау жүйесі арқылы беруге құқылы. </w:t>
      </w:r>
      <w:r>
        <w:br/>
      </w:r>
      <w:r>
        <w:rPr>
          <w:rFonts w:ascii="Times New Roman"/>
          <w:b w:val="false"/>
          <w:i w:val="false"/>
          <w:color w:val="000000"/>
          <w:sz w:val="28"/>
        </w:rPr>
        <w:t xml:space="preserve">
      3. Өзі келу тәртібімен қағаз тасығышта салық өтінішін беру кезінде көрсетілген нысан екі данада жасалады, бір данасы салық төлеушіге (салық агентіне) салық органының белгісімен қайтарылады. </w:t>
      </w:r>
      <w:r>
        <w:br/>
      </w:r>
      <w:r>
        <w:rPr>
          <w:rFonts w:ascii="Times New Roman"/>
          <w:b w:val="false"/>
          <w:i w:val="false"/>
          <w:color w:val="000000"/>
          <w:sz w:val="28"/>
        </w:rPr>
        <w:t xml:space="preserve">
      4. Салық өтінішінің электрондық форматының құрылымы, салық өтінішін жасау және электрондық түрде беруге арналған бағдарламалық қамтым және осы бағдарламалық қамтымды жаңарту ағымдағы жылдың 1 қаңтарынан кешіктірмей уәкілетті органның ресми сайтында орналастырылады. </w:t>
      </w:r>
      <w:r>
        <w:br/>
      </w:r>
      <w:r>
        <w:rPr>
          <w:rFonts w:ascii="Times New Roman"/>
          <w:b w:val="false"/>
          <w:i w:val="false"/>
          <w:color w:val="000000"/>
          <w:sz w:val="28"/>
        </w:rPr>
        <w:t xml:space="preserve">
      5. Салық өтінішіне өзгерістер және (немесе) толықтырулар енгізу осы Кодексте белгіленген жағдайда және тәртіппен жүзеге асырылады. </w:t>
      </w:r>
    </w:p>
    <w:p>
      <w:pPr>
        <w:spacing w:after="0"/>
        <w:ind w:left="0"/>
        <w:jc w:val="left"/>
      </w:pPr>
      <w:r>
        <w:rPr>
          <w:rFonts w:ascii="Times New Roman"/>
          <w:b/>
          <w:i w:val="false"/>
          <w:color w:val="000000"/>
        </w:rPr>
        <w:t xml:space="preserve"> $ 3. Салықтық тіркелімдер </w:t>
      </w:r>
    </w:p>
    <w:p>
      <w:pPr>
        <w:spacing w:after="0"/>
        <w:ind w:left="0"/>
        <w:jc w:val="both"/>
      </w:pPr>
      <w:r>
        <w:rPr>
          <w:rFonts w:ascii="Times New Roman"/>
          <w:b/>
          <w:i w:val="false"/>
          <w:color w:val="000000"/>
          <w:sz w:val="28"/>
        </w:rPr>
        <w:t xml:space="preserve">      77-бап. Салықтық тіркелімдер </w:t>
      </w:r>
    </w:p>
    <w:p>
      <w:pPr>
        <w:spacing w:after="0"/>
        <w:ind w:left="0"/>
        <w:jc w:val="both"/>
      </w:pPr>
      <w:r>
        <w:rPr>
          <w:rFonts w:ascii="Times New Roman"/>
          <w:b w:val="false"/>
          <w:i w:val="false"/>
          <w:color w:val="000000"/>
          <w:sz w:val="28"/>
        </w:rPr>
        <w:t xml:space="preserve">      1. Салықтық тіркелім - салық салу объектілері және (немесе) салық салуға байланысты объектілер туралы мәліметтерді қамтитын салық төлеушінің (салық агентінің) құжаты. </w:t>
      </w:r>
      <w:r>
        <w:br/>
      </w:r>
      <w:r>
        <w:rPr>
          <w:rFonts w:ascii="Times New Roman"/>
          <w:b w:val="false"/>
          <w:i w:val="false"/>
          <w:color w:val="000000"/>
          <w:sz w:val="28"/>
        </w:rPr>
        <w:t xml:space="preserve">
      Салықтық тіркелімдер осы Кодекстің 56-бабының 3-тармағында көрсетілген салықтық есепке алу мақсаттарын қамтамасыз ету үшін ақпаратты қорыту және жүйелендіруге арналған. </w:t>
      </w:r>
      <w:r>
        <w:br/>
      </w:r>
      <w:r>
        <w:rPr>
          <w:rFonts w:ascii="Times New Roman"/>
          <w:b w:val="false"/>
          <w:i w:val="false"/>
          <w:color w:val="000000"/>
          <w:sz w:val="28"/>
        </w:rPr>
        <w:t xml:space="preserve">
      Салықтық есепке алу деректерін қалыптастыру хронологиялық тәртіппен салық салу мақсаттары үшін пайдаланылатын ақпаратты көрсету жолымен және салық кезеңдері арасында салықтық есепке алу деректерінің мирасқорлығын қамтамасыз ете отырып (оның ішінде нәтижелері бірнеше салық кезеңдері ішінде ескерілетін, кейінгі салық кезеңдерінде салық салу объектісінің мөлшеріне әсер ететін немесе бірқатар жылдарға ауысатын операциялар бойынша). </w:t>
      </w:r>
      <w:r>
        <w:br/>
      </w:r>
      <w:r>
        <w:rPr>
          <w:rFonts w:ascii="Times New Roman"/>
          <w:b w:val="false"/>
          <w:i w:val="false"/>
          <w:color w:val="000000"/>
          <w:sz w:val="28"/>
        </w:rPr>
        <w:t xml:space="preserve">
      Салық тіркелімдері арнайы нысандар түрінде жүргізіледі. Салық тіркелімдерінің нысандарын және оларда салықтық есеп алу деректерін көрсету тәртібін уәкілетті орган белгілеген салық тіркелімдерін қоспағанда, салық төлеуші (салық агенті) дербес әзірлейді және салықтық есепке алу саясатында бекітіледі. </w:t>
      </w:r>
      <w:r>
        <w:br/>
      </w:r>
      <w:r>
        <w:rPr>
          <w:rFonts w:ascii="Times New Roman"/>
          <w:b w:val="false"/>
          <w:i w:val="false"/>
          <w:color w:val="000000"/>
          <w:sz w:val="28"/>
        </w:rPr>
        <w:t xml:space="preserve">
      Салық тіркелімдерінде шаруашылық операцияларын көрсету дұрыстығын оған қол қойған тұлғалар қамтамасыз етеді. </w:t>
      </w:r>
      <w:r>
        <w:br/>
      </w:r>
      <w:r>
        <w:rPr>
          <w:rFonts w:ascii="Times New Roman"/>
          <w:b w:val="false"/>
          <w:i w:val="false"/>
          <w:color w:val="000000"/>
          <w:sz w:val="28"/>
        </w:rPr>
        <w:t xml:space="preserve">
      2. Салық тіркеулері мыналарды қамтиды: </w:t>
      </w:r>
      <w:r>
        <w:br/>
      </w:r>
      <w:r>
        <w:rPr>
          <w:rFonts w:ascii="Times New Roman"/>
          <w:b w:val="false"/>
          <w:i w:val="false"/>
          <w:color w:val="000000"/>
          <w:sz w:val="28"/>
        </w:rPr>
        <w:t xml:space="preserve">
      1) осы Кодекстің 56-бабының ережелерін ескере отырып, салықтық есепке алу саясатында салық төлеуші белгілеген нысандар бойынша салық төлеуші (салық агенті) дербес жасайтын салықтық тіркеулер; </w:t>
      </w:r>
      <w:r>
        <w:br/>
      </w:r>
      <w:r>
        <w:rPr>
          <w:rFonts w:ascii="Times New Roman"/>
          <w:b w:val="false"/>
          <w:i w:val="false"/>
          <w:color w:val="000000"/>
          <w:sz w:val="28"/>
        </w:rPr>
        <w:t xml:space="preserve">
      2) салық төлеуші жасайтын салық тіркеулері, оларды жасау нысандары мен ережесін уәкілетті орган белгілейді. </w:t>
      </w:r>
      <w:r>
        <w:br/>
      </w:r>
      <w:r>
        <w:rPr>
          <w:rFonts w:ascii="Times New Roman"/>
          <w:b w:val="false"/>
          <w:i w:val="false"/>
          <w:color w:val="000000"/>
          <w:sz w:val="28"/>
        </w:rPr>
        <w:t xml:space="preserve">
      3. Салықтық тіркеулер мынадай міндетті деректемелерді қамтуы тиіс: </w:t>
      </w:r>
      <w:r>
        <w:br/>
      </w:r>
      <w:r>
        <w:rPr>
          <w:rFonts w:ascii="Times New Roman"/>
          <w:b w:val="false"/>
          <w:i w:val="false"/>
          <w:color w:val="000000"/>
          <w:sz w:val="28"/>
        </w:rPr>
        <w:t xml:space="preserve">
      1) тіркелімнің атауы; </w:t>
      </w:r>
      <w:r>
        <w:br/>
      </w:r>
      <w:r>
        <w:rPr>
          <w:rFonts w:ascii="Times New Roman"/>
          <w:b w:val="false"/>
          <w:i w:val="false"/>
          <w:color w:val="000000"/>
          <w:sz w:val="28"/>
        </w:rPr>
        <w:t xml:space="preserve">
      2) салық төлеушінің (салық агентінің) сәйкестендіру нөмірі; </w:t>
      </w:r>
      <w:r>
        <w:br/>
      </w:r>
      <w:r>
        <w:rPr>
          <w:rFonts w:ascii="Times New Roman"/>
          <w:b w:val="false"/>
          <w:i w:val="false"/>
          <w:color w:val="000000"/>
          <w:sz w:val="28"/>
        </w:rPr>
        <w:t xml:space="preserve">
      3) тіркелім жасалған кезең; </w:t>
      </w:r>
      <w:r>
        <w:br/>
      </w:r>
      <w:r>
        <w:rPr>
          <w:rFonts w:ascii="Times New Roman"/>
          <w:b w:val="false"/>
          <w:i w:val="false"/>
          <w:color w:val="000000"/>
          <w:sz w:val="28"/>
        </w:rPr>
        <w:t xml:space="preserve">
      4) тіркеуді жасауға жауапты тұлғаның тегі, аты әкесінің аты (ол болған кезде). </w:t>
      </w:r>
      <w:r>
        <w:br/>
      </w:r>
      <w:r>
        <w:rPr>
          <w:rFonts w:ascii="Times New Roman"/>
          <w:b w:val="false"/>
          <w:i w:val="false"/>
          <w:color w:val="000000"/>
          <w:sz w:val="28"/>
        </w:rPr>
        <w:t xml:space="preserve">
      4. Уәкілетті орган: </w:t>
      </w:r>
      <w:r>
        <w:br/>
      </w:r>
      <w:r>
        <w:rPr>
          <w:rFonts w:ascii="Times New Roman"/>
          <w:b w:val="false"/>
          <w:i w:val="false"/>
          <w:color w:val="000000"/>
          <w:sz w:val="28"/>
        </w:rPr>
        <w:t xml:space="preserve">
      1) корпорациялық табыс салығы, инвестициялық салық ерекшеліктері бойынша салық салынатын кірісті салық салудан, азайтудан босатуды қолдану жөніндегі; </w:t>
      </w:r>
      <w:r>
        <w:br/>
      </w:r>
      <w:r>
        <w:rPr>
          <w:rFonts w:ascii="Times New Roman"/>
          <w:b w:val="false"/>
          <w:i w:val="false"/>
          <w:color w:val="000000"/>
          <w:sz w:val="28"/>
        </w:rPr>
        <w:t xml:space="preserve">
      2) тіркелген активтердің баланстық топтарының (кіші топтарының) баланстық құндарын анықтау және тіркелген активтер бойынша кейінгі шығыстар жөніндегі; </w:t>
      </w:r>
      <w:r>
        <w:br/>
      </w:r>
      <w:r>
        <w:rPr>
          <w:rFonts w:ascii="Times New Roman"/>
          <w:b w:val="false"/>
          <w:i w:val="false"/>
          <w:color w:val="000000"/>
          <w:sz w:val="28"/>
        </w:rPr>
        <w:t xml:space="preserve">
      3) өнімді қаржы құралдары жөніндегі; </w:t>
      </w:r>
      <w:r>
        <w:br/>
      </w:r>
      <w:r>
        <w:rPr>
          <w:rFonts w:ascii="Times New Roman"/>
          <w:b w:val="false"/>
          <w:i w:val="false"/>
          <w:color w:val="000000"/>
          <w:sz w:val="28"/>
        </w:rPr>
        <w:t xml:space="preserve">
      4) шығарылған және төлеуші алған қосылған құн салығының шот-фактуралары жөніндегі ақпаратты көрсету үшін салықтық тіркеулердің нысандарын белгілеуге құқықты. </w:t>
      </w:r>
      <w:r>
        <w:br/>
      </w:r>
      <w:r>
        <w:rPr>
          <w:rFonts w:ascii="Times New Roman"/>
          <w:b w:val="false"/>
          <w:i w:val="false"/>
          <w:color w:val="000000"/>
          <w:sz w:val="28"/>
        </w:rPr>
        <w:t xml:space="preserve">
      5. Қағаз тасығыштарда салықтық тіркеулерді жүргізген жағдайда мұндай салықтық тіркелімдерде қателерді түзету негізді және күні мен енгізілген түзетулердің негіздемесін көрсете отырып, түзету енгізген жауапты тұлғаның қолымен расталуы тиіс. </w:t>
      </w:r>
      <w:r>
        <w:br/>
      </w:r>
      <w:r>
        <w:rPr>
          <w:rFonts w:ascii="Times New Roman"/>
          <w:b w:val="false"/>
          <w:i w:val="false"/>
          <w:color w:val="000000"/>
          <w:sz w:val="28"/>
        </w:rPr>
        <w:t xml:space="preserve">
      6. Салықтық тіркелімдер салық қызметі органдарының қызметкерлеріне құжаттамалық салықтық тексерулер жүргізу кезінде қағаз тасығыштарда және (немесе) тексеруді жүзеге асыратын салық қызметі органдары қызметкерлерінің талап етуі бойынша электрондық тасығыштарда ұсынылады. </w:t>
      </w:r>
    </w:p>
    <w:p>
      <w:pPr>
        <w:spacing w:after="0"/>
        <w:ind w:left="0"/>
        <w:jc w:val="left"/>
      </w:pPr>
      <w:r>
        <w:rPr>
          <w:rFonts w:ascii="Times New Roman"/>
          <w:b/>
          <w:i w:val="false"/>
          <w:color w:val="000000"/>
        </w:rPr>
        <w:t xml:space="preserve"> 11-тарау. Салықтық есепке алу ерекшеліктері </w:t>
      </w:r>
    </w:p>
    <w:p>
      <w:pPr>
        <w:spacing w:after="0"/>
        <w:ind w:left="0"/>
        <w:jc w:val="both"/>
      </w:pPr>
      <w:r>
        <w:rPr>
          <w:rFonts w:ascii="Times New Roman"/>
          <w:b/>
          <w:i w:val="false"/>
          <w:color w:val="000000"/>
          <w:sz w:val="28"/>
        </w:rPr>
        <w:t xml:space="preserve">      78-бап. Қаржы лизингі </w:t>
      </w:r>
    </w:p>
    <w:p>
      <w:pPr>
        <w:spacing w:after="0"/>
        <w:ind w:left="0"/>
        <w:jc w:val="both"/>
      </w:pPr>
      <w:r>
        <w:rPr>
          <w:rFonts w:ascii="Times New Roman"/>
          <w:b w:val="false"/>
          <w:i w:val="false"/>
          <w:color w:val="000000"/>
          <w:sz w:val="28"/>
        </w:rPr>
        <w:t xml:space="preserve">      1. Қазақстан Республикасының заңнамасына сәйкес үш жылдан асатын мерзімге жасалған лизинг шарты бойынша мүлікті беру, егер ол мынадай шарттардың біреуіне жауап берсе, қаржы лизингі болып табылады: </w:t>
      </w:r>
      <w:r>
        <w:br/>
      </w:r>
      <w:r>
        <w:rPr>
          <w:rFonts w:ascii="Times New Roman"/>
          <w:b w:val="false"/>
          <w:i w:val="false"/>
          <w:color w:val="000000"/>
          <w:sz w:val="28"/>
        </w:rPr>
        <w:t xml:space="preserve">
      1) мүлікті жеке меншікке лизинг алушыға беру және (немесе) лизинг алушыға тіркелген баға бойынша мүлікті сатып алуға құқық беру лизинг шартымен анықталса; </w:t>
      </w:r>
      <w:r>
        <w:br/>
      </w:r>
      <w:r>
        <w:rPr>
          <w:rFonts w:ascii="Times New Roman"/>
          <w:b w:val="false"/>
          <w:i w:val="false"/>
          <w:color w:val="000000"/>
          <w:sz w:val="28"/>
        </w:rPr>
        <w:t xml:space="preserve">
      2) қаржы лизингінің мерзімі қаржы лизингі бойынша берілетін мүліктің пайдалы қызмет мерзімінің жетпіс бес пайызынан асса; </w:t>
      </w:r>
      <w:r>
        <w:br/>
      </w:r>
      <w:r>
        <w:rPr>
          <w:rFonts w:ascii="Times New Roman"/>
          <w:b w:val="false"/>
          <w:i w:val="false"/>
          <w:color w:val="000000"/>
          <w:sz w:val="28"/>
        </w:rPr>
        <w:t xml:space="preserve">
      3) қаржы лизингінің бүкіл мерзімінде лизингтік төлемдердің ағымдағы (дисконтталған) құны қаржы лизингі бойынша берілетін мүлік құнының тоқсан процентінен асса. </w:t>
      </w:r>
      <w:r>
        <w:br/>
      </w:r>
      <w:r>
        <w:rPr>
          <w:rFonts w:ascii="Times New Roman"/>
          <w:b w:val="false"/>
          <w:i w:val="false"/>
          <w:color w:val="000000"/>
          <w:sz w:val="28"/>
        </w:rPr>
        <w:t xml:space="preserve">
      Салықтық есепке алу мақсатында мұндай бері лизинг алушының мүлікті сатып алуы ретінде қарастырылады. Бұл ретте лизинг алушы лизинг затының иесі ретінде, ал лизингтік төлемдер - лизинг алушыға берілген кредит бойынша төлемдер ретінде қарастырылады. </w:t>
      </w:r>
      <w:r>
        <w:br/>
      </w:r>
      <w:r>
        <w:rPr>
          <w:rFonts w:ascii="Times New Roman"/>
          <w:b w:val="false"/>
          <w:i w:val="false"/>
          <w:color w:val="000000"/>
          <w:sz w:val="28"/>
        </w:rPr>
        <w:t xml:space="preserve">
      2. Егер шарт пен лизинг алушының қаржы лизингінің мерзімін ұзартуға құқығы анықталса, онда қаржы лизингінің мерзімі іс жүзінде ұзарту жүзеге асырылған мерзімді ескере отырып анықталады. </w:t>
      </w:r>
      <w:r>
        <w:br/>
      </w:r>
      <w:r>
        <w:rPr>
          <w:rFonts w:ascii="Times New Roman"/>
          <w:b w:val="false"/>
          <w:i w:val="false"/>
          <w:color w:val="000000"/>
          <w:sz w:val="28"/>
        </w:rPr>
        <w:t xml:space="preserve">
      3. Қаржы лизингіне (лизинг) бойынша берілген (алынған) мүліктің құны лизинг шартын жасасу күніне анықталады. </w:t>
      </w:r>
      <w:r>
        <w:br/>
      </w:r>
      <w:r>
        <w:rPr>
          <w:rFonts w:ascii="Times New Roman"/>
          <w:b w:val="false"/>
          <w:i w:val="false"/>
          <w:color w:val="000000"/>
          <w:sz w:val="28"/>
        </w:rPr>
        <w:t xml:space="preserve">
      Лизинг алушы негізгі құрал, жылжымайтын мүлікке инвестициялар, биологиялық активтер ретінде алуға жататын лизинг заттары қаржы лизингі бойынша берілетін мүлік болып табылады. </w:t>
      </w:r>
      <w:r>
        <w:br/>
      </w:r>
      <w:r>
        <w:rPr>
          <w:rFonts w:ascii="Times New Roman"/>
          <w:b w:val="false"/>
          <w:i w:val="false"/>
          <w:color w:val="000000"/>
          <w:sz w:val="28"/>
        </w:rPr>
        <w:t xml:space="preserve">
      4. Салық салу мақсатында мыналар қаржы лизингі деп танылмайды: </w:t>
      </w:r>
      <w:r>
        <w:br/>
      </w:r>
      <w:r>
        <w:rPr>
          <w:rFonts w:ascii="Times New Roman"/>
          <w:b w:val="false"/>
          <w:i w:val="false"/>
          <w:color w:val="000000"/>
          <w:sz w:val="28"/>
        </w:rPr>
        <w:t xml:space="preserve">
      1) осындай шарттар жасасу күнінен бастап үш жыл өткенге дейін олар бойынша лизинг шарттарын бұзған жағдайда лизингтік мәмілелер; </w:t>
      </w:r>
      <w:r>
        <w:br/>
      </w:r>
      <w:r>
        <w:rPr>
          <w:rFonts w:ascii="Times New Roman"/>
          <w:b w:val="false"/>
          <w:i w:val="false"/>
          <w:color w:val="000000"/>
          <w:sz w:val="28"/>
        </w:rPr>
        <w:t xml:space="preserve">
      2) лизинг шартының әрекет етуінің бірінші жылында олар бойынша лизингтік төлемдер сомасы (шарт бойынша және (немесе) іс жүзіндегі) лизинг заты құнының 50 процентінен астамын құрайтын лизингтік мәмілелер; </w:t>
      </w:r>
      <w:r>
        <w:br/>
      </w:r>
      <w:r>
        <w:rPr>
          <w:rFonts w:ascii="Times New Roman"/>
          <w:b w:val="false"/>
          <w:i w:val="false"/>
          <w:color w:val="000000"/>
          <w:sz w:val="28"/>
        </w:rPr>
        <w:t xml:space="preserve">
      3) лизинг шартын жасасу күнінен бастап үш жыл өткенге дейін олар бойынша лизинг алушыны ауыстыру болған лизингтік мәмілелер; </w:t>
      </w:r>
      <w:r>
        <w:br/>
      </w:r>
      <w:r>
        <w:rPr>
          <w:rFonts w:ascii="Times New Roman"/>
          <w:b w:val="false"/>
          <w:i w:val="false"/>
          <w:color w:val="000000"/>
          <w:sz w:val="28"/>
        </w:rPr>
        <w:t xml:space="preserve">
      4) мүлікті қосалқы лизингке беру жөніндегі мәмілелер. </w:t>
      </w:r>
    </w:p>
    <w:p>
      <w:pPr>
        <w:spacing w:after="0"/>
        <w:ind w:left="0"/>
        <w:jc w:val="both"/>
      </w:pPr>
      <w:r>
        <w:rPr>
          <w:rFonts w:ascii="Times New Roman"/>
          <w:b/>
          <w:i w:val="false"/>
          <w:color w:val="000000"/>
          <w:sz w:val="28"/>
        </w:rPr>
        <w:t xml:space="preserve">      79-бап. Ұзақ мерзімді келісім-шарттар </w:t>
      </w:r>
    </w:p>
    <w:p>
      <w:pPr>
        <w:spacing w:after="0"/>
        <w:ind w:left="0"/>
        <w:jc w:val="both"/>
      </w:pPr>
      <w:r>
        <w:rPr>
          <w:rFonts w:ascii="Times New Roman"/>
          <w:b w:val="false"/>
          <w:i w:val="false"/>
          <w:color w:val="000000"/>
          <w:sz w:val="28"/>
        </w:rPr>
        <w:t xml:space="preserve">      1. Келісім-шарт бойынша көзделген өндіру, қондыру, салу басталған салық кезеңінің шегінде корпорациялық табыс салығы бойынша аяқталмаған өндіруге, қондыруға, салуға арналған келісім-шарт (шарт) ұзақ мерзімді келісім-шарт болып табылады. </w:t>
      </w:r>
      <w:r>
        <w:br/>
      </w:r>
      <w:r>
        <w:rPr>
          <w:rFonts w:ascii="Times New Roman"/>
          <w:b w:val="false"/>
          <w:i w:val="false"/>
          <w:color w:val="000000"/>
          <w:sz w:val="28"/>
        </w:rPr>
        <w:t xml:space="preserve">
      2. Ұзақ мерзімді келісім-шарт бойынша салық кезеңінде іс жүзінде келтірілген шығыстардың сомасы осы Кодекстің 100-114, 116-122-баптарына сәйкес шегеруге жатқызуға жатады. </w:t>
      </w:r>
      <w:r>
        <w:br/>
      </w:r>
      <w:r>
        <w:rPr>
          <w:rFonts w:ascii="Times New Roman"/>
          <w:b w:val="false"/>
          <w:i w:val="false"/>
          <w:color w:val="000000"/>
          <w:sz w:val="28"/>
        </w:rPr>
        <w:t xml:space="preserve">
      3. Ұзақ мерзімді келісім-шарттар бойынша табыстар іс жүзіндегі әдіс немесе аяқтау әдісі бойынша салық төлеушінің таңдауы бойынша анықталады және салықтық есепке алу саясатында көрсетіледі. </w:t>
      </w:r>
      <w:r>
        <w:br/>
      </w:r>
      <w:r>
        <w:rPr>
          <w:rFonts w:ascii="Times New Roman"/>
          <w:b w:val="false"/>
          <w:i w:val="false"/>
          <w:color w:val="000000"/>
          <w:sz w:val="28"/>
        </w:rPr>
        <w:t xml:space="preserve">
      Бұл ретте табыстарды анықтаудың таңдап алынған әдісі келісім-шарттың қолданылуында өзгертілмейді. </w:t>
      </w:r>
      <w:r>
        <w:br/>
      </w:r>
      <w:r>
        <w:rPr>
          <w:rFonts w:ascii="Times New Roman"/>
          <w:b w:val="false"/>
          <w:i w:val="false"/>
          <w:color w:val="000000"/>
          <w:sz w:val="28"/>
        </w:rPr>
        <w:t xml:space="preserve">
      4. Іс жүзіндегі әдіс бойынша табыстар деп салық кезеңінде алуға жататын (алынған), бірақ ұзақ мерзімді келісім-шарт бойынша осындай кезеңде келтірілген шығыстар сомасынан кем емес барлық табыстар танылады. </w:t>
      </w:r>
      <w:r>
        <w:br/>
      </w:r>
      <w:r>
        <w:rPr>
          <w:rFonts w:ascii="Times New Roman"/>
          <w:b w:val="false"/>
          <w:i w:val="false"/>
          <w:color w:val="000000"/>
          <w:sz w:val="28"/>
        </w:rPr>
        <w:t xml:space="preserve">
      5. Аяқталу әдісі бойынша есепті салық кезеңіндегі ұзақ мерзімді келісім-шарт бойынша кіріс ұзақ мерзімді келісім-шарт бойынша кірістің және есепті салық кезеңіндегі келісім-шарттың орындалу үлесінің жалпы сомасын жүргізу ретінде анықталады. </w:t>
      </w:r>
      <w:r>
        <w:br/>
      </w:r>
      <w:r>
        <w:rPr>
          <w:rFonts w:ascii="Times New Roman"/>
          <w:b w:val="false"/>
          <w:i w:val="false"/>
          <w:color w:val="000000"/>
          <w:sz w:val="28"/>
        </w:rPr>
        <w:t xml:space="preserve">
      Бұл ретте ұзақ мерзімді келісім-шарттың атқарылу үлесі есепті салық кезеңінде жүргізілген және осы Кодекске сәйкес келісім-шарттың бүкіл әрекет ету кезеңінде шегерімге жатқызылған осы Кодекске сәйкес ұзақ мерзімді келісім-шарт бойынша шығыстардың жалпы сомасына жатқызылған есепті салық кезеңінде жүргізілген шығыстар сомасының ара қатынасы ретінде анықталады. </w:t>
      </w:r>
    </w:p>
    <w:p>
      <w:pPr>
        <w:spacing w:after="0"/>
        <w:ind w:left="0"/>
        <w:jc w:val="both"/>
      </w:pPr>
      <w:r>
        <w:rPr>
          <w:rFonts w:ascii="Times New Roman"/>
          <w:b/>
          <w:i w:val="false"/>
          <w:color w:val="000000"/>
          <w:sz w:val="28"/>
        </w:rPr>
        <w:t xml:space="preserve">      80-бап. Бірлескен қызметті жүзеге асыру </w:t>
      </w:r>
    </w:p>
    <w:p>
      <w:pPr>
        <w:spacing w:after="0"/>
        <w:ind w:left="0"/>
        <w:jc w:val="both"/>
      </w:pPr>
      <w:r>
        <w:rPr>
          <w:rFonts w:ascii="Times New Roman"/>
          <w:b w:val="false"/>
          <w:i w:val="false"/>
          <w:color w:val="000000"/>
          <w:sz w:val="28"/>
        </w:rPr>
        <w:t xml:space="preserve">      1. Бірлескен қызметті жүргізу туралы уағдаластық немесе заңды тұлғаны құрмай бірлескен қызмет туралы шарттың екі және одан да көп қатысушыларын көздейтін уағдаластық болған жағдайда салық салу объектілері және (немесе) салық салуға байланысты объектілер осы Кодексте белгіленген тәртіппен бірлескен қызмет туралы шарттың (бұдан әрі - бірлескен қызмет туралы шарт) әрбір қатысушысында тиісінше ескеріледі және салықтар салынады. </w:t>
      </w:r>
      <w:r>
        <w:br/>
      </w:r>
      <w:r>
        <w:rPr>
          <w:rFonts w:ascii="Times New Roman"/>
          <w:b w:val="false"/>
          <w:i w:val="false"/>
          <w:color w:val="000000"/>
          <w:sz w:val="28"/>
        </w:rPr>
        <w:t xml:space="preserve">
      2. Бірлескен қызмет туралы шарттың әрбір қатысушысы өзінің қатысу үлесіне қатысты салық салу объектілерін және (немесе) салық салуға байланысты объектілерді анықтау үшін бірлескен қызмет бойынша бақыланатын активтердің, міндеттемелердің, кірістер мен шығыстардың дербес есебін жүргізеді. </w:t>
      </w:r>
      <w:r>
        <w:br/>
      </w:r>
      <w:r>
        <w:rPr>
          <w:rFonts w:ascii="Times New Roman"/>
          <w:b w:val="false"/>
          <w:i w:val="false"/>
          <w:color w:val="000000"/>
          <w:sz w:val="28"/>
        </w:rPr>
        <w:t xml:space="preserve">
      3. Бірлескен қызмет туралы шартта салық салу объектілерін және (немесе) салық салуға байланысты объектілерді анықтау үшін бірлескен қызмет бойынша активтерді, міндеттемелерді, кірістер мен шығыстарды бөлу тәртібі болмаған жағдайда бірлескен қызмет туралы шарт қатысушылары салық есептілігін бергенге дейін бірлескен қызмет бойынша салықтық есепке алу саясатын әзірлеуге және бекітуге міндетті, ол бірлескен қызмет нәтижесінде туындайтын салық міндеттемесін көрсетеді. </w:t>
      </w:r>
      <w:r>
        <w:br/>
      </w:r>
      <w:r>
        <w:rPr>
          <w:rFonts w:ascii="Times New Roman"/>
          <w:b w:val="false"/>
          <w:i w:val="false"/>
          <w:color w:val="000000"/>
          <w:sz w:val="28"/>
        </w:rPr>
        <w:t xml:space="preserve">
      4. Бірлескен қызмет туралы шартпен бірлескен қызмет туралы шарт қатысушыларының осындай қызмет немесе оның бір бөлігі бойынша салықтық есепке алуды жүргізуге жауапты уәкілетті өкілі анықталуы мүмкін. </w:t>
      </w:r>
      <w:r>
        <w:br/>
      </w:r>
      <w:r>
        <w:rPr>
          <w:rFonts w:ascii="Times New Roman"/>
          <w:b w:val="false"/>
          <w:i w:val="false"/>
          <w:color w:val="000000"/>
          <w:sz w:val="28"/>
        </w:rPr>
        <w:t xml:space="preserve">
      5. Салық мақсатында бірлескен қызмет немесе оның бір бөлігі бойынша активтерді, міндеттемелерді, кірістер мен шығыстарды бірлескен қызмет туралы шартқа қатысушылардың уәкілетті өкілі осы уәкілетті өкілдің өзге қызметі бойынша активтерден, міндеттемелерден, кірістер мен шығыстардан бөлек ескереді. </w:t>
      </w:r>
      <w:r>
        <w:br/>
      </w:r>
      <w:r>
        <w:rPr>
          <w:rFonts w:ascii="Times New Roman"/>
          <w:b w:val="false"/>
          <w:i w:val="false"/>
          <w:color w:val="000000"/>
          <w:sz w:val="28"/>
        </w:rPr>
        <w:t xml:space="preserve">
      6. Салық салу объектілерін және (немесе) салық салуға байланысты объектілерді анықтау үшін бірлескен қызмет бойынша активтерді, міндеттемелерді, кірістер мен шығыстарды бірлескен қызмет туралы шартқа қатысушылар арасында бөлуді бірлескен қызмет туралы шартта көзделген тәртіппен әрбір салық кезеңінің қорытындылары бойынша бірлескен қызмет туралы шартқа қатысушылар және (немесе) олардың уәкілетті өкілі жүзеге асырады. </w:t>
      </w:r>
      <w:r>
        <w:br/>
      </w:r>
      <w:r>
        <w:rPr>
          <w:rFonts w:ascii="Times New Roman"/>
          <w:b w:val="false"/>
          <w:i w:val="false"/>
          <w:color w:val="000000"/>
          <w:sz w:val="28"/>
        </w:rPr>
        <w:t xml:space="preserve">
      Егер бірлескен қызмет туралы шарт талаптарында және (немесе) бірлескен қызмет бойынша салықтық есеп саясатында салық салу объектілерін және (немесе) салық салуға байланысты объектілерді анықтау үшін активтерді, міндеттемелерді, кірістер мен шығыстарды бөлу тәртібі белгіленбесе, бірлескен қызмет туралы шартқа қатысушылар және (немесе) мұндай қатысушылардың уәкілетті өкілі бірлескен қызмет туралы шартқа сәйкес көрсетілген бөлуді қатысу үлестеріне тепе-тең жүзеге асырады. </w:t>
      </w:r>
      <w:r>
        <w:br/>
      </w:r>
      <w:r>
        <w:rPr>
          <w:rFonts w:ascii="Times New Roman"/>
          <w:b w:val="false"/>
          <w:i w:val="false"/>
          <w:color w:val="000000"/>
          <w:sz w:val="28"/>
        </w:rPr>
        <w:t xml:space="preserve">
      Салық салу объектілерін және (немесе) салық салуға байланысты объектілерді анықтау үшін бірлескен қызмет бойынша активтерді, міндеттемелерді, кірістер мен шығыстарды бірлескен қызмет туралы шартқа қатысушылар арасында бөлу нәтижелері жазбаша түрде ресімделуі, бірлескен қызмет туралы шартқа барлық қатысушылар және (немесе) болған кезде олардың уәкілетті өкілі қол қоюы, сондай-ақ мөрлермен бекітілуі (Қазақстан Республикасының заңнамасында белгіленген жағдайда олар болған кезде) тиіс. Активтерді, міндеттемелерді, кірістер мен шығыстарды бөлу нәтижелері туралы құжатты бірлескен қызмет туралы шарттың әрбір қатысушысы құжаттамалық салықтық тексеру жүргізу кезінде салық қызметі органдарына беріледі. </w:t>
      </w:r>
      <w:r>
        <w:br/>
      </w:r>
      <w:r>
        <w:rPr>
          <w:rFonts w:ascii="Times New Roman"/>
          <w:b w:val="false"/>
          <w:i w:val="false"/>
          <w:color w:val="000000"/>
          <w:sz w:val="28"/>
        </w:rPr>
        <w:t xml:space="preserve">
      Бірлескен қызмет туралы шартқа қатысушылардың уәкілетті өкілінде олардың негізінде активтерді, міндеттемелерді, кірістер мен шығыстарды бөлу жүзеге асырылған барлық құжаттардың көшірмелері болуы тиіс. </w:t>
      </w:r>
    </w:p>
    <w:p>
      <w:pPr>
        <w:spacing w:after="0"/>
        <w:ind w:left="0"/>
        <w:jc w:val="left"/>
      </w:pPr>
      <w:r>
        <w:rPr>
          <w:rFonts w:ascii="Times New Roman"/>
          <w:b/>
          <w:i w:val="false"/>
          <w:color w:val="000000"/>
        </w:rPr>
        <w:t xml:space="preserve"> 4-бөлім. Корпорациялық табыс салығы  12-тарау. Жалпы ережелер </w:t>
      </w:r>
    </w:p>
    <w:p>
      <w:pPr>
        <w:spacing w:after="0"/>
        <w:ind w:left="0"/>
        <w:jc w:val="both"/>
      </w:pPr>
      <w:r>
        <w:rPr>
          <w:rFonts w:ascii="Times New Roman"/>
          <w:b/>
          <w:i w:val="false"/>
          <w:color w:val="000000"/>
          <w:sz w:val="28"/>
        </w:rPr>
        <w:t xml:space="preserve">      81-бап. төлеушілер </w:t>
      </w:r>
    </w:p>
    <w:p>
      <w:pPr>
        <w:spacing w:after="0"/>
        <w:ind w:left="0"/>
        <w:jc w:val="both"/>
      </w:pPr>
      <w:r>
        <w:rPr>
          <w:rFonts w:ascii="Times New Roman"/>
          <w:b w:val="false"/>
          <w:i w:val="false"/>
          <w:color w:val="000000"/>
          <w:sz w:val="28"/>
        </w:rPr>
        <w:t xml:space="preserve">      1. Мемлекеттік мекемелерді қоспағанда, Қазақстан Республикасының резидент заңды тұлғалары, Қазақстан Республикасында қызметін тұрақты мекеме арқылы жүзеге асыратын немесе Қазақстан Республикасындағы көздерден табыстар алатын резидент емес заңды тұлғалар корпорациялық табыс салығын төлеушілер болып табылады. </w:t>
      </w:r>
      <w:r>
        <w:br/>
      </w:r>
      <w:r>
        <w:rPr>
          <w:rFonts w:ascii="Times New Roman"/>
          <w:b w:val="false"/>
          <w:i w:val="false"/>
          <w:color w:val="000000"/>
          <w:sz w:val="28"/>
        </w:rPr>
        <w:t xml:space="preserve">
      2. Оңайлатылған декларация негізінде арнаулы салық режимін қолданатын заңды тұлғалар осы Кодекстің 66-тарауына сәйкес көрсетілген режим шеңберінде салық салынатын табыстар бойынша корпорациялық табыс салығын есептейді және төлейді. </w:t>
      </w:r>
      <w:r>
        <w:br/>
      </w:r>
      <w:r>
        <w:rPr>
          <w:rFonts w:ascii="Times New Roman"/>
          <w:b w:val="false"/>
          <w:i w:val="false"/>
          <w:color w:val="000000"/>
          <w:sz w:val="28"/>
        </w:rPr>
        <w:t xml:space="preserve">
      3. Ойын бизнесіне салынатын салықты, тіркелген жиынтық салықты төлеушілер осы Кодекстің 411, 420-баптарында көрсетілген қызмет түрлерін жүзеге асырудан алынатын кірістер бойынша корпорациялық табыс салығын төлеушілер болып табылмайды. </w:t>
      </w:r>
    </w:p>
    <w:p>
      <w:pPr>
        <w:spacing w:after="0"/>
        <w:ind w:left="0"/>
        <w:jc w:val="both"/>
      </w:pPr>
      <w:r>
        <w:rPr>
          <w:rFonts w:ascii="Times New Roman"/>
          <w:b/>
          <w:i w:val="false"/>
          <w:color w:val="000000"/>
          <w:sz w:val="28"/>
        </w:rPr>
        <w:t xml:space="preserve">      82-бап. Салық салу объектілері </w:t>
      </w:r>
    </w:p>
    <w:p>
      <w:pPr>
        <w:spacing w:after="0"/>
        <w:ind w:left="0"/>
        <w:jc w:val="both"/>
      </w:pPr>
      <w:r>
        <w:rPr>
          <w:rFonts w:ascii="Times New Roman"/>
          <w:b w:val="false"/>
          <w:i w:val="false"/>
          <w:color w:val="000000"/>
          <w:sz w:val="28"/>
        </w:rPr>
        <w:t xml:space="preserve">      Корпорациялық табыс салығын салу объектілері мыналар болып табылады: </w:t>
      </w:r>
      <w:r>
        <w:br/>
      </w:r>
      <w:r>
        <w:rPr>
          <w:rFonts w:ascii="Times New Roman"/>
          <w:b w:val="false"/>
          <w:i w:val="false"/>
          <w:color w:val="000000"/>
          <w:sz w:val="28"/>
        </w:rPr>
        <w:t xml:space="preserve">
      1) салық салынатын табыс; </w:t>
      </w:r>
      <w:r>
        <w:br/>
      </w:r>
      <w:r>
        <w:rPr>
          <w:rFonts w:ascii="Times New Roman"/>
          <w:b w:val="false"/>
          <w:i w:val="false"/>
          <w:color w:val="000000"/>
          <w:sz w:val="28"/>
        </w:rPr>
        <w:t xml:space="preserve">
      2) төлем көзінен салық салынатын табыс; </w:t>
      </w:r>
      <w:r>
        <w:br/>
      </w:r>
      <w:r>
        <w:rPr>
          <w:rFonts w:ascii="Times New Roman"/>
          <w:b w:val="false"/>
          <w:i w:val="false"/>
          <w:color w:val="000000"/>
          <w:sz w:val="28"/>
        </w:rPr>
        <w:t xml:space="preserve">
      3) Қазақстан Республикасында қызметін тұрақты мекеме арқылы жүзеге асыратын резидент емес заңды тұлғаның таза табысы. </w:t>
      </w:r>
    </w:p>
    <w:p>
      <w:pPr>
        <w:spacing w:after="0"/>
        <w:ind w:left="0"/>
        <w:jc w:val="left"/>
      </w:pPr>
      <w:r>
        <w:rPr>
          <w:rFonts w:ascii="Times New Roman"/>
          <w:b/>
          <w:i w:val="false"/>
          <w:color w:val="000000"/>
        </w:rPr>
        <w:t xml:space="preserve"> 13-тарау. Салық салынатын табыс </w:t>
      </w:r>
    </w:p>
    <w:p>
      <w:pPr>
        <w:spacing w:after="0"/>
        <w:ind w:left="0"/>
        <w:jc w:val="both"/>
      </w:pPr>
      <w:r>
        <w:rPr>
          <w:rFonts w:ascii="Times New Roman"/>
          <w:b/>
          <w:i w:val="false"/>
          <w:color w:val="000000"/>
          <w:sz w:val="28"/>
        </w:rPr>
        <w:t xml:space="preserve">      83-бап. Салық салынатын табыс </w:t>
      </w:r>
    </w:p>
    <w:p>
      <w:pPr>
        <w:spacing w:after="0"/>
        <w:ind w:left="0"/>
        <w:jc w:val="both"/>
      </w:pPr>
      <w:r>
        <w:rPr>
          <w:rFonts w:ascii="Times New Roman"/>
          <w:b w:val="false"/>
          <w:i w:val="false"/>
          <w:color w:val="000000"/>
          <w:sz w:val="28"/>
        </w:rPr>
        <w:t xml:space="preserve">      Салық салынатын табыс осы Кодекстің 99-бабында көзделген түзетулерді ескере отырып жиынтық жылдық табыс пен осы Кодекстің 100-114, 116-125-баптарында көзделген шегерулер арасындағы айырма ретінде анықталады. </w:t>
      </w:r>
    </w:p>
    <w:p>
      <w:pPr>
        <w:spacing w:after="0"/>
        <w:ind w:left="0"/>
        <w:jc w:val="left"/>
      </w:pPr>
      <w:r>
        <w:rPr>
          <w:rFonts w:ascii="Times New Roman"/>
          <w:b/>
          <w:i w:val="false"/>
          <w:color w:val="000000"/>
        </w:rPr>
        <w:t xml:space="preserve"> $ 1. Жиынтық жылдық табыс </w:t>
      </w:r>
    </w:p>
    <w:p>
      <w:pPr>
        <w:spacing w:after="0"/>
        <w:ind w:left="0"/>
        <w:jc w:val="both"/>
      </w:pPr>
      <w:r>
        <w:rPr>
          <w:rFonts w:ascii="Times New Roman"/>
          <w:b/>
          <w:i w:val="false"/>
          <w:color w:val="000000"/>
          <w:sz w:val="28"/>
        </w:rPr>
        <w:t xml:space="preserve">      84-бап. Жиынтық жылдық табыс </w:t>
      </w:r>
    </w:p>
    <w:p>
      <w:pPr>
        <w:spacing w:after="0"/>
        <w:ind w:left="0"/>
        <w:jc w:val="both"/>
      </w:pPr>
      <w:r>
        <w:rPr>
          <w:rFonts w:ascii="Times New Roman"/>
          <w:b w:val="false"/>
          <w:i w:val="false"/>
          <w:color w:val="000000"/>
          <w:sz w:val="28"/>
        </w:rPr>
        <w:t xml:space="preserve">      1. Резидент заңды тұлғаның жиынтық жылдық табысы осы тұлғаның Қазақстан Республикасында және одан тыс жерлерде салық кезеңінің ішінде алуға жататын (алған) табыстарынан тұрады. </w:t>
      </w:r>
      <w:r>
        <w:br/>
      </w:r>
      <w:r>
        <w:rPr>
          <w:rFonts w:ascii="Times New Roman"/>
          <w:b w:val="false"/>
          <w:i w:val="false"/>
          <w:color w:val="000000"/>
          <w:sz w:val="28"/>
        </w:rPr>
        <w:t xml:space="preserve">
      Қазақстан Республикасында қызметін тұрақты мекеме арқылы жүзеге асыратын резидент емес заңды тұлғаның жиынтық жылдық кірісі осы Кодекстің 198-бабына сәйкес анықталады. </w:t>
      </w:r>
      <w:r>
        <w:br/>
      </w:r>
      <w:r>
        <w:rPr>
          <w:rFonts w:ascii="Times New Roman"/>
          <w:b w:val="false"/>
          <w:i w:val="false"/>
          <w:color w:val="000000"/>
          <w:sz w:val="28"/>
        </w:rPr>
        <w:t xml:space="preserve">
      Резидент заңды тұлға алатын Қазақстан Республикасынан тыс жерлердегі көздерден алынатын табыстар осы бөлімде және осы Кодекстің 33-тарауында белгіленген тәртіппен салық салуға жатады. </w:t>
      </w:r>
      <w:r>
        <w:br/>
      </w:r>
      <w:r>
        <w:rPr>
          <w:rFonts w:ascii="Times New Roman"/>
          <w:b w:val="false"/>
          <w:i w:val="false"/>
          <w:color w:val="000000"/>
          <w:sz w:val="28"/>
        </w:rPr>
        <w:t xml:space="preserve">
      2. Салық мақсаттары үшін табыс ретінде мыналар қарастырылмайды: </w:t>
      </w:r>
      <w:r>
        <w:br/>
      </w:r>
      <w:r>
        <w:rPr>
          <w:rFonts w:ascii="Times New Roman"/>
          <w:b w:val="false"/>
          <w:i w:val="false"/>
          <w:color w:val="000000"/>
          <w:sz w:val="28"/>
        </w:rPr>
        <w:t xml:space="preserve">
      1) жарғылық капиталға салым ретінде алынған мүліктің құны; </w:t>
      </w:r>
      <w:r>
        <w:br/>
      </w:r>
      <w:r>
        <w:rPr>
          <w:rFonts w:ascii="Times New Roman"/>
          <w:b w:val="false"/>
          <w:i w:val="false"/>
          <w:color w:val="000000"/>
          <w:sz w:val="28"/>
        </w:rPr>
        <w:t xml:space="preserve">
      2) эмитент өзі шығарған акцияларды орналастырудан алған ақша сомасы; </w:t>
      </w:r>
      <w:r>
        <w:br/>
      </w:r>
      <w:r>
        <w:rPr>
          <w:rFonts w:ascii="Times New Roman"/>
          <w:b w:val="false"/>
          <w:i w:val="false"/>
          <w:color w:val="000000"/>
          <w:sz w:val="28"/>
        </w:rPr>
        <w:t xml:space="preserve">
      3) қайтарусыз берілген мүліктің құны; </w:t>
      </w:r>
      <w:r>
        <w:br/>
      </w:r>
      <w:r>
        <w:rPr>
          <w:rFonts w:ascii="Times New Roman"/>
          <w:b w:val="false"/>
          <w:i w:val="false"/>
          <w:color w:val="000000"/>
          <w:sz w:val="28"/>
        </w:rPr>
        <w:t xml:space="preserve">
      4) осы кодексте көзделген жағдайларда салық міндеттемесінің мөлшерін азайту; </w:t>
      </w:r>
      <w:r>
        <w:br/>
      </w:r>
      <w:r>
        <w:rPr>
          <w:rFonts w:ascii="Times New Roman"/>
          <w:b w:val="false"/>
          <w:i w:val="false"/>
          <w:color w:val="000000"/>
          <w:sz w:val="28"/>
        </w:rPr>
        <w:t xml:space="preserve">
      5) егер осы Кодексте өзгеше көзделмесе, алуға (төлеуге) жататыннан басқа,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бухгалтерлік есепте кіріс деп танылатын активтердің және (немесе) міндеттемелердің құнын өзгертуге байланысты туындайтын кіріс; </w:t>
      </w:r>
      <w:r>
        <w:br/>
      </w:r>
      <w:r>
        <w:rPr>
          <w:rFonts w:ascii="Times New Roman"/>
          <w:b w:val="false"/>
          <w:i w:val="false"/>
          <w:color w:val="000000"/>
          <w:sz w:val="28"/>
        </w:rPr>
        <w:t xml:space="preserve">
      6)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активтерді қайта бағалауға арналған резервтерді азайту есебінен бөлінбеген табысты арттыру. </w:t>
      </w:r>
    </w:p>
    <w:p>
      <w:pPr>
        <w:spacing w:after="0"/>
        <w:ind w:left="0"/>
        <w:jc w:val="both"/>
      </w:pPr>
      <w:r>
        <w:rPr>
          <w:rFonts w:ascii="Times New Roman"/>
          <w:b/>
          <w:i w:val="false"/>
          <w:color w:val="000000"/>
          <w:sz w:val="28"/>
        </w:rPr>
        <w:t xml:space="preserve">      85-бап. Жиынтық жылдық кіріске енгізілетін табыстар </w:t>
      </w:r>
    </w:p>
    <w:p>
      <w:pPr>
        <w:spacing w:after="0"/>
        <w:ind w:left="0"/>
        <w:jc w:val="both"/>
      </w:pPr>
      <w:r>
        <w:rPr>
          <w:rFonts w:ascii="Times New Roman"/>
          <w:b w:val="false"/>
          <w:i w:val="false"/>
          <w:color w:val="000000"/>
          <w:sz w:val="28"/>
        </w:rPr>
        <w:t xml:space="preserve">      1. Жиынтық жылдық кіріске салық төлеуші табыстарының барлық түрлері енгізіледі: </w:t>
      </w:r>
      <w:r>
        <w:br/>
      </w:r>
      <w:r>
        <w:rPr>
          <w:rFonts w:ascii="Times New Roman"/>
          <w:b w:val="false"/>
          <w:i w:val="false"/>
          <w:color w:val="000000"/>
          <w:sz w:val="28"/>
        </w:rPr>
        <w:t xml:space="preserve">
      1) тауарларды (жұмыстарды, көрсетілетін қызметтерді) сатудан алынатын табыс; </w:t>
      </w:r>
      <w:r>
        <w:br/>
      </w:r>
      <w:r>
        <w:rPr>
          <w:rFonts w:ascii="Times New Roman"/>
          <w:b w:val="false"/>
          <w:i w:val="false"/>
          <w:color w:val="000000"/>
          <w:sz w:val="28"/>
        </w:rPr>
        <w:t xml:space="preserve">
      2) өсім құннан түсетін табыс; </w:t>
      </w:r>
      <w:r>
        <w:br/>
      </w:r>
      <w:r>
        <w:rPr>
          <w:rFonts w:ascii="Times New Roman"/>
          <w:b w:val="false"/>
          <w:i w:val="false"/>
          <w:color w:val="000000"/>
          <w:sz w:val="28"/>
        </w:rPr>
        <w:t xml:space="preserve">
      3) туынды қаржы құралдары бойынша табыс; </w:t>
      </w:r>
      <w:r>
        <w:br/>
      </w:r>
      <w:r>
        <w:rPr>
          <w:rFonts w:ascii="Times New Roman"/>
          <w:b w:val="false"/>
          <w:i w:val="false"/>
          <w:color w:val="000000"/>
          <w:sz w:val="28"/>
        </w:rPr>
        <w:t xml:space="preserve">
      4) міндеттемелерді есептен шығарудан түсетін табыс; </w:t>
      </w:r>
      <w:r>
        <w:br/>
      </w:r>
      <w:r>
        <w:rPr>
          <w:rFonts w:ascii="Times New Roman"/>
          <w:b w:val="false"/>
          <w:i w:val="false"/>
          <w:color w:val="000000"/>
          <w:sz w:val="28"/>
        </w:rPr>
        <w:t xml:space="preserve">
      5) күмәнді міндеттемелер бойынша табыс; </w:t>
      </w:r>
      <w:r>
        <w:br/>
      </w:r>
      <w:r>
        <w:rPr>
          <w:rFonts w:ascii="Times New Roman"/>
          <w:b w:val="false"/>
          <w:i w:val="false"/>
          <w:color w:val="000000"/>
          <w:sz w:val="28"/>
        </w:rPr>
        <w:t xml:space="preserve">
      6) банктердің және лицензияның негізінде банк операцияларының жекелеген түрлерін жүзеге асыратын ұйымдардың құрылған провизияларының мөлшерін азайтудан түсетін табыс; </w:t>
      </w:r>
      <w:r>
        <w:br/>
      </w:r>
      <w:r>
        <w:rPr>
          <w:rFonts w:ascii="Times New Roman"/>
          <w:b w:val="false"/>
          <w:i w:val="false"/>
          <w:color w:val="000000"/>
          <w:sz w:val="28"/>
        </w:rPr>
        <w:t xml:space="preserve">
      7) сақтандыру (қайта сақтандыру) шарттары бойынша сақтандыру (қайта сақтандыру) ұйымдар құрған сақтандыру резервтерін азайтудан түсетін табыс; </w:t>
      </w:r>
      <w:r>
        <w:br/>
      </w:r>
      <w:r>
        <w:rPr>
          <w:rFonts w:ascii="Times New Roman"/>
          <w:b w:val="false"/>
          <w:i w:val="false"/>
          <w:color w:val="000000"/>
          <w:sz w:val="28"/>
        </w:rPr>
        <w:t xml:space="preserve">
      8) талап ету құқығын беруден түсетін табыс; </w:t>
      </w:r>
      <w:r>
        <w:br/>
      </w:r>
      <w:r>
        <w:rPr>
          <w:rFonts w:ascii="Times New Roman"/>
          <w:b w:val="false"/>
          <w:i w:val="false"/>
          <w:color w:val="000000"/>
          <w:sz w:val="28"/>
        </w:rPr>
        <w:t xml:space="preserve">
      9) кәсіпкерлік қызметті шектеуге немесе тоқтатуға келісім бергені үшін алған табыс; </w:t>
      </w:r>
      <w:r>
        <w:br/>
      </w:r>
      <w:r>
        <w:rPr>
          <w:rFonts w:ascii="Times New Roman"/>
          <w:b w:val="false"/>
          <w:i w:val="false"/>
          <w:color w:val="000000"/>
          <w:sz w:val="28"/>
        </w:rPr>
        <w:t xml:space="preserve">
      10) есептен шығарылған тіркелген активтер құнының кіші топтың (топтың) баланстық құнынан асып түсуінен алынатын табыс; </w:t>
      </w:r>
      <w:r>
        <w:br/>
      </w:r>
      <w:r>
        <w:rPr>
          <w:rFonts w:ascii="Times New Roman"/>
          <w:b w:val="false"/>
          <w:i w:val="false"/>
          <w:color w:val="000000"/>
          <w:sz w:val="28"/>
        </w:rPr>
        <w:t xml:space="preserve">
      11) геологиялық зерттеуге және табиғи ресурстарды өңдеуге дайындық жұмыстарына арналған шығыстарды, сондай-ақ жер қойнауын пайдаланушылардың басқа да шығыстарын түзетуден алынатын табыс; </w:t>
      </w:r>
      <w:r>
        <w:br/>
      </w:r>
      <w:r>
        <w:rPr>
          <w:rFonts w:ascii="Times New Roman"/>
          <w:b w:val="false"/>
          <w:i w:val="false"/>
          <w:color w:val="000000"/>
          <w:sz w:val="28"/>
        </w:rPr>
        <w:t xml:space="preserve">
      12) кен орындарын өңдеу салдарын жою қорына аударымдар сомасының кен орындарын өңдеу салдарын жою жөніндегі іс жүзіндегі шығыстар сомасынан асып түсуінен түсетін табыс; </w:t>
      </w:r>
      <w:r>
        <w:br/>
      </w:r>
      <w:r>
        <w:rPr>
          <w:rFonts w:ascii="Times New Roman"/>
          <w:b w:val="false"/>
          <w:i w:val="false"/>
          <w:color w:val="000000"/>
          <w:sz w:val="28"/>
        </w:rPr>
        <w:t xml:space="preserve">
      13) бірлескен қызметті жүзеге асырудан түсетін табыс; </w:t>
      </w:r>
      <w:r>
        <w:br/>
      </w:r>
      <w:r>
        <w:rPr>
          <w:rFonts w:ascii="Times New Roman"/>
          <w:b w:val="false"/>
          <w:i w:val="false"/>
          <w:color w:val="000000"/>
          <w:sz w:val="28"/>
        </w:rPr>
        <w:t xml:space="preserve">
      14) егер бұрын бұл сома шегерімге жатқызылмаса, бюджеттен қайтарылған негізсіз ұсталған айыппұлдардан басқа борышкерге берілген немесе ол таныған айыппұлдар, өсімақылар мен санкциялардың басқа түрлері; </w:t>
      </w:r>
      <w:r>
        <w:br/>
      </w:r>
      <w:r>
        <w:rPr>
          <w:rFonts w:ascii="Times New Roman"/>
          <w:b w:val="false"/>
          <w:i w:val="false"/>
          <w:color w:val="000000"/>
          <w:sz w:val="28"/>
        </w:rPr>
        <w:t xml:space="preserve">
      15) бұрын жүргізілген шегерімдер бойынша алынған өтемақылар; </w:t>
      </w:r>
      <w:r>
        <w:br/>
      </w:r>
      <w:r>
        <w:rPr>
          <w:rFonts w:ascii="Times New Roman"/>
          <w:b w:val="false"/>
          <w:i w:val="false"/>
          <w:color w:val="000000"/>
          <w:sz w:val="28"/>
        </w:rPr>
        <w:t xml:space="preserve">
      16) өтеусіз алынған мүлік түріндегі табыс; </w:t>
      </w:r>
      <w:r>
        <w:br/>
      </w:r>
      <w:r>
        <w:rPr>
          <w:rFonts w:ascii="Times New Roman"/>
          <w:b w:val="false"/>
          <w:i w:val="false"/>
          <w:color w:val="000000"/>
          <w:sz w:val="28"/>
        </w:rPr>
        <w:t xml:space="preserve">
      17) дивидендтер; </w:t>
      </w:r>
      <w:r>
        <w:br/>
      </w:r>
      <w:r>
        <w:rPr>
          <w:rFonts w:ascii="Times New Roman"/>
          <w:b w:val="false"/>
          <w:i w:val="false"/>
          <w:color w:val="000000"/>
          <w:sz w:val="28"/>
        </w:rPr>
        <w:t xml:space="preserve">
      18) сыйақылар; </w:t>
      </w:r>
      <w:r>
        <w:br/>
      </w:r>
      <w:r>
        <w:rPr>
          <w:rFonts w:ascii="Times New Roman"/>
          <w:b w:val="false"/>
          <w:i w:val="false"/>
          <w:color w:val="000000"/>
          <w:sz w:val="28"/>
        </w:rPr>
        <w:t xml:space="preserve">
      19) оң бағамдық айырма сомасының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анықталған теріс бағамдық айырма сомасынан асып түсуі; </w:t>
      </w:r>
      <w:r>
        <w:br/>
      </w:r>
      <w:r>
        <w:rPr>
          <w:rFonts w:ascii="Times New Roman"/>
          <w:b w:val="false"/>
          <w:i w:val="false"/>
          <w:color w:val="000000"/>
          <w:sz w:val="28"/>
        </w:rPr>
        <w:t xml:space="preserve">
      20) ұтыстар; </w:t>
      </w:r>
      <w:r>
        <w:br/>
      </w:r>
      <w:r>
        <w:rPr>
          <w:rFonts w:ascii="Times New Roman"/>
          <w:b w:val="false"/>
          <w:i w:val="false"/>
          <w:color w:val="000000"/>
          <w:sz w:val="28"/>
        </w:rPr>
        <w:t xml:space="preserve">
      21) роялти; </w:t>
      </w:r>
      <w:r>
        <w:br/>
      </w:r>
      <w:r>
        <w:rPr>
          <w:rFonts w:ascii="Times New Roman"/>
          <w:b w:val="false"/>
          <w:i w:val="false"/>
          <w:color w:val="000000"/>
          <w:sz w:val="28"/>
        </w:rPr>
        <w:t xml:space="preserve">
      22) әлеуметтік салық объектілерін пайдалану кезінде алынған табыс; </w:t>
      </w:r>
      <w:r>
        <w:br/>
      </w:r>
      <w:r>
        <w:rPr>
          <w:rFonts w:ascii="Times New Roman"/>
          <w:b w:val="false"/>
          <w:i w:val="false"/>
          <w:color w:val="000000"/>
          <w:sz w:val="28"/>
        </w:rPr>
        <w:t xml:space="preserve">
      23) мүліктік кешен ретінде кәсіпорынды сатудан түсетін табыс; </w:t>
      </w:r>
      <w:r>
        <w:br/>
      </w:r>
      <w:r>
        <w:rPr>
          <w:rFonts w:ascii="Times New Roman"/>
          <w:b w:val="false"/>
          <w:i w:val="false"/>
          <w:color w:val="000000"/>
          <w:sz w:val="28"/>
        </w:rPr>
        <w:t xml:space="preserve">
      24) сенімгерлік басқару шарты бойынша сенімгерлік басқару құрылтайшысының немесе сенімгерлік басқару туындаған өзге жағдайларда пайда алушының сенімгерлік басқаруынан түсетін таза табыс; </w:t>
      </w:r>
      <w:r>
        <w:br/>
      </w:r>
      <w:r>
        <w:rPr>
          <w:rFonts w:ascii="Times New Roman"/>
          <w:b w:val="false"/>
          <w:i w:val="false"/>
          <w:color w:val="000000"/>
          <w:sz w:val="28"/>
        </w:rPr>
        <w:t xml:space="preserve">
      25) осы тармақтың 1)-24) тармақшаларында көрсетілмеген басқа да табыстар. </w:t>
      </w:r>
      <w:r>
        <w:br/>
      </w:r>
      <w:r>
        <w:rPr>
          <w:rFonts w:ascii="Times New Roman"/>
          <w:b w:val="false"/>
          <w:i w:val="false"/>
          <w:color w:val="000000"/>
          <w:sz w:val="28"/>
        </w:rPr>
        <w:t xml:space="preserve">
      2. Бірдей табыстар табыстардың бірнеше баптарында көрсетілуі мүмкін жағдайда көрсетілген табыстар бір рет жиынтық жылдық кіріске енгізіледі. </w:t>
      </w:r>
    </w:p>
    <w:p>
      <w:pPr>
        <w:spacing w:after="0"/>
        <w:ind w:left="0"/>
        <w:jc w:val="both"/>
      </w:pPr>
      <w:r>
        <w:rPr>
          <w:rFonts w:ascii="Times New Roman"/>
          <w:b/>
          <w:i w:val="false"/>
          <w:color w:val="000000"/>
          <w:sz w:val="28"/>
        </w:rPr>
        <w:t xml:space="preserve">      86-бап. Сатудан алынатын табыс </w:t>
      </w:r>
    </w:p>
    <w:p>
      <w:pPr>
        <w:spacing w:after="0"/>
        <w:ind w:left="0"/>
        <w:jc w:val="both"/>
      </w:pPr>
      <w:r>
        <w:rPr>
          <w:rFonts w:ascii="Times New Roman"/>
          <w:b w:val="false"/>
          <w:i w:val="false"/>
          <w:color w:val="000000"/>
          <w:sz w:val="28"/>
        </w:rPr>
        <w:t xml:space="preserve">      Егер Қазақстан Республикасының трансферттік баға белгілеу мәселелерін реттейтін заңнамасында өзгеше көзделмесе, осы Кодекстің 87-98-баптарына сәйкес жиынтық жылдық табысқа енгізілетін табыстардан басқа, сатылған тауарлардың, орындалған жұмыстардың, көрсетілген қызметтердің құны сатудан түсетін табыс болып табылады. Сатылған тауарлардың, орындалған жұмыстардың, көрсетілген қызметтердің құнына қосылған құн салығының және акциздің сомасы енгізілмейді. </w:t>
      </w:r>
    </w:p>
    <w:p>
      <w:pPr>
        <w:spacing w:after="0"/>
        <w:ind w:left="0"/>
        <w:jc w:val="both"/>
      </w:pPr>
      <w:r>
        <w:rPr>
          <w:rFonts w:ascii="Times New Roman"/>
          <w:b/>
          <w:i w:val="false"/>
          <w:color w:val="000000"/>
          <w:sz w:val="28"/>
        </w:rPr>
        <w:t xml:space="preserve">      87-бап. Құнның өсуінен түсетін табыс </w:t>
      </w:r>
    </w:p>
    <w:p>
      <w:pPr>
        <w:spacing w:after="0"/>
        <w:ind w:left="0"/>
        <w:jc w:val="both"/>
      </w:pPr>
      <w:r>
        <w:rPr>
          <w:rFonts w:ascii="Times New Roman"/>
          <w:b w:val="false"/>
          <w:i w:val="false"/>
          <w:color w:val="000000"/>
          <w:sz w:val="28"/>
        </w:rPr>
        <w:t xml:space="preserve">      1. Құнның өсуінен түсетін кіріс Қазақстан Республикасының заңнамалық актілеріне сәйкес мемлекеттің мұқтажы үшін сатып алынған активтерді қоспағанда, амортизацияға жатпайтын активтерді сату кезінде пайда болады. </w:t>
      </w:r>
      <w:r>
        <w:br/>
      </w:r>
      <w:r>
        <w:rPr>
          <w:rFonts w:ascii="Times New Roman"/>
          <w:b w:val="false"/>
          <w:i w:val="false"/>
          <w:color w:val="000000"/>
          <w:sz w:val="28"/>
        </w:rPr>
        <w:t xml:space="preserve">
      Осы баптың мақсатында амортизацияға жатпайтын активтерге мыналар жатады: </w:t>
      </w:r>
      <w:r>
        <w:br/>
      </w:r>
      <w:r>
        <w:rPr>
          <w:rFonts w:ascii="Times New Roman"/>
          <w:b w:val="false"/>
          <w:i w:val="false"/>
          <w:color w:val="000000"/>
          <w:sz w:val="28"/>
        </w:rPr>
        <w:t xml:space="preserve">
      1) жер учаскелері; </w:t>
      </w:r>
      <w:r>
        <w:br/>
      </w:r>
      <w:r>
        <w:rPr>
          <w:rFonts w:ascii="Times New Roman"/>
          <w:b w:val="false"/>
          <w:i w:val="false"/>
          <w:color w:val="000000"/>
          <w:sz w:val="28"/>
        </w:rPr>
        <w:t xml:space="preserve">
      2) аяқталмаған құрылыс объектілері; </w:t>
      </w:r>
      <w:r>
        <w:br/>
      </w:r>
      <w:r>
        <w:rPr>
          <w:rFonts w:ascii="Times New Roman"/>
          <w:b w:val="false"/>
          <w:i w:val="false"/>
          <w:color w:val="000000"/>
          <w:sz w:val="28"/>
        </w:rPr>
        <w:t xml:space="preserve">
      3) орнатылмаған жабдық; </w:t>
      </w:r>
      <w:r>
        <w:br/>
      </w:r>
      <w:r>
        <w:rPr>
          <w:rFonts w:ascii="Times New Roman"/>
          <w:b w:val="false"/>
          <w:i w:val="false"/>
          <w:color w:val="000000"/>
          <w:sz w:val="28"/>
        </w:rPr>
        <w:t xml:space="preserve">
      4) кіріс алуға бағытталған қызметте пайдаланылмайтын бір жылдан астам қызмет мерзімі бар активтер; </w:t>
      </w:r>
      <w:r>
        <w:br/>
      </w:r>
      <w:r>
        <w:rPr>
          <w:rFonts w:ascii="Times New Roman"/>
          <w:b w:val="false"/>
          <w:i w:val="false"/>
          <w:color w:val="000000"/>
          <w:sz w:val="28"/>
        </w:rPr>
        <w:t xml:space="preserve">
      5) бағалы қағаздар; </w:t>
      </w:r>
      <w:r>
        <w:br/>
      </w:r>
      <w:r>
        <w:rPr>
          <w:rFonts w:ascii="Times New Roman"/>
          <w:b w:val="false"/>
          <w:i w:val="false"/>
          <w:color w:val="000000"/>
          <w:sz w:val="28"/>
        </w:rPr>
        <w:t xml:space="preserve">
      6) қатысу үлестері; </w:t>
      </w:r>
      <w:r>
        <w:br/>
      </w:r>
      <w:r>
        <w:rPr>
          <w:rFonts w:ascii="Times New Roman"/>
          <w:b w:val="false"/>
          <w:i w:val="false"/>
          <w:color w:val="000000"/>
          <w:sz w:val="28"/>
        </w:rPr>
        <w:t xml:space="preserve">
      7) құны 2000 жылғы 1 қаңтарға дейін қолданыстағы Қазақстан Республикасының салық заңнамасына сәйкес толығымен шегерімге жатқызылған негізгі құралдар; </w:t>
      </w:r>
      <w:r>
        <w:br/>
      </w:r>
      <w:r>
        <w:rPr>
          <w:rFonts w:ascii="Times New Roman"/>
          <w:b w:val="false"/>
          <w:i w:val="false"/>
          <w:color w:val="000000"/>
          <w:sz w:val="28"/>
        </w:rPr>
        <w:t xml:space="preserve">
      8) Қазақстан Республикасының инвестициялар туралы заңнамасына сәйкес 2009 жылғы 1 қаңтарға дейін жасалған келісім-шарттар бойынша инвестициялық жоба шеңберінде пайдалануға берілген активтер; </w:t>
      </w:r>
      <w:r>
        <w:br/>
      </w:r>
      <w:r>
        <w:rPr>
          <w:rFonts w:ascii="Times New Roman"/>
          <w:b w:val="false"/>
          <w:i w:val="false"/>
          <w:color w:val="000000"/>
          <w:sz w:val="28"/>
        </w:rPr>
        <w:t xml:space="preserve">
      9) осы Кодекстің 123, 124-баптарына сәйкес құны шегерімге жатқызылған активтер; </w:t>
      </w:r>
      <w:r>
        <w:br/>
      </w:r>
      <w:r>
        <w:rPr>
          <w:rFonts w:ascii="Times New Roman"/>
          <w:b w:val="false"/>
          <w:i w:val="false"/>
          <w:color w:val="000000"/>
          <w:sz w:val="28"/>
        </w:rPr>
        <w:t xml:space="preserve">
      10) осы Кодекстің 97-бабының 2-тармағына сәйкес құны әлеуметтік сала объектілеріне жатқызылған мүлік. </w:t>
      </w:r>
      <w:r>
        <w:br/>
      </w:r>
      <w:r>
        <w:rPr>
          <w:rFonts w:ascii="Times New Roman"/>
          <w:b w:val="false"/>
          <w:i w:val="false"/>
          <w:color w:val="000000"/>
          <w:sz w:val="28"/>
        </w:rPr>
        <w:t xml:space="preserve">
      2. Өсім осы баптың 4 және 5-тармақтарында көзделген жағдайларды қоспағанда, амортизацияға жатпайтын активтерді іске асыру құны мен олардың бастапқы құны арасындағы айырма ретінде анықталады. </w:t>
      </w:r>
      <w:r>
        <w:br/>
      </w:r>
      <w:r>
        <w:rPr>
          <w:rFonts w:ascii="Times New Roman"/>
          <w:b w:val="false"/>
          <w:i w:val="false"/>
          <w:color w:val="000000"/>
          <w:sz w:val="28"/>
        </w:rPr>
        <w:t xml:space="preserve">
      3. Осы баптың мақсатында салық төлеушінің осы Кодекстің 100-114-баптарына сәйкес шегеруге құқығы бар шығындардан басқа, активтерді сатып алу, өндіру, салу, монтаждау жөніндегі шығындардың, сондай-ақ олардың құнын арттыратын, оның ішінде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оларды сатып алғаннан кейін құнын арттыратын басқа да шығындардың жиынтығы бағалы қағаздар мен қатысу үлестерін қоспағанда, амортизацияға жатпайтын активтердің бастапқы құны болып табылады. </w:t>
      </w:r>
      <w:r>
        <w:br/>
      </w:r>
      <w:r>
        <w:rPr>
          <w:rFonts w:ascii="Times New Roman"/>
          <w:b w:val="false"/>
          <w:i w:val="false"/>
          <w:color w:val="000000"/>
          <w:sz w:val="28"/>
        </w:rPr>
        <w:t xml:space="preserve">
      4. Бағалы қағаздарды және қатысу үлесін іске асыру кезінде мыналар құнның өсуі болып табылады: </w:t>
      </w:r>
      <w:r>
        <w:br/>
      </w:r>
      <w:r>
        <w:rPr>
          <w:rFonts w:ascii="Times New Roman"/>
          <w:b w:val="false"/>
          <w:i w:val="false"/>
          <w:color w:val="000000"/>
          <w:sz w:val="28"/>
        </w:rPr>
        <w:t xml:space="preserve">
      1) борыштық бағалы қағаздарды қоспағанда, бағалы қағаздар және қатысу үлесі бойынша - іске асыру құны мен бастапқы құн (салым) арасындағы оң айырма; </w:t>
      </w:r>
      <w:r>
        <w:br/>
      </w:r>
      <w:r>
        <w:rPr>
          <w:rFonts w:ascii="Times New Roman"/>
          <w:b w:val="false"/>
          <w:i w:val="false"/>
          <w:color w:val="000000"/>
          <w:sz w:val="28"/>
        </w:rPr>
        <w:t xml:space="preserve">
      2) борыштық бағалы қағаздар бойынша - дисконттың амортизациясын және (немесе) іске асыру күніне сыйлықақыны ескере отырып іске асыру құны мен бастапқы құн арасындағы купонды ескермей оң айырма. </w:t>
      </w:r>
      <w:r>
        <w:br/>
      </w:r>
      <w:r>
        <w:rPr>
          <w:rFonts w:ascii="Times New Roman"/>
          <w:b w:val="false"/>
          <w:i w:val="false"/>
          <w:color w:val="000000"/>
          <w:sz w:val="28"/>
        </w:rPr>
        <w:t xml:space="preserve">
      5. Осы баптың мақсатында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көзделген жағдайларда бағалы қағаздар мен қатысу үлестерінің құнын арттыратын сатып алуға байланысты жарғылық капиталға салымның, шығындардың құнын қоса алғанда оларды сатып алуға жұмсалатын іс жүзіндегі шығындардың жиынтығы бағалы қағаздар мен қатысу үлестерінің бастапқы құны болып табылады. </w:t>
      </w:r>
      <w:r>
        <w:br/>
      </w:r>
      <w:r>
        <w:rPr>
          <w:rFonts w:ascii="Times New Roman"/>
          <w:b w:val="false"/>
          <w:i w:val="false"/>
          <w:color w:val="000000"/>
          <w:sz w:val="28"/>
        </w:rPr>
        <w:t xml:space="preserve">
      6. Осы баптың 1-тармағының 7)-9) тармақшаларында көрсетілген активтерді іске асырған кезде құн өсімі іске асыру құны мөлшерінде анықталады. </w:t>
      </w:r>
      <w:r>
        <w:br/>
      </w:r>
      <w:r>
        <w:rPr>
          <w:rFonts w:ascii="Times New Roman"/>
          <w:b w:val="false"/>
          <w:i w:val="false"/>
          <w:color w:val="000000"/>
          <w:sz w:val="28"/>
        </w:rPr>
        <w:t xml:space="preserve">
      7. Егер амортизацияға жатпайтын активтер қайтарусыз алынса, осы баптың мақсатында осы Кодекске сәйкес қайтарусыз алынған мүліктің құны түрінде жиынтық жылдық табысқа енгізілген осы активтердің құны бастапқы құн болып табылады. </w:t>
      </w:r>
    </w:p>
    <w:p>
      <w:pPr>
        <w:spacing w:after="0"/>
        <w:ind w:left="0"/>
        <w:jc w:val="both"/>
      </w:pPr>
      <w:r>
        <w:rPr>
          <w:rFonts w:ascii="Times New Roman"/>
          <w:b/>
          <w:i w:val="false"/>
          <w:color w:val="000000"/>
          <w:sz w:val="28"/>
        </w:rPr>
        <w:t xml:space="preserve">      88-бап. Міндеттемелерді есептен шығарудан түсетін табыс </w:t>
      </w:r>
    </w:p>
    <w:p>
      <w:pPr>
        <w:spacing w:after="0"/>
        <w:ind w:left="0"/>
        <w:jc w:val="both"/>
      </w:pPr>
      <w:r>
        <w:rPr>
          <w:rFonts w:ascii="Times New Roman"/>
          <w:b w:val="false"/>
          <w:i w:val="false"/>
          <w:color w:val="000000"/>
          <w:sz w:val="28"/>
        </w:rPr>
        <w:t xml:space="preserve">      1. Міндеттемелерді есептен шығарудан түсетін табысқа: </w:t>
      </w:r>
      <w:r>
        <w:br/>
      </w:r>
      <w:r>
        <w:rPr>
          <w:rFonts w:ascii="Times New Roman"/>
          <w:b w:val="false"/>
          <w:i w:val="false"/>
          <w:color w:val="000000"/>
          <w:sz w:val="28"/>
        </w:rPr>
        <w:t xml:space="preserve">
      1) салық төлеушінің міндеттемелерін оның кредиторының есептен шығаруы; </w:t>
      </w:r>
      <w:r>
        <w:br/>
      </w:r>
      <w:r>
        <w:rPr>
          <w:rFonts w:ascii="Times New Roman"/>
          <w:b w:val="false"/>
          <w:i w:val="false"/>
          <w:color w:val="000000"/>
          <w:sz w:val="28"/>
        </w:rPr>
        <w:t xml:space="preserve">
      2) салық төлеуші таратылған кезде тарату балансы бекітілген сәтте кредитор талап етпеген міндеттемелер; </w:t>
      </w:r>
      <w:r>
        <w:br/>
      </w:r>
      <w:r>
        <w:rPr>
          <w:rFonts w:ascii="Times New Roman"/>
          <w:b w:val="false"/>
          <w:i w:val="false"/>
          <w:color w:val="000000"/>
          <w:sz w:val="28"/>
        </w:rPr>
        <w:t xml:space="preserve">
      3) Қазақстан Республикасының заңнамалық актілерінде белгіленген талап қою мерзімінің өтуіне байланысты міндеттемелерді есептен шығару; </w:t>
      </w:r>
      <w:r>
        <w:br/>
      </w:r>
      <w:r>
        <w:rPr>
          <w:rFonts w:ascii="Times New Roman"/>
          <w:b w:val="false"/>
          <w:i w:val="false"/>
          <w:color w:val="000000"/>
          <w:sz w:val="28"/>
        </w:rPr>
        <w:t xml:space="preserve">
      4) сот шешімі бойынша міндеттемелерді есептен шығару жатады. </w:t>
      </w:r>
      <w:r>
        <w:br/>
      </w:r>
      <w:r>
        <w:rPr>
          <w:rFonts w:ascii="Times New Roman"/>
          <w:b w:val="false"/>
          <w:i w:val="false"/>
          <w:color w:val="000000"/>
          <w:sz w:val="28"/>
        </w:rPr>
        <w:t xml:space="preserve">
      2. Міндеттемелерді есептен шығарудан алынған табыс сомасы салық төлеушінің бастапқы құжаттарына сәйкес есептен шығару сәтіне төлеуге жататын міндеттемелердің сомасына тең болады. </w:t>
      </w:r>
      <w:r>
        <w:br/>
      </w:r>
      <w:r>
        <w:rPr>
          <w:rFonts w:ascii="Times New Roman"/>
          <w:b w:val="false"/>
          <w:i w:val="false"/>
          <w:color w:val="000000"/>
          <w:sz w:val="28"/>
        </w:rPr>
        <w:t xml:space="preserve">
      3. Міндеттемелерді есептен шығарудан түсетін табысқа мүліктік кешен ретінде кәсіпорынның сатып алу-сату шарты бойынша оларды беруге байланысты міндеттемелердің мөлшерін азайту жатпайды. </w:t>
      </w:r>
    </w:p>
    <w:p>
      <w:pPr>
        <w:spacing w:after="0"/>
        <w:ind w:left="0"/>
        <w:jc w:val="both"/>
      </w:pPr>
      <w:r>
        <w:rPr>
          <w:rFonts w:ascii="Times New Roman"/>
          <w:b/>
          <w:i w:val="false"/>
          <w:color w:val="000000"/>
          <w:sz w:val="28"/>
        </w:rPr>
        <w:t xml:space="preserve">      89-бап. Күмәнді міндеттемелер бойынша түсетін табыстар </w:t>
      </w:r>
    </w:p>
    <w:p>
      <w:pPr>
        <w:spacing w:after="0"/>
        <w:ind w:left="0"/>
        <w:jc w:val="both"/>
      </w:pPr>
      <w:r>
        <w:rPr>
          <w:rFonts w:ascii="Times New Roman"/>
          <w:b w:val="false"/>
          <w:i w:val="false"/>
          <w:color w:val="000000"/>
          <w:sz w:val="28"/>
        </w:rPr>
        <w:t xml:space="preserve">      Сатып алынған тауарлар (жұмыстар, көрсетілетін қызметтер) бойынша, қызметкерлерге есептелген табыстар мен осы Кодекстің 163-бабының 2-тармағына сәйкес айқындалатын басқа да төлемдер бойынша туындаған және туындаған кезінен бастап үш жыл ішінде қанағаттандырылмаған міндеттемелер күмәнді деп танылады. </w:t>
      </w:r>
      <w:r>
        <w:br/>
      </w:r>
      <w:r>
        <w:rPr>
          <w:rFonts w:ascii="Times New Roman"/>
          <w:b w:val="false"/>
          <w:i w:val="false"/>
          <w:color w:val="000000"/>
          <w:sz w:val="28"/>
        </w:rPr>
        <w:t xml:space="preserve">
      Көрсетілген міндеттемелер осы міндеттемелердің құнын бұрын шегеруге жатқызылған осы міндеттемелердің сомасы шегінде бұрын шегеруге жатқызылған осы міндеттемелердің сомасына тепе-тең түрде міндеттемелердің туындауы күніне қабылданған ставка бойынша бюджетпен өзара есеп айырысуда қалпына келтірілуге тиіс қосылған құн салығын қоспағанда, салық төлеушінің жылдық жиынтық табысына қосылуға жатады. </w:t>
      </w:r>
    </w:p>
    <w:p>
      <w:pPr>
        <w:spacing w:after="0"/>
        <w:ind w:left="0"/>
        <w:jc w:val="both"/>
      </w:pPr>
      <w:r>
        <w:rPr>
          <w:rFonts w:ascii="Times New Roman"/>
          <w:b/>
          <w:i w:val="false"/>
          <w:color w:val="000000"/>
          <w:sz w:val="28"/>
        </w:rPr>
        <w:t xml:space="preserve">      90-бап. Құрылған провизиялардың, резервтердің мөлшерін </w:t>
      </w:r>
      <w:r>
        <w:br/>
      </w:r>
      <w:r>
        <w:rPr>
          <w:rFonts w:ascii="Times New Roman"/>
          <w:b w:val="false"/>
          <w:i w:val="false"/>
          <w:color w:val="000000"/>
          <w:sz w:val="28"/>
        </w:rPr>
        <w:t>
</w:t>
      </w:r>
      <w:r>
        <w:rPr>
          <w:rFonts w:ascii="Times New Roman"/>
          <w:b/>
          <w:i w:val="false"/>
          <w:color w:val="000000"/>
          <w:sz w:val="28"/>
        </w:rPr>
        <w:t xml:space="preserve">              азайтудан түсетін табыс </w:t>
      </w:r>
    </w:p>
    <w:p>
      <w:pPr>
        <w:spacing w:after="0"/>
        <w:ind w:left="0"/>
        <w:jc w:val="both"/>
      </w:pPr>
      <w:r>
        <w:rPr>
          <w:rFonts w:ascii="Times New Roman"/>
          <w:b w:val="false"/>
          <w:i w:val="false"/>
          <w:color w:val="000000"/>
          <w:sz w:val="28"/>
        </w:rPr>
        <w:t xml:space="preserve">      1. Банк немесе егер осы бапта өзгеше көзделмесе, лицензияның негізінде банк операцияларының жекелеген түрлерін жүзеге асыратын ұйым құрған провизиялардың мөлшерін азайтудан түсетін табыстар деп: </w:t>
      </w:r>
      <w:r>
        <w:br/>
      </w:r>
      <w:r>
        <w:rPr>
          <w:rFonts w:ascii="Times New Roman"/>
          <w:b w:val="false"/>
          <w:i w:val="false"/>
          <w:color w:val="000000"/>
          <w:sz w:val="28"/>
        </w:rPr>
        <w:t xml:space="preserve">
      1) борышкер орындау сомасына барабар мөлшерде талаптар орындаған кезде бұрын шегерімдерге жатқызылған провизиялар сомасы; </w:t>
      </w:r>
      <w:r>
        <w:br/>
      </w:r>
      <w:r>
        <w:rPr>
          <w:rFonts w:ascii="Times New Roman"/>
          <w:b w:val="false"/>
          <w:i w:val="false"/>
          <w:color w:val="000000"/>
          <w:sz w:val="28"/>
        </w:rPr>
        <w:t xml:space="preserve">
      2) осы баптың 2-тармағында белгіленген жағдайларды қоспағанда, цессия шартын жасасу жолымен қайта табыстау туралы шартың, жаңартпа, талап ету құқықтарын беру шартының негізінде және (немесе) Қазақстан Республикасының заңнамасында көзделген өзге негіздерде борышкердің талаптарын мөлшерін азайтқан кезде бұрын шегерімге жатқызылған сома; </w:t>
      </w:r>
      <w:r>
        <w:br/>
      </w:r>
      <w:r>
        <w:rPr>
          <w:rFonts w:ascii="Times New Roman"/>
          <w:b w:val="false"/>
          <w:i w:val="false"/>
          <w:color w:val="000000"/>
          <w:sz w:val="28"/>
        </w:rPr>
        <w:t xml:space="preserve">
      3) талаптарды қайта сыныптау кезінде бұрын шегерімге жатқызылған провизияларды азайту сомасы танылады. </w:t>
      </w:r>
      <w:r>
        <w:br/>
      </w:r>
      <w:r>
        <w:rPr>
          <w:rFonts w:ascii="Times New Roman"/>
          <w:b w:val="false"/>
          <w:i w:val="false"/>
          <w:color w:val="000000"/>
          <w:sz w:val="28"/>
        </w:rPr>
        <w:t xml:space="preserve">
      2. Мынадай: </w:t>
      </w:r>
      <w:r>
        <w:br/>
      </w:r>
      <w:r>
        <w:rPr>
          <w:rFonts w:ascii="Times New Roman"/>
          <w:b w:val="false"/>
          <w:i w:val="false"/>
          <w:color w:val="000000"/>
          <w:sz w:val="28"/>
        </w:rPr>
        <w:t xml:space="preserve">
      1) Қазақстан Республикасының банкроттық туралы заңнамасына сәйкес қарыз алушыны банкрот деп тануға байланысты Заңды тұлғалардың мемлекеттік тіркелімінен алып тастаған; </w:t>
      </w:r>
      <w:r>
        <w:br/>
      </w:r>
      <w:r>
        <w:rPr>
          <w:rFonts w:ascii="Times New Roman"/>
          <w:b w:val="false"/>
          <w:i w:val="false"/>
          <w:color w:val="000000"/>
          <w:sz w:val="28"/>
        </w:rPr>
        <w:t xml:space="preserve">
      2) күшіне енген сот шешімінің негізінде қарыз алушы жеке тұлғаны із-түссіз жоғалған немесе қайтыс болған, іс-әрекетке қабілетсіз немесе іс-әрекетке шектелген қабілетті деп таныған, оған I, II топтағы мүгедектік белгілеген, сондай-ақ қаза болған; </w:t>
      </w:r>
      <w:r>
        <w:br/>
      </w:r>
      <w:r>
        <w:rPr>
          <w:rFonts w:ascii="Times New Roman"/>
          <w:b w:val="false"/>
          <w:i w:val="false"/>
          <w:color w:val="000000"/>
          <w:sz w:val="28"/>
        </w:rPr>
        <w:t xml:space="preserve">
      3) қарыз алушының өндіріп алуды айналдыруға болатын мүліктің, оның ішінде ақшаның, бағалы қағаздардың немесе табыстардың болмауына байланысты банкке немесе лицензия негізінде банк операцияларының жекелеген түрлерін жүзеге асыратын ұйымға орындау құжатын қайтару туралы сот орындаушысының қаулысы заңды күшіне енген және егер сот орындаушысы қабылдаған Қазақстан Республикасының атқарушылық іс жүргізу мен сот орындаушыларының мәртебесі туралы заңнамасында көзделген оның мүлкін немесе табыстарын анықтау жөніндегі шаралар нәтижесіз болған; </w:t>
      </w:r>
      <w:r>
        <w:br/>
      </w:r>
      <w:r>
        <w:rPr>
          <w:rFonts w:ascii="Times New Roman"/>
          <w:b w:val="false"/>
          <w:i w:val="false"/>
          <w:color w:val="000000"/>
          <w:sz w:val="28"/>
        </w:rPr>
        <w:t xml:space="preserve">
      4) банктің немесе лицензия негізінде банк операцияларының жекелеген түрлерін жүзеге асыратын ұйымның қарыз алушының мүлкіне өндіріп алуды айналдырудан бас тарту туралы сот шешімі заң күшіне енген жағдайларда бұрын шегерімге жатқызылған және қарыз алушыдан есептен шығарылған үмітсіз кредиттер бойынша шығындарды жабуға бағытталған провизиялар сомасы банк немесе лицензия негізінде банк операцияларының жекелеген түрлерін жүзеге асыратын ұйымдар құрған провизиялардың мөлшерін азайтудан түсетін табыс деп саналмайды. </w:t>
      </w:r>
      <w:r>
        <w:br/>
      </w:r>
      <w:r>
        <w:rPr>
          <w:rFonts w:ascii="Times New Roman"/>
          <w:b w:val="false"/>
          <w:i w:val="false"/>
          <w:color w:val="000000"/>
          <w:sz w:val="28"/>
        </w:rPr>
        <w:t xml:space="preserve">
      3. Осы Кодексте анықталған мөлшерде және тәртіппен бұрын шегерімге жатқызылған құрылған сақтандыру резервтерінің мөлшерін азайту сомасы сақтандыру, қайта сақтандыру шарттары бойынша сақтандыру, қайта сақтандыру ұйымы құрған сақтандыру резервтерінің мөлшерін азайтудан түсетін табыс деп танылады. </w:t>
      </w:r>
    </w:p>
    <w:p>
      <w:pPr>
        <w:spacing w:after="0"/>
        <w:ind w:left="0"/>
        <w:jc w:val="both"/>
      </w:pPr>
      <w:r>
        <w:rPr>
          <w:rFonts w:ascii="Times New Roman"/>
          <w:b/>
          <w:i w:val="false"/>
          <w:color w:val="000000"/>
          <w:sz w:val="28"/>
        </w:rPr>
        <w:t xml:space="preserve">      91-бап. Талап ету құқықтарын басқа біреуге беруден </w:t>
      </w:r>
      <w:r>
        <w:br/>
      </w:r>
      <w:r>
        <w:rPr>
          <w:rFonts w:ascii="Times New Roman"/>
          <w:b w:val="false"/>
          <w:i w:val="false"/>
          <w:color w:val="000000"/>
          <w:sz w:val="28"/>
        </w:rPr>
        <w:t>
</w:t>
      </w:r>
      <w:r>
        <w:rPr>
          <w:rFonts w:ascii="Times New Roman"/>
          <w:b/>
          <w:i w:val="false"/>
          <w:color w:val="000000"/>
          <w:sz w:val="28"/>
        </w:rPr>
        <w:t xml:space="preserve">              түсетін табыс </w:t>
      </w:r>
    </w:p>
    <w:p>
      <w:pPr>
        <w:spacing w:after="0"/>
        <w:ind w:left="0"/>
        <w:jc w:val="both"/>
      </w:pPr>
      <w:r>
        <w:rPr>
          <w:rFonts w:ascii="Times New Roman"/>
          <w:b w:val="false"/>
          <w:i w:val="false"/>
          <w:color w:val="000000"/>
          <w:sz w:val="28"/>
        </w:rPr>
        <w:t xml:space="preserve">      Мыналар: </w:t>
      </w:r>
      <w:r>
        <w:br/>
      </w:r>
      <w:r>
        <w:rPr>
          <w:rFonts w:ascii="Times New Roman"/>
          <w:b w:val="false"/>
          <w:i w:val="false"/>
          <w:color w:val="000000"/>
          <w:sz w:val="28"/>
        </w:rPr>
        <w:t xml:space="preserve">
      1) талап ету құқығы алған салық төлеуші үшін - талап ету құқығын басқа біреуге беру күніне негізгі борыштан тыс соманы қоса алғанда негізгі борышты талап ету бойынша борышкерден алуға жататын сома мен талап ету құқықтарын алу құны арасындағы оң айырма; </w:t>
      </w:r>
      <w:r>
        <w:br/>
      </w:r>
      <w:r>
        <w:rPr>
          <w:rFonts w:ascii="Times New Roman"/>
          <w:b w:val="false"/>
          <w:i w:val="false"/>
          <w:color w:val="000000"/>
          <w:sz w:val="28"/>
        </w:rPr>
        <w:t xml:space="preserve">
      2) талап ету құқығын басқа біреуге берген салық төлеуші үшін - салық төлеушінің бастапқы құжаттарына сәйкес басқа біреуге беру жүргізілген талап ету құқығы мен талап ету құқықтарын басқа біреуге беру күнінен борышкерден алуға жататын талап ету құны арасындағы оң айырма талап ету құқықтарын басқа біреуге беруден түсетін табыс болып табылады. </w:t>
      </w:r>
    </w:p>
    <w:p>
      <w:pPr>
        <w:spacing w:after="0"/>
        <w:ind w:left="0"/>
        <w:jc w:val="both"/>
      </w:pPr>
      <w:r>
        <w:rPr>
          <w:rFonts w:ascii="Times New Roman"/>
          <w:b/>
          <w:i w:val="false"/>
          <w:color w:val="000000"/>
          <w:sz w:val="28"/>
        </w:rPr>
        <w:t xml:space="preserve">      92-бап. Тіркелген активтердің шығып қалуынан түсетін </w:t>
      </w:r>
      <w:r>
        <w:br/>
      </w:r>
      <w:r>
        <w:rPr>
          <w:rFonts w:ascii="Times New Roman"/>
          <w:b w:val="false"/>
          <w:i w:val="false"/>
          <w:color w:val="000000"/>
          <w:sz w:val="28"/>
        </w:rPr>
        <w:t>
</w:t>
      </w:r>
      <w:r>
        <w:rPr>
          <w:rFonts w:ascii="Times New Roman"/>
          <w:b/>
          <w:i w:val="false"/>
          <w:color w:val="000000"/>
          <w:sz w:val="28"/>
        </w:rPr>
        <w:t xml:space="preserve">              табыс </w:t>
      </w:r>
    </w:p>
    <w:p>
      <w:pPr>
        <w:spacing w:after="0"/>
        <w:ind w:left="0"/>
        <w:jc w:val="both"/>
      </w:pPr>
      <w:r>
        <w:rPr>
          <w:rFonts w:ascii="Times New Roman"/>
          <w:b w:val="false"/>
          <w:i w:val="false"/>
          <w:color w:val="000000"/>
          <w:sz w:val="28"/>
        </w:rPr>
        <w:t xml:space="preserve">      Егер осы Кодекстің 119-бабына сәйкес анықталған кіші топтың (I топ бойынша) немесе топтың (II, III және IV топтар бойынша) шығып қалған тіркелген активтерінің құны салық кезеңінде түскен тіркелген активтер құнын ескере отырып, салық кезеңінің басындағы кіші топтың (I топ бойынша) немесе топтың (II, III және IV топтар бойынша) құндық балансынан асып түссе, асып түсу шамасы жиынтық жылдық табысқа енгізуге жатады. Салық кезеңінің аяғына осы кіші топтың (I топ бойынша) немесе топтың (II, III және IV топтар бойынша) құн балансы нөлге тең болады. </w:t>
      </w:r>
    </w:p>
    <w:p>
      <w:pPr>
        <w:spacing w:after="0"/>
        <w:ind w:left="0"/>
        <w:jc w:val="both"/>
      </w:pPr>
      <w:r>
        <w:rPr>
          <w:rFonts w:ascii="Times New Roman"/>
          <w:b/>
          <w:i w:val="false"/>
          <w:color w:val="000000"/>
          <w:sz w:val="28"/>
        </w:rPr>
        <w:t xml:space="preserve">      93-бап. Табиғи ресурстарды геологиялық зерттеуге және </w:t>
      </w:r>
      <w:r>
        <w:br/>
      </w:r>
      <w:r>
        <w:rPr>
          <w:rFonts w:ascii="Times New Roman"/>
          <w:b w:val="false"/>
          <w:i w:val="false"/>
          <w:color w:val="000000"/>
          <w:sz w:val="28"/>
        </w:rPr>
        <w:t>
</w:t>
      </w:r>
      <w:r>
        <w:rPr>
          <w:rFonts w:ascii="Times New Roman"/>
          <w:b/>
          <w:i w:val="false"/>
          <w:color w:val="000000"/>
          <w:sz w:val="28"/>
        </w:rPr>
        <w:t xml:space="preserve">              оларды өндіруге әзірлік жұмыстарына жұмсалған </w:t>
      </w:r>
      <w:r>
        <w:br/>
      </w:r>
      <w:r>
        <w:rPr>
          <w:rFonts w:ascii="Times New Roman"/>
          <w:b w:val="false"/>
          <w:i w:val="false"/>
          <w:color w:val="000000"/>
          <w:sz w:val="28"/>
        </w:rPr>
        <w:t>
</w:t>
      </w:r>
      <w:r>
        <w:rPr>
          <w:rFonts w:ascii="Times New Roman"/>
          <w:b/>
          <w:i w:val="false"/>
          <w:color w:val="000000"/>
          <w:sz w:val="28"/>
        </w:rPr>
        <w:t xml:space="preserve">              шығыстарды, сондай-ақ жер қойнауын </w:t>
      </w:r>
      <w:r>
        <w:br/>
      </w:r>
      <w:r>
        <w:rPr>
          <w:rFonts w:ascii="Times New Roman"/>
          <w:b w:val="false"/>
          <w:i w:val="false"/>
          <w:color w:val="000000"/>
          <w:sz w:val="28"/>
        </w:rPr>
        <w:t>
</w:t>
      </w:r>
      <w:r>
        <w:rPr>
          <w:rFonts w:ascii="Times New Roman"/>
          <w:b/>
          <w:i w:val="false"/>
          <w:color w:val="000000"/>
          <w:sz w:val="28"/>
        </w:rPr>
        <w:t xml:space="preserve">              пайдаланушылардың басқа да шығыстарын түзетуден </w:t>
      </w:r>
      <w:r>
        <w:br/>
      </w:r>
      <w:r>
        <w:rPr>
          <w:rFonts w:ascii="Times New Roman"/>
          <w:b w:val="false"/>
          <w:i w:val="false"/>
          <w:color w:val="000000"/>
          <w:sz w:val="28"/>
        </w:rPr>
        <w:t>
</w:t>
      </w:r>
      <w:r>
        <w:rPr>
          <w:rFonts w:ascii="Times New Roman"/>
          <w:b/>
          <w:i w:val="false"/>
          <w:color w:val="000000"/>
          <w:sz w:val="28"/>
        </w:rPr>
        <w:t xml:space="preserve">              түсетін табыс </w:t>
      </w:r>
    </w:p>
    <w:p>
      <w:pPr>
        <w:spacing w:after="0"/>
        <w:ind w:left="0"/>
        <w:jc w:val="both"/>
      </w:pPr>
      <w:r>
        <w:rPr>
          <w:rFonts w:ascii="Times New Roman"/>
          <w:b w:val="false"/>
          <w:i w:val="false"/>
          <w:color w:val="000000"/>
          <w:sz w:val="28"/>
        </w:rPr>
        <w:t xml:space="preserve">      Егер осы Кодекстің 111-бабына сәйкес жеке топты құрайтын шығыстарды түзететін табыстардың мөлшері салық кезеңінде жұмсалған шығыстар ескеріле отырып, салық кезеңінің басында соңғысының мөлшерінен асып түссе, артық мөлшері жылдық жиынтық табысқа жатқызылуға тиіс. Бұл топтың мөлшері салық кезеңінің соңында нөлге тең болады. </w:t>
      </w:r>
    </w:p>
    <w:p>
      <w:pPr>
        <w:spacing w:after="0"/>
        <w:ind w:left="0"/>
        <w:jc w:val="both"/>
      </w:pPr>
      <w:r>
        <w:rPr>
          <w:rFonts w:ascii="Times New Roman"/>
          <w:b/>
          <w:i w:val="false"/>
          <w:color w:val="000000"/>
          <w:sz w:val="28"/>
        </w:rPr>
        <w:t xml:space="preserve">      94-бап. Кен орындарын игеру салдарын жою жөніндегі іс </w:t>
      </w:r>
      <w:r>
        <w:br/>
      </w:r>
      <w:r>
        <w:rPr>
          <w:rFonts w:ascii="Times New Roman"/>
          <w:b w:val="false"/>
          <w:i w:val="false"/>
          <w:color w:val="000000"/>
          <w:sz w:val="28"/>
        </w:rPr>
        <w:t>
</w:t>
      </w:r>
      <w:r>
        <w:rPr>
          <w:rFonts w:ascii="Times New Roman"/>
          <w:b/>
          <w:i w:val="false"/>
          <w:color w:val="000000"/>
          <w:sz w:val="28"/>
        </w:rPr>
        <w:t xml:space="preserve">              жүзіндегі шығыстар сомасынан кен орындарын </w:t>
      </w:r>
      <w:r>
        <w:br/>
      </w:r>
      <w:r>
        <w:rPr>
          <w:rFonts w:ascii="Times New Roman"/>
          <w:b w:val="false"/>
          <w:i w:val="false"/>
          <w:color w:val="000000"/>
          <w:sz w:val="28"/>
        </w:rPr>
        <w:t>
</w:t>
      </w:r>
      <w:r>
        <w:rPr>
          <w:rFonts w:ascii="Times New Roman"/>
          <w:b/>
          <w:i w:val="false"/>
          <w:color w:val="000000"/>
          <w:sz w:val="28"/>
        </w:rPr>
        <w:t xml:space="preserve">              игеру салдарын жою қорына аударымдар сомасының </w:t>
      </w:r>
      <w:r>
        <w:br/>
      </w:r>
      <w:r>
        <w:rPr>
          <w:rFonts w:ascii="Times New Roman"/>
          <w:b w:val="false"/>
          <w:i w:val="false"/>
          <w:color w:val="000000"/>
          <w:sz w:val="28"/>
        </w:rPr>
        <w:t>
</w:t>
      </w:r>
      <w:r>
        <w:rPr>
          <w:rFonts w:ascii="Times New Roman"/>
          <w:b/>
          <w:i w:val="false"/>
          <w:color w:val="000000"/>
          <w:sz w:val="28"/>
        </w:rPr>
        <w:t xml:space="preserve">              асып түсуінен алынатын табыс </w:t>
      </w:r>
    </w:p>
    <w:p>
      <w:pPr>
        <w:spacing w:after="0"/>
        <w:ind w:left="0"/>
        <w:jc w:val="both"/>
      </w:pPr>
      <w:r>
        <w:rPr>
          <w:rFonts w:ascii="Times New Roman"/>
          <w:b w:val="false"/>
          <w:i w:val="false"/>
          <w:color w:val="000000"/>
          <w:sz w:val="28"/>
        </w:rPr>
        <w:t xml:space="preserve">      1. Егер кен орындарын игеру салдарын жою жөніндегі іс жүзіндегі шығыстар көрсетілген қорға төменде жүргізілген аударымдардан төмен болған жағдайда айырма жер қойнауын пайдаланушының жиынтық жылдық есебіне енгізуге жатады. </w:t>
      </w:r>
      <w:r>
        <w:br/>
      </w:r>
      <w:r>
        <w:rPr>
          <w:rFonts w:ascii="Times New Roman"/>
          <w:b w:val="false"/>
          <w:i w:val="false"/>
          <w:color w:val="000000"/>
          <w:sz w:val="28"/>
        </w:rPr>
        <w:t xml:space="preserve">
      2. Жер қойнауын пайдаланушы кен орындарын игеру салдарын жою жөніндегі жұмыстарды тиісті уәкілетті мемлекеттік орган бекіткен кен орындарын игеру салдарын жою бағдарламасында көзделген кезеңде жүргізілмеген жағдайда, шегеруге жатқызылған кен орындарын игеру салдарын жою қорына аударымдар сомасы жүргізілуі тиіс салық кезеңінің жиынтық жылдық табысына енгізуге жатады. </w:t>
      </w:r>
    </w:p>
    <w:p>
      <w:pPr>
        <w:spacing w:after="0"/>
        <w:ind w:left="0"/>
        <w:jc w:val="both"/>
      </w:pPr>
      <w:r>
        <w:rPr>
          <w:rFonts w:ascii="Times New Roman"/>
          <w:b/>
          <w:i w:val="false"/>
          <w:color w:val="000000"/>
          <w:sz w:val="28"/>
        </w:rPr>
        <w:t xml:space="preserve">      95-бап. Бұрын жүргізілген шегерімдер бойынша алынған </w:t>
      </w:r>
      <w:r>
        <w:br/>
      </w:r>
      <w:r>
        <w:rPr>
          <w:rFonts w:ascii="Times New Roman"/>
          <w:b w:val="false"/>
          <w:i w:val="false"/>
          <w:color w:val="000000"/>
          <w:sz w:val="28"/>
        </w:rPr>
        <w:t>
</w:t>
      </w:r>
      <w:r>
        <w:rPr>
          <w:rFonts w:ascii="Times New Roman"/>
          <w:b/>
          <w:i w:val="false"/>
          <w:color w:val="000000"/>
          <w:sz w:val="28"/>
        </w:rPr>
        <w:t xml:space="preserve">              өтемдер </w:t>
      </w:r>
    </w:p>
    <w:p>
      <w:pPr>
        <w:spacing w:after="0"/>
        <w:ind w:left="0"/>
        <w:jc w:val="both"/>
      </w:pPr>
      <w:r>
        <w:rPr>
          <w:rFonts w:ascii="Times New Roman"/>
          <w:b w:val="false"/>
          <w:i w:val="false"/>
          <w:color w:val="000000"/>
          <w:sz w:val="28"/>
        </w:rPr>
        <w:t xml:space="preserve">      1. Бұрын жасалған шегерімдер бойынша өтем түрінде алынған кірістерге: </w:t>
      </w:r>
      <w:r>
        <w:br/>
      </w:r>
      <w:r>
        <w:rPr>
          <w:rFonts w:ascii="Times New Roman"/>
          <w:b w:val="false"/>
          <w:i w:val="false"/>
          <w:color w:val="000000"/>
          <w:sz w:val="28"/>
        </w:rPr>
        <w:t xml:space="preserve">
      1) бұрын шегерімдерге жатқызылған және кейінгі салық кезеңдерінде өтелген күмәнді деп танылған талаптардың сомасы; </w:t>
      </w:r>
      <w:r>
        <w:br/>
      </w:r>
      <w:r>
        <w:rPr>
          <w:rFonts w:ascii="Times New Roman"/>
          <w:b w:val="false"/>
          <w:i w:val="false"/>
          <w:color w:val="000000"/>
          <w:sz w:val="28"/>
        </w:rPr>
        <w:t xml:space="preserve">
      2) мемлекеттік бюджет қаражатынан шығындарды (шығыстарды) жабуға арнап алынған сома; </w:t>
      </w:r>
      <w:r>
        <w:br/>
      </w:r>
      <w:r>
        <w:rPr>
          <w:rFonts w:ascii="Times New Roman"/>
          <w:b w:val="false"/>
          <w:i w:val="false"/>
          <w:color w:val="000000"/>
          <w:sz w:val="28"/>
        </w:rPr>
        <w:t xml:space="preserve">
      3) осы Кодекстің 119-бабында көрсетілген сақтандыру төлемдерін қоспағанда, сақтандыру ұйымы немесе зиян келтірген тұлға төлеген залалды өтеу сомасы; </w:t>
      </w:r>
      <w:r>
        <w:br/>
      </w:r>
      <w:r>
        <w:rPr>
          <w:rFonts w:ascii="Times New Roman"/>
          <w:b w:val="false"/>
          <w:i w:val="false"/>
          <w:color w:val="000000"/>
          <w:sz w:val="28"/>
        </w:rPr>
        <w:t xml:space="preserve">
      4) бұрын шегерімдерге жатқызылған шығындарды өтеу бойынша алынған басқа да өтемдер жатады. </w:t>
      </w:r>
      <w:r>
        <w:br/>
      </w:r>
      <w:r>
        <w:rPr>
          <w:rFonts w:ascii="Times New Roman"/>
          <w:b w:val="false"/>
          <w:i w:val="false"/>
          <w:color w:val="000000"/>
          <w:sz w:val="28"/>
        </w:rPr>
        <w:t xml:space="preserve">
      Алынған өтем ол алынған салық кезеңінің табысы болып табылады. </w:t>
      </w:r>
      <w:r>
        <w:br/>
      </w:r>
      <w:r>
        <w:rPr>
          <w:rFonts w:ascii="Times New Roman"/>
          <w:b w:val="false"/>
          <w:i w:val="false"/>
          <w:color w:val="000000"/>
          <w:sz w:val="28"/>
        </w:rPr>
        <w:t xml:space="preserve">
      2. Сақтандыру ұйымының сақтанушыға жинақтаушы емес сақтандыру шартының әрекеті аяқталғаннан кейін немесе оны мерзімінен бұрын тоқтатқан жағдайда қайтаруға тиіс немесе қайтарылатын және сақтанушы бұрын шегерімге жатқызған сақтандыру сыйлықақыларының сомасы олар сақтанушыға қайтарылуға тиіс болған немесе қайтарылған есепті салық кезеңінің жылдық жиынтық табысына жатқызылады. </w:t>
      </w:r>
    </w:p>
    <w:p>
      <w:pPr>
        <w:spacing w:after="0"/>
        <w:ind w:left="0"/>
        <w:jc w:val="both"/>
      </w:pPr>
      <w:r>
        <w:rPr>
          <w:rFonts w:ascii="Times New Roman"/>
          <w:b/>
          <w:i w:val="false"/>
          <w:color w:val="000000"/>
          <w:sz w:val="28"/>
        </w:rPr>
        <w:t xml:space="preserve">      96-бап. Өтеусіз алынған мүлік </w:t>
      </w:r>
    </w:p>
    <w:p>
      <w:pPr>
        <w:spacing w:after="0"/>
        <w:ind w:left="0"/>
        <w:jc w:val="both"/>
      </w:pPr>
      <w:r>
        <w:rPr>
          <w:rFonts w:ascii="Times New Roman"/>
          <w:b w:val="false"/>
          <w:i w:val="false"/>
          <w:color w:val="000000"/>
          <w:sz w:val="28"/>
        </w:rPr>
        <w:t xml:space="preserve">      Кез келген мүліктің, оның ішінде салық төлеуші өтеусіз алған жұмыстар мен қызметтер көрсетудің құны оның табысы болып табылады. </w:t>
      </w:r>
      <w:r>
        <w:br/>
      </w:r>
      <w:r>
        <w:rPr>
          <w:rFonts w:ascii="Times New Roman"/>
          <w:b w:val="false"/>
          <w:i w:val="false"/>
          <w:color w:val="000000"/>
          <w:sz w:val="28"/>
        </w:rPr>
        <w:t xml:space="preserve">
      Егер осы Кодексте өзгеше көзделмесе, өтеусіз алынған мүліктің, оның ішінде жұмыстар мен қызметтер көрсетудің құны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айқындалады. </w:t>
      </w:r>
      <w:r>
        <w:br/>
      </w:r>
      <w:r>
        <w:rPr>
          <w:rFonts w:ascii="Times New Roman"/>
          <w:b w:val="false"/>
          <w:i w:val="false"/>
          <w:color w:val="000000"/>
          <w:sz w:val="28"/>
        </w:rPr>
        <w:t xml:space="preserve">
      Мүліктің, оның ішінде осы Кодекстің 100-бабының 11-тармағына сәйкес алынған жұмыстардың, қызметтер көрсетудің құны өтеусіз алынған мүлік деп танылмайды. </w:t>
      </w:r>
    </w:p>
    <w:p>
      <w:pPr>
        <w:spacing w:after="0"/>
        <w:ind w:left="0"/>
        <w:jc w:val="both"/>
      </w:pPr>
      <w:r>
        <w:rPr>
          <w:rFonts w:ascii="Times New Roman"/>
          <w:b/>
          <w:i w:val="false"/>
          <w:color w:val="000000"/>
          <w:sz w:val="28"/>
        </w:rPr>
        <w:t xml:space="preserve">      97-бап. Әлеуметтік сала объектілерін пайдалану кезінде </w:t>
      </w:r>
      <w:r>
        <w:br/>
      </w:r>
      <w:r>
        <w:rPr>
          <w:rFonts w:ascii="Times New Roman"/>
          <w:b w:val="false"/>
          <w:i w:val="false"/>
          <w:color w:val="000000"/>
          <w:sz w:val="28"/>
        </w:rPr>
        <w:t>
</w:t>
      </w:r>
      <w:r>
        <w:rPr>
          <w:rFonts w:ascii="Times New Roman"/>
          <w:b/>
          <w:i w:val="false"/>
          <w:color w:val="000000"/>
          <w:sz w:val="28"/>
        </w:rPr>
        <w:t xml:space="preserve">              алынған табыс </w:t>
      </w:r>
    </w:p>
    <w:p>
      <w:pPr>
        <w:spacing w:after="0"/>
        <w:ind w:left="0"/>
        <w:jc w:val="both"/>
      </w:pPr>
      <w:r>
        <w:rPr>
          <w:rFonts w:ascii="Times New Roman"/>
          <w:b w:val="false"/>
          <w:i w:val="false"/>
          <w:color w:val="000000"/>
          <w:sz w:val="28"/>
        </w:rPr>
        <w:t xml:space="preserve">      1. Әлеуметтік сала объектілеріне осы бапта көзделген қызмет түрлерін жүзеге асыру кезінде пайдаланылатын меншік құқығында салық төлеушіге тиесілі мүлік жатқызылады. </w:t>
      </w:r>
      <w:r>
        <w:br/>
      </w:r>
      <w:r>
        <w:rPr>
          <w:rFonts w:ascii="Times New Roman"/>
          <w:b w:val="false"/>
          <w:i w:val="false"/>
          <w:color w:val="000000"/>
          <w:sz w:val="28"/>
        </w:rPr>
        <w:t xml:space="preserve">
      2. Салық төлеушінің жиынтық жылдық табысына мынадай қызмет түрлерін: </w:t>
      </w:r>
      <w:r>
        <w:br/>
      </w:r>
      <w:r>
        <w:rPr>
          <w:rFonts w:ascii="Times New Roman"/>
          <w:b w:val="false"/>
          <w:i w:val="false"/>
          <w:color w:val="000000"/>
          <w:sz w:val="28"/>
        </w:rPr>
        <w:t xml:space="preserve">
      1) медициналық қызметті; </w:t>
      </w:r>
      <w:r>
        <w:br/>
      </w:r>
      <w:r>
        <w:rPr>
          <w:rFonts w:ascii="Times New Roman"/>
          <w:b w:val="false"/>
          <w:i w:val="false"/>
          <w:color w:val="000000"/>
          <w:sz w:val="28"/>
        </w:rPr>
        <w:t xml:space="preserve">
      2) бастауыш, негізгі орта, жалпы орта, техникалық және кәсіби, орта білімнен кейінгі, жоғары және жоғары оқу орнынан кейінгі білім беру; қосымша білім беру саласындағы қызметті; </w:t>
      </w:r>
      <w:r>
        <w:br/>
      </w:r>
      <w:r>
        <w:rPr>
          <w:rFonts w:ascii="Times New Roman"/>
          <w:b w:val="false"/>
          <w:i w:val="false"/>
          <w:color w:val="000000"/>
          <w:sz w:val="28"/>
        </w:rPr>
        <w:t xml:space="preserve">
      3) білім, дене тәрбиесі және спорт, мәдениет, тарихи-мәдени мұраларды, мұрағат құндылықтарын сақтау жөнінде қызметтер көрсету саласындағы қызметті; </w:t>
      </w:r>
      <w:r>
        <w:br/>
      </w:r>
      <w:r>
        <w:rPr>
          <w:rFonts w:ascii="Times New Roman"/>
          <w:b w:val="false"/>
          <w:i w:val="false"/>
          <w:color w:val="000000"/>
          <w:sz w:val="28"/>
        </w:rPr>
        <w:t xml:space="preserve">
      4) қызметкерлердің, олардың отбасы мүшелерінің, өзара байланысты тұлғалар қызметкерлерінің және отбасы мүшелерінің демалысын ұйымдастыру, сондай-ақ тұрғын үй қорының объектілерін пайдалану жөніндегі қызметті жүзеге асыру кезінде пайдаланылатын әлеуметтік сала объектілерін пайдалану кезінде іс жүзінде келтірілген шығыстардан алуға жататын (алған) табыстардың артуы енгізіледі. </w:t>
      </w:r>
      <w:r>
        <w:br/>
      </w:r>
      <w:r>
        <w:rPr>
          <w:rFonts w:ascii="Times New Roman"/>
          <w:b w:val="false"/>
          <w:i w:val="false"/>
          <w:color w:val="000000"/>
          <w:sz w:val="28"/>
        </w:rPr>
        <w:t xml:space="preserve">
      3. Қызметкерлердің қоғамдық тамақтануын, мектепке дейінгі тәрбиелеу және оқытуды, балаларды, қарттар мен мүгедектерді әлеуметтік қорғау мен әлеуметтік қамсыздандыруды ұйымдастыру жөніндегі қызметті жүзеге асыру кезінде пайдаланылатын әлеуметтік сала объектілерін пайдалану кезінде алынған табыстар жиынтық жылдық табысқа енгізуге жатады. </w:t>
      </w:r>
    </w:p>
    <w:p>
      <w:pPr>
        <w:spacing w:after="0"/>
        <w:ind w:left="0"/>
        <w:jc w:val="both"/>
      </w:pPr>
      <w:r>
        <w:rPr>
          <w:rFonts w:ascii="Times New Roman"/>
          <w:b/>
          <w:i w:val="false"/>
          <w:color w:val="000000"/>
          <w:sz w:val="28"/>
        </w:rPr>
        <w:t xml:space="preserve">      98-бап. Мүліктік кешен ретінде кәсіпорынды сатудан </w:t>
      </w:r>
      <w:r>
        <w:br/>
      </w:r>
      <w:r>
        <w:rPr>
          <w:rFonts w:ascii="Times New Roman"/>
          <w:b w:val="false"/>
          <w:i w:val="false"/>
          <w:color w:val="000000"/>
          <w:sz w:val="28"/>
        </w:rPr>
        <w:t>
</w:t>
      </w:r>
      <w:r>
        <w:rPr>
          <w:rFonts w:ascii="Times New Roman"/>
          <w:b/>
          <w:i w:val="false"/>
          <w:color w:val="000000"/>
          <w:sz w:val="28"/>
        </w:rPr>
        <w:t xml:space="preserve">              түсетін табыс </w:t>
      </w:r>
    </w:p>
    <w:p>
      <w:pPr>
        <w:spacing w:after="0"/>
        <w:ind w:left="0"/>
        <w:jc w:val="both"/>
      </w:pPr>
      <w:r>
        <w:rPr>
          <w:rFonts w:ascii="Times New Roman"/>
          <w:b w:val="false"/>
          <w:i w:val="false"/>
          <w:color w:val="000000"/>
          <w:sz w:val="28"/>
        </w:rPr>
        <w:t xml:space="preserve">      Мүліктік кешен ретінде кәсіпорынды сатудан түсетін табыс мүліктік кешен ретінде кәсіпорынды сатып алу-сату шарты бойынша іске асыру құны мен іске асыру күніне бухгалтерлік есеп деректері бойынша берілетін міндеттемелердің баланстық құнынан азайтылған берілетін активтердің баланстық құны арасындағы оң айырма ретінде анықталады. </w:t>
      </w:r>
    </w:p>
    <w:p>
      <w:pPr>
        <w:spacing w:after="0"/>
        <w:ind w:left="0"/>
        <w:jc w:val="both"/>
      </w:pPr>
      <w:r>
        <w:rPr>
          <w:rFonts w:ascii="Times New Roman"/>
          <w:b/>
          <w:i w:val="false"/>
          <w:color w:val="000000"/>
          <w:sz w:val="28"/>
        </w:rPr>
        <w:t xml:space="preserve">      99-бап. Жылдық жиынтық табысты түзету </w:t>
      </w:r>
    </w:p>
    <w:p>
      <w:pPr>
        <w:spacing w:after="0"/>
        <w:ind w:left="0"/>
        <w:jc w:val="both"/>
      </w:pPr>
      <w:r>
        <w:rPr>
          <w:rFonts w:ascii="Times New Roman"/>
          <w:b w:val="false"/>
          <w:i w:val="false"/>
          <w:color w:val="000000"/>
          <w:sz w:val="28"/>
        </w:rPr>
        <w:t xml:space="preserve">      1. Салық төлеушілердің жылдық жиынтық табысынан: </w:t>
      </w:r>
      <w:r>
        <w:br/>
      </w:r>
      <w:r>
        <w:rPr>
          <w:rFonts w:ascii="Times New Roman"/>
          <w:b w:val="false"/>
          <w:i w:val="false"/>
          <w:color w:val="000000"/>
          <w:sz w:val="28"/>
        </w:rPr>
        <w:t xml:space="preserve">
      1) тәуекел инвестициялардың жабық пайлық инвестициялық қорлары мен тәуекел инвестициялардың акционерлік инвестициялық қорлары төлейтінді қоспағандағы дивидендтер; </w:t>
      </w:r>
      <w:r>
        <w:br/>
      </w:r>
      <w:r>
        <w:rPr>
          <w:rFonts w:ascii="Times New Roman"/>
          <w:b w:val="false"/>
          <w:i w:val="false"/>
          <w:color w:val="000000"/>
          <w:sz w:val="28"/>
        </w:rPr>
        <w:t xml:space="preserve">
      2) жеке тұлғалардың депозиттерін міндетті ұжымдық кепілдендіруді жүзеге асыратын ұйым алатын банктердің міндетті, қосымша және төтенше жарналарының сомасы; </w:t>
      </w:r>
      <w:r>
        <w:br/>
      </w:r>
      <w:r>
        <w:rPr>
          <w:rFonts w:ascii="Times New Roman"/>
          <w:b w:val="false"/>
          <w:i w:val="false"/>
          <w:color w:val="000000"/>
          <w:sz w:val="28"/>
        </w:rPr>
        <w:t xml:space="preserve">
      3) Сақтандыру төлемдеріне кепілдік беру қоры алған сақтандыру ұйымдарының міндетті және төтенше жарналарының сомасы; </w:t>
      </w:r>
      <w:r>
        <w:br/>
      </w:r>
      <w:r>
        <w:rPr>
          <w:rFonts w:ascii="Times New Roman"/>
          <w:b w:val="false"/>
          <w:i w:val="false"/>
          <w:color w:val="000000"/>
          <w:sz w:val="28"/>
        </w:rPr>
        <w:t xml:space="preserve">
      4) жеке тұлғалардың депозиттерін міндетті ұжымдық кепілдендіруді (сақтандыруды) жүзеге асыратын ұйым және өтелген депозиттер және төленген кепілдікті және өтемақы төлемдері бойынша олардың талаптарын қанағаттандыру тәртібімен Сақтандыру төлемдеріне кепілдік беру қоры алған ақша сомасы; </w:t>
      </w:r>
      <w:r>
        <w:br/>
      </w:r>
      <w:r>
        <w:rPr>
          <w:rFonts w:ascii="Times New Roman"/>
          <w:b w:val="false"/>
          <w:i w:val="false"/>
          <w:color w:val="000000"/>
          <w:sz w:val="28"/>
        </w:rPr>
        <w:t xml:space="preserve">
      5) Қазақстан Республикасының зейнетақымен қамсыздандыру туралы заңнамасына сәйкес алынған және жеке зейнетақы шоттарына жіберілген инвестициялық табыстар; </w:t>
      </w:r>
      <w:r>
        <w:br/>
      </w:r>
      <w:r>
        <w:rPr>
          <w:rFonts w:ascii="Times New Roman"/>
          <w:b w:val="false"/>
          <w:i w:val="false"/>
          <w:color w:val="000000"/>
          <w:sz w:val="28"/>
        </w:rPr>
        <w:t xml:space="preserve">
      6) Қазақстан Республикасының міндетті әлеуметтік сақтандыру туралы заңнамасына сәйкес алынған және Мемлекеттік әлеуметтік сақтандыру қорының активтерін арттыруға бағытталған инвестициялық табыстар; </w:t>
      </w:r>
      <w:r>
        <w:br/>
      </w:r>
      <w:r>
        <w:rPr>
          <w:rFonts w:ascii="Times New Roman"/>
          <w:b w:val="false"/>
          <w:i w:val="false"/>
          <w:color w:val="000000"/>
          <w:sz w:val="28"/>
        </w:rPr>
        <w:t xml:space="preserve">
      7) Қазақстан Республикасының инвестициялық қорлар туралы заңнамасына сәйкес пайлық және акционерлік инвестициялық қорлар кастодиандағы шоттарға алған және соларда болатын инвестициялық табыстар; </w:t>
      </w:r>
      <w:r>
        <w:br/>
      </w:r>
      <w:r>
        <w:rPr>
          <w:rFonts w:ascii="Times New Roman"/>
          <w:b w:val="false"/>
          <w:i w:val="false"/>
          <w:color w:val="000000"/>
          <w:sz w:val="28"/>
        </w:rPr>
        <w:t xml:space="preserve">
      8) Қазақстан Республикасының секьюритилендіру туралы заңнамасына сәйкес секьюритилендіру мәмілесі бойынша арнайы қаржы компаниясы алған борышты талап етуді беруден алынған табыс; </w:t>
      </w:r>
      <w:r>
        <w:br/>
      </w:r>
      <w:r>
        <w:rPr>
          <w:rFonts w:ascii="Times New Roman"/>
          <w:b w:val="false"/>
          <w:i w:val="false"/>
          <w:color w:val="000000"/>
          <w:sz w:val="28"/>
        </w:rPr>
        <w:t xml:space="preserve">
      9) сенімгерлік басқару шарты бойынша сенімгерлік басқару құрылтайшысының немесе сенімгерлік басқару туындауының өзге жағдайларында пайда алушының сенімгерлік басқаруынан түсетін таза табыс алып тастауға жатады. </w:t>
      </w:r>
      <w:r>
        <w:br/>
      </w:r>
      <w:r>
        <w:rPr>
          <w:rFonts w:ascii="Times New Roman"/>
          <w:b w:val="false"/>
          <w:i w:val="false"/>
          <w:color w:val="000000"/>
          <w:sz w:val="28"/>
        </w:rPr>
        <w:t xml:space="preserve">
      2. Тауар-материалдық қорларды бағалаудың салық төлеуші осының алдындағы салық кезеңінде қолданған әдісінен өзге әдіске ауысқан кезде салық төлеушінің жылдық жиынтық табысы бағалаудың жаңа әдісін қолдану нәтижесінде алынған оң айырма сомасына ұлғайтылуға және теріс айырма сомасына азайтылуға жатады. </w:t>
      </w:r>
      <w:r>
        <w:br/>
      </w:r>
      <w:r>
        <w:rPr>
          <w:rFonts w:ascii="Times New Roman"/>
          <w:b w:val="false"/>
          <w:i w:val="false"/>
          <w:color w:val="000000"/>
          <w:sz w:val="28"/>
        </w:rPr>
        <w:t xml:space="preserve">
      Тауар-материалдық қорларды бағалаудың өзге әдісіне ауысуды салық төлеуші салық кезеңінің басынан бастап жүргізеді. </w:t>
      </w:r>
    </w:p>
    <w:p>
      <w:pPr>
        <w:spacing w:after="0"/>
        <w:ind w:left="0"/>
        <w:jc w:val="left"/>
      </w:pPr>
      <w:r>
        <w:rPr>
          <w:rFonts w:ascii="Times New Roman"/>
          <w:b/>
          <w:i w:val="false"/>
          <w:color w:val="000000"/>
        </w:rPr>
        <w:t xml:space="preserve"> $ 2. Шегерімдер </w:t>
      </w:r>
    </w:p>
    <w:p>
      <w:pPr>
        <w:spacing w:after="0"/>
        <w:ind w:left="0"/>
        <w:jc w:val="both"/>
      </w:pPr>
      <w:r>
        <w:rPr>
          <w:rFonts w:ascii="Times New Roman"/>
          <w:b/>
          <w:i w:val="false"/>
          <w:color w:val="000000"/>
          <w:sz w:val="28"/>
        </w:rPr>
        <w:t xml:space="preserve">      100-бап. Шегерімдер </w:t>
      </w:r>
    </w:p>
    <w:p>
      <w:pPr>
        <w:spacing w:after="0"/>
        <w:ind w:left="0"/>
        <w:jc w:val="both"/>
      </w:pPr>
      <w:r>
        <w:rPr>
          <w:rFonts w:ascii="Times New Roman"/>
          <w:b w:val="false"/>
          <w:i w:val="false"/>
          <w:color w:val="000000"/>
          <w:sz w:val="28"/>
        </w:rPr>
        <w:t xml:space="preserve">      1. Осы Кодекске сәйкес шегерімге жатпайтын шығыстарды қоспағанда, салық төлеушінің табыс алуға бағытталған қызметті жүзеге асыруға байланысты шығыстары салық салынатын табысты анықтау кезінде шегерілуге тиіс. </w:t>
      </w:r>
      <w:r>
        <w:br/>
      </w:r>
      <w:r>
        <w:rPr>
          <w:rFonts w:ascii="Times New Roman"/>
          <w:b w:val="false"/>
          <w:i w:val="false"/>
          <w:color w:val="000000"/>
          <w:sz w:val="28"/>
        </w:rPr>
        <w:t xml:space="preserve">
      2. Осы Кодексте көзделген жағдайларда шегерімге жатқызылған шығыстардың мөлшері белгіленген нормалардан аспауы тиіс. </w:t>
      </w:r>
      <w:r>
        <w:br/>
      </w:r>
      <w:r>
        <w:rPr>
          <w:rFonts w:ascii="Times New Roman"/>
          <w:b w:val="false"/>
          <w:i w:val="false"/>
          <w:color w:val="000000"/>
          <w:sz w:val="28"/>
        </w:rPr>
        <w:t xml:space="preserve">
      3. Шегерімдерді жиынтық табысты алуға бағытталған оның қызметіне байланысты шығыстарды растайтын құжаттары болған кезде салық төлеуші жүргізеді. Бұл шығыстар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болашақтағы кезеңдердің шығыстарын қоспағанда, олар нақты жүргізілген салық кезеңінде шегерілуге жатады. </w:t>
      </w:r>
      <w:r>
        <w:br/>
      </w:r>
      <w:r>
        <w:rPr>
          <w:rFonts w:ascii="Times New Roman"/>
          <w:b w:val="false"/>
          <w:i w:val="false"/>
          <w:color w:val="000000"/>
          <w:sz w:val="28"/>
        </w:rPr>
        <w:t xml:space="preserve">
      Болашақтағы кезеңдердің шығыстары қай салық кезеңіне қатысты болса, сол кезеңде шегерілуге жатады. </w:t>
      </w:r>
      <w:r>
        <w:br/>
      </w:r>
      <w:r>
        <w:rPr>
          <w:rFonts w:ascii="Times New Roman"/>
          <w:b w:val="false"/>
          <w:i w:val="false"/>
          <w:color w:val="000000"/>
          <w:sz w:val="28"/>
        </w:rPr>
        <w:t xml:space="preserve">
      4. Табиғи монополистер шеккен залалдар Қазақстан Республикасының заңнамасында белгілеген нормалар шегінде шегерілуге жатады. </w:t>
      </w:r>
      <w:r>
        <w:br/>
      </w:r>
      <w:r>
        <w:rPr>
          <w:rFonts w:ascii="Times New Roman"/>
          <w:b w:val="false"/>
          <w:i w:val="false"/>
          <w:color w:val="000000"/>
          <w:sz w:val="28"/>
        </w:rPr>
        <w:t xml:space="preserve">
      5. Егер шығыстардың бірнеше баптарында белгілі бір шығындар көзделсе, салық салынатын кірісті есептеу кезінде көрсетілген шығындар тек бір рет шегеріледі. </w:t>
      </w:r>
      <w:r>
        <w:br/>
      </w:r>
      <w:r>
        <w:rPr>
          <w:rFonts w:ascii="Times New Roman"/>
          <w:b w:val="false"/>
          <w:i w:val="false"/>
          <w:color w:val="000000"/>
          <w:sz w:val="28"/>
        </w:rPr>
        <w:t xml:space="preserve">
      6. Осы Кодекстің 103, 115-баптарында өзгеше белгіленбесе, салынған немесе танылған айыппұлдар, өсімақылар, тұрақсыздық айыптары шегеруге жатады. </w:t>
      </w:r>
      <w:r>
        <w:br/>
      </w:r>
      <w:r>
        <w:rPr>
          <w:rFonts w:ascii="Times New Roman"/>
          <w:b w:val="false"/>
          <w:i w:val="false"/>
          <w:color w:val="000000"/>
          <w:sz w:val="28"/>
        </w:rPr>
        <w:t xml:space="preserve">
      7. Құрылысқа алынған, құрылыс кезеңінде есептелген кредиттер (қарыздар) үшін сыйақылар құрылыс объектісінің құнына енгізіледі. </w:t>
      </w:r>
      <w:r>
        <w:br/>
      </w:r>
      <w:r>
        <w:rPr>
          <w:rFonts w:ascii="Times New Roman"/>
          <w:b w:val="false"/>
          <w:i w:val="false"/>
          <w:color w:val="000000"/>
          <w:sz w:val="28"/>
        </w:rPr>
        <w:t xml:space="preserve">
      8. Бірлескен қызмет туралы шарт қатысушыларының уәкілетті өкілі салықтық есепке алуды жүргізген жағдайда бірлескен қызмет немесе оның бір бөлігі бойынша шығыстарды шегеруге жатқызу осындай өкіл ұсынған мәліметтердің негізінде жүзеге асырылады. </w:t>
      </w:r>
      <w:r>
        <w:br/>
      </w:r>
      <w:r>
        <w:rPr>
          <w:rFonts w:ascii="Times New Roman"/>
          <w:b w:val="false"/>
          <w:i w:val="false"/>
          <w:color w:val="000000"/>
          <w:sz w:val="28"/>
        </w:rPr>
        <w:t xml:space="preserve">
      9. Салық төлеушінің құрылысқа, тіркелген активтерді сатып алуға жұмсалатын шығындары осы кодекстің 116-125-баптарына сәйкес шегеруге жатқызылады. </w:t>
      </w:r>
      <w:r>
        <w:br/>
      </w:r>
      <w:r>
        <w:rPr>
          <w:rFonts w:ascii="Times New Roman"/>
          <w:b w:val="false"/>
          <w:i w:val="false"/>
          <w:color w:val="000000"/>
          <w:sz w:val="28"/>
        </w:rPr>
        <w:t xml:space="preserve">
      10. Осы Кодекстің 97-бабының 3-тармағында көрсетілген әлеуметтік сала объектілерін пайдалану кезінде тартылған шығыстар шегеруге жатқызылуы тиіс. </w:t>
      </w:r>
      <w:r>
        <w:br/>
      </w:r>
      <w:r>
        <w:rPr>
          <w:rFonts w:ascii="Times New Roman"/>
          <w:b w:val="false"/>
          <w:i w:val="false"/>
          <w:color w:val="000000"/>
          <w:sz w:val="28"/>
        </w:rPr>
        <w:t xml:space="preserve">
      11. Егер мәміленің шарттарында салық төлеушінің өткізілген тауарлардың, орындалған жұмыстардың, көрсетілген қызметтердің сапасына кепілдік беру көзделсе, онда салық төлеушінің өткізілген тауарлардың, орындалған жұмыстардың, көрсетілген қызметтердің кемшіліктерін жою жөніндегі мәміледе белгіленген кепілдік беру мерзімі ішінде жүргізілген іс жүзіндегі шығыстарының сомасы осы Кодекске сәйкес шегерімге жатқызылуы тиіс. </w:t>
      </w:r>
      <w:r>
        <w:br/>
      </w:r>
      <w:r>
        <w:rPr>
          <w:rFonts w:ascii="Times New Roman"/>
          <w:b w:val="false"/>
          <w:i w:val="false"/>
          <w:color w:val="000000"/>
          <w:sz w:val="28"/>
        </w:rPr>
        <w:t xml:space="preserve">
      12. Осы Кодекстің 260-бабына сәйкес қосылған құн салығы жөніндегі декларацияның деректері бойынша есепке жатқызылмауы тиіс қосылған құн салығы шегеруге жатқызылуы тиіс. </w:t>
      </w:r>
      <w:r>
        <w:br/>
      </w:r>
      <w:r>
        <w:rPr>
          <w:rFonts w:ascii="Times New Roman"/>
          <w:b w:val="false"/>
          <w:i w:val="false"/>
          <w:color w:val="000000"/>
          <w:sz w:val="28"/>
        </w:rPr>
        <w:t xml:space="preserve">
      Шегерім қосылған құн салығы жөніндегі декларация берілген қосылған құн салығы бойынша салық кезеңін қамтитын салық кезеңінде жүргізіледі. </w:t>
      </w:r>
      <w:r>
        <w:br/>
      </w:r>
      <w:r>
        <w:rPr>
          <w:rFonts w:ascii="Times New Roman"/>
          <w:b w:val="false"/>
          <w:i w:val="false"/>
          <w:color w:val="000000"/>
          <w:sz w:val="28"/>
        </w:rPr>
        <w:t xml:space="preserve">
      13. Қосылған құн салығын төлеушіні тіркеу есебінен алу кезінде есепке алуға жатқызылған қосылған құн салығы сомасының осы Кодекстің 230-бабының 3) тармақшасында көрсетілген талаптарды орындағаннан кейін 2009 жылғы 1 қаңтарға қалыптасқан есептелген қосылған құн салығынан асып түсуі шегеруге жатқызылуы тиіс. </w:t>
      </w:r>
      <w:r>
        <w:br/>
      </w:r>
      <w:r>
        <w:rPr>
          <w:rFonts w:ascii="Times New Roman"/>
          <w:b w:val="false"/>
          <w:i w:val="false"/>
          <w:color w:val="000000"/>
          <w:sz w:val="28"/>
        </w:rPr>
        <w:t xml:space="preserve">
      14. Қазақстан Республикасының жеке кәсіпкерлік туралы заңына сәйкес салық төлеуші жеке кәсіпкерлік субъектілерінің бірлестігіне жылына орташа есеппен қызметкерлердің тізімдік санына сүйене отырып, бір қызметкерге тиісті қаржы жылына арналған республикалық бюджет туралы заңда белгіленген бір айлық есептік көрсеткіш шегінде төлеген жеке кәсіпкерлік субъектілерінің мүшелерінің жарналары шегеруге жатады. </w:t>
      </w:r>
      <w:r>
        <w:br/>
      </w:r>
      <w:r>
        <w:rPr>
          <w:rFonts w:ascii="Times New Roman"/>
          <w:b w:val="false"/>
          <w:i w:val="false"/>
          <w:color w:val="000000"/>
          <w:sz w:val="28"/>
        </w:rPr>
        <w:t xml:space="preserve">
      15.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айқындалған тауарлық-материалдық құндылықтарды қоспағанда, активтердің, міндеттемелердің құнын азайту сомасы шығыс болып табылмайды. </w:t>
      </w:r>
      <w:r>
        <w:br/>
      </w:r>
      <w:r>
        <w:rPr>
          <w:rFonts w:ascii="Times New Roman"/>
          <w:b w:val="false"/>
          <w:i w:val="false"/>
          <w:color w:val="000000"/>
          <w:sz w:val="28"/>
        </w:rPr>
        <w:t xml:space="preserve">
      16. Туынды қаржы құралдары жөніндегі шығыстар осы Кодекстің ережелеріне сәйкес ескеріледі. </w:t>
      </w:r>
    </w:p>
    <w:p>
      <w:pPr>
        <w:spacing w:after="0"/>
        <w:ind w:left="0"/>
        <w:jc w:val="both"/>
      </w:pPr>
      <w:r>
        <w:rPr>
          <w:rFonts w:ascii="Times New Roman"/>
          <w:b/>
          <w:i w:val="false"/>
          <w:color w:val="000000"/>
          <w:sz w:val="28"/>
        </w:rPr>
        <w:t xml:space="preserve">      101-бап. Қызметтік іссапарлар кезінде өтемдер сомасын </w:t>
      </w:r>
      <w:r>
        <w:br/>
      </w:r>
      <w:r>
        <w:rPr>
          <w:rFonts w:ascii="Times New Roman"/>
          <w:b w:val="false"/>
          <w:i w:val="false"/>
          <w:color w:val="000000"/>
          <w:sz w:val="28"/>
        </w:rPr>
        <w:t>
</w:t>
      </w:r>
      <w:r>
        <w:rPr>
          <w:rFonts w:ascii="Times New Roman"/>
          <w:b/>
          <w:i w:val="false"/>
          <w:color w:val="000000"/>
          <w:sz w:val="28"/>
        </w:rPr>
        <w:t xml:space="preserve">               шегеру </w:t>
      </w:r>
    </w:p>
    <w:p>
      <w:pPr>
        <w:spacing w:after="0"/>
        <w:ind w:left="0"/>
        <w:jc w:val="both"/>
      </w:pPr>
      <w:r>
        <w:rPr>
          <w:rFonts w:ascii="Times New Roman"/>
          <w:b w:val="false"/>
          <w:i w:val="false"/>
          <w:color w:val="000000"/>
          <w:sz w:val="28"/>
        </w:rPr>
        <w:t xml:space="preserve">      Қызметтік іссапарлар кезінде шегерімге жататын өтемдерге: </w:t>
      </w:r>
      <w:r>
        <w:br/>
      </w:r>
      <w:r>
        <w:rPr>
          <w:rFonts w:ascii="Times New Roman"/>
          <w:b w:val="false"/>
          <w:i w:val="false"/>
          <w:color w:val="000000"/>
          <w:sz w:val="28"/>
        </w:rPr>
        <w:t xml:space="preserve">
      1) жол жүру мен броньға (оның ішінде оның құнын төлегенін растайтын құжат болған кезде электрондық билетке) жұмсалған шығыстарын растайтын құжаттар негізінде бронь үшін шығыстар ақысын қоса алғанда, іссапарға баратын жерге жетуге және қайтуға нақты шыққан шығыстар; </w:t>
      </w:r>
      <w:r>
        <w:br/>
      </w:r>
      <w:r>
        <w:rPr>
          <w:rFonts w:ascii="Times New Roman"/>
          <w:b w:val="false"/>
          <w:i w:val="false"/>
          <w:color w:val="000000"/>
          <w:sz w:val="28"/>
        </w:rPr>
        <w:t xml:space="preserve">
      2) тұрғын үй-жайды жалдауға және броньға жұмсалған шығыстарын растайтын құжаттардың негізінде бронь үшін шығыстар ақысын қоса алғанда, тұрғын үй-жайды жалдауға нақты шыққан шығыстар; </w:t>
      </w:r>
      <w:r>
        <w:br/>
      </w:r>
      <w:r>
        <w:rPr>
          <w:rFonts w:ascii="Times New Roman"/>
          <w:b w:val="false"/>
          <w:i w:val="false"/>
          <w:color w:val="000000"/>
          <w:sz w:val="28"/>
        </w:rPr>
        <w:t xml:space="preserve">
      3) қызметкерге іссапарда болған уақытта салық төлеушінің шешімі бойынша белгіленген мөлшерде төленетін тәулікақы; </w:t>
      </w:r>
      <w:r>
        <w:br/>
      </w:r>
      <w:r>
        <w:rPr>
          <w:rFonts w:ascii="Times New Roman"/>
          <w:b w:val="false"/>
          <w:i w:val="false"/>
          <w:color w:val="000000"/>
          <w:sz w:val="28"/>
        </w:rPr>
        <w:t xml:space="preserve">
      4) салық төлеуші жол жүру визасын (визаның, консулдық қызметтердің құны, міндетті медициналық сақтандыру) ресімдеу кезде жұмсаған шығыстар жатады. </w:t>
      </w:r>
    </w:p>
    <w:p>
      <w:pPr>
        <w:spacing w:after="0"/>
        <w:ind w:left="0"/>
        <w:jc w:val="both"/>
      </w:pPr>
      <w:r>
        <w:rPr>
          <w:rFonts w:ascii="Times New Roman"/>
          <w:b/>
          <w:i w:val="false"/>
          <w:color w:val="000000"/>
          <w:sz w:val="28"/>
        </w:rPr>
        <w:t xml:space="preserve">      102-бап. Өкілдік шығыстардың сомасын шегеру </w:t>
      </w:r>
    </w:p>
    <w:p>
      <w:pPr>
        <w:spacing w:after="0"/>
        <w:ind w:left="0"/>
        <w:jc w:val="both"/>
      </w:pPr>
      <w:r>
        <w:rPr>
          <w:rFonts w:ascii="Times New Roman"/>
          <w:b w:val="false"/>
          <w:i w:val="false"/>
          <w:color w:val="000000"/>
          <w:sz w:val="28"/>
        </w:rPr>
        <w:t xml:space="preserve">      1. Өкілдік шығыстарға мынадай: </w:t>
      </w:r>
      <w:r>
        <w:br/>
      </w:r>
      <w:r>
        <w:rPr>
          <w:rFonts w:ascii="Times New Roman"/>
          <w:b w:val="false"/>
          <w:i w:val="false"/>
          <w:color w:val="000000"/>
          <w:sz w:val="28"/>
        </w:rPr>
        <w:t xml:space="preserve">
      1) өзара ынтымақтастықты орнату немесе қолдау мақсатында; </w:t>
      </w:r>
      <w:r>
        <w:br/>
      </w:r>
      <w:r>
        <w:rPr>
          <w:rFonts w:ascii="Times New Roman"/>
          <w:b w:val="false"/>
          <w:i w:val="false"/>
          <w:color w:val="000000"/>
          <w:sz w:val="28"/>
        </w:rPr>
        <w:t xml:space="preserve">
      2) көрсетілген іс-шараларды өткізу орнына қарамай атқарушы органдардан басқа, директорлар кеңесінің, салық төлеушінің өзге басқару органының отырыстарын ұйымдастыру және өткізу мақсатында жүргізілетін тұлғаларды, оның ішінде салық төлеушінің штатында тұрмайтын жеке тұлғаларды қабылдау және оларға қызмет көрсету жөніндегі шығыстар жатқызылады. </w:t>
      </w:r>
      <w:r>
        <w:br/>
      </w:r>
      <w:r>
        <w:rPr>
          <w:rFonts w:ascii="Times New Roman"/>
          <w:b w:val="false"/>
          <w:i w:val="false"/>
          <w:color w:val="000000"/>
          <w:sz w:val="28"/>
        </w:rPr>
        <w:t xml:space="preserve">
      Өкілдік шығыстарға оның ішінде көрсетілген тұлғаларды көліктік қамтамасыз ету, келіссөздер уақытында тамаққа, ұйымның штатында тұрмайтын аудармашылардың қызметтеріне ақы төлеуге жұмсалатын шығыстар жатқызылады. </w:t>
      </w:r>
      <w:r>
        <w:br/>
      </w:r>
      <w:r>
        <w:rPr>
          <w:rFonts w:ascii="Times New Roman"/>
          <w:b w:val="false"/>
          <w:i w:val="false"/>
          <w:color w:val="000000"/>
          <w:sz w:val="28"/>
        </w:rPr>
        <w:t xml:space="preserve">
      Бос уақытты, ойын-сауық немесе демалыстар ұйымдастыруға жұмсалған шығыстар өкілдік шығыстарға жатпайды және шегерілмейді. </w:t>
      </w:r>
      <w:r>
        <w:br/>
      </w:r>
      <w:r>
        <w:rPr>
          <w:rFonts w:ascii="Times New Roman"/>
          <w:b w:val="false"/>
          <w:i w:val="false"/>
          <w:color w:val="000000"/>
          <w:sz w:val="28"/>
        </w:rPr>
        <w:t xml:space="preserve">
      2. Өкілдік шығыстар осы Кодекстің 163-бабына сәйкес айқындалатын еңбекақы төлеу түріндегі шығыстар сомасының 1 процентінен аспайтын мөлшерде өкілдік шығыстардың сомасын есептеусіз шегерімге жатқызылады. </w:t>
      </w:r>
    </w:p>
    <w:p>
      <w:pPr>
        <w:spacing w:after="0"/>
        <w:ind w:left="0"/>
        <w:jc w:val="both"/>
      </w:pPr>
      <w:r>
        <w:rPr>
          <w:rFonts w:ascii="Times New Roman"/>
          <w:b/>
          <w:i w:val="false"/>
          <w:color w:val="000000"/>
          <w:sz w:val="28"/>
        </w:rPr>
        <w:t xml:space="preserve">      103-бап. Сыйақы бойынша шегерімдер </w:t>
      </w:r>
    </w:p>
    <w:p>
      <w:pPr>
        <w:spacing w:after="0"/>
        <w:ind w:left="0"/>
        <w:jc w:val="both"/>
      </w:pPr>
      <w:r>
        <w:rPr>
          <w:rFonts w:ascii="Times New Roman"/>
          <w:b w:val="false"/>
          <w:i w:val="false"/>
          <w:color w:val="000000"/>
          <w:sz w:val="28"/>
        </w:rPr>
        <w:t xml:space="preserve">      1. Сыйақы шегерімі осы баптың ережелеріне сәйкес жүргізіледі. </w:t>
      </w:r>
      <w:r>
        <w:br/>
      </w:r>
      <w:r>
        <w:rPr>
          <w:rFonts w:ascii="Times New Roman"/>
          <w:b w:val="false"/>
          <w:i w:val="false"/>
          <w:color w:val="000000"/>
          <w:sz w:val="28"/>
        </w:rPr>
        <w:t xml:space="preserve">
      Осы баптың мақсатында мыналар сыйақылар болып танылады: </w:t>
      </w:r>
      <w:r>
        <w:br/>
      </w:r>
      <w:r>
        <w:rPr>
          <w:rFonts w:ascii="Times New Roman"/>
          <w:b w:val="false"/>
          <w:i w:val="false"/>
          <w:color w:val="000000"/>
          <w:sz w:val="28"/>
        </w:rPr>
        <w:t xml:space="preserve">
      1) осы Кодекстің 9-бабында анықталған сыйақылар; </w:t>
      </w:r>
      <w:r>
        <w:br/>
      </w:r>
      <w:r>
        <w:rPr>
          <w:rFonts w:ascii="Times New Roman"/>
          <w:b w:val="false"/>
          <w:i w:val="false"/>
          <w:color w:val="000000"/>
          <w:sz w:val="28"/>
        </w:rPr>
        <w:t xml:space="preserve">
      2) өзара байланысты тараптар арасындағы кредит (қарыз) шарты бойынша тұрақсыздық айыбы (айыппұл, өсімақы); </w:t>
      </w:r>
      <w:r>
        <w:br/>
      </w:r>
      <w:r>
        <w:rPr>
          <w:rFonts w:ascii="Times New Roman"/>
          <w:b w:val="false"/>
          <w:i w:val="false"/>
          <w:color w:val="000000"/>
          <w:sz w:val="28"/>
        </w:rPr>
        <w:t xml:space="preserve">
      3) өзара байланысты тарапқа кепілдік үшін төлем. </w:t>
      </w:r>
      <w:r>
        <w:br/>
      </w:r>
      <w:r>
        <w:rPr>
          <w:rFonts w:ascii="Times New Roman"/>
          <w:b w:val="false"/>
          <w:i w:val="false"/>
          <w:color w:val="000000"/>
          <w:sz w:val="28"/>
        </w:rPr>
        <w:t xml:space="preserve">
      2. Сыйақыны шегеру мынадай формула бойынша есептелетін сома шегінде жүргізіледі: </w:t>
      </w:r>
      <w:r>
        <w:br/>
      </w:r>
      <w:r>
        <w:rPr>
          <w:rFonts w:ascii="Times New Roman"/>
          <w:b w:val="false"/>
          <w:i w:val="false"/>
          <w:color w:val="000000"/>
          <w:sz w:val="28"/>
        </w:rPr>
        <w:t xml:space="preserve">
      (А+Д)+(ЖК/МС)*(ШК)*(Б+В+Г), </w:t>
      </w:r>
      <w:r>
        <w:br/>
      </w:r>
      <w:r>
        <w:rPr>
          <w:rFonts w:ascii="Times New Roman"/>
          <w:b w:val="false"/>
          <w:i w:val="false"/>
          <w:color w:val="000000"/>
          <w:sz w:val="28"/>
        </w:rPr>
        <w:t xml:space="preserve">
      мұнда: </w:t>
      </w:r>
      <w:r>
        <w:br/>
      </w:r>
      <w:r>
        <w:rPr>
          <w:rFonts w:ascii="Times New Roman"/>
          <w:b w:val="false"/>
          <w:i w:val="false"/>
          <w:color w:val="000000"/>
          <w:sz w:val="28"/>
        </w:rPr>
        <w:t xml:space="preserve">
      А - Б, В, Г, Д көрсеткіштеріне енгізілген соманы қоспағанда осы кодекстің 9-бабында анықталған сыйақы сомасы; </w:t>
      </w:r>
      <w:r>
        <w:br/>
      </w:r>
      <w:r>
        <w:rPr>
          <w:rFonts w:ascii="Times New Roman"/>
          <w:b w:val="false"/>
          <w:i w:val="false"/>
          <w:color w:val="000000"/>
          <w:sz w:val="28"/>
        </w:rPr>
        <w:t xml:space="preserve">
      Б - Д көрсеткішіне енгізілген соманы қоспағанда, өзара байланысты тарапқа төленетін сыйақы сомасы; </w:t>
      </w:r>
      <w:r>
        <w:br/>
      </w:r>
      <w:r>
        <w:rPr>
          <w:rFonts w:ascii="Times New Roman"/>
          <w:b w:val="false"/>
          <w:i w:val="false"/>
          <w:color w:val="000000"/>
          <w:sz w:val="28"/>
        </w:rPr>
        <w:t xml:space="preserve">
      В - Б көрсеткішіне енгізілген соманы қоспағанда, осы Кодекстің 224-бабына сәйкес анықталатын жеңілдікті салық салуы бар мемлекетте тіркелген тұлғаларға төленетін сыйақы сомасы; </w:t>
      </w:r>
      <w:r>
        <w:br/>
      </w:r>
      <w:r>
        <w:rPr>
          <w:rFonts w:ascii="Times New Roman"/>
          <w:b w:val="false"/>
          <w:i w:val="false"/>
          <w:color w:val="000000"/>
          <w:sz w:val="28"/>
        </w:rPr>
        <w:t xml:space="preserve">
      Г - В көрсеткішіне енгізілген соманы қоспағанда, кепілдіктерді, кепілдемелерді немесе қамтамасыз етудің өзге нысанын орындаған жағдайда депозитке немесе қамтамасыз етілген кепілдікке, кепілдемеге немесе өзара байланысты тараптардың қамтамасыз етудің өзге нысанына берілген қарыздар бойынша тәуелсіз тарапқа төленетін сыйақының сомасы; </w:t>
      </w:r>
      <w:r>
        <w:br/>
      </w:r>
      <w:r>
        <w:rPr>
          <w:rFonts w:ascii="Times New Roman"/>
          <w:b w:val="false"/>
          <w:i w:val="false"/>
          <w:color w:val="000000"/>
          <w:sz w:val="28"/>
        </w:rPr>
        <w:t xml:space="preserve">
      Д - Қазақстан Республикасында құрылған кредиттік серіктестік беретін кредиттер (қарыздар) үшін сыйақы сомасы; </w:t>
      </w:r>
      <w:r>
        <w:br/>
      </w:r>
      <w:r>
        <w:rPr>
          <w:rFonts w:ascii="Times New Roman"/>
          <w:b w:val="false"/>
          <w:i w:val="false"/>
          <w:color w:val="000000"/>
          <w:sz w:val="28"/>
        </w:rPr>
        <w:t xml:space="preserve">
      ШК - шекті коэффициент; </w:t>
      </w:r>
      <w:r>
        <w:br/>
      </w:r>
      <w:r>
        <w:rPr>
          <w:rFonts w:ascii="Times New Roman"/>
          <w:b w:val="false"/>
          <w:i w:val="false"/>
          <w:color w:val="000000"/>
          <w:sz w:val="28"/>
        </w:rPr>
        <w:t xml:space="preserve">
      ЖК - жеке капиталдың орташа жылдық сомасы; </w:t>
      </w:r>
      <w:r>
        <w:br/>
      </w:r>
      <w:r>
        <w:rPr>
          <w:rFonts w:ascii="Times New Roman"/>
          <w:b w:val="false"/>
          <w:i w:val="false"/>
          <w:color w:val="000000"/>
          <w:sz w:val="28"/>
        </w:rPr>
        <w:t xml:space="preserve">
      МС - міндеттемелердің орташа жылдық сомасы. </w:t>
      </w:r>
      <w:r>
        <w:br/>
      </w:r>
      <w:r>
        <w:rPr>
          <w:rFonts w:ascii="Times New Roman"/>
          <w:b w:val="false"/>
          <w:i w:val="false"/>
          <w:color w:val="000000"/>
          <w:sz w:val="28"/>
        </w:rPr>
        <w:t xml:space="preserve">
      А, Б, В, Г, Д сомасын есептеу кезінде құрылыстың кезеңі аяқталғанға дейін құрылысқа немесе өзге мақсаттарға алынған және құрылысқа пайдаланылатын кредиттер (қарыздар) үшін сыйақылар алынып тасталады. </w:t>
      </w:r>
      <w:r>
        <w:br/>
      </w:r>
      <w:r>
        <w:rPr>
          <w:rFonts w:ascii="Times New Roman"/>
          <w:b w:val="false"/>
          <w:i w:val="false"/>
          <w:color w:val="000000"/>
          <w:sz w:val="28"/>
        </w:rPr>
        <w:t xml:space="preserve">
      Осы баптың мақсаттары үшін өзара байланысты болып табылмайтын тарап тәуелсіз тарап деп танылады. </w:t>
      </w:r>
      <w:r>
        <w:br/>
      </w:r>
      <w:r>
        <w:rPr>
          <w:rFonts w:ascii="Times New Roman"/>
          <w:b w:val="false"/>
          <w:i w:val="false"/>
          <w:color w:val="000000"/>
          <w:sz w:val="28"/>
        </w:rPr>
        <w:t xml:space="preserve">
      3. Осы баптың 2-тармағының мақсаттары үшін: </w:t>
      </w:r>
      <w:r>
        <w:br/>
      </w:r>
      <w:r>
        <w:rPr>
          <w:rFonts w:ascii="Times New Roman"/>
          <w:b w:val="false"/>
          <w:i w:val="false"/>
          <w:color w:val="000000"/>
          <w:sz w:val="28"/>
        </w:rPr>
        <w:t xml:space="preserve">
      1) жеке капиталдың орташа жылдық сомасы есепті салық кезеңінің әрбір айының аяғына жеке капиталдың орташа арифметикалық сомасына тең; </w:t>
      </w:r>
      <w:r>
        <w:br/>
      </w:r>
      <w:r>
        <w:rPr>
          <w:rFonts w:ascii="Times New Roman"/>
          <w:b w:val="false"/>
          <w:i w:val="false"/>
          <w:color w:val="000000"/>
          <w:sz w:val="28"/>
        </w:rPr>
        <w:t xml:space="preserve">
      2) міндеттемелердің орташа жылдық сомасы есепті салық кезеңінің әрбір айындағы міндеттемелердің орташа арифметикалық барынша көп сомасына тең міндеттемелердің орташа жылдық сомасын есептеу кезінде мыналар: </w:t>
      </w:r>
      <w:r>
        <w:br/>
      </w:r>
      <w:r>
        <w:rPr>
          <w:rFonts w:ascii="Times New Roman"/>
          <w:b w:val="false"/>
          <w:i w:val="false"/>
          <w:color w:val="000000"/>
          <w:sz w:val="28"/>
        </w:rPr>
        <w:t xml:space="preserve">
      салықтар, алымдар және бюджетке төленетін басқа да міндетті төлемдер бойынша; </w:t>
      </w:r>
      <w:r>
        <w:br/>
      </w:r>
      <w:r>
        <w:rPr>
          <w:rFonts w:ascii="Times New Roman"/>
          <w:b w:val="false"/>
          <w:i w:val="false"/>
          <w:color w:val="000000"/>
          <w:sz w:val="28"/>
        </w:rPr>
        <w:t xml:space="preserve">
      еңбекақы және қызметкерлердің өзге табыстары бойынша; </w:t>
      </w:r>
      <w:r>
        <w:br/>
      </w:r>
      <w:r>
        <w:rPr>
          <w:rFonts w:ascii="Times New Roman"/>
          <w:b w:val="false"/>
          <w:i w:val="false"/>
          <w:color w:val="000000"/>
          <w:sz w:val="28"/>
        </w:rPr>
        <w:t xml:space="preserve">
      өзара байланысты тараптан алынатын табыстарды қоспағанда, болашақ кезеңдердің табыстары; </w:t>
      </w:r>
      <w:r>
        <w:br/>
      </w:r>
      <w:r>
        <w:rPr>
          <w:rFonts w:ascii="Times New Roman"/>
          <w:b w:val="false"/>
          <w:i w:val="false"/>
          <w:color w:val="000000"/>
          <w:sz w:val="28"/>
        </w:rPr>
        <w:t xml:space="preserve">
      сыйақылар мен комиссиялар бойынша есептелген міндеттемелер есепке алынбайды; </w:t>
      </w:r>
      <w:r>
        <w:br/>
      </w:r>
      <w:r>
        <w:rPr>
          <w:rFonts w:ascii="Times New Roman"/>
          <w:b w:val="false"/>
          <w:i w:val="false"/>
          <w:color w:val="000000"/>
          <w:sz w:val="28"/>
        </w:rPr>
        <w:t xml:space="preserve">
      3) қаржы ұйымдары үшін шекті коэффициент 7-ге, өзге заңды тұлғалар үшін - 4-ке тең. </w:t>
      </w:r>
      <w:r>
        <w:br/>
      </w:r>
      <w:r>
        <w:rPr>
          <w:rFonts w:ascii="Times New Roman"/>
          <w:b w:val="false"/>
          <w:i w:val="false"/>
          <w:color w:val="000000"/>
          <w:sz w:val="28"/>
        </w:rPr>
        <w:t xml:space="preserve">
      4. Осы баптың 2-тармағының мақсаттары үшін резидент емес заңды тұлғаның Қазақстан Республикасындағы тұрақты мекемесінің жеке капиталының сомасы осы тұрақты мекеме оқшауландырылған және жеке тұлға болғандай және оның тұрақты мекемесі болып табылатын резидент емес заңды тұлғадан тәуелсіз әрекет ететіндей қарастырылады. </w:t>
      </w:r>
      <w:r>
        <w:br/>
      </w:r>
      <w:r>
        <w:rPr>
          <w:rFonts w:ascii="Times New Roman"/>
          <w:b w:val="false"/>
          <w:i w:val="false"/>
          <w:color w:val="000000"/>
          <w:sz w:val="28"/>
        </w:rPr>
        <w:t xml:space="preserve">
      Резидент емес заңды тұлғаның Қазақстан Республикасындағы тұрақты мекемесінің жеке капиталының сомасы осы тұрақты мекеменің активтері мен міндеттемелері арасындағы айырмаға тең. </w:t>
      </w:r>
    </w:p>
    <w:p>
      <w:pPr>
        <w:spacing w:after="0"/>
        <w:ind w:left="0"/>
        <w:jc w:val="both"/>
      </w:pPr>
      <w:r>
        <w:rPr>
          <w:rFonts w:ascii="Times New Roman"/>
          <w:b/>
          <w:i w:val="false"/>
          <w:color w:val="000000"/>
          <w:sz w:val="28"/>
        </w:rPr>
        <w:t xml:space="preserve">      104-бап. Төленген күмәнді міндеттемелер бойынша шегерім </w:t>
      </w:r>
    </w:p>
    <w:p>
      <w:pPr>
        <w:spacing w:after="0"/>
        <w:ind w:left="0"/>
        <w:jc w:val="both"/>
      </w:pPr>
      <w:r>
        <w:rPr>
          <w:rFonts w:ascii="Times New Roman"/>
          <w:b w:val="false"/>
          <w:i w:val="false"/>
          <w:color w:val="000000"/>
          <w:sz w:val="28"/>
        </w:rPr>
        <w:t xml:space="preserve">      Егер салық төлеуші бұрын табыс деп танылған күмәнді міндеттемелерді кредит берушіге төлеген жағдайда, жүргізілген төлемнің шамасында шегерім жасауға жол беріледі. Мұндай шегерім төлем жасалған салық кезеңінде табыстарға жатқызылған шама шегінде жүргізіледі. </w:t>
      </w:r>
      <w:r>
        <w:br/>
      </w:r>
      <w:r>
        <w:rPr>
          <w:rFonts w:ascii="Times New Roman"/>
          <w:b w:val="false"/>
          <w:i w:val="false"/>
          <w:color w:val="000000"/>
          <w:sz w:val="28"/>
        </w:rPr>
        <w:t xml:space="preserve">
      Осы бапта көзделген шегерімдерге жатқызу тәртібі осы кодекстің 88-бабына сәйкес бұрын табыс деп танылған міндеттемелерді төлеген жағдайда да қолданылады. </w:t>
      </w:r>
    </w:p>
    <w:p>
      <w:pPr>
        <w:spacing w:after="0"/>
        <w:ind w:left="0"/>
        <w:jc w:val="both"/>
      </w:pPr>
      <w:r>
        <w:rPr>
          <w:rFonts w:ascii="Times New Roman"/>
          <w:b/>
          <w:i w:val="false"/>
          <w:color w:val="000000"/>
          <w:sz w:val="28"/>
        </w:rPr>
        <w:t xml:space="preserve">      105-бап. Күмәнді талаптар бойынша шегерім </w:t>
      </w:r>
    </w:p>
    <w:p>
      <w:pPr>
        <w:spacing w:after="0"/>
        <w:ind w:left="0"/>
        <w:jc w:val="both"/>
      </w:pPr>
      <w:r>
        <w:rPr>
          <w:rFonts w:ascii="Times New Roman"/>
          <w:b w:val="false"/>
          <w:i w:val="false"/>
          <w:color w:val="000000"/>
          <w:sz w:val="28"/>
        </w:rPr>
        <w:t xml:space="preserve">      1. Күмәнді талаптар деп заңды тұлғалар мен жеке кәсіпкерлерге, сондай-ақ тұрақты мекеме, филиал, өкілдік арқылы Қазақстан Республикасында қызметті жүзеге асыратын резидент емес заңды тұлғаларға тауарлар өткізу, жұмыстарды орындау, қызметтер көрсету нәтижесінде туындаған және туындаған кезден бастап үш жыл ішінде қанағаттандырылмаған талаптар танылады. Сондай-ақ өткізілген тауарлар, орындалған жұмыстар, көрсетілген қызметтер бойынша туындаған және салық төлеуші-дебиторды Қазақстан Республикасының заңдарына сәйкес банкрот деп тануға байланысты қанағаттандырылмаған талаптар да күмәнді талаптар болып танылады. </w:t>
      </w:r>
      <w:r>
        <w:br/>
      </w:r>
      <w:r>
        <w:rPr>
          <w:rFonts w:ascii="Times New Roman"/>
          <w:b w:val="false"/>
          <w:i w:val="false"/>
          <w:color w:val="000000"/>
          <w:sz w:val="28"/>
        </w:rPr>
        <w:t xml:space="preserve">
      2. Осы Кодекске сәйкес күмәнді деп танылған талаптар шегерімге жатады. </w:t>
      </w:r>
      <w:r>
        <w:br/>
      </w:r>
      <w:r>
        <w:rPr>
          <w:rFonts w:ascii="Times New Roman"/>
          <w:b w:val="false"/>
          <w:i w:val="false"/>
          <w:color w:val="000000"/>
          <w:sz w:val="28"/>
        </w:rPr>
        <w:t xml:space="preserve">
      Салық төлеушінің күмәнді талаптарды шегерімге жатқызуы талаптың пайда болуын растайтын құжаттар болған кезде, сондай-ақ шегерімге жатқызған кезде олар бухгалтерлік есепте көрсетілген не алдыңғы кезеңдерде бухгалтерлік есептерде шығыстарға (есептен шығаруға) жатқызылған кезде жүргізіледі. </w:t>
      </w:r>
      <w:r>
        <w:br/>
      </w:r>
      <w:r>
        <w:rPr>
          <w:rFonts w:ascii="Times New Roman"/>
          <w:b w:val="false"/>
          <w:i w:val="false"/>
          <w:color w:val="000000"/>
          <w:sz w:val="28"/>
        </w:rPr>
        <w:t xml:space="preserve">
      3. Дебитор банкрот деп танылған жағдайда, осы баптың 2-тармағында көрсетілген құжаттардан басқа, қосымша конкурстық іс жүргізудің аяқталғаны туралы сот ұйғарымы көшірмесінің болуы қажет. Салық төлеуші жоғарыда аталған жағдайлар сақталған кезде, салық төлеуші-дебитор банкрот деп танылған салық кезеңінің қорытындылары бойынша күмәнді талаптың сомасын шегерімге жатқызуға құқылы. </w:t>
      </w:r>
      <w:r>
        <w:br/>
      </w:r>
      <w:r>
        <w:rPr>
          <w:rFonts w:ascii="Times New Roman"/>
          <w:b w:val="false"/>
          <w:i w:val="false"/>
          <w:color w:val="000000"/>
          <w:sz w:val="28"/>
        </w:rPr>
        <w:t xml:space="preserve">
      4. Күмәнді талаптар тауарларды, жұмыстарды, көрсетілетін қызметтерді өткізуден түсетін бұрын танылған кірістің мөлшерін шегінде шегерімге жатқызылады. </w:t>
      </w:r>
    </w:p>
    <w:p>
      <w:pPr>
        <w:spacing w:after="0"/>
        <w:ind w:left="0"/>
        <w:jc w:val="both"/>
      </w:pPr>
      <w:r>
        <w:rPr>
          <w:rFonts w:ascii="Times New Roman"/>
          <w:b/>
          <w:i w:val="false"/>
          <w:color w:val="000000"/>
          <w:sz w:val="28"/>
        </w:rPr>
        <w:t xml:space="preserve">      106-бап. Резервтік қорларға аударымдар бойынша </w:t>
      </w:r>
      <w:r>
        <w:br/>
      </w:r>
      <w:r>
        <w:rPr>
          <w:rFonts w:ascii="Times New Roman"/>
          <w:b w:val="false"/>
          <w:i w:val="false"/>
          <w:color w:val="000000"/>
          <w:sz w:val="28"/>
        </w:rPr>
        <w:t>
</w:t>
      </w:r>
      <w:r>
        <w:rPr>
          <w:rFonts w:ascii="Times New Roman"/>
          <w:b/>
          <w:i w:val="false"/>
          <w:color w:val="000000"/>
          <w:sz w:val="28"/>
        </w:rPr>
        <w:t xml:space="preserve">               шегерімдер </w:t>
      </w:r>
    </w:p>
    <w:p>
      <w:pPr>
        <w:spacing w:after="0"/>
        <w:ind w:left="0"/>
        <w:jc w:val="both"/>
      </w:pPr>
      <w:r>
        <w:rPr>
          <w:rFonts w:ascii="Times New Roman"/>
          <w:b w:val="false"/>
          <w:i w:val="false"/>
          <w:color w:val="000000"/>
          <w:sz w:val="28"/>
        </w:rPr>
        <w:t xml:space="preserve">      1. Банктер және банк операцияларының жекелеген түрлерін жүзеге асыратын ұйымдар банктік қарыз операцияларын жүргізуге арналған лицензияның негізінде өзара байланысты тұлғалардың пайдасына немесе өзара байланысты тұлғалардың міндеттемелері бойынша үшінші тұлғаларға берілген активтер мен шартты міндеттемелерді қоспағанда (кредиттік серіктестіктердің активтері мен шарттық міндеттемелерінен басқа), мынадай күмәнді және үмітсіз активтерге, шартты міндеттемелерге: </w:t>
      </w:r>
      <w:r>
        <w:br/>
      </w:r>
      <w:r>
        <w:rPr>
          <w:rFonts w:ascii="Times New Roman"/>
          <w:b w:val="false"/>
          <w:i w:val="false"/>
          <w:color w:val="000000"/>
          <w:sz w:val="28"/>
        </w:rPr>
        <w:t xml:space="preserve">
      1) басқа банктерде орналастырылған корреспонденттік шоттардағы қалдықтарды қоса алғанда депозиттерге; </w:t>
      </w:r>
      <w:r>
        <w:br/>
      </w:r>
      <w:r>
        <w:rPr>
          <w:rFonts w:ascii="Times New Roman"/>
          <w:b w:val="false"/>
          <w:i w:val="false"/>
          <w:color w:val="000000"/>
          <w:sz w:val="28"/>
        </w:rPr>
        <w:t xml:space="preserve">
      2) басқа банктер мен клиенттерге берген кредиттерге (қаржы лизингін қоспағанда); </w:t>
      </w:r>
      <w:r>
        <w:br/>
      </w:r>
      <w:r>
        <w:rPr>
          <w:rFonts w:ascii="Times New Roman"/>
          <w:b w:val="false"/>
          <w:i w:val="false"/>
          <w:color w:val="000000"/>
          <w:sz w:val="28"/>
        </w:rPr>
        <w:t xml:space="preserve">
      3) құжаттамалық есептер мен кепілдіктер бойынша дебиторлық берешек; </w:t>
      </w:r>
      <w:r>
        <w:br/>
      </w:r>
      <w:r>
        <w:rPr>
          <w:rFonts w:ascii="Times New Roman"/>
          <w:b w:val="false"/>
          <w:i w:val="false"/>
          <w:color w:val="000000"/>
          <w:sz w:val="28"/>
        </w:rPr>
        <w:t xml:space="preserve">
      4) өтелмеген аккредитивтер, шығарылған немесе расталған кепілдіктер бойынша шартты міндеттемелерге қарсы провизиялар (резервтер) жасау жөніндегі шығыстар сомасын шегеруге құқығы бар. </w:t>
      </w:r>
      <w:r>
        <w:br/>
      </w:r>
      <w:r>
        <w:rPr>
          <w:rFonts w:ascii="Times New Roman"/>
          <w:b w:val="false"/>
          <w:i w:val="false"/>
          <w:color w:val="000000"/>
          <w:sz w:val="28"/>
        </w:rPr>
        <w:t xml:space="preserve">
      Активтер мен шартты міндеттемелерді күмәнді және үмітсіз санатқа жатқызу тәртібін уәкілетті органмен келісе отырып қаржы нарығы мен қаржы ұйымдарын реттеу және қадағалау жөніндегі уәкілетті орган анықтайды. </w:t>
      </w:r>
      <w:r>
        <w:br/>
      </w:r>
      <w:r>
        <w:rPr>
          <w:rFonts w:ascii="Times New Roman"/>
          <w:b w:val="false"/>
          <w:i w:val="false"/>
          <w:color w:val="000000"/>
          <w:sz w:val="28"/>
        </w:rPr>
        <w:t xml:space="preserve">
      2. Сақтандыру (қайта сақтандыру) ұйымдарының сақтандыру (қайта сақтандыру) шарттары бойынша сақтандыру резервтерін құру жөніндегі шығыстар сомасын шегеруге құқығы бар. Сақтандыру резервтерін құру тәртібін қаржы нарығы мен қаржы ұйымдарын реттеу және қадағалау жөніндегі уәкілетті орган анықтайды. </w:t>
      </w:r>
      <w:r>
        <w:br/>
      </w:r>
      <w:r>
        <w:rPr>
          <w:rFonts w:ascii="Times New Roman"/>
          <w:b w:val="false"/>
          <w:i w:val="false"/>
          <w:color w:val="000000"/>
          <w:sz w:val="28"/>
        </w:rPr>
        <w:t xml:space="preserve">
      3. Микрокредиттік ұйымдардың салық кезеңінің ішінде берілген микрокредиттер сомасының 15 %-інен аспайтын мөлшерде өзара байланысты тараптардың пайдасына немесе өзара байланысты тараптардың міндеттемелері бойынша үшінші тұлғаларға ұсынылған микрокредиттер мен микрокредиттер бойынша шартты міндеттемелерді қоспағанда, күмәнді және үмітсіз микрокредиттерге, берілген микрокредиттер бойынша шартты міндеттемелерге қарсы провизияларды (резервтерді) құру жөніндегі шығыстардың сомасын шегеруге құқығы бар. </w:t>
      </w:r>
      <w:r>
        <w:br/>
      </w:r>
      <w:r>
        <w:rPr>
          <w:rFonts w:ascii="Times New Roman"/>
          <w:b w:val="false"/>
          <w:i w:val="false"/>
          <w:color w:val="000000"/>
          <w:sz w:val="28"/>
        </w:rPr>
        <w:t xml:space="preserve">
      Микрокредиттерді және берілген микрокредиттер бойынша шартты міндеттемелерді күмәнді және үмітсіздер санатына жатқызу тәртібі, сондай-ақ резервтерді құру тәртібі микрокредиттік ұйымның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әзірленген есеп саясатымен анықталады. </w:t>
      </w:r>
    </w:p>
    <w:p>
      <w:pPr>
        <w:spacing w:after="0"/>
        <w:ind w:left="0"/>
        <w:jc w:val="both"/>
      </w:pPr>
      <w:r>
        <w:rPr>
          <w:rFonts w:ascii="Times New Roman"/>
          <w:b/>
          <w:i w:val="false"/>
          <w:color w:val="000000"/>
          <w:sz w:val="28"/>
        </w:rPr>
        <w:t xml:space="preserve">      107-бап. Кен орындарын игеру салдарын жоюға жұмсалған </w:t>
      </w:r>
      <w:r>
        <w:br/>
      </w:r>
      <w:r>
        <w:rPr>
          <w:rFonts w:ascii="Times New Roman"/>
          <w:b w:val="false"/>
          <w:i w:val="false"/>
          <w:color w:val="000000"/>
          <w:sz w:val="28"/>
        </w:rPr>
        <w:t>
</w:t>
      </w:r>
      <w:r>
        <w:rPr>
          <w:rFonts w:ascii="Times New Roman"/>
          <w:b/>
          <w:i w:val="false"/>
          <w:color w:val="000000"/>
          <w:sz w:val="28"/>
        </w:rPr>
        <w:t xml:space="preserve">               шығыстар бойынша және тарату қорларына </w:t>
      </w:r>
      <w:r>
        <w:br/>
      </w:r>
      <w:r>
        <w:rPr>
          <w:rFonts w:ascii="Times New Roman"/>
          <w:b w:val="false"/>
          <w:i w:val="false"/>
          <w:color w:val="000000"/>
          <w:sz w:val="28"/>
        </w:rPr>
        <w:t>
</w:t>
      </w:r>
      <w:r>
        <w:rPr>
          <w:rFonts w:ascii="Times New Roman"/>
          <w:b/>
          <w:i w:val="false"/>
          <w:color w:val="000000"/>
          <w:sz w:val="28"/>
        </w:rPr>
        <w:t xml:space="preserve">               аударымдар сомасының шегерімдері </w:t>
      </w:r>
    </w:p>
    <w:p>
      <w:pPr>
        <w:spacing w:after="0"/>
        <w:ind w:left="0"/>
        <w:jc w:val="both"/>
      </w:pPr>
      <w:r>
        <w:rPr>
          <w:rFonts w:ascii="Times New Roman"/>
          <w:b w:val="false"/>
          <w:i w:val="false"/>
          <w:color w:val="000000"/>
          <w:sz w:val="28"/>
        </w:rPr>
        <w:t xml:space="preserve">      1. Қызметін Қазақстан Республикасының заңнамасында белгіленген тәртіппен жасалған жер қойнауын пайдалануға арналған келісім-шарт негізінде жүзеге асыратын жер қойнауын пайдаланушы жылдық жиынтық сомадан тарату қорына аударымдар сомасын шегеруге құқығы бар. Көрсетілген шегерімге шартты депозиттік арнайы шотқа жер қойнауын пайдаланушы салық кезеңінде жүргізген аударымдардың іс жүзіндегі мөлшерінде жол беріледі. </w:t>
      </w:r>
      <w:r>
        <w:br/>
      </w:r>
      <w:r>
        <w:rPr>
          <w:rFonts w:ascii="Times New Roman"/>
          <w:b w:val="false"/>
          <w:i w:val="false"/>
          <w:color w:val="000000"/>
          <w:sz w:val="28"/>
        </w:rPr>
        <w:t xml:space="preserve">
      Тарату қорына аударымдардың мөлшері мен тәртібі жер қойнауын пайдалануға арналған келісім-шартпен белгіленеді. </w:t>
      </w:r>
      <w:r>
        <w:br/>
      </w:r>
      <w:r>
        <w:rPr>
          <w:rFonts w:ascii="Times New Roman"/>
          <w:b w:val="false"/>
          <w:i w:val="false"/>
          <w:color w:val="000000"/>
          <w:sz w:val="28"/>
        </w:rPr>
        <w:t xml:space="preserve">
      Жер қойнауын пайдалану мәселелері жөніндегі уәкілетті мемлекеттік орган жер қойнауын пайдаланушы тарату қорының қаражатын мақсатсыз пайдалану фактісін анықтаған жағдайда мақсатсыз пайдаланылған қаражат сомасы жол берілген салық кезеңіндегі салық төлеушінің жылдық жиынтық кірісіне енгізуге жатады. </w:t>
      </w:r>
      <w:r>
        <w:br/>
      </w:r>
      <w:r>
        <w:rPr>
          <w:rFonts w:ascii="Times New Roman"/>
          <w:b w:val="false"/>
          <w:i w:val="false"/>
          <w:color w:val="000000"/>
          <w:sz w:val="28"/>
        </w:rPr>
        <w:t xml:space="preserve">
      2. Салық кезеңінің ішінде кен орындарын өңдеу салдарын жоюға салық төлеуші нақты тартқан шығыстар шартты түрде депозитке салудың арнайы шотына орналастырылған тарату қорының қаражаты есебінен жүргізілген шығыстарды қоспағанда, олар тартылған салық кезеңінде шегерімдерге жатады. </w:t>
      </w:r>
      <w:r>
        <w:br/>
      </w:r>
      <w:r>
        <w:rPr>
          <w:rFonts w:ascii="Times New Roman"/>
          <w:b w:val="false"/>
          <w:i w:val="false"/>
          <w:color w:val="000000"/>
          <w:sz w:val="28"/>
        </w:rPr>
        <w:t xml:space="preserve">
      3. Салық төлеуші жылдық жиынтық табыстан Қазақстан Республикасының аумағындағы кез келген екінші деңгейдегі банктегі арнайы депозиттік шотқа аударылған қалдықтарды орналастыру полигондарын жою қорына аударымдар сомасын шегеруге құқығы бар. </w:t>
      </w:r>
      <w:r>
        <w:br/>
      </w:r>
      <w:r>
        <w:rPr>
          <w:rFonts w:ascii="Times New Roman"/>
          <w:b w:val="false"/>
          <w:i w:val="false"/>
          <w:color w:val="000000"/>
          <w:sz w:val="28"/>
        </w:rPr>
        <w:t xml:space="preserve">
      Қалдықтарды орналастыру полигондарын жою қорына аударымдар мөлшері мен тәртібі, сондай-ақ қор қаражатын пайдалану тәртібі Қазақстан Республикасының заңнамасына сәйкес белгіленеді. </w:t>
      </w:r>
      <w:r>
        <w:br/>
      </w:r>
      <w:r>
        <w:rPr>
          <w:rFonts w:ascii="Times New Roman"/>
          <w:b w:val="false"/>
          <w:i w:val="false"/>
          <w:color w:val="000000"/>
          <w:sz w:val="28"/>
        </w:rPr>
        <w:t xml:space="preserve">
      Осы мақсаттар үшін уәкілеттік берілген мемлекеттік орган қалдықтарды орналастыру полигондарын жою қорының қаражатын мақсатсыз пайдалану фактісін анықтаған жағдайда мақсатсыз пайдалану қаражатының сомасы жол берілген салық кезеңінде салық төлеушінің жылдық жиынтық кірісіне енгізуге жатады. </w:t>
      </w:r>
    </w:p>
    <w:p>
      <w:pPr>
        <w:spacing w:after="0"/>
        <w:ind w:left="0"/>
        <w:jc w:val="both"/>
      </w:pPr>
      <w:r>
        <w:rPr>
          <w:rFonts w:ascii="Times New Roman"/>
          <w:b/>
          <w:i w:val="false"/>
          <w:color w:val="000000"/>
          <w:sz w:val="28"/>
        </w:rPr>
        <w:t xml:space="preserve">      108-бап. Ғылыми-зерттеу және ғылыми-техникалық </w:t>
      </w:r>
      <w:r>
        <w:br/>
      </w:r>
      <w:r>
        <w:rPr>
          <w:rFonts w:ascii="Times New Roman"/>
          <w:b w:val="false"/>
          <w:i w:val="false"/>
          <w:color w:val="000000"/>
          <w:sz w:val="28"/>
        </w:rPr>
        <w:t>
</w:t>
      </w:r>
      <w:r>
        <w:rPr>
          <w:rFonts w:ascii="Times New Roman"/>
          <w:b/>
          <w:i w:val="false"/>
          <w:color w:val="000000"/>
          <w:sz w:val="28"/>
        </w:rPr>
        <w:t xml:space="preserve">               жұмыстарға арналған шығыстар бойынша шегерім </w:t>
      </w:r>
    </w:p>
    <w:p>
      <w:pPr>
        <w:spacing w:after="0"/>
        <w:ind w:left="0"/>
        <w:jc w:val="both"/>
      </w:pPr>
      <w:r>
        <w:rPr>
          <w:rFonts w:ascii="Times New Roman"/>
          <w:b w:val="false"/>
          <w:i w:val="false"/>
          <w:color w:val="000000"/>
          <w:sz w:val="28"/>
        </w:rPr>
        <w:t xml:space="preserve">      Тіркелген активтерді сатып алуға, оларды орналастыруға жұмсалатын шығыстардан және күрделі сипаттағы шығыстардан басқа, ғылыми-зерттеу және ғылыми-техникалық жұмыстарға арналған шығыстар шегерімдерге жатады. Ғылыми-зерттеу және ғылыми-техникалық жұмысқа арналған техникалық тапсырма және осындай жұмыстардың аяқталған кезеңдерін қабылдап алу актілері осындай шығыстарды шегерімге жатқызуға негіз болып табылады. </w:t>
      </w:r>
    </w:p>
    <w:p>
      <w:pPr>
        <w:spacing w:after="0"/>
        <w:ind w:left="0"/>
        <w:jc w:val="both"/>
      </w:pPr>
      <w:r>
        <w:rPr>
          <w:rFonts w:ascii="Times New Roman"/>
          <w:b/>
          <w:i w:val="false"/>
          <w:color w:val="000000"/>
          <w:sz w:val="28"/>
        </w:rPr>
        <w:t xml:space="preserve">      109-бап. Сақтандыру сыйлықақылары бойынша шығыстарды </w:t>
      </w:r>
      <w:r>
        <w:br/>
      </w:r>
      <w:r>
        <w:rPr>
          <w:rFonts w:ascii="Times New Roman"/>
          <w:b w:val="false"/>
          <w:i w:val="false"/>
          <w:color w:val="000000"/>
          <w:sz w:val="28"/>
        </w:rPr>
        <w:t>
</w:t>
      </w:r>
      <w:r>
        <w:rPr>
          <w:rFonts w:ascii="Times New Roman"/>
          <w:b/>
          <w:i w:val="false"/>
          <w:color w:val="000000"/>
          <w:sz w:val="28"/>
        </w:rPr>
        <w:t xml:space="preserve">               шегеру </w:t>
      </w:r>
    </w:p>
    <w:p>
      <w:pPr>
        <w:spacing w:after="0"/>
        <w:ind w:left="0"/>
        <w:jc w:val="both"/>
      </w:pPr>
      <w:r>
        <w:rPr>
          <w:rFonts w:ascii="Times New Roman"/>
          <w:b w:val="false"/>
          <w:i w:val="false"/>
          <w:color w:val="000000"/>
          <w:sz w:val="28"/>
        </w:rPr>
        <w:t xml:space="preserve">      1. Жинақтаушы сақтандыру шарттары бойынша сақтандыру сыйлықақыларын қоспағанда, сақтандырушының сақтандыру шарттары бойынша төленуге тиісті (төленген) сақтандыру сыйлықақылары шегерілуге тиіс. </w:t>
      </w:r>
      <w:r>
        <w:br/>
      </w:r>
      <w:r>
        <w:rPr>
          <w:rFonts w:ascii="Times New Roman"/>
          <w:b w:val="false"/>
          <w:i w:val="false"/>
          <w:color w:val="000000"/>
          <w:sz w:val="28"/>
        </w:rPr>
        <w:t xml:space="preserve">
      2. Жеке тұлғалардың депозиттеріне міндетті кепілдік беру жүйесіне қатысушы банктер жеке тұлғалардың депозиттеріне кепілдік беруге байланысты аударылған міндетті күнтізбелік, қосымша және төтенше жарналарының сомаларын шегерімге жатқызуға құқылы. </w:t>
      </w:r>
      <w:r>
        <w:br/>
      </w:r>
      <w:r>
        <w:rPr>
          <w:rFonts w:ascii="Times New Roman"/>
          <w:b w:val="false"/>
          <w:i w:val="false"/>
          <w:color w:val="000000"/>
          <w:sz w:val="28"/>
        </w:rPr>
        <w:t xml:space="preserve">
      3. Сақтандыру төлемдеріне кепілдік беру жүйесіне қатысушы болып табылатын сақтандыру, қайта сақтандыру ұйымдары сақтандыру төлемдеріне кепілдік беруге байланысты аударылған міндетті, төтенше және қосымша жарналардың сомасын шегерімге жатқызуға құқылы. </w:t>
      </w:r>
    </w:p>
    <w:p>
      <w:pPr>
        <w:spacing w:after="0"/>
        <w:ind w:left="0"/>
        <w:jc w:val="both"/>
      </w:pPr>
      <w:r>
        <w:rPr>
          <w:rFonts w:ascii="Times New Roman"/>
          <w:b/>
          <w:i w:val="false"/>
          <w:color w:val="000000"/>
          <w:sz w:val="28"/>
        </w:rPr>
        <w:t xml:space="preserve">      110-бап. Қызметкерлердің есептелген табыстары және жеке </w:t>
      </w:r>
      <w:r>
        <w:br/>
      </w:r>
      <w:r>
        <w:rPr>
          <w:rFonts w:ascii="Times New Roman"/>
          <w:b w:val="false"/>
          <w:i w:val="false"/>
          <w:color w:val="000000"/>
          <w:sz w:val="28"/>
        </w:rPr>
        <w:t>
</w:t>
      </w:r>
      <w:r>
        <w:rPr>
          <w:rFonts w:ascii="Times New Roman"/>
          <w:b/>
          <w:i w:val="false"/>
          <w:color w:val="000000"/>
          <w:sz w:val="28"/>
        </w:rPr>
        <w:t xml:space="preserve">               тұлғалардың өзге төлемдері бойынша шығыстарды </w:t>
      </w:r>
      <w:r>
        <w:br/>
      </w:r>
      <w:r>
        <w:rPr>
          <w:rFonts w:ascii="Times New Roman"/>
          <w:b w:val="false"/>
          <w:i w:val="false"/>
          <w:color w:val="000000"/>
          <w:sz w:val="28"/>
        </w:rPr>
        <w:t>
</w:t>
      </w:r>
      <w:r>
        <w:rPr>
          <w:rFonts w:ascii="Times New Roman"/>
          <w:b/>
          <w:i w:val="false"/>
          <w:color w:val="000000"/>
          <w:sz w:val="28"/>
        </w:rPr>
        <w:t xml:space="preserve">               шегеру </w:t>
      </w:r>
    </w:p>
    <w:p>
      <w:pPr>
        <w:spacing w:after="0"/>
        <w:ind w:left="0"/>
        <w:jc w:val="both"/>
      </w:pPr>
      <w:r>
        <w:rPr>
          <w:rFonts w:ascii="Times New Roman"/>
          <w:b w:val="false"/>
          <w:i w:val="false"/>
          <w:color w:val="000000"/>
          <w:sz w:val="28"/>
        </w:rPr>
        <w:t xml:space="preserve">      1. Қызметкердің есептелген табыстары бойынша жұмыс берушінің шығыстары шегеруге жатады. </w:t>
      </w:r>
      <w:r>
        <w:br/>
      </w:r>
      <w:r>
        <w:rPr>
          <w:rFonts w:ascii="Times New Roman"/>
          <w:b w:val="false"/>
          <w:i w:val="false"/>
          <w:color w:val="000000"/>
          <w:sz w:val="28"/>
        </w:rPr>
        <w:t xml:space="preserve">
      2. Осы Кодекстің 55-бабы 3-тармағының 2), 3), 7), 9)-12), 14), 17) тармақшаларында анықталған жеке тұлғаларға төлемдер түріндегі салық төлеушінің шығыстары шегеруге жатады. </w:t>
      </w:r>
      <w:r>
        <w:br/>
      </w:r>
      <w:r>
        <w:rPr>
          <w:rFonts w:ascii="Times New Roman"/>
          <w:b w:val="false"/>
          <w:i w:val="false"/>
          <w:color w:val="000000"/>
          <w:sz w:val="28"/>
        </w:rPr>
        <w:t xml:space="preserve">
      3. Салық төлеуші ерікті кәсіптік зейнетақы жарналарының есебінен зейнетақымен қамсыздандыру туралы шарт бойынша төлеген ерікті кәсіптік зейнетақы жарналары Қазақстан Республикасының зейнетақымен қамсыздандыру туралы заңнамасында белгіленген шекте шегеруге жатады. </w:t>
      </w:r>
    </w:p>
    <w:p>
      <w:pPr>
        <w:spacing w:after="0"/>
        <w:ind w:left="0"/>
        <w:jc w:val="both"/>
      </w:pPr>
      <w:r>
        <w:rPr>
          <w:rFonts w:ascii="Times New Roman"/>
          <w:b/>
          <w:i w:val="false"/>
          <w:color w:val="000000"/>
          <w:sz w:val="28"/>
        </w:rPr>
        <w:t xml:space="preserve">      111-бап. Табиғи ресурстарды геологиялық зерделеуге және </w:t>
      </w:r>
      <w:r>
        <w:br/>
      </w:r>
      <w:r>
        <w:rPr>
          <w:rFonts w:ascii="Times New Roman"/>
          <w:b w:val="false"/>
          <w:i w:val="false"/>
          <w:color w:val="000000"/>
          <w:sz w:val="28"/>
        </w:rPr>
        <w:t>
</w:t>
      </w:r>
      <w:r>
        <w:rPr>
          <w:rFonts w:ascii="Times New Roman"/>
          <w:b/>
          <w:i w:val="false"/>
          <w:color w:val="000000"/>
          <w:sz w:val="28"/>
        </w:rPr>
        <w:t xml:space="preserve">               оларды өндіруге әзірлік жұмыстарына жұмсалған </w:t>
      </w:r>
      <w:r>
        <w:br/>
      </w:r>
      <w:r>
        <w:rPr>
          <w:rFonts w:ascii="Times New Roman"/>
          <w:b w:val="false"/>
          <w:i w:val="false"/>
          <w:color w:val="000000"/>
          <w:sz w:val="28"/>
        </w:rPr>
        <w:t>
</w:t>
      </w:r>
      <w:r>
        <w:rPr>
          <w:rFonts w:ascii="Times New Roman"/>
          <w:b/>
          <w:i w:val="false"/>
          <w:color w:val="000000"/>
          <w:sz w:val="28"/>
        </w:rPr>
        <w:t xml:space="preserve">               шығыстар бойынша шегерімдер және жер қойнауын </w:t>
      </w:r>
      <w:r>
        <w:br/>
      </w:r>
      <w:r>
        <w:rPr>
          <w:rFonts w:ascii="Times New Roman"/>
          <w:b w:val="false"/>
          <w:i w:val="false"/>
          <w:color w:val="000000"/>
          <w:sz w:val="28"/>
        </w:rPr>
        <w:t>
</w:t>
      </w:r>
      <w:r>
        <w:rPr>
          <w:rFonts w:ascii="Times New Roman"/>
          <w:b/>
          <w:i w:val="false"/>
          <w:color w:val="000000"/>
          <w:sz w:val="28"/>
        </w:rPr>
        <w:t xml:space="preserve">               пайдаланушының басқа да шегерімдері </w:t>
      </w:r>
    </w:p>
    <w:p>
      <w:pPr>
        <w:spacing w:after="0"/>
        <w:ind w:left="0"/>
        <w:jc w:val="both"/>
      </w:pPr>
      <w:r>
        <w:rPr>
          <w:rFonts w:ascii="Times New Roman"/>
          <w:b w:val="false"/>
          <w:i w:val="false"/>
          <w:color w:val="000000"/>
          <w:sz w:val="28"/>
        </w:rPr>
        <w:t xml:space="preserve">      1. Коммерциялық табудан кейін өндіру басталған кезге дейін бағалау, абаттандыру жөніндегі шығыстарды қоса алғанда, пайдалы қазбаларды геологиялық зерттеуге, барлауға және оларды өндіруге әзірлік жұмыстарын жүргізуге жер қойнауын пайдаланушы жұмсаған шығыстар, жалпы әкімшілік шығыстар, төленген қол қойылатын бонус пен коммерциялық табу бонусының сомалары, негізгі құралдар мен материалдық емес активтерді сатып алу жөніндегі шығыстар және осы Кодекске сәйкес шегерімге жатқызылатын өзге де шығыстар амортизацияланатын активтердің жеке тобын құрайды. Көрсетілген шығыстар жер қойнауын пайдаланушының қалауы бойынша айқындалатын, бірақ 25 процент мөлшеріндегі амортизацияның шекті нормасынан аспайтын нормалар бойынша пайдалы қазбаларды коммерциялық табудан кейін өндіру басталған сәттен бастап амортизациялық аударымдар түрінде жылдық жиынтық табыстан шегеріледі. </w:t>
      </w:r>
      <w:r>
        <w:br/>
      </w:r>
      <w:r>
        <w:rPr>
          <w:rFonts w:ascii="Times New Roman"/>
          <w:b w:val="false"/>
          <w:i w:val="false"/>
          <w:color w:val="000000"/>
          <w:sz w:val="28"/>
        </w:rPr>
        <w:t xml:space="preserve">
      Жер қойнауын пайдалануға арналған жекелеген келісім-шарт шеңберінде жер қойнауын пайдалану жөніндегі қызметті аяқтаған жағдайда амортизацияланатын активтер тобының құндық теңгерімі соңғы салық кезеңінің аяғында қалыптасқан шегерімге жатады. </w:t>
      </w:r>
      <w:r>
        <w:br/>
      </w:r>
      <w:r>
        <w:rPr>
          <w:rFonts w:ascii="Times New Roman"/>
          <w:b w:val="false"/>
          <w:i w:val="false"/>
          <w:color w:val="000000"/>
          <w:sz w:val="28"/>
        </w:rPr>
        <w:t xml:space="preserve">
      Осы баптың мақсаттары үшін коммерциялық табудан кейінгі өндіру: </w:t>
      </w:r>
      <w:r>
        <w:br/>
      </w:r>
      <w:r>
        <w:rPr>
          <w:rFonts w:ascii="Times New Roman"/>
          <w:b w:val="false"/>
          <w:i w:val="false"/>
          <w:color w:val="000000"/>
          <w:sz w:val="28"/>
        </w:rPr>
        <w:t xml:space="preserve">
      1) барлауға, сондай-ақ бекітілмеген пайдалы қазбалар қорларымен бірлескен барлауға - Қазақстан Республикасының осы мақсаттарға уәкілетті органы қорларды бекіткеннен кейін пайдалы қазбаларды өндірудің басталуын; </w:t>
      </w:r>
      <w:r>
        <w:br/>
      </w:r>
      <w:r>
        <w:rPr>
          <w:rFonts w:ascii="Times New Roman"/>
          <w:b w:val="false"/>
          <w:i w:val="false"/>
          <w:color w:val="000000"/>
          <w:sz w:val="28"/>
        </w:rPr>
        <w:t xml:space="preserve">
      2) қосымша геологиялық зерделеу мен геология-экономикалық қайта бағалауды талап ететін қорларды қоса алғанда пайдалы қазбаларының қорлары мемлекеттік баланста есепте тұратын және осы мақсатқа уәкілетті мемлекеттік органның сараптау қорытындысымен расталған бірлескен барлау мен өндіруге арналған келісім-шарттар бойынша - егер мұндай жұмыстар келісім-шарттың жұмыс бағдарламасымен көзделсе және жер қойнауын зерттеу мен пайдалану жөніндегі уәкілетті органмен келісілсе осы келісім-шарттарды жасасу күнінен бастап пайдалы қазбаларды өндірудің басталуын білдіреді. </w:t>
      </w:r>
      <w:r>
        <w:br/>
      </w:r>
      <w:r>
        <w:rPr>
          <w:rFonts w:ascii="Times New Roman"/>
          <w:b w:val="false"/>
          <w:i w:val="false"/>
          <w:color w:val="000000"/>
          <w:sz w:val="28"/>
        </w:rPr>
        <w:t xml:space="preserve">
      2. Осы баптың 1-тармағында көрсетілген шығыстар жер қойнауын пайдалануға арнап жасалған келісім-шарт шеңберінде жүзеге асырылатын қызмет бойынша жер қойнауын пайдаланушының мынадай: </w:t>
      </w:r>
      <w:r>
        <w:br/>
      </w:r>
      <w:r>
        <w:rPr>
          <w:rFonts w:ascii="Times New Roman"/>
          <w:b w:val="false"/>
          <w:i w:val="false"/>
          <w:color w:val="000000"/>
          <w:sz w:val="28"/>
        </w:rPr>
        <w:t xml:space="preserve">
      1) осы Кодекстің 99-бабына сәйкес жылдық жиынтық табыстан алып тастауға жататын табыстарды қоспағанда, геологиялық зерттеу мен дайындық жұмыстарын жүргізу кезеңінде алынған; </w:t>
      </w:r>
      <w:r>
        <w:br/>
      </w:r>
      <w:r>
        <w:rPr>
          <w:rFonts w:ascii="Times New Roman"/>
          <w:b w:val="false"/>
          <w:i w:val="false"/>
          <w:color w:val="000000"/>
          <w:sz w:val="28"/>
        </w:rPr>
        <w:t xml:space="preserve">
      2) коммерциялық табудан кейін өндіру басталған сәтке дейін өндірілген пайдалы қазбаларды іске асырудан алған; </w:t>
      </w:r>
      <w:r>
        <w:br/>
      </w:r>
      <w:r>
        <w:rPr>
          <w:rFonts w:ascii="Times New Roman"/>
          <w:b w:val="false"/>
          <w:i w:val="false"/>
          <w:color w:val="000000"/>
          <w:sz w:val="28"/>
        </w:rPr>
        <w:t xml:space="preserve">
      3) жер қойнауын пайдалану құқығының бір бөлігін іске асырудан алынған табыстарының сомасына азайтылады. </w:t>
      </w:r>
      <w:r>
        <w:br/>
      </w:r>
      <w:r>
        <w:rPr>
          <w:rFonts w:ascii="Times New Roman"/>
          <w:b w:val="false"/>
          <w:i w:val="false"/>
          <w:color w:val="000000"/>
          <w:sz w:val="28"/>
        </w:rPr>
        <w:t xml:space="preserve">
      3. Осы баптың 1-тармағында белгіленген тәртіп жер қойнауын пайдалану құқығын алуға байланысты салық төлеуші тартқан материалдық емес активтерді сатып алуға жұмсалатын шығыстарға да қолданылады. </w:t>
      </w:r>
    </w:p>
    <w:p>
      <w:pPr>
        <w:spacing w:after="0"/>
        <w:ind w:left="0"/>
        <w:jc w:val="both"/>
      </w:pPr>
      <w:r>
        <w:rPr>
          <w:rFonts w:ascii="Times New Roman"/>
          <w:b/>
          <w:i w:val="false"/>
          <w:color w:val="000000"/>
          <w:sz w:val="28"/>
        </w:rPr>
        <w:t xml:space="preserve">      112-бап. Қазақстандық кадрларды оқытуға және өңірлердің </w:t>
      </w:r>
      <w:r>
        <w:br/>
      </w:r>
      <w:r>
        <w:rPr>
          <w:rFonts w:ascii="Times New Roman"/>
          <w:b w:val="false"/>
          <w:i w:val="false"/>
          <w:color w:val="000000"/>
          <w:sz w:val="28"/>
        </w:rPr>
        <w:t>
</w:t>
      </w:r>
      <w:r>
        <w:rPr>
          <w:rFonts w:ascii="Times New Roman"/>
          <w:b/>
          <w:i w:val="false"/>
          <w:color w:val="000000"/>
          <w:sz w:val="28"/>
        </w:rPr>
        <w:t xml:space="preserve">               әлеуметтік саласын дамытуға жұмсалатын </w:t>
      </w:r>
      <w:r>
        <w:br/>
      </w:r>
      <w:r>
        <w:rPr>
          <w:rFonts w:ascii="Times New Roman"/>
          <w:b w:val="false"/>
          <w:i w:val="false"/>
          <w:color w:val="000000"/>
          <w:sz w:val="28"/>
        </w:rPr>
        <w:t>
</w:t>
      </w:r>
      <w:r>
        <w:rPr>
          <w:rFonts w:ascii="Times New Roman"/>
          <w:b/>
          <w:i w:val="false"/>
          <w:color w:val="000000"/>
          <w:sz w:val="28"/>
        </w:rPr>
        <w:t xml:space="preserve">               шығыстар бойынша жер қойнауын пайдаланушының </w:t>
      </w:r>
      <w:r>
        <w:br/>
      </w:r>
      <w:r>
        <w:rPr>
          <w:rFonts w:ascii="Times New Roman"/>
          <w:b w:val="false"/>
          <w:i w:val="false"/>
          <w:color w:val="000000"/>
          <w:sz w:val="28"/>
        </w:rPr>
        <w:t>
</w:t>
      </w:r>
      <w:r>
        <w:rPr>
          <w:rFonts w:ascii="Times New Roman"/>
          <w:b/>
          <w:i w:val="false"/>
          <w:color w:val="000000"/>
          <w:sz w:val="28"/>
        </w:rPr>
        <w:t xml:space="preserve">               шегерімдері </w:t>
      </w:r>
    </w:p>
    <w:p>
      <w:pPr>
        <w:spacing w:after="0"/>
        <w:ind w:left="0"/>
        <w:jc w:val="both"/>
      </w:pPr>
      <w:r>
        <w:rPr>
          <w:rFonts w:ascii="Times New Roman"/>
          <w:b w:val="false"/>
          <w:i w:val="false"/>
          <w:color w:val="000000"/>
          <w:sz w:val="28"/>
        </w:rPr>
        <w:t xml:space="preserve">      1. Жер қойнауын пайдаланушы қазақстандық кадрларды оқытуға және өңірлердің әлеуметтік саласын дамытуға нақты тартқан шығыстар жер қойнауын пайдалануға арналған келісім-шартта белгіленген сома шегінде шегерімдерге жатқызылады. </w:t>
      </w:r>
      <w:r>
        <w:br/>
      </w:r>
      <w:r>
        <w:rPr>
          <w:rFonts w:ascii="Times New Roman"/>
          <w:b w:val="false"/>
          <w:i w:val="false"/>
          <w:color w:val="000000"/>
          <w:sz w:val="28"/>
        </w:rPr>
        <w:t xml:space="preserve">
      2. Коммерциялық табудан кейін өндіру басталғанға дейін жер қойнауын пайдаланушы нақты тартқан осы баптың 1-тармағында көрсетілген шығыстар жер қойнауын пайдалануға арналған келісім-шартта белгіленген сома шегінде осы кодекстің 111-бабында белгіленген тәртіппен шегерімдерге жатқызылады. </w:t>
      </w:r>
      <w:r>
        <w:br/>
      </w:r>
      <w:r>
        <w:rPr>
          <w:rFonts w:ascii="Times New Roman"/>
          <w:b w:val="false"/>
          <w:i w:val="false"/>
          <w:color w:val="000000"/>
          <w:sz w:val="28"/>
        </w:rPr>
        <w:t xml:space="preserve">
      3. Осы баптың мақсаттары үшін жер қойнауын пайдаланушы нақты тартқан шығыстар деп: </w:t>
      </w:r>
      <w:r>
        <w:br/>
      </w:r>
      <w:r>
        <w:rPr>
          <w:rFonts w:ascii="Times New Roman"/>
          <w:b w:val="false"/>
          <w:i w:val="false"/>
          <w:color w:val="000000"/>
          <w:sz w:val="28"/>
        </w:rPr>
        <w:t xml:space="preserve">
      1) қазақстандық кадрларды оқытуға - Қазақстан Республикасының азаматтарын оқытуға, біліктілігін арттыруға және қайта даярлауға бағытталған сомасы, сондай-ақ осы мақсаттарға мемлекеттік бюджетке аударылған қаражат танылады; </w:t>
      </w:r>
      <w:r>
        <w:br/>
      </w:r>
      <w:r>
        <w:rPr>
          <w:rFonts w:ascii="Times New Roman"/>
          <w:b w:val="false"/>
          <w:i w:val="false"/>
          <w:color w:val="000000"/>
          <w:sz w:val="28"/>
        </w:rPr>
        <w:t xml:space="preserve">
      2) өңірдің әлеуметтік саласын дамытуға - өңірдің әлеуметтік инфрақұрылым объектілерін дамытуға және қолдауға жұмсалған шығыстары, сондай-ақ осы мақсаттарға мемлекеттік бюджетке аударылған қаражат танылады. </w:t>
      </w:r>
    </w:p>
    <w:p>
      <w:pPr>
        <w:spacing w:after="0"/>
        <w:ind w:left="0"/>
        <w:jc w:val="both"/>
      </w:pPr>
      <w:r>
        <w:rPr>
          <w:rFonts w:ascii="Times New Roman"/>
          <w:b/>
          <w:i w:val="false"/>
          <w:color w:val="000000"/>
          <w:sz w:val="28"/>
        </w:rPr>
        <w:t xml:space="preserve">      113-бап. Теріс бағамдық айырма сомасының оң бағамдық </w:t>
      </w:r>
      <w:r>
        <w:br/>
      </w:r>
      <w:r>
        <w:rPr>
          <w:rFonts w:ascii="Times New Roman"/>
          <w:b w:val="false"/>
          <w:i w:val="false"/>
          <w:color w:val="000000"/>
          <w:sz w:val="28"/>
        </w:rPr>
        <w:t>
</w:t>
      </w:r>
      <w:r>
        <w:rPr>
          <w:rFonts w:ascii="Times New Roman"/>
          <w:b/>
          <w:i w:val="false"/>
          <w:color w:val="000000"/>
          <w:sz w:val="28"/>
        </w:rPr>
        <w:t xml:space="preserve">               айырма сомасынан асып түсуін шегеру </w:t>
      </w:r>
    </w:p>
    <w:p>
      <w:pPr>
        <w:spacing w:after="0"/>
        <w:ind w:left="0"/>
        <w:jc w:val="both"/>
      </w:pPr>
      <w:r>
        <w:rPr>
          <w:rFonts w:ascii="Times New Roman"/>
          <w:b w:val="false"/>
          <w:i w:val="false"/>
          <w:color w:val="000000"/>
          <w:sz w:val="28"/>
        </w:rPr>
        <w:t xml:space="preserve">      Теріс бағамдық айырма сомасы оң бағамдық айырма сомасынан асып түскен жағдайда асып түсу шамасы шегеруге жатады. </w:t>
      </w:r>
      <w:r>
        <w:br/>
      </w:r>
      <w:r>
        <w:rPr>
          <w:rFonts w:ascii="Times New Roman"/>
          <w:b w:val="false"/>
          <w:i w:val="false"/>
          <w:color w:val="000000"/>
          <w:sz w:val="28"/>
        </w:rPr>
        <w:t xml:space="preserve">
      Бағамдық айырма сомасы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анықталады. </w:t>
      </w:r>
    </w:p>
    <w:p>
      <w:pPr>
        <w:spacing w:after="0"/>
        <w:ind w:left="0"/>
        <w:jc w:val="both"/>
      </w:pPr>
      <w:r>
        <w:rPr>
          <w:rFonts w:ascii="Times New Roman"/>
          <w:b/>
          <w:i w:val="false"/>
          <w:color w:val="000000"/>
          <w:sz w:val="28"/>
        </w:rPr>
        <w:t xml:space="preserve">      114-бап. Салық және бюджетке төленетін басқа да </w:t>
      </w:r>
      <w:r>
        <w:br/>
      </w:r>
      <w:r>
        <w:rPr>
          <w:rFonts w:ascii="Times New Roman"/>
          <w:b w:val="false"/>
          <w:i w:val="false"/>
          <w:color w:val="000000"/>
          <w:sz w:val="28"/>
        </w:rPr>
        <w:t>
</w:t>
      </w:r>
      <w:r>
        <w:rPr>
          <w:rFonts w:ascii="Times New Roman"/>
          <w:b/>
          <w:i w:val="false"/>
          <w:color w:val="000000"/>
          <w:sz w:val="28"/>
        </w:rPr>
        <w:t xml:space="preserve">               міндетті төлемдерді шегеру </w:t>
      </w:r>
    </w:p>
    <w:p>
      <w:pPr>
        <w:spacing w:after="0"/>
        <w:ind w:left="0"/>
        <w:jc w:val="both"/>
      </w:pPr>
      <w:r>
        <w:rPr>
          <w:rFonts w:ascii="Times New Roman"/>
          <w:b w:val="false"/>
          <w:i w:val="false"/>
          <w:color w:val="000000"/>
          <w:sz w:val="28"/>
        </w:rPr>
        <w:t xml:space="preserve">      1. Мыналардан: </w:t>
      </w:r>
      <w:r>
        <w:br/>
      </w:r>
      <w:r>
        <w:rPr>
          <w:rFonts w:ascii="Times New Roman"/>
          <w:b w:val="false"/>
          <w:i w:val="false"/>
          <w:color w:val="000000"/>
          <w:sz w:val="28"/>
        </w:rPr>
        <w:t xml:space="preserve">
      1) жылдық жиынтық табысты анықтағанға дейін алынып тасталатын салықтарды; </w:t>
      </w:r>
      <w:r>
        <w:br/>
      </w:r>
      <w:r>
        <w:rPr>
          <w:rFonts w:ascii="Times New Roman"/>
          <w:b w:val="false"/>
          <w:i w:val="false"/>
          <w:color w:val="000000"/>
          <w:sz w:val="28"/>
        </w:rPr>
        <w:t xml:space="preserve">
      2) Қазақстан Республикасының және басқа мемлекеттердің аумағында төленген корпоративтік табыс салығынан және заңды тұлғалардың табыстарына салынатын салықтардан; </w:t>
      </w:r>
      <w:r>
        <w:br/>
      </w:r>
      <w:r>
        <w:rPr>
          <w:rFonts w:ascii="Times New Roman"/>
          <w:b w:val="false"/>
          <w:i w:val="false"/>
          <w:color w:val="000000"/>
          <w:sz w:val="28"/>
        </w:rPr>
        <w:t xml:space="preserve">
      3) жеңілдікті салық салуы бар елдерде төленген салықтарды; </w:t>
      </w:r>
      <w:r>
        <w:br/>
      </w:r>
      <w:r>
        <w:rPr>
          <w:rFonts w:ascii="Times New Roman"/>
          <w:b w:val="false"/>
          <w:i w:val="false"/>
          <w:color w:val="000000"/>
          <w:sz w:val="28"/>
        </w:rPr>
        <w:t xml:space="preserve">
      4) үстеме пайдаға салынатын салықтан басқа есептелген шекте салық төлеушінің салық салу объектілері бойынша Қазақстан Республикасының немесе өзге мемлекеттің бюджетіне төленген салықтар шегеруге жатады. </w:t>
      </w:r>
      <w:r>
        <w:br/>
      </w:r>
      <w:r>
        <w:rPr>
          <w:rFonts w:ascii="Times New Roman"/>
          <w:b w:val="false"/>
          <w:i w:val="false"/>
          <w:color w:val="000000"/>
          <w:sz w:val="28"/>
        </w:rPr>
        <w:t xml:space="preserve">
      2. Алдыңғы салық кезеңдері үшін ағымдағы салық кезеңінде төленген салық және бюджетке төленетін басқа да міндетті төлемдер ағымдағы салық кезеңінде шегеруге жатады. </w:t>
      </w:r>
    </w:p>
    <w:p>
      <w:pPr>
        <w:spacing w:after="0"/>
        <w:ind w:left="0"/>
        <w:jc w:val="both"/>
      </w:pPr>
      <w:r>
        <w:rPr>
          <w:rFonts w:ascii="Times New Roman"/>
          <w:b/>
          <w:i w:val="false"/>
          <w:color w:val="000000"/>
          <w:sz w:val="28"/>
        </w:rPr>
        <w:t xml:space="preserve">      115-бап. Шегерімге жатпайтын шығындар </w:t>
      </w:r>
    </w:p>
    <w:p>
      <w:pPr>
        <w:spacing w:after="0"/>
        <w:ind w:left="0"/>
        <w:jc w:val="both"/>
      </w:pPr>
      <w:r>
        <w:rPr>
          <w:rFonts w:ascii="Times New Roman"/>
          <w:b w:val="false"/>
          <w:i w:val="false"/>
          <w:color w:val="000000"/>
          <w:sz w:val="28"/>
        </w:rPr>
        <w:t xml:space="preserve">      Мыналар: </w:t>
      </w:r>
      <w:r>
        <w:br/>
      </w:r>
      <w:r>
        <w:rPr>
          <w:rFonts w:ascii="Times New Roman"/>
          <w:b w:val="false"/>
          <w:i w:val="false"/>
          <w:color w:val="000000"/>
          <w:sz w:val="28"/>
        </w:rPr>
        <w:t xml:space="preserve">
      1) табысты алуға бағытталған қызметке байланысты емес шығындар; </w:t>
      </w:r>
      <w:r>
        <w:br/>
      </w:r>
      <w:r>
        <w:rPr>
          <w:rFonts w:ascii="Times New Roman"/>
          <w:b w:val="false"/>
          <w:i w:val="false"/>
          <w:color w:val="000000"/>
          <w:sz w:val="28"/>
        </w:rPr>
        <w:t xml:space="preserve">
      2) жалған кәсіпорынның заңды күшіне енген үкімінің негізінде немесе соттың айыптау болып белгіленген қылмыстық қызметтің басталу кезінен бастап жасалған салық төлеушімен операциялар бойынша шығыстар; </w:t>
      </w:r>
      <w:r>
        <w:br/>
      </w:r>
      <w:r>
        <w:rPr>
          <w:rFonts w:ascii="Times New Roman"/>
          <w:b w:val="false"/>
          <w:i w:val="false"/>
          <w:color w:val="000000"/>
          <w:sz w:val="28"/>
        </w:rPr>
        <w:t xml:space="preserve">
      3) уәкілетті органның ресми сайтында деректер жарияланған сәттен бастап осы Кодекстің 580-бабында айқындалған тәртіппен әрекетсіз деп танылған салық төлеушімен жасалған операциялар бойынша шығыстар; </w:t>
      </w:r>
      <w:r>
        <w:br/>
      </w:r>
      <w:r>
        <w:rPr>
          <w:rFonts w:ascii="Times New Roman"/>
          <w:b w:val="false"/>
          <w:i w:val="false"/>
          <w:color w:val="000000"/>
          <w:sz w:val="28"/>
        </w:rPr>
        <w:t xml:space="preserve">
      4) соттың заң күшіне енген өкімімен немесе соттың оңалмайтын негіздер бойынша қылмыстық істі тоқтату туралы сот қаулысымен заңсыздығы анықталған жалған шот-фактураның үзіндісімен ресімделген операциялар бойынша шығыстар; </w:t>
      </w:r>
      <w:r>
        <w:br/>
      </w:r>
      <w:r>
        <w:rPr>
          <w:rFonts w:ascii="Times New Roman"/>
          <w:b w:val="false"/>
          <w:i w:val="false"/>
          <w:color w:val="000000"/>
          <w:sz w:val="28"/>
        </w:rPr>
        <w:t xml:space="preserve">
      5) мемлекеттік сатып алу туралы шарт бойынша бюджетке енгізуге жататын (енгізілген) тұрақсыздық айыптарын (айыппұлдарды, өсімақыларды) қоспағанда, бюджетке енгізуге жататын (енгізілген) тұрақсыздық айыптары (айыппұлдар, өсімақылар); </w:t>
      </w:r>
      <w:r>
        <w:br/>
      </w:r>
      <w:r>
        <w:rPr>
          <w:rFonts w:ascii="Times New Roman"/>
          <w:b w:val="false"/>
          <w:i w:val="false"/>
          <w:color w:val="000000"/>
          <w:sz w:val="28"/>
        </w:rPr>
        <w:t xml:space="preserve">
      6) табыс алуға бағытталған қызметке байланысты шығыстардың осы Кодексте белгіленген оларды шегерімге жатқызу нормаларынан асып түсу сомасы; </w:t>
      </w:r>
      <w:r>
        <w:br/>
      </w:r>
      <w:r>
        <w:rPr>
          <w:rFonts w:ascii="Times New Roman"/>
          <w:b w:val="false"/>
          <w:i w:val="false"/>
          <w:color w:val="000000"/>
          <w:sz w:val="28"/>
        </w:rPr>
        <w:t xml:space="preserve">
      7) Қазақстан Республикасының нормативтік құқықтық актілерінде белгіленген мөлшерден тыс есептелген және төленген бюджетке төленетін басқа да міндетті төлемдердің сомасы; </w:t>
      </w:r>
      <w:r>
        <w:br/>
      </w:r>
      <w:r>
        <w:rPr>
          <w:rFonts w:ascii="Times New Roman"/>
          <w:b w:val="false"/>
          <w:i w:val="false"/>
          <w:color w:val="000000"/>
          <w:sz w:val="28"/>
        </w:rPr>
        <w:t xml:space="preserve">
      8) сатып алу, өндіру, салу, монтаждау, орнату жөніндегі шығындар және осы Кодекстің 97-бабының 2-тармағында көзделген әлеуметтік сала объектілерінің құнына енгізілетін басқа шығындар, сондай-ақ оларды пайдалану жөніндегі шығыстар; </w:t>
      </w:r>
      <w:r>
        <w:br/>
      </w:r>
      <w:r>
        <w:rPr>
          <w:rFonts w:ascii="Times New Roman"/>
          <w:b w:val="false"/>
          <w:i w:val="false"/>
          <w:color w:val="000000"/>
          <w:sz w:val="28"/>
        </w:rPr>
        <w:t xml:space="preserve">
      9) қайтарусыз негізде салық төлеуші берген мүліктің, орындаған жұмыстардың, көрсеткен қызметтердің құны; </w:t>
      </w:r>
      <w:r>
        <w:br/>
      </w:r>
      <w:r>
        <w:rPr>
          <w:rFonts w:ascii="Times New Roman"/>
          <w:b w:val="false"/>
          <w:i w:val="false"/>
          <w:color w:val="000000"/>
          <w:sz w:val="28"/>
        </w:rPr>
        <w:t xml:space="preserve">
      10) есепке алуға жатқызылған қосылған құн салығы сомасының осы Кодекстің 267-бабын қолданатын салық төлеушіде туындайтын салық кезеңі үшін қосылған құн салығына есептелген салық сомасынан асып түсуі; </w:t>
      </w:r>
      <w:r>
        <w:br/>
      </w:r>
      <w:r>
        <w:rPr>
          <w:rFonts w:ascii="Times New Roman"/>
          <w:b w:val="false"/>
          <w:i w:val="false"/>
          <w:color w:val="000000"/>
          <w:sz w:val="28"/>
        </w:rPr>
        <w:t xml:space="preserve">
      11) осы Кодекстің 106, 107-баптарында көзделген шегерімдерді қоспағанда резервтік қорларға аударымдар; </w:t>
      </w:r>
      <w:r>
        <w:br/>
      </w:r>
      <w:r>
        <w:rPr>
          <w:rFonts w:ascii="Times New Roman"/>
          <w:b w:val="false"/>
          <w:i w:val="false"/>
          <w:color w:val="000000"/>
          <w:sz w:val="28"/>
        </w:rPr>
        <w:t xml:space="preserve">
      12) мүліктік кешен ретінде кәсіпорынның сатып алу-сату шарты бойынша берілетін тауар-материалдық қорлардың құны; </w:t>
      </w:r>
      <w:r>
        <w:br/>
      </w:r>
      <w:r>
        <w:rPr>
          <w:rFonts w:ascii="Times New Roman"/>
          <w:b w:val="false"/>
          <w:i w:val="false"/>
          <w:color w:val="000000"/>
          <w:sz w:val="28"/>
        </w:rPr>
        <w:t xml:space="preserve">
      13) өнімді бөлу туралы келісім-шарт бойынша қызметін жүзеге асыратын жер қойнауын пайдаланушының төленген қосымша төлемінің сомасы шегерімге жатпайды. </w:t>
      </w:r>
    </w:p>
    <w:p>
      <w:pPr>
        <w:spacing w:after="0"/>
        <w:ind w:left="0"/>
        <w:jc w:val="left"/>
      </w:pPr>
      <w:r>
        <w:rPr>
          <w:rFonts w:ascii="Times New Roman"/>
          <w:b/>
          <w:i w:val="false"/>
          <w:color w:val="000000"/>
        </w:rPr>
        <w:t xml:space="preserve"> $ 3. Тіркелген активтер бойынша шегерімдер </w:t>
      </w:r>
    </w:p>
    <w:p>
      <w:pPr>
        <w:spacing w:after="0"/>
        <w:ind w:left="0"/>
        <w:jc w:val="both"/>
      </w:pPr>
      <w:r>
        <w:rPr>
          <w:rFonts w:ascii="Times New Roman"/>
          <w:b/>
          <w:i w:val="false"/>
          <w:color w:val="000000"/>
          <w:sz w:val="28"/>
        </w:rPr>
        <w:t xml:space="preserve">      116-бап. Тіркелген активтер </w:t>
      </w:r>
    </w:p>
    <w:p>
      <w:pPr>
        <w:spacing w:after="0"/>
        <w:ind w:left="0"/>
        <w:jc w:val="both"/>
      </w:pPr>
      <w:r>
        <w:rPr>
          <w:rFonts w:ascii="Times New Roman"/>
          <w:b w:val="false"/>
          <w:i w:val="false"/>
          <w:color w:val="000000"/>
          <w:sz w:val="28"/>
        </w:rPr>
        <w:t xml:space="preserve">      1. Егер осы бапта өзгеше көзделмесе, тіркелген активтерге: </w:t>
      </w:r>
      <w:r>
        <w:br/>
      </w:r>
      <w:r>
        <w:rPr>
          <w:rFonts w:ascii="Times New Roman"/>
          <w:b w:val="false"/>
          <w:i w:val="false"/>
          <w:color w:val="000000"/>
          <w:sz w:val="28"/>
        </w:rPr>
        <w:t xml:space="preserve">
      1)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салық сәйкес төлеушінің бухгалтерлік есебінде түскен кезде ескерілген және табыс алуға бағытталған қызметте пайдалануға арналған негізгі құралдар, жылжымайтын мүлікке инвестициялар, материалдық емес және биологиялық активтер; </w:t>
      </w:r>
      <w:r>
        <w:br/>
      </w:r>
      <w:r>
        <w:rPr>
          <w:rFonts w:ascii="Times New Roman"/>
          <w:b w:val="false"/>
          <w:i w:val="false"/>
          <w:color w:val="000000"/>
          <w:sz w:val="28"/>
        </w:rPr>
        <w:t xml:space="preserve">
      2) концессия шартының шеңберінде концессионер (концессия шартын іске асыру үшін концессионер ғана арнайы құрған құқық мирасқоры немесе заңды) жүргізген және (немесе) алған қызмет мерзімі бір жылдан асатын активтер; </w:t>
      </w:r>
      <w:r>
        <w:br/>
      </w:r>
      <w:r>
        <w:rPr>
          <w:rFonts w:ascii="Times New Roman"/>
          <w:b w:val="false"/>
          <w:i w:val="false"/>
          <w:color w:val="000000"/>
          <w:sz w:val="28"/>
        </w:rPr>
        <w:t xml:space="preserve">
      3) осы Кодекстің 97-бабының 3-тармағында көзделген әлеуметтік сала объектілері болып табылатын қызмет мерзімі бір жылдан асатын активтер; </w:t>
      </w:r>
      <w:r>
        <w:br/>
      </w:r>
      <w:r>
        <w:rPr>
          <w:rFonts w:ascii="Times New Roman"/>
          <w:b w:val="false"/>
          <w:i w:val="false"/>
          <w:color w:val="000000"/>
          <w:sz w:val="28"/>
        </w:rPr>
        <w:t xml:space="preserve">
      4) сенімгерлік басқарушы сенімгерлік басқару шарты бойынша немесе сенімгерлік басқарудың туындауына негіз болып табылатын өзге құжат бойынша сенімгерлік басқаруға қызмет мерзімі алған бір жылдан асатын активтер жатқызылады. </w:t>
      </w:r>
      <w:r>
        <w:br/>
      </w:r>
      <w:r>
        <w:rPr>
          <w:rFonts w:ascii="Times New Roman"/>
          <w:b w:val="false"/>
          <w:i w:val="false"/>
          <w:color w:val="000000"/>
          <w:sz w:val="28"/>
        </w:rPr>
        <w:t xml:space="preserve">
      2. Мыналар тіркелген активтерге жатпайды: </w:t>
      </w:r>
      <w:r>
        <w:br/>
      </w:r>
      <w:r>
        <w:rPr>
          <w:rFonts w:ascii="Times New Roman"/>
          <w:b w:val="false"/>
          <w:i w:val="false"/>
          <w:color w:val="000000"/>
          <w:sz w:val="28"/>
        </w:rPr>
        <w:t xml:space="preserve">
      1) коммерциялық табудан кейін өндіру басталған сәтке дейін жер қойнауын пайдаланушы пайдалануға берген және осы Кодекстің 111-бабына сәйкес салық салу мақсатында ескерілетін негізгі құралдар және материалдық емес активтер; </w:t>
      </w:r>
      <w:r>
        <w:br/>
      </w:r>
      <w:r>
        <w:rPr>
          <w:rFonts w:ascii="Times New Roman"/>
          <w:b w:val="false"/>
          <w:i w:val="false"/>
          <w:color w:val="000000"/>
          <w:sz w:val="28"/>
        </w:rPr>
        <w:t xml:space="preserve">
      2) жер; </w:t>
      </w:r>
      <w:r>
        <w:br/>
      </w:r>
      <w:r>
        <w:rPr>
          <w:rFonts w:ascii="Times New Roman"/>
          <w:b w:val="false"/>
          <w:i w:val="false"/>
          <w:color w:val="000000"/>
          <w:sz w:val="28"/>
        </w:rPr>
        <w:t xml:space="preserve">
      3) мұражай құндылықтары; </w:t>
      </w:r>
      <w:r>
        <w:br/>
      </w:r>
      <w:r>
        <w:rPr>
          <w:rFonts w:ascii="Times New Roman"/>
          <w:b w:val="false"/>
          <w:i w:val="false"/>
          <w:color w:val="000000"/>
          <w:sz w:val="28"/>
        </w:rPr>
        <w:t xml:space="preserve">
      4) сәулет және өнер ескерткіштері; </w:t>
      </w:r>
      <w:r>
        <w:br/>
      </w:r>
      <w:r>
        <w:rPr>
          <w:rFonts w:ascii="Times New Roman"/>
          <w:b w:val="false"/>
          <w:i w:val="false"/>
          <w:color w:val="000000"/>
          <w:sz w:val="28"/>
        </w:rPr>
        <w:t xml:space="preserve">
      5) жалпы қолданыстағы құрылыстар: автомобиль жолдары, тротуарлар, бульварлар, гүлзарлар; </w:t>
      </w:r>
      <w:r>
        <w:br/>
      </w:r>
      <w:r>
        <w:rPr>
          <w:rFonts w:ascii="Times New Roman"/>
          <w:b w:val="false"/>
          <w:i w:val="false"/>
          <w:color w:val="000000"/>
          <w:sz w:val="28"/>
        </w:rPr>
        <w:t xml:space="preserve">
      6) аяқталмаған күрделі құрылыс; </w:t>
      </w:r>
      <w:r>
        <w:br/>
      </w:r>
      <w:r>
        <w:rPr>
          <w:rFonts w:ascii="Times New Roman"/>
          <w:b w:val="false"/>
          <w:i w:val="false"/>
          <w:color w:val="000000"/>
          <w:sz w:val="28"/>
        </w:rPr>
        <w:t xml:space="preserve">
      7) фильм қорына жатқызылған объектілер; </w:t>
      </w:r>
      <w:r>
        <w:br/>
      </w:r>
      <w:r>
        <w:rPr>
          <w:rFonts w:ascii="Times New Roman"/>
          <w:b w:val="false"/>
          <w:i w:val="false"/>
          <w:color w:val="000000"/>
          <w:sz w:val="28"/>
        </w:rPr>
        <w:t xml:space="preserve">
      8) Қазақстан Республикасы шама бірліктерінің мемлекеттік эталондары; </w:t>
      </w:r>
      <w:r>
        <w:br/>
      </w:r>
      <w:r>
        <w:rPr>
          <w:rFonts w:ascii="Times New Roman"/>
          <w:b w:val="false"/>
          <w:i w:val="false"/>
          <w:color w:val="000000"/>
          <w:sz w:val="28"/>
        </w:rPr>
        <w:t xml:space="preserve">
      9) бұрын құны толығымен 2000 жылғы 1 қаңтарға дейін қолданыстағы Қазақстан Республикасының салық заңнамасына сәйкес шегерімдерге жатқызылған негізгі құралдар; </w:t>
      </w:r>
      <w:r>
        <w:br/>
      </w:r>
      <w:r>
        <w:rPr>
          <w:rFonts w:ascii="Times New Roman"/>
          <w:b w:val="false"/>
          <w:i w:val="false"/>
          <w:color w:val="000000"/>
          <w:sz w:val="28"/>
        </w:rPr>
        <w:t xml:space="preserve">
      10)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салық сәйкес осылай танылған және салық төлеушінің бухгалтерлік балансында ескерілетін пайдалы қызмет мерзімі белгісіз материалдық емес активтер; </w:t>
      </w:r>
      <w:r>
        <w:br/>
      </w:r>
      <w:r>
        <w:rPr>
          <w:rFonts w:ascii="Times New Roman"/>
          <w:b w:val="false"/>
          <w:i w:val="false"/>
          <w:color w:val="000000"/>
          <w:sz w:val="28"/>
        </w:rPr>
        <w:t xml:space="preserve">
      11) Қазақстан Республикасының инвестициялар туралы заңнамасына сәйкес 2009 жылғы 1 қаңтарға дейін жасалған келісім-шарттар бойынша инвестициялық жоба шеңберінде пайдалануға берілген активтер; </w:t>
      </w:r>
      <w:r>
        <w:br/>
      </w:r>
      <w:r>
        <w:rPr>
          <w:rFonts w:ascii="Times New Roman"/>
          <w:b w:val="false"/>
          <w:i w:val="false"/>
          <w:color w:val="000000"/>
          <w:sz w:val="28"/>
        </w:rPr>
        <w:t xml:space="preserve">
      12) құны осы кодекстің 123, 124-баптарына сәйкес шегерімдерге жатқызылған активтер; </w:t>
      </w:r>
      <w:r>
        <w:br/>
      </w:r>
      <w:r>
        <w:rPr>
          <w:rFonts w:ascii="Times New Roman"/>
          <w:b w:val="false"/>
          <w:i w:val="false"/>
          <w:color w:val="000000"/>
          <w:sz w:val="28"/>
        </w:rPr>
        <w:t xml:space="preserve">
      13) осы Кодекстің 97-бабының 2-тармағында көзделген әлеуметтік сала объектілері болып табылатын қызмет мерзімі бір жылдан асатын активтер. </w:t>
      </w:r>
    </w:p>
    <w:p>
      <w:pPr>
        <w:spacing w:after="0"/>
        <w:ind w:left="0"/>
        <w:jc w:val="both"/>
      </w:pPr>
      <w:r>
        <w:rPr>
          <w:rFonts w:ascii="Times New Roman"/>
          <w:b/>
          <w:i w:val="false"/>
          <w:color w:val="000000"/>
          <w:sz w:val="28"/>
        </w:rPr>
        <w:t xml:space="preserve">      117-бап. Құн балансын айқындау </w:t>
      </w:r>
    </w:p>
    <w:p>
      <w:pPr>
        <w:spacing w:after="0"/>
        <w:ind w:left="0"/>
        <w:jc w:val="both"/>
      </w:pPr>
      <w:r>
        <w:rPr>
          <w:rFonts w:ascii="Times New Roman"/>
          <w:b w:val="false"/>
          <w:i w:val="false"/>
          <w:color w:val="000000"/>
          <w:sz w:val="28"/>
        </w:rPr>
        <w:t xml:space="preserve">      1. Тіркелген активтерді есепке алу техникалық реттеу және метрология жөніндегі уәкілетті мемлекеттік орган белгілеген сыныптамаға сәйкес қалыптастырылатын топтар бойынша мынадай тәртіппен жүзеге асырылады: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953"/>
        <w:gridCol w:w="9173"/>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Топтың </w:t>
            </w:r>
            <w:r>
              <w:br/>
            </w:r>
            <w:r>
              <w:rPr>
                <w:rFonts w:ascii="Times New Roman"/>
                <w:b w:val="false"/>
                <w:i w:val="false"/>
                <w:color w:val="000000"/>
                <w:sz w:val="20"/>
              </w:rPr>
              <w:t xml:space="preserve">
N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Тіркелген активтердің атауы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газ ұңғымаларын және беру қондырғыларын қоспағанда, ғимараттар, құрылыстар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Мұнайгаз өңдеу машиналары мен жабдықтарын, сондай-ақ ақпаратты өңдеуге арналған компьютерлер мен жабдықтарды қоспағанда, машиналар мен жабдық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 өңдеуге арналған компьютерлер мен жабдықтар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9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топтарға енгізілмеген тіркелген активтер, оның ішінде мұнай, газ ұңғымалары, беру қондырғылары, мұнайгаз өндіру машиналары мен жабдықтары </w:t>
            </w:r>
          </w:p>
        </w:tc>
      </w:tr>
    </w:tbl>
    <w:p>
      <w:pPr>
        <w:spacing w:after="0"/>
        <w:ind w:left="0"/>
        <w:jc w:val="both"/>
      </w:pPr>
      <w:r>
        <w:rPr>
          <w:rFonts w:ascii="Times New Roman"/>
          <w:b w:val="false"/>
          <w:i w:val="false"/>
          <w:color w:val="000000"/>
          <w:sz w:val="28"/>
        </w:rPr>
        <w:t xml:space="preserve">      I топтың әрбір объектісі кіші топқа теңестіріледі. </w:t>
      </w:r>
      <w:r>
        <w:br/>
      </w:r>
      <w:r>
        <w:rPr>
          <w:rFonts w:ascii="Times New Roman"/>
          <w:b w:val="false"/>
          <w:i w:val="false"/>
          <w:color w:val="000000"/>
          <w:sz w:val="28"/>
        </w:rPr>
        <w:t xml:space="preserve">
      2. Әрбір кіші топ (I топтың), топ бойынша салық кезеңінің басына және аяғына кіші топтың (I топтың), топтың құн балансы болып аталатын қорытынды сома анықталады. </w:t>
      </w:r>
      <w:r>
        <w:br/>
      </w:r>
      <w:r>
        <w:rPr>
          <w:rFonts w:ascii="Times New Roman"/>
          <w:b w:val="false"/>
          <w:i w:val="false"/>
          <w:color w:val="000000"/>
          <w:sz w:val="28"/>
        </w:rPr>
        <w:t xml:space="preserve">
      I топтың құндық балансы негізгі құралдардың әрбір объектісі бойынша кіші топтардың құндық баланстарынан және осы Кодекстің 122-бабының 3-тармағының 2) тармақшасына сәйкес құрылған кіші топтың құндық балансынан тұрады. </w:t>
      </w:r>
      <w:r>
        <w:br/>
      </w:r>
      <w:r>
        <w:rPr>
          <w:rFonts w:ascii="Times New Roman"/>
          <w:b w:val="false"/>
          <w:i w:val="false"/>
          <w:color w:val="000000"/>
          <w:sz w:val="28"/>
        </w:rPr>
        <w:t xml:space="preserve">
      3. Алдыңғы салық кезеңінде есептелген, сондай-ақ осы Кодекстің 121 және 122-баптарына сәйкес жүргізілген түзетулерді ескере отырып, амортизациялық аударымдар сомасына азайтылған салық кезеңінің аяғындағы кіші топтардың құндық балансы I топтағы тіркелген активтердің қалдық құны болып табылады. </w:t>
      </w:r>
      <w:r>
        <w:br/>
      </w:r>
      <w:r>
        <w:rPr>
          <w:rFonts w:ascii="Times New Roman"/>
          <w:b w:val="false"/>
          <w:i w:val="false"/>
          <w:color w:val="000000"/>
          <w:sz w:val="28"/>
        </w:rPr>
        <w:t xml:space="preserve">
      4. Тіркелген активтер: </w:t>
      </w:r>
      <w:r>
        <w:br/>
      </w:r>
      <w:r>
        <w:rPr>
          <w:rFonts w:ascii="Times New Roman"/>
          <w:b w:val="false"/>
          <w:i w:val="false"/>
          <w:color w:val="000000"/>
          <w:sz w:val="28"/>
        </w:rPr>
        <w:t xml:space="preserve">
      1) I топ бойынша - әрқайсысы топтың құн балансының жеке кіші тобын құратын тіркелген активтер объектілерінің бөлінісінде; </w:t>
      </w:r>
      <w:r>
        <w:br/>
      </w:r>
      <w:r>
        <w:rPr>
          <w:rFonts w:ascii="Times New Roman"/>
          <w:b w:val="false"/>
          <w:i w:val="false"/>
          <w:color w:val="000000"/>
          <w:sz w:val="28"/>
        </w:rPr>
        <w:t xml:space="preserve">
      2) II, III және IV топтар бойынша - топтардың құн баланстарының бөлінісінде ескеріледі. </w:t>
      </w:r>
      <w:r>
        <w:br/>
      </w:r>
      <w:r>
        <w:rPr>
          <w:rFonts w:ascii="Times New Roman"/>
          <w:b w:val="false"/>
          <w:i w:val="false"/>
          <w:color w:val="000000"/>
          <w:sz w:val="28"/>
        </w:rPr>
        <w:t xml:space="preserve">
      5. Түскен тіркелген активтер осы бапта белгіленген тәртіппен осы Кодекстің 118-бабына сәйкес анықталатын құнға кіші топтардың (I топ бойынша), топтардың (қалған топтар бойынша) тиісті баланстарын арттырады. </w:t>
      </w:r>
      <w:r>
        <w:br/>
      </w:r>
      <w:r>
        <w:rPr>
          <w:rFonts w:ascii="Times New Roman"/>
          <w:b w:val="false"/>
          <w:i w:val="false"/>
          <w:color w:val="000000"/>
          <w:sz w:val="28"/>
        </w:rPr>
        <w:t xml:space="preserve">
      6. Шығып қалған тіркелген активтер осы бапта белгіленген тәртіппен осы Кодекстің 119-бабына сәйкес анықталатын құнға кіші топтардың (I топ бойынша), топтардың (қалған топтар бойынша) тиісті баланстарын азайтады. </w:t>
      </w:r>
      <w:r>
        <w:br/>
      </w:r>
      <w:r>
        <w:rPr>
          <w:rFonts w:ascii="Times New Roman"/>
          <w:b w:val="false"/>
          <w:i w:val="false"/>
          <w:color w:val="000000"/>
          <w:sz w:val="28"/>
        </w:rPr>
        <w:t xml:space="preserve">
      7. Салық кезеңінің басына кіші топтың (I топтың), топтың құн балансы: </w:t>
      </w:r>
      <w:r>
        <w:br/>
      </w:r>
      <w:r>
        <w:rPr>
          <w:rFonts w:ascii="Times New Roman"/>
          <w:b w:val="false"/>
          <w:i w:val="false"/>
          <w:color w:val="000000"/>
          <w:sz w:val="28"/>
        </w:rPr>
        <w:t xml:space="preserve">
      алдыңғы салық кезеңінің аяғына кіші топтың (I топтың), топтың құн балансы </w:t>
      </w:r>
      <w:r>
        <w:br/>
      </w:r>
      <w:r>
        <w:rPr>
          <w:rFonts w:ascii="Times New Roman"/>
          <w:b w:val="false"/>
          <w:i w:val="false"/>
          <w:color w:val="000000"/>
          <w:sz w:val="28"/>
        </w:rPr>
        <w:t xml:space="preserve">
      алу </w:t>
      </w:r>
      <w:r>
        <w:br/>
      </w:r>
      <w:r>
        <w:rPr>
          <w:rFonts w:ascii="Times New Roman"/>
          <w:b w:val="false"/>
          <w:i w:val="false"/>
          <w:color w:val="000000"/>
          <w:sz w:val="28"/>
        </w:rPr>
        <w:t xml:space="preserve">
      алдыңғы салық кезеңінде есептелген амортизациялық аударымдарлық сомасы, </w:t>
      </w:r>
      <w:r>
        <w:br/>
      </w:r>
      <w:r>
        <w:rPr>
          <w:rFonts w:ascii="Times New Roman"/>
          <w:b w:val="false"/>
          <w:i w:val="false"/>
          <w:color w:val="000000"/>
          <w:sz w:val="28"/>
        </w:rPr>
        <w:t xml:space="preserve">
      қосу немесе алу </w:t>
      </w:r>
      <w:r>
        <w:br/>
      </w:r>
      <w:r>
        <w:rPr>
          <w:rFonts w:ascii="Times New Roman"/>
          <w:b w:val="false"/>
          <w:i w:val="false"/>
          <w:color w:val="000000"/>
          <w:sz w:val="28"/>
        </w:rPr>
        <w:t xml:space="preserve">
      осы Кодекстің 121-бабына сәйкес жүргізілетін түзетулер ретінде айқындалады. </w:t>
      </w:r>
      <w:r>
        <w:br/>
      </w:r>
      <w:r>
        <w:rPr>
          <w:rFonts w:ascii="Times New Roman"/>
          <w:b w:val="false"/>
          <w:i w:val="false"/>
          <w:color w:val="000000"/>
          <w:sz w:val="28"/>
        </w:rPr>
        <w:t xml:space="preserve">
      Салық кезеңінің басына кіші топтың (I топтың), топтың құн балансының мәні теріс болуы тиіс. </w:t>
      </w:r>
      <w:r>
        <w:br/>
      </w:r>
      <w:r>
        <w:rPr>
          <w:rFonts w:ascii="Times New Roman"/>
          <w:b w:val="false"/>
          <w:i w:val="false"/>
          <w:color w:val="000000"/>
          <w:sz w:val="28"/>
        </w:rPr>
        <w:t xml:space="preserve">
      8. Салық кезеңінің аяғына кіші топтың (I топтың), топтың құн балансы: </w:t>
      </w:r>
      <w:r>
        <w:br/>
      </w:r>
      <w:r>
        <w:rPr>
          <w:rFonts w:ascii="Times New Roman"/>
          <w:b w:val="false"/>
          <w:i w:val="false"/>
          <w:color w:val="000000"/>
          <w:sz w:val="28"/>
        </w:rPr>
        <w:t xml:space="preserve">
      салық кезеңінің басына кіші топтың (I топтың), топтың құн балансы </w:t>
      </w:r>
      <w:r>
        <w:br/>
      </w:r>
      <w:r>
        <w:rPr>
          <w:rFonts w:ascii="Times New Roman"/>
          <w:b w:val="false"/>
          <w:i w:val="false"/>
          <w:color w:val="000000"/>
          <w:sz w:val="28"/>
        </w:rPr>
        <w:t xml:space="preserve">
      қосу </w:t>
      </w:r>
      <w:r>
        <w:br/>
      </w:r>
      <w:r>
        <w:rPr>
          <w:rFonts w:ascii="Times New Roman"/>
          <w:b w:val="false"/>
          <w:i w:val="false"/>
          <w:color w:val="000000"/>
          <w:sz w:val="28"/>
        </w:rPr>
        <w:t xml:space="preserve">
      салық кезеңінде түскен тіркелген активтер </w:t>
      </w:r>
      <w:r>
        <w:br/>
      </w:r>
      <w:r>
        <w:rPr>
          <w:rFonts w:ascii="Times New Roman"/>
          <w:b w:val="false"/>
          <w:i w:val="false"/>
          <w:color w:val="000000"/>
          <w:sz w:val="28"/>
        </w:rPr>
        <w:t xml:space="preserve">
      алу </w:t>
      </w:r>
      <w:r>
        <w:br/>
      </w:r>
      <w:r>
        <w:rPr>
          <w:rFonts w:ascii="Times New Roman"/>
          <w:b w:val="false"/>
          <w:i w:val="false"/>
          <w:color w:val="000000"/>
          <w:sz w:val="28"/>
        </w:rPr>
        <w:t xml:space="preserve">
      салық кезеңінде шығып қалған тіркелген активтер, </w:t>
      </w:r>
      <w:r>
        <w:br/>
      </w:r>
      <w:r>
        <w:rPr>
          <w:rFonts w:ascii="Times New Roman"/>
          <w:b w:val="false"/>
          <w:i w:val="false"/>
          <w:color w:val="000000"/>
          <w:sz w:val="28"/>
        </w:rPr>
        <w:t xml:space="preserve">
      қосу немесе алу </w:t>
      </w:r>
      <w:r>
        <w:br/>
      </w:r>
      <w:r>
        <w:rPr>
          <w:rFonts w:ascii="Times New Roman"/>
          <w:b w:val="false"/>
          <w:i w:val="false"/>
          <w:color w:val="000000"/>
          <w:sz w:val="28"/>
        </w:rPr>
        <w:t xml:space="preserve">
      осы Кодекстің 122-бабына сәйкес жүргізілген түзетулер ретінде айқындалады. </w:t>
      </w:r>
      <w:r>
        <w:br/>
      </w:r>
      <w:r>
        <w:rPr>
          <w:rFonts w:ascii="Times New Roman"/>
          <w:b w:val="false"/>
          <w:i w:val="false"/>
          <w:color w:val="000000"/>
          <w:sz w:val="28"/>
        </w:rPr>
        <w:t xml:space="preserve">
      9. Сенімгер басқарушы осы Кодекстің 116-бабы 1-тармағының 4) тармақшасында көрсетілген тіркелген активтер бойынша топтардың (кіші топтардың) жекелеген құн баланстарын хабарлауға және осындай активтер бойынша осы Кодекстің 58-бабының 5-тармағының негізінде бөлек салық есебін енгізуге міндетті. </w:t>
      </w:r>
    </w:p>
    <w:p>
      <w:pPr>
        <w:spacing w:after="0"/>
        <w:ind w:left="0"/>
        <w:jc w:val="both"/>
      </w:pPr>
      <w:r>
        <w:rPr>
          <w:rFonts w:ascii="Times New Roman"/>
          <w:b/>
          <w:i w:val="false"/>
          <w:color w:val="000000"/>
          <w:sz w:val="28"/>
        </w:rPr>
        <w:t xml:space="preserve">      118-бап. Тіркелген активтердің түсімі </w:t>
      </w:r>
    </w:p>
    <w:p>
      <w:pPr>
        <w:spacing w:after="0"/>
        <w:ind w:left="0"/>
        <w:jc w:val="both"/>
      </w:pPr>
      <w:r>
        <w:rPr>
          <w:rFonts w:ascii="Times New Roman"/>
          <w:b w:val="false"/>
          <w:i w:val="false"/>
          <w:color w:val="000000"/>
          <w:sz w:val="28"/>
        </w:rPr>
        <w:t xml:space="preserve">      1. Тіркелген активтер түскен кезде, оның ішінде қаржы лизингі бойынша және тауар-материалдық құндылықтар құрамынан беру жолымен, аталған активтердің бастапқы құнына топтардың (кіші топтардың) құн балансын арттырады. </w:t>
      </w:r>
      <w:r>
        <w:br/>
      </w:r>
      <w:r>
        <w:rPr>
          <w:rFonts w:ascii="Times New Roman"/>
          <w:b w:val="false"/>
          <w:i w:val="false"/>
          <w:color w:val="000000"/>
          <w:sz w:val="28"/>
        </w:rPr>
        <w:t xml:space="preserve">
      2. Осы бапта өзгеше көзделмесе, Қазақстан Республикасының бухгалтерлік есеп пен қаржылық есептілік туралы заңнамасына, сондай-ақ Қазақстан Республикасының заңнамасында пайдалануға рұқсат етілген бухгалтерлік есеп және қаржылық есептілік стандарттарына сәйкес айқындалатын, оларды сатып алу, өндіру, салу, монтаждау және қондыру жөніндегі шығындардың жиынтығын, салық төлеуші осы Кодекстің 100-114-баптарына сәйкес шегерімдерге құқығы бар шығындардан басқа, олардың құнын арттыратын басқа шығындарды қамтитын осы активтердің құны тіркелген активтердің бастапқы құны болып табылады. </w:t>
      </w:r>
      <w:r>
        <w:br/>
      </w:r>
      <w:r>
        <w:rPr>
          <w:rFonts w:ascii="Times New Roman"/>
          <w:b w:val="false"/>
          <w:i w:val="false"/>
          <w:color w:val="000000"/>
          <w:sz w:val="28"/>
        </w:rPr>
        <w:t xml:space="preserve">
      3. Тауар-материалдық қорлардың құрамынан аудару жолымен түскен тіркелген активтің бастапқы құны бухгалтерлік есепке сәйкес осындай түсу күніне анықталған оның баланстық құны болып табылды. </w:t>
      </w:r>
      <w:r>
        <w:br/>
      </w:r>
      <w:r>
        <w:rPr>
          <w:rFonts w:ascii="Times New Roman"/>
          <w:b w:val="false"/>
          <w:i w:val="false"/>
          <w:color w:val="000000"/>
          <w:sz w:val="28"/>
        </w:rPr>
        <w:t xml:space="preserve">
      4. Тіркелген активтерді өтеусіз алған кезде тіркелген активтердің бастапқы құны аталған активтерді қабылдап алу-беру актісінің деректері бойынша анықталатын құн болып табылады. </w:t>
      </w:r>
      <w:r>
        <w:br/>
      </w:r>
      <w:r>
        <w:rPr>
          <w:rFonts w:ascii="Times New Roman"/>
          <w:b w:val="false"/>
          <w:i w:val="false"/>
          <w:color w:val="000000"/>
          <w:sz w:val="28"/>
        </w:rPr>
        <w:t xml:space="preserve">
      5. Жарғылық капиталға салым ретінде алу кезінде Қазақстан Республикасының азаматтық заңнамасына сәйкес анықталатын құн тіркелген активтердің бастапқы құны болып табылады. </w:t>
      </w:r>
      <w:r>
        <w:br/>
      </w:r>
      <w:r>
        <w:rPr>
          <w:rFonts w:ascii="Times New Roman"/>
          <w:b w:val="false"/>
          <w:i w:val="false"/>
          <w:color w:val="000000"/>
          <w:sz w:val="28"/>
        </w:rPr>
        <w:t xml:space="preserve">
      6. Салық төлеушіні қосу, біріктіру, бөлу немесе бөліп шығару жолымен қайта ұйымдастыруға байланысты тіркелген активтерді алу кезінде Қазақстан Республикасының азаматтық заңнамасына сәйкес анықталатын құн осындай тіркелген активтердің бастапқы құны болып табылады. </w:t>
      </w:r>
      <w:r>
        <w:br/>
      </w:r>
      <w:r>
        <w:rPr>
          <w:rFonts w:ascii="Times New Roman"/>
          <w:b w:val="false"/>
          <w:i w:val="false"/>
          <w:color w:val="000000"/>
          <w:sz w:val="28"/>
        </w:rPr>
        <w:t xml:space="preserve">
      7. Сенімгерлік басқарушы тіркелген активтерді сенімгерлік басқаруға алу кезінде мыналар: </w:t>
      </w:r>
      <w:r>
        <w:br/>
      </w:r>
      <w:r>
        <w:rPr>
          <w:rFonts w:ascii="Times New Roman"/>
          <w:b w:val="false"/>
          <w:i w:val="false"/>
          <w:color w:val="000000"/>
          <w:sz w:val="28"/>
        </w:rPr>
        <w:t xml:space="preserve">
      1) беретін тұлғаның осы активтері тіркелген болып табылған жағдайда - осы Кодекстің 119-бабының 9-тармағына сәйкес анықталған құн; </w:t>
      </w:r>
      <w:r>
        <w:br/>
      </w:r>
      <w:r>
        <w:rPr>
          <w:rFonts w:ascii="Times New Roman"/>
          <w:b w:val="false"/>
          <w:i w:val="false"/>
          <w:color w:val="000000"/>
          <w:sz w:val="28"/>
        </w:rPr>
        <w:t xml:space="preserve">
      2) өзге жағдайларда - аталған активтерді қабылдап алу-беру актісінің деректері бойынша анықталатын құн осындай тіркелген активтердің бастапқы құны болып табылады. </w:t>
      </w:r>
      <w:r>
        <w:br/>
      </w:r>
      <w:r>
        <w:rPr>
          <w:rFonts w:ascii="Times New Roman"/>
          <w:b w:val="false"/>
          <w:i w:val="false"/>
          <w:color w:val="000000"/>
          <w:sz w:val="28"/>
        </w:rPr>
        <w:t xml:space="preserve">
      8. Сенімгерлік басқару бойынша міндеттемелерді тоқтатуға байланысты сенімгерлік басқарушыдан тіркелген активтерді алған кезде мыналар: </w:t>
      </w:r>
      <w:r>
        <w:br/>
      </w:r>
      <w:r>
        <w:rPr>
          <w:rFonts w:ascii="Times New Roman"/>
          <w:b w:val="false"/>
          <w:i w:val="false"/>
          <w:color w:val="000000"/>
          <w:sz w:val="28"/>
        </w:rPr>
        <w:t xml:space="preserve">
      1) сенімгерлік басқарушының осы активтері тіркелген болып табылған жағдайда - осы Кодекстің 119-бабының 10-тармағына сәйкес анықталған құн; </w:t>
      </w:r>
      <w:r>
        <w:br/>
      </w:r>
      <w:r>
        <w:rPr>
          <w:rFonts w:ascii="Times New Roman"/>
          <w:b w:val="false"/>
          <w:i w:val="false"/>
          <w:color w:val="000000"/>
          <w:sz w:val="28"/>
        </w:rPr>
        <w:t xml:space="preserve">
      2) өзге жағдайларда - тіркелген активтердің тиісті тобы үшін осы Кодексте көзделген шекті ставкаға және ағымдағы салық кезеңінің алдындағы сенімгерлік басқару салық кезеңдерінің санына сүйене отырып есептелген амортизациялық аударымдардың сомасына азайтылған осы Кодекстің 121-бабының 9-тармағына сәйкес анықталған құн осындай тіркелген активтердің бастапқы құны болып табылады. </w:t>
      </w:r>
      <w:r>
        <w:br/>
      </w:r>
      <w:r>
        <w:rPr>
          <w:rFonts w:ascii="Times New Roman"/>
          <w:b w:val="false"/>
          <w:i w:val="false"/>
          <w:color w:val="000000"/>
          <w:sz w:val="28"/>
        </w:rPr>
        <w:t xml:space="preserve">
      9. Концессия шарты бойынша концессионер (құқық мирасқор) тіркелген активтерді алған кезде осы кодекстің 119-бабының 11-тармағына сәйкес анықталатын құн осындай активтердің бастапқы құны болып табылады. </w:t>
      </w:r>
      <w:r>
        <w:br/>
      </w:r>
      <w:r>
        <w:rPr>
          <w:rFonts w:ascii="Times New Roman"/>
          <w:b w:val="false"/>
          <w:i w:val="false"/>
          <w:color w:val="000000"/>
          <w:sz w:val="28"/>
        </w:rPr>
        <w:t xml:space="preserve">
      10. Концессия шарты тоқтатылған кезде концендент тіркелген активтерді алғанда осы Кодекстің 121-бабының 12-тармағына анықталатын құн осындай тіркелген активтердің бастапқы құны болып табылады. </w:t>
      </w:r>
      <w:r>
        <w:br/>
      </w:r>
      <w:r>
        <w:rPr>
          <w:rFonts w:ascii="Times New Roman"/>
          <w:b w:val="false"/>
          <w:i w:val="false"/>
          <w:color w:val="000000"/>
          <w:sz w:val="28"/>
        </w:rPr>
        <w:t xml:space="preserve">
      11. Жеңілдетілген декларация негізінде шағын бизнес субъектілері үшін арнаулы салық режимін қолданатын салық төлеуші осы Кодекстің 81-149-баптарына сәйкес корпоративтік табыс салығын есептеуге көшкен кезде салықтарды есептеудің жалпыға белгіленген тәртібіне көшу күніне қаржылық есептіліктің халықаралық стандарттары мен Қазақстан Республикасының бухгалтерлік есеп пен қаржылық есептілік туралы заңнамасының талаптарына сәйкес анықталған арнаулы салық режимінде пайдаланылған негізгі құралдардың, жылжымайтын мүлікке инвестициялардың, материалдық емес және биологиялық активтердің баланстық құны тіркелген активтердің бастапқы құны болып табылады. </w:t>
      </w:r>
      <w:r>
        <w:br/>
      </w:r>
      <w:r>
        <w:rPr>
          <w:rFonts w:ascii="Times New Roman"/>
          <w:b w:val="false"/>
          <w:i w:val="false"/>
          <w:color w:val="000000"/>
          <w:sz w:val="28"/>
        </w:rPr>
        <w:t xml:space="preserve">
      12. Салық кезеңі ішінде табыс алуға бағытталған қызметте пайдаланылуы уақытша тоқтатылуына байланысты бұрын шығып қалған I топтың тіркелген активтері мұндай тіркелген активтердің табыс алуға бағытталған қызметтерге қатысуын қайта бастаған осы Кодекстің 122-бабына сәйкес мұндай активтердің құны ұлғайтуға жатқызылатын шығыстарды ескере отырып шығып қалу құны бойынша салық кезеңінде тіркелген активтердің I тобының құндық балансына енгізілуге жатады. </w:t>
      </w:r>
    </w:p>
    <w:p>
      <w:pPr>
        <w:spacing w:after="0"/>
        <w:ind w:left="0"/>
        <w:jc w:val="both"/>
      </w:pPr>
      <w:r>
        <w:rPr>
          <w:rFonts w:ascii="Times New Roman"/>
          <w:b/>
          <w:i w:val="false"/>
          <w:color w:val="000000"/>
          <w:sz w:val="28"/>
        </w:rPr>
        <w:t xml:space="preserve">      119-бап. Тіркелген активтердің шығып қалуы </w:t>
      </w:r>
    </w:p>
    <w:p>
      <w:pPr>
        <w:spacing w:after="0"/>
        <w:ind w:left="0"/>
        <w:jc w:val="both"/>
      </w:pPr>
      <w:r>
        <w:rPr>
          <w:rFonts w:ascii="Times New Roman"/>
          <w:b w:val="false"/>
          <w:i w:val="false"/>
          <w:color w:val="000000"/>
          <w:sz w:val="28"/>
        </w:rPr>
        <w:t xml:space="preserve">      1. Егер осы бапта өзгеше белгіленбесе, тіркелген активтердің шығып қалуы, толық амортизация және (немесе) құнсыздануды, сондай-ақ сатуға арналған активтер құнына ауыстыруды қоспағанда, бұл активтерді бухгалтерлік есепте негізгі қаражат, жылжымайтын мүлікке инвестициялар, материалдық емес және биологиялық активтер ретінде тануды тоқтату болып табылады. </w:t>
      </w:r>
      <w:r>
        <w:br/>
      </w:r>
      <w:r>
        <w:rPr>
          <w:rFonts w:ascii="Times New Roman"/>
          <w:b w:val="false"/>
          <w:i w:val="false"/>
          <w:color w:val="000000"/>
          <w:sz w:val="28"/>
        </w:rPr>
        <w:t xml:space="preserve">
      2. Егер осы бапта өзгеше белгіленбесе, кіші топтың (топтың) құн балансы шығып қалу күніне қаржылық есептіліктің халықаралық стандарттары мен Қазақстан Республикасының бухгалтерлік есеп пен қаржылық есептілік туралы заңнамасының талаптарына сәйкес анықталған шығып қалған тіркелген активтердің шығып қалған баланстық құнына азайтылады. </w:t>
      </w:r>
      <w:r>
        <w:br/>
      </w:r>
      <w:r>
        <w:rPr>
          <w:rFonts w:ascii="Times New Roman"/>
          <w:b w:val="false"/>
          <w:i w:val="false"/>
          <w:color w:val="000000"/>
          <w:sz w:val="28"/>
        </w:rPr>
        <w:t xml:space="preserve">
      3. Тіркелген активтерді, оның ішінде қаржы лизингі шарты бойынша оларды тауар-материалдық қорлардың құрамына ауыстырусыз іске асырған кезде кіші топтың (топтың) құн балансы іске асырудың құнына азайтылады. </w:t>
      </w:r>
      <w:r>
        <w:br/>
      </w:r>
      <w:r>
        <w:rPr>
          <w:rFonts w:ascii="Times New Roman"/>
          <w:b w:val="false"/>
          <w:i w:val="false"/>
          <w:color w:val="000000"/>
          <w:sz w:val="28"/>
        </w:rPr>
        <w:t xml:space="preserve">
      Егер мүліктік кешен ретінде кәсіпорынды сатып алу-сату шартын қоса алғанда сатып алу-сату шартымен іске асыру құны тіркелген активтер объектілерінің бөлінісінде анықталмаса, кіші топтың (топтың) құн балансы іске асыру күніне қаржылық есептіліктің халықаралық стандарттары мен Қазақстан Республикасының бухгалтерлік есеп пен қаржылық есептілік туралы заңнамасының талаптарына сәйкес анықталған шығып қалған тіркелген активтердің баланстық құнына азайтылады. </w:t>
      </w:r>
      <w:r>
        <w:br/>
      </w:r>
      <w:r>
        <w:rPr>
          <w:rFonts w:ascii="Times New Roman"/>
          <w:b w:val="false"/>
          <w:i w:val="false"/>
          <w:color w:val="000000"/>
          <w:sz w:val="28"/>
        </w:rPr>
        <w:t xml:space="preserve">
      4. Тіркелген активтерді қайтарусыз беру, жарғылық капиталға салым ретінде беру кезінде кіші топтың (топтың) құн балансы аталған активтерді қабылдап алу-беру актісінің деректері бойынша анықталатын құнға азайтылады. </w:t>
      </w:r>
      <w:r>
        <w:br/>
      </w:r>
      <w:r>
        <w:rPr>
          <w:rFonts w:ascii="Times New Roman"/>
          <w:b w:val="false"/>
          <w:i w:val="false"/>
          <w:color w:val="000000"/>
          <w:sz w:val="28"/>
        </w:rPr>
        <w:t xml:space="preserve">
      5. Қосу, біріктіру, бөлу немесе бөліп шығару жолымен қайта ұйымдастыру нәтижесінде тіркелген активтердің шығып қалуы кезінде кіші топтың (топтың) құн балансы беру актісінде немесе бөлу балансында көрсетілген құнға азайтылады. </w:t>
      </w:r>
      <w:r>
        <w:br/>
      </w:r>
      <w:r>
        <w:rPr>
          <w:rFonts w:ascii="Times New Roman"/>
          <w:b w:val="false"/>
          <w:i w:val="false"/>
          <w:color w:val="000000"/>
          <w:sz w:val="28"/>
        </w:rPr>
        <w:t xml:space="preserve">
      6. Құрылтайшы, қатысушы мүлікті алған кезде кіші топтың (топтың) құн балансы құрылтайшылардың, қатысушылардың келісімі бойынша анықталатын құнға азайтылады. </w:t>
      </w:r>
      <w:r>
        <w:br/>
      </w:r>
      <w:r>
        <w:rPr>
          <w:rFonts w:ascii="Times New Roman"/>
          <w:b w:val="false"/>
          <w:i w:val="false"/>
          <w:color w:val="000000"/>
          <w:sz w:val="28"/>
        </w:rPr>
        <w:t xml:space="preserve">
      7. Есептен шығару, жоғалтқан, жойған, бүлінген, айырылған кезде: </w:t>
      </w:r>
      <w:r>
        <w:br/>
      </w:r>
      <w:r>
        <w:rPr>
          <w:rFonts w:ascii="Times New Roman"/>
          <w:b w:val="false"/>
          <w:i w:val="false"/>
          <w:color w:val="000000"/>
          <w:sz w:val="28"/>
        </w:rPr>
        <w:t xml:space="preserve">
      1) тіркелген активтерді сақтандыру жағдайларында - кіші топтың (топтың) құн балансы сақтандыру шартына сәйкес сақтандыру ұйымының сақтандырушысына сақтандыру төлемдерінің сомасына тең құнға азайтылады; </w:t>
      </w:r>
      <w:r>
        <w:br/>
      </w:r>
      <w:r>
        <w:rPr>
          <w:rFonts w:ascii="Times New Roman"/>
          <w:b w:val="false"/>
          <w:i w:val="false"/>
          <w:color w:val="000000"/>
          <w:sz w:val="28"/>
        </w:rPr>
        <w:t xml:space="preserve">
      2) I топтың тіркелген активтерін сақтандыру болмаған кезде - тиісті кіші топтардың құн балансы тіркелген активтердің қалдық құнына азайтылады; </w:t>
      </w:r>
      <w:r>
        <w:br/>
      </w:r>
      <w:r>
        <w:rPr>
          <w:rFonts w:ascii="Times New Roman"/>
          <w:b w:val="false"/>
          <w:i w:val="false"/>
          <w:color w:val="000000"/>
          <w:sz w:val="28"/>
        </w:rPr>
        <w:t xml:space="preserve">
      3) I топтың тіркелген активтерінен басқа сақтандырушы тіркелген болмаған кезде - шығып қалу көрсетілмейді. </w:t>
      </w:r>
      <w:r>
        <w:br/>
      </w:r>
      <w:r>
        <w:rPr>
          <w:rFonts w:ascii="Times New Roman"/>
          <w:b w:val="false"/>
          <w:i w:val="false"/>
          <w:color w:val="000000"/>
          <w:sz w:val="28"/>
        </w:rPr>
        <w:t xml:space="preserve">
      8. Лизинг алушы қаржы лизингінің затын лизинг алушыға қайтарған кезде кіші топтың (топтың) құн балансы қаржы лизингі бойынша сыйақы сомасына азайтылған лизинг затын қайтару күніне дейін алған күннен бастап кезеңдегі қаржы лизингінің затын сатып алу құны мен лизингтік төлемдер сомасы арасындағы оң айырмаға азайтылады. </w:t>
      </w:r>
      <w:r>
        <w:br/>
      </w:r>
      <w:r>
        <w:rPr>
          <w:rFonts w:ascii="Times New Roman"/>
          <w:b w:val="false"/>
          <w:i w:val="false"/>
          <w:color w:val="000000"/>
          <w:sz w:val="28"/>
        </w:rPr>
        <w:t xml:space="preserve">
      9. Тіркелген активтерді сенімгерлік басқаруға беру кезінде топтың (кіші топтың) құн балансы: </w:t>
      </w:r>
      <w:r>
        <w:br/>
      </w:r>
      <w:r>
        <w:rPr>
          <w:rFonts w:ascii="Times New Roman"/>
          <w:b w:val="false"/>
          <w:i w:val="false"/>
          <w:color w:val="000000"/>
          <w:sz w:val="28"/>
        </w:rPr>
        <w:t xml:space="preserve">
      1) I топ бойынша - тіркелген активтердің қалдық құнына; </w:t>
      </w:r>
      <w:r>
        <w:br/>
      </w:r>
      <w:r>
        <w:rPr>
          <w:rFonts w:ascii="Times New Roman"/>
          <w:b w:val="false"/>
          <w:i w:val="false"/>
          <w:color w:val="000000"/>
          <w:sz w:val="28"/>
        </w:rPr>
        <w:t xml:space="preserve">
      2) II, III және IV топтар бойынша - беру күніне қаржылық есептіліктің халықаралық стандарттары мен Қазақстан Республикасының бухгалтерлік есеп пен қаржылық есептілік туралы заңнамасының талаптарына сәйкес анықталған баланстық құнға; </w:t>
      </w:r>
      <w:r>
        <w:br/>
      </w:r>
      <w:r>
        <w:rPr>
          <w:rFonts w:ascii="Times New Roman"/>
          <w:b w:val="false"/>
          <w:i w:val="false"/>
          <w:color w:val="000000"/>
          <w:sz w:val="28"/>
        </w:rPr>
        <w:t xml:space="preserve">
      10. Сенімгерлік басқарушы сенімгерлік басқару жөніндегі міндеттемелерді тоқтатқан кезде топтың (кіші топтың) баланстық құнын: </w:t>
      </w:r>
      <w:r>
        <w:br/>
      </w:r>
      <w:r>
        <w:rPr>
          <w:rFonts w:ascii="Times New Roman"/>
          <w:b w:val="false"/>
          <w:i w:val="false"/>
          <w:color w:val="000000"/>
          <w:sz w:val="28"/>
        </w:rPr>
        <w:t xml:space="preserve">
      I топ бойынша - осы Кодекстің 117-бабының 3-тармағында көзделген тәртіппен есептелген тіркелген активтердің қалдық құнына; </w:t>
      </w:r>
      <w:r>
        <w:br/>
      </w:r>
      <w:r>
        <w:rPr>
          <w:rFonts w:ascii="Times New Roman"/>
          <w:b w:val="false"/>
          <w:i w:val="false"/>
          <w:color w:val="000000"/>
          <w:sz w:val="28"/>
        </w:rPr>
        <w:t xml:space="preserve">
      ІІ, III және IV топтар бойынша: </w:t>
      </w:r>
      <w:r>
        <w:br/>
      </w:r>
      <w:r>
        <w:rPr>
          <w:rFonts w:ascii="Times New Roman"/>
          <w:b w:val="false"/>
          <w:i w:val="false"/>
          <w:color w:val="000000"/>
          <w:sz w:val="28"/>
        </w:rPr>
        <w:t xml:space="preserve">
      топтың барлық активтерін беру кезінде - осы Кодекстің 117-бабының 8-тармағында көзделген тәртіппен есептелген топтың құн балансының шамасына; </w:t>
      </w:r>
      <w:r>
        <w:br/>
      </w:r>
      <w:r>
        <w:rPr>
          <w:rFonts w:ascii="Times New Roman"/>
          <w:b w:val="false"/>
          <w:i w:val="false"/>
          <w:color w:val="000000"/>
          <w:sz w:val="28"/>
        </w:rPr>
        <w:t xml:space="preserve">
      қалған жағдайларда - осы Кодексте тіркелген активтердің тиісті тобы үшін көзделген шекті ставкаға және ағымдағы салық кезеңінің алдындағы сенімгерлік басқарудың салық кезеңдерінің санына сүйене отырып есептелген амортизациялық аударымдардың сомасына азайтылған осы Кодекстің 118-бабына сәйкес анықталған берілетін активтердің бастапқы құнына азайтады. </w:t>
      </w:r>
      <w:r>
        <w:br/>
      </w:r>
      <w:r>
        <w:rPr>
          <w:rFonts w:ascii="Times New Roman"/>
          <w:b w:val="false"/>
          <w:i w:val="false"/>
          <w:color w:val="000000"/>
          <w:sz w:val="28"/>
        </w:rPr>
        <w:t xml:space="preserve">
      11. Концессия шарты бойынша концессионерге тіркелген активтерді беру кезінде конценденттің тобының (кіші тобының) құн балансы: </w:t>
      </w:r>
      <w:r>
        <w:br/>
      </w:r>
      <w:r>
        <w:rPr>
          <w:rFonts w:ascii="Times New Roman"/>
          <w:b w:val="false"/>
          <w:i w:val="false"/>
          <w:color w:val="000000"/>
          <w:sz w:val="28"/>
        </w:rPr>
        <w:t xml:space="preserve">
      1) 1-топ бойынша - осы Кодекстің 117-бабының 3-тармағында көзделген тәртіппен есептелген тіркелген активтердің қалдық құнына; </w:t>
      </w:r>
      <w:r>
        <w:br/>
      </w:r>
      <w:r>
        <w:rPr>
          <w:rFonts w:ascii="Times New Roman"/>
          <w:b w:val="false"/>
          <w:i w:val="false"/>
          <w:color w:val="000000"/>
          <w:sz w:val="28"/>
        </w:rPr>
        <w:t xml:space="preserve">
      2) II, III және IV топтар бойынша - уәкілетті орган анықтаған құнға азайтылады. </w:t>
      </w:r>
      <w:r>
        <w:br/>
      </w:r>
      <w:r>
        <w:rPr>
          <w:rFonts w:ascii="Times New Roman"/>
          <w:b w:val="false"/>
          <w:i w:val="false"/>
          <w:color w:val="000000"/>
          <w:sz w:val="28"/>
        </w:rPr>
        <w:t xml:space="preserve">
      12. Концендентке тіркелген активтерді беру кезінде конценденттің тобының (кіші тобының) құн балансы: </w:t>
      </w:r>
      <w:r>
        <w:br/>
      </w:r>
      <w:r>
        <w:rPr>
          <w:rFonts w:ascii="Times New Roman"/>
          <w:b w:val="false"/>
          <w:i w:val="false"/>
          <w:color w:val="000000"/>
          <w:sz w:val="28"/>
        </w:rPr>
        <w:t xml:space="preserve">
      1) 1-топ бойынша - осы Кодекстің 117-бабының 3-тармағында көзделген тәртіппен есептелген тіркелген активтердің қалдық құнына; </w:t>
      </w:r>
      <w:r>
        <w:br/>
      </w:r>
      <w:r>
        <w:rPr>
          <w:rFonts w:ascii="Times New Roman"/>
          <w:b w:val="false"/>
          <w:i w:val="false"/>
          <w:color w:val="000000"/>
          <w:sz w:val="28"/>
        </w:rPr>
        <w:t xml:space="preserve">
      2) II, III және IV топтар бойынша - уәкілетті орган анықтаған құнға азайтылады. </w:t>
      </w:r>
    </w:p>
    <w:p>
      <w:pPr>
        <w:spacing w:after="0"/>
        <w:ind w:left="0"/>
        <w:jc w:val="both"/>
      </w:pPr>
      <w:r>
        <w:rPr>
          <w:rFonts w:ascii="Times New Roman"/>
          <w:b/>
          <w:i w:val="false"/>
          <w:color w:val="000000"/>
          <w:sz w:val="28"/>
        </w:rPr>
        <w:t xml:space="preserve">      120-бап. Амортизациялық аударымдарды есептеу </w:t>
      </w:r>
    </w:p>
    <w:p>
      <w:pPr>
        <w:spacing w:after="0"/>
        <w:ind w:left="0"/>
        <w:jc w:val="both"/>
      </w:pPr>
      <w:r>
        <w:rPr>
          <w:rFonts w:ascii="Times New Roman"/>
          <w:b w:val="false"/>
          <w:i w:val="false"/>
          <w:color w:val="000000"/>
          <w:sz w:val="28"/>
        </w:rPr>
        <w:t xml:space="preserve">      1. Тіркелген активтердің құны осы Кодексте белгіленген тәртіппен және шарттарда амортизациялық аударымдарды есептеу жолымен шегерімге жатады. </w:t>
      </w:r>
      <w:r>
        <w:br/>
      </w:r>
      <w:r>
        <w:rPr>
          <w:rFonts w:ascii="Times New Roman"/>
          <w:b w:val="false"/>
          <w:i w:val="false"/>
          <w:color w:val="000000"/>
          <w:sz w:val="28"/>
        </w:rPr>
        <w:t xml:space="preserve">
      2. Әрбір кіші топ, топ бойынша амортизациялық аударымдар амортизация нормаларын қолдану жолымен, бірақ салық кезеңінің аяғына кіші топтың, топтың құн балансына шектіден жоғары емес анықталады: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953"/>
        <w:gridCol w:w="6753"/>
        <w:gridCol w:w="2933"/>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Топтың </w:t>
            </w:r>
            <w:r>
              <w:br/>
            </w:r>
            <w:r>
              <w:rPr>
                <w:rFonts w:ascii="Times New Roman"/>
                <w:b w:val="false"/>
                <w:i w:val="false"/>
                <w:color w:val="000000"/>
                <w:sz w:val="20"/>
              </w:rPr>
              <w:t xml:space="preserve">
N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Тіркелген активтердің атауы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Амортизацияның </w:t>
            </w:r>
            <w:r>
              <w:br/>
            </w:r>
            <w:r>
              <w:rPr>
                <w:rFonts w:ascii="Times New Roman"/>
                <w:b w:val="false"/>
                <w:i w:val="false"/>
                <w:color w:val="000000"/>
                <w:sz w:val="20"/>
              </w:rPr>
              <w:t xml:space="preserve">
шекті нормасы </w:t>
            </w:r>
            <w:r>
              <w:br/>
            </w:r>
            <w:r>
              <w:rPr>
                <w:rFonts w:ascii="Times New Roman"/>
                <w:b w:val="false"/>
                <w:i w:val="false"/>
                <w:color w:val="000000"/>
                <w:sz w:val="20"/>
              </w:rPr>
              <w:t xml:space="preserve">
(%)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газ ұңғымаларын және беру қондырғыларын қоспағанда ғимараттар, құрылыстар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Мұнайгаз өңдеу машиналары мен жабдықтарын, сондай-ақ ақпаратты өңдеуге арналған компьютерлер мен жабдықтарды қоспағанда машиналар мен жабдық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 өңдеуге арналған компьютерлер мен жабдықтар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топтарға енгізілмеген тіркелген активтер, соның ішінде мұнай, газ ұңғымалары, беру қондырғылары, мұнайгаз өндіру машиналары мен жабдықтары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bl>
    <w:p>
      <w:pPr>
        <w:spacing w:after="0"/>
        <w:ind w:left="0"/>
        <w:jc w:val="both"/>
      </w:pPr>
      <w:r>
        <w:rPr>
          <w:rFonts w:ascii="Times New Roman"/>
          <w:b w:val="false"/>
          <w:i w:val="false"/>
          <w:color w:val="000000"/>
          <w:sz w:val="28"/>
        </w:rPr>
        <w:t xml:space="preserve">      3. Мұнай, газ ұңғымаларын және беру қондырғыларын қоспағанда ғимараттар мен құрылыстар бойынша амортизациялық аударымдар әрбір объекті бойынша жеке анықталады. </w:t>
      </w:r>
      <w:r>
        <w:br/>
      </w:r>
      <w:r>
        <w:rPr>
          <w:rFonts w:ascii="Times New Roman"/>
          <w:b w:val="false"/>
          <w:i w:val="false"/>
          <w:color w:val="000000"/>
          <w:sz w:val="28"/>
        </w:rPr>
        <w:t xml:space="preserve">
      4. Салық төлеушіні таратқан немесе қайта ұйымдастырған, жеңілдетілген декларация негізінде шағын бизнес субъектілеріне арналған арнаулы салық режимін қолданатын заңды тұлға осы Кодекстің 81-149-баптарына сәйкес корпорациялық табыс салығын есептеуге көшкен жағдайда, сондай-ақ ауыл шаруашылық өнімдерін өндіруші заңды тұлғалар үшін арнаулы салық режимін қолдануды тоқтатқан кезде амортизациялық аударымдар салық кезеңіндегі қызмет кезеңіне түзетіледі. </w:t>
      </w:r>
      <w:r>
        <w:br/>
      </w:r>
      <w:r>
        <w:rPr>
          <w:rFonts w:ascii="Times New Roman"/>
          <w:b w:val="false"/>
          <w:i w:val="false"/>
          <w:color w:val="000000"/>
          <w:sz w:val="28"/>
        </w:rPr>
        <w:t xml:space="preserve">
      5. Салық төлеуші осы Кодекстің 123-125-баптарында белгіленген жағдайларда және тәртіппен тіркелген активтер бойынша амортизациялық аударымдарды есептеуге құқылы. </w:t>
      </w:r>
    </w:p>
    <w:p>
      <w:pPr>
        <w:spacing w:after="0"/>
        <w:ind w:left="0"/>
        <w:jc w:val="both"/>
      </w:pPr>
      <w:r>
        <w:rPr>
          <w:rFonts w:ascii="Times New Roman"/>
          <w:b/>
          <w:i w:val="false"/>
          <w:color w:val="000000"/>
          <w:sz w:val="28"/>
        </w:rPr>
        <w:t xml:space="preserve">      121-бап. Тіркелген активтер бойынша басқа да шегерімдер </w:t>
      </w:r>
    </w:p>
    <w:p>
      <w:pPr>
        <w:spacing w:after="0"/>
        <w:ind w:left="0"/>
        <w:jc w:val="both"/>
      </w:pPr>
      <w:r>
        <w:rPr>
          <w:rFonts w:ascii="Times New Roman"/>
          <w:b w:val="false"/>
          <w:i w:val="false"/>
          <w:color w:val="000000"/>
          <w:sz w:val="28"/>
        </w:rPr>
        <w:t xml:space="preserve">      1. Сатуды қоспағанда, ішкі топтың (I топ бойынша) барлық тіркелген активтері шығып қалғаннан немесе топтың (II, III және IV топтар бойынша) барлық тіркелген активтері шығып қалғаннан кейін тиісті ішкі топтың немесе топтың салық кезеңінің соңындағы құн балансы, егер осы бапта өзгеше көзделмесе, шегерімге жатқызылады. </w:t>
      </w:r>
      <w:r>
        <w:br/>
      </w:r>
      <w:r>
        <w:rPr>
          <w:rFonts w:ascii="Times New Roman"/>
          <w:b w:val="false"/>
          <w:i w:val="false"/>
          <w:color w:val="000000"/>
          <w:sz w:val="28"/>
        </w:rPr>
        <w:t xml:space="preserve">
      2. Ішкі топтың (I топ бойынша) немесе топтың (II, III және IV топтар бойынша) барлық тіркелген активтерін өтеусіз берген кезде тиісті ішкі топтың немесе топтың құн балансы салық кезеңінің соңында нөлге теңеледі және шегерілмеуге тиіс. </w:t>
      </w:r>
      <w:r>
        <w:br/>
      </w:r>
      <w:r>
        <w:rPr>
          <w:rFonts w:ascii="Times New Roman"/>
          <w:b w:val="false"/>
          <w:i w:val="false"/>
          <w:color w:val="000000"/>
          <w:sz w:val="28"/>
        </w:rPr>
        <w:t xml:space="preserve">
      3. Салық төлеуші ішкі топтың (топтың) салық кезеңінің соңындағы құн балансының көлемін республикалық бюджет туралы заңмен тиісті қаржы жылына белгіленген 300 еселенген айлық есептік көрсеткіштен кем соманы құрайтын шамасын шегерімге жатқызуға құқылы. </w:t>
      </w:r>
    </w:p>
    <w:p>
      <w:pPr>
        <w:spacing w:after="0"/>
        <w:ind w:left="0"/>
        <w:jc w:val="both"/>
      </w:pPr>
      <w:r>
        <w:rPr>
          <w:rFonts w:ascii="Times New Roman"/>
          <w:b/>
          <w:i w:val="false"/>
          <w:color w:val="000000"/>
          <w:sz w:val="28"/>
        </w:rPr>
        <w:t xml:space="preserve">      122-бап. Кейінгі шығыстарды шегеру </w:t>
      </w:r>
    </w:p>
    <w:p>
      <w:pPr>
        <w:spacing w:after="0"/>
        <w:ind w:left="0"/>
        <w:jc w:val="both"/>
      </w:pPr>
      <w:r>
        <w:rPr>
          <w:rFonts w:ascii="Times New Roman"/>
          <w:b w:val="false"/>
          <w:i w:val="false"/>
          <w:color w:val="000000"/>
          <w:sz w:val="28"/>
        </w:rPr>
        <w:t xml:space="preserve">      1. Кейінгі шығыстар деп осы баптың 2-тармағында көрсетілген активтерді пайдалану, жөндеу, ұстау және тарату кезінде шеккен, оның ішінде жер қойнауын пайдаланушылардың аударымдары осы Кодекстің 107-бабына сәйкес шегерімдерге жататын тарату қорының қаражаты есебінен жүргізілген шығыстарын қоспағанда, салық төлеушінің резервтік қорлары есебінен өндірілетін тіркелген активтер бойынша іс жүзіндегі шығыстар түсіндіріледі. </w:t>
      </w:r>
      <w:r>
        <w:br/>
      </w:r>
      <w:r>
        <w:rPr>
          <w:rFonts w:ascii="Times New Roman"/>
          <w:b w:val="false"/>
          <w:i w:val="false"/>
          <w:color w:val="000000"/>
          <w:sz w:val="28"/>
        </w:rPr>
        <w:t xml:space="preserve">
      2. Шегерім салық төлеуші мына төмендегі активтерге: </w:t>
      </w:r>
      <w:r>
        <w:br/>
      </w:r>
      <w:r>
        <w:rPr>
          <w:rFonts w:ascii="Times New Roman"/>
          <w:b w:val="false"/>
          <w:i w:val="false"/>
          <w:color w:val="000000"/>
          <w:sz w:val="28"/>
        </w:rPr>
        <w:t xml:space="preserve">
      1) тіркелген активтерге және (немесе); </w:t>
      </w:r>
      <w:r>
        <w:br/>
      </w:r>
      <w:r>
        <w:rPr>
          <w:rFonts w:ascii="Times New Roman"/>
          <w:b w:val="false"/>
          <w:i w:val="false"/>
          <w:color w:val="000000"/>
          <w:sz w:val="28"/>
        </w:rPr>
        <w:t xml:space="preserve">
      2) Қаржылық есептіліктің халықаралық стандарттары мен Қазақстан Республикасының бухгалтерлік есеп пен қаржылық есептілік туралы заңнамасының талаптарына сәйкес салық төлеушінің бухгалтерлік балансында ескерілетін және осы Кодекстің 116-бабының 2-тармағының 1), 6), 13) тармақшаларында көрсетілген активтерді қоспағанда кіріс алуға бағытталған қызметке пайдалануға арналған негізгі қаражатқа, жылжымайтын мүлікке инвестицияларға, материалдық емес және биологиялық активтерге қатысты жұмсаған кейінгі шығыстар бойынша рұқсат етіледі. </w:t>
      </w:r>
      <w:r>
        <w:br/>
      </w:r>
      <w:r>
        <w:rPr>
          <w:rFonts w:ascii="Times New Roman"/>
          <w:b w:val="false"/>
          <w:i w:val="false"/>
          <w:color w:val="000000"/>
          <w:sz w:val="28"/>
        </w:rPr>
        <w:t xml:space="preserve">
      3. Бухгалтерлік есепте осы баптың 2-тармағында көрсетілген активтердің баланстық құнын арттыруға жатқызылған тіркелген активтер бойынша кейінгі шығыстардың сомасы: </w:t>
      </w:r>
      <w:r>
        <w:br/>
      </w:r>
      <w:r>
        <w:rPr>
          <w:rFonts w:ascii="Times New Roman"/>
          <w:b w:val="false"/>
          <w:i w:val="false"/>
          <w:color w:val="000000"/>
          <w:sz w:val="28"/>
        </w:rPr>
        <w:t xml:space="preserve">
      1) топтың (ішкі топтың) тиісті құн балансын ұлғайтады; </w:t>
      </w:r>
      <w:r>
        <w:br/>
      </w:r>
      <w:r>
        <w:rPr>
          <w:rFonts w:ascii="Times New Roman"/>
          <w:b w:val="false"/>
          <w:i w:val="false"/>
          <w:color w:val="000000"/>
          <w:sz w:val="28"/>
        </w:rPr>
        <w:t xml:space="preserve">
      2) топтың (ішкі топтың) құн балансы болмаған кезде топтың (ішкі топтың) ағымдағы салық кезеңіне арналған құн балансын қалыптастырады. </w:t>
      </w:r>
      <w:r>
        <w:br/>
      </w:r>
      <w:r>
        <w:rPr>
          <w:rFonts w:ascii="Times New Roman"/>
          <w:b w:val="false"/>
          <w:i w:val="false"/>
          <w:color w:val="000000"/>
          <w:sz w:val="28"/>
        </w:rPr>
        <w:t xml:space="preserve">
      Тіркелген активтер бойынша басқа да кейінгі шығыстарды шегерімдерге жатқызу осы Кодекстің 100-114-баптарында белгіленген тәртіппен жүзеге асырылады. </w:t>
      </w:r>
      <w:r>
        <w:br/>
      </w:r>
      <w:r>
        <w:rPr>
          <w:rFonts w:ascii="Times New Roman"/>
          <w:b w:val="false"/>
          <w:i w:val="false"/>
          <w:color w:val="000000"/>
          <w:sz w:val="28"/>
        </w:rPr>
        <w:t xml:space="preserve">
      4. Жалға беруші жалға берілетін негізгі құралдарға қатысты жұмсаған жөндеуге жұмсалған кейінгі шығыстардың сомасы шегеруге жатады. </w:t>
      </w:r>
    </w:p>
    <w:p>
      <w:pPr>
        <w:spacing w:after="0"/>
        <w:ind w:left="0"/>
        <w:jc w:val="left"/>
      </w:pPr>
      <w:r>
        <w:rPr>
          <w:rFonts w:ascii="Times New Roman"/>
          <w:b/>
          <w:i w:val="false"/>
          <w:color w:val="000000"/>
        </w:rPr>
        <w:t xml:space="preserve"> $ 4. Инвестициялық салық преференциялары </w:t>
      </w:r>
    </w:p>
    <w:p>
      <w:pPr>
        <w:spacing w:after="0"/>
        <w:ind w:left="0"/>
        <w:jc w:val="both"/>
      </w:pPr>
      <w:r>
        <w:rPr>
          <w:rFonts w:ascii="Times New Roman"/>
          <w:b/>
          <w:i w:val="false"/>
          <w:color w:val="000000"/>
          <w:sz w:val="28"/>
        </w:rPr>
        <w:t xml:space="preserve">      123-бап. Инвестициялық салық преференциялары </w:t>
      </w:r>
    </w:p>
    <w:p>
      <w:pPr>
        <w:spacing w:after="0"/>
        <w:ind w:left="0"/>
        <w:jc w:val="both"/>
      </w:pPr>
      <w:r>
        <w:rPr>
          <w:rFonts w:ascii="Times New Roman"/>
          <w:b w:val="false"/>
          <w:i w:val="false"/>
          <w:color w:val="000000"/>
          <w:sz w:val="28"/>
        </w:rPr>
        <w:t xml:space="preserve">      Инвестициялық салық преференциялары (бұдан әрі - преференциялар) - Қазақстан Республикасы заңды тұлғаларының өндірістік мақсаттағы ғимараттар мен құрылыстардың, осы Кодекстің 124-бабында көзделген қызмет түрлерін жүзеге асырған кезде пайдалануға арналған машиналар мен жабдықтардың құнын шегерімдерге жатқызу жөніндегі құқығы. </w:t>
      </w:r>
    </w:p>
    <w:p>
      <w:pPr>
        <w:spacing w:after="0"/>
        <w:ind w:left="0"/>
        <w:jc w:val="both"/>
      </w:pPr>
      <w:r>
        <w:rPr>
          <w:rFonts w:ascii="Times New Roman"/>
          <w:b/>
          <w:i w:val="false"/>
          <w:color w:val="000000"/>
          <w:sz w:val="28"/>
        </w:rPr>
        <w:t xml:space="preserve">      124-бап. Инвестициялық салық преференцияларын беру </w:t>
      </w:r>
    </w:p>
    <w:p>
      <w:pPr>
        <w:spacing w:after="0"/>
        <w:ind w:left="0"/>
        <w:jc w:val="both"/>
      </w:pPr>
      <w:r>
        <w:rPr>
          <w:rFonts w:ascii="Times New Roman"/>
          <w:b w:val="false"/>
          <w:i w:val="false"/>
          <w:color w:val="000000"/>
          <w:sz w:val="28"/>
        </w:rPr>
        <w:t xml:space="preserve">      1. Егер осы баптың 2-тармағында өзгеше көзделмесе, преференциялар стандарттау жөніндегі уәкілетті мемлекеттік орган бекіткен экономикалық қызмет түрлерінің жалпы жіктеуішінің D секциясында көзделген қызмет түрлері бойынша беріледі. </w:t>
      </w:r>
      <w:r>
        <w:br/>
      </w:r>
      <w:r>
        <w:rPr>
          <w:rFonts w:ascii="Times New Roman"/>
          <w:b w:val="false"/>
          <w:i w:val="false"/>
          <w:color w:val="000000"/>
          <w:sz w:val="28"/>
        </w:rPr>
        <w:t xml:space="preserve">
      2. Преференциялар осы Кодекстің 5-бөлімінің ережелерін қолданатын салық төлеушілерге берілмейді. </w:t>
      </w:r>
    </w:p>
    <w:p>
      <w:pPr>
        <w:spacing w:after="0"/>
        <w:ind w:left="0"/>
        <w:jc w:val="both"/>
      </w:pPr>
      <w:r>
        <w:rPr>
          <w:rFonts w:ascii="Times New Roman"/>
          <w:b/>
          <w:i w:val="false"/>
          <w:color w:val="000000"/>
          <w:sz w:val="28"/>
        </w:rPr>
        <w:t xml:space="preserve">      125-бап. Инвестициялық салық преференцияларын қолдану </w:t>
      </w:r>
    </w:p>
    <w:p>
      <w:pPr>
        <w:spacing w:after="0"/>
        <w:ind w:left="0"/>
        <w:jc w:val="both"/>
      </w:pPr>
      <w:r>
        <w:rPr>
          <w:rFonts w:ascii="Times New Roman"/>
          <w:b w:val="false"/>
          <w:i w:val="false"/>
          <w:color w:val="000000"/>
          <w:sz w:val="28"/>
        </w:rPr>
        <w:t xml:space="preserve">      1. Корпорациялық табыс салығы бойынша преференциялар өндірістік мақсаттағы ғимараттар мен құрылыстардың, оның ішінде құрылысын салу кезеңіндегі, машиналар мен жабдықтардың бастапқы құнын үш жыл ішінде тең үлестермен не құрылыс немесе сатып алу жөніндегі шығыстарды жүзеге асырған кезде бір жолғы тең үлестермен шегерімдерге жатқызу құқығын береді. </w:t>
      </w:r>
      <w:r>
        <w:br/>
      </w:r>
      <w:r>
        <w:rPr>
          <w:rFonts w:ascii="Times New Roman"/>
          <w:b w:val="false"/>
          <w:i w:val="false"/>
          <w:color w:val="000000"/>
          <w:sz w:val="28"/>
        </w:rPr>
        <w:t xml:space="preserve">
      2. Преференцияларды қолдану үшін салық төлеуші пайдалануға берілетін өндірістік мақсаттағы ғимараттар мен құрылыстардың, машиналар мен жабдықтардың құнын тіркелген активтер тобының (кіші тобының) құн балансына енгізбейді және олардың есебін қалған тіркелген активтерден бөлек жүзеге асырады. </w:t>
      </w:r>
    </w:p>
    <w:p>
      <w:pPr>
        <w:spacing w:after="0"/>
        <w:ind w:left="0"/>
        <w:jc w:val="left"/>
      </w:pPr>
      <w:r>
        <w:rPr>
          <w:rFonts w:ascii="Times New Roman"/>
          <w:b/>
          <w:i w:val="false"/>
          <w:color w:val="000000"/>
        </w:rPr>
        <w:t xml:space="preserve"> $ 5. Туынды қаржы құралдары </w:t>
      </w:r>
    </w:p>
    <w:p>
      <w:pPr>
        <w:spacing w:after="0"/>
        <w:ind w:left="0"/>
        <w:jc w:val="both"/>
      </w:pPr>
      <w:r>
        <w:rPr>
          <w:rFonts w:ascii="Times New Roman"/>
          <w:b/>
          <w:i w:val="false"/>
          <w:color w:val="000000"/>
          <w:sz w:val="28"/>
        </w:rPr>
        <w:t xml:space="preserve">      126-бап. Жалпы ережелер </w:t>
      </w:r>
    </w:p>
    <w:p>
      <w:pPr>
        <w:spacing w:after="0"/>
        <w:ind w:left="0"/>
        <w:jc w:val="both"/>
      </w:pPr>
      <w:r>
        <w:rPr>
          <w:rFonts w:ascii="Times New Roman"/>
          <w:b w:val="false"/>
          <w:i w:val="false"/>
          <w:color w:val="000000"/>
          <w:sz w:val="28"/>
        </w:rPr>
        <w:t xml:space="preserve">      1. Хеджирлеу мақсатында немесе базистік активті жеткізу жолымен орындаған кезде туынды қаржы құралдарын қолданған жағдайда туынды қаржы құралының салық есебі осы Кодекстің 132, 133-баптарына сәйкес жүзеге асырылады. </w:t>
      </w:r>
      <w:r>
        <w:br/>
      </w:r>
      <w:r>
        <w:rPr>
          <w:rFonts w:ascii="Times New Roman"/>
          <w:b w:val="false"/>
          <w:i w:val="false"/>
          <w:color w:val="000000"/>
          <w:sz w:val="28"/>
        </w:rPr>
        <w:t xml:space="preserve">
      2. Туынды қаржы құралдары бойынша залал осы Кодекстің 137-бабына сәйкес айқындалады және осы Кодекстің 129, 130-бабын ескере отырып, осы Кодекстің 138-бабына сәйкес ауыстырылады. </w:t>
      </w:r>
    </w:p>
    <w:p>
      <w:pPr>
        <w:spacing w:after="0"/>
        <w:ind w:left="0"/>
        <w:jc w:val="both"/>
      </w:pPr>
      <w:r>
        <w:rPr>
          <w:rFonts w:ascii="Times New Roman"/>
          <w:b/>
          <w:i w:val="false"/>
          <w:color w:val="000000"/>
          <w:sz w:val="28"/>
        </w:rPr>
        <w:t xml:space="preserve">      127-бап. Свопты қоспағанда, туынды қаржы құралдары </w:t>
      </w:r>
      <w:r>
        <w:br/>
      </w:r>
      <w:r>
        <w:rPr>
          <w:rFonts w:ascii="Times New Roman"/>
          <w:b w:val="false"/>
          <w:i w:val="false"/>
          <w:color w:val="000000"/>
          <w:sz w:val="28"/>
        </w:rPr>
        <w:t>
</w:t>
      </w:r>
      <w:r>
        <w:rPr>
          <w:rFonts w:ascii="Times New Roman"/>
          <w:b/>
          <w:i w:val="false"/>
          <w:color w:val="000000"/>
          <w:sz w:val="28"/>
        </w:rPr>
        <w:t xml:space="preserve">               бойынша табыс </w:t>
      </w:r>
    </w:p>
    <w:p>
      <w:pPr>
        <w:spacing w:after="0"/>
        <w:ind w:left="0"/>
        <w:jc w:val="both"/>
      </w:pPr>
      <w:r>
        <w:rPr>
          <w:rFonts w:ascii="Times New Roman"/>
          <w:b w:val="false"/>
          <w:i w:val="false"/>
          <w:color w:val="000000"/>
          <w:sz w:val="28"/>
        </w:rPr>
        <w:t xml:space="preserve">      1. Своптарды қоспағанда, осы бапқа сәйкес айқындалатын түсімдердің төлемдерден асып түсуі туынды қаржы құралдары бойынша кіріс болып табылады. Салық есебінің мақсатында кіріс туынды қаржы құралы орындалған немесе мерзімінен бұрын тоқтатылған сәтте айқындалады. </w:t>
      </w:r>
      <w:r>
        <w:br/>
      </w:r>
      <w:r>
        <w:rPr>
          <w:rFonts w:ascii="Times New Roman"/>
          <w:b w:val="false"/>
          <w:i w:val="false"/>
          <w:color w:val="000000"/>
          <w:sz w:val="28"/>
        </w:rPr>
        <w:t xml:space="preserve">
      2. Туынды қаржы құралы бойынша түсімдер - мәміле мерзімі ішіндегі, сондай-ақ орындалған немесе мерзімінен бұрын тоқтатылған күнгі аралық есеп айырысулар кезінде осы туынды қаржы құралы бойынша алуға жататын (алынған) төлемдер болып табылады. </w:t>
      </w:r>
      <w:r>
        <w:br/>
      </w:r>
      <w:r>
        <w:rPr>
          <w:rFonts w:ascii="Times New Roman"/>
          <w:b w:val="false"/>
          <w:i w:val="false"/>
          <w:color w:val="000000"/>
          <w:sz w:val="28"/>
        </w:rPr>
        <w:t xml:space="preserve">
      3. Туынды қаржы құралы бойынша төлемдер - мәміле мерзімі ішіндегі, сондай-ақ орындалған немесе мерзімінен бұрын тоқтатылған күнгі аралық есеп айырысулар кезінде жүргізілген төлемдер болып табылады. </w:t>
      </w:r>
    </w:p>
    <w:p>
      <w:pPr>
        <w:spacing w:after="0"/>
        <w:ind w:left="0"/>
        <w:jc w:val="both"/>
      </w:pPr>
      <w:r>
        <w:rPr>
          <w:rFonts w:ascii="Times New Roman"/>
          <w:b/>
          <w:i w:val="false"/>
          <w:color w:val="000000"/>
          <w:sz w:val="28"/>
        </w:rPr>
        <w:t xml:space="preserve">      128-бап. Своп бойынша кіріс </w:t>
      </w:r>
    </w:p>
    <w:p>
      <w:pPr>
        <w:spacing w:after="0"/>
        <w:ind w:left="0"/>
        <w:jc w:val="both"/>
      </w:pPr>
      <w:r>
        <w:rPr>
          <w:rFonts w:ascii="Times New Roman"/>
          <w:b w:val="false"/>
          <w:i w:val="false"/>
          <w:color w:val="000000"/>
          <w:sz w:val="28"/>
        </w:rPr>
        <w:t xml:space="preserve">      1. Своп бойынша кіріс түсімдердің осы бапқа сәйкес айқындалған төлемдерден асып түсуі болып табылады. Салық есебі мақсатында своп бойынша кіріс есепті салық кезеңінің соңында айқындалады. </w:t>
      </w:r>
      <w:r>
        <w:br/>
      </w:r>
      <w:r>
        <w:rPr>
          <w:rFonts w:ascii="Times New Roman"/>
          <w:b w:val="false"/>
          <w:i w:val="false"/>
          <w:color w:val="000000"/>
          <w:sz w:val="28"/>
        </w:rPr>
        <w:t xml:space="preserve">
      2. Своп бойынша түсімдер - есепті салық кезеңі ішінде осы своп бойынша алуға жататын (алынған) төлемдер болып табылады. </w:t>
      </w:r>
      <w:r>
        <w:br/>
      </w:r>
      <w:r>
        <w:rPr>
          <w:rFonts w:ascii="Times New Roman"/>
          <w:b w:val="false"/>
          <w:i w:val="false"/>
          <w:color w:val="000000"/>
          <w:sz w:val="28"/>
        </w:rPr>
        <w:t xml:space="preserve">
      3. Своп бойынша төлемдер - есепті салық кезеңі ішінде төленген осы своп бойынша төлемдер болып табылады. </w:t>
      </w:r>
    </w:p>
    <w:p>
      <w:pPr>
        <w:spacing w:after="0"/>
        <w:ind w:left="0"/>
        <w:jc w:val="both"/>
      </w:pPr>
      <w:r>
        <w:rPr>
          <w:rFonts w:ascii="Times New Roman"/>
          <w:b/>
          <w:i w:val="false"/>
          <w:color w:val="000000"/>
          <w:sz w:val="28"/>
        </w:rPr>
        <w:t xml:space="preserve">      129-бап. Хеджирлеу операциялары бойынша салық есебінің </w:t>
      </w:r>
      <w:r>
        <w:br/>
      </w:r>
      <w:r>
        <w:rPr>
          <w:rFonts w:ascii="Times New Roman"/>
          <w:b w:val="false"/>
          <w:i w:val="false"/>
          <w:color w:val="000000"/>
          <w:sz w:val="28"/>
        </w:rPr>
        <w:t>
</w:t>
      </w:r>
      <w:r>
        <w:rPr>
          <w:rFonts w:ascii="Times New Roman"/>
          <w:b/>
          <w:i w:val="false"/>
          <w:color w:val="000000"/>
          <w:sz w:val="28"/>
        </w:rPr>
        <w:t xml:space="preserve">               ерекшеліктері </w:t>
      </w:r>
    </w:p>
    <w:p>
      <w:pPr>
        <w:spacing w:after="0"/>
        <w:ind w:left="0"/>
        <w:jc w:val="both"/>
      </w:pPr>
      <w:r>
        <w:rPr>
          <w:rFonts w:ascii="Times New Roman"/>
          <w:b w:val="false"/>
          <w:i w:val="false"/>
          <w:color w:val="000000"/>
          <w:sz w:val="28"/>
        </w:rPr>
        <w:t xml:space="preserve">      1. Хеджирлеу - бағаның қолайсыз өзгеруі немесе хеджирлеу объектісінің өзге де көрсеткіші салдарынан болатын ықтимал залалды болдырмау мақсатында туынды қаржы құралдарымен жасалатын операциялар. Активтер және (немесе) міндеттемелер, сондай-ақ көрсетілген активтерге және (немесе) міндеттемелерге немесе күтіліп отырған мәмілелерге байланысты ақша қаражатының ағындары хеджирлеу объектілері болып табылады. </w:t>
      </w:r>
      <w:r>
        <w:br/>
      </w:r>
      <w:r>
        <w:rPr>
          <w:rFonts w:ascii="Times New Roman"/>
          <w:b w:val="false"/>
          <w:i w:val="false"/>
          <w:color w:val="000000"/>
          <w:sz w:val="28"/>
        </w:rPr>
        <w:t xml:space="preserve">
      2. Туынды қаржы құралдарымен жасалатын операцияларды хеджирлеу операцияларына жатқызудың негізділігін растау үшін салық төлеуші салық декларациясын ұсынған кезде осы операцияларды жасау хеджирлеу объектісімен жасалатын мәмілелер бойынша ықтимал залалдардың мөлшерін азайтуға әкелетінін (әкелуі мүмкін екенін) растайтын (пайда алмау) есептеме ұсынады. </w:t>
      </w:r>
      <w:r>
        <w:br/>
      </w:r>
      <w:r>
        <w:rPr>
          <w:rFonts w:ascii="Times New Roman"/>
          <w:b w:val="false"/>
          <w:i w:val="false"/>
          <w:color w:val="000000"/>
          <w:sz w:val="28"/>
        </w:rPr>
        <w:t xml:space="preserve">
      3. Хеджирлеу операциялары бойынша кіріс немесе залал хеджирлеу объектісі үшін айқындалған осы Кодекстің нормаларына сәйкес салық есебі мақсатында ескеріледі. </w:t>
      </w:r>
      <w:r>
        <w:br/>
      </w:r>
      <w:r>
        <w:rPr>
          <w:rFonts w:ascii="Times New Roman"/>
          <w:b w:val="false"/>
          <w:i w:val="false"/>
          <w:color w:val="000000"/>
          <w:sz w:val="28"/>
        </w:rPr>
        <w:t xml:space="preserve">
      4. Хеджирлеу операциялары бойынша кіріс немесе залал салық есебі үшін олар айқындалған салық кезеңінде танылады. </w:t>
      </w:r>
    </w:p>
    <w:p>
      <w:pPr>
        <w:spacing w:after="0"/>
        <w:ind w:left="0"/>
        <w:jc w:val="both"/>
      </w:pPr>
      <w:r>
        <w:rPr>
          <w:rFonts w:ascii="Times New Roman"/>
          <w:b/>
          <w:i w:val="false"/>
          <w:color w:val="000000"/>
          <w:sz w:val="28"/>
        </w:rPr>
        <w:t xml:space="preserve">      130-бап. Салық есебінің базалық активті жеткізу жолымен </w:t>
      </w:r>
      <w:r>
        <w:br/>
      </w:r>
      <w:r>
        <w:rPr>
          <w:rFonts w:ascii="Times New Roman"/>
          <w:b w:val="false"/>
          <w:i w:val="false"/>
          <w:color w:val="000000"/>
          <w:sz w:val="28"/>
        </w:rPr>
        <w:t>
</w:t>
      </w:r>
      <w:r>
        <w:rPr>
          <w:rFonts w:ascii="Times New Roman"/>
          <w:b/>
          <w:i w:val="false"/>
          <w:color w:val="000000"/>
          <w:sz w:val="28"/>
        </w:rPr>
        <w:t xml:space="preserve">               орындаған кездегі ерекшелігі </w:t>
      </w:r>
    </w:p>
    <w:p>
      <w:pPr>
        <w:spacing w:after="0"/>
        <w:ind w:left="0"/>
        <w:jc w:val="both"/>
      </w:pPr>
      <w:r>
        <w:rPr>
          <w:rFonts w:ascii="Times New Roman"/>
          <w:b w:val="false"/>
          <w:i w:val="false"/>
          <w:color w:val="000000"/>
          <w:sz w:val="28"/>
        </w:rPr>
        <w:t xml:space="preserve">      1. Егер туынды қаржы құралын орындау базалық активті сатып алу немесе сату жолымен жүрсе, онда төлеуге жататын (төленген) шығыстар мен көрсетілген базалық активтерді сатып алу немесе сату нәтижесінде алуға жататын (алынған) төлемдер туынды қаржы құралдары бойынша шығыстарға және түсімдерге жатпайды. </w:t>
      </w:r>
      <w:r>
        <w:br/>
      </w:r>
      <w:r>
        <w:rPr>
          <w:rFonts w:ascii="Times New Roman"/>
          <w:b w:val="false"/>
          <w:i w:val="false"/>
          <w:color w:val="000000"/>
          <w:sz w:val="28"/>
        </w:rPr>
        <w:t xml:space="preserve">
      2. Осы баптың 1-тармағында көрсетілген операциялар бойынша түсімдер мен шығыстар осы Кодекстің базалық актив бойынша түсімдер мен шығыстарға қолданылатын нормаларына сәйкес салық есебі мақсатында ескеріледі. </w:t>
      </w:r>
    </w:p>
    <w:p>
      <w:pPr>
        <w:spacing w:after="0"/>
        <w:ind w:left="0"/>
        <w:jc w:val="left"/>
      </w:pPr>
      <w:r>
        <w:rPr>
          <w:rFonts w:ascii="Times New Roman"/>
          <w:b/>
          <w:i w:val="false"/>
          <w:color w:val="000000"/>
        </w:rPr>
        <w:t xml:space="preserve"> $ 6. Табыстар мен шегерімдерді түзету </w:t>
      </w:r>
    </w:p>
    <w:p>
      <w:pPr>
        <w:spacing w:after="0"/>
        <w:ind w:left="0"/>
        <w:jc w:val="both"/>
      </w:pPr>
      <w:r>
        <w:rPr>
          <w:rFonts w:ascii="Times New Roman"/>
          <w:b/>
          <w:i w:val="false"/>
          <w:color w:val="000000"/>
          <w:sz w:val="28"/>
        </w:rPr>
        <w:t xml:space="preserve">      131-бап. Жалпы ережелер </w:t>
      </w:r>
    </w:p>
    <w:p>
      <w:pPr>
        <w:spacing w:after="0"/>
        <w:ind w:left="0"/>
        <w:jc w:val="both"/>
      </w:pPr>
      <w:r>
        <w:rPr>
          <w:rFonts w:ascii="Times New Roman"/>
          <w:b w:val="false"/>
          <w:i w:val="false"/>
          <w:color w:val="000000"/>
          <w:sz w:val="28"/>
        </w:rPr>
        <w:t xml:space="preserve">      Түзету - Осы кодекстің 132-бабында белгіленген жағдайларда табыстың немесе шегерімнің мөлшерін бұрын танылған табыстың немесе шегерімнің сомасына көбейту немесе азайту. </w:t>
      </w:r>
    </w:p>
    <w:p>
      <w:pPr>
        <w:spacing w:after="0"/>
        <w:ind w:left="0"/>
        <w:jc w:val="both"/>
      </w:pPr>
      <w:r>
        <w:rPr>
          <w:rFonts w:ascii="Times New Roman"/>
          <w:b/>
          <w:i w:val="false"/>
          <w:color w:val="000000"/>
          <w:sz w:val="28"/>
        </w:rPr>
        <w:t xml:space="preserve">      132-бап. Табыстар мен шегерімдерді түзету </w:t>
      </w:r>
    </w:p>
    <w:p>
      <w:pPr>
        <w:spacing w:after="0"/>
        <w:ind w:left="0"/>
        <w:jc w:val="both"/>
      </w:pPr>
      <w:r>
        <w:rPr>
          <w:rFonts w:ascii="Times New Roman"/>
          <w:b w:val="false"/>
          <w:i w:val="false"/>
          <w:color w:val="000000"/>
          <w:sz w:val="28"/>
        </w:rPr>
        <w:t xml:space="preserve">      1. Кірістер мен шығыстар мынадай жағдайларда түзетуге жатады: </w:t>
      </w:r>
      <w:r>
        <w:br/>
      </w:r>
      <w:r>
        <w:rPr>
          <w:rFonts w:ascii="Times New Roman"/>
          <w:b w:val="false"/>
          <w:i w:val="false"/>
          <w:color w:val="000000"/>
          <w:sz w:val="28"/>
        </w:rPr>
        <w:t xml:space="preserve">
      1) тауарларды толық немесе ішінара қайтарғанда; </w:t>
      </w:r>
      <w:r>
        <w:br/>
      </w:r>
      <w:r>
        <w:rPr>
          <w:rFonts w:ascii="Times New Roman"/>
          <w:b w:val="false"/>
          <w:i w:val="false"/>
          <w:color w:val="000000"/>
          <w:sz w:val="28"/>
        </w:rPr>
        <w:t xml:space="preserve">
      2) мәміленің шарттарын өзгерткенде; </w:t>
      </w:r>
      <w:r>
        <w:br/>
      </w:r>
      <w:r>
        <w:rPr>
          <w:rFonts w:ascii="Times New Roman"/>
          <w:b w:val="false"/>
          <w:i w:val="false"/>
          <w:color w:val="000000"/>
          <w:sz w:val="28"/>
        </w:rPr>
        <w:t xml:space="preserve">
      3) сатылған немесе сатып алынған тауарлар (жұмыстар, қызметтер) үшін өтемақының бағасын өзгерткенде; </w:t>
      </w:r>
      <w:r>
        <w:br/>
      </w:r>
      <w:r>
        <w:rPr>
          <w:rFonts w:ascii="Times New Roman"/>
          <w:b w:val="false"/>
          <w:i w:val="false"/>
          <w:color w:val="000000"/>
          <w:sz w:val="28"/>
        </w:rPr>
        <w:t xml:space="preserve">
      4) бағадан жеңілдіктерде, сатудан жеңілдіктерде; </w:t>
      </w:r>
      <w:r>
        <w:br/>
      </w:r>
      <w:r>
        <w:rPr>
          <w:rFonts w:ascii="Times New Roman"/>
          <w:b w:val="false"/>
          <w:i w:val="false"/>
          <w:color w:val="000000"/>
          <w:sz w:val="28"/>
        </w:rPr>
        <w:t xml:space="preserve">
      5) сатылған немесе сатып алынған тауарлардың (жұмыстардың, қызметтердің) құнына оларды теңгемен төлеген кезде айырма алғанда. </w:t>
      </w:r>
      <w:r>
        <w:br/>
      </w:r>
      <w:r>
        <w:rPr>
          <w:rFonts w:ascii="Times New Roman"/>
          <w:b w:val="false"/>
          <w:i w:val="false"/>
          <w:color w:val="000000"/>
          <w:sz w:val="28"/>
        </w:rPr>
        <w:t xml:space="preserve">
      2. Кірісті түзетуді салық төлеуші - кредит беруші заңды тұлғадан немесе дара кәсіпкерден, сондай-ақ заңды тұлғадан - Қазақстан Республикасында тұрақты мекеме арқылы қызметін жүзеге асыратын резидент еместен осындай тұрақты мекеменің қызметіне қатысты талаптар бойынша талаптарды есептен шығарған кезде жүргізіледі. Түзету талаптардың туындауын растайтын құжаттар болған кезде, сондай-ақ ол түзету сәтінде бухгалтерлік есепте көрсетілген не бухгалтерлік есепте өткен кезеңдердегі шығыстарға жатқызылған кезде жүргізіледі. Түзету сомасы бұрын танылған кіріс мөлшеріндегі есептен шығарылған талаптың сомасына тең. </w:t>
      </w:r>
      <w:r>
        <w:br/>
      </w:r>
      <w:r>
        <w:rPr>
          <w:rFonts w:ascii="Times New Roman"/>
          <w:b w:val="false"/>
          <w:i w:val="false"/>
          <w:color w:val="000000"/>
          <w:sz w:val="28"/>
        </w:rPr>
        <w:t xml:space="preserve">
      Осы Кодекске сәйкес күмәнді деп танылған талаптарға осы тармақтың ережелері қолданылмайды. </w:t>
      </w:r>
      <w:r>
        <w:br/>
      </w:r>
      <w:r>
        <w:rPr>
          <w:rFonts w:ascii="Times New Roman"/>
          <w:b w:val="false"/>
          <w:i w:val="false"/>
          <w:color w:val="000000"/>
          <w:sz w:val="28"/>
        </w:rPr>
        <w:t xml:space="preserve">
      3. Кірісті түзету талаптардың мөлшерін оларды кәсіпорынның сатып алу-сату шарты бойынша мүліктік кешен ретінде беруге байланысты азайтқан кезде жүргізілмейді. </w:t>
      </w:r>
    </w:p>
    <w:p>
      <w:pPr>
        <w:spacing w:after="0"/>
        <w:ind w:left="0"/>
        <w:jc w:val="left"/>
      </w:pPr>
      <w:r>
        <w:rPr>
          <w:rFonts w:ascii="Times New Roman"/>
          <w:b/>
          <w:i w:val="false"/>
          <w:color w:val="000000"/>
        </w:rPr>
        <w:t xml:space="preserve"> 14-тарау. Салық салынатын табысты азайту </w:t>
      </w:r>
      <w:r>
        <w:br/>
      </w:r>
      <w:r>
        <w:rPr>
          <w:rFonts w:ascii="Times New Roman"/>
          <w:b/>
          <w:i w:val="false"/>
          <w:color w:val="000000"/>
        </w:rPr>
        <w:t xml:space="preserve">
және салық төлеушілердің кейбір санаттарын салық </w:t>
      </w:r>
      <w:r>
        <w:br/>
      </w:r>
      <w:r>
        <w:rPr>
          <w:rFonts w:ascii="Times New Roman"/>
          <w:b/>
          <w:i w:val="false"/>
          <w:color w:val="000000"/>
        </w:rPr>
        <w:t xml:space="preserve">
салудан босату </w:t>
      </w:r>
    </w:p>
    <w:p>
      <w:pPr>
        <w:spacing w:after="0"/>
        <w:ind w:left="0"/>
        <w:jc w:val="both"/>
      </w:pPr>
      <w:r>
        <w:rPr>
          <w:rFonts w:ascii="Times New Roman"/>
          <w:b/>
          <w:i w:val="false"/>
          <w:color w:val="000000"/>
          <w:sz w:val="28"/>
        </w:rPr>
        <w:t xml:space="preserve">      133-бап. Салық салынатын табысты азайту </w:t>
      </w:r>
    </w:p>
    <w:p>
      <w:pPr>
        <w:spacing w:after="0"/>
        <w:ind w:left="0"/>
        <w:jc w:val="both"/>
      </w:pPr>
      <w:r>
        <w:rPr>
          <w:rFonts w:ascii="Times New Roman"/>
          <w:b w:val="false"/>
          <w:i w:val="false"/>
          <w:color w:val="000000"/>
          <w:sz w:val="28"/>
        </w:rPr>
        <w:t xml:space="preserve">      1. Салық төлеушінің мынадай шығыс түрлеріне салық салынатын кірісті азайтуға құқығы бар: </w:t>
      </w:r>
      <w:r>
        <w:br/>
      </w:r>
      <w:r>
        <w:rPr>
          <w:rFonts w:ascii="Times New Roman"/>
          <w:b w:val="false"/>
          <w:i w:val="false"/>
          <w:color w:val="000000"/>
          <w:sz w:val="28"/>
        </w:rPr>
        <w:t xml:space="preserve">
      1) салық салынатын кірістің 3 процентінен аспайтын жалпы сомасы мөлшерінде: </w:t>
      </w:r>
      <w:r>
        <w:br/>
      </w:r>
      <w:r>
        <w:rPr>
          <w:rFonts w:ascii="Times New Roman"/>
          <w:b w:val="false"/>
          <w:i w:val="false"/>
          <w:color w:val="000000"/>
          <w:sz w:val="28"/>
        </w:rPr>
        <w:t xml:space="preserve">
      іс жүзінде шеккен шығыстардың осы Кодекстің 97-бабының 2-тармағында көзделген әлеуметтік сала объектілерін пайдаланған кезде алуға жататын (алынған) кірістерден асып түскен сомасы; </w:t>
      </w:r>
      <w:r>
        <w:br/>
      </w:r>
      <w:r>
        <w:rPr>
          <w:rFonts w:ascii="Times New Roman"/>
          <w:b w:val="false"/>
          <w:i w:val="false"/>
          <w:color w:val="000000"/>
          <w:sz w:val="28"/>
        </w:rPr>
        <w:t xml:space="preserve">
      коммерциялық емес ұйымдарға және әлеуметтік салада қызметін жүзеге асыратын ұйымдарға өтеусіз берілген мүліктің құны; </w:t>
      </w:r>
      <w:r>
        <w:br/>
      </w:r>
      <w:r>
        <w:rPr>
          <w:rFonts w:ascii="Times New Roman"/>
          <w:b w:val="false"/>
          <w:i w:val="false"/>
          <w:color w:val="000000"/>
          <w:sz w:val="28"/>
        </w:rPr>
        <w:t xml:space="preserve">
      салық төлеушінің көмекті алатын адамның тарапынан өтінімі негізінде шешімі болған кездегі демеушілік және қайырымдылық көмек; </w:t>
      </w:r>
      <w:r>
        <w:br/>
      </w:r>
      <w:r>
        <w:rPr>
          <w:rFonts w:ascii="Times New Roman"/>
          <w:b w:val="false"/>
          <w:i w:val="false"/>
          <w:color w:val="000000"/>
          <w:sz w:val="28"/>
        </w:rPr>
        <w:t xml:space="preserve">
      2) мүгедектердің еңбегіне ақы төлеуге және мүгедектердің жалақысынан және басқа да төлемдерден есептелген әлеуметтік салық сомасының 50 процентіне жұмсалатын шығыстардың 2 еселенген мөлшері; </w:t>
      </w:r>
      <w:r>
        <w:br/>
      </w:r>
      <w:r>
        <w:rPr>
          <w:rFonts w:ascii="Times New Roman"/>
          <w:b w:val="false"/>
          <w:i w:val="false"/>
          <w:color w:val="000000"/>
          <w:sz w:val="28"/>
        </w:rPr>
        <w:t xml:space="preserve">
      3) жеке тұлға салық төлеушіде кемінде үш жыл жұмыс істеу міндеттемесі туралы шарты жасасқан жағдайда салық төлеушімен еңбек қатынастарында болмаған жеке тұлғаны оқытуға арналған шығыстар. </w:t>
      </w:r>
      <w:r>
        <w:br/>
      </w:r>
      <w:r>
        <w:rPr>
          <w:rFonts w:ascii="Times New Roman"/>
          <w:b w:val="false"/>
          <w:i w:val="false"/>
          <w:color w:val="000000"/>
          <w:sz w:val="28"/>
        </w:rPr>
        <w:t xml:space="preserve">
      Осы тармақшаның мақсатында оқытуға арналған шығыстар: </w:t>
      </w:r>
      <w:r>
        <w:br/>
      </w:r>
      <w:r>
        <w:rPr>
          <w:rFonts w:ascii="Times New Roman"/>
          <w:b w:val="false"/>
          <w:i w:val="false"/>
          <w:color w:val="000000"/>
          <w:sz w:val="28"/>
        </w:rPr>
        <w:t xml:space="preserve">
      1) оқуға ақы төлеуге іс жүзінде жүргізілген шығыстарды; </w:t>
      </w:r>
      <w:r>
        <w:br/>
      </w:r>
      <w:r>
        <w:rPr>
          <w:rFonts w:ascii="Times New Roman"/>
          <w:b w:val="false"/>
          <w:i w:val="false"/>
          <w:color w:val="000000"/>
          <w:sz w:val="28"/>
        </w:rPr>
        <w:t xml:space="preserve">
      2) салық төлеуші айқындаған мөлшерде оқитын тұлғаға стипендия төлеуге арналған шығыстарды, бірақ Қазақстан Республикасының Үкіметі белгілеген нормадан аспайды; </w:t>
      </w:r>
      <w:r>
        <w:br/>
      </w:r>
      <w:r>
        <w:rPr>
          <w:rFonts w:ascii="Times New Roman"/>
          <w:b w:val="false"/>
          <w:i w:val="false"/>
          <w:color w:val="000000"/>
          <w:sz w:val="28"/>
        </w:rPr>
        <w:t xml:space="preserve">
      3) оқуға түскен кезде оқу орнына және ол аяқталғаннан кейін кері жол жүруге арналған іс жүзінде жүргізілген шығыстарды қамтиды. </w:t>
      </w:r>
      <w:r>
        <w:br/>
      </w:r>
      <w:r>
        <w:rPr>
          <w:rFonts w:ascii="Times New Roman"/>
          <w:b w:val="false"/>
          <w:i w:val="false"/>
          <w:color w:val="000000"/>
          <w:sz w:val="28"/>
        </w:rPr>
        <w:t xml:space="preserve">
      2. Салық төлеушінің мынадай кіріс түрлеріне салық салынатын кірісті азайтуға құқығы бар: </w:t>
      </w:r>
      <w:r>
        <w:br/>
      </w:r>
      <w:r>
        <w:rPr>
          <w:rFonts w:ascii="Times New Roman"/>
          <w:b w:val="false"/>
          <w:i w:val="false"/>
          <w:color w:val="000000"/>
          <w:sz w:val="28"/>
        </w:rPr>
        <w:t xml:space="preserve">
      1) негізгі құралдардың қаржы лизингі бойынша алуға жататын (алынған) сыйақы; </w:t>
      </w:r>
      <w:r>
        <w:br/>
      </w:r>
      <w:r>
        <w:rPr>
          <w:rFonts w:ascii="Times New Roman"/>
          <w:b w:val="false"/>
          <w:i w:val="false"/>
          <w:color w:val="000000"/>
          <w:sz w:val="28"/>
        </w:rPr>
        <w:t xml:space="preserve">
      2) Қазақстан Республикасының аумағында жұмыс істейтін ресми тізімде осындай сыйақыларды есептеу күні қор биржасында сатып алынған борыштық бағалы қағаздар бойынша сыйақы; </w:t>
      </w:r>
      <w:r>
        <w:br/>
      </w:r>
      <w:r>
        <w:rPr>
          <w:rFonts w:ascii="Times New Roman"/>
          <w:b w:val="false"/>
          <w:i w:val="false"/>
          <w:color w:val="000000"/>
          <w:sz w:val="28"/>
        </w:rPr>
        <w:t xml:space="preserve">
      3) мемлекеттік эмиссиялық бағалы қағаздар, агенттік облигациялар бойынша сыйақылар және мемлекеттік эмиссиялық бағалы қағаздар мен агенттік облигацияларды сату кезінде құн өсімінен алынатын кірістер; </w:t>
      </w:r>
      <w:r>
        <w:br/>
      </w:r>
      <w:r>
        <w:rPr>
          <w:rFonts w:ascii="Times New Roman"/>
          <w:b w:val="false"/>
          <w:i w:val="false"/>
          <w:color w:val="000000"/>
          <w:sz w:val="28"/>
        </w:rPr>
        <w:t xml:space="preserve">
      4) табиғи және техногендік сипаттағы төтенше жағдайлар туындаған жағдайда ізгілік көмек түрінде алынған және мақсаты бойынша пайдаланылған мүліктің құны; </w:t>
      </w:r>
      <w:r>
        <w:br/>
      </w:r>
      <w:r>
        <w:rPr>
          <w:rFonts w:ascii="Times New Roman"/>
          <w:b w:val="false"/>
          <w:i w:val="false"/>
          <w:color w:val="000000"/>
          <w:sz w:val="28"/>
        </w:rPr>
        <w:t xml:space="preserve">
      5) республикалық мемлекеттік кәсіпорын мемлекеттік органнан немесе республикалық мемлекеттік кәсіпорыннан Қазақстан Республикасы Үкіметінің шешімі негізінде өтеусіз негізде алған негізгі құралдардың құны; </w:t>
      </w:r>
      <w:r>
        <w:br/>
      </w:r>
      <w:r>
        <w:rPr>
          <w:rFonts w:ascii="Times New Roman"/>
          <w:b w:val="false"/>
          <w:i w:val="false"/>
          <w:color w:val="000000"/>
          <w:sz w:val="28"/>
        </w:rPr>
        <w:t xml:space="preserve">
      6) Қазақстан Республикасының заңнамасына сәйкес құрылған заңды тұлғалардың немесе консорцумның акцияларын және қатысу үлестерін сату кезінде құн өсімінен алынатын кірістер; </w:t>
      </w:r>
      <w:r>
        <w:br/>
      </w:r>
      <w:r>
        <w:rPr>
          <w:rFonts w:ascii="Times New Roman"/>
          <w:b w:val="false"/>
          <w:i w:val="false"/>
          <w:color w:val="000000"/>
          <w:sz w:val="28"/>
        </w:rPr>
        <w:t xml:space="preserve">
      Осы тармақшаны қолдану мақсатында қаржылық есептіліктің халықаралық стандарттары мен Қазақстан Республикасының бухгалтерлік»есеп пен қаржылық есептілік туралы заңнамасының талаптарына сәйкес айқындалған жарғылық (акционерлік) капитал құнының немесе көрсетілген заңды тұлға не концорсум акцияларының 50 проценттен астамы осындай сату кезінде жер қойнауын пайдаланушылар (жер қойнауын пайдаланушы) болып табылмайтын тұлғаның (тұлғалардың) мүлкін құрайды; </w:t>
      </w:r>
      <w:r>
        <w:br/>
      </w:r>
      <w:r>
        <w:rPr>
          <w:rFonts w:ascii="Times New Roman"/>
          <w:b w:val="false"/>
          <w:i w:val="false"/>
          <w:color w:val="000000"/>
          <w:sz w:val="28"/>
        </w:rPr>
        <w:t xml:space="preserve">
      7) сату күні осы қор биржасының ресми тізімдерінде орналасқан бағалы қағаздарды Қазақстан Республикасының аумағында жұмыс істейтін қор биржасында ашық сауда-саттық әдісімен сату кезінде құн өсімінен алынатын кірістер. </w:t>
      </w:r>
    </w:p>
    <w:p>
      <w:pPr>
        <w:spacing w:after="0"/>
        <w:ind w:left="0"/>
        <w:jc w:val="both"/>
      </w:pPr>
      <w:r>
        <w:rPr>
          <w:rFonts w:ascii="Times New Roman"/>
          <w:b/>
          <w:i w:val="false"/>
          <w:color w:val="000000"/>
          <w:sz w:val="28"/>
        </w:rPr>
        <w:t xml:space="preserve">      134-бап. Коммерциялық емес ұйымдарға салық салу </w:t>
      </w:r>
    </w:p>
    <w:p>
      <w:pPr>
        <w:spacing w:after="0"/>
        <w:ind w:left="0"/>
        <w:jc w:val="both"/>
      </w:pPr>
      <w:r>
        <w:rPr>
          <w:rFonts w:ascii="Times New Roman"/>
          <w:b w:val="false"/>
          <w:i w:val="false"/>
          <w:color w:val="000000"/>
          <w:sz w:val="28"/>
        </w:rPr>
        <w:t xml:space="preserve">      1. Осы Кодекстің мақсаттары үшін акционерлік қоғамдарды, мекемелерді және пәтер (үй-жайлар) иелері кооперативтерінен басқа тұтыну кооперативтерін қоспағанда, Қазақстан Республикасының азаматтық заңдарына сәйкес коммерциялық емес ұйым мәртебесі бар, өз қызметін қоғамдық мүддені көздеп жүзеге асыратын және мынадай шарттарға сай келетін: </w:t>
      </w:r>
      <w:r>
        <w:br/>
      </w:r>
      <w:r>
        <w:rPr>
          <w:rFonts w:ascii="Times New Roman"/>
          <w:b w:val="false"/>
          <w:i w:val="false"/>
          <w:color w:val="000000"/>
          <w:sz w:val="28"/>
        </w:rPr>
        <w:t xml:space="preserve">
      1) осындай қызметіне орай табыс алу мақсаты жоқ; </w:t>
      </w:r>
      <w:r>
        <w:br/>
      </w:r>
      <w:r>
        <w:rPr>
          <w:rFonts w:ascii="Times New Roman"/>
          <w:b w:val="false"/>
          <w:i w:val="false"/>
          <w:color w:val="000000"/>
          <w:sz w:val="28"/>
        </w:rPr>
        <w:t xml:space="preserve">
      2) алынған таза табысты немесе мүлікті қатысушылар арасында бөлмейтін ұйым коммерциялық емес ұйым деп танылады. </w:t>
      </w:r>
      <w:r>
        <w:br/>
      </w:r>
      <w:r>
        <w:rPr>
          <w:rFonts w:ascii="Times New Roman"/>
          <w:b w:val="false"/>
          <w:i w:val="false"/>
          <w:color w:val="000000"/>
          <w:sz w:val="28"/>
        </w:rPr>
        <w:t xml:space="preserve">
      2. Коммерциялық емес ұйымның мемлекеттік әлеуметтік тапсырысты жүзеге асыруға арналған шарт бойынша, депозиттер бойынша сыйақы, грант, кіру және мүшелік жарналар, кондоминиумға қатысушылардың жарналары, қайырымдылық және демеушілік көмек, өтеусіз алынған мүлік, өтеусіз негіздегі аударымдар мен қайырмалдық түрінде алған табысы, осы баптың 1-тармағында аталған шарттар сақталған жағдайда, салық салуға жатпайды. </w:t>
      </w:r>
      <w:r>
        <w:br/>
      </w:r>
      <w:r>
        <w:rPr>
          <w:rFonts w:ascii="Times New Roman"/>
          <w:b w:val="false"/>
          <w:i w:val="false"/>
          <w:color w:val="000000"/>
          <w:sz w:val="28"/>
        </w:rPr>
        <w:t xml:space="preserve">
      3. Осы баптың 1-тармағында аталған шарттар сақталмаған жағдайда, коммерциялық емес ұйымның табыстарына жалпыға бірдей белгіленген тәртіппен салық салынуға тиіс. </w:t>
      </w:r>
      <w:r>
        <w:br/>
      </w:r>
      <w:r>
        <w:rPr>
          <w:rFonts w:ascii="Times New Roman"/>
          <w:b w:val="false"/>
          <w:i w:val="false"/>
          <w:color w:val="000000"/>
          <w:sz w:val="28"/>
        </w:rPr>
        <w:t xml:space="preserve">
      4. Осы баптың 2-тармағында көрсетілмеген табыстарға жалпыға бірдей белгіленген тәртіппен салық салынуға тиіс. </w:t>
      </w:r>
      <w:r>
        <w:br/>
      </w:r>
      <w:r>
        <w:rPr>
          <w:rFonts w:ascii="Times New Roman"/>
          <w:b w:val="false"/>
          <w:i w:val="false"/>
          <w:color w:val="000000"/>
          <w:sz w:val="28"/>
        </w:rPr>
        <w:t xml:space="preserve">
      Бұл ретте коммерциялық емес ұйым осы бапқа сәйкес салық салудан босатылған табыстар бойынша және жалпыға бірдей белгіленген тәртіппен салық салуға жататын табыстар бойынша бөлек-бөлек есеп жүргізуге міндетті. </w:t>
      </w:r>
      <w:r>
        <w:br/>
      </w:r>
      <w:r>
        <w:rPr>
          <w:rFonts w:ascii="Times New Roman"/>
          <w:b w:val="false"/>
          <w:i w:val="false"/>
          <w:color w:val="000000"/>
          <w:sz w:val="28"/>
        </w:rPr>
        <w:t xml:space="preserve">
      5. Жалпыға бірдей белгіленген тәртіппен салық салуға жататын табыстарды алған кезде коммерциялық емес ұйым шығыстарының шегерімдерге жатқызылуға тиіс сомасы салық төлеушінің қалауы бойынша барабарлық немесе бөлек есептеу әдісі бойынша айқындалады. </w:t>
      </w:r>
      <w:r>
        <w:br/>
      </w:r>
      <w:r>
        <w:rPr>
          <w:rFonts w:ascii="Times New Roman"/>
          <w:b w:val="false"/>
          <w:i w:val="false"/>
          <w:color w:val="000000"/>
          <w:sz w:val="28"/>
        </w:rPr>
        <w:t xml:space="preserve">
      6. Барабарлық әдіс бойынша шығыстардың жалпы сомасындағы шегерімге жатқызылуға тиісті шығыстар сомасы коммерциялық емес ұйым табыстарының жалпы сомасындағы осы баптың 2-тармағында көрсетілмеген табыстардың үлес салмағы негізге алына отырып айқындалады. </w:t>
      </w:r>
      <w:r>
        <w:br/>
      </w:r>
      <w:r>
        <w:rPr>
          <w:rFonts w:ascii="Times New Roman"/>
          <w:b w:val="false"/>
          <w:i w:val="false"/>
          <w:color w:val="000000"/>
          <w:sz w:val="28"/>
        </w:rPr>
        <w:t xml:space="preserve">
      7. Бөлек есептеу әдісі бойынша салық төлеуші осы баптың 2-тармағында көрсетілген табыстарға жататын шығыстар және жалпыға бірдей белгіленген тәртіппен салық салуға жататын табыстарға қатысты шығыстар бойынша бөлек-бөлек есеп жүргізеді. </w:t>
      </w:r>
    </w:p>
    <w:p>
      <w:pPr>
        <w:spacing w:after="0"/>
        <w:ind w:left="0"/>
        <w:jc w:val="both"/>
      </w:pPr>
      <w:r>
        <w:rPr>
          <w:rFonts w:ascii="Times New Roman"/>
          <w:b/>
          <w:i w:val="false"/>
          <w:color w:val="000000"/>
          <w:sz w:val="28"/>
        </w:rPr>
        <w:t xml:space="preserve">      135-бап. Әлеуметтік салада қызметін жүзеге асыратын </w:t>
      </w:r>
      <w:r>
        <w:br/>
      </w:r>
      <w:r>
        <w:rPr>
          <w:rFonts w:ascii="Times New Roman"/>
          <w:b w:val="false"/>
          <w:i w:val="false"/>
          <w:color w:val="000000"/>
          <w:sz w:val="28"/>
        </w:rPr>
        <w:t>
</w:t>
      </w:r>
      <w:r>
        <w:rPr>
          <w:rFonts w:ascii="Times New Roman"/>
          <w:b/>
          <w:i w:val="false"/>
          <w:color w:val="000000"/>
          <w:sz w:val="28"/>
        </w:rPr>
        <w:t xml:space="preserve">               ұйымдарға салық салу </w:t>
      </w:r>
    </w:p>
    <w:p>
      <w:pPr>
        <w:spacing w:after="0"/>
        <w:ind w:left="0"/>
        <w:jc w:val="both"/>
      </w:pPr>
      <w:r>
        <w:rPr>
          <w:rFonts w:ascii="Times New Roman"/>
          <w:b w:val="false"/>
          <w:i w:val="false"/>
          <w:color w:val="000000"/>
          <w:sz w:val="28"/>
        </w:rPr>
        <w:t xml:space="preserve">      1. Осы бапта көзделген ұйымдардың кірістеріне осы бапта белгіленген шарттар сақталған кезде салық салынуға тиіс. </w:t>
      </w:r>
      <w:r>
        <w:br/>
      </w:r>
      <w:r>
        <w:rPr>
          <w:rFonts w:ascii="Times New Roman"/>
          <w:b w:val="false"/>
          <w:i w:val="false"/>
          <w:color w:val="000000"/>
          <w:sz w:val="28"/>
        </w:rPr>
        <w:t xml:space="preserve">
      2. Қызметін әлеуметтік салада жүзеге асыратын ұйымдарға олардан алынатын кірістер өтеусіз алынған мүлік түріндегі кірістерді ескере отырып, мұндай ұйымдардың жиынтық жылдық кірісінің кемінде тоқсан процентін құрайтын, осы бапта көрсетілген қызмет түрлерін жүзеге асыратын ұйымдар жатады. </w:t>
      </w:r>
      <w:r>
        <w:br/>
      </w:r>
      <w:r>
        <w:rPr>
          <w:rFonts w:ascii="Times New Roman"/>
          <w:b w:val="false"/>
          <w:i w:val="false"/>
          <w:color w:val="000000"/>
          <w:sz w:val="28"/>
        </w:rPr>
        <w:t xml:space="preserve">
      Әлеуметтік саладағы қызметке мынадай қызмет түрлері жатады: </w:t>
      </w:r>
      <w:r>
        <w:br/>
      </w:r>
      <w:r>
        <w:rPr>
          <w:rFonts w:ascii="Times New Roman"/>
          <w:b w:val="false"/>
          <w:i w:val="false"/>
          <w:color w:val="000000"/>
          <w:sz w:val="28"/>
        </w:rPr>
        <w:t xml:space="preserve">
      1) косметологиялық қызметтерді қоспағанда, медициналық қызметтер көрсету; </w:t>
      </w:r>
      <w:r>
        <w:br/>
      </w:r>
      <w:r>
        <w:rPr>
          <w:rFonts w:ascii="Times New Roman"/>
          <w:b w:val="false"/>
          <w:i w:val="false"/>
          <w:color w:val="000000"/>
          <w:sz w:val="28"/>
        </w:rPr>
        <w:t xml:space="preserve">
      2) қызметтің осы түрлерін жүргізу құқығына тиісті лицензиялар бойынша жүзеге асырылатын мектепке дейінгі тәрбие мен оқыту; бастауыш, негізгі орта, жалпы орта білім беру; техникалық және кәсіптік, орта білімнен кейінгі, жоғары және жоғары оқу орнынан кейінгі білім беру және қосымша білім беру жөніндегі қызмет көрсету; </w:t>
      </w:r>
      <w:r>
        <w:br/>
      </w:r>
      <w:r>
        <w:rPr>
          <w:rFonts w:ascii="Times New Roman"/>
          <w:b w:val="false"/>
          <w:i w:val="false"/>
          <w:color w:val="000000"/>
          <w:sz w:val="28"/>
        </w:rPr>
        <w:t xml:space="preserve">
      3) ғылым, спорт (коммерциялық сипаттағы спорттық ойын-сауық шараларынан басқа), мәдениет (кәсіпкерлік қызметтен басқа) саласында қызмет, ақпаратты тарату мен насихаттауды қоспағанда, тарихи-мәдени мұраны және Қазақстан Республикасының заңнамасына сәйкес тарихи-мәдени игілік объектілерінің тізіліміне немесе тарих және мәдениет ескерткіштерінің мемлекеттік тізіміне енгізілген мәдени құндылықтарды сақтау бойынша, сондай-ақ балаларды, қарттар мен мүгедектерді қорғау және оларды әлеуметтік қамсыздандыру саласындағы қызмет; </w:t>
      </w:r>
      <w:r>
        <w:br/>
      </w:r>
      <w:r>
        <w:rPr>
          <w:rFonts w:ascii="Times New Roman"/>
          <w:b w:val="false"/>
          <w:i w:val="false"/>
          <w:color w:val="000000"/>
          <w:sz w:val="28"/>
        </w:rPr>
        <w:t xml:space="preserve">
      4) кітапхана қызметі. </w:t>
      </w:r>
      <w:r>
        <w:br/>
      </w:r>
      <w:r>
        <w:rPr>
          <w:rFonts w:ascii="Times New Roman"/>
          <w:b w:val="false"/>
          <w:i w:val="false"/>
          <w:color w:val="000000"/>
          <w:sz w:val="28"/>
        </w:rPr>
        <w:t xml:space="preserve">
      Осы тармақта көзделген ұйымдардың кірістері көрсетілген қызмет түрлерін жүзеге асыруға жұмсалған кезде олар салық салуға жатпайды. </w:t>
      </w:r>
      <w:r>
        <w:br/>
      </w:r>
      <w:r>
        <w:rPr>
          <w:rFonts w:ascii="Times New Roman"/>
          <w:b w:val="false"/>
          <w:i w:val="false"/>
          <w:color w:val="000000"/>
          <w:sz w:val="28"/>
        </w:rPr>
        <w:t xml:space="preserve">
      3. Әлеуметтік салада қызметін жүзеге асыратын ұйымдарға, мынадай шарттарға сай келетін: </w:t>
      </w:r>
      <w:r>
        <w:br/>
      </w:r>
      <w:r>
        <w:rPr>
          <w:rFonts w:ascii="Times New Roman"/>
          <w:b w:val="false"/>
          <w:i w:val="false"/>
          <w:color w:val="000000"/>
          <w:sz w:val="28"/>
        </w:rPr>
        <w:t xml:space="preserve">
      1) салық кезеңінде мүгедектердің саны қызметкерлердің жалпы санының кемінде 51 проценті болатын; </w:t>
      </w:r>
      <w:r>
        <w:br/>
      </w:r>
      <w:r>
        <w:rPr>
          <w:rFonts w:ascii="Times New Roman"/>
          <w:b w:val="false"/>
          <w:i w:val="false"/>
          <w:color w:val="000000"/>
          <w:sz w:val="28"/>
        </w:rPr>
        <w:t xml:space="preserve">
      2) салық кезеңінде мүгедектердің еңбегіне ақы төлеу жөніндегі шығыстар еңбекке ақы төлеу бойынша жалпы шығыстардың кемінде 51 процентін (есту, сөйлеу, сондай-ақ көру қабілетінен айрылған мүгедектер жұмыс істейтін мамандандырылған ұйымдарда - кемінде 35 процент) құрайтын ұйымдар да жатады. </w:t>
      </w:r>
      <w:r>
        <w:br/>
      </w:r>
      <w:r>
        <w:rPr>
          <w:rFonts w:ascii="Times New Roman"/>
          <w:b w:val="false"/>
          <w:i w:val="false"/>
          <w:color w:val="000000"/>
          <w:sz w:val="28"/>
        </w:rPr>
        <w:t xml:space="preserve">
      4. Осы баптың ережелері акцизделетін тауарлар өндіру мен өткізу жөніндегі қызметтен және акцизделетін қызмет түрлерінен табыстар алатын ұйымдарға қатысты қолданылмайды. </w:t>
      </w:r>
      <w:r>
        <w:br/>
      </w:r>
      <w:r>
        <w:rPr>
          <w:rFonts w:ascii="Times New Roman"/>
          <w:b w:val="false"/>
          <w:i w:val="false"/>
          <w:color w:val="000000"/>
          <w:sz w:val="28"/>
        </w:rPr>
        <w:t xml:space="preserve">
      5. Осы бапта көзделген шарттар бұзылған жағдайда, алынған табыстарға осы Кодексте белгіленген тәртіппен салық салынуға тиіс. </w:t>
      </w:r>
    </w:p>
    <w:p>
      <w:pPr>
        <w:spacing w:after="0"/>
        <w:ind w:left="0"/>
        <w:jc w:val="left"/>
      </w:pPr>
      <w:r>
        <w:rPr>
          <w:rFonts w:ascii="Times New Roman"/>
          <w:b/>
          <w:i w:val="false"/>
          <w:color w:val="000000"/>
        </w:rPr>
        <w:t xml:space="preserve"> 15-тарау. Залалдар </w:t>
      </w:r>
    </w:p>
    <w:p>
      <w:pPr>
        <w:spacing w:after="0"/>
        <w:ind w:left="0"/>
        <w:jc w:val="both"/>
      </w:pPr>
      <w:r>
        <w:rPr>
          <w:rFonts w:ascii="Times New Roman"/>
          <w:b/>
          <w:i w:val="false"/>
          <w:color w:val="000000"/>
          <w:sz w:val="28"/>
        </w:rPr>
        <w:t xml:space="preserve">      136-бап. Залал ұғымы </w:t>
      </w:r>
    </w:p>
    <w:p>
      <w:pPr>
        <w:spacing w:after="0"/>
        <w:ind w:left="0"/>
        <w:jc w:val="both"/>
      </w:pPr>
      <w:r>
        <w:rPr>
          <w:rFonts w:ascii="Times New Roman"/>
          <w:b w:val="false"/>
          <w:i w:val="false"/>
          <w:color w:val="000000"/>
          <w:sz w:val="28"/>
        </w:rPr>
        <w:t xml:space="preserve">      1. Осы Кодекстің 199-бабында көзделген түзетулерді ескере отырып, жиынтық жылдық табыстан шегерімдердің асып түсуі кәсіпкерлік қызметтен шегетін залал деп танылады. </w:t>
      </w:r>
      <w:r>
        <w:br/>
      </w:r>
      <w:r>
        <w:rPr>
          <w:rFonts w:ascii="Times New Roman"/>
          <w:b w:val="false"/>
          <w:i w:val="false"/>
          <w:color w:val="000000"/>
          <w:sz w:val="28"/>
        </w:rPr>
        <w:t xml:space="preserve">
      2. Бағалы қағаздарды өткізуден шегетін залал мыналар: </w:t>
      </w:r>
      <w:r>
        <w:br/>
      </w:r>
      <w:r>
        <w:rPr>
          <w:rFonts w:ascii="Times New Roman"/>
          <w:b w:val="false"/>
          <w:i w:val="false"/>
          <w:color w:val="000000"/>
          <w:sz w:val="28"/>
        </w:rPr>
        <w:t xml:space="preserve">
      1) борыштық бағалы қағаздарды қоспағанда, бағалы қағаздар бойынша - өткізу құны мен иемденіп алу құны арасындағы теріс айырма; </w:t>
      </w:r>
      <w:r>
        <w:br/>
      </w:r>
      <w:r>
        <w:rPr>
          <w:rFonts w:ascii="Times New Roman"/>
          <w:b w:val="false"/>
          <w:i w:val="false"/>
          <w:color w:val="000000"/>
          <w:sz w:val="28"/>
        </w:rPr>
        <w:t xml:space="preserve">
      2) борыштық бағалы қағаздар бойынша - өткізген күнгі дисконт амортизациясы мен (немесе) сыйлықақы есептегендегі өткізу құны мен иемденіп алу құны арасындағы теріс айырма. </w:t>
      </w:r>
      <w:r>
        <w:br/>
      </w:r>
      <w:r>
        <w:rPr>
          <w:rFonts w:ascii="Times New Roman"/>
          <w:b w:val="false"/>
          <w:i w:val="false"/>
          <w:color w:val="000000"/>
          <w:sz w:val="28"/>
        </w:rPr>
        <w:t xml:space="preserve">
      3. Осы Кодекстің 127, 128-баптарына сәйкес айқындалатын төлемдердің түсімдерден асып түсуі хеджирлеу операцияларының ерекшеліктерін ескере отырып, туынды қаржы құралдары бойынша залал болып табылады. </w:t>
      </w:r>
    </w:p>
    <w:p>
      <w:pPr>
        <w:spacing w:after="0"/>
        <w:ind w:left="0"/>
        <w:jc w:val="both"/>
      </w:pPr>
      <w:r>
        <w:rPr>
          <w:rFonts w:ascii="Times New Roman"/>
          <w:b/>
          <w:i w:val="false"/>
          <w:color w:val="000000"/>
          <w:sz w:val="28"/>
        </w:rPr>
        <w:t xml:space="preserve">      137-бап. Залалдарды ауыстыру </w:t>
      </w:r>
    </w:p>
    <w:p>
      <w:pPr>
        <w:spacing w:after="0"/>
        <w:ind w:left="0"/>
        <w:jc w:val="both"/>
      </w:pPr>
      <w:r>
        <w:rPr>
          <w:rFonts w:ascii="Times New Roman"/>
          <w:b w:val="false"/>
          <w:i w:val="false"/>
          <w:color w:val="000000"/>
          <w:sz w:val="28"/>
        </w:rPr>
        <w:t xml:space="preserve">      1. Кәсіпкерлік қызметтен шегетін залалдар, сондай-ақ I топтың тіркелген активтерін өткізуден шеккен залалдар осы салық кезеңдерінің салық салынатын кірістерінің есебіне өтеу үшін кейінгі он жылды қоса алғандағы кезеңге ауыстырылады. </w:t>
      </w:r>
      <w:r>
        <w:br/>
      </w:r>
      <w:r>
        <w:rPr>
          <w:rFonts w:ascii="Times New Roman"/>
          <w:b w:val="false"/>
          <w:i w:val="false"/>
          <w:color w:val="000000"/>
          <w:sz w:val="28"/>
        </w:rPr>
        <w:t xml:space="preserve">
      2. Бағалы қағаздарды өткізу кезінде туындайтын залалдар, егер осы бапта өзгеше белгіленбесе, басқа бағалы қағаздарды өткізу кезінде алынған құнның өсімінен алынатын кірістің есебінен өтеледі. </w:t>
      </w:r>
      <w:r>
        <w:br/>
      </w:r>
      <w:r>
        <w:rPr>
          <w:rFonts w:ascii="Times New Roman"/>
          <w:b w:val="false"/>
          <w:i w:val="false"/>
          <w:color w:val="000000"/>
          <w:sz w:val="28"/>
        </w:rPr>
        <w:t xml:space="preserve">
      Егер осы залалдар орын алған кезеңінде өтеле алмайтын болса, онда олар алдағы уақытқа он жылға дейінгі мерзімге ауыстырылуы және, егер осы бапта өзгеше көзделмесе, басқа бағалы қағаздарды өткізу кезінде алынған құн өсімінен түскен табыс есебінен өтелуі мүмкін. </w:t>
      </w:r>
      <w:r>
        <w:br/>
      </w:r>
      <w:r>
        <w:rPr>
          <w:rFonts w:ascii="Times New Roman"/>
          <w:b w:val="false"/>
          <w:i w:val="false"/>
          <w:color w:val="000000"/>
          <w:sz w:val="28"/>
        </w:rPr>
        <w:t xml:space="preserve">
      3. Қазақстан Республикасының заңнамасына сәйкес құрылған заңды тұлғалардың акцияларын және қатысу үлестерін өткізу кезінде туындайтын залалдар, егер қаржылық есептіліктің халықаралық стандарттары мен Қазақстан Республикасының бухгалтерлік есеп пен қаржылық есептілік туралы заңнамасының талаптарына сәйкес айқындалған жарғылық (акционерлік) капитал құнының немесе көрсетілген заңды тұлға не концорсум акцияларының 50 проценттен астамы осындай сату кезінде жер қойнауын пайдаланушылар (жер қойнауын пайдаланушы) болып табылмайтын тұлғаның (тұлғалардың) мүлкін құраса, осы Кодекстің 133-бабы 2-тармағының 6) тармақшасында көрсетілген заңды тұлға немесе концорсум акциялары мен қатысу үлестерін сатқан кездегі құн есімі кірістерінің есебінен өтеледі. </w:t>
      </w:r>
      <w:r>
        <w:br/>
      </w:r>
      <w:r>
        <w:rPr>
          <w:rFonts w:ascii="Times New Roman"/>
          <w:b w:val="false"/>
          <w:i w:val="false"/>
          <w:color w:val="000000"/>
          <w:sz w:val="28"/>
        </w:rPr>
        <w:t xml:space="preserve">
      4. Қазақстан Республикасының аумағында жұмыс істейтін қор биржасында ашық сауда-саттық әдісімен осы қор биржасының ресми тізімдеріндегі өткізу күнінде тұрған бағалы қағаздарды өткізуден туындайтын залалдар Қазақстан Республикасының аумағында жұмыс істейтін қор биржасында ашық сауда-саттық әдісімен осы қор биржасының ресми тізімдеріндегі еткізу күнінде тұрған бағалы қағаздарды өткізу кезіндегі құн өсімінің кірісі есебінен өтеледі. </w:t>
      </w:r>
      <w:r>
        <w:br/>
      </w:r>
      <w:r>
        <w:rPr>
          <w:rFonts w:ascii="Times New Roman"/>
          <w:b w:val="false"/>
          <w:i w:val="false"/>
          <w:color w:val="000000"/>
          <w:sz w:val="28"/>
        </w:rPr>
        <w:t xml:space="preserve">
      5. Егер осы баптың 3 және 4-тармақтарында көрсетілген залалдар олар орын алған кезеңде өтеле алмаса, онда олар келесі салық кезеңдеріне ауыстырылмайды. </w:t>
      </w:r>
      <w:r>
        <w:br/>
      </w:r>
      <w:r>
        <w:rPr>
          <w:rFonts w:ascii="Times New Roman"/>
          <w:b w:val="false"/>
          <w:i w:val="false"/>
          <w:color w:val="000000"/>
          <w:sz w:val="28"/>
        </w:rPr>
        <w:t xml:space="preserve">
      6. Арнайы қаржы компаниясының Қазақстан Республикасының секьюритилендіру туралы заңнамасына сәйкес жүзеге асырылатын қызметінен шеккен залалы бөлінген активтермен қамтамасыз етілген облигациялардың айналым мерзімі ішінде ауыстырылуы мүмкін. </w:t>
      </w:r>
      <w:r>
        <w:br/>
      </w:r>
      <w:r>
        <w:rPr>
          <w:rFonts w:ascii="Times New Roman"/>
          <w:b w:val="false"/>
          <w:i w:val="false"/>
          <w:color w:val="000000"/>
          <w:sz w:val="28"/>
        </w:rPr>
        <w:t xml:space="preserve">
      7. Заңды тұлғалар - ауыл шаруашылығы өнімін өндірушілер үшін арнаулы салық режимін қолданатын салық төлеуші шеккен залалдар келесі салық кезеңдеріне ауыстырылмайды. </w:t>
      </w:r>
      <w:r>
        <w:br/>
      </w:r>
      <w:r>
        <w:rPr>
          <w:rFonts w:ascii="Times New Roman"/>
          <w:b w:val="false"/>
          <w:i w:val="false"/>
          <w:color w:val="000000"/>
          <w:sz w:val="28"/>
        </w:rPr>
        <w:t xml:space="preserve">
      8. Туынды қаржы құралдары бойынша залалдар хеджирлеу операцияларының ерекшеліктерін ескере отырып, туынды қаржы құралдары бойынша кіріс есебінен өтеледі. Егер осы залалдар орын алған кезеңінде өтеле алмайтын болса, онда олар алдағы уақытқа он жылға дейінгі мерзімге ауыстырылуға және туынды қаржы құралдары бойынша кірістер есебінен өтелуі мүмкін. </w:t>
      </w:r>
    </w:p>
    <w:p>
      <w:pPr>
        <w:spacing w:after="0"/>
        <w:ind w:left="0"/>
        <w:jc w:val="both"/>
      </w:pPr>
      <w:r>
        <w:rPr>
          <w:rFonts w:ascii="Times New Roman"/>
          <w:b/>
          <w:i w:val="false"/>
          <w:color w:val="000000"/>
          <w:sz w:val="28"/>
        </w:rPr>
        <w:t xml:space="preserve">      138-бап. Қайта ұйымдастыру кезінде залалдарды ауыстыру </w:t>
      </w:r>
    </w:p>
    <w:p>
      <w:pPr>
        <w:spacing w:after="0"/>
        <w:ind w:left="0"/>
        <w:jc w:val="both"/>
      </w:pPr>
      <w:r>
        <w:rPr>
          <w:rFonts w:ascii="Times New Roman"/>
          <w:b w:val="false"/>
          <w:i w:val="false"/>
          <w:color w:val="000000"/>
          <w:sz w:val="28"/>
        </w:rPr>
        <w:t xml:space="preserve">      Бөліну немесе бөлу жолымен қайта ұйымдастыруға байланысты берілетін залалдар қайта ұйымдастырылатын салық төлеушіде құқық мирасқорларының қатысу үлесі бойынша бөлінеді және осы Кодекстің 137-бабында белгіленген тәртіпте ауыстырылады. </w:t>
      </w:r>
    </w:p>
    <w:p>
      <w:pPr>
        <w:spacing w:after="0"/>
        <w:ind w:left="0"/>
        <w:jc w:val="left"/>
      </w:pPr>
      <w:r>
        <w:rPr>
          <w:rFonts w:ascii="Times New Roman"/>
          <w:b/>
          <w:i w:val="false"/>
          <w:color w:val="000000"/>
        </w:rPr>
        <w:t xml:space="preserve"> 16-тарау. Корпорациялық табыс салығын есептеп шығару </w:t>
      </w:r>
      <w:r>
        <w:br/>
      </w:r>
      <w:r>
        <w:rPr>
          <w:rFonts w:ascii="Times New Roman"/>
          <w:b/>
          <w:i w:val="false"/>
          <w:color w:val="000000"/>
        </w:rPr>
        <w:t xml:space="preserve">
    тәртібі мен оны төлеу мерзімдері </w:t>
      </w:r>
    </w:p>
    <w:p>
      <w:pPr>
        <w:spacing w:after="0"/>
        <w:ind w:left="0"/>
        <w:jc w:val="both"/>
      </w:pPr>
      <w:r>
        <w:rPr>
          <w:rFonts w:ascii="Times New Roman"/>
          <w:b/>
          <w:i w:val="false"/>
          <w:color w:val="000000"/>
          <w:sz w:val="28"/>
        </w:rPr>
        <w:t xml:space="preserve">      139-бап. Корпорациялық табыс салығы сомасын есептеп </w:t>
      </w:r>
      <w:r>
        <w:br/>
      </w:r>
      <w:r>
        <w:rPr>
          <w:rFonts w:ascii="Times New Roman"/>
          <w:b w:val="false"/>
          <w:i w:val="false"/>
          <w:color w:val="000000"/>
          <w:sz w:val="28"/>
        </w:rPr>
        <w:t>
</w:t>
      </w:r>
      <w:r>
        <w:rPr>
          <w:rFonts w:ascii="Times New Roman"/>
          <w:b/>
          <w:i w:val="false"/>
          <w:color w:val="000000"/>
          <w:sz w:val="28"/>
        </w:rPr>
        <w:t xml:space="preserve">               шығару </w:t>
      </w:r>
    </w:p>
    <w:p>
      <w:pPr>
        <w:spacing w:after="0"/>
        <w:ind w:left="0"/>
        <w:jc w:val="both"/>
      </w:pPr>
      <w:r>
        <w:rPr>
          <w:rFonts w:ascii="Times New Roman"/>
          <w:b w:val="false"/>
          <w:i w:val="false"/>
          <w:color w:val="000000"/>
          <w:sz w:val="28"/>
        </w:rPr>
        <w:t xml:space="preserve">      1. Корпорациялық табыс салығы салық кезеңі үшін осы Кодекстің 147-бабының 1-тармағында немесе 2-тармағында белгіленген ставканы осы Кодекстің 133-бабында көзделген кірістер мен шығыстар сомасына, сондай-ақ осы Кодекстің 137-бабына сәйкес ауыстырылатын сомаға азайтылған салық салынатын табысқа қолдану жолымен есептеп шығарылады. </w:t>
      </w:r>
      <w:r>
        <w:br/>
      </w:r>
      <w:r>
        <w:rPr>
          <w:rFonts w:ascii="Times New Roman"/>
          <w:b w:val="false"/>
          <w:i w:val="false"/>
          <w:color w:val="000000"/>
          <w:sz w:val="28"/>
        </w:rPr>
        <w:t xml:space="preserve">
      2. Бюджетке төленуге тиіс корпорациялық табы салығының сомасы төлем көзі осы салықты ұстап қалғандығын растайтын құжаттар болған кезде төлем көзінен ұтыс, сыйақы түріндегі кірістен ұсталынған корпорациялық табыс салығының сомасына азайтылады. </w:t>
      </w:r>
      <w:r>
        <w:br/>
      </w:r>
      <w:r>
        <w:rPr>
          <w:rFonts w:ascii="Times New Roman"/>
          <w:b w:val="false"/>
          <w:i w:val="false"/>
          <w:color w:val="000000"/>
          <w:sz w:val="28"/>
        </w:rPr>
        <w:t xml:space="preserve">
      Осы тармақтың ережелері әлеуметтік салада қызметін жүзеге асыратын ұйымдарға, коммерциялық емес ұйымдарға төлем көзінен депозиттер бойынша сыйақы түріндегі табысынан ұсталынған корпорациялық табыс салығы бойынша қолданылмайды. </w:t>
      </w:r>
      <w:r>
        <w:br/>
      </w:r>
      <w:r>
        <w:rPr>
          <w:rFonts w:ascii="Times New Roman"/>
          <w:b w:val="false"/>
          <w:i w:val="false"/>
          <w:color w:val="000000"/>
          <w:sz w:val="28"/>
        </w:rPr>
        <w:t xml:space="preserve">
      3. Егер төлем көзінен сыйақы түріндегі табысынан ұсталынған корпорациялық табыс салығының сомасы бюджетке төленуге тиіс корпорациялық табыс салығының сомасынан асып түссе, табыс көзінен ұсталған корпорациялық табыс салығының сомасы мен бюджетке төленуге тиіс корпорациялық табыс салығының сомасы арасындағы айырма қоса алғанда кейінгі он салық кезеңіне ауыстырылады және осы салық кезеңдерінің бюджетіне төленуге тиіс корпорациялық табыс салығының сомасына дәйекті түрде азайтылады. </w:t>
      </w:r>
    </w:p>
    <w:p>
      <w:pPr>
        <w:spacing w:after="0"/>
        <w:ind w:left="0"/>
        <w:jc w:val="both"/>
      </w:pPr>
      <w:r>
        <w:rPr>
          <w:rFonts w:ascii="Times New Roman"/>
          <w:b/>
          <w:i w:val="false"/>
          <w:color w:val="000000"/>
          <w:sz w:val="28"/>
        </w:rPr>
        <w:t xml:space="preserve">      140-бап. Салық төлеушілердің жекелеген санаттарының </w:t>
      </w:r>
      <w:r>
        <w:br/>
      </w:r>
      <w:r>
        <w:rPr>
          <w:rFonts w:ascii="Times New Roman"/>
          <w:b w:val="false"/>
          <w:i w:val="false"/>
          <w:color w:val="000000"/>
          <w:sz w:val="28"/>
        </w:rPr>
        <w:t>
</w:t>
      </w:r>
      <w:r>
        <w:rPr>
          <w:rFonts w:ascii="Times New Roman"/>
          <w:b/>
          <w:i w:val="false"/>
          <w:color w:val="000000"/>
          <w:sz w:val="28"/>
        </w:rPr>
        <w:t xml:space="preserve">               корпорациялық табыс салығын есептеуінің және </w:t>
      </w:r>
      <w:r>
        <w:br/>
      </w:r>
      <w:r>
        <w:rPr>
          <w:rFonts w:ascii="Times New Roman"/>
          <w:b w:val="false"/>
          <w:i w:val="false"/>
          <w:color w:val="000000"/>
          <w:sz w:val="28"/>
        </w:rPr>
        <w:t>
</w:t>
      </w:r>
      <w:r>
        <w:rPr>
          <w:rFonts w:ascii="Times New Roman"/>
          <w:b/>
          <w:i w:val="false"/>
          <w:color w:val="000000"/>
          <w:sz w:val="28"/>
        </w:rPr>
        <w:t xml:space="preserve">               төлеуінің ерекшеліктері </w:t>
      </w:r>
    </w:p>
    <w:p>
      <w:pPr>
        <w:spacing w:after="0"/>
        <w:ind w:left="0"/>
        <w:jc w:val="both"/>
      </w:pPr>
      <w:r>
        <w:rPr>
          <w:rFonts w:ascii="Times New Roman"/>
          <w:b w:val="false"/>
          <w:i w:val="false"/>
          <w:color w:val="000000"/>
          <w:sz w:val="28"/>
        </w:rPr>
        <w:t xml:space="preserve">      Ауыл шаруашылығы өнімін өндіруші заңды тұлғаларға және ауылдық тұтынушылар кооперативтеріне арналған арнаулы салық режимін қолданатын салық төлеуші корпорациялық табыс салығын есептеуді осы Кодекстің 451-бабында белгіленген ерекшелікті ескере отырып жүргізеді. </w:t>
      </w:r>
    </w:p>
    <w:p>
      <w:pPr>
        <w:spacing w:after="0"/>
        <w:ind w:left="0"/>
        <w:jc w:val="both"/>
      </w:pPr>
      <w:r>
        <w:rPr>
          <w:rFonts w:ascii="Times New Roman"/>
          <w:b/>
          <w:i w:val="false"/>
          <w:color w:val="000000"/>
          <w:sz w:val="28"/>
        </w:rPr>
        <w:t xml:space="preserve">      141-бап. Аванстық төлемдер сомасын есептеп шығару </w:t>
      </w:r>
    </w:p>
    <w:p>
      <w:pPr>
        <w:spacing w:after="0"/>
        <w:ind w:left="0"/>
        <w:jc w:val="both"/>
      </w:pPr>
      <w:r>
        <w:rPr>
          <w:rFonts w:ascii="Times New Roman"/>
          <w:b w:val="false"/>
          <w:i w:val="false"/>
          <w:color w:val="000000"/>
          <w:sz w:val="28"/>
        </w:rPr>
        <w:t xml:space="preserve">      1. Егер осы баптың 2-тармағында өзгеше белгіленбесе, салық төлеушілер осы Кодексте белгіленген тәртіппен ағымдағы салық кезеңі ішінде корпорациялық табыс салығы бойынша аванстық төлемдерді есептейді және төлейді. </w:t>
      </w:r>
      <w:r>
        <w:br/>
      </w:r>
      <w:r>
        <w:rPr>
          <w:rFonts w:ascii="Times New Roman"/>
          <w:b w:val="false"/>
          <w:i w:val="false"/>
          <w:color w:val="000000"/>
          <w:sz w:val="28"/>
        </w:rPr>
        <w:t xml:space="preserve">
      2. Мыналар: </w:t>
      </w:r>
      <w:r>
        <w:br/>
      </w:r>
      <w:r>
        <w:rPr>
          <w:rFonts w:ascii="Times New Roman"/>
          <w:b w:val="false"/>
          <w:i w:val="false"/>
          <w:color w:val="000000"/>
          <w:sz w:val="28"/>
        </w:rPr>
        <w:t xml:space="preserve">
      1) егер осы тармақта өзгеше көзделмесе, өткен салық кезеңінің алдындағы салық кезеңіндегі түзетулерді ескере отырып, жиынтық жылдық табысы тиісті қаржы жылына арналған республикалық бюджет туралы заңда белгіленген 325000 еселенген айлық есептік көрсеткішке тең сомадан аспайтын салық төлеушілер; </w:t>
      </w:r>
      <w:r>
        <w:br/>
      </w:r>
      <w:r>
        <w:rPr>
          <w:rFonts w:ascii="Times New Roman"/>
          <w:b w:val="false"/>
          <w:i w:val="false"/>
          <w:color w:val="000000"/>
          <w:sz w:val="28"/>
        </w:rPr>
        <w:t xml:space="preserve">
      2) әділет органында мемлекеттік (есептік) тіркеу жүзеге асырылған салық кезеңі ішінде, сондай-ақ кейінгі салық кезеңі ішінде жаңадан құрылған салық төлеушілер; </w:t>
      </w:r>
      <w:r>
        <w:br/>
      </w:r>
      <w:r>
        <w:rPr>
          <w:rFonts w:ascii="Times New Roman"/>
          <w:b w:val="false"/>
          <w:i w:val="false"/>
          <w:color w:val="000000"/>
          <w:sz w:val="28"/>
        </w:rPr>
        <w:t xml:space="preserve">
      3) салық органдарында тіркелуі жүзеге асырылған салық кезеңі ішінде, сондай-ақ кейінгі салық кезеңі ішінде салық органдарында салық төлеуші ретінде жаңадан тіркелген Қазақстан Республикасында қызметін филиал, өкілдік құрмай тұрақты мекеме арқылы жүзеге асыратын резидент емес заңды тұлғалар корпорациялық табыс салығы бойынша аванстық төлемдерді есептемеуге және төлемеуге құқылы. </w:t>
      </w:r>
      <w:r>
        <w:br/>
      </w:r>
      <w:r>
        <w:rPr>
          <w:rFonts w:ascii="Times New Roman"/>
          <w:b w:val="false"/>
          <w:i w:val="false"/>
          <w:color w:val="000000"/>
          <w:sz w:val="28"/>
        </w:rPr>
        <w:t xml:space="preserve">
      3. Аванстық төлемдер сомасы ағымдағы салық кезеңі ішінде тең үлестермен төленеді. </w:t>
      </w:r>
      <w:r>
        <w:br/>
      </w:r>
      <w:r>
        <w:rPr>
          <w:rFonts w:ascii="Times New Roman"/>
          <w:b w:val="false"/>
          <w:i w:val="false"/>
          <w:color w:val="000000"/>
          <w:sz w:val="28"/>
        </w:rPr>
        <w:t xml:space="preserve">
      4. Өткен салық кезеңі үшін корпорациялық табыс салығы бойынша декларация тапсырғанға дейінгі кезең ішінде төленуге тиіс корпорациялық табыс салығы бойынша аванстық төлемдер сомасының есебі есепті салық кезеңінің 20 қаңтарынан кешіктірмей салық төлеушінің тіркелген орны бойынша салық органына табыс етіледі. </w:t>
      </w:r>
      <w:r>
        <w:br/>
      </w:r>
      <w:r>
        <w:rPr>
          <w:rFonts w:ascii="Times New Roman"/>
          <w:b w:val="false"/>
          <w:i w:val="false"/>
          <w:color w:val="000000"/>
          <w:sz w:val="28"/>
        </w:rPr>
        <w:t xml:space="preserve">
      Өткен салық кезеңі үшін корпорациялық табыс салығы бойынша декларация тапсырғанға дейінгі кезең ішінде төленуге тиіс корпорациялық табыс салығы бойынша аванстық төлемдер сомасы өткен салық кезеңі үшін аванстық төлемдер сомаларының есебіндегі аванстық төлемдердің орташа айлық есептелген сомаларын ескере отырып есептеп шығарады. </w:t>
      </w:r>
      <w:r>
        <w:br/>
      </w:r>
      <w:r>
        <w:rPr>
          <w:rFonts w:ascii="Times New Roman"/>
          <w:b w:val="false"/>
          <w:i w:val="false"/>
          <w:color w:val="000000"/>
          <w:sz w:val="28"/>
        </w:rPr>
        <w:t xml:space="preserve">
      5. Салық төлеуші өткен салық кезеңі үшін корпорациялық табыс салығы бойынша декларация тапсырғанға дейінгі кезең ішінде төленуге тиіс корпорациялық табыс салығы бойынша аванстық төлемдер сомаларының есебін оны тапсырған күннен бастап жиырма күнтізбелік күн ішінде табыс етеді. </w:t>
      </w:r>
      <w:r>
        <w:br/>
      </w:r>
      <w:r>
        <w:rPr>
          <w:rFonts w:ascii="Times New Roman"/>
          <w:b w:val="false"/>
          <w:i w:val="false"/>
          <w:color w:val="000000"/>
          <w:sz w:val="28"/>
        </w:rPr>
        <w:t xml:space="preserve">
      6. Өткен салық кезеңі үшін корпорациялық табыс салығы бойынша декларация тапсырылғаннан кейінгі кезең үшін төленуге тиіс корпорациялық табыс салығы бойынша аванстық төлемдер сомалары ағымдағы салық кезеңінің корпорациялық табыс салығының болжамды сомасы ескеріле отырып, бірақ мына сомалардан кем емес есептеледі: </w:t>
      </w:r>
      <w:r>
        <w:br/>
      </w:r>
      <w:r>
        <w:rPr>
          <w:rFonts w:ascii="Times New Roman"/>
          <w:b w:val="false"/>
          <w:i w:val="false"/>
          <w:color w:val="000000"/>
          <w:sz w:val="28"/>
        </w:rPr>
        <w:t xml:space="preserve">
      мыналарға </w:t>
      </w:r>
      <w:r>
        <w:br/>
      </w:r>
      <w:r>
        <w:rPr>
          <w:rFonts w:ascii="Times New Roman"/>
          <w:b w:val="false"/>
          <w:i w:val="false"/>
          <w:color w:val="000000"/>
          <w:sz w:val="28"/>
        </w:rPr>
        <w:t xml:space="preserve">
      өткен салық кезеңіндегі айлардың толық санына бөлінген, </w:t>
      </w:r>
      <w:r>
        <w:br/>
      </w:r>
      <w:r>
        <w:rPr>
          <w:rFonts w:ascii="Times New Roman"/>
          <w:b w:val="false"/>
          <w:i w:val="false"/>
          <w:color w:val="000000"/>
          <w:sz w:val="28"/>
        </w:rPr>
        <w:t xml:space="preserve">
      мыналарға </w:t>
      </w:r>
      <w:r>
        <w:br/>
      </w:r>
      <w:r>
        <w:rPr>
          <w:rFonts w:ascii="Times New Roman"/>
          <w:b w:val="false"/>
          <w:i w:val="false"/>
          <w:color w:val="000000"/>
          <w:sz w:val="28"/>
        </w:rPr>
        <w:t xml:space="preserve">
      корпорациялық табыс салығы бойынша декларация тапсырғаннан кейінгі кезең үшін төленуге жататын корпорациялық табыс салығы бойынша аванстық төлемдер сомасының есебі берілетін ағымдағы салық кезеңіндегі айлар санына көбейтілген өткен салық кезеңінің нақты корпорациялық табыс салығының сомасы. </w:t>
      </w:r>
      <w:r>
        <w:br/>
      </w:r>
      <w:r>
        <w:rPr>
          <w:rFonts w:ascii="Times New Roman"/>
          <w:b w:val="false"/>
          <w:i w:val="false"/>
          <w:color w:val="000000"/>
          <w:sz w:val="28"/>
        </w:rPr>
        <w:t xml:space="preserve">
      7. Өткен салық кезеңінің қорытындылары бойынша залал шеккен немесе салық салынатын кірісі жоқ салық төлеушілер өткен салық кезеңі үшін корпорациялық табыс салығы бойынша декларация тапсырған күннен бастап жиырма күнтізбелік күн ішінде салық органына ағымдағы салық кезеңіндегі корпорациялық табыс салығының болжамды сомасын ескере келе аванстық төлемдер сомасының есебін тапсыруы тиіс. </w:t>
      </w:r>
      <w:r>
        <w:br/>
      </w:r>
      <w:r>
        <w:rPr>
          <w:rFonts w:ascii="Times New Roman"/>
          <w:b w:val="false"/>
          <w:i w:val="false"/>
          <w:color w:val="000000"/>
          <w:sz w:val="28"/>
        </w:rPr>
        <w:t xml:space="preserve">
      8. Салық төлеушілер егер осы баптың 9-тармағында өзгеше белгіленбеген болса өткен салық кезеңі үшін корпорациялық табыс салығы бойынша декларация тапсырғанға дейінгі кезең үшін төленуге тиіс аванстық төлемдер сомасын қоспағанда есепті салық кезеңі ішінде салық кезеңі үшін болжамды кіріс сомасын ескере келе есепті салық кезеңінің алдағы айлары үшін аванстық төлемдер сомасының қосымша есебін беруге құқылы. </w:t>
      </w:r>
      <w:r>
        <w:br/>
      </w:r>
      <w:r>
        <w:rPr>
          <w:rFonts w:ascii="Times New Roman"/>
          <w:b w:val="false"/>
          <w:i w:val="false"/>
          <w:color w:val="000000"/>
          <w:sz w:val="28"/>
        </w:rPr>
        <w:t xml:space="preserve">
      Корпорациялық табыс салығы бойынша аванстық төлемдер сомасының қосымша есептерінде көрсетілген түзетулерді ескере келе, өткен салық кезеңіндегі корпорациялық табыс салығы бойынша декларацияны тапсырғаннан кейінгі кезең үшін төленуі тиіс корпорациялық табыс салығы бойынша аванстық төлемдер сомасының теріс маңызы болмайды. </w:t>
      </w:r>
      <w:r>
        <w:br/>
      </w:r>
      <w:r>
        <w:rPr>
          <w:rFonts w:ascii="Times New Roman"/>
          <w:b w:val="false"/>
          <w:i w:val="false"/>
          <w:color w:val="000000"/>
          <w:sz w:val="28"/>
        </w:rPr>
        <w:t xml:space="preserve">
      Аванстық төлемдер сомасының қосымша есебі салық кезеңінің 20 желтоқсанынан кешіктірмей табыс етілуі мүмкін. </w:t>
      </w:r>
      <w:r>
        <w:br/>
      </w:r>
      <w:r>
        <w:rPr>
          <w:rFonts w:ascii="Times New Roman"/>
          <w:b w:val="false"/>
          <w:i w:val="false"/>
          <w:color w:val="000000"/>
          <w:sz w:val="28"/>
        </w:rPr>
        <w:t xml:space="preserve">
      9. Өткен салық кезеңі үшін корпорациялық табыс салығы бойынша декларация тапсыру мерзімін ұзартқан кезде салық төлеуші көрсетілген декларацияны тапсыру мерзімі ұзартылып отырған кезең үшін ағымдағы салық кезеңінің 20 сәуіріне дейін өткен салық кезеңі үшін табыс салығы бойынша декларацияны тапсырғанға дейінгі кезең үшін төленуге тиіс корпорациялық табыс салығы бойынша аванстық төлемдер сомасының қосымша есептерін тапсыруға міндетті. </w:t>
      </w:r>
    </w:p>
    <w:p>
      <w:pPr>
        <w:spacing w:after="0"/>
        <w:ind w:left="0"/>
        <w:jc w:val="both"/>
      </w:pPr>
      <w:r>
        <w:rPr>
          <w:rFonts w:ascii="Times New Roman"/>
          <w:b/>
          <w:i w:val="false"/>
          <w:color w:val="000000"/>
          <w:sz w:val="28"/>
        </w:rPr>
        <w:t xml:space="preserve">      142-бап. Корпорациялық табыс салығын төлеу мерзімдері </w:t>
      </w:r>
      <w:r>
        <w:br/>
      </w:r>
      <w:r>
        <w:rPr>
          <w:rFonts w:ascii="Times New Roman"/>
          <w:b w:val="false"/>
          <w:i w:val="false"/>
          <w:color w:val="000000"/>
          <w:sz w:val="28"/>
        </w:rPr>
        <w:t>
</w:t>
      </w:r>
      <w:r>
        <w:rPr>
          <w:rFonts w:ascii="Times New Roman"/>
          <w:b/>
          <w:i w:val="false"/>
          <w:color w:val="000000"/>
          <w:sz w:val="28"/>
        </w:rPr>
        <w:t xml:space="preserve">               мен тәртібі </w:t>
      </w:r>
    </w:p>
    <w:p>
      <w:pPr>
        <w:spacing w:after="0"/>
        <w:ind w:left="0"/>
        <w:jc w:val="both"/>
      </w:pPr>
      <w:r>
        <w:rPr>
          <w:rFonts w:ascii="Times New Roman"/>
          <w:b w:val="false"/>
          <w:i w:val="false"/>
          <w:color w:val="000000"/>
          <w:sz w:val="28"/>
        </w:rPr>
        <w:t xml:space="preserve">      1. Салық төлеушілер корпорациялық табыс салығын төлеуді өзінің тіркелген жері бойынша жүзеге асырады. </w:t>
      </w:r>
      <w:r>
        <w:br/>
      </w:r>
      <w:r>
        <w:rPr>
          <w:rFonts w:ascii="Times New Roman"/>
          <w:b w:val="false"/>
          <w:i w:val="false"/>
          <w:color w:val="000000"/>
          <w:sz w:val="28"/>
        </w:rPr>
        <w:t xml:space="preserve">
      Қазақстан Республикасында қызметін тұрақты мекеме арқылы жүзеге асыратын резидент емес заңды тұлғалар корпорациялық табыс салығын төлеуді тұрақты мекеме тіркелген жер бойынша жүзеге асырады. </w:t>
      </w:r>
      <w:r>
        <w:br/>
      </w:r>
      <w:r>
        <w:rPr>
          <w:rFonts w:ascii="Times New Roman"/>
          <w:b w:val="false"/>
          <w:i w:val="false"/>
          <w:color w:val="000000"/>
          <w:sz w:val="28"/>
        </w:rPr>
        <w:t xml:space="preserve">
      2. Мониторингке жататын салық төлеушілер ағымдағы салық кезеңінің бірінші жұмыс күні немесе жер қойнауын пайдаланушылар болып табылатындар корпорациялық табыс салығы бойынша аванстық төлемдерді бюджетке осы Кодекстің 148-бабында белгіленген салық кезеңі ішінде, осы Кодекстің 141-бабына сәйкес анықталған мөлшерде ағымдағы айдың 25-күнінен кешіктірмей ай сайын төлеп тұруға міндетті. </w:t>
      </w:r>
      <w:r>
        <w:br/>
      </w:r>
      <w:r>
        <w:rPr>
          <w:rFonts w:ascii="Times New Roman"/>
          <w:b w:val="false"/>
          <w:i w:val="false"/>
          <w:color w:val="000000"/>
          <w:sz w:val="28"/>
        </w:rPr>
        <w:t xml:space="preserve">
      3. Есепті салық кезеңі ішінде енгізілген аванстық төлемдер сомалары салық кезеңі үшін корпорациялық табыс салығы жөніндегі декларация бойынша есептеп шығарылған корпорациялық табыс салығын төлеу есебіне жатқызылады. </w:t>
      </w:r>
      <w:r>
        <w:br/>
      </w:r>
      <w:r>
        <w:rPr>
          <w:rFonts w:ascii="Times New Roman"/>
          <w:b w:val="false"/>
          <w:i w:val="false"/>
          <w:color w:val="000000"/>
          <w:sz w:val="28"/>
        </w:rPr>
        <w:t xml:space="preserve">
      Салық төлеуші салық кезеңінің қорытындысы бойынша корпорациялық табыс салығы бойынша төлемді декларация тапсыру үшін белгіленген мерзімнен кейін он күнтізбелік күннен кешіктірмей жүзеге асырады. </w:t>
      </w:r>
    </w:p>
    <w:p>
      <w:pPr>
        <w:spacing w:after="0"/>
        <w:ind w:left="0"/>
        <w:jc w:val="left"/>
      </w:pPr>
      <w:r>
        <w:rPr>
          <w:rFonts w:ascii="Times New Roman"/>
          <w:b/>
          <w:i w:val="false"/>
          <w:color w:val="000000"/>
        </w:rPr>
        <w:t xml:space="preserve"> 17-тарау. Төлем көзінен ұсталатын корпорациялық </w:t>
      </w:r>
      <w:r>
        <w:br/>
      </w:r>
      <w:r>
        <w:rPr>
          <w:rFonts w:ascii="Times New Roman"/>
          <w:b/>
          <w:i w:val="false"/>
          <w:color w:val="000000"/>
        </w:rPr>
        <w:t xml:space="preserve">
табыс салығы </w:t>
      </w:r>
    </w:p>
    <w:p>
      <w:pPr>
        <w:spacing w:after="0"/>
        <w:ind w:left="0"/>
        <w:jc w:val="both"/>
      </w:pPr>
      <w:r>
        <w:rPr>
          <w:rFonts w:ascii="Times New Roman"/>
          <w:b/>
          <w:i w:val="false"/>
          <w:color w:val="000000"/>
          <w:sz w:val="28"/>
        </w:rPr>
        <w:t xml:space="preserve">      143-бап. Төлем көзінен ұсталатын кірістер </w:t>
      </w:r>
    </w:p>
    <w:p>
      <w:pPr>
        <w:spacing w:after="0"/>
        <w:ind w:left="0"/>
        <w:jc w:val="both"/>
      </w:pPr>
      <w:r>
        <w:rPr>
          <w:rFonts w:ascii="Times New Roman"/>
          <w:b w:val="false"/>
          <w:i w:val="false"/>
          <w:color w:val="000000"/>
          <w:sz w:val="28"/>
        </w:rPr>
        <w:t xml:space="preserve">      1. Төлем көзінен ұсталатын кірістерге, егер осы баптың 2-тармағында өзгеше көзделмесе, мыналар жатады: </w:t>
      </w:r>
      <w:r>
        <w:br/>
      </w:r>
      <w:r>
        <w:rPr>
          <w:rFonts w:ascii="Times New Roman"/>
          <w:b w:val="false"/>
          <w:i w:val="false"/>
          <w:color w:val="000000"/>
          <w:sz w:val="28"/>
        </w:rPr>
        <w:t xml:space="preserve">
      1) депозиттер бойынша сыйақы; </w:t>
      </w:r>
      <w:r>
        <w:br/>
      </w:r>
      <w:r>
        <w:rPr>
          <w:rFonts w:ascii="Times New Roman"/>
          <w:b w:val="false"/>
          <w:i w:val="false"/>
          <w:color w:val="000000"/>
          <w:sz w:val="28"/>
        </w:rPr>
        <w:t xml:space="preserve">
      2) ұтыстар; </w:t>
      </w:r>
      <w:r>
        <w:br/>
      </w:r>
      <w:r>
        <w:rPr>
          <w:rFonts w:ascii="Times New Roman"/>
          <w:b w:val="false"/>
          <w:i w:val="false"/>
          <w:color w:val="000000"/>
          <w:sz w:val="28"/>
        </w:rPr>
        <w:t xml:space="preserve">
      3) резидент еместердің осы Кодекстің 191-бабына сәйкес айқындалатын, мұндай резиденттердің тұрақты мекемесіне байланысты емес Қазақстан Республикасындағы көздерден алған кірістері; </w:t>
      </w:r>
      <w:r>
        <w:br/>
      </w:r>
      <w:r>
        <w:rPr>
          <w:rFonts w:ascii="Times New Roman"/>
          <w:b w:val="false"/>
          <w:i w:val="false"/>
          <w:color w:val="000000"/>
          <w:sz w:val="28"/>
        </w:rPr>
        <w:t xml:space="preserve">
      4) заңды тұлғаларға төленетін сыйақы; </w:t>
      </w:r>
      <w:r>
        <w:br/>
      </w:r>
      <w:r>
        <w:rPr>
          <w:rFonts w:ascii="Times New Roman"/>
          <w:b w:val="false"/>
          <w:i w:val="false"/>
          <w:color w:val="000000"/>
          <w:sz w:val="28"/>
        </w:rPr>
        <w:t xml:space="preserve">
      5) эмитент шығару шарттарына сәйкес төлейтін купон түріндегі борыштық бағалы қағаздар бойынша сыйақы. </w:t>
      </w:r>
      <w:r>
        <w:br/>
      </w:r>
      <w:r>
        <w:rPr>
          <w:rFonts w:ascii="Times New Roman"/>
          <w:b w:val="false"/>
          <w:i w:val="false"/>
          <w:color w:val="000000"/>
          <w:sz w:val="28"/>
        </w:rPr>
        <w:t xml:space="preserve">
      2. Мыналар төлем көзінен салық салынуға жатпайды: </w:t>
      </w:r>
      <w:r>
        <w:br/>
      </w:r>
      <w:r>
        <w:rPr>
          <w:rFonts w:ascii="Times New Roman"/>
          <w:b w:val="false"/>
          <w:i w:val="false"/>
          <w:color w:val="000000"/>
          <w:sz w:val="28"/>
        </w:rPr>
        <w:t xml:space="preserve">
      1) мемлекеттік бағалы қағаздар мен агенттік облигациялар бойынша сыйақылар; </w:t>
      </w:r>
      <w:r>
        <w:br/>
      </w:r>
      <w:r>
        <w:rPr>
          <w:rFonts w:ascii="Times New Roman"/>
          <w:b w:val="false"/>
          <w:i w:val="false"/>
          <w:color w:val="000000"/>
          <w:sz w:val="28"/>
        </w:rPr>
        <w:t xml:space="preserve">
      2) орналастырылған зейнетақы активтері бойынша жинақтаушы зейнетақы қорларына, өмірді сақтандыру саласында қызметін жүзеге асыратын сақтандыру ұйымдарына, үлестік және акционерлік инвестициялық қорларға және орналастырылған активте бойынша Мемлекеттік әлеуметтік сақтандыру қорына төленетін инвестициялық кірістер; </w:t>
      </w:r>
      <w:r>
        <w:br/>
      </w:r>
      <w:r>
        <w:rPr>
          <w:rFonts w:ascii="Times New Roman"/>
          <w:b w:val="false"/>
          <w:i w:val="false"/>
          <w:color w:val="000000"/>
          <w:sz w:val="28"/>
        </w:rPr>
        <w:t xml:space="preserve">
      3) осындай сыйақы есептелген күні Қазақстан Республикасының аумағында жұмыс істейтін қор биржасында ресми тізімде тұрған сатып алынған борыштық бағалы қағаздар бойынша сыйақы; </w:t>
      </w:r>
      <w:r>
        <w:br/>
      </w:r>
      <w:r>
        <w:rPr>
          <w:rFonts w:ascii="Times New Roman"/>
          <w:b w:val="false"/>
          <w:i w:val="false"/>
          <w:color w:val="000000"/>
          <w:sz w:val="28"/>
        </w:rPr>
        <w:t xml:space="preserve">
      4) эмитент шығару шарттарына сәйкес резидент банктерге төлейтін купон түріндегі борыштық бағалы қағаздар бойынша сыйақы; </w:t>
      </w:r>
      <w:r>
        <w:br/>
      </w:r>
      <w:r>
        <w:rPr>
          <w:rFonts w:ascii="Times New Roman"/>
          <w:b w:val="false"/>
          <w:i w:val="false"/>
          <w:color w:val="000000"/>
          <w:sz w:val="28"/>
        </w:rPr>
        <w:t xml:space="preserve">
      5) қажы нарығы мен қаржы ұйымдарын реттеу және қадағалау жөніндегі уәкілетті органның лицензиясы негізінде банктік қарыз операцияларын жүзеге асыратын ұйымдарға төленетін кредиттер (қарыздар) бойынша сыйақы; </w:t>
      </w:r>
      <w:r>
        <w:br/>
      </w:r>
      <w:r>
        <w:rPr>
          <w:rFonts w:ascii="Times New Roman"/>
          <w:b w:val="false"/>
          <w:i w:val="false"/>
          <w:color w:val="000000"/>
          <w:sz w:val="28"/>
        </w:rPr>
        <w:t xml:space="preserve">
      6) кредиттік серіктестіктерге кредиттер (қарыздар) бойынша сыйақы; </w:t>
      </w:r>
      <w:r>
        <w:br/>
      </w:r>
      <w:r>
        <w:rPr>
          <w:rFonts w:ascii="Times New Roman"/>
          <w:b w:val="false"/>
          <w:i w:val="false"/>
          <w:color w:val="000000"/>
          <w:sz w:val="28"/>
        </w:rPr>
        <w:t xml:space="preserve">
      7) Қазақстан Республикасының секьюритизациялау туралы заңнамасына сәйкес құрылған арнайы қаржы компаниялары төлейтін кредиттер (қарыздар) бойынша сыйақы; </w:t>
      </w:r>
      <w:r>
        <w:br/>
      </w:r>
      <w:r>
        <w:rPr>
          <w:rFonts w:ascii="Times New Roman"/>
          <w:b w:val="false"/>
          <w:i w:val="false"/>
          <w:color w:val="000000"/>
          <w:sz w:val="28"/>
        </w:rPr>
        <w:t xml:space="preserve">
      8) резидент банктерге және резидент лизинг берушілерге төлейтін кредиттер (қарыздар) бойынша сыйақы; </w:t>
      </w:r>
      <w:r>
        <w:br/>
      </w:r>
      <w:r>
        <w:rPr>
          <w:rFonts w:ascii="Times New Roman"/>
          <w:b w:val="false"/>
          <w:i w:val="false"/>
          <w:color w:val="000000"/>
          <w:sz w:val="28"/>
        </w:rPr>
        <w:t xml:space="preserve">
      9) шағын кредит ұйымдарына төленетін шағын кредиттер бойынша сыйақы. </w:t>
      </w:r>
    </w:p>
    <w:p>
      <w:pPr>
        <w:spacing w:after="0"/>
        <w:ind w:left="0"/>
        <w:jc w:val="both"/>
      </w:pPr>
      <w:r>
        <w:rPr>
          <w:rFonts w:ascii="Times New Roman"/>
          <w:b/>
          <w:i w:val="false"/>
          <w:color w:val="000000"/>
          <w:sz w:val="28"/>
        </w:rPr>
        <w:t xml:space="preserve">      144-бап. Төлем көзінен ұсталатын корпорациялық табыс </w:t>
      </w:r>
      <w:r>
        <w:br/>
      </w:r>
      <w:r>
        <w:rPr>
          <w:rFonts w:ascii="Times New Roman"/>
          <w:b w:val="false"/>
          <w:i w:val="false"/>
          <w:color w:val="000000"/>
          <w:sz w:val="28"/>
        </w:rPr>
        <w:t>
</w:t>
      </w:r>
      <w:r>
        <w:rPr>
          <w:rFonts w:ascii="Times New Roman"/>
          <w:b/>
          <w:i w:val="false"/>
          <w:color w:val="000000"/>
          <w:sz w:val="28"/>
        </w:rPr>
        <w:t xml:space="preserve">               салығын аудару тәртібі </w:t>
      </w:r>
    </w:p>
    <w:p>
      <w:pPr>
        <w:spacing w:after="0"/>
        <w:ind w:left="0"/>
        <w:jc w:val="both"/>
      </w:pPr>
      <w:r>
        <w:rPr>
          <w:rFonts w:ascii="Times New Roman"/>
          <w:b w:val="false"/>
          <w:i w:val="false"/>
          <w:color w:val="000000"/>
          <w:sz w:val="28"/>
        </w:rPr>
        <w:t xml:space="preserve">      1. Төлем көзінен ұсталатын корпорациялық табыс салығының сомасын салық агенті төлем көзінен салық салынатын, төленіп отырған табыс сомасына осы Кодекстің 147-бабының 3 немесе 4-тармағында белгіленген ставканы қолдану жолымен айқындайды. </w:t>
      </w:r>
      <w:r>
        <w:br/>
      </w:r>
      <w:r>
        <w:rPr>
          <w:rFonts w:ascii="Times New Roman"/>
          <w:b w:val="false"/>
          <w:i w:val="false"/>
          <w:color w:val="000000"/>
          <w:sz w:val="28"/>
        </w:rPr>
        <w:t xml:space="preserve">
      2. Салық агенті осы Кодекстің 143-бабында көрсетілген табыстарды төлеу кезінде төлем көзінен ұсталатын салықты табыс төлеу нысаны мен орнына қарамастан ұстап қалуға міндетті. </w:t>
      </w:r>
    </w:p>
    <w:p>
      <w:pPr>
        <w:spacing w:after="0"/>
        <w:ind w:left="0"/>
        <w:jc w:val="both"/>
      </w:pPr>
      <w:r>
        <w:rPr>
          <w:rFonts w:ascii="Times New Roman"/>
          <w:b/>
          <w:i w:val="false"/>
          <w:color w:val="000000"/>
          <w:sz w:val="28"/>
        </w:rPr>
        <w:t xml:space="preserve">      145-бап. Төлем көзінен ұсталатын корпорациялық табыс </w:t>
      </w:r>
      <w:r>
        <w:br/>
      </w:r>
      <w:r>
        <w:rPr>
          <w:rFonts w:ascii="Times New Roman"/>
          <w:b w:val="false"/>
          <w:i w:val="false"/>
          <w:color w:val="000000"/>
          <w:sz w:val="28"/>
        </w:rPr>
        <w:t>
</w:t>
      </w:r>
      <w:r>
        <w:rPr>
          <w:rFonts w:ascii="Times New Roman"/>
          <w:b/>
          <w:i w:val="false"/>
          <w:color w:val="000000"/>
          <w:sz w:val="28"/>
        </w:rPr>
        <w:t xml:space="preserve">               салығын аудару тәртібі </w:t>
      </w:r>
    </w:p>
    <w:p>
      <w:pPr>
        <w:spacing w:after="0"/>
        <w:ind w:left="0"/>
        <w:jc w:val="both"/>
      </w:pPr>
      <w:r>
        <w:rPr>
          <w:rFonts w:ascii="Times New Roman"/>
          <w:b w:val="false"/>
          <w:i w:val="false"/>
          <w:color w:val="000000"/>
          <w:sz w:val="28"/>
        </w:rPr>
        <w:t xml:space="preserve">      1. Егер осы Кодексте өзгеше көзделмесе, салық агенттері төлем жүзеге асырылған ай аяқталғаннан кейін жиырма бес күнтізбелік күннен кешіктірмей, төлем көзінен ұсталған корпорациялық табыс салығының сомаларын аударуға міндетті. </w:t>
      </w:r>
      <w:r>
        <w:br/>
      </w:r>
      <w:r>
        <w:rPr>
          <w:rFonts w:ascii="Times New Roman"/>
          <w:b w:val="false"/>
          <w:i w:val="false"/>
          <w:color w:val="000000"/>
          <w:sz w:val="28"/>
        </w:rPr>
        <w:t xml:space="preserve">
      2. Төлем көзінен ұсталған корпорациялық табыс салығының сомаларын аудару салық агенті орналасқан жер бойынша жүзеге асырылады. </w:t>
      </w:r>
      <w:r>
        <w:br/>
      </w:r>
      <w:r>
        <w:rPr>
          <w:rFonts w:ascii="Times New Roman"/>
          <w:b w:val="false"/>
          <w:i w:val="false"/>
          <w:color w:val="000000"/>
          <w:sz w:val="28"/>
        </w:rPr>
        <w:t xml:space="preserve">
      Қазақстан Республикасында қызметін тұрақты мекеме арқылы жүзеге асыратын резидент емес заңды тұлға төлем көзінен ұсталған корпорациялық табыс салығының сомасын бюджетке аударуды тұрақты мекеме орналасқан жер бойынша жүргізеді. </w:t>
      </w:r>
    </w:p>
    <w:p>
      <w:pPr>
        <w:spacing w:after="0"/>
        <w:ind w:left="0"/>
        <w:jc w:val="both"/>
      </w:pPr>
      <w:r>
        <w:rPr>
          <w:rFonts w:ascii="Times New Roman"/>
          <w:b/>
          <w:i w:val="false"/>
          <w:color w:val="000000"/>
          <w:sz w:val="28"/>
        </w:rPr>
        <w:t xml:space="preserve">      146-бап. Төлем көзінен ұсталған корпорациялық табыс </w:t>
      </w:r>
      <w:r>
        <w:br/>
      </w:r>
      <w:r>
        <w:rPr>
          <w:rFonts w:ascii="Times New Roman"/>
          <w:b w:val="false"/>
          <w:i w:val="false"/>
          <w:color w:val="000000"/>
          <w:sz w:val="28"/>
        </w:rPr>
        <w:t>
</w:t>
      </w:r>
      <w:r>
        <w:rPr>
          <w:rFonts w:ascii="Times New Roman"/>
          <w:b/>
          <w:i w:val="false"/>
          <w:color w:val="000000"/>
          <w:sz w:val="28"/>
        </w:rPr>
        <w:t xml:space="preserve">               салығы жөніндегі есеп-қисап </w:t>
      </w:r>
    </w:p>
    <w:p>
      <w:pPr>
        <w:spacing w:after="0"/>
        <w:ind w:left="0"/>
        <w:jc w:val="both"/>
      </w:pPr>
      <w:r>
        <w:rPr>
          <w:rFonts w:ascii="Times New Roman"/>
          <w:b w:val="false"/>
          <w:i w:val="false"/>
          <w:color w:val="000000"/>
          <w:sz w:val="28"/>
        </w:rPr>
        <w:t xml:space="preserve">      Салық агенттері төлем көзінен ұсталған корпорациялық табыс салығының сомалары бойынша есеп-қисапты төлем жүргізілген тоқсаннан кейінгі екінші айдың 15-күнінен кешіктірмей табыс етуге міндетті. </w:t>
      </w:r>
    </w:p>
    <w:p>
      <w:pPr>
        <w:spacing w:after="0"/>
        <w:ind w:left="0"/>
        <w:jc w:val="left"/>
      </w:pPr>
      <w:r>
        <w:rPr>
          <w:rFonts w:ascii="Times New Roman"/>
          <w:b/>
          <w:i w:val="false"/>
          <w:color w:val="000000"/>
        </w:rPr>
        <w:t xml:space="preserve"> 18-тарау. Салық ставкалары </w:t>
      </w:r>
    </w:p>
    <w:p>
      <w:pPr>
        <w:spacing w:after="0"/>
        <w:ind w:left="0"/>
        <w:jc w:val="both"/>
      </w:pPr>
      <w:r>
        <w:rPr>
          <w:rFonts w:ascii="Times New Roman"/>
          <w:b/>
          <w:i w:val="false"/>
          <w:color w:val="000000"/>
          <w:sz w:val="28"/>
        </w:rPr>
        <w:t xml:space="preserve">      147-бап. Салық ставкалары </w:t>
      </w:r>
    </w:p>
    <w:p>
      <w:pPr>
        <w:spacing w:after="0"/>
        <w:ind w:left="0"/>
        <w:jc w:val="both"/>
      </w:pPr>
      <w:r>
        <w:rPr>
          <w:rFonts w:ascii="Times New Roman"/>
          <w:b w:val="false"/>
          <w:i w:val="false"/>
          <w:color w:val="000000"/>
          <w:sz w:val="28"/>
        </w:rPr>
        <w:t xml:space="preserve">      1. Егер осы баптың 2-тармағында өзгеше көзделмесе, салық төлеушінің осы Кодекстің 133-бабына сәйкес жүргізілген түзетулер ескерілген, осы Кодекстің 137-бабында белгіленген тәртіппен шеккен залалдары сомасына азайтылған салық салынатын табысы 15 проценттік ставка бойынша салық салуға жатады. </w:t>
      </w:r>
      <w:r>
        <w:br/>
      </w:r>
      <w:r>
        <w:rPr>
          <w:rFonts w:ascii="Times New Roman"/>
          <w:b w:val="false"/>
          <w:i w:val="false"/>
          <w:color w:val="000000"/>
          <w:sz w:val="28"/>
        </w:rPr>
        <w:t xml:space="preserve">
      2. Негізгі өндіріс құралы жер болып табылатын салық төлеушінің осы Кодекстің 133-бабында көзделген кірістер мен шығыстар сомасына және осы Кодекстің 137-бабында белгіленген тәртіппен шеккен залалдары сомасына азайтылған салық салынатын табысы 10 проценттік ставка бойынша салық салуға жатады. </w:t>
      </w:r>
      <w:r>
        <w:br/>
      </w:r>
      <w:r>
        <w:rPr>
          <w:rFonts w:ascii="Times New Roman"/>
          <w:b w:val="false"/>
          <w:i w:val="false"/>
          <w:color w:val="000000"/>
          <w:sz w:val="28"/>
        </w:rPr>
        <w:t xml:space="preserve">
      3. Резидент еместердің Қазақстан Республикасындағы көздерден алатын табыстарын қоспағанда, төлем көзінен салық салынатын табыстар төлем көзінен 10 проценттік ставка бойынша салық салуға жатады. </w:t>
      </w:r>
      <w:r>
        <w:br/>
      </w:r>
      <w:r>
        <w:rPr>
          <w:rFonts w:ascii="Times New Roman"/>
          <w:b w:val="false"/>
          <w:i w:val="false"/>
          <w:color w:val="000000"/>
          <w:sz w:val="28"/>
        </w:rPr>
        <w:t xml:space="preserve">
      4. Резидент еместердің осы Кодекстің 192-бабына сәйкес айқындалатын Қазақстан Республикасындағы көздерден алатын, осындай резидент еместердің тұрақты мекемесімен байланысы жоқ табыстарына осы Кодекстің 194-бабында белгіленген ставкалар бойынша салық салынады. </w:t>
      </w:r>
      <w:r>
        <w:br/>
      </w:r>
      <w:r>
        <w:rPr>
          <w:rFonts w:ascii="Times New Roman"/>
          <w:b w:val="false"/>
          <w:i w:val="false"/>
          <w:color w:val="000000"/>
          <w:sz w:val="28"/>
        </w:rPr>
        <w:t xml:space="preserve">
      5. Қазақстан Республикасында тұрақты мекеме арқылы қызметін жүзеге асыратын резидент емес заңды тұлғаның таза табысы корпорациялық табыс салығының үстіне осы Кодекстің 200-бабында белгіленген тәртіппен 15 проценттік ставка бойынша салық салуға жатады. </w:t>
      </w:r>
    </w:p>
    <w:p>
      <w:pPr>
        <w:spacing w:after="0"/>
        <w:ind w:left="0"/>
        <w:jc w:val="left"/>
      </w:pPr>
      <w:r>
        <w:rPr>
          <w:rFonts w:ascii="Times New Roman"/>
          <w:b/>
          <w:i w:val="false"/>
          <w:color w:val="000000"/>
        </w:rPr>
        <w:t xml:space="preserve"> 19-тарау. Салық кезеңі және салық декларациясы </w:t>
      </w:r>
    </w:p>
    <w:p>
      <w:pPr>
        <w:spacing w:after="0"/>
        <w:ind w:left="0"/>
        <w:jc w:val="both"/>
      </w:pPr>
      <w:r>
        <w:rPr>
          <w:rFonts w:ascii="Times New Roman"/>
          <w:b/>
          <w:i w:val="false"/>
          <w:color w:val="000000"/>
          <w:sz w:val="28"/>
        </w:rPr>
        <w:t xml:space="preserve">      148-бап. Салық кезеңі </w:t>
      </w:r>
    </w:p>
    <w:p>
      <w:pPr>
        <w:spacing w:after="0"/>
        <w:ind w:left="0"/>
        <w:jc w:val="both"/>
      </w:pPr>
      <w:r>
        <w:rPr>
          <w:rFonts w:ascii="Times New Roman"/>
          <w:b w:val="false"/>
          <w:i w:val="false"/>
          <w:color w:val="000000"/>
          <w:sz w:val="28"/>
        </w:rPr>
        <w:t xml:space="preserve">      1. Күнтізбелік жыл корпорациялық табыс салығы үшін салық кезеңі болып табылады. </w:t>
      </w:r>
      <w:r>
        <w:br/>
      </w:r>
      <w:r>
        <w:rPr>
          <w:rFonts w:ascii="Times New Roman"/>
          <w:b w:val="false"/>
          <w:i w:val="false"/>
          <w:color w:val="000000"/>
          <w:sz w:val="28"/>
        </w:rPr>
        <w:t xml:space="preserve">
      2. Егер ұйым күнтізбелік жыл басталғаннан кейін құрылса, оның құрылу күнінен бастап күнтізбелік жылдың аяғына дейінгі уақыт кезеңі ол үшін бірінші салық кезеңі болып табылады. </w:t>
      </w:r>
      <w:r>
        <w:br/>
      </w:r>
      <w:r>
        <w:rPr>
          <w:rFonts w:ascii="Times New Roman"/>
          <w:b w:val="false"/>
          <w:i w:val="false"/>
          <w:color w:val="000000"/>
          <w:sz w:val="28"/>
        </w:rPr>
        <w:t xml:space="preserve">
      Бұл ретте ұйымның оның уәкілетті органда мемлекеттік тіркеуге алынған күні оның құрылған күні болып саналады. </w:t>
      </w:r>
      <w:r>
        <w:br/>
      </w:r>
      <w:r>
        <w:rPr>
          <w:rFonts w:ascii="Times New Roman"/>
          <w:b w:val="false"/>
          <w:i w:val="false"/>
          <w:color w:val="000000"/>
          <w:sz w:val="28"/>
        </w:rPr>
        <w:t xml:space="preserve">
      3. Егер ұйым күнтізбелік жылдың аяғына дейін таратылса, қайта ұйымдастырылса, жыл басталғаннан бастап тарату, қайта ұйымдастыру аяқталған күнге дейінгі уақыт кезеңі ол үшін соңғы салық кезеңі болып табылады. </w:t>
      </w:r>
      <w:r>
        <w:br/>
      </w:r>
      <w:r>
        <w:rPr>
          <w:rFonts w:ascii="Times New Roman"/>
          <w:b w:val="false"/>
          <w:i w:val="false"/>
          <w:color w:val="000000"/>
          <w:sz w:val="28"/>
        </w:rPr>
        <w:t xml:space="preserve">
      4. Егер күнтізбелік жыл басталғаннан кейін құрылған ұйым осы жылдың аяғына дейін таратылса, қайта ұйымдастырылса, өзінің құрылған күнінен бастап тарату, қайта ұйымдастыру аяқталған күнге дейінгі уақыт кезеңі ол үшін салық кезеңі болып табылады. </w:t>
      </w:r>
    </w:p>
    <w:p>
      <w:pPr>
        <w:spacing w:after="0"/>
        <w:ind w:left="0"/>
        <w:jc w:val="both"/>
      </w:pPr>
      <w:r>
        <w:rPr>
          <w:rFonts w:ascii="Times New Roman"/>
          <w:b/>
          <w:i w:val="false"/>
          <w:color w:val="000000"/>
          <w:sz w:val="28"/>
        </w:rPr>
        <w:t xml:space="preserve">      149-бап. Салық декларациясы </w:t>
      </w:r>
    </w:p>
    <w:p>
      <w:pPr>
        <w:spacing w:after="0"/>
        <w:ind w:left="0"/>
        <w:jc w:val="both"/>
      </w:pPr>
      <w:r>
        <w:rPr>
          <w:rFonts w:ascii="Times New Roman"/>
          <w:b w:val="false"/>
          <w:i w:val="false"/>
          <w:color w:val="000000"/>
          <w:sz w:val="28"/>
        </w:rPr>
        <w:t xml:space="preserve">      1. Жекелеген қызмет түрлері үшін арнаулы салық режимін қолданатын заңды тұлғаларды және Қазақстан Республикасындағы төлем көздерінен тек қана төлем көздерінде салық салынуға тиіс табыс алатын және қызметін Қазақстан Республикасындағы тұрақты мекеме арқылы жүзеге асырмайтын резидент еместерді қоспағанда, корпорациялық табыс салығын төлеушілер корпорациялық табыс салығы бойынша декларацияны, егер осы бапта өзгеше белгіленбеген болса салық органдарына есепті салық кезеңінен кейінгі жылдың 31 наурызынан кешіктірмей табыс етеді. </w:t>
      </w:r>
      <w:r>
        <w:br/>
      </w:r>
      <w:r>
        <w:rPr>
          <w:rFonts w:ascii="Times New Roman"/>
          <w:b w:val="false"/>
          <w:i w:val="false"/>
          <w:color w:val="000000"/>
          <w:sz w:val="28"/>
        </w:rPr>
        <w:t xml:space="preserve">
      2. Корпорациялық табыс салығы жөніндегі декларация декларациядан және салық салу объектілері мен (немесе) салық салуға байланысты объектілер туралы ақпараттарды ашу жөніндегі қосымшалардан тұрады. </w:t>
      </w:r>
      <w:r>
        <w:br/>
      </w:r>
      <w:r>
        <w:rPr>
          <w:rFonts w:ascii="Times New Roman"/>
          <w:b w:val="false"/>
          <w:i w:val="false"/>
          <w:color w:val="000000"/>
          <w:sz w:val="28"/>
        </w:rPr>
        <w:t xml:space="preserve">
      3. Шағын бизнес субъектісі үшін жеңілдетілген декларация негізінде арнаулы салық режимін қолданатын салық төлеуші осы Кодекстің 427-бабына сәйкес салық салынатын кірістерге корпорациялық табыс салығы бойынша декларация тапсырмайды. </w:t>
      </w:r>
    </w:p>
    <w:p>
      <w:pPr>
        <w:spacing w:after="0"/>
        <w:ind w:left="0"/>
        <w:jc w:val="left"/>
      </w:pPr>
      <w:r>
        <w:rPr>
          <w:rFonts w:ascii="Times New Roman"/>
          <w:b/>
          <w:i w:val="false"/>
          <w:color w:val="000000"/>
        </w:rPr>
        <w:t xml:space="preserve"> 5-бөлім. Арнайы экономикалық аймақтардың аумақтарында </w:t>
      </w:r>
      <w:r>
        <w:br/>
      </w:r>
      <w:r>
        <w:rPr>
          <w:rFonts w:ascii="Times New Roman"/>
          <w:b/>
          <w:i w:val="false"/>
          <w:color w:val="000000"/>
        </w:rPr>
        <w:t xml:space="preserve">
қызметін жүзеге асыратын ұйымдарға салық салу  20-тарау. Арнайы экономикалық аймақтардың аумақтарында </w:t>
      </w:r>
      <w:r>
        <w:br/>
      </w:r>
      <w:r>
        <w:rPr>
          <w:rFonts w:ascii="Times New Roman"/>
          <w:b/>
          <w:i w:val="false"/>
          <w:color w:val="000000"/>
        </w:rPr>
        <w:t xml:space="preserve">
қызметін жүзеге асыратын ұйымдарға салық салу </w:t>
      </w:r>
    </w:p>
    <w:p>
      <w:pPr>
        <w:spacing w:after="0"/>
        <w:ind w:left="0"/>
        <w:jc w:val="both"/>
      </w:pPr>
      <w:r>
        <w:rPr>
          <w:rFonts w:ascii="Times New Roman"/>
          <w:b/>
          <w:i w:val="false"/>
          <w:color w:val="000000"/>
          <w:sz w:val="28"/>
        </w:rPr>
        <w:t xml:space="preserve">      150-бап. Жалпы ережелер </w:t>
      </w:r>
    </w:p>
    <w:p>
      <w:pPr>
        <w:spacing w:after="0"/>
        <w:ind w:left="0"/>
        <w:jc w:val="both"/>
      </w:pPr>
      <w:r>
        <w:rPr>
          <w:rFonts w:ascii="Times New Roman"/>
          <w:b w:val="false"/>
          <w:i w:val="false"/>
          <w:color w:val="000000"/>
          <w:sz w:val="28"/>
        </w:rPr>
        <w:t xml:space="preserve">      1. Бір мезгілде мынадай шарттарға сай келетін: </w:t>
      </w:r>
      <w:r>
        <w:br/>
      </w:r>
      <w:r>
        <w:rPr>
          <w:rFonts w:ascii="Times New Roman"/>
          <w:b w:val="false"/>
          <w:i w:val="false"/>
          <w:color w:val="000000"/>
          <w:sz w:val="28"/>
        </w:rPr>
        <w:t xml:space="preserve">
      1) арнайы экономикалық аймақтардың аумақтарындағы салық органдарында тіркеу есебінде тұратын; </w:t>
      </w:r>
      <w:r>
        <w:br/>
      </w:r>
      <w:r>
        <w:rPr>
          <w:rFonts w:ascii="Times New Roman"/>
          <w:b w:val="false"/>
          <w:i w:val="false"/>
          <w:color w:val="000000"/>
          <w:sz w:val="28"/>
        </w:rPr>
        <w:t xml:space="preserve">
      2) арнайы экономикалық аймақтардың аумақтарынан тыс жерлерде құрылымдық бөлімшелері жоқ; </w:t>
      </w:r>
      <w:r>
        <w:br/>
      </w:r>
      <w:r>
        <w:rPr>
          <w:rFonts w:ascii="Times New Roman"/>
          <w:b w:val="false"/>
          <w:i w:val="false"/>
          <w:color w:val="000000"/>
          <w:sz w:val="28"/>
        </w:rPr>
        <w:t xml:space="preserve">
      3) арнайы экономикалық аймақтарды құру мақсаттарына сәйкес келетін қызметтің мынадай түрлері: </w:t>
      </w:r>
      <w:r>
        <w:br/>
      </w:r>
      <w:r>
        <w:rPr>
          <w:rFonts w:ascii="Times New Roman"/>
          <w:b w:val="false"/>
          <w:i w:val="false"/>
          <w:color w:val="000000"/>
          <w:sz w:val="28"/>
        </w:rPr>
        <w:t xml:space="preserve">
      бағдарламалық қамтамасыз етуді, деректер базасын және аппараттық құралдарды жобалау, әзірлеу, енгізу және олардың тәжірибелік өндірісі мен өндірісі; </w:t>
      </w:r>
      <w:r>
        <w:br/>
      </w:r>
      <w:r>
        <w:rPr>
          <w:rFonts w:ascii="Times New Roman"/>
          <w:b w:val="false"/>
          <w:i w:val="false"/>
          <w:color w:val="000000"/>
          <w:sz w:val="28"/>
        </w:rPr>
        <w:t xml:space="preserve">
      жасанды иммундық және нейрондық жүйелер негізінде жаңа ақпараттық технологияларды жасау; </w:t>
      </w:r>
      <w:r>
        <w:br/>
      </w:r>
      <w:r>
        <w:rPr>
          <w:rFonts w:ascii="Times New Roman"/>
          <w:b w:val="false"/>
          <w:i w:val="false"/>
          <w:color w:val="000000"/>
          <w:sz w:val="28"/>
        </w:rPr>
        <w:t xml:space="preserve">
      ақпараттық технологиялар саласында жобаларды жасау және енгізу бойынша ғылыми-зерттеу және тәжірибелік-конструкторлық жұмыстарды жүргізу; </w:t>
      </w:r>
      <w:r>
        <w:br/>
      </w:r>
      <w:r>
        <w:rPr>
          <w:rFonts w:ascii="Times New Roman"/>
          <w:b w:val="false"/>
          <w:i w:val="false"/>
          <w:color w:val="000000"/>
          <w:sz w:val="28"/>
        </w:rPr>
        <w:t xml:space="preserve">
      мәтіндерді өңдеуге арналған машиналар, көшіру-көбейту жабдықтарын, жөнелту машиналарын, калькуляторлар, кассалық аппараттар, таңбалау машиналарын, билет-кассалық машиналар өндіру, басқа да кеңсе машиналары мен жабдықтарын, электронды есептеу машиналарын және ақпаратты өңдеуге арналған өзге де жабдықтар өндіру; </w:t>
      </w:r>
      <w:r>
        <w:br/>
      </w:r>
      <w:r>
        <w:rPr>
          <w:rFonts w:ascii="Times New Roman"/>
          <w:b w:val="false"/>
          <w:i w:val="false"/>
          <w:color w:val="000000"/>
          <w:sz w:val="28"/>
        </w:rPr>
        <w:t xml:space="preserve">
      электр- және радиоэлементтер, таратушы аппаратура, дыбыс пен бейнені қабылдауға, жазуға және шығаруға арналған аппаратура өндіру; </w:t>
      </w:r>
      <w:r>
        <w:br/>
      </w:r>
      <w:r>
        <w:rPr>
          <w:rFonts w:ascii="Times New Roman"/>
          <w:b w:val="false"/>
          <w:i w:val="false"/>
          <w:color w:val="000000"/>
          <w:sz w:val="28"/>
        </w:rPr>
        <w:t xml:space="preserve">
      тұрмыстық электр аспаптарын өндіру; </w:t>
      </w:r>
      <w:r>
        <w:br/>
      </w:r>
      <w:r>
        <w:rPr>
          <w:rFonts w:ascii="Times New Roman"/>
          <w:b w:val="false"/>
          <w:i w:val="false"/>
          <w:color w:val="000000"/>
          <w:sz w:val="28"/>
        </w:rPr>
        <w:t xml:space="preserve">
      киімнен басқа, дайын тоқыма бұйымдарын өндіру; </w:t>
      </w:r>
      <w:r>
        <w:br/>
      </w:r>
      <w:r>
        <w:rPr>
          <w:rFonts w:ascii="Times New Roman"/>
          <w:b w:val="false"/>
          <w:i w:val="false"/>
          <w:color w:val="000000"/>
          <w:sz w:val="28"/>
        </w:rPr>
        <w:t xml:space="preserve">
      трикотаж бұйымдарын өндіру; </w:t>
      </w:r>
      <w:r>
        <w:br/>
      </w:r>
      <w:r>
        <w:rPr>
          <w:rFonts w:ascii="Times New Roman"/>
          <w:b w:val="false"/>
          <w:i w:val="false"/>
          <w:color w:val="000000"/>
          <w:sz w:val="28"/>
        </w:rPr>
        <w:t xml:space="preserve">
      тоқыма материалдарынан киім өндіру; </w:t>
      </w:r>
      <w:r>
        <w:br/>
      </w:r>
      <w:r>
        <w:rPr>
          <w:rFonts w:ascii="Times New Roman"/>
          <w:b w:val="false"/>
          <w:i w:val="false"/>
          <w:color w:val="000000"/>
          <w:sz w:val="28"/>
        </w:rPr>
        <w:t xml:space="preserve">
      химия өнеркәсібі; </w:t>
      </w:r>
      <w:r>
        <w:br/>
      </w:r>
      <w:r>
        <w:rPr>
          <w:rFonts w:ascii="Times New Roman"/>
          <w:b w:val="false"/>
          <w:i w:val="false"/>
          <w:color w:val="000000"/>
          <w:sz w:val="28"/>
        </w:rPr>
        <w:t xml:space="preserve">
      резеңке және пластмасса бұйымдарын өндіру; </w:t>
      </w:r>
      <w:r>
        <w:br/>
      </w:r>
      <w:r>
        <w:rPr>
          <w:rFonts w:ascii="Times New Roman"/>
          <w:b w:val="false"/>
          <w:i w:val="false"/>
          <w:color w:val="000000"/>
          <w:sz w:val="28"/>
        </w:rPr>
        <w:t xml:space="preserve">
      өзге де металл емес минералды өнімдер өндіру; </w:t>
      </w:r>
      <w:r>
        <w:br/>
      </w:r>
      <w:r>
        <w:rPr>
          <w:rFonts w:ascii="Times New Roman"/>
          <w:b w:val="false"/>
          <w:i w:val="false"/>
          <w:color w:val="000000"/>
          <w:sz w:val="28"/>
        </w:rPr>
        <w:t xml:space="preserve">
      металлургия өнеркәсібі; </w:t>
      </w:r>
      <w:r>
        <w:br/>
      </w:r>
      <w:r>
        <w:rPr>
          <w:rFonts w:ascii="Times New Roman"/>
          <w:b w:val="false"/>
          <w:i w:val="false"/>
          <w:color w:val="000000"/>
          <w:sz w:val="28"/>
        </w:rPr>
        <w:t xml:space="preserve">
      дайын металл бұйымдарын өндіру; </w:t>
      </w:r>
      <w:r>
        <w:br/>
      </w:r>
      <w:r>
        <w:rPr>
          <w:rFonts w:ascii="Times New Roman"/>
          <w:b w:val="false"/>
          <w:i w:val="false"/>
          <w:color w:val="000000"/>
          <w:sz w:val="28"/>
        </w:rPr>
        <w:t xml:space="preserve">
      машиналар мен жабдықтар жасау бойынша өз өндірісі тауарларын (жұмыстарын, көрсетілетін қызметтерін) өткізуден алуға жататын (алынған) табыстары жылдық жиынтық табысының кемінде 90 процентін құрайтын заңды тұлғалар, егер осы Кодексте өзгеше көзделмесе, арнайы экономикалық аймақтардың аумақтарында қызметін жүзеге асыратын ұйымдар деп танылады. </w:t>
      </w:r>
      <w:r>
        <w:br/>
      </w:r>
      <w:r>
        <w:rPr>
          <w:rFonts w:ascii="Times New Roman"/>
          <w:b w:val="false"/>
          <w:i w:val="false"/>
          <w:color w:val="000000"/>
          <w:sz w:val="28"/>
        </w:rPr>
        <w:t xml:space="preserve">
      Осы тармақтың 3) тармақшасында көрсетілген тауарлардың (жұмыстардың, көрсетілетін қызметтердің) тізбесін Қазақстан Республикасының Үкіметі айқындайды. </w:t>
      </w:r>
      <w:r>
        <w:br/>
      </w:r>
      <w:r>
        <w:rPr>
          <w:rFonts w:ascii="Times New Roman"/>
          <w:b w:val="false"/>
          <w:i w:val="false"/>
          <w:color w:val="000000"/>
          <w:sz w:val="28"/>
        </w:rPr>
        <w:t xml:space="preserve">
      2. Арнайы экономикалық аймақтардың аумақтарында қызметін жүзеге асыратын ұйымдарға: </w:t>
      </w:r>
      <w:r>
        <w:br/>
      </w:r>
      <w:r>
        <w:rPr>
          <w:rFonts w:ascii="Times New Roman"/>
          <w:b w:val="false"/>
          <w:i w:val="false"/>
          <w:color w:val="000000"/>
          <w:sz w:val="28"/>
        </w:rPr>
        <w:t xml:space="preserve">
      1) жер қойнауын пайдаланушылар; </w:t>
      </w:r>
      <w:r>
        <w:br/>
      </w:r>
      <w:r>
        <w:rPr>
          <w:rFonts w:ascii="Times New Roman"/>
          <w:b w:val="false"/>
          <w:i w:val="false"/>
          <w:color w:val="000000"/>
          <w:sz w:val="28"/>
        </w:rPr>
        <w:t xml:space="preserve">
      2) акцизделетін тауарлар өндіретін ұйымдар; </w:t>
      </w:r>
      <w:r>
        <w:br/>
      </w:r>
      <w:r>
        <w:rPr>
          <w:rFonts w:ascii="Times New Roman"/>
          <w:b w:val="false"/>
          <w:i w:val="false"/>
          <w:color w:val="000000"/>
          <w:sz w:val="28"/>
        </w:rPr>
        <w:t xml:space="preserve">
      3) арнаулы салық режимдерін қолданатын ұйымдар; </w:t>
      </w:r>
      <w:r>
        <w:br/>
      </w:r>
      <w:r>
        <w:rPr>
          <w:rFonts w:ascii="Times New Roman"/>
          <w:b w:val="false"/>
          <w:i w:val="false"/>
          <w:color w:val="000000"/>
          <w:sz w:val="28"/>
        </w:rPr>
        <w:t xml:space="preserve">
      4) преференцияларды қолданған ұйымдар жатпайды. </w:t>
      </w:r>
      <w:r>
        <w:br/>
      </w:r>
      <w:r>
        <w:rPr>
          <w:rFonts w:ascii="Times New Roman"/>
          <w:b w:val="false"/>
          <w:i w:val="false"/>
          <w:color w:val="000000"/>
          <w:sz w:val="28"/>
        </w:rPr>
        <w:t xml:space="preserve">
      3. Алынған (алынуға жататын) табыстарды осы баптың 1-тармағының 3) тармақшасында көрсетілген қызмет түрлерінен алынған табыстарға жатқызу арнаулы экономикалық аймақтардың аумақтарында құрылған атқарушы органның немесе арнаулы экономикалық аймақтар әкімшілігінің тиісті өнеркәсіп саласын басқару мәселелері жөніндегі уәкілетті орган белгілеген тәртіппен және нысанда уәкілетті органмен келісе отырып берген растауы негізінде жүзеге асырылады </w:t>
      </w:r>
      <w:r>
        <w:br/>
      </w:r>
      <w:r>
        <w:rPr>
          <w:rFonts w:ascii="Times New Roman"/>
          <w:b w:val="false"/>
          <w:i w:val="false"/>
          <w:color w:val="000000"/>
          <w:sz w:val="28"/>
        </w:rPr>
        <w:t xml:space="preserve">
      4. Осы тараудың ережелері Қазақстан Республикасының заңнамасына сәйкес 2009 жылғы 1 қаңтарға дейін құрылған арнайы экономикалық аумақтарға қатысты қолданылады. </w:t>
      </w:r>
    </w:p>
    <w:p>
      <w:pPr>
        <w:spacing w:after="0"/>
        <w:ind w:left="0"/>
        <w:jc w:val="both"/>
      </w:pPr>
      <w:r>
        <w:rPr>
          <w:rFonts w:ascii="Times New Roman"/>
          <w:b/>
          <w:i w:val="false"/>
          <w:color w:val="000000"/>
          <w:sz w:val="28"/>
        </w:rPr>
        <w:t xml:space="preserve">      151-бап. Салықтарды есептеу, төлеу тәртібі мен </w:t>
      </w:r>
      <w:r>
        <w:br/>
      </w:r>
      <w:r>
        <w:rPr>
          <w:rFonts w:ascii="Times New Roman"/>
          <w:b w:val="false"/>
          <w:i w:val="false"/>
          <w:color w:val="000000"/>
          <w:sz w:val="28"/>
        </w:rPr>
        <w:t>
</w:t>
      </w:r>
      <w:r>
        <w:rPr>
          <w:rFonts w:ascii="Times New Roman"/>
          <w:b/>
          <w:i w:val="false"/>
          <w:color w:val="000000"/>
          <w:sz w:val="28"/>
        </w:rPr>
        <w:t xml:space="preserve">               мерзімдері </w:t>
      </w:r>
    </w:p>
    <w:p>
      <w:pPr>
        <w:spacing w:after="0"/>
        <w:ind w:left="0"/>
        <w:jc w:val="both"/>
      </w:pPr>
      <w:r>
        <w:rPr>
          <w:rFonts w:ascii="Times New Roman"/>
          <w:b w:val="false"/>
          <w:i w:val="false"/>
          <w:color w:val="000000"/>
          <w:sz w:val="28"/>
        </w:rPr>
        <w:t xml:space="preserve">      1. Арнайы экономикалық аймақтардың аумақтарында қызметін жүзеге асыратын ұйымдардың салықтарды есептеуі осы баптың 2 және 3-тармақтарында көзделген ерекшеліктерді ескере отырып, осы Кодексте белгіленген тәртіппен жүргізіледі. </w:t>
      </w:r>
      <w:r>
        <w:br/>
      </w:r>
      <w:r>
        <w:rPr>
          <w:rFonts w:ascii="Times New Roman"/>
          <w:b w:val="false"/>
          <w:i w:val="false"/>
          <w:color w:val="000000"/>
          <w:sz w:val="28"/>
        </w:rPr>
        <w:t xml:space="preserve">
      2. Бюджетке төленуі тиіс корпорациялық табыс салығының сомасын айқындаған кезде осы кодекстің 139-бабына сәйкес есептелген корпорациялық табыс салығының сомасы 100 пайызға азаяды. </w:t>
      </w:r>
      <w:r>
        <w:br/>
      </w:r>
      <w:r>
        <w:rPr>
          <w:rFonts w:ascii="Times New Roman"/>
          <w:b w:val="false"/>
          <w:i w:val="false"/>
          <w:color w:val="000000"/>
          <w:sz w:val="28"/>
        </w:rPr>
        <w:t xml:space="preserve">
      Осы тармақта көзделген салық сомасын азайту сондай-ақ осы кодекстің 141-бабына сәйкес есептелген корпорациялық табыс салығы бойынша аванстық төлемдер сомасын есептеген кезде қолданылады </w:t>
      </w:r>
      <w:r>
        <w:br/>
      </w:r>
      <w:r>
        <w:rPr>
          <w:rFonts w:ascii="Times New Roman"/>
          <w:b w:val="false"/>
          <w:i w:val="false"/>
          <w:color w:val="000000"/>
          <w:sz w:val="28"/>
        </w:rPr>
        <w:t xml:space="preserve">
      3. Арнайы экономикалық аймақтардың аумақтарында орналасқан және осы Кодекстің 150-бабы 1-тармағының 3) тармақшасында көрсетілген қызмет түрлерін жүзеге асыру кезінде пайдаланылатын салық салу объектілері бойынша: </w:t>
      </w:r>
      <w:r>
        <w:br/>
      </w:r>
      <w:r>
        <w:rPr>
          <w:rFonts w:ascii="Times New Roman"/>
          <w:b w:val="false"/>
          <w:i w:val="false"/>
          <w:color w:val="000000"/>
          <w:sz w:val="28"/>
        </w:rPr>
        <w:t xml:space="preserve">
      1) жер салығын есептеу кезінде тиісті ставкаларға 0 коэффициенті; </w:t>
      </w:r>
      <w:r>
        <w:br/>
      </w:r>
      <w:r>
        <w:rPr>
          <w:rFonts w:ascii="Times New Roman"/>
          <w:b w:val="false"/>
          <w:i w:val="false"/>
          <w:color w:val="000000"/>
          <w:sz w:val="28"/>
        </w:rPr>
        <w:t xml:space="preserve">
      2) мүлік салығын есептеу кезінде салық салу объектілерінің жылдық орташа құнына 0 проценттік ставка қолданылады. </w:t>
      </w:r>
    </w:p>
    <w:p>
      <w:pPr>
        <w:spacing w:after="0"/>
        <w:ind w:left="0"/>
        <w:jc w:val="both"/>
      </w:pPr>
      <w:r>
        <w:rPr>
          <w:rFonts w:ascii="Times New Roman"/>
          <w:b/>
          <w:i w:val="false"/>
          <w:color w:val="000000"/>
          <w:sz w:val="28"/>
        </w:rPr>
        <w:t xml:space="preserve">      152-бап. Салық кезеңі және салық есептілігі </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бойынша салық кезеңі, салық есептілігін беру тәртібі мен мерзімдері осы Кодекске сәйкес айқындалады. </w:t>
      </w:r>
    </w:p>
    <w:p>
      <w:pPr>
        <w:spacing w:after="0"/>
        <w:ind w:left="0"/>
        <w:jc w:val="left"/>
      </w:pPr>
      <w:r>
        <w:rPr>
          <w:rFonts w:ascii="Times New Roman"/>
          <w:b/>
          <w:i w:val="false"/>
          <w:color w:val="000000"/>
        </w:rPr>
        <w:t xml:space="preserve"> 6-бөлім. Жеке табыс салығы  21-тарау. Жалпы ережелер </w:t>
      </w:r>
    </w:p>
    <w:p>
      <w:pPr>
        <w:spacing w:after="0"/>
        <w:ind w:left="0"/>
        <w:jc w:val="both"/>
      </w:pPr>
      <w:r>
        <w:rPr>
          <w:rFonts w:ascii="Times New Roman"/>
          <w:b/>
          <w:i w:val="false"/>
          <w:color w:val="000000"/>
          <w:sz w:val="28"/>
        </w:rPr>
        <w:t xml:space="preserve">      153-бап. Төлеушілер </w:t>
      </w:r>
    </w:p>
    <w:p>
      <w:pPr>
        <w:spacing w:after="0"/>
        <w:ind w:left="0"/>
        <w:jc w:val="both"/>
      </w:pPr>
      <w:r>
        <w:rPr>
          <w:rFonts w:ascii="Times New Roman"/>
          <w:b w:val="false"/>
          <w:i w:val="false"/>
          <w:color w:val="000000"/>
          <w:sz w:val="28"/>
        </w:rPr>
        <w:t xml:space="preserve">      1. Осы Кодекстің 155-бабына сәйкес айқындалатын салық салу объектілері бар жеке тұлғалар жеке табыс салығын төлеушілер (бөлім бойынша бұдан әрі - салық төлеушілер) болып табылады. </w:t>
      </w:r>
      <w:r>
        <w:br/>
      </w:r>
      <w:r>
        <w:rPr>
          <w:rFonts w:ascii="Times New Roman"/>
          <w:b w:val="false"/>
          <w:i w:val="false"/>
          <w:color w:val="000000"/>
          <w:sz w:val="28"/>
        </w:rPr>
        <w:t xml:space="preserve">
      2. Ойын бизнесіне салық, тіркелген жиынтық салық төлеушілер ойын бизнесі саласында осы Кодекстің 411, 420-баптарына көрсетілген қызметін жүзеге асырудан алынатын кірістер бойынша жеке табыс салығын төлеушілер болып табылмайды. </w:t>
      </w:r>
      <w:r>
        <w:br/>
      </w:r>
      <w:r>
        <w:rPr>
          <w:rFonts w:ascii="Times New Roman"/>
          <w:b w:val="false"/>
          <w:i w:val="false"/>
          <w:color w:val="000000"/>
          <w:sz w:val="28"/>
        </w:rPr>
        <w:t xml:space="preserve">
      3. Шаруа және фермер қожалықтары үшін арнаулы салық режимін қолданатын дара кәсіпкерлер осы арнаулы салық режимі қолданылатын қызметті жүзеге асырудан алынатын кірістер бойынша жеке табыс салығын төлеушілер болып табылмайды. </w:t>
      </w:r>
    </w:p>
    <w:p>
      <w:pPr>
        <w:spacing w:after="0"/>
        <w:ind w:left="0"/>
        <w:jc w:val="both"/>
      </w:pPr>
      <w:r>
        <w:rPr>
          <w:rFonts w:ascii="Times New Roman"/>
          <w:b/>
          <w:i w:val="false"/>
          <w:color w:val="000000"/>
          <w:sz w:val="28"/>
        </w:rPr>
        <w:t xml:space="preserve">      154-бап. Қазақстан Республикасының резиденттері болып </w:t>
      </w:r>
      <w:r>
        <w:br/>
      </w:r>
      <w:r>
        <w:rPr>
          <w:rFonts w:ascii="Times New Roman"/>
          <w:b w:val="false"/>
          <w:i w:val="false"/>
          <w:color w:val="000000"/>
          <w:sz w:val="28"/>
        </w:rPr>
        <w:t>
</w:t>
      </w:r>
      <w:r>
        <w:rPr>
          <w:rFonts w:ascii="Times New Roman"/>
          <w:b/>
          <w:i w:val="false"/>
          <w:color w:val="000000"/>
          <w:sz w:val="28"/>
        </w:rPr>
        <w:t xml:space="preserve">               табылатын шетелдік азаматтар мен азаматтығы </w:t>
      </w:r>
      <w:r>
        <w:br/>
      </w:r>
      <w:r>
        <w:rPr>
          <w:rFonts w:ascii="Times New Roman"/>
          <w:b w:val="false"/>
          <w:i w:val="false"/>
          <w:color w:val="000000"/>
          <w:sz w:val="28"/>
        </w:rPr>
        <w:t>
</w:t>
      </w:r>
      <w:r>
        <w:rPr>
          <w:rFonts w:ascii="Times New Roman"/>
          <w:b/>
          <w:i w:val="false"/>
          <w:color w:val="000000"/>
          <w:sz w:val="28"/>
        </w:rPr>
        <w:t xml:space="preserve">               жоқ адамдардың табыстарына салық салу </w:t>
      </w:r>
      <w:r>
        <w:br/>
      </w:r>
      <w:r>
        <w:rPr>
          <w:rFonts w:ascii="Times New Roman"/>
          <w:b w:val="false"/>
          <w:i w:val="false"/>
          <w:color w:val="000000"/>
          <w:sz w:val="28"/>
        </w:rPr>
        <w:t>
</w:t>
      </w:r>
      <w:r>
        <w:rPr>
          <w:rFonts w:ascii="Times New Roman"/>
          <w:b/>
          <w:i w:val="false"/>
          <w:color w:val="000000"/>
          <w:sz w:val="28"/>
        </w:rPr>
        <w:t xml:space="preserve">               ерекшеліктері </w:t>
      </w:r>
    </w:p>
    <w:p>
      <w:pPr>
        <w:spacing w:after="0"/>
        <w:ind w:left="0"/>
        <w:jc w:val="both"/>
      </w:pPr>
      <w:r>
        <w:rPr>
          <w:rFonts w:ascii="Times New Roman"/>
          <w:b w:val="false"/>
          <w:i w:val="false"/>
          <w:color w:val="000000"/>
          <w:sz w:val="28"/>
        </w:rPr>
        <w:t xml:space="preserve">      1. Қазақстан Республикасының резиденті болып табылатын шетелдік азамат пен азаматтығы жоқ адамның (бұдан әрі - резидент шетелдік адам) табыстарынан төлем көзінен табыс салығын есептеу, ұстап қалу және аударуды салық агенті осы бөлімнің 166 және  158-баптарында көзделген салықтық шегерімдер мен ставкаларды ескере отырып, осы Кодекстің 31-тарауында белгіленген тәртіппен жүргізеді. </w:t>
      </w:r>
      <w:r>
        <w:br/>
      </w:r>
      <w:r>
        <w:rPr>
          <w:rFonts w:ascii="Times New Roman"/>
          <w:b w:val="false"/>
          <w:i w:val="false"/>
          <w:color w:val="000000"/>
          <w:sz w:val="28"/>
        </w:rPr>
        <w:t xml:space="preserve">
      2. Резидент шетелдік адам Қазақстан Республикасынан тысқары көздерден алынған табыстарға осы Кодекстің 178-бабында және 30-тарауында белгіленген салық салынуға тиіс. </w:t>
      </w:r>
    </w:p>
    <w:p>
      <w:pPr>
        <w:spacing w:after="0"/>
        <w:ind w:left="0"/>
        <w:jc w:val="both"/>
      </w:pPr>
      <w:r>
        <w:rPr>
          <w:rFonts w:ascii="Times New Roman"/>
          <w:b/>
          <w:i w:val="false"/>
          <w:color w:val="000000"/>
          <w:sz w:val="28"/>
        </w:rPr>
        <w:t xml:space="preserve">      155-бап. Салық салу объектілері </w:t>
      </w:r>
    </w:p>
    <w:p>
      <w:pPr>
        <w:spacing w:after="0"/>
        <w:ind w:left="0"/>
        <w:jc w:val="both"/>
      </w:pPr>
      <w:r>
        <w:rPr>
          <w:rFonts w:ascii="Times New Roman"/>
          <w:b w:val="false"/>
          <w:i w:val="false"/>
          <w:color w:val="000000"/>
          <w:sz w:val="28"/>
        </w:rPr>
        <w:t xml:space="preserve">      1. Жеке табыс салығы салынатын объектілер мыналар болып табылады: </w:t>
      </w:r>
      <w:r>
        <w:br/>
      </w:r>
      <w:r>
        <w:rPr>
          <w:rFonts w:ascii="Times New Roman"/>
          <w:b w:val="false"/>
          <w:i w:val="false"/>
          <w:color w:val="000000"/>
          <w:sz w:val="28"/>
        </w:rPr>
        <w:t xml:space="preserve">
      1) төлем көзінен салық салынатын табыстар; </w:t>
      </w:r>
      <w:r>
        <w:br/>
      </w:r>
      <w:r>
        <w:rPr>
          <w:rFonts w:ascii="Times New Roman"/>
          <w:b w:val="false"/>
          <w:i w:val="false"/>
          <w:color w:val="000000"/>
          <w:sz w:val="28"/>
        </w:rPr>
        <w:t xml:space="preserve">
      2) төлем көзінен салық салынбайтын табыстар. </w:t>
      </w:r>
      <w:r>
        <w:br/>
      </w:r>
      <w:r>
        <w:rPr>
          <w:rFonts w:ascii="Times New Roman"/>
          <w:b w:val="false"/>
          <w:i w:val="false"/>
          <w:color w:val="000000"/>
          <w:sz w:val="28"/>
        </w:rPr>
        <w:t xml:space="preserve">
      2. Салық салу объектісі болып табылатын табыстардың сомасы осы Кодекстің 156-бабына сәйкес салық салынуға жатпайтын табыстар сомасына азайтылады. </w:t>
      </w:r>
      <w:r>
        <w:br/>
      </w:r>
      <w:r>
        <w:rPr>
          <w:rFonts w:ascii="Times New Roman"/>
          <w:b w:val="false"/>
          <w:i w:val="false"/>
          <w:color w:val="000000"/>
          <w:sz w:val="28"/>
        </w:rPr>
        <w:t xml:space="preserve">
      3. Мыналар жеке тұлғаның табысы ретінде қаралмайды: </w:t>
      </w:r>
      <w:r>
        <w:br/>
      </w:r>
      <w:r>
        <w:rPr>
          <w:rFonts w:ascii="Times New Roman"/>
          <w:b w:val="false"/>
          <w:i w:val="false"/>
          <w:color w:val="000000"/>
          <w:sz w:val="28"/>
        </w:rPr>
        <w:t xml:space="preserve">
      1) Қазақстан Республикасының заңнамасында белгіленген мөлшерде бюджет қаражаты есебінен төленетін атаулы әлеуметтік көмек, жәрдемақылар мен өтемдер; </w:t>
      </w:r>
      <w:r>
        <w:br/>
      </w:r>
      <w:r>
        <w:rPr>
          <w:rFonts w:ascii="Times New Roman"/>
          <w:b w:val="false"/>
          <w:i w:val="false"/>
          <w:color w:val="000000"/>
          <w:sz w:val="28"/>
        </w:rPr>
        <w:t xml:space="preserve">
      2) жеке тұлғаның өмірі мен денсаулығына келтірілген зиянды Қазақстан Республикасының заңнамасына сәйкес өтеу; </w:t>
      </w:r>
      <w:r>
        <w:br/>
      </w:r>
      <w:r>
        <w:rPr>
          <w:rFonts w:ascii="Times New Roman"/>
          <w:b w:val="false"/>
          <w:i w:val="false"/>
          <w:color w:val="000000"/>
          <w:sz w:val="28"/>
        </w:rPr>
        <w:t xml:space="preserve">
      3) қызметкердің жұмысы жолда болатын немесе жолға шығу сипатында болатын не қызмет көрсетілетін учаскелер шегінде қызметтік сапарларға байланысты жағдайларда оларға Қазақстан Республикасының Үкіметі белгілеген мөлшердегі өтемақы төлемдері; </w:t>
      </w:r>
      <w:r>
        <w:br/>
      </w:r>
      <w:r>
        <w:rPr>
          <w:rFonts w:ascii="Times New Roman"/>
          <w:b w:val="false"/>
          <w:i w:val="false"/>
          <w:color w:val="000000"/>
          <w:sz w:val="28"/>
        </w:rPr>
        <w:t xml:space="preserve">
      4) егер осы бапта өзгеше белгіленбесе, қызметтік іссапарлар кезінде еленетін өтемдер: </w:t>
      </w:r>
      <w:r>
        <w:br/>
      </w:r>
      <w:r>
        <w:rPr>
          <w:rFonts w:ascii="Times New Roman"/>
          <w:b w:val="false"/>
          <w:i w:val="false"/>
          <w:color w:val="000000"/>
          <w:sz w:val="28"/>
        </w:rPr>
        <w:t xml:space="preserve">
      осы Кодекстің 101-бабының 1), 2) және 4) тармақшаларында белгіленген; </w:t>
      </w:r>
      <w:r>
        <w:br/>
      </w:r>
      <w:r>
        <w:rPr>
          <w:rFonts w:ascii="Times New Roman"/>
          <w:b w:val="false"/>
          <w:i w:val="false"/>
          <w:color w:val="000000"/>
          <w:sz w:val="28"/>
        </w:rPr>
        <w:t xml:space="preserve">
      Қазақстан Республикасы шегінде іссапарда жүрген кезде қырық тәулік шегіндегі іссапар мерзімі үшін тәулігіне алты айлық есептік көрсеткіштен аспайтын мөлшерде төленетін тәуліктік; </w:t>
      </w:r>
      <w:r>
        <w:br/>
      </w:r>
      <w:r>
        <w:rPr>
          <w:rFonts w:ascii="Times New Roman"/>
          <w:b w:val="false"/>
          <w:i w:val="false"/>
          <w:color w:val="000000"/>
          <w:sz w:val="28"/>
        </w:rPr>
        <w:t xml:space="preserve">
      Қазақстан Республикасынан тысқары іссапарда жүрген кезде қырық тәулік шегіндегі іссапар мерзімі үшін тәулігіне сегіз айлық есептік көрсеткіштен аспайтын мөлшерде төленетін тәуліктік; </w:t>
      </w:r>
      <w:r>
        <w:br/>
      </w:r>
      <w:r>
        <w:rPr>
          <w:rFonts w:ascii="Times New Roman"/>
          <w:b w:val="false"/>
          <w:i w:val="false"/>
          <w:color w:val="000000"/>
          <w:sz w:val="28"/>
        </w:rPr>
        <w:t xml:space="preserve">
      5) бюджет қаражаты және Қазақстан Республикасы Ұлттық Банкі сметасының есебінен ұсталатын мемлекеттік мекемелерді қоспағанда, мемлекеттік мекемелер Қазақстан Республикасының Үкіметі белгілеген мөлшерде жүргізетін қызметтік іссапарлар кезіндегі өтемдер; </w:t>
      </w:r>
      <w:r>
        <w:br/>
      </w:r>
      <w:r>
        <w:rPr>
          <w:rFonts w:ascii="Times New Roman"/>
          <w:b w:val="false"/>
          <w:i w:val="false"/>
          <w:color w:val="000000"/>
          <w:sz w:val="28"/>
        </w:rPr>
        <w:t xml:space="preserve">
      6) бюджет қаражаты және Қазақстан Республикасы Ұлттық Банкі сметасының есебінен ұсталатын мемлекеттік мекемелерді қоспағанда, мемлекеттік мекемелер Қазақстан Республикасының заңнамасында көздеген тәртіппен белгіленген мөлшерде жүргізетін қызметтік іссапарлар кезіндегі өтемдер; </w:t>
      </w:r>
      <w:r>
        <w:br/>
      </w:r>
      <w:r>
        <w:rPr>
          <w:rFonts w:ascii="Times New Roman"/>
          <w:b w:val="false"/>
          <w:i w:val="false"/>
          <w:color w:val="000000"/>
          <w:sz w:val="28"/>
        </w:rPr>
        <w:t xml:space="preserve">
      7) қызметкер жұмыс берушісімен бірге басқа жерге жұмысқа ауысқан (не көшкен) кездегі жол жүруі, мүлкін көшіруі, отыз күннен аспайтын мерзімге үй-жай жалдауы бойынша құжатпен расталған шығындардың өтемдері; </w:t>
      </w:r>
      <w:r>
        <w:br/>
      </w:r>
      <w:r>
        <w:rPr>
          <w:rFonts w:ascii="Times New Roman"/>
          <w:b w:val="false"/>
          <w:i w:val="false"/>
          <w:color w:val="000000"/>
          <w:sz w:val="28"/>
        </w:rPr>
        <w:t xml:space="preserve">
      8) жұмыс берушінің жиынтық жылдық табысты алуға байланысты емес және шегерімдерге жатқызылмайтын, нақты жеке тұлғалардың табысы болып табылмайтын шығыстары; </w:t>
      </w:r>
      <w:r>
        <w:br/>
      </w:r>
      <w:r>
        <w:rPr>
          <w:rFonts w:ascii="Times New Roman"/>
          <w:b w:val="false"/>
          <w:i w:val="false"/>
          <w:color w:val="000000"/>
          <w:sz w:val="28"/>
        </w:rPr>
        <w:t xml:space="preserve">
      9) Қазақстан Республикасының заңнамасында белгіленген мөлшерде дала жағдайында геологиялық-барлау, топографиялық-геодезиялық және іздестіру жұмыстарымен шұғылданатын қызметкерлердің далалық жабдықталым ақшасы; </w:t>
      </w:r>
      <w:r>
        <w:br/>
      </w:r>
      <w:r>
        <w:rPr>
          <w:rFonts w:ascii="Times New Roman"/>
          <w:b w:val="false"/>
          <w:i w:val="false"/>
          <w:color w:val="000000"/>
          <w:sz w:val="28"/>
        </w:rPr>
        <w:t xml:space="preserve">
      10) жұмыс берушінің вахталық әдіспен жұмыс істейтін адамдарға өндіріс объектісінде болу кезеңінде жұмыстарды орындауы мен маусымаралық демалысы үшін жағдай жасай отырып, олардың тұрмыс-тіршілігін қамтамасыз ету үшін тұрғын үй жалдауына және осы баптың 4) тармақшасында белгіленген тәулікақы шегінде тамақтануға арналған шығыстары; </w:t>
      </w:r>
      <w:r>
        <w:br/>
      </w:r>
      <w:r>
        <w:rPr>
          <w:rFonts w:ascii="Times New Roman"/>
          <w:b w:val="false"/>
          <w:i w:val="false"/>
          <w:color w:val="000000"/>
          <w:sz w:val="28"/>
        </w:rPr>
        <w:t xml:space="preserve">
      11) қызметкерлерді Қазақстан Республикасында тұратын (келген) жерінен жұмыс орнына дейін және кері қарай жеткізуге байланысты шығыстар; </w:t>
      </w:r>
      <w:r>
        <w:br/>
      </w:r>
      <w:r>
        <w:rPr>
          <w:rFonts w:ascii="Times New Roman"/>
          <w:b w:val="false"/>
          <w:i w:val="false"/>
          <w:color w:val="000000"/>
          <w:sz w:val="28"/>
        </w:rPr>
        <w:t xml:space="preserve">
      12) Қазақстан Республикасының заңнамасында белгіленген нормалар бойынша берілген арнаулы киімнің, арнаулы аяқкиімнің, басқа да жеке қорғану және алғашқы медициналық көмек құралдарының, сабынның, зарарсыздандыру құралдарының, сүт немесе құндылығы соған тең басқа да емдеу-профилактикаға арналған азық-түлік өнімдерінің құны; </w:t>
      </w:r>
      <w:r>
        <w:br/>
      </w:r>
      <w:r>
        <w:rPr>
          <w:rFonts w:ascii="Times New Roman"/>
          <w:b w:val="false"/>
          <w:i w:val="false"/>
          <w:color w:val="000000"/>
          <w:sz w:val="28"/>
        </w:rPr>
        <w:t xml:space="preserve">
      13) еңбек (қызметтік) міндеттерін орындау кезінде қызметкердің өміріне және денсаулығына зиян келтіргені үшін жұмыс берушінің жауапкершілігін міндетті сақтандыру шарттары бойынша сақтандыру төлемдері; </w:t>
      </w:r>
      <w:r>
        <w:br/>
      </w:r>
      <w:r>
        <w:rPr>
          <w:rFonts w:ascii="Times New Roman"/>
          <w:b w:val="false"/>
          <w:i w:val="false"/>
          <w:color w:val="000000"/>
          <w:sz w:val="28"/>
        </w:rPr>
        <w:t xml:space="preserve">
      14) материалдық нұқсанның орнын толтырудың сот шешімі бойынша тағайындалған сомалары; </w:t>
      </w:r>
      <w:r>
        <w:br/>
      </w:r>
      <w:r>
        <w:rPr>
          <w:rFonts w:ascii="Times New Roman"/>
          <w:b w:val="false"/>
          <w:i w:val="false"/>
          <w:color w:val="000000"/>
          <w:sz w:val="28"/>
        </w:rPr>
        <w:t xml:space="preserve">
      15) төлем көзінен салық ұсталғандығын растайтын құжаттар болған жағдайда, бұрын төлем көзінен салық салынған дивидендтер, сыйақылар, ұтыстар сомалары; </w:t>
      </w:r>
      <w:r>
        <w:br/>
      </w:r>
      <w:r>
        <w:rPr>
          <w:rFonts w:ascii="Times New Roman"/>
          <w:b w:val="false"/>
          <w:i w:val="false"/>
          <w:color w:val="000000"/>
          <w:sz w:val="28"/>
        </w:rPr>
        <w:t xml:space="preserve">
      16) жинақтаушы зейнетақы қорлары салымшыларының жинақтаушы сақтандыру шарты бойынша жасасқан сақтандыру сыйлықақыларын (аннуитет) төлеу үшін өмірді сақтандыру жөнінде сақтандыру ұйымдарына жіберген зейнетақы жинағының сомалары, сондай-ақ Қазақстан Республикасының заңнамасында көзделген тәртіппен сақтандыру ұйымдарына бағытталған, зейнетақы аннуитетінің шарттары бойынша сатып алу сомалары; </w:t>
      </w:r>
      <w:r>
        <w:br/>
      </w:r>
      <w:r>
        <w:rPr>
          <w:rFonts w:ascii="Times New Roman"/>
          <w:b w:val="false"/>
          <w:i w:val="false"/>
          <w:color w:val="000000"/>
          <w:sz w:val="28"/>
        </w:rPr>
        <w:t xml:space="preserve">
      17) міндетті зейнетақы жарналарын Қазақстан Республикасының заңнамасында белгіленген мөлшерде уақтылы ұстамағаны (есептемегені) және (немесе) жинақтаушы зейнетақы қорларына аудармағаны үшін есептелген өсімпұл сомалары; </w:t>
      </w:r>
      <w:r>
        <w:br/>
      </w:r>
      <w:r>
        <w:rPr>
          <w:rFonts w:ascii="Times New Roman"/>
          <w:b w:val="false"/>
          <w:i w:val="false"/>
          <w:color w:val="000000"/>
          <w:sz w:val="28"/>
        </w:rPr>
        <w:t xml:space="preserve">
      18) ізгілік көмек түрінде алынған мүліктің құны; </w:t>
      </w:r>
      <w:r>
        <w:br/>
      </w:r>
      <w:r>
        <w:rPr>
          <w:rFonts w:ascii="Times New Roman"/>
          <w:b w:val="false"/>
          <w:i w:val="false"/>
          <w:color w:val="000000"/>
          <w:sz w:val="28"/>
        </w:rPr>
        <w:t xml:space="preserve">
      19) мемлекеттік тіркелуге тиіс және бір және одан астам жыл меншік құқығында тұрған немесе механикалық көлік құралын сату кезіндегі құнның өсімі; </w:t>
      </w:r>
      <w:r>
        <w:br/>
      </w:r>
      <w:r>
        <w:rPr>
          <w:rFonts w:ascii="Times New Roman"/>
          <w:b w:val="false"/>
          <w:i w:val="false"/>
          <w:color w:val="000000"/>
          <w:sz w:val="28"/>
        </w:rPr>
        <w:t xml:space="preserve">
      20) меншік құқығын тіркеу сәтінен бастап бір және одан астам жыл меншік құқығында тұрған тұрғын жайларды, саяжай құрылыстары, гараждарды сату кезіндегі құнның өсімі; </w:t>
      </w:r>
      <w:r>
        <w:br/>
      </w:r>
      <w:r>
        <w:rPr>
          <w:rFonts w:ascii="Times New Roman"/>
          <w:b w:val="false"/>
          <w:i w:val="false"/>
          <w:color w:val="000000"/>
          <w:sz w:val="28"/>
        </w:rPr>
        <w:t xml:space="preserve">
      21) осы Кодекстің 180-бабының 2-тармағының 1) тармақшасында көрсетілген объектілер орналасқан, жеке тұрғын үй құрылысы, жеке қосалқы шаруашылық жүргізу, саяжай және гараж құрылысы үшін берілген, бір жыл және одан көп иелену құқығында тұрған жер учаскесін және (немесе) жер үлесін сату кезіндегі құнның өсімі; </w:t>
      </w:r>
      <w:r>
        <w:br/>
      </w:r>
      <w:r>
        <w:rPr>
          <w:rFonts w:ascii="Times New Roman"/>
          <w:b w:val="false"/>
          <w:i w:val="false"/>
          <w:color w:val="000000"/>
          <w:sz w:val="28"/>
        </w:rPr>
        <w:t xml:space="preserve">
      22) Осы Кодекстің 180-бабының 2-тармағының 1) тармақшасында көрсетілген нысандар орналаспаған жеке тұрғын үй құрылысы үшін, жекеменшік қосалқы шаруашылық жүргізу, бау-бақша шаруашылығы, саяжай құрылысы, гаражға арналып берілген жер учаскелерін және (немесе) жер үлестерін сату кезінде құнының өсуі, егер жер учаскесін және (немесе) жер үлесін сатып алу және (немесе) алып қоюға арналған құқық белгілейтін құжаттарды құру күндері арасындағы кезең бір жыл немесе одан да көп болған жағдайды; </w:t>
      </w:r>
      <w:r>
        <w:br/>
      </w:r>
      <w:r>
        <w:rPr>
          <w:rFonts w:ascii="Times New Roman"/>
          <w:b w:val="false"/>
          <w:i w:val="false"/>
          <w:color w:val="000000"/>
          <w:sz w:val="28"/>
        </w:rPr>
        <w:t xml:space="preserve">
      23) Қазақстан Республикасының заңнамасына сәйкес мемлекеттік мұқтаждар үшін сатып алынған мүлік құнының өсімі; </w:t>
      </w:r>
      <w:r>
        <w:br/>
      </w:r>
      <w:r>
        <w:rPr>
          <w:rFonts w:ascii="Times New Roman"/>
          <w:b w:val="false"/>
          <w:i w:val="false"/>
          <w:color w:val="000000"/>
          <w:sz w:val="28"/>
        </w:rPr>
        <w:t xml:space="preserve">
      24) жалға беруші жеке тұлғаның жалға берілген мүлікті күтіп ұстауға және жөндеуге жұмсаған шығыстарын немесе жалға алушының жеке тұлғадан жалға алған мүлікті күтіп ұстауға және жөндеуге жұмсаған шығыстарын өтеу. </w:t>
      </w:r>
    </w:p>
    <w:p>
      <w:pPr>
        <w:spacing w:after="0"/>
        <w:ind w:left="0"/>
        <w:jc w:val="both"/>
      </w:pPr>
      <w:r>
        <w:rPr>
          <w:rFonts w:ascii="Times New Roman"/>
          <w:b/>
          <w:i w:val="false"/>
          <w:color w:val="000000"/>
          <w:sz w:val="28"/>
        </w:rPr>
        <w:t xml:space="preserve">      156-бап. Салық салуға жатпайтын табыстар </w:t>
      </w:r>
    </w:p>
    <w:p>
      <w:pPr>
        <w:spacing w:after="0"/>
        <w:ind w:left="0"/>
        <w:jc w:val="both"/>
      </w:pPr>
      <w:r>
        <w:rPr>
          <w:rFonts w:ascii="Times New Roman"/>
          <w:b w:val="false"/>
          <w:i w:val="false"/>
          <w:color w:val="000000"/>
          <w:sz w:val="28"/>
        </w:rPr>
        <w:t xml:space="preserve">      1. Жеке тұлғалар табыстарының мынадай түрлеріне салық салынуға тиіс емес: </w:t>
      </w:r>
      <w:r>
        <w:br/>
      </w:r>
      <w:r>
        <w:rPr>
          <w:rFonts w:ascii="Times New Roman"/>
          <w:b w:val="false"/>
          <w:i w:val="false"/>
          <w:color w:val="000000"/>
          <w:sz w:val="28"/>
        </w:rPr>
        <w:t xml:space="preserve">
      1) балаларға және асырауындағы адамдарға алынған алименттер; </w:t>
      </w:r>
      <w:r>
        <w:br/>
      </w:r>
      <w:r>
        <w:rPr>
          <w:rFonts w:ascii="Times New Roman"/>
          <w:b w:val="false"/>
          <w:i w:val="false"/>
          <w:color w:val="000000"/>
          <w:sz w:val="28"/>
        </w:rPr>
        <w:t xml:space="preserve">
      2) жеке тұлғалардың қаржы рыногы мен қаржылық ұйымдарды реттеу және қадағалау жөніндегі уәкілетті органның лицензиясы негізінде банктер мен банк операцияларының жекелеген түрлерін жүзеге асыратын ұйымдардағы салымдары бойынша оларға төленетін сыйақылар; </w:t>
      </w:r>
      <w:r>
        <w:br/>
      </w:r>
      <w:r>
        <w:rPr>
          <w:rFonts w:ascii="Times New Roman"/>
          <w:b w:val="false"/>
          <w:i w:val="false"/>
          <w:color w:val="000000"/>
          <w:sz w:val="28"/>
        </w:rPr>
        <w:t xml:space="preserve">
      3) борыштық бағалы қағаздар бойынша сыйақы; </w:t>
      </w:r>
      <w:r>
        <w:br/>
      </w:r>
      <w:r>
        <w:rPr>
          <w:rFonts w:ascii="Times New Roman"/>
          <w:b w:val="false"/>
          <w:i w:val="false"/>
          <w:color w:val="000000"/>
          <w:sz w:val="28"/>
        </w:rPr>
        <w:t xml:space="preserve">
      4) мемлекеттік бағалы қағаздармен және агенттік облигациялармен жасалған операциялардан түскен құнның өсімінен алынатын сыйақы, табыстар; </w:t>
      </w:r>
      <w:r>
        <w:br/>
      </w:r>
      <w:r>
        <w:rPr>
          <w:rFonts w:ascii="Times New Roman"/>
          <w:b w:val="false"/>
          <w:i w:val="false"/>
          <w:color w:val="000000"/>
          <w:sz w:val="28"/>
        </w:rPr>
        <w:t xml:space="preserve">
      5) Қазақстан Республикасының аумағында жұмыс істейтін қор биржасында сатып алынған бағалы қағаздар бойынша дивидендтер мен сыйақылар; </w:t>
      </w:r>
      <w:r>
        <w:br/>
      </w:r>
      <w:r>
        <w:rPr>
          <w:rFonts w:ascii="Times New Roman"/>
          <w:b w:val="false"/>
          <w:i w:val="false"/>
          <w:color w:val="000000"/>
          <w:sz w:val="28"/>
        </w:rPr>
        <w:t xml:space="preserve">
      6) пайлық инвестициялық қорды басқарушы компания оларды сатып алған кездегі осы қордың пайлары бойынша табыстар; </w:t>
      </w:r>
      <w:r>
        <w:br/>
      </w:r>
      <w:r>
        <w:rPr>
          <w:rFonts w:ascii="Times New Roman"/>
          <w:b w:val="false"/>
          <w:i w:val="false"/>
          <w:color w:val="000000"/>
          <w:sz w:val="28"/>
        </w:rPr>
        <w:t xml:space="preserve">
      7) мынадай талаптарды бір мезгілде орындаған кезде резидент заңды тұлғадан алынған дивидендтер: </w:t>
      </w:r>
      <w:r>
        <w:br/>
      </w:r>
      <w:r>
        <w:rPr>
          <w:rFonts w:ascii="Times New Roman"/>
          <w:b w:val="false"/>
          <w:i w:val="false"/>
          <w:color w:val="000000"/>
          <w:sz w:val="28"/>
        </w:rPr>
        <w:t xml:space="preserve">
      акцияларды немесе қатысу үлестерін үш жылдан астам иелену; </w:t>
      </w:r>
      <w:r>
        <w:br/>
      </w:r>
      <w:r>
        <w:rPr>
          <w:rFonts w:ascii="Times New Roman"/>
          <w:b w:val="false"/>
          <w:i w:val="false"/>
          <w:color w:val="000000"/>
          <w:sz w:val="28"/>
        </w:rPr>
        <w:t xml:space="preserve">
      қаржылық есептіліктің халықаралық стандарттарына және Қазақстан Республикасының бухгалтерлік есеп және қаржылық есептілік туралы заңнамасының талаптарына сәйкес айқындалған жарғылық (акционерлік) капитал құнының 50 проценттен астамы және дивидендтер төлейтін кезде жер қойнауын пайдаланушылар (жер қойнауын пайдаланушы) болып табылмайтындар (табылмайтын) тұлғалардың (тұлғаның) мүлкін құрайтын заңды тұлғаның немесе консорцумның акциялары (қатысу үлестері); </w:t>
      </w:r>
      <w:r>
        <w:br/>
      </w:r>
      <w:r>
        <w:rPr>
          <w:rFonts w:ascii="Times New Roman"/>
          <w:b w:val="false"/>
          <w:i w:val="false"/>
          <w:color w:val="000000"/>
          <w:sz w:val="28"/>
        </w:rPr>
        <w:t xml:space="preserve">
      8) әскери қызмет міндеттерін атқарған кезде әскери қызметшілерге, белгіленген тәртіппен арнайы атақ берілген, оны қызметтік міндеттерін атқаруына байланысты алған ішкі істер органдарының, қаржы полициясының қылмыстық-атқару жүйесі органдары мен мекемелерін және мемлекеттік өртке қарсы қызмет органдарының қызметкерлеріне берілетін төлемдердің барлық түрі; </w:t>
      </w:r>
      <w:r>
        <w:br/>
      </w:r>
      <w:r>
        <w:rPr>
          <w:rFonts w:ascii="Times New Roman"/>
          <w:b w:val="false"/>
          <w:i w:val="false"/>
          <w:color w:val="000000"/>
          <w:sz w:val="28"/>
        </w:rPr>
        <w:t xml:space="preserve">
      9) тиісті қаржы жылына арналған республикалық бюджет туралы заңда белгіленген ең төменгі жалақының 50 проценті шегіндегі лотерея бойынша ұтыстар; </w:t>
      </w:r>
      <w:r>
        <w:br/>
      </w:r>
      <w:r>
        <w:rPr>
          <w:rFonts w:ascii="Times New Roman"/>
          <w:b w:val="false"/>
          <w:i w:val="false"/>
          <w:color w:val="000000"/>
          <w:sz w:val="28"/>
        </w:rPr>
        <w:t xml:space="preserve">
      10) тиісті жылға арналған республикалық бюджет туралы Қазақстан Республикасының заңнамалық актісінде белгіленген ең төменгі жалақы мөлшерінде бюджет және (немесе) гранттар қаражаты есебінен жүзеге асырылатын қоғамдық жұмыстарды орындауға және кәсіби оқуларға байланысты төлемдер; </w:t>
      </w:r>
      <w:r>
        <w:br/>
      </w:r>
      <w:r>
        <w:rPr>
          <w:rFonts w:ascii="Times New Roman"/>
          <w:b w:val="false"/>
          <w:i w:val="false"/>
          <w:color w:val="000000"/>
          <w:sz w:val="28"/>
        </w:rPr>
        <w:t xml:space="preserve">
      11) гранттар қаражаты есебінен төленетін төлемдер (еңбекақы түріндегі төлемдерден басқа); </w:t>
      </w:r>
      <w:r>
        <w:br/>
      </w:r>
      <w:r>
        <w:rPr>
          <w:rFonts w:ascii="Times New Roman"/>
          <w:b w:val="false"/>
          <w:i w:val="false"/>
          <w:color w:val="000000"/>
          <w:sz w:val="28"/>
        </w:rPr>
        <w:t xml:space="preserve">
      12) экологиялық апат немесе ядролық сынақ полигонындағы ядролық сынақтар салдарынан зардап шеккен азаматтарды әлеуметтік қорғау туралы Қазақстан Республикасының заңдарына сәйкес төленетін төлемдер; </w:t>
      </w:r>
      <w:r>
        <w:br/>
      </w:r>
      <w:r>
        <w:rPr>
          <w:rFonts w:ascii="Times New Roman"/>
          <w:b w:val="false"/>
          <w:i w:val="false"/>
          <w:color w:val="000000"/>
          <w:sz w:val="28"/>
        </w:rPr>
        <w:t xml:space="preserve">
      13) Ұлы Отан соғысына қатысушылардың және оларға теңестірілетін адамдардың, I және II топтағы мүгедектердің, сондай-ақ бала кезінен мүгедек адамның ата-аналарының біреуінің табыстары; </w:t>
      </w:r>
      <w:r>
        <w:br/>
      </w:r>
      <w:r>
        <w:rPr>
          <w:rFonts w:ascii="Times New Roman"/>
          <w:b w:val="false"/>
          <w:i w:val="false"/>
          <w:color w:val="000000"/>
          <w:sz w:val="28"/>
        </w:rPr>
        <w:t xml:space="preserve">
      14) III топтағы мүгедектердің тиісті қаржы жылына арналған республикалық бюджет туралы заңда белгіленген ең төменгі жалақының 27 еселенген шегіндегі табысы; </w:t>
      </w:r>
      <w:r>
        <w:br/>
      </w:r>
      <w:r>
        <w:rPr>
          <w:rFonts w:ascii="Times New Roman"/>
          <w:b w:val="false"/>
          <w:i w:val="false"/>
          <w:color w:val="000000"/>
          <w:sz w:val="28"/>
        </w:rPr>
        <w:t xml:space="preserve">
      15) Ұлы Отан соғысы жылдарында тылдағы жан қиярлық еңбегі мен мінсіз әскери қызметі үшін бұрынғы Кеңес Одағының ордендерімен және медальдарымен наградталған адамдардың, сондай-ақ 1941 жылғы 22 маусымнан бастап 1945 жылғы 9 мамыр кезеңінде кемінде 6 ай жұмыс істеген (қызмет өткерген) және Ұлы Отан соғысы жылдарында тылдағы жан қиярлық еңбегі мен мінсіз әскери қызметі үшін бұрынғы Кеңес Одағының ордендерімен және медальдарымен наградталмаған адамдардың тиісті қаржы жылына арналған республикалық бюджет туралы заңда белгіленген бір жылдағы жалақысының 27 еселенген ең төменгі мөлшері шегіндегі табыстары; </w:t>
      </w:r>
      <w:r>
        <w:br/>
      </w:r>
      <w:r>
        <w:rPr>
          <w:rFonts w:ascii="Times New Roman"/>
          <w:b w:val="false"/>
          <w:i w:val="false"/>
          <w:color w:val="000000"/>
          <w:sz w:val="28"/>
        </w:rPr>
        <w:t xml:space="preserve">
      16) Қазақстан Республикасының заңнамасына сәйкес құрылған заңды тұлғалардағы акцияларды және қатысу үлестерін сату кезіндегі құн өсімінен түсетін табыстар. </w:t>
      </w:r>
      <w:r>
        <w:br/>
      </w:r>
      <w:r>
        <w:rPr>
          <w:rFonts w:ascii="Times New Roman"/>
          <w:b w:val="false"/>
          <w:i w:val="false"/>
          <w:color w:val="000000"/>
          <w:sz w:val="28"/>
        </w:rPr>
        <w:t xml:space="preserve">
      Осы тармақшаны қолдану мақсатында қаржылық есептіліктің халықаралық стандарттарына және Қазақстан Республикасының бухгалтерлік есеп және қаржылық есептілік туралы заңнамасының талаптарына сәйкес айқындалған жарғылық (акционерлік) капитал құнының 50 проценттен астамы және дивидендтер төлейтін кезде жер қойнауын пайдаланушылар (жер қойнауын пайдаланушы) болып табылмайтындар (табылмайтын) тұлғалардың (тұлғаның) мүлкін құрайтын заңды тұлғаның немесе консорцумның акциялары (қатысу үлестері); </w:t>
      </w:r>
      <w:r>
        <w:br/>
      </w:r>
      <w:r>
        <w:rPr>
          <w:rFonts w:ascii="Times New Roman"/>
          <w:b w:val="false"/>
          <w:i w:val="false"/>
          <w:color w:val="000000"/>
          <w:sz w:val="28"/>
        </w:rPr>
        <w:t xml:space="preserve">
      17) өткізілетін күні осы қор биржасының ресми тізімдерінде тұрған бағалы қағаздарды Қазақстан Республикасының аумағында жұмыс істейтін қор биржасында ашық сауда-саттық әдісімен өткізу кезіндегі құн өсімінен алынатын табысы; </w:t>
      </w:r>
      <w:r>
        <w:br/>
      </w:r>
      <w:r>
        <w:rPr>
          <w:rFonts w:ascii="Times New Roman"/>
          <w:b w:val="false"/>
          <w:i w:val="false"/>
          <w:color w:val="000000"/>
          <w:sz w:val="28"/>
        </w:rPr>
        <w:t xml:space="preserve">
      18) бюджет қаражаты есебінен төленетін біржолғы төлемдер (еңбекақы түріндегі төлемдерден басқа); </w:t>
      </w:r>
      <w:r>
        <w:br/>
      </w:r>
      <w:r>
        <w:rPr>
          <w:rFonts w:ascii="Times New Roman"/>
          <w:b w:val="false"/>
          <w:i w:val="false"/>
          <w:color w:val="000000"/>
          <w:sz w:val="28"/>
        </w:rPr>
        <w:t xml:space="preserve">
      19) салық жылы ішінде медициналық қызмет көрсетулердің (косметологиялық қызмет көрсетулерден басқа) ақысын төлеу үшін, бала туған кезде, жерлеу үшін берілетін, құжатпен расталған, төлемдердің әрбір түрі бойынша тиісті қаржы жылына арналған республикалық бюджет туралы заңда белгіленген ең төменгі жалақының 8 еселенген шегіндегі төлемдер. </w:t>
      </w:r>
      <w:r>
        <w:br/>
      </w:r>
      <w:r>
        <w:rPr>
          <w:rFonts w:ascii="Times New Roman"/>
          <w:b w:val="false"/>
          <w:i w:val="false"/>
          <w:color w:val="000000"/>
          <w:sz w:val="28"/>
        </w:rPr>
        <w:t xml:space="preserve">
      Көрсетілген кірістер медициналық қызметтер (косметологиялық қызмет көрсетулерден басқа) және оларды төлеуге арналған нақты шығыстарды растайтын, баланың туы туралы куәлігі, қайтыс болғаны туралы анықтама және қайтыс болғаны туралы куәлігі болған жағдайда салық салудан босатылады; </w:t>
      </w:r>
      <w:r>
        <w:br/>
      </w:r>
      <w:r>
        <w:rPr>
          <w:rFonts w:ascii="Times New Roman"/>
          <w:b w:val="false"/>
          <w:i w:val="false"/>
          <w:color w:val="000000"/>
          <w:sz w:val="28"/>
        </w:rPr>
        <w:t xml:space="preserve">
      20) Қазақстан Республикасының азаматтары болып табылмайтын дипломатиялық немесе консулдық қызметкерлердің ресми табыстары; </w:t>
      </w:r>
      <w:r>
        <w:br/>
      </w:r>
      <w:r>
        <w:rPr>
          <w:rFonts w:ascii="Times New Roman"/>
          <w:b w:val="false"/>
          <w:i w:val="false"/>
          <w:color w:val="000000"/>
          <w:sz w:val="28"/>
        </w:rPr>
        <w:t xml:space="preserve">
      21) шет мемлекеттің мемлекеттік қызметінде жүрген шетелдік жеке тұлғалардың сол елде салық салынуға тиіс ресми табыстары; </w:t>
      </w:r>
      <w:r>
        <w:br/>
      </w:r>
      <w:r>
        <w:rPr>
          <w:rFonts w:ascii="Times New Roman"/>
          <w:b w:val="false"/>
          <w:i w:val="false"/>
          <w:color w:val="000000"/>
          <w:sz w:val="28"/>
        </w:rPr>
        <w:t xml:space="preserve">
      22) Қазақстан Республикасының азаматтары болып табылатын және Қазақстан Республикасының шет елдердегі дипломатиялық және оларға теңестірілген өкілдіктерінде қызметте жүрген жеке тұлғалардың бюджет қаражаты есебінен шетелдік валютамен төленетін ресми табыстары; </w:t>
      </w:r>
      <w:r>
        <w:br/>
      </w:r>
      <w:r>
        <w:rPr>
          <w:rFonts w:ascii="Times New Roman"/>
          <w:b w:val="false"/>
          <w:i w:val="false"/>
          <w:color w:val="000000"/>
          <w:sz w:val="28"/>
        </w:rPr>
        <w:t xml:space="preserve">
      23) Зейнетақы төлеу жөніндегі мемлекеттік орталықтан берілетін зейнетақы төлемдері; </w:t>
      </w:r>
      <w:r>
        <w:br/>
      </w:r>
      <w:r>
        <w:rPr>
          <w:rFonts w:ascii="Times New Roman"/>
          <w:b w:val="false"/>
          <w:i w:val="false"/>
          <w:color w:val="000000"/>
          <w:sz w:val="28"/>
        </w:rPr>
        <w:t xml:space="preserve">
      24) Қазақстан Республикасының заңнамасында белгіленген мөлшерде бюджет қаражаты есебінен төленетін тұрғын үй құрылысы жинақ ақшасына салымдар бойынша сыйлықақылар (мемлекеттің сыйлықақылары); </w:t>
      </w:r>
      <w:r>
        <w:br/>
      </w:r>
      <w:r>
        <w:rPr>
          <w:rFonts w:ascii="Times New Roman"/>
          <w:b w:val="false"/>
          <w:i w:val="false"/>
          <w:color w:val="000000"/>
          <w:sz w:val="28"/>
        </w:rPr>
        <w:t xml:space="preserve">
      25) осы Кодекстің 155-бабының 2-тармағының 4-6) тармақшаларында көзделген қызметтік іссапар шығыстары кезіндегі өтемақыларды қоспағанда, Қазақстан Республикасының заңнамасына сәйкес жұмыс берушінің қызметкерлерді өздерінің өндірістік қызметіне байланысты мамандық бойынша оқытуға және біліктілігін арттыруға бағытталған шығыстары; </w:t>
      </w:r>
      <w:r>
        <w:br/>
      </w:r>
      <w:r>
        <w:rPr>
          <w:rFonts w:ascii="Times New Roman"/>
          <w:b w:val="false"/>
          <w:i w:val="false"/>
          <w:color w:val="000000"/>
          <w:sz w:val="28"/>
        </w:rPr>
        <w:t xml:space="preserve">
      26) оқытуға бағытталған осы Кодекстің 110-бабының 4-тармағына сәйкес жүргізілген шығыстар; </w:t>
      </w:r>
      <w:r>
        <w:br/>
      </w:r>
      <w:r>
        <w:rPr>
          <w:rFonts w:ascii="Times New Roman"/>
          <w:b w:val="false"/>
          <w:i w:val="false"/>
          <w:color w:val="000000"/>
          <w:sz w:val="28"/>
        </w:rPr>
        <w:t xml:space="preserve">
      27) Мемлекеттік әлеуметтік сақтандыру қорынан төленетін әлеуметтік төлемдер; </w:t>
      </w:r>
      <w:r>
        <w:br/>
      </w:r>
      <w:r>
        <w:rPr>
          <w:rFonts w:ascii="Times New Roman"/>
          <w:b w:val="false"/>
          <w:i w:val="false"/>
          <w:color w:val="000000"/>
          <w:sz w:val="28"/>
        </w:rPr>
        <w:t xml:space="preserve">
      28) білім беру ұйымдарында оқитындарға Қазақстан Республикасының заңнамасында белгіленген мемлекеттік стипендияларға арналған мөлшерде төленетін стипендиялар; </w:t>
      </w:r>
      <w:r>
        <w:br/>
      </w:r>
      <w:r>
        <w:rPr>
          <w:rFonts w:ascii="Times New Roman"/>
          <w:b w:val="false"/>
          <w:i w:val="false"/>
          <w:color w:val="000000"/>
          <w:sz w:val="28"/>
        </w:rPr>
        <w:t xml:space="preserve">
      29) жеке тұлға басқа жеке тұлғадан сыйға немесе мұраға алған мүліктің құны. Осы тармақшаның ережесі өздерінің қызметін жүзеге асыру мақсатында жеке кәсіпкер, жеке нотариус, адвокат алған мүлікке, сондай-ақ Қазақстан Республикасының заңнамасында белгіленген тәртіппен мұраға қалдырылған, жинақтаушы зейнетақы қорлары төлейтін зейнетақы жинақтарына қолданылмайды; </w:t>
      </w:r>
      <w:r>
        <w:br/>
      </w:r>
      <w:r>
        <w:rPr>
          <w:rFonts w:ascii="Times New Roman"/>
          <w:b w:val="false"/>
          <w:i w:val="false"/>
          <w:color w:val="000000"/>
          <w:sz w:val="28"/>
        </w:rPr>
        <w:t xml:space="preserve">
      30) қайырымдылық және демеушілік көмек түрінде алынған мүліктің құны; </w:t>
      </w:r>
      <w:r>
        <w:br/>
      </w:r>
      <w:r>
        <w:rPr>
          <w:rFonts w:ascii="Times New Roman"/>
          <w:b w:val="false"/>
          <w:i w:val="false"/>
          <w:color w:val="000000"/>
          <w:sz w:val="28"/>
        </w:rPr>
        <w:t xml:space="preserve">
      31) он алты жасқа толмаған балалар үшін балалар лагеріне жолдамалардың құны; </w:t>
      </w:r>
      <w:r>
        <w:br/>
      </w:r>
      <w:r>
        <w:rPr>
          <w:rFonts w:ascii="Times New Roman"/>
          <w:b w:val="false"/>
          <w:i w:val="false"/>
          <w:color w:val="000000"/>
          <w:sz w:val="28"/>
        </w:rPr>
        <w:t xml:space="preserve">
      32) осы Кодекстің 175-бабында көзделген табыстарды қоспағанда, сақтандырудың кез келген түрі кезінде төленетін, шарттың қолданылу кезеңінде басталған сақтандыру оқиғасына байланысты сақтандыру төлемдері; </w:t>
      </w:r>
      <w:r>
        <w:br/>
      </w:r>
      <w:r>
        <w:rPr>
          <w:rFonts w:ascii="Times New Roman"/>
          <w:b w:val="false"/>
          <w:i w:val="false"/>
          <w:color w:val="000000"/>
          <w:sz w:val="28"/>
        </w:rPr>
        <w:t xml:space="preserve">
      33) өз қызметкерлерін міндетті және (немесе) жинақтаушы сақтандыру шарттары бойынша жұмыс беруші төлейтін сақтандыру сыйлықақылары; </w:t>
      </w:r>
      <w:r>
        <w:br/>
      </w:r>
      <w:r>
        <w:rPr>
          <w:rFonts w:ascii="Times New Roman"/>
          <w:b w:val="false"/>
          <w:i w:val="false"/>
          <w:color w:val="000000"/>
          <w:sz w:val="28"/>
        </w:rPr>
        <w:t xml:space="preserve">
      34) сақтандырылушы қайтыс болған жағдайда жинақтаушы сақтандыру шарты бойынша жүзеге асырылатын сақтандыру төлемдері; </w:t>
      </w:r>
      <w:r>
        <w:br/>
      </w:r>
      <w:r>
        <w:rPr>
          <w:rFonts w:ascii="Times New Roman"/>
          <w:b w:val="false"/>
          <w:i w:val="false"/>
          <w:color w:val="000000"/>
          <w:sz w:val="28"/>
        </w:rPr>
        <w:t xml:space="preserve">
      35) жинақтаушы зейнетақы қорларына Қазақстан Республикасының заңнамасында белгіленген мөлшердегі ерікті кәсіби зейнетақы жарналары; </w:t>
      </w:r>
      <w:r>
        <w:br/>
      </w:r>
      <w:r>
        <w:rPr>
          <w:rFonts w:ascii="Times New Roman"/>
          <w:b w:val="false"/>
          <w:i w:val="false"/>
          <w:color w:val="000000"/>
          <w:sz w:val="28"/>
        </w:rPr>
        <w:t xml:space="preserve">
      36) қызметкер өзінің жұмыс берушісінен алған қарыз (кредиттік) қаражатты пайдаланғаны үшін проценттерді үнемдеуден алынған материалдық пайда; </w:t>
      </w:r>
      <w:r>
        <w:br/>
      </w:r>
      <w:r>
        <w:rPr>
          <w:rFonts w:ascii="Times New Roman"/>
          <w:b w:val="false"/>
          <w:i w:val="false"/>
          <w:color w:val="000000"/>
          <w:sz w:val="28"/>
        </w:rPr>
        <w:t xml:space="preserve">
      37) сенімді басқару құрылтайшысының не сенімді басқару туындаған өзге жағдайларда табыс алушының сенімді басқару жөніндегі шарт бойынша сенімді басқарудан алған таза табысы; </w:t>
      </w:r>
      <w:r>
        <w:br/>
      </w:r>
      <w:r>
        <w:rPr>
          <w:rFonts w:ascii="Times New Roman"/>
          <w:b w:val="false"/>
          <w:i w:val="false"/>
          <w:color w:val="000000"/>
          <w:sz w:val="28"/>
        </w:rPr>
        <w:t xml:space="preserve">
      38) банк пен клиент арасында жасалған шартта белгіленген процентсіз кезең ішінде төлем карточкасын ұстаушыға банктік қарыз берілген кезде алынған сыйақыға арналған үнемнен алынған материалдық пайда; </w:t>
      </w:r>
      <w:r>
        <w:br/>
      </w:r>
      <w:r>
        <w:rPr>
          <w:rFonts w:ascii="Times New Roman"/>
          <w:b w:val="false"/>
          <w:i w:val="false"/>
          <w:color w:val="000000"/>
          <w:sz w:val="28"/>
        </w:rPr>
        <w:t xml:space="preserve">
      39) эмитент банк төлем карточкасын пайдалана отырып, ол қолма қол ақшасын төлемдерді жүзеге асырылған кезде төлем карточкасын ұстаушының есебінен эмитент банктің қаражаты есебінен аударатын сома. </w:t>
      </w:r>
      <w:r>
        <w:br/>
      </w:r>
      <w:r>
        <w:rPr>
          <w:rFonts w:ascii="Times New Roman"/>
          <w:b w:val="false"/>
          <w:i w:val="false"/>
          <w:color w:val="000000"/>
          <w:sz w:val="28"/>
        </w:rPr>
        <w:t xml:space="preserve">
      2. Осы баптың 1-тармағында көзделген I, II және III топтағы мүгедектерді салық салудан босату мүгедектік белгіленген айдан бастап кезең үшін алынған табыстар бойынша беріледі. </w:t>
      </w:r>
    </w:p>
    <w:p>
      <w:pPr>
        <w:spacing w:after="0"/>
        <w:ind w:left="0"/>
        <w:jc w:val="both"/>
      </w:pPr>
      <w:r>
        <w:rPr>
          <w:rFonts w:ascii="Times New Roman"/>
          <w:b/>
          <w:i w:val="false"/>
          <w:color w:val="000000"/>
          <w:sz w:val="28"/>
        </w:rPr>
        <w:t xml:space="preserve">      157-бап. Жиынтық жылдық табыстың салық салынбайтын </w:t>
      </w:r>
      <w:r>
        <w:br/>
      </w:r>
      <w:r>
        <w:rPr>
          <w:rFonts w:ascii="Times New Roman"/>
          <w:b w:val="false"/>
          <w:i w:val="false"/>
          <w:color w:val="000000"/>
          <w:sz w:val="28"/>
        </w:rPr>
        <w:t>
</w:t>
      </w:r>
      <w:r>
        <w:rPr>
          <w:rFonts w:ascii="Times New Roman"/>
          <w:b/>
          <w:i w:val="false"/>
          <w:color w:val="000000"/>
          <w:sz w:val="28"/>
        </w:rPr>
        <w:t xml:space="preserve">               мөлшері </w:t>
      </w:r>
    </w:p>
    <w:p>
      <w:pPr>
        <w:spacing w:after="0"/>
        <w:ind w:left="0"/>
        <w:jc w:val="both"/>
      </w:pPr>
      <w:r>
        <w:rPr>
          <w:rFonts w:ascii="Times New Roman"/>
          <w:b w:val="false"/>
          <w:i w:val="false"/>
          <w:color w:val="000000"/>
          <w:sz w:val="28"/>
        </w:rPr>
        <w:t xml:space="preserve">      Жеке тұлғаның жиынтық жылдық табысының жеке табыс салығы салынбайтын мөлшерін тиісті қаржы жылына арналған республикалық бюджет туралы заңда белгіленген 12 еселенген ең төменгі жалақы мөлшері құрайды. </w:t>
      </w:r>
    </w:p>
    <w:p>
      <w:pPr>
        <w:spacing w:after="0"/>
        <w:ind w:left="0"/>
        <w:jc w:val="both"/>
      </w:pPr>
      <w:r>
        <w:rPr>
          <w:rFonts w:ascii="Times New Roman"/>
          <w:b/>
          <w:i w:val="false"/>
          <w:color w:val="000000"/>
          <w:sz w:val="28"/>
        </w:rPr>
        <w:t xml:space="preserve">      158-бап. Салық ставкалары </w:t>
      </w:r>
    </w:p>
    <w:p>
      <w:pPr>
        <w:spacing w:after="0"/>
        <w:ind w:left="0"/>
        <w:jc w:val="both"/>
      </w:pPr>
      <w:r>
        <w:rPr>
          <w:rFonts w:ascii="Times New Roman"/>
          <w:b w:val="false"/>
          <w:i w:val="false"/>
          <w:color w:val="000000"/>
          <w:sz w:val="28"/>
        </w:rPr>
        <w:t xml:space="preserve">      1. Осы баптың 2-тармағында көрсетілген табыстарды қоспағанда, салық төлеушінің табыстарына 10 проценттік ставка бойынша салық салынады. </w:t>
      </w:r>
      <w:r>
        <w:br/>
      </w:r>
      <w:r>
        <w:rPr>
          <w:rFonts w:ascii="Times New Roman"/>
          <w:b w:val="false"/>
          <w:i w:val="false"/>
          <w:color w:val="000000"/>
          <w:sz w:val="28"/>
        </w:rPr>
        <w:t xml:space="preserve">
      2. Қазақстан Республикасындағы және одан тысқары көздерден алынған дивидендтер түріндегі табыстарға 5 проценттік ставка бойынша салық салынады. </w:t>
      </w:r>
    </w:p>
    <w:p>
      <w:pPr>
        <w:spacing w:after="0"/>
        <w:ind w:left="0"/>
        <w:jc w:val="both"/>
      </w:pPr>
      <w:r>
        <w:rPr>
          <w:rFonts w:ascii="Times New Roman"/>
          <w:b/>
          <w:i w:val="false"/>
          <w:color w:val="000000"/>
          <w:sz w:val="28"/>
        </w:rPr>
        <w:t xml:space="preserve">      159-бап. Салық кезеңі </w:t>
      </w:r>
    </w:p>
    <w:p>
      <w:pPr>
        <w:spacing w:after="0"/>
        <w:ind w:left="0"/>
        <w:jc w:val="both"/>
      </w:pPr>
      <w:r>
        <w:rPr>
          <w:rFonts w:ascii="Times New Roman"/>
          <w:b w:val="false"/>
          <w:i w:val="false"/>
          <w:color w:val="000000"/>
          <w:sz w:val="28"/>
        </w:rPr>
        <w:t xml:space="preserve">      1. Күнтізбелік ай салық агентінің төлем көзінен салық салынатын табыстардан жеке табыс салығын есептеу үшін салық кезеңі болып табылады. </w:t>
      </w:r>
      <w:r>
        <w:br/>
      </w:r>
      <w:r>
        <w:rPr>
          <w:rFonts w:ascii="Times New Roman"/>
          <w:b w:val="false"/>
          <w:i w:val="false"/>
          <w:color w:val="000000"/>
          <w:sz w:val="28"/>
        </w:rPr>
        <w:t xml:space="preserve">
      2. Төлем көзінен салық салынбайтын табыстардан жеке табыс салығын есептеуге арналған салық кезеңі осы Кодекстің 148-бабына сәйкес айқындалады. </w:t>
      </w:r>
    </w:p>
    <w:p>
      <w:pPr>
        <w:spacing w:after="0"/>
        <w:ind w:left="0"/>
        <w:jc w:val="left"/>
      </w:pPr>
      <w:r>
        <w:rPr>
          <w:rFonts w:ascii="Times New Roman"/>
          <w:b/>
          <w:i w:val="false"/>
          <w:color w:val="000000"/>
        </w:rPr>
        <w:t xml:space="preserve"> 22-тарау. Төлем көзінен салық салынатын табыстар </w:t>
      </w:r>
    </w:p>
    <w:p>
      <w:pPr>
        <w:spacing w:after="0"/>
        <w:ind w:left="0"/>
        <w:jc w:val="both"/>
      </w:pPr>
      <w:r>
        <w:rPr>
          <w:rFonts w:ascii="Times New Roman"/>
          <w:b/>
          <w:i w:val="false"/>
          <w:color w:val="000000"/>
          <w:sz w:val="28"/>
        </w:rPr>
        <w:t xml:space="preserve">      160-бап. Төлем көзінен салық салынатын табыстар </w:t>
      </w:r>
    </w:p>
    <w:p>
      <w:pPr>
        <w:spacing w:after="0"/>
        <w:ind w:left="0"/>
        <w:jc w:val="both"/>
      </w:pPr>
      <w:r>
        <w:rPr>
          <w:rFonts w:ascii="Times New Roman"/>
          <w:b w:val="false"/>
          <w:i w:val="false"/>
          <w:color w:val="000000"/>
          <w:sz w:val="28"/>
        </w:rPr>
        <w:t xml:space="preserve">      Төлем көзінен салық салынатын табыстарға: </w:t>
      </w:r>
      <w:r>
        <w:br/>
      </w:r>
      <w:r>
        <w:rPr>
          <w:rFonts w:ascii="Times New Roman"/>
          <w:b w:val="false"/>
          <w:i w:val="false"/>
          <w:color w:val="000000"/>
          <w:sz w:val="28"/>
        </w:rPr>
        <w:t xml:space="preserve">
      1) қызметкердің табысы; </w:t>
      </w:r>
      <w:r>
        <w:br/>
      </w:r>
      <w:r>
        <w:rPr>
          <w:rFonts w:ascii="Times New Roman"/>
          <w:b w:val="false"/>
          <w:i w:val="false"/>
          <w:color w:val="000000"/>
          <w:sz w:val="28"/>
        </w:rPr>
        <w:t xml:space="preserve">
      2) жеке тұлғалардың салық агенттерінен алатын басқа да табыстары; </w:t>
      </w:r>
      <w:r>
        <w:br/>
      </w:r>
      <w:r>
        <w:rPr>
          <w:rFonts w:ascii="Times New Roman"/>
          <w:b w:val="false"/>
          <w:i w:val="false"/>
          <w:color w:val="000000"/>
          <w:sz w:val="28"/>
        </w:rPr>
        <w:t xml:space="preserve">
      3) жинақтаушы зейнетақы қорларынан берілетін зейнетақы төлемдері; </w:t>
      </w:r>
      <w:r>
        <w:br/>
      </w:r>
      <w:r>
        <w:rPr>
          <w:rFonts w:ascii="Times New Roman"/>
          <w:b w:val="false"/>
          <w:i w:val="false"/>
          <w:color w:val="000000"/>
          <w:sz w:val="28"/>
        </w:rPr>
        <w:t xml:space="preserve">
      4) дивидендтер, сыйақылар, ұтыстар түріндегі табыс; </w:t>
      </w:r>
      <w:r>
        <w:br/>
      </w:r>
      <w:r>
        <w:rPr>
          <w:rFonts w:ascii="Times New Roman"/>
          <w:b w:val="false"/>
          <w:i w:val="false"/>
          <w:color w:val="000000"/>
          <w:sz w:val="28"/>
        </w:rPr>
        <w:t xml:space="preserve">
      5) стипендиялар; </w:t>
      </w:r>
      <w:r>
        <w:br/>
      </w:r>
      <w:r>
        <w:rPr>
          <w:rFonts w:ascii="Times New Roman"/>
          <w:b w:val="false"/>
          <w:i w:val="false"/>
          <w:color w:val="000000"/>
          <w:sz w:val="28"/>
        </w:rPr>
        <w:t xml:space="preserve">
      6) жинақтаушы сақтандыру шарттары бойынша табысы жатады. </w:t>
      </w:r>
    </w:p>
    <w:p>
      <w:pPr>
        <w:spacing w:after="0"/>
        <w:ind w:left="0"/>
        <w:jc w:val="both"/>
      </w:pPr>
      <w:r>
        <w:rPr>
          <w:rFonts w:ascii="Times New Roman"/>
          <w:b/>
          <w:i w:val="false"/>
          <w:color w:val="000000"/>
          <w:sz w:val="28"/>
        </w:rPr>
        <w:t xml:space="preserve">      161-бап. Салықты есептеу, ұстап қалу және төлеу </w:t>
      </w:r>
    </w:p>
    <w:p>
      <w:pPr>
        <w:spacing w:after="0"/>
        <w:ind w:left="0"/>
        <w:jc w:val="both"/>
      </w:pPr>
      <w:r>
        <w:rPr>
          <w:rFonts w:ascii="Times New Roman"/>
          <w:b w:val="false"/>
          <w:i w:val="false"/>
          <w:color w:val="000000"/>
          <w:sz w:val="28"/>
        </w:rPr>
        <w:t xml:space="preserve">      1. Салық агенті жеке табыс салығын есептеуді төлем көзінен салық салынатын табысты есептеу сәтінде жүргізеді. </w:t>
      </w:r>
      <w:r>
        <w:br/>
      </w:r>
      <w:r>
        <w:rPr>
          <w:rFonts w:ascii="Times New Roman"/>
          <w:b w:val="false"/>
          <w:i w:val="false"/>
          <w:color w:val="000000"/>
          <w:sz w:val="28"/>
        </w:rPr>
        <w:t xml:space="preserve">
      2. Егер осы Кодексте өзгеше көзделмесе, салық агенті жеке табыс салығын ұстап қалуды төлем көзінен салық салынатын табыс төленетін күннен кешіктірмей жүргізеді. </w:t>
      </w:r>
      <w:r>
        <w:br/>
      </w:r>
      <w:r>
        <w:rPr>
          <w:rFonts w:ascii="Times New Roman"/>
          <w:b w:val="false"/>
          <w:i w:val="false"/>
          <w:color w:val="000000"/>
          <w:sz w:val="28"/>
        </w:rPr>
        <w:t xml:space="preserve">
      3. Салық агенті төленген кірістер бойынша жеке табыс салығын аударуды төлем төленетін айдан кейінгі айдың 25-күніне дейін өзінің орналасқан жері бойынша жүзеге асырады. </w:t>
      </w:r>
      <w:r>
        <w:br/>
      </w:r>
      <w:r>
        <w:rPr>
          <w:rFonts w:ascii="Times New Roman"/>
          <w:b w:val="false"/>
          <w:i w:val="false"/>
          <w:color w:val="000000"/>
          <w:sz w:val="28"/>
        </w:rPr>
        <w:t xml:space="preserve">
      Салық агентінің құрылымдық бөлімшелері бойынша тиісті бюджеттерге салық төлеу құрылымдық бөлімшелер орналасқан жер бойынша жүргізіледі. </w:t>
      </w:r>
      <w:r>
        <w:br/>
      </w:r>
      <w:r>
        <w:rPr>
          <w:rFonts w:ascii="Times New Roman"/>
          <w:b w:val="false"/>
          <w:i w:val="false"/>
          <w:color w:val="000000"/>
          <w:sz w:val="28"/>
        </w:rPr>
        <w:t xml:space="preserve">
      4. Депозитарлық қолхаттар бойынша табыстардан алынатын салықты есептеуді және ұстап қалуды мұндай депозитарлық қолхаттардың базалық активінің эмитенті жүргізеді. </w:t>
      </w:r>
      <w:r>
        <w:br/>
      </w:r>
      <w:r>
        <w:rPr>
          <w:rFonts w:ascii="Times New Roman"/>
          <w:b w:val="false"/>
          <w:i w:val="false"/>
          <w:color w:val="000000"/>
          <w:sz w:val="28"/>
        </w:rPr>
        <w:t xml:space="preserve">
      5. Оңайлатылған декларация негізінде шағын бизнес субъектілері мен шаруа немесе фермер қожалықтары үшін арнаулы салық режимдерін қолданатын салық агенттерінің жеке табыс салығын төлеу тәртібі мен мерзімдері осы Кодекстің 438 және 446-баптарында белгіленген. </w:t>
      </w:r>
    </w:p>
    <w:p>
      <w:pPr>
        <w:spacing w:after="0"/>
        <w:ind w:left="0"/>
        <w:jc w:val="both"/>
      </w:pPr>
      <w:r>
        <w:rPr>
          <w:rFonts w:ascii="Times New Roman"/>
          <w:b/>
          <w:i w:val="false"/>
          <w:color w:val="000000"/>
          <w:sz w:val="28"/>
        </w:rPr>
        <w:t xml:space="preserve">      162-бап. Жеке табыс салығы және әлеуметтік салық </w:t>
      </w:r>
      <w:r>
        <w:br/>
      </w:r>
      <w:r>
        <w:rPr>
          <w:rFonts w:ascii="Times New Roman"/>
          <w:b w:val="false"/>
          <w:i w:val="false"/>
          <w:color w:val="000000"/>
          <w:sz w:val="28"/>
        </w:rPr>
        <w:t>
</w:t>
      </w:r>
      <w:r>
        <w:rPr>
          <w:rFonts w:ascii="Times New Roman"/>
          <w:b/>
          <w:i w:val="false"/>
          <w:color w:val="000000"/>
          <w:sz w:val="28"/>
        </w:rPr>
        <w:t xml:space="preserve">               бойынша декларация </w:t>
      </w:r>
    </w:p>
    <w:p>
      <w:pPr>
        <w:spacing w:after="0"/>
        <w:ind w:left="0"/>
        <w:jc w:val="both"/>
      </w:pPr>
      <w:r>
        <w:rPr>
          <w:rFonts w:ascii="Times New Roman"/>
          <w:b w:val="false"/>
          <w:i w:val="false"/>
          <w:color w:val="000000"/>
          <w:sz w:val="28"/>
        </w:rPr>
        <w:t xml:space="preserve">      1. Қазақстан Республикасының жеке тұлғалар-резиденттерінен жеке табыс салығы мен әлеуметтік салық бойынша декларацияны және шетелдіктер мен азаматтығы жоқ тұлғалардан жеке табыс салығы мен әлеуметтік салық бойынша декларацияны салық агенті есепті тоқсаннан кейінгі екінші айдың 15 күнінен кешіктірмей салық төлейтін жер бойынша салық органдарына тапсырады. </w:t>
      </w:r>
      <w:r>
        <w:br/>
      </w:r>
      <w:r>
        <w:rPr>
          <w:rFonts w:ascii="Times New Roman"/>
          <w:b w:val="false"/>
          <w:i w:val="false"/>
          <w:color w:val="000000"/>
          <w:sz w:val="28"/>
        </w:rPr>
        <w:t xml:space="preserve">
      2. Шаруа немесе фермер қожалықтары және жеңілдетілген декларация негізінде шағын бизнес субъектілері үшін арнаулы салық режимін қолданатын салық агенттері осы режим қолданылатын қызмет бойынша жеке табыс салығы мен әлеуметтік салық бойынша декларация тапсырмайды. </w:t>
      </w:r>
    </w:p>
    <w:p>
      <w:pPr>
        <w:spacing w:after="0"/>
        <w:ind w:left="0"/>
        <w:jc w:val="left"/>
      </w:pPr>
      <w:r>
        <w:rPr>
          <w:rFonts w:ascii="Times New Roman"/>
          <w:b/>
          <w:i w:val="false"/>
          <w:color w:val="000000"/>
        </w:rPr>
        <w:t xml:space="preserve"> $ 1. Қызметкердің табысы </w:t>
      </w:r>
    </w:p>
    <w:p>
      <w:pPr>
        <w:spacing w:after="0"/>
        <w:ind w:left="0"/>
        <w:jc w:val="both"/>
      </w:pPr>
      <w:r>
        <w:rPr>
          <w:rFonts w:ascii="Times New Roman"/>
          <w:b/>
          <w:i w:val="false"/>
          <w:color w:val="000000"/>
          <w:sz w:val="28"/>
        </w:rPr>
        <w:t xml:space="preserve">      163-бап. Қызметкердің табысы </w:t>
      </w:r>
    </w:p>
    <w:p>
      <w:pPr>
        <w:spacing w:after="0"/>
        <w:ind w:left="0"/>
        <w:jc w:val="both"/>
      </w:pPr>
      <w:r>
        <w:rPr>
          <w:rFonts w:ascii="Times New Roman"/>
          <w:b w:val="false"/>
          <w:i w:val="false"/>
          <w:color w:val="000000"/>
          <w:sz w:val="28"/>
        </w:rPr>
        <w:t xml:space="preserve">      1. Қызметкердің табысы жұмыс беруші есептеген, осы Кодекстің 166-бабында көзделген салық шегерімдері сомасына азайтылған табыстары болып табылады. </w:t>
      </w:r>
      <w:r>
        <w:br/>
      </w:r>
      <w:r>
        <w:rPr>
          <w:rFonts w:ascii="Times New Roman"/>
          <w:b w:val="false"/>
          <w:i w:val="false"/>
          <w:color w:val="000000"/>
          <w:sz w:val="28"/>
        </w:rPr>
        <w:t xml:space="preserve">
      2. Жұмыс беруші материалдық, әлеуметтік игіліктер немесе өзге де материалдық пайда түрінде берген табыстарды қоса алғанда, жұмыс беруші төлейтін ақшалай немесе заттай нысандағы кез келген табыстар қызметкердің табысына жатады. </w:t>
      </w:r>
      <w:r>
        <w:br/>
      </w:r>
      <w:r>
        <w:rPr>
          <w:rFonts w:ascii="Times New Roman"/>
          <w:b w:val="false"/>
          <w:i w:val="false"/>
          <w:color w:val="000000"/>
          <w:sz w:val="28"/>
        </w:rPr>
        <w:t xml:space="preserve">
      3. Жеке тұлғаның осы Кодекстің 160-бабының 2)-6) тармақшаларында көзделген өзге де табыстары қызметкердің табысына жатпайды. </w:t>
      </w:r>
    </w:p>
    <w:p>
      <w:pPr>
        <w:spacing w:after="0"/>
        <w:ind w:left="0"/>
        <w:jc w:val="both"/>
      </w:pPr>
      <w:r>
        <w:rPr>
          <w:rFonts w:ascii="Times New Roman"/>
          <w:b/>
          <w:i w:val="false"/>
          <w:color w:val="000000"/>
          <w:sz w:val="28"/>
        </w:rPr>
        <w:t xml:space="preserve">      164-бап. Қызметкердің заттай нысандағы табысы </w:t>
      </w:r>
    </w:p>
    <w:p>
      <w:pPr>
        <w:spacing w:after="0"/>
        <w:ind w:left="0"/>
        <w:jc w:val="both"/>
      </w:pPr>
      <w:r>
        <w:rPr>
          <w:rFonts w:ascii="Times New Roman"/>
          <w:b w:val="false"/>
          <w:i w:val="false"/>
          <w:color w:val="000000"/>
          <w:sz w:val="28"/>
        </w:rPr>
        <w:t xml:space="preserve">      1. Қызметкердің заттай нысанда алған табысына: </w:t>
      </w:r>
      <w:r>
        <w:br/>
      </w:r>
      <w:r>
        <w:rPr>
          <w:rFonts w:ascii="Times New Roman"/>
          <w:b w:val="false"/>
          <w:i w:val="false"/>
          <w:color w:val="000000"/>
          <w:sz w:val="28"/>
        </w:rPr>
        <w:t xml:space="preserve">
      1) заттай нысандағы еңбекақы; </w:t>
      </w:r>
      <w:r>
        <w:br/>
      </w:r>
      <w:r>
        <w:rPr>
          <w:rFonts w:ascii="Times New Roman"/>
          <w:b w:val="false"/>
          <w:i w:val="false"/>
          <w:color w:val="000000"/>
          <w:sz w:val="28"/>
        </w:rPr>
        <w:t xml:space="preserve">
      2) қызметкер алған тауарлар, қызметкердің мүддесін көздеп орындалған жұмыстар, қызметкерге өтеусіз негізде көрсетілген қызметтер; </w:t>
      </w:r>
      <w:r>
        <w:br/>
      </w:r>
      <w:r>
        <w:rPr>
          <w:rFonts w:ascii="Times New Roman"/>
          <w:b w:val="false"/>
          <w:i w:val="false"/>
          <w:color w:val="000000"/>
          <w:sz w:val="28"/>
        </w:rPr>
        <w:t xml:space="preserve">
      3) қызметкердің үшінші тұлғалардан алған тауарлар құнын, атқарған жұмыстарын, көрсеткен қызметтер құнын жұмыс берушінің төлеуі кіреді. </w:t>
      </w:r>
      <w:r>
        <w:br/>
      </w:r>
      <w:r>
        <w:rPr>
          <w:rFonts w:ascii="Times New Roman"/>
          <w:b w:val="false"/>
          <w:i w:val="false"/>
          <w:color w:val="000000"/>
          <w:sz w:val="28"/>
        </w:rPr>
        <w:t xml:space="preserve">
      2. Қосылған құн салығы мен акциздердің тиісті сомасын қоса алғанда, заттай нысандағы осындай тауарлардың, атқарылған жұмыстардың, көрсетілген қызметтердің құны қызметкердің осындай нысандағы табысы болып табылады. </w:t>
      </w:r>
    </w:p>
    <w:p>
      <w:pPr>
        <w:spacing w:after="0"/>
        <w:ind w:left="0"/>
        <w:jc w:val="both"/>
      </w:pPr>
      <w:r>
        <w:rPr>
          <w:rFonts w:ascii="Times New Roman"/>
          <w:b/>
          <w:i w:val="false"/>
          <w:color w:val="000000"/>
          <w:sz w:val="28"/>
        </w:rPr>
        <w:t xml:space="preserve">      165-бап. Қызметкердің материалдық пайда түріндегі табысы </w:t>
      </w:r>
    </w:p>
    <w:p>
      <w:pPr>
        <w:spacing w:after="0"/>
        <w:ind w:left="0"/>
        <w:jc w:val="both"/>
      </w:pPr>
      <w:r>
        <w:rPr>
          <w:rFonts w:ascii="Times New Roman"/>
          <w:b w:val="false"/>
          <w:i w:val="false"/>
          <w:color w:val="000000"/>
          <w:sz w:val="28"/>
        </w:rPr>
        <w:t xml:space="preserve">      Қызметкердің материалдық пайда түрінде алған табысы мыналарды да қамтиды: </w:t>
      </w:r>
      <w:r>
        <w:br/>
      </w:r>
      <w:r>
        <w:rPr>
          <w:rFonts w:ascii="Times New Roman"/>
          <w:b w:val="false"/>
          <w:i w:val="false"/>
          <w:color w:val="000000"/>
          <w:sz w:val="28"/>
        </w:rPr>
        <w:t xml:space="preserve">
      1) қызметкерге сатылатын тауарлардың, жұмыстардың, қызмет көрсетулердің құны мен осы тауарларды, жұмыстарды, қызмет көрсетулерді сатып алу бағасы немесе олардың өзіндік құны арасындағы теріс айырма; </w:t>
      </w:r>
      <w:r>
        <w:br/>
      </w:r>
      <w:r>
        <w:rPr>
          <w:rFonts w:ascii="Times New Roman"/>
          <w:b w:val="false"/>
          <w:i w:val="false"/>
          <w:color w:val="000000"/>
          <w:sz w:val="28"/>
        </w:rPr>
        <w:t xml:space="preserve">
      2) жұмыс берушінің шешімі бойынша қызметкердің оның алдындағы қарызының немесе міндеттемесінің сомасын есептен шығару; </w:t>
      </w:r>
      <w:r>
        <w:br/>
      </w:r>
      <w:r>
        <w:rPr>
          <w:rFonts w:ascii="Times New Roman"/>
          <w:b w:val="false"/>
          <w:i w:val="false"/>
          <w:color w:val="000000"/>
          <w:sz w:val="28"/>
        </w:rPr>
        <w:t xml:space="preserve">
      3) жұмыс берушінің өз қызметкерлерінің сақтандыру шарттары бойынша сақтандыру сыйлықақыларын төлеуге жұмсаған шығыстары; </w:t>
      </w:r>
      <w:r>
        <w:br/>
      </w:r>
      <w:r>
        <w:rPr>
          <w:rFonts w:ascii="Times New Roman"/>
          <w:b w:val="false"/>
          <w:i w:val="false"/>
          <w:color w:val="000000"/>
          <w:sz w:val="28"/>
        </w:rPr>
        <w:t xml:space="preserve">
      4) жұмыс берушінің қызметіне байланысты емес қызметкердің шығындарының орнын толтыруға қызметкердің жұмсаған шығыстары; </w:t>
      </w:r>
      <w:r>
        <w:br/>
      </w:r>
      <w:r>
        <w:rPr>
          <w:rFonts w:ascii="Times New Roman"/>
          <w:b w:val="false"/>
          <w:i w:val="false"/>
          <w:color w:val="000000"/>
          <w:sz w:val="28"/>
        </w:rPr>
        <w:t xml:space="preserve">
      5) опцион орындалған сәтте опционның базалық активінің нарықтық құнының опционның орындалу құнынан (оның негізінде опцион қызметкерге берілген тиісті құжаттағы опционның базалық активі тіркелген құнынан) асып түсуі. </w:t>
      </w:r>
    </w:p>
    <w:p>
      <w:pPr>
        <w:spacing w:after="0"/>
        <w:ind w:left="0"/>
        <w:jc w:val="both"/>
      </w:pPr>
      <w:r>
        <w:rPr>
          <w:rFonts w:ascii="Times New Roman"/>
          <w:b/>
          <w:i w:val="false"/>
          <w:color w:val="000000"/>
          <w:sz w:val="28"/>
        </w:rPr>
        <w:t xml:space="preserve">      166-бап. Салық шегерімдері </w:t>
      </w:r>
    </w:p>
    <w:p>
      <w:pPr>
        <w:spacing w:after="0"/>
        <w:ind w:left="0"/>
        <w:jc w:val="both"/>
      </w:pPr>
      <w:r>
        <w:rPr>
          <w:rFonts w:ascii="Times New Roman"/>
          <w:b w:val="false"/>
          <w:i w:val="false"/>
          <w:color w:val="000000"/>
          <w:sz w:val="28"/>
        </w:rPr>
        <w:t xml:space="preserve">      1. Қызметкердің төлем көзінен салық салынатын табысын анықтау кезінде күнтізбелік жыл ішіндегі әрбір ай үшін төлемдердің кезеңділігіне қарамастан, шегерімге мыналар жатқызылады: </w:t>
      </w:r>
      <w:r>
        <w:br/>
      </w:r>
      <w:r>
        <w:rPr>
          <w:rFonts w:ascii="Times New Roman"/>
          <w:b w:val="false"/>
          <w:i w:val="false"/>
          <w:color w:val="000000"/>
          <w:sz w:val="28"/>
        </w:rPr>
        <w:t xml:space="preserve">
      1) Қазақстан Республикасының тиісті қаржы жылына арналған республикалық бюджет туралы заңда белгіленген, табыс есептелетін тиісті айына арналған ең төменгі жалақы мөлшеріндегі сома. Бір жылдағы шегерімінің жалпы сомасы осы Кодекстің 157-бабында белгіленген жиынтық жылдық кірістің салық салынатын мөлшерінің сомасынан аспауы тиіс; </w:t>
      </w:r>
      <w:r>
        <w:br/>
      </w:r>
      <w:r>
        <w:rPr>
          <w:rFonts w:ascii="Times New Roman"/>
          <w:b w:val="false"/>
          <w:i w:val="false"/>
          <w:color w:val="000000"/>
          <w:sz w:val="28"/>
        </w:rPr>
        <w:t xml:space="preserve">
      2) Қазақстан Республикасының зейнетақымен қамсыздандыру туралы заңнамасында белгіленген мөлшерде төленетін міндетті зейнетақы жарналарының сомасы; </w:t>
      </w:r>
      <w:r>
        <w:br/>
      </w:r>
      <w:r>
        <w:rPr>
          <w:rFonts w:ascii="Times New Roman"/>
          <w:b w:val="false"/>
          <w:i w:val="false"/>
          <w:color w:val="000000"/>
          <w:sz w:val="28"/>
        </w:rPr>
        <w:t xml:space="preserve">
      3) өз пайдасына енгізген ерікті зейнетақы жарналарының сомасы; </w:t>
      </w:r>
      <w:r>
        <w:br/>
      </w:r>
      <w:r>
        <w:rPr>
          <w:rFonts w:ascii="Times New Roman"/>
          <w:b w:val="false"/>
          <w:i w:val="false"/>
          <w:color w:val="000000"/>
          <w:sz w:val="28"/>
        </w:rPr>
        <w:t xml:space="preserve">
      4) жеке тұлғаның жинақтаушы сақтандыру шарттары бойынша өз пайдасына енгізетін сақтандыру сыйлықақыларының сомасы; </w:t>
      </w:r>
      <w:r>
        <w:br/>
      </w:r>
      <w:r>
        <w:rPr>
          <w:rFonts w:ascii="Times New Roman"/>
          <w:b w:val="false"/>
          <w:i w:val="false"/>
          <w:color w:val="000000"/>
          <w:sz w:val="28"/>
        </w:rPr>
        <w:t xml:space="preserve">
      5) жеке тұлға - Қазақстан Республикасының резиденті Қазақстан Республикасының тұрғын үй құрылысы жинақ ақшасы туралы заңнамасына сәйкес Қазақстан Республикасының аумағында тұрғын үй жағдайларын жақсарту жөніндегі іс-шараларды жүргізуге тұрғын үй құрылыс жинақ банктерінен алған заемдары бойынша сыйақыны өтеуге жұмсалған сомалар; </w:t>
      </w:r>
      <w:r>
        <w:br/>
      </w:r>
      <w:r>
        <w:rPr>
          <w:rFonts w:ascii="Times New Roman"/>
          <w:b w:val="false"/>
          <w:i w:val="false"/>
          <w:color w:val="000000"/>
          <w:sz w:val="28"/>
        </w:rPr>
        <w:t xml:space="preserve">
      6) осы баптың 6-тармағында белгіленген мөлшерде және шарттарда медициналық қызметтерге (косметологиялық қызмет көрсетулерден басқа) ақы төлеуге жұмсалатын шығыстар. </w:t>
      </w:r>
      <w:r>
        <w:br/>
      </w:r>
      <w:r>
        <w:rPr>
          <w:rFonts w:ascii="Times New Roman"/>
          <w:b w:val="false"/>
          <w:i w:val="false"/>
          <w:color w:val="000000"/>
          <w:sz w:val="28"/>
        </w:rPr>
        <w:t xml:space="preserve">
      2. Егер осы баптың 1-тармағының 1) тармақшасында көзделген салықтық шегеріс сомасы қызметкердің міндетті зейнетақы жарналарының сомасына азайтылған бір айдағы табысының сомасынан асып кетсе, онда асып кеткен сома қызметкердің келесі айлардағы табысынан шегеруге жатады. </w:t>
      </w:r>
      <w:r>
        <w:br/>
      </w:r>
      <w:r>
        <w:rPr>
          <w:rFonts w:ascii="Times New Roman"/>
          <w:b w:val="false"/>
          <w:i w:val="false"/>
          <w:color w:val="000000"/>
          <w:sz w:val="28"/>
        </w:rPr>
        <w:t xml:space="preserve">
      3. Бір айдың ішінде кемінде он бес күн жұмыс істеген қызметкердің табысын айқындау кезінде осы баптың 1-тармағының 1) тармақшасына сәйкес шегерім жүргізілмейді. </w:t>
      </w:r>
      <w:r>
        <w:br/>
      </w:r>
      <w:r>
        <w:rPr>
          <w:rFonts w:ascii="Times New Roman"/>
          <w:b w:val="false"/>
          <w:i w:val="false"/>
          <w:color w:val="000000"/>
          <w:sz w:val="28"/>
        </w:rPr>
        <w:t xml:space="preserve">
      4. Салық төлеушіге осы баптың 1-тармағының 1), 3)-6) тармақшаларына сәйкес шегерім жасау құқығы өзі берген өтініштің және растаушы құжаттардың негізінде жұмыс берушілердің бірінен алатын табыстары бойынша беріледі. </w:t>
      </w:r>
      <w:r>
        <w:br/>
      </w:r>
      <w:r>
        <w:rPr>
          <w:rFonts w:ascii="Times New Roman"/>
          <w:b w:val="false"/>
          <w:i w:val="false"/>
          <w:color w:val="000000"/>
          <w:sz w:val="28"/>
        </w:rPr>
        <w:t xml:space="preserve">
      5. Осы баптың 1-тармағының 3)-5) тармақшаларында белгіленген шегерімдерге құқық тиісті мынадай құжаттар болған кезде беріледі: </w:t>
      </w:r>
      <w:r>
        <w:br/>
      </w:r>
      <w:r>
        <w:rPr>
          <w:rFonts w:ascii="Times New Roman"/>
          <w:b w:val="false"/>
          <w:i w:val="false"/>
          <w:color w:val="000000"/>
          <w:sz w:val="28"/>
        </w:rPr>
        <w:t xml:space="preserve">
      1) Ерікті зейнетақы жарналары есебінен зейнетақымен қамсыздандыру туралы шарт және ерікті зейнетақы жарналарын төлегенін растайтын құжат; </w:t>
      </w:r>
      <w:r>
        <w:br/>
      </w:r>
      <w:r>
        <w:rPr>
          <w:rFonts w:ascii="Times New Roman"/>
          <w:b w:val="false"/>
          <w:i w:val="false"/>
          <w:color w:val="000000"/>
          <w:sz w:val="28"/>
        </w:rPr>
        <w:t xml:space="preserve">
      2) Сақтандыру шарты және сақтандыру сыйлықақыларын төлегенін растайтын құжат; </w:t>
      </w:r>
      <w:r>
        <w:br/>
      </w:r>
      <w:r>
        <w:rPr>
          <w:rFonts w:ascii="Times New Roman"/>
          <w:b w:val="false"/>
          <w:i w:val="false"/>
          <w:color w:val="000000"/>
          <w:sz w:val="28"/>
        </w:rPr>
        <w:t xml:space="preserve">
      3) Тұрғын үй құрылыс жинақ банкімен Қазақстан Республикасының аумағында тұрғын үй жағдайын жақсарту жөніндегі іс-шаралар жүргізуге арналған банктік қарыз шарты және аталған қарыз бойынша сыйақылардың өтелгенін растайтын құжат. </w:t>
      </w:r>
      <w:r>
        <w:br/>
      </w:r>
      <w:r>
        <w:rPr>
          <w:rFonts w:ascii="Times New Roman"/>
          <w:b w:val="false"/>
          <w:i w:val="false"/>
          <w:color w:val="000000"/>
          <w:sz w:val="28"/>
        </w:rPr>
        <w:t xml:space="preserve">
      6. Егер: </w:t>
      </w:r>
      <w:r>
        <w:br/>
      </w:r>
      <w:r>
        <w:rPr>
          <w:rFonts w:ascii="Times New Roman"/>
          <w:b w:val="false"/>
          <w:i w:val="false"/>
          <w:color w:val="000000"/>
          <w:sz w:val="28"/>
        </w:rPr>
        <w:t xml:space="preserve">
      1) бір жылдағы шегерімнің жалпы сомасы тиісті қаржы жылына арналған республикалық бюджет туралы заңда белгіленген жалақының 8 еселенген ең аз мөлшерінен аспаса; </w:t>
      </w:r>
      <w:r>
        <w:br/>
      </w:r>
      <w:r>
        <w:rPr>
          <w:rFonts w:ascii="Times New Roman"/>
          <w:b w:val="false"/>
          <w:i w:val="false"/>
          <w:color w:val="000000"/>
          <w:sz w:val="28"/>
        </w:rPr>
        <w:t xml:space="preserve">
      2) қызметкер медициналық қызметтер (комсетологиялықтан басқа) мен оларды төлеуге арналған нақты шығыстарды растайтын құжаттарды тапсырса; </w:t>
      </w:r>
      <w:r>
        <w:br/>
      </w:r>
      <w:r>
        <w:rPr>
          <w:rFonts w:ascii="Times New Roman"/>
          <w:b w:val="false"/>
          <w:i w:val="false"/>
          <w:color w:val="000000"/>
          <w:sz w:val="28"/>
        </w:rPr>
        <w:t xml:space="preserve">
      3) осы шығыстар бойынша осы Кодекстің 156-бабының 19) тармақшасының ережелері қолданылмаса салық төлеушіге осы баптың 1-тармағының 6) тармақшасында белгіленген шегерім жасау құқығы беріледі. </w:t>
      </w:r>
    </w:p>
    <w:p>
      <w:pPr>
        <w:spacing w:after="0"/>
        <w:ind w:left="0"/>
        <w:jc w:val="both"/>
      </w:pPr>
      <w:r>
        <w:rPr>
          <w:rFonts w:ascii="Times New Roman"/>
          <w:b/>
          <w:i w:val="false"/>
          <w:color w:val="000000"/>
          <w:sz w:val="28"/>
        </w:rPr>
        <w:t xml:space="preserve">      167-бап. Салықты есептеу және ұстап қалу </w:t>
      </w:r>
    </w:p>
    <w:p>
      <w:pPr>
        <w:spacing w:after="0"/>
        <w:ind w:left="0"/>
        <w:jc w:val="both"/>
      </w:pPr>
      <w:r>
        <w:rPr>
          <w:rFonts w:ascii="Times New Roman"/>
          <w:b w:val="false"/>
          <w:i w:val="false"/>
          <w:color w:val="000000"/>
          <w:sz w:val="28"/>
        </w:rPr>
        <w:t xml:space="preserve">      Қызметкердің табысы бойынша жеке табыс салығының сомасы қызметкердің осы Кодекстің 163-бабының 1-тармағымен айқындалған сомасына осы Кодекстің 158-бабының 1-тармағында белгіленген ставканы қолдану жолымен есептеледі. </w:t>
      </w:r>
    </w:p>
    <w:p>
      <w:pPr>
        <w:spacing w:after="0"/>
        <w:ind w:left="0"/>
        <w:jc w:val="left"/>
      </w:pPr>
      <w:r>
        <w:rPr>
          <w:rFonts w:ascii="Times New Roman"/>
          <w:b/>
          <w:i w:val="false"/>
          <w:color w:val="000000"/>
        </w:rPr>
        <w:t xml:space="preserve"> $ 2. Жеке тұлғалардың салық агенттерінен алатын табыстары </w:t>
      </w:r>
    </w:p>
    <w:p>
      <w:pPr>
        <w:spacing w:after="0"/>
        <w:ind w:left="0"/>
        <w:jc w:val="both"/>
      </w:pPr>
      <w:r>
        <w:rPr>
          <w:rFonts w:ascii="Times New Roman"/>
          <w:b/>
          <w:i w:val="false"/>
          <w:color w:val="000000"/>
          <w:sz w:val="28"/>
        </w:rPr>
        <w:t xml:space="preserve">      168-бап. Жеке тұлғалардың салық агенттерінен алатын </w:t>
      </w:r>
      <w:r>
        <w:br/>
      </w:r>
      <w:r>
        <w:rPr>
          <w:rFonts w:ascii="Times New Roman"/>
          <w:b w:val="false"/>
          <w:i w:val="false"/>
          <w:color w:val="000000"/>
          <w:sz w:val="28"/>
        </w:rPr>
        <w:t>
</w:t>
      </w:r>
      <w:r>
        <w:rPr>
          <w:rFonts w:ascii="Times New Roman"/>
          <w:b/>
          <w:i w:val="false"/>
          <w:color w:val="000000"/>
          <w:sz w:val="28"/>
        </w:rPr>
        <w:t xml:space="preserve">               табыстары </w:t>
      </w:r>
    </w:p>
    <w:p>
      <w:pPr>
        <w:spacing w:after="0"/>
        <w:ind w:left="0"/>
        <w:jc w:val="both"/>
      </w:pPr>
      <w:r>
        <w:rPr>
          <w:rFonts w:ascii="Times New Roman"/>
          <w:b w:val="false"/>
          <w:i w:val="false"/>
          <w:color w:val="000000"/>
          <w:sz w:val="28"/>
        </w:rPr>
        <w:t xml:space="preserve">      1. Егер осы бапта өзгеше белгіленбесе: </w:t>
      </w:r>
      <w:r>
        <w:br/>
      </w:r>
      <w:r>
        <w:rPr>
          <w:rFonts w:ascii="Times New Roman"/>
          <w:b w:val="false"/>
          <w:i w:val="false"/>
          <w:color w:val="000000"/>
          <w:sz w:val="28"/>
        </w:rPr>
        <w:t xml:space="preserve">
      1) жеке тұлғаның Қазақстан Республикасының заңнамасына сәйкес азаматтық-құқықтық сипаттағы шарттар бойынша салық агентімен жасасқан табыстары; </w:t>
      </w:r>
      <w:r>
        <w:br/>
      </w:r>
      <w:r>
        <w:rPr>
          <w:rFonts w:ascii="Times New Roman"/>
          <w:b w:val="false"/>
          <w:i w:val="false"/>
          <w:color w:val="000000"/>
          <w:sz w:val="28"/>
        </w:rPr>
        <w:t xml:space="preserve">
      2) жеке тұлғаларға төлемдер; </w:t>
      </w:r>
      <w:r>
        <w:br/>
      </w:r>
      <w:r>
        <w:rPr>
          <w:rFonts w:ascii="Times New Roman"/>
          <w:b w:val="false"/>
          <w:i w:val="false"/>
          <w:color w:val="000000"/>
          <w:sz w:val="28"/>
        </w:rPr>
        <w:t xml:space="preserve">
      3) заңды тұлғалар мен дара кәсіпкерлерден алынған қарыз (кредиттік) қаражатты пайдаланғаны үшін проценттерден түскен үнемнен келген материалдық пайда жеке тұлғаның салық агентінен алған табысы болып табылады. </w:t>
      </w:r>
      <w:r>
        <w:br/>
      </w:r>
      <w:r>
        <w:rPr>
          <w:rFonts w:ascii="Times New Roman"/>
          <w:b w:val="false"/>
          <w:i w:val="false"/>
          <w:color w:val="000000"/>
          <w:sz w:val="28"/>
        </w:rPr>
        <w:t xml:space="preserve">
      Көрсетілген табыс шарт талаптарын ескере келе есептелген проценттер сомасының үстінен қарыз (кредиттік) қаражатты пайдаланғаны үшін проценттердің шартты сомасынан асып түсу ретінде айқындалады. Қарыз (кредиттік) қаражатты пайдаланғаны үшін проценттердің шартты сомасы қарыз бойынша өтелмеген берешек сомасына қолданылатын Қазақстан Республикасының Ұлттық Банкі әр айдың 1 күніне белгілеген қайта қаржыландырудың 3/4 ресми ставкасын ескере отырып есептеледі: </w:t>
      </w:r>
      <w:r>
        <w:br/>
      </w:r>
      <w:r>
        <w:rPr>
          <w:rFonts w:ascii="Times New Roman"/>
          <w:b w:val="false"/>
          <w:i w:val="false"/>
          <w:color w:val="000000"/>
          <w:sz w:val="28"/>
        </w:rPr>
        <w:t xml:space="preserve">
      қарыз (кредиттік) қаражатты пайдаланғаны үшін сыйақы сомасын айқындаудың ұқсас тәртібімен айқындалатын - егер қарыз шартында сыйақы төлеу көзделген болса; </w:t>
      </w:r>
      <w:r>
        <w:br/>
      </w:r>
      <w:r>
        <w:rPr>
          <w:rFonts w:ascii="Times New Roman"/>
          <w:b w:val="false"/>
          <w:i w:val="false"/>
          <w:color w:val="000000"/>
          <w:sz w:val="28"/>
        </w:rPr>
        <w:t xml:space="preserve">
      қалған жағдайларда - әр айдың 1 күнгі жай-күйі бойынша. </w:t>
      </w:r>
      <w:r>
        <w:br/>
      </w:r>
      <w:r>
        <w:rPr>
          <w:rFonts w:ascii="Times New Roman"/>
          <w:b w:val="false"/>
          <w:i w:val="false"/>
          <w:color w:val="000000"/>
          <w:sz w:val="28"/>
        </w:rPr>
        <w:t xml:space="preserve">
      2. Мыналар: </w:t>
      </w:r>
      <w:r>
        <w:br/>
      </w:r>
      <w:r>
        <w:rPr>
          <w:rFonts w:ascii="Times New Roman"/>
          <w:b w:val="false"/>
          <w:i w:val="false"/>
          <w:color w:val="000000"/>
          <w:sz w:val="28"/>
        </w:rPr>
        <w:t xml:space="preserve">
      1) осы Кодекстің 177-бабымен айқындалған төлеу көзіне салық салынбайтын табыстар; </w:t>
      </w:r>
      <w:r>
        <w:br/>
      </w:r>
      <w:r>
        <w:rPr>
          <w:rFonts w:ascii="Times New Roman"/>
          <w:b w:val="false"/>
          <w:i w:val="false"/>
          <w:color w:val="000000"/>
          <w:sz w:val="28"/>
        </w:rPr>
        <w:t xml:space="preserve">
      2) жеке тұлғаларға олардан жеке мүлкін сатып алғаны үшін төлемдер салық агентінен жеке тұлғаға түсетін табыс болып есептелмейді. </w:t>
      </w:r>
    </w:p>
    <w:p>
      <w:pPr>
        <w:spacing w:after="0"/>
        <w:ind w:left="0"/>
        <w:jc w:val="both"/>
      </w:pPr>
      <w:r>
        <w:rPr>
          <w:rFonts w:ascii="Times New Roman"/>
          <w:b/>
          <w:i w:val="false"/>
          <w:color w:val="000000"/>
          <w:sz w:val="28"/>
        </w:rPr>
        <w:t xml:space="preserve">      169-бап. Салық сомасын есептеу </w:t>
      </w:r>
    </w:p>
    <w:p>
      <w:pPr>
        <w:spacing w:after="0"/>
        <w:ind w:left="0"/>
        <w:jc w:val="both"/>
      </w:pPr>
      <w:r>
        <w:rPr>
          <w:rFonts w:ascii="Times New Roman"/>
          <w:b w:val="false"/>
          <w:i w:val="false"/>
          <w:color w:val="000000"/>
          <w:sz w:val="28"/>
        </w:rPr>
        <w:t xml:space="preserve">      Жеке табыс салығының сомасы 158-баптың 1-тармағында белгіленген ставканы салық агенттерінен жеке тұлғалардың салық агенттерінен алатын кірісінің сомасына қолдану жолымен есептеледі. </w:t>
      </w:r>
    </w:p>
    <w:p>
      <w:pPr>
        <w:spacing w:after="0"/>
        <w:ind w:left="0"/>
        <w:jc w:val="left"/>
      </w:pPr>
      <w:r>
        <w:rPr>
          <w:rFonts w:ascii="Times New Roman"/>
          <w:b/>
          <w:i w:val="false"/>
          <w:color w:val="000000"/>
        </w:rPr>
        <w:t xml:space="preserve"> $ 3. Жинақтаушы зейнетақы қорларынан төленетін </w:t>
      </w:r>
      <w:r>
        <w:br/>
      </w:r>
      <w:r>
        <w:rPr>
          <w:rFonts w:ascii="Times New Roman"/>
          <w:b/>
          <w:i w:val="false"/>
          <w:color w:val="000000"/>
        </w:rPr>
        <w:t xml:space="preserve">
зейнетақы төлемдері </w:t>
      </w:r>
    </w:p>
    <w:p>
      <w:pPr>
        <w:spacing w:after="0"/>
        <w:ind w:left="0"/>
        <w:jc w:val="both"/>
      </w:pPr>
      <w:r>
        <w:rPr>
          <w:rFonts w:ascii="Times New Roman"/>
          <w:b/>
          <w:i w:val="false"/>
          <w:color w:val="000000"/>
          <w:sz w:val="28"/>
        </w:rPr>
        <w:t xml:space="preserve">      170-бап. Зейнетақы төлемдері </w:t>
      </w:r>
    </w:p>
    <w:p>
      <w:pPr>
        <w:spacing w:after="0"/>
        <w:ind w:left="0"/>
        <w:jc w:val="both"/>
      </w:pPr>
      <w:r>
        <w:rPr>
          <w:rFonts w:ascii="Times New Roman"/>
          <w:b w:val="false"/>
          <w:i w:val="false"/>
          <w:color w:val="000000"/>
          <w:sz w:val="28"/>
        </w:rPr>
        <w:t xml:space="preserve">      1. Зейнетақы төлемдеріне жинақтаушы зейнетақы қорлары жүзеге асыратын төлемдер жатады: </w:t>
      </w:r>
      <w:r>
        <w:br/>
      </w:r>
      <w:r>
        <w:rPr>
          <w:rFonts w:ascii="Times New Roman"/>
          <w:b w:val="false"/>
          <w:i w:val="false"/>
          <w:color w:val="000000"/>
          <w:sz w:val="28"/>
        </w:rPr>
        <w:t xml:space="preserve">
      1) салық төлеушілердің Қазақстан Республикасының заңнамасына сәйкес міндетті зейнетақы жарналары және (немесе) ерікті кәсіптік жарналар, ерікті зейнетақы жарналары есебінен зейнетақымен қамсыздандыру туралы шарттың талаптарына сәйкес ерікті зейнетақы жарналары есебінен, егер осы бапта өзгеше белгіленбесе төлемдерді жүзеге асырудың кезеңділігіне қарамастан, табысты есептеудің әрбір айы үшін тиісті қаржы жылына арналған республикалық бюджет туралы заңда белгіленген ең төменгі жалақының мөлшеріне азайтылған қалыптасқан зейнетақы жарналарынан; </w:t>
      </w:r>
      <w:r>
        <w:br/>
      </w:r>
      <w:r>
        <w:rPr>
          <w:rFonts w:ascii="Times New Roman"/>
          <w:b w:val="false"/>
          <w:i w:val="false"/>
          <w:color w:val="000000"/>
          <w:sz w:val="28"/>
        </w:rPr>
        <w:t xml:space="preserve">
      2) Қазақстан Республикасының заңнамасына сәйкес зейнеткерлік жасына жеткен және тұрақты тұрғылықты жерге Қазақстан Республикасынан тысқары шығатын немесе шыққан Қазақстан Республикасының резидент жеке тұлғаларына осы тұлғалардың өтініші бойынша, егер осы бапта өзгеше белгіленбесе тиісті қаржы жылына арналған республикалық бюджет туралы заңда белгіленген 12 еселенген ең төменгі жалақының мөлшеріне азайтылған; </w:t>
      </w:r>
      <w:r>
        <w:br/>
      </w:r>
      <w:r>
        <w:rPr>
          <w:rFonts w:ascii="Times New Roman"/>
          <w:b w:val="false"/>
          <w:i w:val="false"/>
          <w:color w:val="000000"/>
          <w:sz w:val="28"/>
        </w:rPr>
        <w:t xml:space="preserve">
      3) Қазақстан Республикасының заңнамасына сәйкес зейнеткерлік жасына жетпеген және тұрақты тұрғылықты жерге Қазақстан Республикасынан тысқары шығатын немесе шыққан Қазақстан Республикасының резидент жеке тұлғаларына; </w:t>
      </w:r>
      <w:r>
        <w:br/>
      </w:r>
      <w:r>
        <w:rPr>
          <w:rFonts w:ascii="Times New Roman"/>
          <w:b w:val="false"/>
          <w:i w:val="false"/>
          <w:color w:val="000000"/>
          <w:sz w:val="28"/>
        </w:rPr>
        <w:t xml:space="preserve">
      4) Қазақстан Республикасының заңнамасында белгіленген тәртіппен мұрагерлікке қалған зейнетақы жинақтары түрінде жеке тұлғаларға. </w:t>
      </w:r>
      <w:r>
        <w:br/>
      </w:r>
      <w:r>
        <w:rPr>
          <w:rFonts w:ascii="Times New Roman"/>
          <w:b w:val="false"/>
          <w:i w:val="false"/>
          <w:color w:val="000000"/>
          <w:sz w:val="28"/>
        </w:rPr>
        <w:t xml:space="preserve">
      2. Салымшы міндетті зейнетақы жарналары және (немесе) ерікті зейнетақы жарналары және (немесе) ерікті кәсіптік зейнетақы жарналары есебінен қалыптасқан зейнетақы төлемдерін бір айдың ішінде бір мезгілде алған жағдайда зейнетақы төлемдерінің жалпы сомасы салық төлеушінің жинақтаушы зейнетақы қорларының біріне ұсынылған өтініші бойынша төлемдерді жүзеге асырудың кезеңділігіне қарамастан, табысты есептеудің әрбір айы үшін тиісті қаржы жылына арналған республикалық бюджет туралы заңда белгіленген ең төменгі бір жалақы мөлшеріне азайтылады. </w:t>
      </w:r>
    </w:p>
    <w:p>
      <w:pPr>
        <w:spacing w:after="0"/>
        <w:ind w:left="0"/>
        <w:jc w:val="both"/>
      </w:pPr>
      <w:r>
        <w:rPr>
          <w:rFonts w:ascii="Times New Roman"/>
          <w:b/>
          <w:i w:val="false"/>
          <w:color w:val="000000"/>
          <w:sz w:val="28"/>
        </w:rPr>
        <w:t xml:space="preserve">      171-бап. Салық сомасын есептеу </w:t>
      </w:r>
    </w:p>
    <w:p>
      <w:pPr>
        <w:spacing w:after="0"/>
        <w:ind w:left="0"/>
        <w:jc w:val="both"/>
      </w:pPr>
      <w:r>
        <w:rPr>
          <w:rFonts w:ascii="Times New Roman"/>
          <w:b w:val="false"/>
          <w:i w:val="false"/>
          <w:color w:val="000000"/>
          <w:sz w:val="28"/>
        </w:rPr>
        <w:t xml:space="preserve">      Жеке табыс салығының сомасы зейнетақы төлемінің сомасына 158-баптың 1-тармағында белгіленген ставканы қолдану жолымен есептеледі. </w:t>
      </w:r>
    </w:p>
    <w:p>
      <w:pPr>
        <w:spacing w:after="0"/>
        <w:ind w:left="0"/>
        <w:jc w:val="left"/>
      </w:pPr>
      <w:r>
        <w:rPr>
          <w:rFonts w:ascii="Times New Roman"/>
          <w:b/>
          <w:i w:val="false"/>
          <w:color w:val="000000"/>
        </w:rPr>
        <w:t xml:space="preserve"> $ 4. Дивидендтер, сыйақылар, ұтыстар түріндегі табыс </w:t>
      </w:r>
    </w:p>
    <w:p>
      <w:pPr>
        <w:spacing w:after="0"/>
        <w:ind w:left="0"/>
        <w:jc w:val="both"/>
      </w:pPr>
      <w:r>
        <w:rPr>
          <w:rFonts w:ascii="Times New Roman"/>
          <w:b/>
          <w:i w:val="false"/>
          <w:color w:val="000000"/>
          <w:sz w:val="28"/>
        </w:rPr>
        <w:t xml:space="preserve">      172-бап. Салық сомасын есептеу </w:t>
      </w:r>
    </w:p>
    <w:p>
      <w:pPr>
        <w:spacing w:after="0"/>
        <w:ind w:left="0"/>
        <w:jc w:val="both"/>
      </w:pPr>
      <w:r>
        <w:rPr>
          <w:rFonts w:ascii="Times New Roman"/>
          <w:b w:val="false"/>
          <w:i w:val="false"/>
          <w:color w:val="000000"/>
          <w:sz w:val="28"/>
        </w:rPr>
        <w:t xml:space="preserve">      1. Жеке табыс салығының сомасы дивидендтер, сыйақылар мен ұтыстар түрінде төленетін табыс сомасына осы Кодекстің 158-бабының 1 және 2-тармақтарында белгіленген ставкаларды қолдану жолымен есептеледі. </w:t>
      </w:r>
      <w:r>
        <w:br/>
      </w:r>
      <w:r>
        <w:rPr>
          <w:rFonts w:ascii="Times New Roman"/>
          <w:b w:val="false"/>
          <w:i w:val="false"/>
          <w:color w:val="000000"/>
          <w:sz w:val="28"/>
        </w:rPr>
        <w:t xml:space="preserve">
      2. Ұтысты, сыйақыны төлеу кезінде ұсталған салық сомасы төлем көзінен осы салықты ұстап қалуын растайтын құжаттар болғанда салықтарды есептеу шығару мен төлеуді осы Кодекстің 178-бабында белгіленген тәртіппен жүзеге асыратын дара кәсіпкер салық кезеңі үшін есептеген жеке табыс салығының есебіне жатқызылады. </w:t>
      </w:r>
    </w:p>
    <w:p>
      <w:pPr>
        <w:spacing w:after="0"/>
        <w:ind w:left="0"/>
        <w:jc w:val="left"/>
      </w:pPr>
      <w:r>
        <w:rPr>
          <w:rFonts w:ascii="Times New Roman"/>
          <w:b/>
          <w:i w:val="false"/>
          <w:color w:val="000000"/>
        </w:rPr>
        <w:t xml:space="preserve"> $ 5. Стипендиялар </w:t>
      </w:r>
    </w:p>
    <w:p>
      <w:pPr>
        <w:spacing w:after="0"/>
        <w:ind w:left="0"/>
        <w:jc w:val="both"/>
      </w:pPr>
      <w:r>
        <w:rPr>
          <w:rFonts w:ascii="Times New Roman"/>
          <w:b/>
          <w:i w:val="false"/>
          <w:color w:val="000000"/>
          <w:sz w:val="28"/>
        </w:rPr>
        <w:t xml:space="preserve">      173-бап. Стипендиялар </w:t>
      </w:r>
    </w:p>
    <w:p>
      <w:pPr>
        <w:spacing w:after="0"/>
        <w:ind w:left="0"/>
        <w:jc w:val="both"/>
      </w:pPr>
      <w:r>
        <w:rPr>
          <w:rFonts w:ascii="Times New Roman"/>
          <w:b w:val="false"/>
          <w:i w:val="false"/>
          <w:color w:val="000000"/>
          <w:sz w:val="28"/>
        </w:rPr>
        <w:t xml:space="preserve">      Осы Кодекстің 156-бабының 28) тармақшасында көзделген сомаларды қоспағанда, білім беру ұйымдарында оқып жүргендерге төлеуге арналған ақша сомасы, сондай-ақ мәдениет, ғылым қайраткерлеріне, бұқаралық ақпарат құралдары қызметкерлеріне және басқа жеке тұлғаларға төлеуге арналған ақша сомасы стипендия болып табылады. </w:t>
      </w:r>
    </w:p>
    <w:p>
      <w:pPr>
        <w:spacing w:after="0"/>
        <w:ind w:left="0"/>
        <w:jc w:val="both"/>
      </w:pPr>
      <w:r>
        <w:rPr>
          <w:rFonts w:ascii="Times New Roman"/>
          <w:b/>
          <w:i w:val="false"/>
          <w:color w:val="000000"/>
          <w:sz w:val="28"/>
        </w:rPr>
        <w:t xml:space="preserve">      174-бап. Салық сомасын есептеу </w:t>
      </w:r>
    </w:p>
    <w:p>
      <w:pPr>
        <w:spacing w:after="0"/>
        <w:ind w:left="0"/>
        <w:jc w:val="both"/>
      </w:pPr>
      <w:r>
        <w:rPr>
          <w:rFonts w:ascii="Times New Roman"/>
          <w:b w:val="false"/>
          <w:i w:val="false"/>
          <w:color w:val="000000"/>
          <w:sz w:val="28"/>
        </w:rPr>
        <w:t xml:space="preserve">      Жеке табыс салығының сомасы осы Кодекстің 158-бабының 1-тармағында белгіленген ставканы төленетін стипендия сомасына қолдану жолымен есептеледі. </w:t>
      </w:r>
    </w:p>
    <w:p>
      <w:pPr>
        <w:spacing w:after="0"/>
        <w:ind w:left="0"/>
        <w:jc w:val="left"/>
      </w:pPr>
      <w:r>
        <w:rPr>
          <w:rFonts w:ascii="Times New Roman"/>
          <w:b/>
          <w:i w:val="false"/>
          <w:color w:val="000000"/>
        </w:rPr>
        <w:t xml:space="preserve"> $ 6. Жинақтаушы сақтандыру шарттары бойынша табыс </w:t>
      </w:r>
    </w:p>
    <w:p>
      <w:pPr>
        <w:spacing w:after="0"/>
        <w:ind w:left="0"/>
        <w:jc w:val="both"/>
      </w:pPr>
      <w:r>
        <w:rPr>
          <w:rFonts w:ascii="Times New Roman"/>
          <w:b/>
          <w:i w:val="false"/>
          <w:color w:val="000000"/>
          <w:sz w:val="28"/>
        </w:rPr>
        <w:t xml:space="preserve">      175-бап. Жинақтаушы сақтандыру шарттары бойынша табыс </w:t>
      </w:r>
    </w:p>
    <w:p>
      <w:pPr>
        <w:spacing w:after="0"/>
        <w:ind w:left="0"/>
        <w:jc w:val="both"/>
      </w:pPr>
      <w:r>
        <w:rPr>
          <w:rFonts w:ascii="Times New Roman"/>
          <w:b w:val="false"/>
          <w:i w:val="false"/>
          <w:color w:val="000000"/>
          <w:sz w:val="28"/>
        </w:rPr>
        <w:t xml:space="preserve">      Жинақтаушы сақтандыру шарттары бойынша жеке тұлғаның табысы мыналар болып табылады: </w:t>
      </w:r>
      <w:r>
        <w:br/>
      </w:r>
      <w:r>
        <w:rPr>
          <w:rFonts w:ascii="Times New Roman"/>
          <w:b w:val="false"/>
          <w:i w:val="false"/>
          <w:color w:val="000000"/>
          <w:sz w:val="28"/>
        </w:rPr>
        <w:t xml:space="preserve">
      1) сақтандыру сыйлықақылары мыналардың есебінен төленген сақтандыру ұйымдары жүзеге асыратын сақтандыру төлемдері: </w:t>
      </w:r>
      <w:r>
        <w:br/>
      </w:r>
      <w:r>
        <w:rPr>
          <w:rFonts w:ascii="Times New Roman"/>
          <w:b w:val="false"/>
          <w:i w:val="false"/>
          <w:color w:val="000000"/>
          <w:sz w:val="28"/>
        </w:rPr>
        <w:t xml:space="preserve">
      жинақтаушы зейнетақы қорларындағы зейнетақы жинақтары есебінен; </w:t>
      </w:r>
      <w:r>
        <w:br/>
      </w:r>
      <w:r>
        <w:rPr>
          <w:rFonts w:ascii="Times New Roman"/>
          <w:b w:val="false"/>
          <w:i w:val="false"/>
          <w:color w:val="000000"/>
          <w:sz w:val="28"/>
        </w:rPr>
        <w:t xml:space="preserve">
      жеке тұлғаның жинақтаушы сақтандыру шарттары бойынша өз пайдасына енгізетін сақтандыру сыйлықақылары есебінен; </w:t>
      </w:r>
      <w:r>
        <w:br/>
      </w:r>
      <w:r>
        <w:rPr>
          <w:rFonts w:ascii="Times New Roman"/>
          <w:b w:val="false"/>
          <w:i w:val="false"/>
          <w:color w:val="000000"/>
          <w:sz w:val="28"/>
        </w:rPr>
        <w:t xml:space="preserve">
      жұмыс берушінің жинақтаушы сақтандыру шарттары бойынша жұмыскердің пайдасына енгізетін сақтандыру сыйлықтары есебінен; </w:t>
      </w:r>
      <w:r>
        <w:br/>
      </w:r>
      <w:r>
        <w:rPr>
          <w:rFonts w:ascii="Times New Roman"/>
          <w:b w:val="false"/>
          <w:i w:val="false"/>
          <w:color w:val="000000"/>
          <w:sz w:val="28"/>
        </w:rPr>
        <w:t xml:space="preserve">
      2) осындай шарттар мерзімінен бұрын тоқтатылған жағдайда төленетін сатып алу сомалары; </w:t>
      </w:r>
      <w:r>
        <w:br/>
      </w:r>
      <w:r>
        <w:rPr>
          <w:rFonts w:ascii="Times New Roman"/>
          <w:b w:val="false"/>
          <w:i w:val="false"/>
          <w:color w:val="000000"/>
          <w:sz w:val="28"/>
        </w:rPr>
        <w:t xml:space="preserve">
      3) осы баптың 1) тармақшасында көрсетілмеген қаражаттың есебінен төленген сақтандыру ұйымы жүзеге асыратын сақтандыру төлемдері сомасының сақтандыру сыйлықақыларының сомасынан асып кетуі. </w:t>
      </w:r>
    </w:p>
    <w:p>
      <w:pPr>
        <w:spacing w:after="0"/>
        <w:ind w:left="0"/>
        <w:jc w:val="both"/>
      </w:pPr>
      <w:r>
        <w:rPr>
          <w:rFonts w:ascii="Times New Roman"/>
          <w:b/>
          <w:i w:val="false"/>
          <w:color w:val="000000"/>
          <w:sz w:val="28"/>
        </w:rPr>
        <w:t xml:space="preserve">      176-бап. Салық сомасын есептеу </w:t>
      </w:r>
    </w:p>
    <w:p>
      <w:pPr>
        <w:spacing w:after="0"/>
        <w:ind w:left="0"/>
        <w:jc w:val="both"/>
      </w:pPr>
      <w:r>
        <w:rPr>
          <w:rFonts w:ascii="Times New Roman"/>
          <w:b w:val="false"/>
          <w:i w:val="false"/>
          <w:color w:val="000000"/>
          <w:sz w:val="28"/>
        </w:rPr>
        <w:t xml:space="preserve">      Жеке табыс салығының сомасы, егер осы бапта өзгеше белгіленбесе, осы Кодекстің 158-бабының 1-тармағында белгіленген ставканы жинақтаушы сақтандыру шарттары бойынша төленетін табыс сомасына қолдану жолымен есептеледі. </w:t>
      </w:r>
      <w:r>
        <w:br/>
      </w:r>
      <w:r>
        <w:rPr>
          <w:rFonts w:ascii="Times New Roman"/>
          <w:b w:val="false"/>
          <w:i w:val="false"/>
          <w:color w:val="000000"/>
          <w:sz w:val="28"/>
        </w:rPr>
        <w:t xml:space="preserve">
      Жеке табыс салығының сомасы сақтандыру сыйақылары зейнетақы жинақтары есебінен жинақтаушы зейнетақы қорларына төленген, төлемдерді жүзеге асырудың кезеңділігіне қарамастан табысты есептеудің әрбір айы үшін тиісті қаржы жылына арналған республикалық бюджет туралы заңда белгіленген ең төменгі бір жалақы мөлшеріне азайтылған осы Кодекстің 158-бабының 1-тармағында белгіленген ставканы қолдану жолымен есептеледі. </w:t>
      </w:r>
    </w:p>
    <w:p>
      <w:pPr>
        <w:spacing w:after="0"/>
        <w:ind w:left="0"/>
        <w:jc w:val="left"/>
      </w:pPr>
      <w:r>
        <w:rPr>
          <w:rFonts w:ascii="Times New Roman"/>
          <w:b/>
          <w:i w:val="false"/>
          <w:color w:val="000000"/>
        </w:rPr>
        <w:t xml:space="preserve"> 23-тарау. Төлем көзінен салық салынбайтын табыстар </w:t>
      </w:r>
    </w:p>
    <w:p>
      <w:pPr>
        <w:spacing w:after="0"/>
        <w:ind w:left="0"/>
        <w:jc w:val="both"/>
      </w:pPr>
      <w:r>
        <w:rPr>
          <w:rFonts w:ascii="Times New Roman"/>
          <w:b/>
          <w:i w:val="false"/>
          <w:color w:val="000000"/>
          <w:sz w:val="28"/>
        </w:rPr>
        <w:t xml:space="preserve">      177-бап. Төлем көзінен салық салынбайтын табыстар </w:t>
      </w:r>
    </w:p>
    <w:p>
      <w:pPr>
        <w:spacing w:after="0"/>
        <w:ind w:left="0"/>
        <w:jc w:val="both"/>
      </w:pPr>
      <w:r>
        <w:rPr>
          <w:rFonts w:ascii="Times New Roman"/>
          <w:b w:val="false"/>
          <w:i w:val="false"/>
          <w:color w:val="000000"/>
          <w:sz w:val="28"/>
        </w:rPr>
        <w:t xml:space="preserve">      Салық төлеушінің төлем көзінен салық салынбайтын табыстарына, табыстардың мынадай түрлері: </w:t>
      </w:r>
      <w:r>
        <w:br/>
      </w:r>
      <w:r>
        <w:rPr>
          <w:rFonts w:ascii="Times New Roman"/>
          <w:b w:val="false"/>
          <w:i w:val="false"/>
          <w:color w:val="000000"/>
          <w:sz w:val="28"/>
        </w:rPr>
        <w:t xml:space="preserve">
      1) мүліктік табыс; </w:t>
      </w:r>
      <w:r>
        <w:br/>
      </w:r>
      <w:r>
        <w:rPr>
          <w:rFonts w:ascii="Times New Roman"/>
          <w:b w:val="false"/>
          <w:i w:val="false"/>
          <w:color w:val="000000"/>
          <w:sz w:val="28"/>
        </w:rPr>
        <w:t xml:space="preserve">
      2) жеке кәсіпкердің табысы; </w:t>
      </w:r>
      <w:r>
        <w:br/>
      </w:r>
      <w:r>
        <w:rPr>
          <w:rFonts w:ascii="Times New Roman"/>
          <w:b w:val="false"/>
          <w:i w:val="false"/>
          <w:color w:val="000000"/>
          <w:sz w:val="28"/>
        </w:rPr>
        <w:t xml:space="preserve">
      3) адвокаттар мен жеке нотариустардың табысы; </w:t>
      </w:r>
      <w:r>
        <w:br/>
      </w:r>
      <w:r>
        <w:rPr>
          <w:rFonts w:ascii="Times New Roman"/>
          <w:b w:val="false"/>
          <w:i w:val="false"/>
          <w:color w:val="000000"/>
          <w:sz w:val="28"/>
        </w:rPr>
        <w:t xml:space="preserve">
      4) өзге де табыстар жатады. </w:t>
      </w:r>
    </w:p>
    <w:p>
      <w:pPr>
        <w:spacing w:after="0"/>
        <w:ind w:left="0"/>
        <w:jc w:val="both"/>
      </w:pPr>
      <w:r>
        <w:rPr>
          <w:rFonts w:ascii="Times New Roman"/>
          <w:b/>
          <w:i w:val="false"/>
          <w:color w:val="000000"/>
          <w:sz w:val="28"/>
        </w:rPr>
        <w:t xml:space="preserve">      178-бап. Төлем көзінен салық салынбайтын табыстар </w:t>
      </w:r>
      <w:r>
        <w:br/>
      </w:r>
      <w:r>
        <w:rPr>
          <w:rFonts w:ascii="Times New Roman"/>
          <w:b w:val="false"/>
          <w:i w:val="false"/>
          <w:color w:val="000000"/>
          <w:sz w:val="28"/>
        </w:rPr>
        <w:t>
</w:t>
      </w:r>
      <w:r>
        <w:rPr>
          <w:rFonts w:ascii="Times New Roman"/>
          <w:b/>
          <w:i w:val="false"/>
          <w:color w:val="000000"/>
          <w:sz w:val="28"/>
        </w:rPr>
        <w:t xml:space="preserve">               бойынша жеке табыс салығын есептеу </w:t>
      </w:r>
    </w:p>
    <w:p>
      <w:pPr>
        <w:spacing w:after="0"/>
        <w:ind w:left="0"/>
        <w:jc w:val="both"/>
      </w:pPr>
      <w:r>
        <w:rPr>
          <w:rFonts w:ascii="Times New Roman"/>
          <w:b w:val="false"/>
          <w:i w:val="false"/>
          <w:color w:val="000000"/>
          <w:sz w:val="28"/>
        </w:rPr>
        <w:t xml:space="preserve">      1. Егер осы бапта өзгеше белгіленбесе, төлем көзінен салық салынбайтын табыстар бойынша жеке табыс салығын есептеуді салық төлеуші осы Кодекстің 166-бабының 1-тармағында белгіленген салықтық шегерімдер сомасына азайтылған, төлем көзінен салық салынбайтын табыс сомасына 158-баптың 1-тармағында белгіленген ставканы қолдану жолымен дербес жүргізеді. </w:t>
      </w:r>
      <w:r>
        <w:br/>
      </w:r>
      <w:r>
        <w:rPr>
          <w:rFonts w:ascii="Times New Roman"/>
          <w:b w:val="false"/>
          <w:i w:val="false"/>
          <w:color w:val="000000"/>
          <w:sz w:val="28"/>
        </w:rPr>
        <w:t xml:space="preserve">
      2. Салық төлеушіде төлем көзінен салық салынбайтын табыстардың бірнеше түрі болған кезде, адвокаттар мен жеке нотариустардың табыстарын қоспағанда, салық төлеуші жеке табыс салығын есептеуді осы Кодекстің 158-бабының 1-тармағында белгіленген ставканы төлем көзінен салық салынбайтын барлық табыс түрлерінің сомасына қолдану жолымен дербес жүргізеді. </w:t>
      </w:r>
      <w:r>
        <w:br/>
      </w:r>
      <w:r>
        <w:rPr>
          <w:rFonts w:ascii="Times New Roman"/>
          <w:b w:val="false"/>
          <w:i w:val="false"/>
          <w:color w:val="000000"/>
          <w:sz w:val="28"/>
        </w:rPr>
        <w:t xml:space="preserve">
      3. Осы Кодекстің 166-бабының 1-тармағында белгіленген салықтық шегерімдер төлем көзінен салық салынбайтын табыстардың жиынтық сомасы бойынша жеке табыс салығын есептеген кезде, егер көрсетілген шегерімдер қызметкердің табысын есептеген кезде жүргізілмеген болса қолданылады. </w:t>
      </w:r>
      <w:r>
        <w:br/>
      </w:r>
      <w:r>
        <w:rPr>
          <w:rFonts w:ascii="Times New Roman"/>
          <w:b w:val="false"/>
          <w:i w:val="false"/>
          <w:color w:val="000000"/>
          <w:sz w:val="28"/>
        </w:rPr>
        <w:t xml:space="preserve">
      4. Патент немесе жеңілдетілген декларация негізінде шағын бизнес субъектілері үшін арнаулы салық режимін қолданатын дара кәсіпкерлер осы Кодекстің 66-тарауына сәйкес арнаулы салық режимдерінде көрсетілген шеңберлерде салық салынатын табыстар бойынша жеке табыс салығын есептеуді жүргізеді. </w:t>
      </w:r>
    </w:p>
    <w:p>
      <w:pPr>
        <w:spacing w:after="0"/>
        <w:ind w:left="0"/>
        <w:jc w:val="both"/>
      </w:pPr>
      <w:r>
        <w:rPr>
          <w:rFonts w:ascii="Times New Roman"/>
          <w:b/>
          <w:i w:val="false"/>
          <w:color w:val="000000"/>
          <w:sz w:val="28"/>
        </w:rPr>
        <w:t xml:space="preserve">      179-бап. Салық төлеу мерзімдері </w:t>
      </w:r>
    </w:p>
    <w:p>
      <w:pPr>
        <w:spacing w:after="0"/>
        <w:ind w:left="0"/>
        <w:jc w:val="both"/>
      </w:pPr>
      <w:r>
        <w:rPr>
          <w:rFonts w:ascii="Times New Roman"/>
          <w:b w:val="false"/>
          <w:i w:val="false"/>
          <w:color w:val="000000"/>
          <w:sz w:val="28"/>
        </w:rPr>
        <w:t xml:space="preserve">      1. Салық төлеуші салық жылының қорытындысы бойынша жеке табыс салығын төлеуді жеке табыс салығы бойынша декларацияны тапсыру үшін белгіленген мерзімнен кейін он жұмыс күнінен кешіктірмей дербес жүзеге асырады. </w:t>
      </w:r>
      <w:r>
        <w:br/>
      </w:r>
      <w:r>
        <w:rPr>
          <w:rFonts w:ascii="Times New Roman"/>
          <w:b w:val="false"/>
          <w:i w:val="false"/>
          <w:color w:val="000000"/>
          <w:sz w:val="28"/>
        </w:rPr>
        <w:t xml:space="preserve">
      2. Патент немесе жеңілдетілген декларация негізінде шағын бизнес субъектілері үшін арнаулы салық режимін қолданатын дара кәсіпкерлер осы Кодекстің 66-тарауына сәйкес арнаулы салық режимдерінде көрсетілген шеңберлерде салық салынатын табыстар бойынша жеке табыс салығын есептеуді жүргізеді. </w:t>
      </w:r>
    </w:p>
    <w:p>
      <w:pPr>
        <w:spacing w:after="0"/>
        <w:ind w:left="0"/>
        <w:jc w:val="left"/>
      </w:pPr>
      <w:r>
        <w:rPr>
          <w:rFonts w:ascii="Times New Roman"/>
          <w:b/>
          <w:i w:val="false"/>
          <w:color w:val="000000"/>
        </w:rPr>
        <w:t xml:space="preserve"> $ 1. Мүліктік табыс </w:t>
      </w:r>
    </w:p>
    <w:p>
      <w:pPr>
        <w:spacing w:after="0"/>
        <w:ind w:left="0"/>
        <w:jc w:val="both"/>
      </w:pPr>
      <w:r>
        <w:rPr>
          <w:rFonts w:ascii="Times New Roman"/>
          <w:b/>
          <w:i w:val="false"/>
          <w:color w:val="000000"/>
          <w:sz w:val="28"/>
        </w:rPr>
        <w:t xml:space="preserve">      180-бап. Мүліктік табыс </w:t>
      </w:r>
    </w:p>
    <w:p>
      <w:pPr>
        <w:spacing w:after="0"/>
        <w:ind w:left="0"/>
        <w:jc w:val="both"/>
      </w:pPr>
      <w:r>
        <w:rPr>
          <w:rFonts w:ascii="Times New Roman"/>
          <w:b w:val="false"/>
          <w:i w:val="false"/>
          <w:color w:val="000000"/>
          <w:sz w:val="28"/>
        </w:rPr>
        <w:t xml:space="preserve">      1. Салық төлеушінің мүліктік табысына: </w:t>
      </w:r>
      <w:r>
        <w:br/>
      </w:r>
      <w:r>
        <w:rPr>
          <w:rFonts w:ascii="Times New Roman"/>
          <w:b w:val="false"/>
          <w:i w:val="false"/>
          <w:color w:val="000000"/>
          <w:sz w:val="28"/>
        </w:rPr>
        <w:t xml:space="preserve">
      1) мүлікті сатқан кездегі құнының өсімінен түскен табыс; </w:t>
      </w:r>
      <w:r>
        <w:br/>
      </w:r>
      <w:r>
        <w:rPr>
          <w:rFonts w:ascii="Times New Roman"/>
          <w:b w:val="false"/>
          <w:i w:val="false"/>
          <w:color w:val="000000"/>
          <w:sz w:val="28"/>
        </w:rPr>
        <w:t xml:space="preserve">
      2) салық агенттері болып табылмайтын адамдарға мүлікті жалға беруден алынған табыс жатады. </w:t>
      </w:r>
      <w:r>
        <w:br/>
      </w:r>
      <w:r>
        <w:rPr>
          <w:rFonts w:ascii="Times New Roman"/>
          <w:b w:val="false"/>
          <w:i w:val="false"/>
          <w:color w:val="000000"/>
          <w:sz w:val="28"/>
        </w:rPr>
        <w:t xml:space="preserve">
      2. Мына мүліктерді сатқан кездегі құн өсімі мүлікті сатқан кездегі құнының өсімінен түскен табыс деп есептеледі: </w:t>
      </w:r>
      <w:r>
        <w:br/>
      </w:r>
      <w:r>
        <w:rPr>
          <w:rFonts w:ascii="Times New Roman"/>
          <w:b w:val="false"/>
          <w:i w:val="false"/>
          <w:color w:val="000000"/>
          <w:sz w:val="28"/>
        </w:rPr>
        <w:t xml:space="preserve">
      1) бір жылдан аз уақыт меншік құқығында болған тұрғын жайларды, саяжай құрылыстарын, гараждарды; </w:t>
      </w:r>
      <w:r>
        <w:br/>
      </w:r>
      <w:r>
        <w:rPr>
          <w:rFonts w:ascii="Times New Roman"/>
          <w:b w:val="false"/>
          <w:i w:val="false"/>
          <w:color w:val="000000"/>
          <w:sz w:val="28"/>
        </w:rPr>
        <w:t xml:space="preserve">
      2) осы тармақтың 1) тармақшасында көрсетілген жер учаскесін және (немесе) жер үлесін сатып алуға және иеліктен айыруға арналған құқық белгілейтін құжаттарды жасау арасындағы кезең бір жылдан аз уақытты құраған жағдайда, жеке тұрғын үй құрылысына, жеке қосалқы шаруашылық жүргізу, бағбаншылық және саяжай құрылысы үшін берілген жер учаскелерін және (немесе) жер үлестерін; </w:t>
      </w:r>
      <w:r>
        <w:br/>
      </w:r>
      <w:r>
        <w:rPr>
          <w:rFonts w:ascii="Times New Roman"/>
          <w:b w:val="false"/>
          <w:i w:val="false"/>
          <w:color w:val="000000"/>
          <w:sz w:val="28"/>
        </w:rPr>
        <w:t xml:space="preserve">
      3) егер жер учаскесін және (немесе) жер үлесін сатып алуға және шығаруға арналған құқық белгілеушілік құжаттарды жасасқан күндердің арасы бір жылдан кем болған жағдайда осы тармақтың 1) тармақшасында көрсетілген объектілер орналаспаған жеке тұрғын үй, жеке қосалқы шаруашылықты жүргізу, бау-бақша, саяжай салу, гараж үшін берілген жер учаскелері және (немесе) жер үлестерін; </w:t>
      </w:r>
      <w:r>
        <w:br/>
      </w:r>
      <w:r>
        <w:rPr>
          <w:rFonts w:ascii="Times New Roman"/>
          <w:b w:val="false"/>
          <w:i w:val="false"/>
          <w:color w:val="000000"/>
          <w:sz w:val="28"/>
        </w:rPr>
        <w:t xml:space="preserve">
      4) осы тармақтың 2) және 3) тармақшаларында көрсетілмеген мақсаттар үшін берілген жер учаскелерін және (немесе) жер үлестерін; </w:t>
      </w:r>
      <w:r>
        <w:br/>
      </w:r>
      <w:r>
        <w:rPr>
          <w:rFonts w:ascii="Times New Roman"/>
          <w:b w:val="false"/>
          <w:i w:val="false"/>
          <w:color w:val="000000"/>
          <w:sz w:val="28"/>
        </w:rPr>
        <w:t xml:space="preserve">
      5) бағалы қағаздарды, сондай-ақ заңды тұлғадағы қатысу үлестерін; </w:t>
      </w:r>
      <w:r>
        <w:br/>
      </w:r>
      <w:r>
        <w:rPr>
          <w:rFonts w:ascii="Times New Roman"/>
          <w:b w:val="false"/>
          <w:i w:val="false"/>
          <w:color w:val="000000"/>
          <w:sz w:val="28"/>
        </w:rPr>
        <w:t xml:space="preserve">
      6) осы тармақтың 1)-4) тармақшаларында көрсетілгенді қоспағанда жылжымайтын мүліктің; </w:t>
      </w:r>
      <w:r>
        <w:br/>
      </w:r>
      <w:r>
        <w:rPr>
          <w:rFonts w:ascii="Times New Roman"/>
          <w:b w:val="false"/>
          <w:i w:val="false"/>
          <w:color w:val="000000"/>
          <w:sz w:val="28"/>
        </w:rPr>
        <w:t xml:space="preserve">
      7) кем дегенде бір жыл меншік құқығында болған мемлекеттік тіркеуге жататын механикалық көлік құралдарын және тіркемелерді. </w:t>
      </w:r>
      <w:r>
        <w:br/>
      </w:r>
      <w:r>
        <w:rPr>
          <w:rFonts w:ascii="Times New Roman"/>
          <w:b w:val="false"/>
          <w:i w:val="false"/>
          <w:color w:val="000000"/>
          <w:sz w:val="28"/>
        </w:rPr>
        <w:t xml:space="preserve">
      Сенім білдірілген адам механикалық көлік құралын және (немесе) тіркемені басқаруға алып қою құқығымен сенімхат негізінде алынған механикалық көлік құралын және (немесе) тіркемені сату жағдайында мүліктік табысты айқындау үшін көлік құралының иесіне осы көлік құралының сатылуы жөнінде хабарлайды немесе көлік құралы иесінің атынан жеке табыс салығын төлеуді жүргізеді, ол көлік құралы иесінің салықтық міндеттемені орындауы болып табылады. </w:t>
      </w:r>
      <w:r>
        <w:br/>
      </w:r>
      <w:r>
        <w:rPr>
          <w:rFonts w:ascii="Times New Roman"/>
          <w:b w:val="false"/>
          <w:i w:val="false"/>
          <w:color w:val="000000"/>
          <w:sz w:val="28"/>
        </w:rPr>
        <w:t xml:space="preserve">
      Механикалық көлік құралын және (немесе) тіркемені басқаруға алып қою құқығымен сенімхат негізінде алынған механикалық көлік құралын және (немесе) тіркемені сату кезінде құнның өсуі иесі атынан сенім білдірілген адам осы көлік құралын сату құнының және егер осы бапта өзге белгіленбесе оны сатып алу құны арасындағы оң айырмашылығы ретінде айқындалады. </w:t>
      </w:r>
      <w:r>
        <w:br/>
      </w:r>
      <w:r>
        <w:rPr>
          <w:rFonts w:ascii="Times New Roman"/>
          <w:b w:val="false"/>
          <w:i w:val="false"/>
          <w:color w:val="000000"/>
          <w:sz w:val="28"/>
        </w:rPr>
        <w:t xml:space="preserve">
      3. Егер осы бапта өзгеше белгіленбесе, мүлікті өткізу құны мен оны сатып алу құны арасындағы оң айырма бағалы қағаздар мен қатысу үлестерін қоспағанда, осы баптың 2-тармағында көрсетілген мүлікті өткізу кезіндегі құнның өсімінен алынатын табыс болып табылады. </w:t>
      </w:r>
      <w:r>
        <w:br/>
      </w:r>
      <w:r>
        <w:rPr>
          <w:rFonts w:ascii="Times New Roman"/>
          <w:b w:val="false"/>
          <w:i w:val="false"/>
          <w:color w:val="000000"/>
          <w:sz w:val="28"/>
        </w:rPr>
        <w:t xml:space="preserve">
      Сатып алу құны болмаған кезде мүлікті өткізу құны мен өткізілетін мүлікке меншік құқығының туындау сәтіндегі нарықтық құн арасындағы айырма оң айырма болып табылады. </w:t>
      </w:r>
      <w:r>
        <w:br/>
      </w:r>
      <w:r>
        <w:rPr>
          <w:rFonts w:ascii="Times New Roman"/>
          <w:b w:val="false"/>
          <w:i w:val="false"/>
          <w:color w:val="000000"/>
          <w:sz w:val="28"/>
        </w:rPr>
        <w:t xml:space="preserve">
      4. Тұрғын үй құрылысына үлестік қатысу жолымен сатып алынған жылжымайтын мүлікті өткізу кезінде мүлікті өткізу құны мен өткізілген мүлікке меншік құқығының туындау сәтіндегі нарықтық құн арасындағы, бірақ тұрғын үй құрылысына үлестік қатысу шартында көрсетілген сомадан төмен болмайтын айырма оң айырма болып табылады. </w:t>
      </w:r>
      <w:r>
        <w:br/>
      </w:r>
      <w:r>
        <w:rPr>
          <w:rFonts w:ascii="Times New Roman"/>
          <w:b w:val="false"/>
          <w:i w:val="false"/>
          <w:color w:val="000000"/>
          <w:sz w:val="28"/>
        </w:rPr>
        <w:t xml:space="preserve">
      5. Меншік құқығының туындау сәтіндегі бағалы қағаздарды және қатысу үлестерін қоспағанда, осы баптың 2-тармағының 1) және 6) тармақшасында көрсетілген өткізілген мүліктің нарықтық құнын бағалауды салық төлеуші жеке табыс салығы бойынша декларацияны табыс ету үшін белгіленген мерзімнен кешіктірмей жүргізуге тиіс. </w:t>
      </w:r>
      <w:r>
        <w:br/>
      </w:r>
      <w:r>
        <w:rPr>
          <w:rFonts w:ascii="Times New Roman"/>
          <w:b w:val="false"/>
          <w:i w:val="false"/>
          <w:color w:val="000000"/>
          <w:sz w:val="28"/>
        </w:rPr>
        <w:t xml:space="preserve">
      6. Меншік құқығының туындау сәтінде осы баптың 12-тармағының 1)-6) тармақшаларында көрсетілген өткізілген мүліктің нарықтық құны болмаған жағдайда мүлікті өткізу құны мен мүліктің бағалау құны арасындағы оң айырма құнның өсімі болып табылады. Бағалау құнын жылжымайтын мүлікке құқықтарды және онымен жасалатын мәмілелерді мемлекеттік тіркеу саласындағы уәкілетті орган мүлікке салынатын салықты есептеу үшін осы Кодекске сәйкес айқындайды. </w:t>
      </w:r>
      <w:r>
        <w:br/>
      </w:r>
      <w:r>
        <w:rPr>
          <w:rFonts w:ascii="Times New Roman"/>
          <w:b w:val="false"/>
          <w:i w:val="false"/>
          <w:color w:val="000000"/>
          <w:sz w:val="28"/>
        </w:rPr>
        <w:t xml:space="preserve">
      7. Бағалы қағаздарды және қатысу үлестерін өткізу кезіндегі құнның өсімі, егер осы бапта өзгеше көзделмесе, осы Кодекстің 87-бабының 4-тармағына сәйкес айқындалады. </w:t>
      </w:r>
      <w:r>
        <w:br/>
      </w:r>
      <w:r>
        <w:rPr>
          <w:rFonts w:ascii="Times New Roman"/>
          <w:b w:val="false"/>
          <w:i w:val="false"/>
          <w:color w:val="000000"/>
          <w:sz w:val="28"/>
        </w:rPr>
        <w:t xml:space="preserve">
      8. Опцион бойынша қызметкер сатып алған бағалы қағаздарды өткізу кезіндегі құнның өсімі өткізу құны мен сатып алу құны арасындағы оң айырма болып табылады. Опцион орындалған сәтте опционның базалық активінің нарықтық құны сатып алу құны болып табылады. </w:t>
      </w:r>
    </w:p>
    <w:p>
      <w:pPr>
        <w:spacing w:after="0"/>
        <w:ind w:left="0"/>
        <w:jc w:val="left"/>
      </w:pPr>
      <w:r>
        <w:rPr>
          <w:rFonts w:ascii="Times New Roman"/>
          <w:b/>
          <w:i w:val="false"/>
          <w:color w:val="000000"/>
        </w:rPr>
        <w:t xml:space="preserve"> $ 2. Адвокаттар мен жеке нотариустардың табысы </w:t>
      </w:r>
    </w:p>
    <w:p>
      <w:pPr>
        <w:spacing w:after="0"/>
        <w:ind w:left="0"/>
        <w:jc w:val="both"/>
      </w:pPr>
      <w:r>
        <w:rPr>
          <w:rFonts w:ascii="Times New Roman"/>
          <w:b/>
          <w:i w:val="false"/>
          <w:color w:val="000000"/>
          <w:sz w:val="28"/>
        </w:rPr>
        <w:t xml:space="preserve">      181-бап. Адвокаттар мен жеке нотариустардың табысы </w:t>
      </w:r>
    </w:p>
    <w:p>
      <w:pPr>
        <w:spacing w:after="0"/>
        <w:ind w:left="0"/>
        <w:jc w:val="both"/>
      </w:pPr>
      <w:r>
        <w:rPr>
          <w:rFonts w:ascii="Times New Roman"/>
          <w:b w:val="false"/>
          <w:i w:val="false"/>
          <w:color w:val="000000"/>
          <w:sz w:val="28"/>
        </w:rPr>
        <w:t xml:space="preserve">      Заң көмегін көрсеткені, нотариаттық іс-әрекеттер жасағаны үшін ақысын қоса алғанда, адвокаттық және нотариаттық қызметті жүзеге асырудан түскен табыстардың барлық түрлері, сондай-ақ шегерімдердің сомасына азайтылған қорғау мен өкілдікке байланысты шығыстардың орнын толтырудан алынған сомалар адвокаттар мен жеке нотариустардың табысы болып табылады. </w:t>
      </w:r>
    </w:p>
    <w:p>
      <w:pPr>
        <w:spacing w:after="0"/>
        <w:ind w:left="0"/>
        <w:jc w:val="both"/>
      </w:pPr>
      <w:r>
        <w:rPr>
          <w:rFonts w:ascii="Times New Roman"/>
          <w:b/>
          <w:i w:val="false"/>
          <w:color w:val="000000"/>
          <w:sz w:val="28"/>
        </w:rPr>
        <w:t xml:space="preserve">      182-бап. Салықты есептеу және төлеу </w:t>
      </w:r>
    </w:p>
    <w:p>
      <w:pPr>
        <w:spacing w:after="0"/>
        <w:ind w:left="0"/>
        <w:jc w:val="both"/>
      </w:pPr>
      <w:r>
        <w:rPr>
          <w:rFonts w:ascii="Times New Roman"/>
          <w:b w:val="false"/>
          <w:i w:val="false"/>
          <w:color w:val="000000"/>
          <w:sz w:val="28"/>
        </w:rPr>
        <w:t xml:space="preserve">      1. Адвокаттар мен жеке нотариустардың табыстары бойынша жеке табыс салығының сомасы осы Кодекстің 158-бабының 1-тармағында белгіленген ставканы алынған табыстың сомасына қолдану жолымен ай сайын есептеледі. </w:t>
      </w:r>
      <w:r>
        <w:br/>
      </w:r>
      <w:r>
        <w:rPr>
          <w:rFonts w:ascii="Times New Roman"/>
          <w:b w:val="false"/>
          <w:i w:val="false"/>
          <w:color w:val="000000"/>
          <w:sz w:val="28"/>
        </w:rPr>
        <w:t xml:space="preserve">
      2. Есепті айдағы жеке табыс салығының сомасы есепті айдан кейінгі айдың 5 күннен кешіктірмей төленуі тиіс. </w:t>
      </w:r>
    </w:p>
    <w:p>
      <w:pPr>
        <w:spacing w:after="0"/>
        <w:ind w:left="0"/>
        <w:jc w:val="left"/>
      </w:pPr>
      <w:r>
        <w:rPr>
          <w:rFonts w:ascii="Times New Roman"/>
          <w:b/>
          <w:i w:val="false"/>
          <w:color w:val="000000"/>
        </w:rPr>
        <w:t xml:space="preserve"> $ 3. Дара кәсіпкердің табысы </w:t>
      </w:r>
    </w:p>
    <w:p>
      <w:pPr>
        <w:spacing w:after="0"/>
        <w:ind w:left="0"/>
        <w:jc w:val="both"/>
      </w:pPr>
      <w:r>
        <w:rPr>
          <w:rFonts w:ascii="Times New Roman"/>
          <w:b/>
          <w:i w:val="false"/>
          <w:color w:val="000000"/>
          <w:sz w:val="28"/>
        </w:rPr>
        <w:t xml:space="preserve">      183-бап. Дара кәсіпкердің табысы </w:t>
      </w:r>
    </w:p>
    <w:p>
      <w:pPr>
        <w:spacing w:after="0"/>
        <w:ind w:left="0"/>
        <w:jc w:val="both"/>
      </w:pPr>
      <w:r>
        <w:rPr>
          <w:rFonts w:ascii="Times New Roman"/>
          <w:b w:val="false"/>
          <w:i w:val="false"/>
          <w:color w:val="000000"/>
          <w:sz w:val="28"/>
        </w:rPr>
        <w:t xml:space="preserve">      1. Егер осы бапта өзгеше көзделмесе, дара кәсіпкердің табысы осы Кодекстің 85-137, 221-баптарына сәйкес есептеледі. </w:t>
      </w:r>
      <w:r>
        <w:br/>
      </w:r>
      <w:r>
        <w:rPr>
          <w:rFonts w:ascii="Times New Roman"/>
          <w:b w:val="false"/>
          <w:i w:val="false"/>
          <w:color w:val="000000"/>
          <w:sz w:val="28"/>
        </w:rPr>
        <w:t xml:space="preserve">
      2. Патент немесе жеңілдетілген декларация негізінде шағын бизнес субъектілері үшін арнаулы салық режимін қолданатын дара кәсіпкердің табысы осы Кодекстің 66-тарауына сәйкес айқындалады. </w:t>
      </w:r>
    </w:p>
    <w:p>
      <w:pPr>
        <w:spacing w:after="0"/>
        <w:ind w:left="0"/>
        <w:jc w:val="left"/>
      </w:pPr>
      <w:r>
        <w:rPr>
          <w:rFonts w:ascii="Times New Roman"/>
          <w:b/>
          <w:i w:val="false"/>
          <w:color w:val="000000"/>
        </w:rPr>
        <w:t xml:space="preserve"> $ 4. Басқа табыстар </w:t>
      </w:r>
    </w:p>
    <w:p>
      <w:pPr>
        <w:spacing w:after="0"/>
        <w:ind w:left="0"/>
        <w:jc w:val="both"/>
      </w:pPr>
      <w:r>
        <w:rPr>
          <w:rFonts w:ascii="Times New Roman"/>
          <w:b/>
          <w:i w:val="false"/>
          <w:color w:val="000000"/>
          <w:sz w:val="28"/>
        </w:rPr>
        <w:t xml:space="preserve">      184-бап. Басқа табыстар </w:t>
      </w:r>
    </w:p>
    <w:p>
      <w:pPr>
        <w:spacing w:after="0"/>
        <w:ind w:left="0"/>
        <w:jc w:val="both"/>
      </w:pPr>
      <w:r>
        <w:rPr>
          <w:rFonts w:ascii="Times New Roman"/>
          <w:b w:val="false"/>
          <w:i w:val="false"/>
          <w:color w:val="000000"/>
          <w:sz w:val="28"/>
        </w:rPr>
        <w:t xml:space="preserve">      Салық төлеушінің басқа табыстарына мыналар жатады: </w:t>
      </w:r>
      <w:r>
        <w:br/>
      </w:r>
      <w:r>
        <w:rPr>
          <w:rFonts w:ascii="Times New Roman"/>
          <w:b w:val="false"/>
          <w:i w:val="false"/>
          <w:color w:val="000000"/>
          <w:sz w:val="28"/>
        </w:rPr>
        <w:t xml:space="preserve">
      1) Қазақстан Республикасының шегінен тыс жерлердегі көздерден алынған табыстар; </w:t>
      </w:r>
      <w:r>
        <w:br/>
      </w:r>
      <w:r>
        <w:rPr>
          <w:rFonts w:ascii="Times New Roman"/>
          <w:b w:val="false"/>
          <w:i w:val="false"/>
          <w:color w:val="000000"/>
          <w:sz w:val="28"/>
        </w:rPr>
        <w:t xml:space="preserve">
      2) Қазақстан Республикасы аккредиттелген, салық агенттері болып табылмайтын дипломатиялық және соларға теңестірілген өкілдіктерге Қазақстан Республикасында қызметтерді көрсетуден, жұмыстарды орындаудан түсетін табыстар; </w:t>
      </w:r>
      <w:r>
        <w:br/>
      </w:r>
      <w:r>
        <w:rPr>
          <w:rFonts w:ascii="Times New Roman"/>
          <w:b w:val="false"/>
          <w:i w:val="false"/>
          <w:color w:val="000000"/>
          <w:sz w:val="28"/>
        </w:rPr>
        <w:t xml:space="preserve">
      3) Қазақстан Республикасының еңбек заңнамасына сәйкес жасалған еңбек шарттары бойынша алынған үй қызметкерлерінің табыстары. </w:t>
      </w:r>
      <w:r>
        <w:br/>
      </w:r>
      <w:r>
        <w:rPr>
          <w:rFonts w:ascii="Times New Roman"/>
          <w:b w:val="false"/>
          <w:i w:val="false"/>
          <w:color w:val="000000"/>
          <w:sz w:val="28"/>
        </w:rPr>
        <w:t xml:space="preserve">
      2. Осы баптың 1-тармағының 1) тармақшасында көрсетілген табыстарға салық салу осы Кодекстің 33-тарауында белгіленген ерекшеліктерді ескере отырып жүргізіледі. </w:t>
      </w:r>
    </w:p>
    <w:p>
      <w:pPr>
        <w:spacing w:after="0"/>
        <w:ind w:left="0"/>
        <w:jc w:val="left"/>
      </w:pPr>
      <w:r>
        <w:rPr>
          <w:rFonts w:ascii="Times New Roman"/>
          <w:b/>
          <w:i w:val="false"/>
          <w:color w:val="000000"/>
        </w:rPr>
        <w:t xml:space="preserve"> 24-тарау. Жеке табыс салығы бойынша декларация </w:t>
      </w:r>
    </w:p>
    <w:p>
      <w:pPr>
        <w:spacing w:after="0"/>
        <w:ind w:left="0"/>
        <w:jc w:val="both"/>
      </w:pPr>
      <w:r>
        <w:rPr>
          <w:rFonts w:ascii="Times New Roman"/>
          <w:b/>
          <w:i w:val="false"/>
          <w:color w:val="000000"/>
          <w:sz w:val="28"/>
        </w:rPr>
        <w:t xml:space="preserve">      185-бап. Жеке табыс салығы бойынша декларация </w:t>
      </w:r>
    </w:p>
    <w:p>
      <w:pPr>
        <w:spacing w:after="0"/>
        <w:ind w:left="0"/>
        <w:jc w:val="both"/>
      </w:pPr>
      <w:r>
        <w:rPr>
          <w:rFonts w:ascii="Times New Roman"/>
          <w:b w:val="false"/>
          <w:i w:val="false"/>
          <w:color w:val="000000"/>
          <w:sz w:val="28"/>
        </w:rPr>
        <w:t xml:space="preserve">      1. Жеке табыс салығы бойынша декларацияны мына резидент салық төлеушілер: </w:t>
      </w:r>
      <w:r>
        <w:br/>
      </w:r>
      <w:r>
        <w:rPr>
          <w:rFonts w:ascii="Times New Roman"/>
          <w:b w:val="false"/>
          <w:i w:val="false"/>
          <w:color w:val="000000"/>
          <w:sz w:val="28"/>
        </w:rPr>
        <w:t xml:space="preserve">
      1) дара кәсіпкерлер; </w:t>
      </w:r>
      <w:r>
        <w:br/>
      </w:r>
      <w:r>
        <w:rPr>
          <w:rFonts w:ascii="Times New Roman"/>
          <w:b w:val="false"/>
          <w:i w:val="false"/>
          <w:color w:val="000000"/>
          <w:sz w:val="28"/>
        </w:rPr>
        <w:t xml:space="preserve">
      2) адвокаттар, жеке нотариустар; </w:t>
      </w:r>
      <w:r>
        <w:br/>
      </w:r>
      <w:r>
        <w:rPr>
          <w:rFonts w:ascii="Times New Roman"/>
          <w:b w:val="false"/>
          <w:i w:val="false"/>
          <w:color w:val="000000"/>
          <w:sz w:val="28"/>
        </w:rPr>
        <w:t xml:space="preserve">
      3) мүліктік табыс алған жеке тұлғалар; </w:t>
      </w:r>
      <w:r>
        <w:br/>
      </w:r>
      <w:r>
        <w:rPr>
          <w:rFonts w:ascii="Times New Roman"/>
          <w:b w:val="false"/>
          <w:i w:val="false"/>
          <w:color w:val="000000"/>
          <w:sz w:val="28"/>
        </w:rPr>
        <w:t xml:space="preserve">
      4) басқа табыстар, оның ішінде Қазақстан Республикасының шегінен тыс жерлерден табыстар алған жеке тұлғалар; </w:t>
      </w:r>
      <w:r>
        <w:br/>
      </w:r>
      <w:r>
        <w:rPr>
          <w:rFonts w:ascii="Times New Roman"/>
          <w:b w:val="false"/>
          <w:i w:val="false"/>
          <w:color w:val="000000"/>
          <w:sz w:val="28"/>
        </w:rPr>
        <w:t xml:space="preserve">
      5) Қазақстан Республикасының шегінен тыс жерлердегі шетел банктеріндегі шоттарда ақшасы бар жеке тұлғалар; </w:t>
      </w:r>
      <w:r>
        <w:br/>
      </w:r>
      <w:r>
        <w:rPr>
          <w:rFonts w:ascii="Times New Roman"/>
          <w:b w:val="false"/>
          <w:i w:val="false"/>
          <w:color w:val="000000"/>
          <w:sz w:val="28"/>
        </w:rPr>
        <w:t xml:space="preserve">
      6) табыстары олар үшін белгіленген салық салынбайтын шектен асып түскен осы Кодекстің 156-бабының 14) және 15) тармақшаларында көрсетілген жеке тұлғалар. </w:t>
      </w:r>
      <w:r>
        <w:br/>
      </w:r>
      <w:r>
        <w:rPr>
          <w:rFonts w:ascii="Times New Roman"/>
          <w:b w:val="false"/>
          <w:i w:val="false"/>
          <w:color w:val="000000"/>
          <w:sz w:val="28"/>
        </w:rPr>
        <w:t xml:space="preserve">
      2. Қазақстан Республикасы Парламентінің депутаттары, судьялар, сондай-ақ Қазақстан Республикасының сайлау, сыбайлас жемқорлыққа қарсы күрес туралы заңнамалық актілеріне және Қазақстан Республикасының Қылмыстық-атқару кодексіне сәйкес декларация беру жөніндегі міндеттеме жүктелген жеке тұлғалар табыстары мен Қазақстан Республикасының аумағында, сол сияқты одан тысқары жерде орналасқан салық салу объектісі болып табылатын мүлкі туралы декларацияны табыс етеді. </w:t>
      </w:r>
      <w:r>
        <w:br/>
      </w:r>
      <w:r>
        <w:rPr>
          <w:rFonts w:ascii="Times New Roman"/>
          <w:b w:val="false"/>
          <w:i w:val="false"/>
          <w:color w:val="000000"/>
          <w:sz w:val="28"/>
        </w:rPr>
        <w:t xml:space="preserve">
      3. Патент немесе жеңілдетілген декларация негізінде шағын бизнес субъектілері үшін арнаулы салық режимін қолданатын дара кәсіпкерлер осы Кодекстің 427-бабына сәйкес салық салынатын табыстар бойынша жеке табыс салығы бойынша декларация тапсырмайды. </w:t>
      </w:r>
    </w:p>
    <w:p>
      <w:pPr>
        <w:spacing w:after="0"/>
        <w:ind w:left="0"/>
        <w:jc w:val="both"/>
      </w:pPr>
      <w:r>
        <w:rPr>
          <w:rFonts w:ascii="Times New Roman"/>
          <w:b/>
          <w:i w:val="false"/>
          <w:color w:val="000000"/>
          <w:sz w:val="28"/>
        </w:rPr>
        <w:t xml:space="preserve">      186-бап. Декларация табыс ету мерзімдері </w:t>
      </w:r>
    </w:p>
    <w:p>
      <w:pPr>
        <w:spacing w:after="0"/>
        <w:ind w:left="0"/>
        <w:jc w:val="both"/>
      </w:pPr>
      <w:r>
        <w:rPr>
          <w:rFonts w:ascii="Times New Roman"/>
          <w:b w:val="false"/>
          <w:i w:val="false"/>
          <w:color w:val="000000"/>
          <w:sz w:val="28"/>
        </w:rPr>
        <w:t xml:space="preserve">      1. Қазақстан Республикасының сайлау туралы және сыбайлас жемқорлыққа қарсы күрес туралы заңнамалық актілерінде көзделген жағдайларды қоспағанда, жеке табыс салығы бойынша декларация тұрғылықты жері бойынша салық органына есепті салық жылынан кейінгі жылдың 31 наурызынан кешіктірілмей табыс етіледі. </w:t>
      </w:r>
    </w:p>
    <w:p>
      <w:pPr>
        <w:spacing w:after="0"/>
        <w:ind w:left="0"/>
        <w:jc w:val="both"/>
      </w:pPr>
      <w:r>
        <w:rPr>
          <w:rFonts w:ascii="Times New Roman"/>
          <w:b/>
          <w:i w:val="false"/>
          <w:color w:val="000000"/>
          <w:sz w:val="28"/>
        </w:rPr>
        <w:t xml:space="preserve">      187-бап. Салық төлемінің расталмауы </w:t>
      </w:r>
    </w:p>
    <w:p>
      <w:pPr>
        <w:spacing w:after="0"/>
        <w:ind w:left="0"/>
        <w:jc w:val="both"/>
      </w:pPr>
      <w:r>
        <w:rPr>
          <w:rFonts w:ascii="Times New Roman"/>
          <w:b w:val="false"/>
          <w:i w:val="false"/>
          <w:color w:val="000000"/>
          <w:sz w:val="28"/>
        </w:rPr>
        <w:t xml:space="preserve">      185-баптың 1-тармағының 4), 6) тармақшаларына және 2-тармағына сәйкес жеке табыс салығы бойынша декларация тапсырушы салық төлеушілер жеке табыс салығын төлегенін растамаған жағдайларда, жеке табыс салығын есептеу жеке табыс салығы төленгені расталмаған табыс сомасына осы Кодекстің 158-бабының 1-тармағында белгіленген ставканы қолдану жолымен жүргізіледі. </w:t>
      </w:r>
    </w:p>
    <w:p>
      <w:pPr>
        <w:spacing w:after="0"/>
        <w:ind w:left="0"/>
        <w:jc w:val="left"/>
      </w:pPr>
      <w:r>
        <w:rPr>
          <w:rFonts w:ascii="Times New Roman"/>
          <w:b/>
          <w:i w:val="false"/>
          <w:color w:val="000000"/>
        </w:rPr>
        <w:t xml:space="preserve"> 7-бөлім. Халықаралық салық салудың ерекшеліктері  25-тарау. Жалпы ережелер </w:t>
      </w:r>
    </w:p>
    <w:p>
      <w:pPr>
        <w:spacing w:after="0"/>
        <w:ind w:left="0"/>
        <w:jc w:val="both"/>
      </w:pPr>
      <w:r>
        <w:rPr>
          <w:rFonts w:ascii="Times New Roman"/>
          <w:b/>
          <w:i w:val="false"/>
          <w:color w:val="000000"/>
          <w:sz w:val="28"/>
        </w:rPr>
        <w:t xml:space="preserve">      188-бап. Халықаралық салық салудың негізгі принциптері </w:t>
      </w:r>
    </w:p>
    <w:p>
      <w:pPr>
        <w:spacing w:after="0"/>
        <w:ind w:left="0"/>
        <w:jc w:val="both"/>
      </w:pPr>
      <w:r>
        <w:rPr>
          <w:rFonts w:ascii="Times New Roman"/>
          <w:b w:val="false"/>
          <w:i w:val="false"/>
          <w:color w:val="000000"/>
          <w:sz w:val="28"/>
        </w:rPr>
        <w:t xml:space="preserve">      1. Қазақстан Республикасының резиденттері Қазақстан Республикасында осы Кодекстің ережелеріне сәйкес Қазақстан Республикасындағы көздерден алынған табыстардан, сондай-ақ Қазақстан Республикасынан тысқары жерлердегі көздерден алынған табыстардан салықтар төлейді. </w:t>
      </w:r>
      <w:r>
        <w:br/>
      </w:r>
      <w:r>
        <w:rPr>
          <w:rFonts w:ascii="Times New Roman"/>
          <w:b w:val="false"/>
          <w:i w:val="false"/>
          <w:color w:val="000000"/>
          <w:sz w:val="28"/>
        </w:rPr>
        <w:t xml:space="preserve">
      2. Қазақстан Республикасындағы резидент еместер осы Кодекстің ережелеріне сәйкес Қазақстан Республикасындағы көздерден алынған табыстардан салықтар төлейді. </w:t>
      </w:r>
      <w:r>
        <w:br/>
      </w:r>
      <w:r>
        <w:rPr>
          <w:rFonts w:ascii="Times New Roman"/>
          <w:b w:val="false"/>
          <w:i w:val="false"/>
          <w:color w:val="000000"/>
          <w:sz w:val="28"/>
        </w:rPr>
        <w:t xml:space="preserve">
      Қазақстан Республикасында тұрақты мекеме арқылы кәсіпкерлік қызметті жүзеге асыратын резидент еместер Қазақстан Республикасында осы Кодекстің ережелеріне сәйкес мұндай тұрақты мекеменің қызметіне байланысты Қазақстан Республикасынан тысқары көздерден алынған табыстардан да салықтар төлейді. </w:t>
      </w:r>
      <w:r>
        <w:br/>
      </w:r>
      <w:r>
        <w:rPr>
          <w:rFonts w:ascii="Times New Roman"/>
          <w:b w:val="false"/>
          <w:i w:val="false"/>
          <w:color w:val="000000"/>
          <w:sz w:val="28"/>
        </w:rPr>
        <w:t xml:space="preserve">
      3. Резиденттер мен резидент еместер Қазақстан Республикасында сол сияқты мұндай жағдайлар туындаған кезде осы Кодексте белгіленген өзге де салықтарды және бюджетке төленетін басқа да міндетті төлемдерді төлейді. </w:t>
      </w:r>
    </w:p>
    <w:p>
      <w:pPr>
        <w:spacing w:after="0"/>
        <w:ind w:left="0"/>
        <w:jc w:val="both"/>
      </w:pPr>
      <w:r>
        <w:rPr>
          <w:rFonts w:ascii="Times New Roman"/>
          <w:b/>
          <w:i w:val="false"/>
          <w:color w:val="000000"/>
          <w:sz w:val="28"/>
        </w:rPr>
        <w:t xml:space="preserve">      189-бап. Резиденттер </w:t>
      </w:r>
    </w:p>
    <w:p>
      <w:pPr>
        <w:spacing w:after="0"/>
        <w:ind w:left="0"/>
        <w:jc w:val="both"/>
      </w:pPr>
      <w:r>
        <w:rPr>
          <w:rFonts w:ascii="Times New Roman"/>
          <w:b w:val="false"/>
          <w:i w:val="false"/>
          <w:color w:val="000000"/>
          <w:sz w:val="28"/>
        </w:rPr>
        <w:t xml:space="preserve">      1. Қазақстан Республикасының заңдарына сәйкес құрылған заңды тұлғалар және (немесе) өздерінің тиімді басқару орны (нақты басқару органының орналасқан жері) Қазақстан Республикасында орналасқан өзге заңды тұлғалар да осы Кодекстің мақсатында резиденттер деп танылады. </w:t>
      </w:r>
      <w:r>
        <w:br/>
      </w:r>
      <w:r>
        <w:rPr>
          <w:rFonts w:ascii="Times New Roman"/>
          <w:b w:val="false"/>
          <w:i w:val="false"/>
          <w:color w:val="000000"/>
          <w:sz w:val="28"/>
        </w:rPr>
        <w:t xml:space="preserve">
      Негізгі басқару және (немесе) бақылау жүзеге асырылатын, сондай-ақ заңды тұлғаның кәсіпкерлік қызметін жүргізу үшін қажет стратегиялық коммерциялық шешімдер қабылданатын нақты басқару органның (директорлар кеңесі немесе соған ұқсас орган) жиналыс өткізетін орны тиімді басқару орны (нақты басқару органының орналасқан жері) деп танылады. </w:t>
      </w:r>
      <w:r>
        <w:br/>
      </w:r>
      <w:r>
        <w:rPr>
          <w:rFonts w:ascii="Times New Roman"/>
          <w:b w:val="false"/>
          <w:i w:val="false"/>
          <w:color w:val="000000"/>
          <w:sz w:val="28"/>
        </w:rPr>
        <w:t xml:space="preserve">
      2. Қазақстан Республикасында тұрақты болатын немесе Қазақстан Республикасында тұрақты болмайтын, бірақ өмірлік мүдделерінің орталығы Қазақстан Республикасында орныққан жеке тұлғалар осы Кодекстің мақсатында Қазақстан Республикасының резиденттері деп танылады. </w:t>
      </w:r>
      <w:r>
        <w:br/>
      </w:r>
      <w:r>
        <w:rPr>
          <w:rFonts w:ascii="Times New Roman"/>
          <w:b w:val="false"/>
          <w:i w:val="false"/>
          <w:color w:val="000000"/>
          <w:sz w:val="28"/>
        </w:rPr>
        <w:t xml:space="preserve">
      3. Жеке тұлға ағымдағы салық кезеңінде аяқталатын кез келген үздіксіз он екі айлық кезеңде кемінде бір жүз сексен үш күнтізбелік күн Қазақстан Республикасында болса, ол ағымдағы салық кезеңі үшін Қазақстан Республикасында тұрақты болатын жеке тұлға деп танылады. </w:t>
      </w:r>
      <w:r>
        <w:br/>
      </w:r>
      <w:r>
        <w:rPr>
          <w:rFonts w:ascii="Times New Roman"/>
          <w:b w:val="false"/>
          <w:i w:val="false"/>
          <w:color w:val="000000"/>
          <w:sz w:val="28"/>
        </w:rPr>
        <w:t xml:space="preserve">
      Жеке тұлғаның Қазақстан Республикасына келетін күнінің бір бөлігі бір толық күн ретінде есептеледі. </w:t>
      </w:r>
      <w:r>
        <w:br/>
      </w:r>
      <w:r>
        <w:rPr>
          <w:rFonts w:ascii="Times New Roman"/>
          <w:b w:val="false"/>
          <w:i w:val="false"/>
          <w:color w:val="000000"/>
          <w:sz w:val="28"/>
        </w:rPr>
        <w:t xml:space="preserve">
      Егер ағымдағы салық кезеңінде және өткен екі салық кезеңінде Қазақстан Республикасында болған күндердің саны кемінде бір жүз сексен үш күнтізбелік күнді құраса, жеке тұлға да ағымдағы салық кезеңі үшін Қазақстан Республикасында тұрақты болатын жеке тұлға деп танылады. Бұл ретте тұрақты болу әрбір салық кезеңіне мынадай формула бойынша төменде көрсетілген коэффициенттерді қолданып айқындалады: </w:t>
      </w:r>
      <w:r>
        <w:br/>
      </w:r>
      <w:r>
        <w:rPr>
          <w:rFonts w:ascii="Times New Roman"/>
          <w:b w:val="false"/>
          <w:i w:val="false"/>
          <w:color w:val="000000"/>
          <w:sz w:val="28"/>
        </w:rPr>
        <w:t xml:space="preserve">
      1 х ағымдағы салық кезеңінде болған күндердің санына + 1/3 х өткен бірінші салық кезеңінде болған күндердің санына + 1/6 х өткен екінші салық кезеңінде болған күндердің санына, мұнда: </w:t>
      </w:r>
      <w:r>
        <w:br/>
      </w:r>
      <w:r>
        <w:rPr>
          <w:rFonts w:ascii="Times New Roman"/>
          <w:b w:val="false"/>
          <w:i w:val="false"/>
          <w:color w:val="000000"/>
          <w:sz w:val="28"/>
        </w:rPr>
        <w:t xml:space="preserve">
      1 - ағымдағы салық кезеңіне арналған коэффициент; </w:t>
      </w:r>
      <w:r>
        <w:br/>
      </w:r>
      <w:r>
        <w:rPr>
          <w:rFonts w:ascii="Times New Roman"/>
          <w:b w:val="false"/>
          <w:i w:val="false"/>
          <w:color w:val="000000"/>
          <w:sz w:val="28"/>
        </w:rPr>
        <w:t xml:space="preserve">
      1/3 - өткен бірінші салық кезеңіне арналған коэффициент; </w:t>
      </w:r>
      <w:r>
        <w:br/>
      </w:r>
      <w:r>
        <w:rPr>
          <w:rFonts w:ascii="Times New Roman"/>
          <w:b w:val="false"/>
          <w:i w:val="false"/>
          <w:color w:val="000000"/>
          <w:sz w:val="28"/>
        </w:rPr>
        <w:t xml:space="preserve">
      1/6 - өткен екінші салық кезеңіне арналған коэффициент. </w:t>
      </w:r>
      <w:r>
        <w:br/>
      </w:r>
      <w:r>
        <w:rPr>
          <w:rFonts w:ascii="Times New Roman"/>
          <w:b w:val="false"/>
          <w:i w:val="false"/>
          <w:color w:val="000000"/>
          <w:sz w:val="28"/>
        </w:rPr>
        <w:t xml:space="preserve">
      Егер жеке тұлға ағымдағы салық кезеңінде Қазақстан Республикасында отыз күнтізбелік күннен аз тұрған болса, онда мұндай жеке тұлға Қазақстан Республикасында тұрақты болатын адам деп танылмайды. </w:t>
      </w:r>
      <w:r>
        <w:br/>
      </w:r>
      <w:r>
        <w:rPr>
          <w:rFonts w:ascii="Times New Roman"/>
          <w:b w:val="false"/>
          <w:i w:val="false"/>
          <w:color w:val="000000"/>
          <w:sz w:val="28"/>
        </w:rPr>
        <w:t xml:space="preserve">
      Егер мұндай тұлға Қазақстан Республикасында болуы аяқталатын жылдан кейінгі жылда резидент болмаса, ол тұлға Қазақстан Республикасында болатын соңғы күнінен кейінгі кезең үшін осы тармақтың мақсатында жеке тұлға резидент емес ретінде қаралады. </w:t>
      </w:r>
      <w:r>
        <w:br/>
      </w:r>
      <w:r>
        <w:rPr>
          <w:rFonts w:ascii="Times New Roman"/>
          <w:b w:val="false"/>
          <w:i w:val="false"/>
          <w:color w:val="000000"/>
          <w:sz w:val="28"/>
        </w:rPr>
        <w:t xml:space="preserve">
      4. Мынадай шарттар бір мезгілде орындалған жағдайда: </w:t>
      </w:r>
      <w:r>
        <w:br/>
      </w:r>
      <w:r>
        <w:rPr>
          <w:rFonts w:ascii="Times New Roman"/>
          <w:b w:val="false"/>
          <w:i w:val="false"/>
          <w:color w:val="000000"/>
          <w:sz w:val="28"/>
        </w:rPr>
        <w:t xml:space="preserve">
      1) жеке тұлға Қазақстан Республикасының азаматы болса немесе оның Қазақстан Республикасында тұруға рұқсаты (ықтиярхаты) болса; </w:t>
      </w:r>
      <w:r>
        <w:br/>
      </w:r>
      <w:r>
        <w:rPr>
          <w:rFonts w:ascii="Times New Roman"/>
          <w:b w:val="false"/>
          <w:i w:val="false"/>
          <w:color w:val="000000"/>
          <w:sz w:val="28"/>
        </w:rPr>
        <w:t xml:space="preserve">
      2) жеке тұлғаның отбасы және (немесе) жақын туыстары Қазақстан Республикасында тұрса; </w:t>
      </w:r>
      <w:r>
        <w:br/>
      </w:r>
      <w:r>
        <w:rPr>
          <w:rFonts w:ascii="Times New Roman"/>
          <w:b w:val="false"/>
          <w:i w:val="false"/>
          <w:color w:val="000000"/>
          <w:sz w:val="28"/>
        </w:rPr>
        <w:t xml:space="preserve">
      3) кез келген уақытта жеке тұлғаның тұруы және (немесе) оның отбасы мүшелерінің тұруы үшін оған және (немесе) оның отбасы мүшелеріне жеке меншік құқығындағы немесе өзге де негіздерде тиесілі жылжымайтын мүлкі Қазақстан Республикасында бар болса, жеке тұлғаның өмірлік мүдделерінің орталығы Қазақстан Республикасында орныққан деп қарастырылады. </w:t>
      </w:r>
      <w:r>
        <w:br/>
      </w:r>
      <w:r>
        <w:rPr>
          <w:rFonts w:ascii="Times New Roman"/>
          <w:b w:val="false"/>
          <w:i w:val="false"/>
          <w:color w:val="000000"/>
          <w:sz w:val="28"/>
        </w:rPr>
        <w:t xml:space="preserve">
      5. Қазақстан Республикасының азаматтары болып табылатын жеке тұлғалар, Қазақстан Республикасының азаматтығына қабылдау туралы өтініш немесе Қазақстан Республикасының азаматтығын қабылдамай, Қазақстан Республикасында тұрақты тұруға рұқсат ету туралы өтініш берген мынадай жеке тұлғалар: </w:t>
      </w:r>
      <w:r>
        <w:br/>
      </w:r>
      <w:r>
        <w:rPr>
          <w:rFonts w:ascii="Times New Roman"/>
          <w:b w:val="false"/>
          <w:i w:val="false"/>
          <w:color w:val="000000"/>
          <w:sz w:val="28"/>
        </w:rPr>
        <w:t xml:space="preserve">
      1) мемлекеттік билік органдары шет елге іссапарға жібергендер, оның ішінде дипломатиялық, консулдық мекемелердің, халықаралық ұйымдардың қызметкерлері, сондай-ақ аталған жеке тұлғалардың отбасы мүшелері; </w:t>
      </w:r>
      <w:r>
        <w:br/>
      </w:r>
      <w:r>
        <w:rPr>
          <w:rFonts w:ascii="Times New Roman"/>
          <w:b w:val="false"/>
          <w:i w:val="false"/>
          <w:color w:val="000000"/>
          <w:sz w:val="28"/>
        </w:rPr>
        <w:t xml:space="preserve">
      2) тұрақты халықаралық тасымалдарды жүзеге асыратын Қазақстан Республикасының заңды тұлғаларына немесе азаматтарына тиесілі көлік құралдарының экипаж мүшелері; </w:t>
      </w:r>
      <w:r>
        <w:br/>
      </w:r>
      <w:r>
        <w:rPr>
          <w:rFonts w:ascii="Times New Roman"/>
          <w:b w:val="false"/>
          <w:i w:val="false"/>
          <w:color w:val="000000"/>
          <w:sz w:val="28"/>
        </w:rPr>
        <w:t xml:space="preserve">
      3) Қазақстан Республикасының шегінен тыс жерлерде орналасқан әскери базалардың, әскери бөлімдердің, топтардың, контингенттердің немесе құрамалардың әскери қызметшілері мен азаматтық қызметкерлері; </w:t>
      </w:r>
      <w:r>
        <w:br/>
      </w:r>
      <w:r>
        <w:rPr>
          <w:rFonts w:ascii="Times New Roman"/>
          <w:b w:val="false"/>
          <w:i w:val="false"/>
          <w:color w:val="000000"/>
          <w:sz w:val="28"/>
        </w:rPr>
        <w:t xml:space="preserve">
      4) Қазақстан Республикасының шегінен тыс жерлерде орналасқан және Қазақстан Республикасының меншігі немесе Қазақстан Республикасының субъектілері болып табылатын объектілерде (оның ішінде концессиялық шарттар негізінде) жұмыс істейтіндер; </w:t>
      </w:r>
      <w:r>
        <w:br/>
      </w:r>
      <w:r>
        <w:rPr>
          <w:rFonts w:ascii="Times New Roman"/>
          <w:b w:val="false"/>
          <w:i w:val="false"/>
          <w:color w:val="000000"/>
          <w:sz w:val="28"/>
        </w:rPr>
        <w:t xml:space="preserve">
      5) оқу немесе практикадан өту мақсатымен Қазақстан Республикасының шегінен тыс жерлерде жүрген студенттер, стажерлар мен практиканттар оқу немесе практикадан өтудің бүкіл кезеңінде; </w:t>
      </w:r>
      <w:r>
        <w:br/>
      </w:r>
      <w:r>
        <w:rPr>
          <w:rFonts w:ascii="Times New Roman"/>
          <w:b w:val="false"/>
          <w:i w:val="false"/>
          <w:color w:val="000000"/>
          <w:sz w:val="28"/>
        </w:rPr>
        <w:t xml:space="preserve">
      6) сабақ беру, консультациялар беру немесе ғылыми жұмыстарды жүзеге асыру мақсатымен Қазақстан Республикасының шегінен тыс жерлерде жүрген оқытушылар мен ғылыми қызметкерлер сабақ берудің немесе аталған жұмыстарды орындаудың бүкіл кезеңінде; </w:t>
      </w:r>
      <w:r>
        <w:br/>
      </w:r>
      <w:r>
        <w:rPr>
          <w:rFonts w:ascii="Times New Roman"/>
          <w:b w:val="false"/>
          <w:i w:val="false"/>
          <w:color w:val="000000"/>
          <w:sz w:val="28"/>
        </w:rPr>
        <w:t xml:space="preserve">
      7) емделу немесе сауықтырудан өту, алдын алу рәсімдері мақсатында Қазақстан Республикасы шегінен тысқары жүрген Қазақстан Республикасында тұрған уақытына және осы бапта көзделген басқа да өлшемдерге қарамастан резидент жеке тұлғалар деп танылады. </w:t>
      </w:r>
    </w:p>
    <w:p>
      <w:pPr>
        <w:spacing w:after="0"/>
        <w:ind w:left="0"/>
        <w:jc w:val="both"/>
      </w:pPr>
      <w:r>
        <w:rPr>
          <w:rFonts w:ascii="Times New Roman"/>
          <w:b/>
          <w:i w:val="false"/>
          <w:color w:val="000000"/>
          <w:sz w:val="28"/>
        </w:rPr>
        <w:t xml:space="preserve">      190-бап. Резидент еместер </w:t>
      </w:r>
    </w:p>
    <w:p>
      <w:pPr>
        <w:spacing w:after="0"/>
        <w:ind w:left="0"/>
        <w:jc w:val="both"/>
      </w:pPr>
      <w:r>
        <w:rPr>
          <w:rFonts w:ascii="Times New Roman"/>
          <w:b w:val="false"/>
          <w:i w:val="false"/>
          <w:color w:val="000000"/>
          <w:sz w:val="28"/>
        </w:rPr>
        <w:t xml:space="preserve">      Осы Кодекстің 189-бабының ережелеріне сәйкес резидент болып табылмайтын жеке және заңды тұлғалар осы Кодекстің мақсатында резидент еместер деп танылады. </w:t>
      </w:r>
    </w:p>
    <w:p>
      <w:pPr>
        <w:spacing w:after="0"/>
        <w:ind w:left="0"/>
        <w:jc w:val="both"/>
      </w:pPr>
      <w:r>
        <w:rPr>
          <w:rFonts w:ascii="Times New Roman"/>
          <w:b/>
          <w:i w:val="false"/>
          <w:color w:val="000000"/>
          <w:sz w:val="28"/>
        </w:rPr>
        <w:t xml:space="preserve">      191-бап. Резидент еместің тұрақты мекемесі </w:t>
      </w:r>
    </w:p>
    <w:p>
      <w:pPr>
        <w:spacing w:after="0"/>
        <w:ind w:left="0"/>
        <w:jc w:val="both"/>
      </w:pPr>
      <w:r>
        <w:rPr>
          <w:rFonts w:ascii="Times New Roman"/>
          <w:b w:val="false"/>
          <w:i w:val="false"/>
          <w:color w:val="000000"/>
          <w:sz w:val="28"/>
        </w:rPr>
        <w:t xml:space="preserve">      1. Кәсіпкерлік қызметті, оның ішінде уәкілетті тұлға арқылы жүзеге асырылатын қызметті жүзеге асыратын Қазақстан Республикасындағы тұрақты және (немесе) ұдайы қызмет орны, атап айтқанда: </w:t>
      </w:r>
      <w:r>
        <w:br/>
      </w:r>
      <w:r>
        <w:rPr>
          <w:rFonts w:ascii="Times New Roman"/>
          <w:b w:val="false"/>
          <w:i w:val="false"/>
          <w:color w:val="000000"/>
          <w:sz w:val="28"/>
        </w:rPr>
        <w:t xml:space="preserve">
      1) тауарларды өндіруге, ұқсатуға, жинақтауға, орап-бууға, беруге байланысты қызмет жүзеге асырылатын кез келген орын; </w:t>
      </w:r>
      <w:r>
        <w:br/>
      </w:r>
      <w:r>
        <w:rPr>
          <w:rFonts w:ascii="Times New Roman"/>
          <w:b w:val="false"/>
          <w:i w:val="false"/>
          <w:color w:val="000000"/>
          <w:sz w:val="28"/>
        </w:rPr>
        <w:t xml:space="preserve">
      2) кез келген басқару орны; </w:t>
      </w:r>
      <w:r>
        <w:br/>
      </w:r>
      <w:r>
        <w:rPr>
          <w:rFonts w:ascii="Times New Roman"/>
          <w:b w:val="false"/>
          <w:i w:val="false"/>
          <w:color w:val="000000"/>
          <w:sz w:val="28"/>
        </w:rPr>
        <w:t xml:space="preserve">
      3) кез келген көмірсутектерін өндіру орындарын қоса алғанда, табиғи ресурстарды өндіруге байланысты қызметті жүзеге асыратын кез келген орын; </w:t>
      </w:r>
      <w:r>
        <w:br/>
      </w:r>
      <w:r>
        <w:rPr>
          <w:rFonts w:ascii="Times New Roman"/>
          <w:b w:val="false"/>
          <w:i w:val="false"/>
          <w:color w:val="000000"/>
          <w:sz w:val="28"/>
        </w:rPr>
        <w:t xml:space="preserve">
      4) құбыржолына, газ құбырына, табиғи ресурстарды барлауға байланысты қызметті (оның ішінде бақылау және байқау қызметін) жүзеге асыратын кез келген орын; </w:t>
      </w:r>
      <w:r>
        <w:br/>
      </w:r>
      <w:r>
        <w:rPr>
          <w:rFonts w:ascii="Times New Roman"/>
          <w:b w:val="false"/>
          <w:i w:val="false"/>
          <w:color w:val="000000"/>
          <w:sz w:val="28"/>
        </w:rPr>
        <w:t xml:space="preserve">
      5) энергетикалық және технологиялық жабдықты монтаждауды қоспағанда, жабдықты орнатуға, монтаждауға, құрастыруға жөнге келтіруге, іске қосуға және (немесе) оған қызмет көрсетуге байланысты қызметті жүзеге асыратын кез келген тұрақты орын; </w:t>
      </w:r>
      <w:r>
        <w:br/>
      </w:r>
      <w:r>
        <w:rPr>
          <w:rFonts w:ascii="Times New Roman"/>
          <w:b w:val="false"/>
          <w:i w:val="false"/>
          <w:color w:val="000000"/>
          <w:sz w:val="28"/>
        </w:rPr>
        <w:t xml:space="preserve">
      6) ойын автоматтарын (жалғамаларын қоса), компьютерлік желілер мен байланыс арналарын, аттракциондарды орнатуға, жөнге келтіруге және пайдалануға байланысты, көлік немесе өзге де инфрақұрылымға байланысты қызметті жүзеге асыратын кез келген тұрақты орын резидент еместің Қазақстан Республикасындағы тұрақты мекемесі деп танылады. </w:t>
      </w:r>
      <w:r>
        <w:br/>
      </w:r>
      <w:r>
        <w:rPr>
          <w:rFonts w:ascii="Times New Roman"/>
          <w:b w:val="false"/>
          <w:i w:val="false"/>
          <w:color w:val="000000"/>
          <w:sz w:val="28"/>
        </w:rPr>
        <w:t xml:space="preserve">
      Осы тармақтың 3) және 4) тармақшаларында көрсетілген қызметті жүзеге асырған кезде резидент еместің тұрақты мекемесі неғұрлым екі күннің бірінен ерте құрылған болып саналады: осы резидент еместің тиісті қызметті жүзеге асыруға құқығын куәландыратын құжаттың (келісім-шарттың, шарттың) күшіне енген күні немесе осындай қызметтің нақты басталған күні. </w:t>
      </w:r>
      <w:r>
        <w:br/>
      </w:r>
      <w:r>
        <w:rPr>
          <w:rFonts w:ascii="Times New Roman"/>
          <w:b w:val="false"/>
          <w:i w:val="false"/>
          <w:color w:val="000000"/>
          <w:sz w:val="28"/>
        </w:rPr>
        <w:t xml:space="preserve">
      Қызмет орны ұдайы болып танылады және, егер мұндай қызмет Қазақстан Республикасында бес жылдың ішінде отыз күнтізбелік күннен астам жүзеге асырылатын және жыл сайынғы сипатта болса тұрақты мекеме құруға әкеледі. Бұл ретте мұндай қызметтің үзіліспен немесе үзіліссіз болуына мән берілмейді. </w:t>
      </w:r>
      <w:r>
        <w:br/>
      </w:r>
      <w:r>
        <w:rPr>
          <w:rFonts w:ascii="Times New Roman"/>
          <w:b w:val="false"/>
          <w:i w:val="false"/>
          <w:color w:val="000000"/>
          <w:sz w:val="28"/>
        </w:rPr>
        <w:t xml:space="preserve">
      2. Қазақстан Республикасында қызмет көрсету кезінде резидент емес осындай мақсат үшін жалдаған қызметшілер немесе басқа персонал арқылы қызмет көрсететін орын, егер осындай сипаттағы қызмет Қазақстан Республикасында бір немесе байланысты жобалар шеңберінде кәсіпкерлік қызметті жүзеге асыру басталған күннен бастап кез келген кейінгі он екі айлық кезең шегінде алты айдан астам уақыт жалғасатын болса, тұрақты қызмет орны болып танылады. </w:t>
      </w:r>
      <w:r>
        <w:br/>
      </w:r>
      <w:r>
        <w:rPr>
          <w:rFonts w:ascii="Times New Roman"/>
          <w:b w:val="false"/>
          <w:i w:val="false"/>
          <w:color w:val="000000"/>
          <w:sz w:val="28"/>
        </w:rPr>
        <w:t xml:space="preserve">
      Өзара байланысты немесе өзара тәуелді болып табылатын жобалар, келісім-шарттар байланысты жобалар болып танылады. Резидент немесе резидент еместің немесе оның құрылтайшысының (акционерінің, қатысушысының) еншілес компаниялары сол бір салық агентіне немесе оның өзара байланысты тарапына ұқсас немесе біртектес қызметтер көрсететін (жұмыстар орындайтын) келісім-шарттар өзара байланысты келісім-шарттар болып танылады. Олардың бірі бойынша міндеттемелердің орындалмауы жеке немесе заңды тұлға басқа келісім-шарт бойынша міндеттемелерді жүзеге асыруға ықпал ететін келісім-шарттар өзара тәуелді болып саналады. </w:t>
      </w:r>
      <w:r>
        <w:br/>
      </w:r>
      <w:r>
        <w:rPr>
          <w:rFonts w:ascii="Times New Roman"/>
          <w:b w:val="false"/>
          <w:i w:val="false"/>
          <w:color w:val="000000"/>
          <w:sz w:val="28"/>
        </w:rPr>
        <w:t xml:space="preserve">
      Осы тармаққа сәйкес тұрақты мекеме құруға әкелген бір жоба немесе байланысты жобалар шеңберінде кәсіпкерлік қызметті жүзеге асырған жағдайда тұрақты мекеме жобаға қатысушы әрбір резидент емес үшін құрылған болып танылады. Жобаға қатысушы резидент еместерге салық міндеттемелерін орындамаған жағдайда тұрақты мекеме мұндай жобаны аяқтайтын резидент емеске қатысты бір жоба немесе байланысты жобалар шеңберінде кәсіпкерлік қызметті жүзеге асыру басталған күннен бастап ретроспективті құрылған болып қаралады. </w:t>
      </w:r>
      <w:r>
        <w:br/>
      </w:r>
      <w:r>
        <w:rPr>
          <w:rFonts w:ascii="Times New Roman"/>
          <w:b w:val="false"/>
          <w:i w:val="false"/>
          <w:color w:val="000000"/>
          <w:sz w:val="28"/>
        </w:rPr>
        <w:t xml:space="preserve">
      Егер жобаның (келісім-шарттың) орындауына жауапты болатын бас мердігер қосалқы мердігерге басқа заңды тұлғаны жалдаса, онда қосалқы мердігер жобаны (келісім-шартты) орындауға жұмсаған уақыт кезеңі бас мердігер жобаны (келісім-шартты) орындауға жұмсаған уақыт болып саналады. </w:t>
      </w:r>
      <w:r>
        <w:br/>
      </w:r>
      <w:r>
        <w:rPr>
          <w:rFonts w:ascii="Times New Roman"/>
          <w:b w:val="false"/>
          <w:i w:val="false"/>
          <w:color w:val="000000"/>
          <w:sz w:val="28"/>
        </w:rPr>
        <w:t xml:space="preserve">
      3. Резидент емес, сондай-ақ: </w:t>
      </w:r>
      <w:r>
        <w:br/>
      </w:r>
      <w:r>
        <w:rPr>
          <w:rFonts w:ascii="Times New Roman"/>
          <w:b w:val="false"/>
          <w:i w:val="false"/>
          <w:color w:val="000000"/>
          <w:sz w:val="28"/>
        </w:rPr>
        <w:t xml:space="preserve">
      1) уәкілетті тұлға арқылы Қазақстан Республикасында тәуекелді сақтандырушы немесе қайта сақтандыруды жүргізсе; </w:t>
      </w:r>
      <w:r>
        <w:br/>
      </w:r>
      <w:r>
        <w:rPr>
          <w:rFonts w:ascii="Times New Roman"/>
          <w:b w:val="false"/>
          <w:i w:val="false"/>
          <w:color w:val="000000"/>
          <w:sz w:val="28"/>
        </w:rPr>
        <w:t xml:space="preserve">
      2) Қазақстан Республикасының аумағында белгілі бір орыннан тауарлар сатса. Бұл ретте тұрақты мекеме осы тармақтың 3) тармақшасын қоспағанда, мұндай қызметті жүзеге асыру басталған күннен бастап құрылады; </w:t>
      </w:r>
      <w:r>
        <w:br/>
      </w:r>
      <w:r>
        <w:rPr>
          <w:rFonts w:ascii="Times New Roman"/>
          <w:b w:val="false"/>
          <w:i w:val="false"/>
          <w:color w:val="000000"/>
          <w:sz w:val="28"/>
        </w:rPr>
        <w:t xml:space="preserve">
      3) егер мұндай қызмет он күннен астам уақытқа созылса, Қазақстан Республикасында тауарлар сатылатын көрмелер өткізсе; </w:t>
      </w:r>
      <w:r>
        <w:br/>
      </w:r>
      <w:r>
        <w:rPr>
          <w:rFonts w:ascii="Times New Roman"/>
          <w:b w:val="false"/>
          <w:i w:val="false"/>
          <w:color w:val="000000"/>
          <w:sz w:val="28"/>
        </w:rPr>
        <w:t xml:space="preserve">
      4) осы баптың 6-тармағында көрсетілген қызметті жүзеге асыратын өкілдікті қоспағанда, филиал немесе өкілдік ашса Қазақстан Республикасында тұрақты мекеме құрады. </w:t>
      </w:r>
      <w:r>
        <w:br/>
      </w:r>
      <w:r>
        <w:rPr>
          <w:rFonts w:ascii="Times New Roman"/>
          <w:b w:val="false"/>
          <w:i w:val="false"/>
          <w:color w:val="000000"/>
          <w:sz w:val="28"/>
        </w:rPr>
        <w:t xml:space="preserve">
      4. Құрылыс алаңы, оның ішінде монтаждау немесе құрастыру объектісі, жобалау жұмыстарын жүргізу, жұмысты жүзеге асыру мерзімдеріне қарамастан, тұрақты мекеме құрады. </w:t>
      </w:r>
      <w:r>
        <w:br/>
      </w:r>
      <w:r>
        <w:rPr>
          <w:rFonts w:ascii="Times New Roman"/>
          <w:b w:val="false"/>
          <w:i w:val="false"/>
          <w:color w:val="000000"/>
          <w:sz w:val="28"/>
        </w:rPr>
        <w:t xml:space="preserve">
      Бұл ретте, атап айтқанда, жылжымайтын мүлік объектілерін тұрғызу және (немесе) қайта жаңарту жөніндегі қызметті жүзеге асыру, оның ішінде үйлер, ғимараттар салу және (немесе) монтаждау жұмыстарын жүргізу, көпірлер, жолдар, каналдар салу және (немесе) қайта жаңарту, құбырлар тарту, энергетикалық, технологиялық жабдықтарды жүзеге асыру орны құрылыс алаңы (объектісі) деп түсініледі. </w:t>
      </w:r>
      <w:r>
        <w:br/>
      </w:r>
      <w:r>
        <w:rPr>
          <w:rFonts w:ascii="Times New Roman"/>
          <w:b w:val="false"/>
          <w:i w:val="false"/>
          <w:color w:val="000000"/>
          <w:sz w:val="28"/>
        </w:rPr>
        <w:t xml:space="preserve">
      Құрылыс алаңы (объект) пайдалануға берілген объектіні (орындалған жұмыстың көлемін) қабылдау туралы актіге қол қойылған және құрылысқа толық ақы төленген күннен кейінгі күннен бастап өзінің іс-әрекетін тоқтатады. </w:t>
      </w:r>
      <w:r>
        <w:br/>
      </w:r>
      <w:r>
        <w:rPr>
          <w:rFonts w:ascii="Times New Roman"/>
          <w:b w:val="false"/>
          <w:i w:val="false"/>
          <w:color w:val="000000"/>
          <w:sz w:val="28"/>
        </w:rPr>
        <w:t xml:space="preserve">
      5. Осы бапта көрсетілген қызметті жүзеге асыру кезіндегі он екі ай кезең шегіндегі уақытша үзілістер және маусымдық үзілістер тұрақты мекемені таратуға әкеп соқпайды. </w:t>
      </w:r>
      <w:r>
        <w:br/>
      </w:r>
      <w:r>
        <w:rPr>
          <w:rFonts w:ascii="Times New Roman"/>
          <w:b w:val="false"/>
          <w:i w:val="false"/>
          <w:color w:val="000000"/>
          <w:sz w:val="28"/>
        </w:rPr>
        <w:t xml:space="preserve">
      6. Резидент еместің Қазақстан Республикасының аумағында резидент еместің негізгі (әдеттегі) қызметінен ерекшеленетін дайындық және көмекші сипаттағы қызметті жүзеге асыруы, егер мұндай қызмет үш жылдан аспайтын болса, тұрақты мекеме құруға әкеп соқпайды. Бұл ретте дайындық және көмекші сипаттағы қызмет басқа (үшінші) тұлғалар үшін емес, резиденттің өзі үшін жүзеге асырылуы тиіс. Дайындық және көмекші сипаттағы қызметке мыналар жатады: </w:t>
      </w:r>
      <w:r>
        <w:br/>
      </w:r>
      <w:r>
        <w:rPr>
          <w:rFonts w:ascii="Times New Roman"/>
          <w:b w:val="false"/>
          <w:i w:val="false"/>
          <w:color w:val="000000"/>
          <w:sz w:val="28"/>
        </w:rPr>
        <w:t xml:space="preserve">
      1) кез келген орынды оларды сатуды бастағанға дейін резидент емеске тиесілі тауарларды сақтау, көрсету және (немесе) беру мақсатында ғана пайдалану; </w:t>
      </w:r>
      <w:r>
        <w:br/>
      </w:r>
      <w:r>
        <w:rPr>
          <w:rFonts w:ascii="Times New Roman"/>
          <w:b w:val="false"/>
          <w:i w:val="false"/>
          <w:color w:val="000000"/>
          <w:sz w:val="28"/>
        </w:rPr>
        <w:t xml:space="preserve">
      2) тұрақты қызмет орнын тауарларды сатпай оларды сатып алу мақсаты үшін ғана ұстау; </w:t>
      </w:r>
      <w:r>
        <w:br/>
      </w:r>
      <w:r>
        <w:rPr>
          <w:rFonts w:ascii="Times New Roman"/>
          <w:b w:val="false"/>
          <w:i w:val="false"/>
          <w:color w:val="000000"/>
          <w:sz w:val="28"/>
        </w:rPr>
        <w:t xml:space="preserve">
      3) тұрақты қызмет орнын, егер мұндай қызмет осы резидент еместің негізгі (әдеттегі) қызметі болып табылмаса, ақпарат жинау, өңдеу және (немесе) тарату, резидент емес сататын тауарлар (жұмыстар, қызметтер) жарнамасы немесе нарығы үшін ғана ұстау. </w:t>
      </w:r>
      <w:r>
        <w:br/>
      </w:r>
      <w:r>
        <w:rPr>
          <w:rFonts w:ascii="Times New Roman"/>
          <w:b w:val="false"/>
          <w:i w:val="false"/>
          <w:color w:val="000000"/>
          <w:sz w:val="28"/>
        </w:rPr>
        <w:t xml:space="preserve">
      7. Тәуелсіз делдал (тапсырма, комиссия, консигнация шарты немесе басқа да осыған ұқсас шарт негізінде жұмыс істейтін брокер және (немесе) өзге де тәуелсіз агент) арқылы Қазақстан Республикасында кәсіпкерлік қызметін жүзеге асыратын резидент емес тұрақты мекеме құрушы ретінде қарастырылмайды. </w:t>
      </w:r>
      <w:r>
        <w:br/>
      </w:r>
      <w:r>
        <w:rPr>
          <w:rFonts w:ascii="Times New Roman"/>
          <w:b w:val="false"/>
          <w:i w:val="false"/>
          <w:color w:val="000000"/>
          <w:sz w:val="28"/>
        </w:rPr>
        <w:t xml:space="preserve">
      Бір мезгілде мынадай талаптарға жауап беретін: </w:t>
      </w:r>
      <w:r>
        <w:br/>
      </w:r>
      <w:r>
        <w:rPr>
          <w:rFonts w:ascii="Times New Roman"/>
          <w:b w:val="false"/>
          <w:i w:val="false"/>
          <w:color w:val="000000"/>
          <w:sz w:val="28"/>
        </w:rPr>
        <w:t xml:space="preserve">
      1) резидент емес атынан келісім-шарттар жасауға уәкілеті емес; </w:t>
      </w:r>
      <w:r>
        <w:br/>
      </w:r>
      <w:r>
        <w:rPr>
          <w:rFonts w:ascii="Times New Roman"/>
          <w:b w:val="false"/>
          <w:i w:val="false"/>
          <w:color w:val="000000"/>
          <w:sz w:val="28"/>
        </w:rPr>
        <w:t xml:space="preserve">
      2) өзінің негізгі (әдеттегі) қызметі шеңберінде әрекет ететін және резидент еместен заң жағынан да, экономикалық жағынан да тәуелсіз болып табылатын; </w:t>
      </w:r>
      <w:r>
        <w:br/>
      </w:r>
      <w:r>
        <w:rPr>
          <w:rFonts w:ascii="Times New Roman"/>
          <w:b w:val="false"/>
          <w:i w:val="false"/>
          <w:color w:val="000000"/>
          <w:sz w:val="28"/>
        </w:rPr>
        <w:t xml:space="preserve">
      3) ол қызметін дербес жүзеге асыратындығына орай кәсіпкерлік тәуекел жүктейтін тұлға тәуелсіз делдал деп түсініледі. </w:t>
      </w:r>
      <w:r>
        <w:br/>
      </w:r>
      <w:r>
        <w:rPr>
          <w:rFonts w:ascii="Times New Roman"/>
          <w:b w:val="false"/>
          <w:i w:val="false"/>
          <w:color w:val="000000"/>
          <w:sz w:val="28"/>
        </w:rPr>
        <w:t xml:space="preserve">
      8. Осы баптың 1 және 2-тармақтарының ережелеріне қарамастан, егер резидент емес Қазақстан Республикасында тәуелді агент (жеке немесе заңды тұлға) арқылы кәсіпкерлік қызметті жүзеге асырса, онда мұндай резидент емес тәуелді агент осы резидент емес үшін жүзеге асыратын кез келген қызметке байланысты тұрақты мекемесі бар ретінде қаралатын болады. Бұл ретте тәуелді агент бір мезгілде мынадай талаптарға жауап беруге тиіс: </w:t>
      </w:r>
      <w:r>
        <w:br/>
      </w:r>
      <w:r>
        <w:rPr>
          <w:rFonts w:ascii="Times New Roman"/>
          <w:b w:val="false"/>
          <w:i w:val="false"/>
          <w:color w:val="000000"/>
          <w:sz w:val="28"/>
        </w:rPr>
        <w:t xml:space="preserve">
      1) осы баптың 7-тармағына сәйкес тәуелсіз агент болып табылмауы; </w:t>
      </w:r>
      <w:r>
        <w:br/>
      </w:r>
      <w:r>
        <w:rPr>
          <w:rFonts w:ascii="Times New Roman"/>
          <w:b w:val="false"/>
          <w:i w:val="false"/>
          <w:color w:val="000000"/>
          <w:sz w:val="28"/>
        </w:rPr>
        <w:t xml:space="preserve">
      2) шарттық қатынастар негізінде Қазақстан Республикасында оның мүдделерін білдіруге құқығының болуы, оның атынан әрекет етуі және келісім-шарттар (шарттар, келісімдер) жасауы; </w:t>
      </w:r>
      <w:r>
        <w:br/>
      </w:r>
      <w:r>
        <w:rPr>
          <w:rFonts w:ascii="Times New Roman"/>
          <w:b w:val="false"/>
          <w:i w:val="false"/>
          <w:color w:val="000000"/>
          <w:sz w:val="28"/>
        </w:rPr>
        <w:t xml:space="preserve">
      3) оның қызметі осы баптың 6-тармағында санамаланған қызмет түрлерімен шектелмеуге тиіс. </w:t>
      </w:r>
      <w:r>
        <w:br/>
      </w:r>
      <w:r>
        <w:rPr>
          <w:rFonts w:ascii="Times New Roman"/>
          <w:b w:val="false"/>
          <w:i w:val="false"/>
          <w:color w:val="000000"/>
          <w:sz w:val="28"/>
        </w:rPr>
        <w:t xml:space="preserve">
      9. Қазақстан Республикасының заңнамасына сәйкес құрылған резидент емес заңды тұлғаның еншілес ұйымы, егер еншілес ұйым мен резидент емес заңды тұлға арасында осы баптың 8-тармағының ережелеріне жауап беретін қатынастар туындаса, резидент емес заңды тұлғаның тұрақты мекемесі ретінде қарастырылады. Өзге жағдайларда резидент емес заңды тұлғаның еншілес ұйымы резидент емес заңды тұлғаның тұрақты мекемесі ретінде қарастырылмайды. </w:t>
      </w:r>
      <w:r>
        <w:br/>
      </w:r>
      <w:r>
        <w:rPr>
          <w:rFonts w:ascii="Times New Roman"/>
          <w:b w:val="false"/>
          <w:i w:val="false"/>
          <w:color w:val="000000"/>
          <w:sz w:val="28"/>
        </w:rPr>
        <w:t xml:space="preserve">
      10. Өзге де заңды тұлғаға, оның ішінде тұрақты мекеме арқылы Қазақстан Республикасында қызметін жүзеге асыратын резидент емеске Қазақстан Республикасының аумағында жұмыс істеу үшін шетелдік персоналды ұсыну жөнінде қызметтер көрсететін резидент емес мынадай шарттарды бір мезгілде орындаған кезде: </w:t>
      </w:r>
      <w:r>
        <w:br/>
      </w:r>
      <w:r>
        <w:rPr>
          <w:rFonts w:ascii="Times New Roman"/>
          <w:b w:val="false"/>
          <w:i w:val="false"/>
          <w:color w:val="000000"/>
          <w:sz w:val="28"/>
        </w:rPr>
        <w:t xml:space="preserve">
      1) егер мұндай персонал тек өзін ұсынған заңды тұлғаның атынан және оның мүдделерін көздеп әрекет етсе; </w:t>
      </w:r>
      <w:r>
        <w:br/>
      </w:r>
      <w:r>
        <w:rPr>
          <w:rFonts w:ascii="Times New Roman"/>
          <w:b w:val="false"/>
          <w:i w:val="false"/>
          <w:color w:val="000000"/>
          <w:sz w:val="28"/>
        </w:rPr>
        <w:t xml:space="preserve">
      2) шетелдік персоналды ұсыну жөнінде қызмет көрсететін резидент емес осындай персоналдың Қазақстан Республикасында орындайтын жұмыс нәтижелеріне жауапты болмаса; </w:t>
      </w:r>
      <w:r>
        <w:br/>
      </w:r>
      <w:r>
        <w:rPr>
          <w:rFonts w:ascii="Times New Roman"/>
          <w:b w:val="false"/>
          <w:i w:val="false"/>
          <w:color w:val="000000"/>
          <w:sz w:val="28"/>
        </w:rPr>
        <w:t xml:space="preserve">
      3) шетелдік персоналды ұсыну жөнінде қызмет көрсетуден алынатын резидент еместің табысы осындай персоналдың өзін ұсынған заңды тұлғаның атынан және оның мүдделерін көздеп өз міндеттерін орындаған уақытын ескере отырып анықталса және резидент емес тұлғаның осындай персоналды ұсыну шығындары жалпы сомасының он процентінен аспауға тиіс болса, Қазақстан Республикасындағы осындай қызметтер бойынша тұрақты мекеме құрмайды. </w:t>
      </w:r>
      <w:r>
        <w:br/>
      </w:r>
      <w:r>
        <w:rPr>
          <w:rFonts w:ascii="Times New Roman"/>
          <w:b w:val="false"/>
          <w:i w:val="false"/>
          <w:color w:val="000000"/>
          <w:sz w:val="28"/>
        </w:rPr>
        <w:t xml:space="preserve">
      Шетелдік персоналдың табыстарын қоса алғанда, қызмет көрсетуге арналған шығындардың жалпы сомасын растау үшін резидент емес қызмет көрсетуді алушыға есеп құжаттамасының көшірмелерін табыс етуі міндетті. </w:t>
      </w:r>
      <w:r>
        <w:br/>
      </w:r>
      <w:r>
        <w:rPr>
          <w:rFonts w:ascii="Times New Roman"/>
          <w:b w:val="false"/>
          <w:i w:val="false"/>
          <w:color w:val="000000"/>
          <w:sz w:val="28"/>
        </w:rPr>
        <w:t xml:space="preserve">
      Жоғарыда көрсетілген талаптарды орындамаған кезде резидент еместің мұндай қызметтері Қазақстан Республикасында тұрақты мекеме құруға әкеледі. </w:t>
      </w:r>
      <w:r>
        <w:br/>
      </w:r>
      <w:r>
        <w:rPr>
          <w:rFonts w:ascii="Times New Roman"/>
          <w:b w:val="false"/>
          <w:i w:val="false"/>
          <w:color w:val="000000"/>
          <w:sz w:val="28"/>
        </w:rPr>
        <w:t xml:space="preserve">
      11. Қазақстан Республикасында тұрақты мекеме құруға алып келетін кәсіпкерлік қызметті жүзеге асыратын резидент емес осы Кодекстің 565, 568-баптарында белгіленген тәртіпте салық органдарына салық төлеуші ретінде тіркелуі тиіс. </w:t>
      </w:r>
      <w:r>
        <w:br/>
      </w:r>
      <w:r>
        <w:rPr>
          <w:rFonts w:ascii="Times New Roman"/>
          <w:b w:val="false"/>
          <w:i w:val="false"/>
          <w:color w:val="000000"/>
          <w:sz w:val="28"/>
        </w:rPr>
        <w:t xml:space="preserve">
      Егер резидент емес Қазақстан Республикасында тұрақты мекеме құруға әкелетін кәсіпкерлік қызметті жүзеге асыратын жағдайда ол Қазақстан Республикасының заңды тұлғаларды мемлекеттік тіркеу және филиалдар мен өкілдіктерді есептік тіркеу туралы заңнамасына сәйкес Қазақстан Республикасының әділет органдарында есептік тіркеуден өтуге міндетті. </w:t>
      </w:r>
      <w:r>
        <w:br/>
      </w:r>
      <w:r>
        <w:rPr>
          <w:rFonts w:ascii="Times New Roman"/>
          <w:b w:val="false"/>
          <w:i w:val="false"/>
          <w:color w:val="000000"/>
          <w:sz w:val="28"/>
        </w:rPr>
        <w:t xml:space="preserve">
      12. Резидент еместің қызметін резидент еместің салық органдарында салық төлеуші ретінде немесе әділет органдарында есептік тіркелмегеніне қарамастан осы баптың ережелеріне сәйкес тұрақты мекеме құрады. </w:t>
      </w:r>
      <w:r>
        <w:br/>
      </w:r>
      <w:r>
        <w:rPr>
          <w:rFonts w:ascii="Times New Roman"/>
          <w:b w:val="false"/>
          <w:i w:val="false"/>
          <w:color w:val="000000"/>
          <w:sz w:val="28"/>
        </w:rPr>
        <w:t xml:space="preserve">
      13. Резидент еместің Қазақстан Республикасында қызметті жүзеге асыруды бастаған күні осы Кодексті қолдану мақсатында: </w:t>
      </w:r>
      <w:r>
        <w:br/>
      </w:r>
      <w:r>
        <w:rPr>
          <w:rFonts w:ascii="Times New Roman"/>
          <w:b w:val="false"/>
          <w:i w:val="false"/>
          <w:color w:val="000000"/>
          <w:sz w:val="28"/>
        </w:rPr>
        <w:t xml:space="preserve">
      1) мыналарды: </w:t>
      </w:r>
      <w:r>
        <w:br/>
      </w:r>
      <w:r>
        <w:rPr>
          <w:rFonts w:ascii="Times New Roman"/>
          <w:b w:val="false"/>
          <w:i w:val="false"/>
          <w:color w:val="000000"/>
          <w:sz w:val="28"/>
        </w:rPr>
        <w:t xml:space="preserve">
      Қазақстан Республикасында жұмыстарды орындауға, қызметтерді көрсетуге, немесе </w:t>
      </w:r>
      <w:r>
        <w:br/>
      </w:r>
      <w:r>
        <w:rPr>
          <w:rFonts w:ascii="Times New Roman"/>
          <w:b w:val="false"/>
          <w:i w:val="false"/>
          <w:color w:val="000000"/>
          <w:sz w:val="28"/>
        </w:rPr>
        <w:t xml:space="preserve">
      оның атынан Қазақстан Республикасында әрекет етуге өкілеттіктер беруге, немесе </w:t>
      </w:r>
      <w:r>
        <w:br/>
      </w:r>
      <w:r>
        <w:rPr>
          <w:rFonts w:ascii="Times New Roman"/>
          <w:b w:val="false"/>
          <w:i w:val="false"/>
          <w:color w:val="000000"/>
          <w:sz w:val="28"/>
        </w:rPr>
        <w:t xml:space="preserve">
      Қазақстан Республикасында өткізу мақсатында тауарлар сатып алуға, немесе </w:t>
      </w:r>
      <w:r>
        <w:br/>
      </w:r>
      <w:r>
        <w:rPr>
          <w:rFonts w:ascii="Times New Roman"/>
          <w:b w:val="false"/>
          <w:i w:val="false"/>
          <w:color w:val="000000"/>
          <w:sz w:val="28"/>
        </w:rPr>
        <w:t xml:space="preserve">
      Қазақстан Республикасында бірлескен қызметті жүзеге асыруға (қарапайым серіктестікке қатысуға), немесе </w:t>
      </w:r>
      <w:r>
        <w:br/>
      </w:r>
      <w:r>
        <w:rPr>
          <w:rFonts w:ascii="Times New Roman"/>
          <w:b w:val="false"/>
          <w:i w:val="false"/>
          <w:color w:val="000000"/>
          <w:sz w:val="28"/>
        </w:rPr>
        <w:t xml:space="preserve">
      Қазақстан Республикасында қызметті жүзеге асыру мақсатында жұмыстарды, қызметтерді сатып алуға келісім-шарт (шарт, келісім) жасасу; </w:t>
      </w:r>
      <w:r>
        <w:br/>
      </w:r>
      <w:r>
        <w:rPr>
          <w:rFonts w:ascii="Times New Roman"/>
          <w:b w:val="false"/>
          <w:i w:val="false"/>
          <w:color w:val="000000"/>
          <w:sz w:val="28"/>
        </w:rPr>
        <w:t xml:space="preserve">
      2) Қазақстан Республикасында жеке тұлғамен алғашқы еңбек шартын немесе азаматтық-құқықтық сипаттағы өзге де шарт жасасу күні не осы тармақтың 1) тармақшасында көрсетілген келісім-шарттың талаптарын орындау үшін қызметкердің Қазақстан Республикасына келген күні танылады. Бұл ретте резидент еместің Қазақстан Республикасында қызметін жүзеге асыруды бастаған күні осы тармақтың 2) тармақшасында көрсетілген күндердің біріне қарағанда неғұрлым ерте бола алмайды. </w:t>
      </w:r>
      <w:r>
        <w:br/>
      </w:r>
      <w:r>
        <w:rPr>
          <w:rFonts w:ascii="Times New Roman"/>
          <w:b w:val="false"/>
          <w:i w:val="false"/>
          <w:color w:val="000000"/>
          <w:sz w:val="28"/>
        </w:rPr>
        <w:t xml:space="preserve">
      Осы тармақтың бірнеше талаптары болған жағдайда Қазақстан Республикасында қызметті жүзеге асыру күні көрсетілген келісім-шарттардың (шарттардың, келісімдердің) біріншісін жасасу күні болып танылады. </w:t>
      </w:r>
    </w:p>
    <w:p>
      <w:pPr>
        <w:spacing w:after="0"/>
        <w:ind w:left="0"/>
        <w:jc w:val="both"/>
      </w:pPr>
      <w:r>
        <w:rPr>
          <w:rFonts w:ascii="Times New Roman"/>
          <w:b/>
          <w:i w:val="false"/>
          <w:color w:val="000000"/>
          <w:sz w:val="28"/>
        </w:rPr>
        <w:t xml:space="preserve">      192-бап. Резидент еместің Қазақстан Республикасындағы </w:t>
      </w:r>
      <w:r>
        <w:br/>
      </w:r>
      <w:r>
        <w:rPr>
          <w:rFonts w:ascii="Times New Roman"/>
          <w:b w:val="false"/>
          <w:i w:val="false"/>
          <w:color w:val="000000"/>
          <w:sz w:val="28"/>
        </w:rPr>
        <w:t>
</w:t>
      </w:r>
      <w:r>
        <w:rPr>
          <w:rFonts w:ascii="Times New Roman"/>
          <w:b/>
          <w:i w:val="false"/>
          <w:color w:val="000000"/>
          <w:sz w:val="28"/>
        </w:rPr>
        <w:t xml:space="preserve">               көздерден алатын табыстары </w:t>
      </w:r>
    </w:p>
    <w:p>
      <w:pPr>
        <w:spacing w:after="0"/>
        <w:ind w:left="0"/>
        <w:jc w:val="both"/>
      </w:pPr>
      <w:r>
        <w:rPr>
          <w:rFonts w:ascii="Times New Roman"/>
          <w:b w:val="false"/>
          <w:i w:val="false"/>
          <w:color w:val="000000"/>
          <w:sz w:val="28"/>
        </w:rPr>
        <w:t xml:space="preserve">      Табыстардың мынадай түрлері: </w:t>
      </w:r>
      <w:r>
        <w:br/>
      </w:r>
      <w:r>
        <w:rPr>
          <w:rFonts w:ascii="Times New Roman"/>
          <w:b w:val="false"/>
          <w:i w:val="false"/>
          <w:color w:val="000000"/>
          <w:sz w:val="28"/>
        </w:rPr>
        <w:t xml:space="preserve">
      1) Қазақстан Республикасының аумағында тауарларды өткізуден түскен табыстар, сондай-ақ сыртқы сауда қызметін жүзеге асыру шеңберінде Қазақстан Республикасындағы, одан тысқары жерлердегі тауарларды өткізуден түскен табыстар; </w:t>
      </w:r>
      <w:r>
        <w:br/>
      </w:r>
      <w:r>
        <w:rPr>
          <w:rFonts w:ascii="Times New Roman"/>
          <w:b w:val="false"/>
          <w:i w:val="false"/>
          <w:color w:val="000000"/>
          <w:sz w:val="28"/>
        </w:rPr>
        <w:t xml:space="preserve">
      2) Қазақстан Республикасында жұмыстарды орындаудан, қызметтер көрсетуден түскен табыстар; </w:t>
      </w:r>
      <w:r>
        <w:br/>
      </w:r>
      <w:r>
        <w:rPr>
          <w:rFonts w:ascii="Times New Roman"/>
          <w:b w:val="false"/>
          <w:i w:val="false"/>
          <w:color w:val="000000"/>
          <w:sz w:val="28"/>
        </w:rPr>
        <w:t xml:space="preserve">
      3) нақты қызмет көрсетілген жеріне қарамастан: </w:t>
      </w:r>
      <w:r>
        <w:br/>
      </w:r>
      <w:r>
        <w:rPr>
          <w:rFonts w:ascii="Times New Roman"/>
          <w:b w:val="false"/>
          <w:i w:val="false"/>
          <w:color w:val="000000"/>
          <w:sz w:val="28"/>
        </w:rPr>
        <w:t xml:space="preserve">
      резидентке; </w:t>
      </w:r>
      <w:r>
        <w:br/>
      </w:r>
      <w:r>
        <w:rPr>
          <w:rFonts w:ascii="Times New Roman"/>
          <w:b w:val="false"/>
          <w:i w:val="false"/>
          <w:color w:val="000000"/>
          <w:sz w:val="28"/>
        </w:rPr>
        <w:t xml:space="preserve">
      егер көрсетілетін қызметтер осындай тұрақты мекеменің қызметіне байланысты болса Қазақстан Республикасында тұрақты мекемесі бар резидент емеске; </w:t>
      </w:r>
      <w:r>
        <w:br/>
      </w:r>
      <w:r>
        <w:rPr>
          <w:rFonts w:ascii="Times New Roman"/>
          <w:b w:val="false"/>
          <w:i w:val="false"/>
          <w:color w:val="000000"/>
          <w:sz w:val="28"/>
        </w:rPr>
        <w:t xml:space="preserve">
      4) осы Кодекстің 224-бабына сәйкес айқындалатын салық салуда жеңілдігі бар елде тіркелген адамның олардың нақты орындалған (көрсетілген, өткізілген) жеріне қарамастан тауарлардың өткізуден, жұмыстарды орындаудан, қызметтер көрсетуден түсетін табыстары, сондай-ақ көрсетілген адам: </w:t>
      </w:r>
      <w:r>
        <w:br/>
      </w:r>
      <w:r>
        <w:rPr>
          <w:rFonts w:ascii="Times New Roman"/>
          <w:b w:val="false"/>
          <w:i w:val="false"/>
          <w:color w:val="000000"/>
          <w:sz w:val="28"/>
        </w:rPr>
        <w:t xml:space="preserve">
      резиденттен; </w:t>
      </w:r>
      <w:r>
        <w:br/>
      </w:r>
      <w:r>
        <w:rPr>
          <w:rFonts w:ascii="Times New Roman"/>
          <w:b w:val="false"/>
          <w:i w:val="false"/>
          <w:color w:val="000000"/>
          <w:sz w:val="28"/>
        </w:rPr>
        <w:t xml:space="preserve">
      егер көрсетілетін жұмыстар, тауарлар, қызметтер осындай тұрақты мекеменің қызметіне байланысты болса Қазақстан Республикасында тұрақты мекемесі бар резидент емеске; </w:t>
      </w:r>
      <w:r>
        <w:br/>
      </w:r>
      <w:r>
        <w:rPr>
          <w:rFonts w:ascii="Times New Roman"/>
          <w:b w:val="false"/>
          <w:i w:val="false"/>
          <w:color w:val="000000"/>
          <w:sz w:val="28"/>
        </w:rPr>
        <w:t xml:space="preserve">
      5) Қазақстан Республикасының аумағындағы мүлікті: </w:t>
      </w:r>
      <w:r>
        <w:br/>
      </w:r>
      <w:r>
        <w:rPr>
          <w:rFonts w:ascii="Times New Roman"/>
          <w:b w:val="false"/>
          <w:i w:val="false"/>
          <w:color w:val="000000"/>
          <w:sz w:val="28"/>
        </w:rPr>
        <w:t xml:space="preserve">
      резидент шығарған бағалы қағаздарды, сондай-ақ Қазақстан Республикасында орналасқан резидент-заңды тұлғаға қатысу үлестерін; </w:t>
      </w:r>
      <w:r>
        <w:br/>
      </w:r>
      <w:r>
        <w:rPr>
          <w:rFonts w:ascii="Times New Roman"/>
          <w:b w:val="false"/>
          <w:i w:val="false"/>
          <w:color w:val="000000"/>
          <w:sz w:val="28"/>
        </w:rPr>
        <w:t xml:space="preserve">
      егер резидент емес заңды тұлғаның мұндай акциялары, қатысу үлестері немесе активтері құнының 50 процентінен астамын Қазақстан Республикасындағы мүлік құрайтын болса, резидент емес шығарған акцияларды, сондай-ақ резидент емес заңды тұлғаға қатысу үлестерін өткізу нәтижесінде алынған құн өсімінен түскен табыстар; </w:t>
      </w:r>
      <w:r>
        <w:br/>
      </w:r>
      <w:r>
        <w:rPr>
          <w:rFonts w:ascii="Times New Roman"/>
          <w:b w:val="false"/>
          <w:i w:val="false"/>
          <w:color w:val="000000"/>
          <w:sz w:val="28"/>
        </w:rPr>
        <w:t xml:space="preserve">
      6) талап ету құқығын берген салық төлеуші үшін - Қазақстан Республикасындағы тұрақты мекеме, филиал, өкілдік арқылы қызметін жүзеге асыратын резиденттің немесе резидент еместің борышты талап ету құқығын басқаға беруден түскен табыстар; </w:t>
      </w:r>
      <w:r>
        <w:br/>
      </w:r>
      <w:r>
        <w:rPr>
          <w:rFonts w:ascii="Times New Roman"/>
          <w:b w:val="false"/>
          <w:i w:val="false"/>
          <w:color w:val="000000"/>
          <w:sz w:val="28"/>
        </w:rPr>
        <w:t xml:space="preserve">
      7) талап ету құқығын сатып алатын салық төлеуші үшін - Қазақстан Республикасындағы тұрақты мекеме арқылы қызметін жүзеге асыратын резиденттің немесе резидент еместің борышты талап ету құқығын алудан түскен табыстар; </w:t>
      </w:r>
      <w:r>
        <w:br/>
      </w:r>
      <w:r>
        <w:rPr>
          <w:rFonts w:ascii="Times New Roman"/>
          <w:b w:val="false"/>
          <w:i w:val="false"/>
          <w:color w:val="000000"/>
          <w:sz w:val="28"/>
        </w:rPr>
        <w:t xml:space="preserve">
      8) мұндай резидент еместің Қазақстан Республикасындағы қызметі барысында туындаған міндеттемелерін, оның ішінде жұмыстарды орындауға (қызмет көрсетуге) жасасқан келісім-шарттар (шарттар, келісімдер) бойынша және (немесе) тауарларды жеткізуге сыртқы сауда келісім-шарттары бойынша міндеттемелерін резиденттер мен резидент еместердің орындамағаны немесе тиісінше орындамағаны үшін тұрақсыздық айыбы (айыппұлдар, өсімпұлдар); </w:t>
      </w:r>
      <w:r>
        <w:br/>
      </w:r>
      <w:r>
        <w:rPr>
          <w:rFonts w:ascii="Times New Roman"/>
          <w:b w:val="false"/>
          <w:i w:val="false"/>
          <w:color w:val="000000"/>
          <w:sz w:val="28"/>
        </w:rPr>
        <w:t xml:space="preserve">
      9) резидент заңды тұлғадан, сондай-ақ Қазақстан Республикасында орналасқан үлестік немесе акционерлік инвестициялық қорлардан дивидендтер түрінде түсетін табыстар; </w:t>
      </w:r>
      <w:r>
        <w:br/>
      </w:r>
      <w:r>
        <w:rPr>
          <w:rFonts w:ascii="Times New Roman"/>
          <w:b w:val="false"/>
          <w:i w:val="false"/>
          <w:color w:val="000000"/>
          <w:sz w:val="28"/>
        </w:rPr>
        <w:t xml:space="preserve">
      10) мыналардан: </w:t>
      </w:r>
      <w:r>
        <w:br/>
      </w:r>
      <w:r>
        <w:rPr>
          <w:rFonts w:ascii="Times New Roman"/>
          <w:b w:val="false"/>
          <w:i w:val="false"/>
          <w:color w:val="000000"/>
          <w:sz w:val="28"/>
        </w:rPr>
        <w:t xml:space="preserve">
      резиденттен; </w:t>
      </w:r>
      <w:r>
        <w:br/>
      </w:r>
      <w:r>
        <w:rPr>
          <w:rFonts w:ascii="Times New Roman"/>
          <w:b w:val="false"/>
          <w:i w:val="false"/>
          <w:color w:val="000000"/>
          <w:sz w:val="28"/>
        </w:rPr>
        <w:t xml:space="preserve">
      егер осы резидент еместің берешегі оның тұрақты мекемесіне немесе мүлкіне қатысты болса, Қазақстан Республикасында орналасқан тұрақты мекемесі немесе мүлкі бар осы резидент еместен алынған, борыштық бағалы қағаздар бойынша сыйақыларды қоспағанда, сыйақылар нысанындағы табыстар; </w:t>
      </w:r>
      <w:r>
        <w:br/>
      </w:r>
      <w:r>
        <w:rPr>
          <w:rFonts w:ascii="Times New Roman"/>
          <w:b w:val="false"/>
          <w:i w:val="false"/>
          <w:color w:val="000000"/>
          <w:sz w:val="28"/>
        </w:rPr>
        <w:t xml:space="preserve">
      11) мыналардан: </w:t>
      </w:r>
      <w:r>
        <w:br/>
      </w:r>
      <w:r>
        <w:rPr>
          <w:rFonts w:ascii="Times New Roman"/>
          <w:b w:val="false"/>
          <w:i w:val="false"/>
          <w:color w:val="000000"/>
          <w:sz w:val="28"/>
        </w:rPr>
        <w:t xml:space="preserve">
      резидент эмитенттен; </w:t>
      </w:r>
      <w:r>
        <w:br/>
      </w:r>
      <w:r>
        <w:rPr>
          <w:rFonts w:ascii="Times New Roman"/>
          <w:b w:val="false"/>
          <w:i w:val="false"/>
          <w:color w:val="000000"/>
          <w:sz w:val="28"/>
        </w:rPr>
        <w:t xml:space="preserve">
      егер осы резидент еместің берешегі оның тұрақты мекемесіне, немесе мүлкіне қатысты болса, Қазақстан Республикасында орналасқан тұрақты мекемесі немесе мүлкі бар резидент емес эмитенттен алынатын борыштық бағалы қағаздар бойынша сыйақылар нысанындағы табыстар; </w:t>
      </w:r>
      <w:r>
        <w:br/>
      </w:r>
      <w:r>
        <w:rPr>
          <w:rFonts w:ascii="Times New Roman"/>
          <w:b w:val="false"/>
          <w:i w:val="false"/>
          <w:color w:val="000000"/>
          <w:sz w:val="28"/>
        </w:rPr>
        <w:t xml:space="preserve">
      12) егер роялти төлеу жөніндегі шығыстар осындай тұрақты мекеменің, филиалының, өкілдігінің қызметіне байланысты болса, Қазақстан Республикасында тұрақты мекемесі бар резиденттен немесе резидент еместен алынатын роялти түріндегі табыстар; </w:t>
      </w:r>
      <w:r>
        <w:br/>
      </w:r>
      <w:r>
        <w:rPr>
          <w:rFonts w:ascii="Times New Roman"/>
          <w:b w:val="false"/>
          <w:i w:val="false"/>
          <w:color w:val="000000"/>
          <w:sz w:val="28"/>
        </w:rPr>
        <w:t xml:space="preserve">
      13) Қазақстан Республикасында орналасқан мүлікті жалға беруден түскен табыстар; </w:t>
      </w:r>
      <w:r>
        <w:br/>
      </w:r>
      <w:r>
        <w:rPr>
          <w:rFonts w:ascii="Times New Roman"/>
          <w:b w:val="false"/>
          <w:i w:val="false"/>
          <w:color w:val="000000"/>
          <w:sz w:val="28"/>
        </w:rPr>
        <w:t xml:space="preserve">
      14) Қазақстан Республикасында орналасқан жылжымайтын мүліктен алынатын табыстар; </w:t>
      </w:r>
      <w:r>
        <w:br/>
      </w:r>
      <w:r>
        <w:rPr>
          <w:rFonts w:ascii="Times New Roman"/>
          <w:b w:val="false"/>
          <w:i w:val="false"/>
          <w:color w:val="000000"/>
          <w:sz w:val="28"/>
        </w:rPr>
        <w:t xml:space="preserve">
      15) Қазақстан Республикасында туындайтын тәуекелдерді сақтандыру немесе қайта сақтандыру шарттары бойынша сақтандыру сыйлықақылары нысанындағы табыстар; </w:t>
      </w:r>
      <w:r>
        <w:br/>
      </w:r>
      <w:r>
        <w:rPr>
          <w:rFonts w:ascii="Times New Roman"/>
          <w:b w:val="false"/>
          <w:i w:val="false"/>
          <w:color w:val="000000"/>
          <w:sz w:val="28"/>
        </w:rPr>
        <w:t xml:space="preserve">
      16) тараптардың бірі Қазақстан Республикасы болып табылатын халықаралық тасымалдарда, сондай-ақ Қазақстан Республикасының ішіндегі тасымалдарда көлік қызметін көрсетуден түскен табыстар. </w:t>
      </w:r>
      <w:r>
        <w:br/>
      </w:r>
      <w:r>
        <w:rPr>
          <w:rFonts w:ascii="Times New Roman"/>
          <w:b w:val="false"/>
          <w:i w:val="false"/>
          <w:color w:val="000000"/>
          <w:sz w:val="28"/>
        </w:rPr>
        <w:t xml:space="preserve">
      Осы бөлімнің мақсатында бірі Қазақстан Республикасы болып табылатын түрлі мемлекеттердегі пункттер арасында жүзеге асырылатын теңіз, өзен немесе әуе кемесімен, автокөлік құралымен немесе темір жол көлігімен кез келген тасымалдар халықаралық тасымалдар болып танылады. </w:t>
      </w:r>
      <w:r>
        <w:br/>
      </w:r>
      <w:r>
        <w:rPr>
          <w:rFonts w:ascii="Times New Roman"/>
          <w:b w:val="false"/>
          <w:i w:val="false"/>
          <w:color w:val="000000"/>
          <w:sz w:val="28"/>
        </w:rPr>
        <w:t xml:space="preserve">
      Осы бөлімнің мақсатында мыналар халықаралық тасымалдар болып танылмайды: </w:t>
      </w:r>
      <w:r>
        <w:br/>
      </w:r>
      <w:r>
        <w:rPr>
          <w:rFonts w:ascii="Times New Roman"/>
          <w:b w:val="false"/>
          <w:i w:val="false"/>
          <w:color w:val="000000"/>
          <w:sz w:val="28"/>
        </w:rPr>
        <w:t xml:space="preserve">
      Қазақстан Республикасынан тысқары, сондай-ақ Қазақстан Республикасы ішіндегі пункттер арасында ғана орналасқан пункттер арасында ғана жүзеге асырылатын тасымал; </w:t>
      </w:r>
      <w:r>
        <w:br/>
      </w:r>
      <w:r>
        <w:rPr>
          <w:rFonts w:ascii="Times New Roman"/>
          <w:b w:val="false"/>
          <w:i w:val="false"/>
          <w:color w:val="000000"/>
          <w:sz w:val="28"/>
        </w:rPr>
        <w:t xml:space="preserve">
      өнімді құбыржолдармен өткізу; </w:t>
      </w:r>
      <w:r>
        <w:br/>
      </w:r>
      <w:r>
        <w:rPr>
          <w:rFonts w:ascii="Times New Roman"/>
          <w:b w:val="false"/>
          <w:i w:val="false"/>
          <w:color w:val="000000"/>
          <w:sz w:val="28"/>
        </w:rPr>
        <w:t xml:space="preserve">
      17) Қазақстан Республикасының аумағындағы құбыржолдарды, электр беру желілерін (ЭБЖ), оптикалық-талшықты байланыс желілерін пайдаланудан алынатын табыстар; </w:t>
      </w:r>
      <w:r>
        <w:br/>
      </w:r>
      <w:r>
        <w:rPr>
          <w:rFonts w:ascii="Times New Roman"/>
          <w:b w:val="false"/>
          <w:i w:val="false"/>
          <w:color w:val="000000"/>
          <w:sz w:val="28"/>
        </w:rPr>
        <w:t xml:space="preserve">
      18) Қазақстан Республикасында еңбек шарты (келісім-шарты) бойынша қызметтен түскен табыстар; </w:t>
      </w:r>
      <w:r>
        <w:br/>
      </w:r>
      <w:r>
        <w:rPr>
          <w:rFonts w:ascii="Times New Roman"/>
          <w:b w:val="false"/>
          <w:i w:val="false"/>
          <w:color w:val="000000"/>
          <w:sz w:val="28"/>
        </w:rPr>
        <w:t xml:space="preserve">
      19) осындай тұлғаларға резидентке қатысты жүктелген басқару міндеттерін орындауға байланысты басшының қаламақылары және (немесе) басқару органының (директорлар кеңесінің, басқарманың немесе өзге де органның) мүшелері алатын өзге де төлемдер. Бұл ретте осындай тұлғалардың басқару міндеттемелерін іс жүзінде орындаған жер маңызды емес; </w:t>
      </w:r>
      <w:r>
        <w:br/>
      </w:r>
      <w:r>
        <w:rPr>
          <w:rFonts w:ascii="Times New Roman"/>
          <w:b w:val="false"/>
          <w:i w:val="false"/>
          <w:color w:val="000000"/>
          <w:sz w:val="28"/>
        </w:rPr>
        <w:t xml:space="preserve">
      20) Қазақстан Республикасында тұруға байланысты төленетін үстемеақылар; </w:t>
      </w:r>
      <w:r>
        <w:br/>
      </w:r>
      <w:r>
        <w:rPr>
          <w:rFonts w:ascii="Times New Roman"/>
          <w:b w:val="false"/>
          <w:i w:val="false"/>
          <w:color w:val="000000"/>
          <w:sz w:val="28"/>
        </w:rPr>
        <w:t xml:space="preserve">
      21) Қазақстан Республикасында жұмыс істейтін жеке тұлғаның материалдық, әлеуметтік игіліктерді қамтамасыз етуге жұмыс беруші немесе жалдаушы шеккен шығыстардың өтемін қоса алғанда жеке тұлғаның материалдық пайда түріндегі табыстары (тамақтандыруға, тұруға, оқу орындарында балаларды оқытуға жұмсалған шығыстар, отбасы мүшелерінің демалысқа барып-келу шығыстарын қоса алғанда, демалысқа байланысты шығыстар); </w:t>
      </w:r>
      <w:r>
        <w:br/>
      </w:r>
      <w:r>
        <w:rPr>
          <w:rFonts w:ascii="Times New Roman"/>
          <w:b w:val="false"/>
          <w:i w:val="false"/>
          <w:color w:val="000000"/>
          <w:sz w:val="28"/>
        </w:rPr>
        <w:t xml:space="preserve">
      22) резидент жинақтаушы зейнетақы қорлары жүзеге асыратын зейнетақы төлемдері; </w:t>
      </w:r>
      <w:r>
        <w:br/>
      </w:r>
      <w:r>
        <w:rPr>
          <w:rFonts w:ascii="Times New Roman"/>
          <w:b w:val="false"/>
          <w:i w:val="false"/>
          <w:color w:val="000000"/>
          <w:sz w:val="28"/>
        </w:rPr>
        <w:t xml:space="preserve">
      23) қалай және кімге төлем жүргізілетініне қарамастан, мәдениет және өнер қызметкерлеріне: театр, кино, радио, теледидар артистеріне, музыкантқа, суретшіге, спортшыға Қазақстан Республикасындағы қызметтен төленетін табыстар; </w:t>
      </w:r>
      <w:r>
        <w:br/>
      </w:r>
      <w:r>
        <w:rPr>
          <w:rFonts w:ascii="Times New Roman"/>
          <w:b w:val="false"/>
          <w:i w:val="false"/>
          <w:color w:val="000000"/>
          <w:sz w:val="28"/>
        </w:rPr>
        <w:t xml:space="preserve">
      24) егер ұтысты төлеу осындай тұрақты мекеменің қызметіне байланысты болатын Қазақстан Республикасында тұрақты мекемесі бар резидент немесе резидент емес төлейтін ұтыстар; </w:t>
      </w:r>
      <w:r>
        <w:br/>
      </w:r>
      <w:r>
        <w:rPr>
          <w:rFonts w:ascii="Times New Roman"/>
          <w:b w:val="false"/>
          <w:i w:val="false"/>
          <w:color w:val="000000"/>
          <w:sz w:val="28"/>
        </w:rPr>
        <w:t xml:space="preserve">
      25) Қазақстан Республикасында жеке (кәсіби) тәуелсіз қызмет көрсетуден алынған табыстар; </w:t>
      </w:r>
      <w:r>
        <w:br/>
      </w:r>
      <w:r>
        <w:rPr>
          <w:rFonts w:ascii="Times New Roman"/>
          <w:b w:val="false"/>
          <w:i w:val="false"/>
          <w:color w:val="000000"/>
          <w:sz w:val="28"/>
        </w:rPr>
        <w:t xml:space="preserve">
      26) Қазақстан Республикасында орналасқан мүлікті тегін алу нысанындағы табыстар, оның ішінде осындай мүліктен түсетін табыстар; </w:t>
      </w:r>
      <w:r>
        <w:br/>
      </w:r>
      <w:r>
        <w:rPr>
          <w:rFonts w:ascii="Times New Roman"/>
          <w:b w:val="false"/>
          <w:i w:val="false"/>
          <w:color w:val="000000"/>
          <w:sz w:val="28"/>
        </w:rPr>
        <w:t xml:space="preserve">
      27) туынды қаржы құралдары бойынша табыстар; </w:t>
      </w:r>
      <w:r>
        <w:br/>
      </w:r>
      <w:r>
        <w:rPr>
          <w:rFonts w:ascii="Times New Roman"/>
          <w:b w:val="false"/>
          <w:i w:val="false"/>
          <w:color w:val="000000"/>
          <w:sz w:val="28"/>
        </w:rPr>
        <w:t xml:space="preserve">
      28) Қазақстан Республикасындағы кәсіпкерлік қызмет нәтижесінде туындайтын басқа да табыстар резидент еместердің Қазақстан Республикасындағы көздерден алған табыстары деп танылады. </w:t>
      </w:r>
    </w:p>
    <w:p>
      <w:pPr>
        <w:spacing w:after="0"/>
        <w:ind w:left="0"/>
        <w:jc w:val="left"/>
      </w:pPr>
      <w:r>
        <w:rPr>
          <w:rFonts w:ascii="Times New Roman"/>
          <w:b/>
          <w:i w:val="false"/>
          <w:color w:val="000000"/>
        </w:rPr>
        <w:t xml:space="preserve"> 26-тарау. Қазақстан Республикасында тұрақты мекеме </w:t>
      </w:r>
      <w:r>
        <w:br/>
      </w:r>
      <w:r>
        <w:rPr>
          <w:rFonts w:ascii="Times New Roman"/>
          <w:b/>
          <w:i w:val="false"/>
          <w:color w:val="000000"/>
        </w:rPr>
        <w:t xml:space="preserve">
құрмай қызметін жүзеге асыратын резидент емес заңды </w:t>
      </w:r>
      <w:r>
        <w:br/>
      </w:r>
      <w:r>
        <w:rPr>
          <w:rFonts w:ascii="Times New Roman"/>
          <w:b/>
          <w:i w:val="false"/>
          <w:color w:val="000000"/>
        </w:rPr>
        <w:t xml:space="preserve">
тұлғалардың табыстарына салық салу тәртібі </w:t>
      </w:r>
    </w:p>
    <w:p>
      <w:pPr>
        <w:spacing w:after="0"/>
        <w:ind w:left="0"/>
        <w:jc w:val="both"/>
      </w:pPr>
      <w:r>
        <w:rPr>
          <w:rFonts w:ascii="Times New Roman"/>
          <w:b/>
          <w:i w:val="false"/>
          <w:color w:val="000000"/>
          <w:sz w:val="28"/>
        </w:rPr>
        <w:t xml:space="preserve">      193-бап. Төлем көзінен табыс салығын есептеу мен </w:t>
      </w:r>
      <w:r>
        <w:br/>
      </w:r>
      <w:r>
        <w:rPr>
          <w:rFonts w:ascii="Times New Roman"/>
          <w:b w:val="false"/>
          <w:i w:val="false"/>
          <w:color w:val="000000"/>
          <w:sz w:val="28"/>
        </w:rPr>
        <w:t>
</w:t>
      </w:r>
      <w:r>
        <w:rPr>
          <w:rFonts w:ascii="Times New Roman"/>
          <w:b/>
          <w:i w:val="false"/>
          <w:color w:val="000000"/>
          <w:sz w:val="28"/>
        </w:rPr>
        <w:t xml:space="preserve">               ұстаудың тәртібі </w:t>
      </w:r>
    </w:p>
    <w:p>
      <w:pPr>
        <w:spacing w:after="0"/>
        <w:ind w:left="0"/>
        <w:jc w:val="both"/>
      </w:pPr>
      <w:r>
        <w:rPr>
          <w:rFonts w:ascii="Times New Roman"/>
          <w:b w:val="false"/>
          <w:i w:val="false"/>
          <w:color w:val="000000"/>
          <w:sz w:val="28"/>
        </w:rPr>
        <w:t xml:space="preserve">      1. Тұрақты мекеме құрмастан қызметін жүзеге асыратын резидент емес заңды тұлғаның осы Кодекстің 192-бабында белгіленген табыстарына осы Кодекстің 194-бабында көрсетілген ставкалар бойынша шегерімдерді жүзеге асырмай төлем көзінен табыс салығы салынады. </w:t>
      </w:r>
      <w:r>
        <w:br/>
      </w:r>
      <w:r>
        <w:rPr>
          <w:rFonts w:ascii="Times New Roman"/>
          <w:b w:val="false"/>
          <w:i w:val="false"/>
          <w:color w:val="000000"/>
          <w:sz w:val="28"/>
        </w:rPr>
        <w:t xml:space="preserve">
      2. Төлем көзінен ұсталатын табыс салығын салық агенті табысты төлеуді жүзеге асыру нысаны мен орнына қарамастан резидент емес заңды тұлғаға табыс немесе алдын ала төлеу сәтінде ұстап қалады. </w:t>
      </w:r>
      <w:r>
        <w:br/>
      </w:r>
      <w:r>
        <w:rPr>
          <w:rFonts w:ascii="Times New Roman"/>
          <w:b w:val="false"/>
          <w:i w:val="false"/>
          <w:color w:val="000000"/>
          <w:sz w:val="28"/>
        </w:rPr>
        <w:t xml:space="preserve">
      3. Мемлекеттік бюджетке төлем көзінен табыс салығын есептеу, ұстап қалу және аудару резидент емеске табыстарды төлейтін және салық агенттері болып табылатын мынадай адамдарға: </w:t>
      </w:r>
      <w:r>
        <w:br/>
      </w:r>
      <w:r>
        <w:rPr>
          <w:rFonts w:ascii="Times New Roman"/>
          <w:b w:val="false"/>
          <w:i w:val="false"/>
          <w:color w:val="000000"/>
          <w:sz w:val="28"/>
        </w:rPr>
        <w:t xml:space="preserve">
      1) дара кәсіпкерге; </w:t>
      </w:r>
      <w:r>
        <w:br/>
      </w:r>
      <w:r>
        <w:rPr>
          <w:rFonts w:ascii="Times New Roman"/>
          <w:b w:val="false"/>
          <w:i w:val="false"/>
          <w:color w:val="000000"/>
          <w:sz w:val="28"/>
        </w:rPr>
        <w:t xml:space="preserve">
      2) егер филиал, өкілдік арқылы Қазақстан Республикасында қызметін жүзеге асыратын резидент емес заңды тұлға егер филиал, өкілдік халықаралық шартқа немесе осы Кодекстің 191-бабының 6-тармағына сәйкес қосарланған салық салуды болдырмау туралы тұрақты мекеме құрмаған жағдайда филиал, өкілдік; </w:t>
      </w:r>
      <w:r>
        <w:br/>
      </w:r>
      <w:r>
        <w:rPr>
          <w:rFonts w:ascii="Times New Roman"/>
          <w:b w:val="false"/>
          <w:i w:val="false"/>
          <w:color w:val="000000"/>
          <w:sz w:val="28"/>
        </w:rPr>
        <w:t xml:space="preserve">
      3) заңды тұлғаға, оның ішінде Қазақстан Республикасында тұрақты мекеме арқылы қызметін жүзеге асыратын резидент емеске; </w:t>
      </w:r>
      <w:r>
        <w:br/>
      </w:r>
      <w:r>
        <w:rPr>
          <w:rFonts w:ascii="Times New Roman"/>
          <w:b w:val="false"/>
          <w:i w:val="false"/>
          <w:color w:val="000000"/>
          <w:sz w:val="28"/>
        </w:rPr>
        <w:t xml:space="preserve">
      Бұл ретте резидент емес заңды тұлға кейіннен тұрақты мекеме құруға әкелген Қазақстан Республикасында қызметін жүзеге асыру басталған күннен бастап салық агенті болып танылады; </w:t>
      </w:r>
      <w:r>
        <w:br/>
      </w:r>
      <w:r>
        <w:rPr>
          <w:rFonts w:ascii="Times New Roman"/>
          <w:b w:val="false"/>
          <w:i w:val="false"/>
          <w:color w:val="000000"/>
          <w:sz w:val="28"/>
        </w:rPr>
        <w:t xml:space="preserve">
      4) депозитарлық қолхаттардың базалық активінің резидент эмитентіне жүктеледі. </w:t>
      </w:r>
      <w:r>
        <w:br/>
      </w:r>
      <w:r>
        <w:rPr>
          <w:rFonts w:ascii="Times New Roman"/>
          <w:b w:val="false"/>
          <w:i w:val="false"/>
          <w:color w:val="000000"/>
          <w:sz w:val="28"/>
        </w:rPr>
        <w:t xml:space="preserve">
      4. Қолма-қол және (немесе) қолма-қол емес нысандарда ақша, бағалы қағаздар, қатысу үлесін, тауарлар, мүлік беру, жұмыстар орындау, қызметтер көрсету, борышты талап етуін Қазақстан Республикасындағы көздерден резидент емес заңды тұлғаның алдындағы табыстарды төлеу жөніндегі берешекті өтеу есебіне жүргізілетін есептен шығару немесе есепке алу табысты төлеу деп түсініледі. </w:t>
      </w:r>
      <w:r>
        <w:br/>
      </w:r>
      <w:r>
        <w:rPr>
          <w:rFonts w:ascii="Times New Roman"/>
          <w:b w:val="false"/>
          <w:i w:val="false"/>
          <w:color w:val="000000"/>
          <w:sz w:val="28"/>
        </w:rPr>
        <w:t xml:space="preserve">
      5. Мыналар салық салуға жатпайды: </w:t>
      </w:r>
      <w:r>
        <w:br/>
      </w:r>
      <w:r>
        <w:rPr>
          <w:rFonts w:ascii="Times New Roman"/>
          <w:b w:val="false"/>
          <w:i w:val="false"/>
          <w:color w:val="000000"/>
          <w:sz w:val="28"/>
        </w:rPr>
        <w:t xml:space="preserve">
      1) сыртқы сауда қызметі шеңберінде Қазақстан Республикасының аумағына тауарларды жеткізуге байланысты төлемдер; </w:t>
      </w:r>
      <w:r>
        <w:br/>
      </w:r>
      <w:r>
        <w:rPr>
          <w:rFonts w:ascii="Times New Roman"/>
          <w:b w:val="false"/>
          <w:i w:val="false"/>
          <w:color w:val="000000"/>
          <w:sz w:val="28"/>
        </w:rPr>
        <w:t xml:space="preserve">
      2) резидент банктердің корреспонденттік шоттарын ашу және жүргізу әрі олар бойынша есеп айырысулар, сондай-ақ халықаралық төлем карточкалары арқылы есеп айырысулар жүргізу жөніндегі қызметтер көрсетуден түскен табыстар; </w:t>
      </w:r>
      <w:r>
        <w:br/>
      </w:r>
      <w:r>
        <w:rPr>
          <w:rFonts w:ascii="Times New Roman"/>
          <w:b w:val="false"/>
          <w:i w:val="false"/>
          <w:color w:val="000000"/>
          <w:sz w:val="28"/>
        </w:rPr>
        <w:t xml:space="preserve">
      3) мынадай жағдайларды бір мезгілде орындаған кезде дивидендтер: </w:t>
      </w:r>
      <w:r>
        <w:br/>
      </w:r>
      <w:r>
        <w:rPr>
          <w:rFonts w:ascii="Times New Roman"/>
          <w:b w:val="false"/>
          <w:i w:val="false"/>
          <w:color w:val="000000"/>
          <w:sz w:val="28"/>
        </w:rPr>
        <w:t xml:space="preserve">
      акцияларға немесе қатысу үлестеріне үш жылдан астам иелік ету; </w:t>
      </w:r>
      <w:r>
        <w:br/>
      </w:r>
      <w:r>
        <w:rPr>
          <w:rFonts w:ascii="Times New Roman"/>
          <w:b w:val="false"/>
          <w:i w:val="false"/>
          <w:color w:val="000000"/>
          <w:sz w:val="28"/>
        </w:rPr>
        <w:t xml:space="preserve">
      дивидендтер төлейтін заңды тұлғалардың (тұлғаның) мұндай акцияларының (қатысу үлестерінің), қатысу үлестерінің немесе активтерінің құнының 50 проценттен астамы Қазақстан Республикасында жер қойнауын пайдаланушылардың (пайдаланушының) мүлкі болып табылмайтын мүлікті құрайды; </w:t>
      </w:r>
      <w:r>
        <w:br/>
      </w:r>
      <w:r>
        <w:rPr>
          <w:rFonts w:ascii="Times New Roman"/>
          <w:b w:val="false"/>
          <w:i w:val="false"/>
          <w:color w:val="000000"/>
          <w:sz w:val="28"/>
        </w:rPr>
        <w:t xml:space="preserve">
      4) ашық инвестициялық қорлардың үлестері бойынша оларды осы қордың басқарушы компаниясы сатып алған кездегі табыстар; </w:t>
      </w:r>
      <w:r>
        <w:br/>
      </w:r>
      <w:r>
        <w:rPr>
          <w:rFonts w:ascii="Times New Roman"/>
          <w:b w:val="false"/>
          <w:i w:val="false"/>
          <w:color w:val="000000"/>
          <w:sz w:val="28"/>
        </w:rPr>
        <w:t xml:space="preserve">
      5) Қазақстан Республикасының аумағында жұмыс істейтін қор биржасында сатып алынған бағалы қағаздар бойынша дивидендтер мен сыйақы; </w:t>
      </w:r>
      <w:r>
        <w:br/>
      </w:r>
      <w:r>
        <w:rPr>
          <w:rFonts w:ascii="Times New Roman"/>
          <w:b w:val="false"/>
          <w:i w:val="false"/>
          <w:color w:val="000000"/>
          <w:sz w:val="28"/>
        </w:rPr>
        <w:t xml:space="preserve">
      6) мемлекеттік бағалы қағаздармен, агенттік облигацияларымен жасалатын операциялардың құнының өсімінен түскен сыйақылар мен табыстар; </w:t>
      </w:r>
      <w:r>
        <w:br/>
      </w:r>
      <w:r>
        <w:rPr>
          <w:rFonts w:ascii="Times New Roman"/>
          <w:b w:val="false"/>
          <w:i w:val="false"/>
          <w:color w:val="000000"/>
          <w:sz w:val="28"/>
        </w:rPr>
        <w:t xml:space="preserve">
      7) осы Кодекстің 197-бабында көрсетілгендерді қоспағанда, осы  Кодекстің 192-бабының 5) тармақшасында көрсетілген акцияларды немесе қатысу үлестерін өткізу сату кезінде құн өсімінен түскен табыстар; </w:t>
      </w:r>
      <w:r>
        <w:br/>
      </w:r>
      <w:r>
        <w:rPr>
          <w:rFonts w:ascii="Times New Roman"/>
          <w:b w:val="false"/>
          <w:i w:val="false"/>
          <w:color w:val="000000"/>
          <w:sz w:val="28"/>
        </w:rPr>
        <w:t xml:space="preserve">
      8) Қазақстан Республикасының аумағында жұмыс істейтін қор биржасында немесе өткізу күні осы қор биржасының ресми тізімдерінде тұрған бағалы қағаздардың шетелдік қор биржасында ашық сауда-саттық әдісімен өткізу кезінде құн өсімінен түскен табыстар; </w:t>
      </w:r>
      <w:r>
        <w:br/>
      </w:r>
      <w:r>
        <w:rPr>
          <w:rFonts w:ascii="Times New Roman"/>
          <w:b w:val="false"/>
          <w:i w:val="false"/>
          <w:color w:val="000000"/>
          <w:sz w:val="28"/>
        </w:rPr>
        <w:t xml:space="preserve">
      9) осы Кодекстің 216-бабында көрсетілген резидент емес заңды тұлғаның шартты банк салымдары бойынша сыйақылары; </w:t>
      </w:r>
      <w:r>
        <w:br/>
      </w:r>
      <w:r>
        <w:rPr>
          <w:rFonts w:ascii="Times New Roman"/>
          <w:b w:val="false"/>
          <w:i w:val="false"/>
          <w:color w:val="000000"/>
          <w:sz w:val="28"/>
        </w:rPr>
        <w:t xml:space="preserve">
      10) біртұтас құбыр жүйесі бойынша Қазақстан Республикасынан тыс жерлерге тасымалданатын шикі мұнай сату құнының сапасы бойынша түзетуге байланысты төлемдер; </w:t>
      </w:r>
      <w:r>
        <w:br/>
      </w:r>
      <w:r>
        <w:rPr>
          <w:rFonts w:ascii="Times New Roman"/>
          <w:b w:val="false"/>
          <w:i w:val="false"/>
          <w:color w:val="000000"/>
          <w:sz w:val="28"/>
        </w:rPr>
        <w:t xml:space="preserve">
      11) сатып алушы-резиденттер борыштық бағалы қағаздар бойынша оларды сатып алу кезінде төлеген жинақталған (есептелген) сыйақылар сомасы; </w:t>
      </w:r>
      <w:r>
        <w:br/>
      </w:r>
      <w:r>
        <w:rPr>
          <w:rFonts w:ascii="Times New Roman"/>
          <w:b w:val="false"/>
          <w:i w:val="false"/>
          <w:color w:val="000000"/>
          <w:sz w:val="28"/>
        </w:rPr>
        <w:t xml:space="preserve">
      12) халықаралық қаржы лизинг шарттары бойынша қаржы лизингіне негізгі қаражатты беруден түскен табыстар; </w:t>
      </w:r>
      <w:r>
        <w:br/>
      </w:r>
      <w:r>
        <w:rPr>
          <w:rFonts w:ascii="Times New Roman"/>
          <w:b w:val="false"/>
          <w:i w:val="false"/>
          <w:color w:val="000000"/>
          <w:sz w:val="28"/>
        </w:rPr>
        <w:t xml:space="preserve">
      13) осы Кодекстің 192-бабының 3), 4) тармақшаларында көрсетілген табыстарды қоспағанда, Қазақстан Республикасынан тыс жерлерде жұмыстарды орындаудан, қызметтерді көрсетуден түскен табыстар жатпайды. </w:t>
      </w:r>
      <w:r>
        <w:br/>
      </w:r>
      <w:r>
        <w:rPr>
          <w:rFonts w:ascii="Times New Roman"/>
          <w:b w:val="false"/>
          <w:i w:val="false"/>
          <w:color w:val="000000"/>
          <w:sz w:val="28"/>
        </w:rPr>
        <w:t xml:space="preserve">
      6. Резидент емес заңды тұлғаның өз табыстарын үшінші тұлғалардың және (немесе) басқа мемлекеттердегі өз бөлімшелерінің пайдасына жұмсауына қарамастан, резидент еместің табыстарына төлем көзінен салық салынады. </w:t>
      </w:r>
    </w:p>
    <w:p>
      <w:pPr>
        <w:spacing w:after="0"/>
        <w:ind w:left="0"/>
        <w:jc w:val="both"/>
      </w:pPr>
      <w:r>
        <w:rPr>
          <w:rFonts w:ascii="Times New Roman"/>
          <w:b/>
          <w:i w:val="false"/>
          <w:color w:val="000000"/>
          <w:sz w:val="28"/>
        </w:rPr>
        <w:t xml:space="preserve">      194-бап. Төлем көзінен ұсталатын табыс салығының </w:t>
      </w:r>
      <w:r>
        <w:br/>
      </w:r>
      <w:r>
        <w:rPr>
          <w:rFonts w:ascii="Times New Roman"/>
          <w:b w:val="false"/>
          <w:i w:val="false"/>
          <w:color w:val="000000"/>
          <w:sz w:val="28"/>
        </w:rPr>
        <w:t>
</w:t>
      </w:r>
      <w:r>
        <w:rPr>
          <w:rFonts w:ascii="Times New Roman"/>
          <w:b/>
          <w:i w:val="false"/>
          <w:color w:val="000000"/>
          <w:sz w:val="28"/>
        </w:rPr>
        <w:t xml:space="preserve">               ставкалары </w:t>
      </w:r>
    </w:p>
    <w:p>
      <w:pPr>
        <w:spacing w:after="0"/>
        <w:ind w:left="0"/>
        <w:jc w:val="both"/>
      </w:pPr>
      <w:r>
        <w:rPr>
          <w:rFonts w:ascii="Times New Roman"/>
          <w:b w:val="false"/>
          <w:i w:val="false"/>
          <w:color w:val="000000"/>
          <w:sz w:val="28"/>
        </w:rPr>
        <w:t xml:space="preserve">      Тұрақты мекеме құрмай қызметін жүзеге асыратын резидент еместің Қазақстан Республикасындағы тұрақты мекемеге байланысты емес көздерден алатын табыстарының төлем көзіне мынадай ставкалар бойынша салық салынуға тиіс: </w:t>
      </w:r>
      <w:r>
        <w:br/>
      </w:r>
      <w:r>
        <w:rPr>
          <w:rFonts w:ascii="Times New Roman"/>
          <w:b w:val="false"/>
          <w:i w:val="false"/>
          <w:color w:val="000000"/>
          <w:sz w:val="28"/>
        </w:rPr>
        <w:t xml:space="preserve">
      1) осы Кодекстің 192-бабының 2)-6) тармақшаларында көрсетілген табыстарды қоспағанда, осы Кодекстің 191-бабында белгіленген табыстар - 15 процент; </w:t>
      </w:r>
      <w:r>
        <w:br/>
      </w:r>
      <w:r>
        <w:rPr>
          <w:rFonts w:ascii="Times New Roman"/>
          <w:b w:val="false"/>
          <w:i w:val="false"/>
          <w:color w:val="000000"/>
          <w:sz w:val="28"/>
        </w:rPr>
        <w:t xml:space="preserve">
      2) осы Кодекстің 192-бабының 4) тармақшасында көрсетілген табыстар - 20 процент; </w:t>
      </w:r>
      <w:r>
        <w:br/>
      </w:r>
      <w:r>
        <w:rPr>
          <w:rFonts w:ascii="Times New Roman"/>
          <w:b w:val="false"/>
          <w:i w:val="false"/>
          <w:color w:val="000000"/>
          <w:sz w:val="28"/>
        </w:rPr>
        <w:t xml:space="preserve">
      3) тәуекелдерді сақтандыру шарттары бойынша төленетін сақтандыру сыйлықақылары - 15 процент; </w:t>
      </w:r>
      <w:r>
        <w:br/>
      </w:r>
      <w:r>
        <w:rPr>
          <w:rFonts w:ascii="Times New Roman"/>
          <w:b w:val="false"/>
          <w:i w:val="false"/>
          <w:color w:val="000000"/>
          <w:sz w:val="28"/>
        </w:rPr>
        <w:t xml:space="preserve">
      4) тәуекелдерді қайта сақтандыру шарттары бойынша төленетін сақтандыру сыйлықақылары - 5 процент; </w:t>
      </w:r>
      <w:r>
        <w:br/>
      </w:r>
      <w:r>
        <w:rPr>
          <w:rFonts w:ascii="Times New Roman"/>
          <w:b w:val="false"/>
          <w:i w:val="false"/>
          <w:color w:val="000000"/>
          <w:sz w:val="28"/>
        </w:rPr>
        <w:t xml:space="preserve">
      5) халықаралық тасымалдарда көлік қызметтерін көрсетуден түскен табыстар - 5 процент; </w:t>
      </w:r>
      <w:r>
        <w:br/>
      </w:r>
      <w:r>
        <w:rPr>
          <w:rFonts w:ascii="Times New Roman"/>
          <w:b w:val="false"/>
          <w:i w:val="false"/>
          <w:color w:val="000000"/>
          <w:sz w:val="28"/>
        </w:rPr>
        <w:t xml:space="preserve">
      6) құнның өсімінен табыстар, дивиденттер, сыйақылар, роялти - 15 процент. </w:t>
      </w:r>
    </w:p>
    <w:p>
      <w:pPr>
        <w:spacing w:after="0"/>
        <w:ind w:left="0"/>
        <w:jc w:val="both"/>
      </w:pPr>
      <w:r>
        <w:rPr>
          <w:rFonts w:ascii="Times New Roman"/>
          <w:b/>
          <w:i w:val="false"/>
          <w:color w:val="000000"/>
          <w:sz w:val="28"/>
        </w:rPr>
        <w:t xml:space="preserve">      195-бап. Төлем көзінен табыс салығын аудару тәртібі мен </w:t>
      </w:r>
      <w:r>
        <w:br/>
      </w:r>
      <w:r>
        <w:rPr>
          <w:rFonts w:ascii="Times New Roman"/>
          <w:b w:val="false"/>
          <w:i w:val="false"/>
          <w:color w:val="000000"/>
          <w:sz w:val="28"/>
        </w:rPr>
        <w:t>
</w:t>
      </w:r>
      <w:r>
        <w:rPr>
          <w:rFonts w:ascii="Times New Roman"/>
          <w:b/>
          <w:i w:val="false"/>
          <w:color w:val="000000"/>
          <w:sz w:val="28"/>
        </w:rPr>
        <w:t xml:space="preserve">               мерзімдері </w:t>
      </w:r>
    </w:p>
    <w:p>
      <w:pPr>
        <w:spacing w:after="0"/>
        <w:ind w:left="0"/>
        <w:jc w:val="both"/>
      </w:pPr>
      <w:r>
        <w:rPr>
          <w:rFonts w:ascii="Times New Roman"/>
          <w:b w:val="false"/>
          <w:i w:val="false"/>
          <w:color w:val="000000"/>
          <w:sz w:val="28"/>
        </w:rPr>
        <w:t xml:space="preserve">      1. Резидент емес заңды тұлғаның табыстарынан ұсталатын, төлем көзінен табыс салығын салық агенті мемлекеттік бюджетке: </w:t>
      </w:r>
      <w:r>
        <w:br/>
      </w:r>
      <w:r>
        <w:rPr>
          <w:rFonts w:ascii="Times New Roman"/>
          <w:b w:val="false"/>
          <w:i w:val="false"/>
          <w:color w:val="000000"/>
          <w:sz w:val="28"/>
        </w:rPr>
        <w:t xml:space="preserve">
      1) осы тармақтың 3) тармақшасында көрсетілген жағдайдан басқа табыстың есептелген және төленген сомасы бойынша - оны төлеу күнгі валюта айырбастаудың нарықтық бағамы бойынша табыстарды төлеу жүргізілген ай аяқталғаннан кейінгі жиырма бес күнтізбелік күн ішінде; </w:t>
      </w:r>
      <w:r>
        <w:br/>
      </w:r>
      <w:r>
        <w:rPr>
          <w:rFonts w:ascii="Times New Roman"/>
          <w:b w:val="false"/>
          <w:i w:val="false"/>
          <w:color w:val="000000"/>
          <w:sz w:val="28"/>
        </w:rPr>
        <w:t xml:space="preserve">
      2) есептелген, бірақ шегерімге жатқызылған кезде төленбеген табыс сомасы бойынша - резидент еместің шегерімдерге жатқызылған табыстары есепті салық кезеңінің отыз бірінші желтоқсанындағы валюта айырбастаудың нарықтық бағамы бойынша корпорациялық табыс салығы бойынша декларацияны тапсыру үшін белгіленген мерзімнен кейінгі он күнтізбелік күні ішінде аударуға тиіс. </w:t>
      </w:r>
      <w:r>
        <w:br/>
      </w:r>
      <w:r>
        <w:rPr>
          <w:rFonts w:ascii="Times New Roman"/>
          <w:b w:val="false"/>
          <w:i w:val="false"/>
          <w:color w:val="000000"/>
          <w:sz w:val="28"/>
        </w:rPr>
        <w:t xml:space="preserve">
      Өтеу мерзімдері корпорациялық табыс салығы бойынша декларацияны тапсыру үшін белгіленген мерзімнен кейінгі он күнтізбелік күн аяқталған соң басталатын борыштық бағалы қағаздар мен депозиттер бойынша сыйақыларға осы тармақшаның ережелері қолданылмайды. Мұндай жағдайда осы баптың 1-тармағының 1) тармақшасының ережелері қолданылады; </w:t>
      </w:r>
      <w:r>
        <w:br/>
      </w:r>
      <w:r>
        <w:rPr>
          <w:rFonts w:ascii="Times New Roman"/>
          <w:b w:val="false"/>
          <w:i w:val="false"/>
          <w:color w:val="000000"/>
          <w:sz w:val="28"/>
        </w:rPr>
        <w:t xml:space="preserve">
      3) төленген алдын ала төлем бойынша - оны есептеу күнгі валюта айырбастаудың нарықтық бағамы бойынша резидент еместің табысы есептелген ай аяқталғаннан кейінгі жиырма бес күнтізбелік күн ішінде аударуға тиіс. </w:t>
      </w:r>
      <w:r>
        <w:br/>
      </w:r>
      <w:r>
        <w:rPr>
          <w:rFonts w:ascii="Times New Roman"/>
          <w:b w:val="false"/>
          <w:i w:val="false"/>
          <w:color w:val="000000"/>
          <w:sz w:val="28"/>
        </w:rPr>
        <w:t xml:space="preserve">
      2. Егер резидент еместің табысының есептелген сомасы ағымдағы салық кезеңінде шегерімдерге жатқызылған болса, бірақ бұл ретте резидентке мұндай табыс төлеу келесі салық кезеңдерінде жүргізілсе, онда төлем көзінен ұсталатын табыс салығын салық агенті осы баптың 1-тармағының 2) тармақшасында белгіленген мерзімде мемлекеттік бюджетке аударуға тиіс. </w:t>
      </w:r>
      <w:r>
        <w:br/>
      </w:r>
      <w:r>
        <w:rPr>
          <w:rFonts w:ascii="Times New Roman"/>
          <w:b w:val="false"/>
          <w:i w:val="false"/>
          <w:color w:val="000000"/>
          <w:sz w:val="28"/>
        </w:rPr>
        <w:t xml:space="preserve">
      3. Резидент емес заңды тұлғаның табыстарынан ұсталатын төлем көзінен табыс салығының сомасын мемлекеттік бюджетке аударуды салық агенті орналасқан жері бойынша жүзеге асырады. </w:t>
      </w:r>
      <w:r>
        <w:br/>
      </w:r>
      <w:r>
        <w:rPr>
          <w:rFonts w:ascii="Times New Roman"/>
          <w:b w:val="false"/>
          <w:i w:val="false"/>
          <w:color w:val="000000"/>
          <w:sz w:val="28"/>
        </w:rPr>
        <w:t xml:space="preserve">
      Қазақстан Республикасындағы қызметін тұрақты мекеме арқылы жүзеге асыратын резидент емес заңды тұлға өзінің табыстарынан ұсталатын, резидент еместің табыстарының төлем көзінен табыс салығының сомасын мемлекеттік бюджетке аударуды тұрақты мекеменің орналасқан жері бойынша жүргізеді. </w:t>
      </w:r>
    </w:p>
    <w:p>
      <w:pPr>
        <w:spacing w:after="0"/>
        <w:ind w:left="0"/>
        <w:jc w:val="both"/>
      </w:pPr>
      <w:r>
        <w:rPr>
          <w:rFonts w:ascii="Times New Roman"/>
          <w:b/>
          <w:i w:val="false"/>
          <w:color w:val="000000"/>
          <w:sz w:val="28"/>
        </w:rPr>
        <w:t xml:space="preserve">      196-бап. Салық есептілігін табыс ету </w:t>
      </w:r>
    </w:p>
    <w:p>
      <w:pPr>
        <w:spacing w:after="0"/>
        <w:ind w:left="0"/>
        <w:jc w:val="both"/>
      </w:pPr>
      <w:r>
        <w:rPr>
          <w:rFonts w:ascii="Times New Roman"/>
          <w:b w:val="false"/>
          <w:i w:val="false"/>
          <w:color w:val="000000"/>
          <w:sz w:val="28"/>
        </w:rPr>
        <w:t xml:space="preserve">      Салық агенті өзінің орналасқан жері бойынша салық органына төлем көзінен алынған табыс салығы жөніндегі есеп-қисапты мынадай мерзімдерде табыс етуге міндетті: </w:t>
      </w:r>
      <w:r>
        <w:br/>
      </w:r>
      <w:r>
        <w:rPr>
          <w:rFonts w:ascii="Times New Roman"/>
          <w:b w:val="false"/>
          <w:i w:val="false"/>
          <w:color w:val="000000"/>
          <w:sz w:val="28"/>
        </w:rPr>
        <w:t xml:space="preserve">
      1) төлем көзінен табыс салығын ұстап қалу жөнінде міндеттеме туындаған есепті тоқсаннан кейінгі айдың 15-күнінен кешіктірмей; </w:t>
      </w:r>
      <w:r>
        <w:br/>
      </w:r>
      <w:r>
        <w:rPr>
          <w:rFonts w:ascii="Times New Roman"/>
          <w:b w:val="false"/>
          <w:i w:val="false"/>
          <w:color w:val="000000"/>
          <w:sz w:val="28"/>
        </w:rPr>
        <w:t xml:space="preserve">
      2) резидент еместің табысы шегерімдерге жатқызылған есепті тоқсаннан кейінгі екінші айдың 15-күнінен кешіктірмей. </w:t>
      </w:r>
    </w:p>
    <w:p>
      <w:pPr>
        <w:spacing w:after="0"/>
        <w:ind w:left="0"/>
        <w:jc w:val="both"/>
      </w:pPr>
      <w:r>
        <w:rPr>
          <w:rFonts w:ascii="Times New Roman"/>
          <w:b/>
          <w:i w:val="false"/>
          <w:color w:val="000000"/>
          <w:sz w:val="28"/>
        </w:rPr>
        <w:t xml:space="preserve">      197-бап. Қазақстан Республикасында орналасқан </w:t>
      </w:r>
      <w:r>
        <w:br/>
      </w:r>
      <w:r>
        <w:rPr>
          <w:rFonts w:ascii="Times New Roman"/>
          <w:b w:val="false"/>
          <w:i w:val="false"/>
          <w:color w:val="000000"/>
          <w:sz w:val="28"/>
        </w:rPr>
        <w:t>
</w:t>
      </w:r>
      <w:r>
        <w:rPr>
          <w:rFonts w:ascii="Times New Roman"/>
          <w:b/>
          <w:i w:val="false"/>
          <w:color w:val="000000"/>
          <w:sz w:val="28"/>
        </w:rPr>
        <w:t xml:space="preserve">               жылжымайтын мүлікті және Қазақстан </w:t>
      </w:r>
      <w:r>
        <w:br/>
      </w:r>
      <w:r>
        <w:rPr>
          <w:rFonts w:ascii="Times New Roman"/>
          <w:b w:val="false"/>
          <w:i w:val="false"/>
          <w:color w:val="000000"/>
          <w:sz w:val="28"/>
        </w:rPr>
        <w:t>
</w:t>
      </w:r>
      <w:r>
        <w:rPr>
          <w:rFonts w:ascii="Times New Roman"/>
          <w:b/>
          <w:i w:val="false"/>
          <w:color w:val="000000"/>
          <w:sz w:val="28"/>
        </w:rPr>
        <w:t xml:space="preserve">               Республикасында жер қойнауын пайдалануға </w:t>
      </w:r>
      <w:r>
        <w:br/>
      </w:r>
      <w:r>
        <w:rPr>
          <w:rFonts w:ascii="Times New Roman"/>
          <w:b w:val="false"/>
          <w:i w:val="false"/>
          <w:color w:val="000000"/>
          <w:sz w:val="28"/>
        </w:rPr>
        <w:t>
</w:t>
      </w:r>
      <w:r>
        <w:rPr>
          <w:rFonts w:ascii="Times New Roman"/>
          <w:b/>
          <w:i w:val="false"/>
          <w:color w:val="000000"/>
          <w:sz w:val="28"/>
        </w:rPr>
        <w:t xml:space="preserve">               байланысты бағалы қағаздарды, қатысу үлестерін </w:t>
      </w:r>
      <w:r>
        <w:br/>
      </w:r>
      <w:r>
        <w:rPr>
          <w:rFonts w:ascii="Times New Roman"/>
          <w:b w:val="false"/>
          <w:i w:val="false"/>
          <w:color w:val="000000"/>
          <w:sz w:val="28"/>
        </w:rPr>
        <w:t>
</w:t>
      </w:r>
      <w:r>
        <w:rPr>
          <w:rFonts w:ascii="Times New Roman"/>
          <w:b/>
          <w:i w:val="false"/>
          <w:color w:val="000000"/>
          <w:sz w:val="28"/>
        </w:rPr>
        <w:t xml:space="preserve">               өткізу кезінде құн өсімінен түсетін табыстарға </w:t>
      </w:r>
      <w:r>
        <w:br/>
      </w:r>
      <w:r>
        <w:rPr>
          <w:rFonts w:ascii="Times New Roman"/>
          <w:b w:val="false"/>
          <w:i w:val="false"/>
          <w:color w:val="000000"/>
          <w:sz w:val="28"/>
        </w:rPr>
        <w:t>
</w:t>
      </w:r>
      <w:r>
        <w:rPr>
          <w:rFonts w:ascii="Times New Roman"/>
          <w:b/>
          <w:i w:val="false"/>
          <w:color w:val="000000"/>
          <w:sz w:val="28"/>
        </w:rPr>
        <w:t xml:space="preserve">               салынатын салықты есептеу, ұстап қалу және </w:t>
      </w:r>
      <w:r>
        <w:br/>
      </w:r>
      <w:r>
        <w:rPr>
          <w:rFonts w:ascii="Times New Roman"/>
          <w:b w:val="false"/>
          <w:i w:val="false"/>
          <w:color w:val="000000"/>
          <w:sz w:val="28"/>
        </w:rPr>
        <w:t>
</w:t>
      </w:r>
      <w:r>
        <w:rPr>
          <w:rFonts w:ascii="Times New Roman"/>
          <w:b/>
          <w:i w:val="false"/>
          <w:color w:val="000000"/>
          <w:sz w:val="28"/>
        </w:rPr>
        <w:t xml:space="preserve">               аудару </w:t>
      </w:r>
    </w:p>
    <w:p>
      <w:pPr>
        <w:spacing w:after="0"/>
        <w:ind w:left="0"/>
        <w:jc w:val="both"/>
      </w:pPr>
      <w:r>
        <w:rPr>
          <w:rFonts w:ascii="Times New Roman"/>
          <w:b w:val="false"/>
          <w:i w:val="false"/>
          <w:color w:val="000000"/>
          <w:sz w:val="28"/>
        </w:rPr>
        <w:t xml:space="preserve">      1. Осы бап: </w:t>
      </w:r>
      <w:r>
        <w:br/>
      </w:r>
      <w:r>
        <w:rPr>
          <w:rFonts w:ascii="Times New Roman"/>
          <w:b w:val="false"/>
          <w:i w:val="false"/>
          <w:color w:val="000000"/>
          <w:sz w:val="28"/>
        </w:rPr>
        <w:t xml:space="preserve">
      1) Қазақстан Республикасында орналасқан жылжымайтын мүлікті; </w:t>
      </w:r>
      <w:r>
        <w:br/>
      </w:r>
      <w:r>
        <w:rPr>
          <w:rFonts w:ascii="Times New Roman"/>
          <w:b w:val="false"/>
          <w:i w:val="false"/>
          <w:color w:val="000000"/>
          <w:sz w:val="28"/>
        </w:rPr>
        <w:t xml:space="preserve">
      2) резидент шығарған акцияларды және резидент заңды тұлғадағы немесе Қазақстан Республикасында жер қойнауын пайдалану құқығына ие консорциумдағы қатысу үлестерін; </w:t>
      </w:r>
      <w:r>
        <w:br/>
      </w:r>
      <w:r>
        <w:rPr>
          <w:rFonts w:ascii="Times New Roman"/>
          <w:b w:val="false"/>
          <w:i w:val="false"/>
          <w:color w:val="000000"/>
          <w:sz w:val="28"/>
        </w:rPr>
        <w:t xml:space="preserve">
      3) егер көрсетілген заңды тұлға-резиденттің немесе консорцумның жарғылық (акционерлік) капиталы немесе акциялары (қатысу үлестерінің) құнының 50 проценттен астамы осындай сату кезінде жер қойнауын пайдаланушылар (жер қойнауын пайдаланушы) болып табылатын (табылған) тұлғалардың (тұлғаның) мүлкін құратын кездегі резидент шығарған акциялар мен заңды тұлға-резидент немесе консорцумдағы қатысу үлестері; </w:t>
      </w:r>
      <w:r>
        <w:br/>
      </w:r>
      <w:r>
        <w:rPr>
          <w:rFonts w:ascii="Times New Roman"/>
          <w:b w:val="false"/>
          <w:i w:val="false"/>
          <w:color w:val="000000"/>
          <w:sz w:val="28"/>
        </w:rPr>
        <w:t xml:space="preserve">
      4) егер көрсетілген заңды тұлға-резиденттің немесе консорцумның жарғылық (акционерлік) капиталы немесе акциялары (қатысу үлестерінің) құнының 50 проценттен астамы осындай сату кезінде жер қойнауын пайдаланушылар (жер қойнауын пайдаланушы) болып табылатын (табылған) тұлғалардың (тұлғаның) мүлкін құратын кездегі резидент шығарған акциялар мен заңды тұлға-резидент немесе консорцумдағы қатысу үлестері; </w:t>
      </w:r>
      <w:r>
        <w:br/>
      </w:r>
      <w:r>
        <w:rPr>
          <w:rFonts w:ascii="Times New Roman"/>
          <w:b w:val="false"/>
          <w:i w:val="false"/>
          <w:color w:val="000000"/>
          <w:sz w:val="28"/>
        </w:rPr>
        <w:t xml:space="preserve">
      Бұл ретте құнның өсімі осы Кодекстің 87-бабына сәйкес айқындалады. </w:t>
      </w:r>
      <w:r>
        <w:br/>
      </w:r>
      <w:r>
        <w:rPr>
          <w:rFonts w:ascii="Times New Roman"/>
          <w:b w:val="false"/>
          <w:i w:val="false"/>
          <w:color w:val="000000"/>
          <w:sz w:val="28"/>
        </w:rPr>
        <w:t xml:space="preserve">
      2. Осы Кодекстің 193-бабының 5-тармағының 8) тармақшасында көрсетілген табыстарды қоспағанда, осы баптың 1-тармағында көрсетілген резидент еместің табыстарына осы Кодекстің 194-бабында белгіленген ставка бойынша төлем көзіне салынатын табыс салығы салынуға тиіс. </w:t>
      </w:r>
      <w:r>
        <w:br/>
      </w:r>
      <w:r>
        <w:rPr>
          <w:rFonts w:ascii="Times New Roman"/>
          <w:b w:val="false"/>
          <w:i w:val="false"/>
          <w:color w:val="000000"/>
          <w:sz w:val="28"/>
        </w:rPr>
        <w:t xml:space="preserve">
      3. Энергетика және минералды ресурстарды реттеу және қадағалау жөніндегі салық органы уәкілетті мемлекеттік органнан Қазақстан Республикасында жер қойнауын пайдалану құқығын иеленетін заңды резидент тұлғаның мүлкіне байланысты бағалы қағаздар, қатысу үлестері, сатып алу-сату туралы мәлімет алған кезде осындай резидентті бағалы қағаздар, қатысу үлестерін, сондай-ақ осындай бағалы қағаздар, қатысу үлестерін сатып алу бағасы туралы мәліметтерді көрсете отырып хабардар етуге міндетті. </w:t>
      </w:r>
      <w:r>
        <w:br/>
      </w:r>
      <w:r>
        <w:rPr>
          <w:rFonts w:ascii="Times New Roman"/>
          <w:b w:val="false"/>
          <w:i w:val="false"/>
          <w:color w:val="000000"/>
          <w:sz w:val="28"/>
        </w:rPr>
        <w:t xml:space="preserve">
      4. Акцияларды, қатысу үлестерін, жылжымайтын мүлікті өткізетін адам саты алушыға - салық агентіне сатып алу (салым) құнын растайтын құжаттың көшірмесін ұсынуға міндетті. </w:t>
      </w:r>
      <w:r>
        <w:br/>
      </w:r>
      <w:r>
        <w:rPr>
          <w:rFonts w:ascii="Times New Roman"/>
          <w:b w:val="false"/>
          <w:i w:val="false"/>
          <w:color w:val="000000"/>
          <w:sz w:val="28"/>
        </w:rPr>
        <w:t xml:space="preserve">
      Салық агентіне сатып алу (салым) құнын растайтын құжаттың көшірмесін ұсынбаған жағдайда өткізу құнына төлем көзіне салынатын табыс салығы салынуға тиіс. </w:t>
      </w:r>
      <w:r>
        <w:br/>
      </w:r>
      <w:r>
        <w:rPr>
          <w:rFonts w:ascii="Times New Roman"/>
          <w:b w:val="false"/>
          <w:i w:val="false"/>
          <w:color w:val="000000"/>
          <w:sz w:val="28"/>
        </w:rPr>
        <w:t xml:space="preserve">
      5. Төлем көзіне салынатын табыс салығын мемлекеттік бюджетке есептеу, ұстап қалу және аудару жөніндегі міндеттеме мен жауапкершілік табыс төлейтін адамға, оның ішінде резидент еместе Қазақстан Республикасында тұрақты мекемесі болуына немесе болмауына қарамастан, резидент емеске жүктеледі. Мұндай адам салық агенті болып танылады. </w:t>
      </w:r>
      <w:r>
        <w:br/>
      </w:r>
      <w:r>
        <w:rPr>
          <w:rFonts w:ascii="Times New Roman"/>
          <w:b w:val="false"/>
          <w:i w:val="false"/>
          <w:color w:val="000000"/>
          <w:sz w:val="28"/>
        </w:rPr>
        <w:t xml:space="preserve">
      6. Салық агенті болып табылатын резидент емес осы Кодекстің 565-бабында белгілеген тәртіппен салық органына салық төлеуші ретінде тіркелуге міндетті. </w:t>
      </w:r>
      <w:r>
        <w:br/>
      </w:r>
      <w:r>
        <w:rPr>
          <w:rFonts w:ascii="Times New Roman"/>
          <w:b w:val="false"/>
          <w:i w:val="false"/>
          <w:color w:val="000000"/>
          <w:sz w:val="28"/>
        </w:rPr>
        <w:t xml:space="preserve">
      7. Төлем көзіне салынатын табыс салығын салық агенті табыс төлеуді жүзеге асыру нысанына және орнына қарамастан, резидентке табысты немесе алдын ала төлемді төлеу сәтінде алынуға тиіс. </w:t>
      </w:r>
      <w:r>
        <w:br/>
      </w:r>
      <w:r>
        <w:rPr>
          <w:rFonts w:ascii="Times New Roman"/>
          <w:b w:val="false"/>
          <w:i w:val="false"/>
          <w:color w:val="000000"/>
          <w:sz w:val="28"/>
        </w:rPr>
        <w:t xml:space="preserve">
      8. Корпоративтік табыс салығының сомасын аударуды салық агенті осы Кодекстің 195-бабында белгіленген мерзімде, осы Кодекстің 196-бабында белгіленген мерзімде Қазақстан Республикасының салық агенті есебінің тіркелген жері бойынша салық органына резидент емес төлем көздерінен ұсталынатын корпоративтік табыс салығы жөнінде есеп-қисапты ұсына отырып жүргізеді. </w:t>
      </w:r>
      <w:r>
        <w:br/>
      </w:r>
      <w:r>
        <w:rPr>
          <w:rFonts w:ascii="Times New Roman"/>
          <w:b w:val="false"/>
          <w:i w:val="false"/>
          <w:color w:val="000000"/>
          <w:sz w:val="28"/>
        </w:rPr>
        <w:t xml:space="preserve">
      9. Салықты сондай-ақ осы баптың 2)-4) тармақшаларында көрсетілген Қазақстан Республикасында жер қойнауын пайдалану құқығын иеленетін салық агентінің заңды резидент тұлғасының қаражаты есебінен төлеуге болады. Бұл ретте салық осы Кодекстің 196-бабында белгіленген мерзімде Қазақстан Республикасының салық агенті есебінің тіркелген жері бойынша салық органына резидент емес төлем көздерінен ұсталынатын корпоративтік табыс салығы жөнінде есеп-қисапты ұсына отырып осы Кодекстің 195-бабында белгіленген мерзімде осындай заңды резидент тұлғаларға аударуға жатады. </w:t>
      </w:r>
      <w:r>
        <w:br/>
      </w:r>
      <w:r>
        <w:rPr>
          <w:rFonts w:ascii="Times New Roman"/>
          <w:b w:val="false"/>
          <w:i w:val="false"/>
          <w:color w:val="000000"/>
          <w:sz w:val="28"/>
        </w:rPr>
        <w:t xml:space="preserve">
      Осы баптың 2)-4) тармақшаларында көрсетілген заңды резидент тұлғаға Қазақстан Республикасында жер қойнауын құқығын иеленетін салық агенті аударған салық сомасы осындай заңды резидент тұлғаның табысы болып танылмайды. </w:t>
      </w:r>
      <w:r>
        <w:br/>
      </w:r>
      <w:r>
        <w:rPr>
          <w:rFonts w:ascii="Times New Roman"/>
          <w:b w:val="false"/>
          <w:i w:val="false"/>
          <w:color w:val="000000"/>
          <w:sz w:val="28"/>
        </w:rPr>
        <w:t xml:space="preserve">
      10. Қазақстан Республикасында жер қойнауын құқығын иеленетін заңды резидент тұлғаның осы баптың 7 және 9-баптарын қолданбаған жағдайда өзінің қаражаты есебінен осы баптың 9-тармағында көрсетілген тәртіпте және мерзімде резидент еместігі үшін құнның өсуінен түскен табыстан табыс салығының төлемдерін жүргізуге дербес құқылы. </w:t>
      </w:r>
      <w:r>
        <w:br/>
      </w:r>
      <w:r>
        <w:rPr>
          <w:rFonts w:ascii="Times New Roman"/>
          <w:b w:val="false"/>
          <w:i w:val="false"/>
          <w:color w:val="000000"/>
          <w:sz w:val="28"/>
        </w:rPr>
        <w:t xml:space="preserve">
      11. Салық агентінің, осы баптың 2)-4) тармақшаларында көрсетілген Қазақстан Республикасында жер қойнауы құқығын иеленетін заңды резидент тұлғаның осы баптың 7-10-баптарындағы ережелерді қолданбаған жағдайда салық берешегінің сомасы Қазақстан Республикасында жер қойнауын құқығын иеленетін заңды резидент тұлғадан өндіріп алуға жатады. </w:t>
      </w:r>
      <w:r>
        <w:br/>
      </w:r>
      <w:r>
        <w:rPr>
          <w:rFonts w:ascii="Times New Roman"/>
          <w:b w:val="false"/>
          <w:i w:val="false"/>
          <w:color w:val="000000"/>
          <w:sz w:val="28"/>
        </w:rPr>
        <w:t xml:space="preserve">
      12. Салық агенті Қазақстан Республикасында орналасқан жылжымайтын мүлікті өткізу кезіндегі құнның өсімінен резидент еместің табысына салынатын табыс салығы аударылмаған немесе толық аударылмаған жағдайда салық берешегі осы Кодексте белгіленген тәртіппен жылжымайтын мүлікті өткізу есебінен өтелуге тиіс. </w:t>
      </w:r>
    </w:p>
    <w:p>
      <w:pPr>
        <w:spacing w:after="0"/>
        <w:ind w:left="0"/>
        <w:jc w:val="left"/>
      </w:pPr>
      <w:r>
        <w:rPr>
          <w:rFonts w:ascii="Times New Roman"/>
          <w:b/>
          <w:i w:val="false"/>
          <w:color w:val="000000"/>
        </w:rPr>
        <w:t xml:space="preserve"> 27-тарау. Қазақстан Республикасында тұрақты мекеме арқылы </w:t>
      </w:r>
      <w:r>
        <w:br/>
      </w:r>
      <w:r>
        <w:rPr>
          <w:rFonts w:ascii="Times New Roman"/>
          <w:b/>
          <w:i w:val="false"/>
          <w:color w:val="000000"/>
        </w:rPr>
        <w:t xml:space="preserve">
қызметін жүзеге асыратын резидент емес заңды тұлғалардың </w:t>
      </w:r>
      <w:r>
        <w:br/>
      </w:r>
      <w:r>
        <w:rPr>
          <w:rFonts w:ascii="Times New Roman"/>
          <w:b/>
          <w:i w:val="false"/>
          <w:color w:val="000000"/>
        </w:rPr>
        <w:t xml:space="preserve">
табыстарына салық салу тәртібі </w:t>
      </w:r>
    </w:p>
    <w:p>
      <w:pPr>
        <w:spacing w:after="0"/>
        <w:ind w:left="0"/>
        <w:jc w:val="both"/>
      </w:pPr>
      <w:r>
        <w:rPr>
          <w:rFonts w:ascii="Times New Roman"/>
          <w:b/>
          <w:i w:val="false"/>
          <w:color w:val="000000"/>
          <w:sz w:val="28"/>
        </w:rPr>
        <w:t xml:space="preserve">      198-бап. Салық салынатын табысты анықтау </w:t>
      </w:r>
    </w:p>
    <w:p>
      <w:pPr>
        <w:spacing w:after="0"/>
        <w:ind w:left="0"/>
        <w:jc w:val="both"/>
      </w:pPr>
      <w:r>
        <w:rPr>
          <w:rFonts w:ascii="Times New Roman"/>
          <w:b w:val="false"/>
          <w:i w:val="false"/>
          <w:color w:val="000000"/>
          <w:sz w:val="28"/>
        </w:rPr>
        <w:t xml:space="preserve">      1. Қазақстан Республикасында тұрақты мекеме, филиал, өкілдік арқылы қызметін жүзеге асыратын резидент емес заңды тұлғаның салық салынатын табысын анықтау, корпорациялық табыс салығын есептеу мен төлеу тәртібі осы баптың және осы Кодекстің 85-147-баптарының ережелеріне сәйкес белгіленеді. </w:t>
      </w:r>
      <w:r>
        <w:br/>
      </w:r>
      <w:r>
        <w:rPr>
          <w:rFonts w:ascii="Times New Roman"/>
          <w:b w:val="false"/>
          <w:i w:val="false"/>
          <w:color w:val="000000"/>
          <w:sz w:val="28"/>
        </w:rPr>
        <w:t xml:space="preserve">
      2. Резидент емес заңды тұлғаның Қазақстан Республикасындағы қызметін тұрақты мекеме арқылы жүзеге асырудан алынатын жиынтық жылдық табысын Қазақстан Республикасында қызметін жүзеге асыру басталған күннен бастап алынған (алынуға тиіс) тұрақты мекеме қызметіне байланысты табыстардың мынадай түрлері құрайды: </w:t>
      </w:r>
      <w:r>
        <w:br/>
      </w:r>
      <w:r>
        <w:rPr>
          <w:rFonts w:ascii="Times New Roman"/>
          <w:b w:val="false"/>
          <w:i w:val="false"/>
          <w:color w:val="000000"/>
          <w:sz w:val="28"/>
        </w:rPr>
        <w:t xml:space="preserve">
      1) осы Кодекстің 192-бабында көзделген, Қазақстан Республикасындағы көздерден алынатын табыстар; </w:t>
      </w:r>
      <w:r>
        <w:br/>
      </w:r>
      <w:r>
        <w:rPr>
          <w:rFonts w:ascii="Times New Roman"/>
          <w:b w:val="false"/>
          <w:i w:val="false"/>
          <w:color w:val="000000"/>
          <w:sz w:val="28"/>
        </w:rPr>
        <w:t xml:space="preserve">
      2) осы Кодекстің 85-бабының 1-тармағында көрсетілген, осы тармақтың 1) тармақшасына енгізілмеген табыстар; </w:t>
      </w:r>
      <w:r>
        <w:br/>
      </w:r>
      <w:r>
        <w:rPr>
          <w:rFonts w:ascii="Times New Roman"/>
          <w:b w:val="false"/>
          <w:i w:val="false"/>
          <w:color w:val="000000"/>
          <w:sz w:val="28"/>
        </w:rPr>
        <w:t xml:space="preserve">
      3) резидент емес заңды тұлғаның тұрақты мекемесі Қазақстан Республикасынан тысқары көздерден, соның ішінде қызметшілер немесе басқа да жалданған персонал арқылы алған табыстар; </w:t>
      </w:r>
      <w:r>
        <w:br/>
      </w:r>
      <w:r>
        <w:rPr>
          <w:rFonts w:ascii="Times New Roman"/>
          <w:b w:val="false"/>
          <w:i w:val="false"/>
          <w:color w:val="000000"/>
          <w:sz w:val="28"/>
        </w:rPr>
        <w:t xml:space="preserve">
      4) резидент емес заңды тұлғаның Қазақстан Республикасында қызметін жүзеге асырудан алатын басқа мемлекеттердегі құрылымдық бөлімшелерінің табыстарын қоса алғанда, осы резидент емес заңды тұлғаның Қазақстан Республикасындағы тұрақты мекемесі арқылы жүзеге асырылатын қызметіне ұқсас немесе біртұтас табыстары. </w:t>
      </w:r>
      <w:r>
        <w:br/>
      </w:r>
      <w:r>
        <w:rPr>
          <w:rFonts w:ascii="Times New Roman"/>
          <w:b w:val="false"/>
          <w:i w:val="false"/>
          <w:color w:val="000000"/>
          <w:sz w:val="28"/>
        </w:rPr>
        <w:t xml:space="preserve">
      3. Егер резидент емес кәсіпкерлік қызметті Қазақстан Республикасында да, әрі одан тысқары жерлерде де өзінің Қазақстан Республикасындағы тұрақты мекемесімен бірлесіп орындайтын бір жоба немесе байланысты жобалар шеңберінде жүзеге асырған жағдайда мұндай тұрақты мекеменің табыстары, егер ол осындай немесе ұқсас қызметпен осындай немесе ұқсас жағдайда жұмыс істейтін және резидент емес заңды тұлғаға қарамастан, өзі болып табылатын тұрақты мекемемен әрекет ететін оқшауланған және жеке заңды тұлға болса ол ала алатын табыс саналады.»Байланысты жобалар»ұғымы осы Кодекстің 191-бабының 2-тармағында белгіленген. </w:t>
      </w:r>
      <w:r>
        <w:br/>
      </w:r>
      <w:r>
        <w:rPr>
          <w:rFonts w:ascii="Times New Roman"/>
          <w:b w:val="false"/>
          <w:i w:val="false"/>
          <w:color w:val="000000"/>
          <w:sz w:val="28"/>
        </w:rPr>
        <w:t xml:space="preserve">
      Тұрақты мекемесінің табысы осы тармақты қолдану мақсатында Қазақстан Республикасының трансферттік баға белгілеу туралы заңнамасына сәйкес айқындалады. </w:t>
      </w:r>
      <w:r>
        <w:br/>
      </w:r>
      <w:r>
        <w:rPr>
          <w:rFonts w:ascii="Times New Roman"/>
          <w:b w:val="false"/>
          <w:i w:val="false"/>
          <w:color w:val="000000"/>
          <w:sz w:val="28"/>
        </w:rPr>
        <w:t xml:space="preserve">
      4. Егер Қазақстан Республикасындағы резидент емес заңды тұлғаның тұрақты мекемесі шығарған тауарларды Қазақстан Республикасынан тысқары орналасқан резидент емес заңды тұлғаның басқа құрылымдық бөлімшесі өткізсе мұндай тұрақты мекеменің табыстары, егер ол осындай немесе ұқсас қызметпен осындай немесе ұқсас жағдайда жұмыс істейтін және резидент емес заңды тұлғаға қарамастан, өзі болып табылатын тұрақты мекемемен әрекет ететін оқшауланған және жеке заңды тұлға болса ол ала алатын табыс саналады. </w:t>
      </w:r>
      <w:r>
        <w:br/>
      </w:r>
      <w:r>
        <w:rPr>
          <w:rFonts w:ascii="Times New Roman"/>
          <w:b w:val="false"/>
          <w:i w:val="false"/>
          <w:color w:val="000000"/>
          <w:sz w:val="28"/>
        </w:rPr>
        <w:t xml:space="preserve">
      Тұрақты мекемесінің табысы осы тармақты қолдану мақсатында Қазақстан Республикасының трансферттік баға белгілеу туралы заңнамасына сәйкес айқындалады. </w:t>
      </w:r>
      <w:r>
        <w:br/>
      </w:r>
      <w:r>
        <w:rPr>
          <w:rFonts w:ascii="Times New Roman"/>
          <w:b w:val="false"/>
          <w:i w:val="false"/>
          <w:color w:val="000000"/>
          <w:sz w:val="28"/>
        </w:rPr>
        <w:t xml:space="preserve">
      5. Осы Кодекске сәйкес шегерімге жатқызылмайтын шығыстарды қоспағанда, Қазақстан Республикасында тұрақты мекеме арқылы жүзеге асырылатын қызметтен табыстар алуға тікелей байланысты шығыстар Қазақстан Республикасында немесе одан тыс жерлерде жасалғанына қарамастан шегерімге жатады. </w:t>
      </w:r>
      <w:r>
        <w:br/>
      </w:r>
      <w:r>
        <w:rPr>
          <w:rFonts w:ascii="Times New Roman"/>
          <w:b w:val="false"/>
          <w:i w:val="false"/>
          <w:color w:val="000000"/>
          <w:sz w:val="28"/>
        </w:rPr>
        <w:t xml:space="preserve">
      6. Резидент емес заңды тұлғаның тұрақты мекемеге: </w:t>
      </w:r>
      <w:r>
        <w:br/>
      </w:r>
      <w:r>
        <w:rPr>
          <w:rFonts w:ascii="Times New Roman"/>
          <w:b w:val="false"/>
          <w:i w:val="false"/>
          <w:color w:val="000000"/>
          <w:sz w:val="28"/>
        </w:rPr>
        <w:t xml:space="preserve">
      1) осы резидент емес заңды тұлғаның меншігін немесе санаткерлік меншігін пайдаланғаны немесе пайдалану құқығын бергені үшін төленетін роялти, қаламақылар, алымдар және басқа да төлемдер; </w:t>
      </w:r>
      <w:r>
        <w:br/>
      </w:r>
      <w:r>
        <w:rPr>
          <w:rFonts w:ascii="Times New Roman"/>
          <w:b w:val="false"/>
          <w:i w:val="false"/>
          <w:color w:val="000000"/>
          <w:sz w:val="28"/>
        </w:rPr>
        <w:t xml:space="preserve">
      2) резидент емес заңды тұлға өзінің тұрақты мекемесіне көрсеткен қызметтері үшін табыстар; </w:t>
      </w:r>
      <w:r>
        <w:br/>
      </w:r>
      <w:r>
        <w:rPr>
          <w:rFonts w:ascii="Times New Roman"/>
          <w:b w:val="false"/>
          <w:i w:val="false"/>
          <w:color w:val="000000"/>
          <w:sz w:val="28"/>
        </w:rPr>
        <w:t xml:space="preserve">
      3) осы резидент емес заңды тұлға өзінің тұрақты мекемесіне берген қарыздар бойынша сыйақылар; </w:t>
      </w:r>
      <w:r>
        <w:br/>
      </w:r>
      <w:r>
        <w:rPr>
          <w:rFonts w:ascii="Times New Roman"/>
          <w:b w:val="false"/>
          <w:i w:val="false"/>
          <w:color w:val="000000"/>
          <w:sz w:val="28"/>
        </w:rPr>
        <w:t xml:space="preserve">
      4) Қазақстан Республикасындағы тұрақты мекеме арқылы резидент емес заңды тұлғаның қызметінен табыстар алуымен байланысты емес шығыстар; </w:t>
      </w:r>
      <w:r>
        <w:br/>
      </w:r>
      <w:r>
        <w:rPr>
          <w:rFonts w:ascii="Times New Roman"/>
          <w:b w:val="false"/>
          <w:i w:val="false"/>
          <w:color w:val="000000"/>
          <w:sz w:val="28"/>
        </w:rPr>
        <w:t xml:space="preserve">
      5) құжатпен расталмаған шығыстар; </w:t>
      </w:r>
      <w:r>
        <w:br/>
      </w:r>
      <w:r>
        <w:rPr>
          <w:rFonts w:ascii="Times New Roman"/>
          <w:b w:val="false"/>
          <w:i w:val="false"/>
          <w:color w:val="000000"/>
          <w:sz w:val="28"/>
        </w:rPr>
        <w:t xml:space="preserve">
      6) осы Кодекстің 208-бабының 2-тармағында белгіленген резидент емес заңды тұлғаның Қазақстан Республикасының аумағынан тыс жерлерде шеккен басқару және жалпы әкімшілік шығыстары ретінде ұсынылған соманы тұрақты мекемеден шегерімге жатқызуға құқығы жоқ. </w:t>
      </w:r>
    </w:p>
    <w:p>
      <w:pPr>
        <w:spacing w:after="0"/>
        <w:ind w:left="0"/>
        <w:jc w:val="both"/>
      </w:pPr>
      <w:r>
        <w:rPr>
          <w:rFonts w:ascii="Times New Roman"/>
          <w:b/>
          <w:i w:val="false"/>
          <w:color w:val="000000"/>
          <w:sz w:val="28"/>
        </w:rPr>
        <w:t xml:space="preserve">      199-бап. Таза табысқа салық салу тәртібі </w:t>
      </w:r>
    </w:p>
    <w:p>
      <w:pPr>
        <w:spacing w:after="0"/>
        <w:ind w:left="0"/>
        <w:jc w:val="both"/>
      </w:pPr>
      <w:r>
        <w:rPr>
          <w:rFonts w:ascii="Times New Roman"/>
          <w:b w:val="false"/>
          <w:i w:val="false"/>
          <w:color w:val="000000"/>
          <w:sz w:val="28"/>
        </w:rPr>
        <w:t xml:space="preserve">      1. Резидент емес заңды тұлғаның Қазақстан Республикасында тұрақты мекеме арқылы жүзеге асырған қызметінен алынған таза табысына 15 проценттік ставка бойынша салық салынады. </w:t>
      </w:r>
      <w:r>
        <w:br/>
      </w:r>
      <w:r>
        <w:rPr>
          <w:rFonts w:ascii="Times New Roman"/>
          <w:b w:val="false"/>
          <w:i w:val="false"/>
          <w:color w:val="000000"/>
          <w:sz w:val="28"/>
        </w:rPr>
        <w:t xml:space="preserve">
      Осы Кодекстің 133-бабында көзделген таблицада шығыстар сомасына азайтылған есептелген корпорациялық табыс салығының сомасы алып тасталған салық салынатын табыс таза табыс деп танылады. </w:t>
      </w:r>
      <w:r>
        <w:br/>
      </w:r>
      <w:r>
        <w:rPr>
          <w:rFonts w:ascii="Times New Roman"/>
          <w:b w:val="false"/>
          <w:i w:val="false"/>
          <w:color w:val="000000"/>
          <w:sz w:val="28"/>
        </w:rPr>
        <w:t xml:space="preserve">
      2. Таза табысқа есептелген салық сомасы корпорациялық табыс салығы жөніндегі декларацияда көрсетіледі. </w:t>
      </w:r>
      <w:r>
        <w:br/>
      </w:r>
      <w:r>
        <w:rPr>
          <w:rFonts w:ascii="Times New Roman"/>
          <w:b w:val="false"/>
          <w:i w:val="false"/>
          <w:color w:val="000000"/>
          <w:sz w:val="28"/>
        </w:rPr>
        <w:t xml:space="preserve">
      3. Резидент емес заңды тұлға тұрақты мекеме арқылы жүзеге асырған қызметінен түскен таза табысына корпорациялық табыс салығы бойынша декларацияны тапсыру үшін белгіленген мерзімнен кейінгі он күнтізбелік күн ішінде салық төлеуге міндетті. </w:t>
      </w:r>
    </w:p>
    <w:p>
      <w:pPr>
        <w:spacing w:after="0"/>
        <w:ind w:left="0"/>
        <w:jc w:val="both"/>
      </w:pPr>
      <w:r>
        <w:rPr>
          <w:rFonts w:ascii="Times New Roman"/>
          <w:b/>
          <w:i w:val="false"/>
          <w:color w:val="000000"/>
          <w:sz w:val="28"/>
        </w:rPr>
        <w:t xml:space="preserve">      200-бап. Жекелеген жағдайларда салық салу тәртібі </w:t>
      </w:r>
    </w:p>
    <w:p>
      <w:pPr>
        <w:spacing w:after="0"/>
        <w:ind w:left="0"/>
        <w:jc w:val="both"/>
      </w:pPr>
      <w:r>
        <w:rPr>
          <w:rFonts w:ascii="Times New Roman"/>
          <w:b w:val="false"/>
          <w:i w:val="false"/>
          <w:color w:val="000000"/>
          <w:sz w:val="28"/>
        </w:rPr>
        <w:t xml:space="preserve">      1. Резидент емес заңды тұлғаның Қазақстан Республикасында бірден артық тұрақты мекемесі болған жағдайда резидент емес корпорациялық табыс салығын осы резидент емес заңды тұлғаның тұрақты мекемелерінің бірі арқылы оның тұрақты мекемелерінің тобы бойынша жиынтықты төлеуге құқылы. </w:t>
      </w:r>
      <w:r>
        <w:br/>
      </w:r>
      <w:r>
        <w:rPr>
          <w:rFonts w:ascii="Times New Roman"/>
          <w:b w:val="false"/>
          <w:i w:val="false"/>
          <w:color w:val="000000"/>
          <w:sz w:val="28"/>
        </w:rPr>
        <w:t xml:space="preserve">
      Бұл ретте резидент емес заңды тұлға есепті салық кезеңінің алдындағы жылдың 31 желтоқсанынан кешіктірмей мыналарды жазбаша түрде хабардар етуге тиіс: </w:t>
      </w:r>
      <w:r>
        <w:br/>
      </w:r>
      <w:r>
        <w:rPr>
          <w:rFonts w:ascii="Times New Roman"/>
          <w:b w:val="false"/>
          <w:i w:val="false"/>
          <w:color w:val="000000"/>
          <w:sz w:val="28"/>
        </w:rPr>
        <w:t xml:space="preserve">
      1) тұрақты мекемелердің қайсысы корпорациялық табыс салығын есептеуді және төлеуді жүргізетіндігі туралы уәкілетті органды; </w:t>
      </w:r>
      <w:r>
        <w:br/>
      </w:r>
      <w:r>
        <w:rPr>
          <w:rFonts w:ascii="Times New Roman"/>
          <w:b w:val="false"/>
          <w:i w:val="false"/>
          <w:color w:val="000000"/>
          <w:sz w:val="28"/>
        </w:rPr>
        <w:t xml:space="preserve">
      2) ол өзінің барлық тұрақты мекемелері бойынша мемлекеттік бюджетке салық төлеуді жүргізетіндігі туралы таңдап алынған тұрақты мекеменің орналасқан жері бойынша салық органын. </w:t>
      </w:r>
      <w:r>
        <w:br/>
      </w:r>
      <w:r>
        <w:rPr>
          <w:rFonts w:ascii="Times New Roman"/>
          <w:b w:val="false"/>
          <w:i w:val="false"/>
          <w:color w:val="000000"/>
          <w:sz w:val="28"/>
        </w:rPr>
        <w:t xml:space="preserve">
      Мемлекеттік бюджетке төленуге тиіс табыс салығының сомасы мұндай жағдайда Қазақстан Республикасының аумағында орналасқан резидент емес заңды тұлғаның тұрақты мекемелерінің салық салынатын табыстарының жиынтығынан есептеледі. </w:t>
      </w:r>
      <w:r>
        <w:br/>
      </w:r>
      <w:r>
        <w:rPr>
          <w:rFonts w:ascii="Times New Roman"/>
          <w:b w:val="false"/>
          <w:i w:val="false"/>
          <w:color w:val="000000"/>
          <w:sz w:val="28"/>
        </w:rPr>
        <w:t xml:space="preserve">
      Бұл ретте таңдап алынған тұрақты мекеме өзінің орналасқан жері бойынша резидент емес заңды тұлғаның осындай тұрақты мекемелерінің бүкіл тобы бойынша корпорациялық табыс салығы бойынша жалпы декларацияны табыс етуге тиіс. </w:t>
      </w:r>
      <w:r>
        <w:br/>
      </w:r>
      <w:r>
        <w:rPr>
          <w:rFonts w:ascii="Times New Roman"/>
          <w:b w:val="false"/>
          <w:i w:val="false"/>
          <w:color w:val="000000"/>
          <w:sz w:val="28"/>
        </w:rPr>
        <w:t xml:space="preserve">
      2. Осы Кодекстің 198-бабының ережелеріне қарамастан, осы Кодекстің 198-бабының 2-тармағының 4) тармақшасында және 3-тармағында көрсетілген табыстарды төлеуді жүргізетін салық агенті өзінің орналасқан жері бойынша 15 процент ставка бойынша шегерімдерді жүзеге асырмай көрсетілген табыстардан табыс салығын есептеуді, ұстап қалуды және аударуды жүргізуге міндетті. Осы тармақтың ережелері осы баптың 3-тармағының екінші бөлігінің ережелерін сақтаған кезде қолданылмайды. </w:t>
      </w:r>
      <w:r>
        <w:br/>
      </w:r>
      <w:r>
        <w:rPr>
          <w:rFonts w:ascii="Times New Roman"/>
          <w:b w:val="false"/>
          <w:i w:val="false"/>
          <w:color w:val="000000"/>
          <w:sz w:val="28"/>
        </w:rPr>
        <w:t xml:space="preserve">
      Бұл ретте салық агенті ұстаған төлем көзінен салынатын табыс салығы осы баптың 4-тармағында белгіленген тәртіппен осы резидент емес заңды тұлғаның тұрақты мекемесінің салық міндеттемелерін өтеу есебіне есепке алынуға тиіс. </w:t>
      </w:r>
      <w:r>
        <w:br/>
      </w:r>
      <w:r>
        <w:rPr>
          <w:rFonts w:ascii="Times New Roman"/>
          <w:b w:val="false"/>
          <w:i w:val="false"/>
          <w:color w:val="000000"/>
          <w:sz w:val="28"/>
        </w:rPr>
        <w:t xml:space="preserve">
      3. Қазақстан Республикасында орналасқан резидент емес заңды тұлғаның филиалында, өкілдігінде келісім-шарт және (немесе) шот-фактура болмаған жағдайда мұндай резидент емес заңды тұлғаның табыстарына осы Кодекстің 198-бабының ережелеріне қарамастан, шегерімдерді жүзеге асырмай 15 процент ставка бойынша төлем көзінен табыс салығы салынады. Салық агенті ұстап қалған төлем көзіне салынатын табыс салығы мұндай жағдайда осы баптың 4-тармағында белгіленген тәртіппен осы резидент емес заңды тұлғаның тұрақты мекемесінің, филиалының, өкілдігінің салық міндеттемелерін өтеу есебіне есепке алынуға тиіс. </w:t>
      </w:r>
      <w:r>
        <w:br/>
      </w:r>
      <w:r>
        <w:rPr>
          <w:rFonts w:ascii="Times New Roman"/>
          <w:b w:val="false"/>
          <w:i w:val="false"/>
          <w:color w:val="000000"/>
          <w:sz w:val="28"/>
        </w:rPr>
        <w:t xml:space="preserve">
      Қазақстан Республикасында орналасқан резидент емес заңды тұлғаның филиалында, өкілдігінде келісім-шарт және (немесе) шот-фактура болған жағдайда осы тармақтың ережелері қолданылмайды және мұндай резидент емес заңды тұлғаның табыстарына осы Кодекстің 195-бабының ережелеріне сәйкес табыс салығы салынады. Бұл ретте резидент емес заңды тұлға салық агентіне филиал, өкілдіктің сәйкестендіру нөмірімен құжаттың нотариалды куәландырылған көшірмесін ұсынуға міндетті. </w:t>
      </w:r>
      <w:r>
        <w:br/>
      </w:r>
      <w:r>
        <w:rPr>
          <w:rFonts w:ascii="Times New Roman"/>
          <w:b w:val="false"/>
          <w:i w:val="false"/>
          <w:color w:val="000000"/>
          <w:sz w:val="28"/>
        </w:rPr>
        <w:t xml:space="preserve">
      4. Салық агенті осы баптың ережелеріне сәйкес ұстап қалған корпорациялық табыс салығын ретроспективті тәртіппен тұрақты мекеме арқылы қызметін жүзеге асыратын резидент емес заңды тұлға қайта есептеуге тиіс. </w:t>
      </w:r>
      <w:r>
        <w:br/>
      </w:r>
      <w:r>
        <w:rPr>
          <w:rFonts w:ascii="Times New Roman"/>
          <w:b w:val="false"/>
          <w:i w:val="false"/>
          <w:color w:val="000000"/>
          <w:sz w:val="28"/>
        </w:rPr>
        <w:t xml:space="preserve">
      Қайта есептеу осы Кодекстің 198, 199-баптарына сәйкес корпорациялық табыс салығын есептеумен және осы баптың 2 және 3-тармақтарында көрсетілген табыстарды көрсете отырып, тұрақты мекеме орналасқан жер бойынша салық органына корпорациялық табыс салығы бойынша декларацияны табыс етумен түсіндіріледі. </w:t>
      </w:r>
      <w:r>
        <w:br/>
      </w:r>
      <w:r>
        <w:rPr>
          <w:rFonts w:ascii="Times New Roman"/>
          <w:b w:val="false"/>
          <w:i w:val="false"/>
          <w:color w:val="000000"/>
          <w:sz w:val="28"/>
        </w:rPr>
        <w:t xml:space="preserve">
      Ұсталынған табыс салығы мен қайта есептелген табыс салығы арасындағы айырма ретінде есептелген корпорациялық табыс салығы осы Кодексте белгіленген тәртіппен резидент емес заңды тұлға тұрақты мекемесінің салық міндеттемелерін өтеу есебіне есепке алынуға тиіс. </w:t>
      </w:r>
    </w:p>
    <w:p>
      <w:pPr>
        <w:spacing w:after="0"/>
        <w:ind w:left="0"/>
        <w:jc w:val="left"/>
      </w:pPr>
      <w:r>
        <w:rPr>
          <w:rFonts w:ascii="Times New Roman"/>
          <w:b/>
          <w:i w:val="false"/>
          <w:color w:val="000000"/>
        </w:rPr>
        <w:t xml:space="preserve"> 28-тарау. Резидент емес жеке тұлғалардың табыстарына </w:t>
      </w:r>
      <w:r>
        <w:br/>
      </w:r>
      <w:r>
        <w:rPr>
          <w:rFonts w:ascii="Times New Roman"/>
          <w:b/>
          <w:i w:val="false"/>
          <w:color w:val="000000"/>
        </w:rPr>
        <w:t xml:space="preserve">
салық салу тәртібі </w:t>
      </w:r>
    </w:p>
    <w:p>
      <w:pPr>
        <w:spacing w:after="0"/>
        <w:ind w:left="0"/>
        <w:jc w:val="both"/>
      </w:pPr>
      <w:r>
        <w:rPr>
          <w:rFonts w:ascii="Times New Roman"/>
          <w:b/>
          <w:i w:val="false"/>
          <w:color w:val="000000"/>
          <w:sz w:val="28"/>
        </w:rPr>
        <w:t xml:space="preserve">      201-бап. Төлем көзінен табыс салығын есептеу, ұстау </w:t>
      </w:r>
      <w:r>
        <w:br/>
      </w:r>
      <w:r>
        <w:rPr>
          <w:rFonts w:ascii="Times New Roman"/>
          <w:b w:val="false"/>
          <w:i w:val="false"/>
          <w:color w:val="000000"/>
          <w:sz w:val="28"/>
        </w:rPr>
        <w:t>
</w:t>
      </w:r>
      <w:r>
        <w:rPr>
          <w:rFonts w:ascii="Times New Roman"/>
          <w:b/>
          <w:i w:val="false"/>
          <w:color w:val="000000"/>
          <w:sz w:val="28"/>
        </w:rPr>
        <w:t xml:space="preserve">               және аудару тәртібі </w:t>
      </w:r>
    </w:p>
    <w:p>
      <w:pPr>
        <w:spacing w:after="0"/>
        <w:ind w:left="0"/>
        <w:jc w:val="both"/>
      </w:pPr>
      <w:r>
        <w:rPr>
          <w:rFonts w:ascii="Times New Roman"/>
          <w:b w:val="false"/>
          <w:i w:val="false"/>
          <w:color w:val="000000"/>
          <w:sz w:val="28"/>
        </w:rPr>
        <w:t xml:space="preserve">      1. Осы Кодекстің 192-бабында белгіленген резидент емес заңды тұлғаның табыстарына шегерімдерді жүзеге асырмай, осы Кодекстің 194-бабында көрсетілген ставкалар бойынша төлем көзінен салық салынуға тиіс. </w:t>
      </w:r>
      <w:r>
        <w:br/>
      </w:r>
      <w:r>
        <w:rPr>
          <w:rFonts w:ascii="Times New Roman"/>
          <w:b w:val="false"/>
          <w:i w:val="false"/>
          <w:color w:val="000000"/>
          <w:sz w:val="28"/>
        </w:rPr>
        <w:t xml:space="preserve">
      Бұл ретте резидент емес заңды тұлғаның табыстарынан табыс салығын есептеуді, ұстап қалуды және аударуды салық агенті осы бапта және осы Кодекстің 195-бабында белгіленген тәртіппен және мерзімде жүргізеді. </w:t>
      </w:r>
      <w:r>
        <w:br/>
      </w:r>
      <w:r>
        <w:rPr>
          <w:rFonts w:ascii="Times New Roman"/>
          <w:b w:val="false"/>
          <w:i w:val="false"/>
          <w:color w:val="000000"/>
          <w:sz w:val="28"/>
        </w:rPr>
        <w:t xml:space="preserve">
      2. Осы баптың ережелеріне қарамастан, осы баптың 8-тармағының 9), 10) тармақшаларында көрсетілген табыстарды қоспағанда, осы Кодекстің 197-бабының 1-тармағында көрсетілген резидент емес заңды тұлғаның табыстарынан төлем көзінен табыс салығын мемлекеттік бюджетке есептеу, ұстап қалу және аудару осы Кодекстің 197-бабына сәйкес жүргізіледі. </w:t>
      </w:r>
      <w:r>
        <w:br/>
      </w:r>
      <w:r>
        <w:rPr>
          <w:rFonts w:ascii="Times New Roman"/>
          <w:b w:val="false"/>
          <w:i w:val="false"/>
          <w:color w:val="000000"/>
          <w:sz w:val="28"/>
        </w:rPr>
        <w:t xml:space="preserve">
      3. Осы Кодекстің 163-165-баптарында айқындалған табыстарды қоспағанда, осы Кодекстің 192-бабының 18)-22) тармақшаларында айқындалған төлем көзінен резидент емес заңды тұлғаның табыстарынан табыс салығын есептеуді, ұстап қалуды және аударуды салық агенті осы Кодекстің 161, 167-баптарында белгіленген тәртіппен және мерзімде шегерімдерді жүзеге асырмай жүргізеді. </w:t>
      </w:r>
      <w:r>
        <w:br/>
      </w:r>
      <w:r>
        <w:rPr>
          <w:rFonts w:ascii="Times New Roman"/>
          <w:b w:val="false"/>
          <w:i w:val="false"/>
          <w:color w:val="000000"/>
          <w:sz w:val="28"/>
        </w:rPr>
        <w:t xml:space="preserve">
      4. Төлем көзінен салынатын табыс салығын салық агенті табысты төлеу нысаны және жүзеге асыру орнына қарамастан, осы баптың 5-тармағында көрсетілген жағдайларды қоспағанда, резидент емес заңды тұлғаға табыс немесе алдын ала төлем төлеу сәтінде ұстап қалады. </w:t>
      </w:r>
      <w:r>
        <w:br/>
      </w:r>
      <w:r>
        <w:rPr>
          <w:rFonts w:ascii="Times New Roman"/>
          <w:b w:val="false"/>
          <w:i w:val="false"/>
          <w:color w:val="000000"/>
          <w:sz w:val="28"/>
        </w:rPr>
        <w:t xml:space="preserve">
      5. Осы Кодекстің 191-бабының 10-тармағының ережелеріне сәйкес қызметі тұрақты мекеме құрмайтын резидент еместің жұмысы үшін берілген шетел персоналының табысынан төлем көзінен салынатын жеке табыс салығын ұстап қалуды салық агенті персоналға берілген резидент емес заңды тұлғаның табыстарын немесе алдын ала төлемді төлеу сәтінде жүргізеді. Бұл ретте мұндай шетелдік персоналдың табысынан төлем көзінен ұсталатын жеке табыс салығын есептеу және аударуды салық агенті осы Кодекстің 161-бабында белгіленген мерзімде ай сайын жүргізеді. </w:t>
      </w:r>
      <w:r>
        <w:br/>
      </w:r>
      <w:r>
        <w:rPr>
          <w:rFonts w:ascii="Times New Roman"/>
          <w:b w:val="false"/>
          <w:i w:val="false"/>
          <w:color w:val="000000"/>
          <w:sz w:val="28"/>
        </w:rPr>
        <w:t xml:space="preserve">
      6. Төлем көзінен салынатын мемлекеттік бюджетке табыс салығын есептеу, ұстап қалу және аудару жөніндегі міндеттеме мен жауапкершілік резидент емеске табыс төлейтін және салық агенті таныған мынадай адамдарға жүктеледі: </w:t>
      </w:r>
      <w:r>
        <w:br/>
      </w:r>
      <w:r>
        <w:rPr>
          <w:rFonts w:ascii="Times New Roman"/>
          <w:b w:val="false"/>
          <w:i w:val="false"/>
          <w:color w:val="000000"/>
          <w:sz w:val="28"/>
        </w:rPr>
        <w:t xml:space="preserve">
      1) жеке кәсіпкерге; </w:t>
      </w:r>
      <w:r>
        <w:br/>
      </w:r>
      <w:r>
        <w:rPr>
          <w:rFonts w:ascii="Times New Roman"/>
          <w:b w:val="false"/>
          <w:i w:val="false"/>
          <w:color w:val="000000"/>
          <w:sz w:val="28"/>
        </w:rPr>
        <w:t xml:space="preserve">
      2) егер филиал, өкілдік халықаралық шартқа немесе осы Кодекстің 191-бабының 6-тармағына сәйкес қосарланған салық салуды болдырмау туралы тұрақты мекеме құрмаған жағдайда филиал, өкілдік арқылы Қазақстан Республикасында қызметін жүзеге асыратын резидент емес заңды тұлғаға; </w:t>
      </w:r>
      <w:r>
        <w:br/>
      </w:r>
      <w:r>
        <w:rPr>
          <w:rFonts w:ascii="Times New Roman"/>
          <w:b w:val="false"/>
          <w:i w:val="false"/>
          <w:color w:val="000000"/>
          <w:sz w:val="28"/>
        </w:rPr>
        <w:t xml:space="preserve">
      3) заңды тұлғаға, оның ішінде Қазақстан Республикасында тұрақты мекеме арқылы қызметін жүзеге асыратын резидент емеске жүктеледі. </w:t>
      </w:r>
      <w:r>
        <w:br/>
      </w:r>
      <w:r>
        <w:rPr>
          <w:rFonts w:ascii="Times New Roman"/>
          <w:b w:val="false"/>
          <w:i w:val="false"/>
          <w:color w:val="000000"/>
          <w:sz w:val="28"/>
        </w:rPr>
        <w:t xml:space="preserve">
      Бұл ретте резидент емес заңды тұлға кейіннен тұрақты мекеме құруға әкелген Қазақстан Республикасында қызметін жүзеге асыру басталған күннен бастап салық агенті болып танылады; </w:t>
      </w:r>
      <w:r>
        <w:br/>
      </w:r>
      <w:r>
        <w:rPr>
          <w:rFonts w:ascii="Times New Roman"/>
          <w:b w:val="false"/>
          <w:i w:val="false"/>
          <w:color w:val="000000"/>
          <w:sz w:val="28"/>
        </w:rPr>
        <w:t xml:space="preserve">
      4) Осы Кодекстің 191-бабының 10-тармағының ережелеріне сәйкес қызметі тұрақты мекеме құрмайтын резидент емес шетелдік персонал берген тұрақты мекеме арқылы Қазақстан Республикасында қызметін жүзеге асыратын резидент емеске; </w:t>
      </w:r>
      <w:r>
        <w:br/>
      </w:r>
      <w:r>
        <w:rPr>
          <w:rFonts w:ascii="Times New Roman"/>
          <w:b w:val="false"/>
          <w:i w:val="false"/>
          <w:color w:val="000000"/>
          <w:sz w:val="28"/>
        </w:rPr>
        <w:t xml:space="preserve">
      5) депозитарлық қолхаттардың базалық активінің резидент эмитентіне жүктеледі. </w:t>
      </w:r>
      <w:r>
        <w:br/>
      </w:r>
      <w:r>
        <w:rPr>
          <w:rFonts w:ascii="Times New Roman"/>
          <w:b w:val="false"/>
          <w:i w:val="false"/>
          <w:color w:val="000000"/>
          <w:sz w:val="28"/>
        </w:rPr>
        <w:t xml:space="preserve">
      7. Резидент емес жеке тұлғаның төлем көзінен салынатын табыстарынан табыс салығының сомасын мемлекеттік бюджетке аударуды салық агенті өзінің орналасқан жері бойынша жүзеге асырады. </w:t>
      </w:r>
      <w:r>
        <w:br/>
      </w:r>
      <w:r>
        <w:rPr>
          <w:rFonts w:ascii="Times New Roman"/>
          <w:b w:val="false"/>
          <w:i w:val="false"/>
          <w:color w:val="000000"/>
          <w:sz w:val="28"/>
        </w:rPr>
        <w:t xml:space="preserve">
      Қызметін Қазақстан Республикасында тұрақты мекеме, филиал, өкілдік арқылы жүзеге асыратын резидент емес заңды тұлға төлем көзінен салынатын резидент емес заңды тұлғаның табыстарынан табыс салығының сомасын мемлекеттік бюджетке аударуды тұрақты мекеме орналасқан жер бойынша жүргізеді. </w:t>
      </w:r>
      <w:r>
        <w:br/>
      </w:r>
      <w:r>
        <w:rPr>
          <w:rFonts w:ascii="Times New Roman"/>
          <w:b w:val="false"/>
          <w:i w:val="false"/>
          <w:color w:val="000000"/>
          <w:sz w:val="28"/>
        </w:rPr>
        <w:t xml:space="preserve">
      8. Салық салуға мыналар: </w:t>
      </w:r>
      <w:r>
        <w:br/>
      </w:r>
      <w:r>
        <w:rPr>
          <w:rFonts w:ascii="Times New Roman"/>
          <w:b w:val="false"/>
          <w:i w:val="false"/>
          <w:color w:val="000000"/>
          <w:sz w:val="28"/>
        </w:rPr>
        <w:t xml:space="preserve">
      1) банктік депозиттер бойынша сыйақылар; </w:t>
      </w:r>
      <w:r>
        <w:br/>
      </w:r>
      <w:r>
        <w:rPr>
          <w:rFonts w:ascii="Times New Roman"/>
          <w:b w:val="false"/>
          <w:i w:val="false"/>
          <w:color w:val="000000"/>
          <w:sz w:val="28"/>
        </w:rPr>
        <w:t xml:space="preserve">
      2) сыртқы сауда қызметі шеңберінде Қазақстан Республикасының аумағына тауарларды жеткізуге байланысты төлемдер; </w:t>
      </w:r>
      <w:r>
        <w:br/>
      </w:r>
      <w:r>
        <w:rPr>
          <w:rFonts w:ascii="Times New Roman"/>
          <w:b w:val="false"/>
          <w:i w:val="false"/>
          <w:color w:val="000000"/>
          <w:sz w:val="28"/>
        </w:rPr>
        <w:t xml:space="preserve">
      3) сатып алушы-резиденттер борыштық бағалы қағаздар бойынша оларды сатып алу кезінде төлеген жинақталған (есептелген) сыйақылар сомасы; </w:t>
      </w:r>
      <w:r>
        <w:br/>
      </w:r>
      <w:r>
        <w:rPr>
          <w:rFonts w:ascii="Times New Roman"/>
          <w:b w:val="false"/>
          <w:i w:val="false"/>
          <w:color w:val="000000"/>
          <w:sz w:val="28"/>
        </w:rPr>
        <w:t xml:space="preserve">
      4) мынадай жағдайларды бір мезгілде орындаған кезде дивидендтер: </w:t>
      </w:r>
      <w:r>
        <w:br/>
      </w:r>
      <w:r>
        <w:rPr>
          <w:rFonts w:ascii="Times New Roman"/>
          <w:b w:val="false"/>
          <w:i w:val="false"/>
          <w:color w:val="000000"/>
          <w:sz w:val="28"/>
        </w:rPr>
        <w:t xml:space="preserve">
      акцияларға немесе қатысу үлестеріне үш жылдан астам иелік ету; дивиденд төлейтін заңды тұлғаның немесе консорциумның жарғылық (акционерлік) капиталының құнының 50 процентінен астамы немесе акцияларының (қатысу үлестері) дивиденд төлеу сәтінде Қазақстан Республикасында жер қойнауын пайдаланушылар (жер қойнауын пайдаланушы) болып табылатын (болып табылмайтын) тұлғалардың (тұлғаның) мүлкін құрайды; </w:t>
      </w:r>
      <w:r>
        <w:br/>
      </w:r>
      <w:r>
        <w:rPr>
          <w:rFonts w:ascii="Times New Roman"/>
          <w:b w:val="false"/>
          <w:i w:val="false"/>
          <w:color w:val="000000"/>
          <w:sz w:val="28"/>
        </w:rPr>
        <w:t xml:space="preserve">
      5) ашық инвестициялық қорлардың үлестері бойынша оларды осы қордың басқарушы компаниясы сатып алған кездегі табыстар; </w:t>
      </w:r>
      <w:r>
        <w:br/>
      </w:r>
      <w:r>
        <w:rPr>
          <w:rFonts w:ascii="Times New Roman"/>
          <w:b w:val="false"/>
          <w:i w:val="false"/>
          <w:color w:val="000000"/>
          <w:sz w:val="28"/>
        </w:rPr>
        <w:t xml:space="preserve">
      6) Қазақстан Республикасының аумағында жұмыс істейтін қор биржасында сатып алынған бағалы қағаздар бойынша дивидендтер мен сыйақы; </w:t>
      </w:r>
      <w:r>
        <w:br/>
      </w:r>
      <w:r>
        <w:rPr>
          <w:rFonts w:ascii="Times New Roman"/>
          <w:b w:val="false"/>
          <w:i w:val="false"/>
          <w:color w:val="000000"/>
          <w:sz w:val="28"/>
        </w:rPr>
        <w:t xml:space="preserve">
      7) мемлекеттік бағалы қағаздармен, агенттік облигацияларымен жасалатын операциялардың құнының өсімінен түскен сыйақылар мен табыстар; </w:t>
      </w:r>
      <w:r>
        <w:br/>
      </w:r>
      <w:r>
        <w:rPr>
          <w:rFonts w:ascii="Times New Roman"/>
          <w:b w:val="false"/>
          <w:i w:val="false"/>
          <w:color w:val="000000"/>
          <w:sz w:val="28"/>
        </w:rPr>
        <w:t xml:space="preserve">
      8) осы Кодекстің 197-бабында көрсетілгендерді қоспағанда, осы Кодекстің 192-бабының 5) тармақшасында көрсетілген акцияларды немесе қатысу үлестерін өткізу сату кезінде құн өсімінен түскен табыстар; </w:t>
      </w:r>
      <w:r>
        <w:br/>
      </w:r>
      <w:r>
        <w:rPr>
          <w:rFonts w:ascii="Times New Roman"/>
          <w:b w:val="false"/>
          <w:i w:val="false"/>
          <w:color w:val="000000"/>
          <w:sz w:val="28"/>
        </w:rPr>
        <w:t xml:space="preserve">
      9) Қазақстан Республикасының аумағында жұмыс істейтін қор биржасында немесе өткізу күні осы қор биржасының ресми тізімдерінде тұрған бағалы қағаздардың шетелдік қор биржасында ашық сауда-саттық әдісімен өткізу кезінде құн өсімінен түскен табыстар; </w:t>
      </w:r>
      <w:r>
        <w:br/>
      </w:r>
      <w:r>
        <w:rPr>
          <w:rFonts w:ascii="Times New Roman"/>
          <w:b w:val="false"/>
          <w:i w:val="false"/>
          <w:color w:val="000000"/>
          <w:sz w:val="28"/>
        </w:rPr>
        <w:t xml:space="preserve">
      10) меншік құқығын тіркеген сәттен бастап бір жылдан астам уақыт меншік құқығында болған тұрғын жайларды, саяжай құрылыстарын, гараждарды өткізу кезінде құн өсімінен түскен табыстар; </w:t>
      </w:r>
      <w:r>
        <w:br/>
      </w:r>
      <w:r>
        <w:rPr>
          <w:rFonts w:ascii="Times New Roman"/>
          <w:b w:val="false"/>
          <w:i w:val="false"/>
          <w:color w:val="000000"/>
          <w:sz w:val="28"/>
        </w:rPr>
        <w:t xml:space="preserve">
      11) осы Кодекстің 192-бабының 3), 4) тармақшаларында көрсетілген табыстарды қоспағанда, Қазақстан Республикасынан тыс жерлерде жұмыстарды орындаудан, қызметтерді көрсетуден түскен табыстар жатпайды. </w:t>
      </w:r>
      <w:r>
        <w:br/>
      </w:r>
      <w:r>
        <w:rPr>
          <w:rFonts w:ascii="Times New Roman"/>
          <w:b w:val="false"/>
          <w:i w:val="false"/>
          <w:color w:val="000000"/>
          <w:sz w:val="28"/>
        </w:rPr>
        <w:t xml:space="preserve">
      9. Резидент емес жеке тұлғалардың табыстарына салынатын жеке табыс салығының есеп-қисабын салық агенті осы Кодекстің 196-бабында белгіленген мерзімде өзінің орналасқан жері бойынша салық органына ұсынады. </w:t>
      </w:r>
    </w:p>
    <w:p>
      <w:pPr>
        <w:spacing w:after="0"/>
        <w:ind w:left="0"/>
        <w:jc w:val="both"/>
      </w:pPr>
      <w:r>
        <w:rPr>
          <w:rFonts w:ascii="Times New Roman"/>
          <w:b/>
          <w:i w:val="false"/>
          <w:color w:val="000000"/>
          <w:sz w:val="28"/>
        </w:rPr>
        <w:t xml:space="preserve">      202-бап. Қазақстан Республикасында филиалы, өкілдігі </w:t>
      </w:r>
      <w:r>
        <w:br/>
      </w:r>
      <w:r>
        <w:rPr>
          <w:rFonts w:ascii="Times New Roman"/>
          <w:b w:val="false"/>
          <w:i w:val="false"/>
          <w:color w:val="000000"/>
          <w:sz w:val="28"/>
        </w:rPr>
        <w:t>
</w:t>
      </w:r>
      <w:r>
        <w:rPr>
          <w:rFonts w:ascii="Times New Roman"/>
          <w:b/>
          <w:i w:val="false"/>
          <w:color w:val="000000"/>
          <w:sz w:val="28"/>
        </w:rPr>
        <w:t xml:space="preserve">               жоқ резидент емес заңды тұлғаның шетелдік </w:t>
      </w:r>
      <w:r>
        <w:br/>
      </w:r>
      <w:r>
        <w:rPr>
          <w:rFonts w:ascii="Times New Roman"/>
          <w:b w:val="false"/>
          <w:i w:val="false"/>
          <w:color w:val="000000"/>
          <w:sz w:val="28"/>
        </w:rPr>
        <w:t>
</w:t>
      </w:r>
      <w:r>
        <w:rPr>
          <w:rFonts w:ascii="Times New Roman"/>
          <w:b/>
          <w:i w:val="false"/>
          <w:color w:val="000000"/>
          <w:sz w:val="28"/>
        </w:rPr>
        <w:t xml:space="preserve">               қызметкерлерінің табыстарына салық салу тәртібі </w:t>
      </w:r>
    </w:p>
    <w:p>
      <w:pPr>
        <w:spacing w:after="0"/>
        <w:ind w:left="0"/>
        <w:jc w:val="both"/>
      </w:pPr>
      <w:r>
        <w:rPr>
          <w:rFonts w:ascii="Times New Roman"/>
          <w:b w:val="false"/>
          <w:i w:val="false"/>
          <w:color w:val="000000"/>
          <w:sz w:val="28"/>
        </w:rPr>
        <w:t xml:space="preserve">      1. Осы баптың ережелері мынадай талаптарды бір мезгілде орындаған кезде осы Кодекстің 163-165-баптарында айқындалған табыстарды қоса алғанда, осы Кодекстің 192-бабының 18)-21) тармақшаларында айқындалған резидент емес жеке тұлғаның табыстарына салық салуға қолданылады: </w:t>
      </w:r>
      <w:r>
        <w:br/>
      </w:r>
      <w:r>
        <w:rPr>
          <w:rFonts w:ascii="Times New Roman"/>
          <w:b w:val="false"/>
          <w:i w:val="false"/>
          <w:color w:val="000000"/>
          <w:sz w:val="28"/>
        </w:rPr>
        <w:t xml:space="preserve">
      1) резидент емес жеке тұлға Қазақстан Республикасында филиалы, өкілдігі жоқ резидент емес заңды тұлғаның қызметкері болып табылады; </w:t>
      </w:r>
      <w:r>
        <w:br/>
      </w:r>
      <w:r>
        <w:rPr>
          <w:rFonts w:ascii="Times New Roman"/>
          <w:b w:val="false"/>
          <w:i w:val="false"/>
          <w:color w:val="000000"/>
          <w:sz w:val="28"/>
        </w:rPr>
        <w:t xml:space="preserve">
      2) резидент емес заңды тұлға салық агентімен жасалған Қазақстан Республикасында жұмыстарды орындауға, қызметтерді көрсетуге арналған шарт (келісім-шарт) бойынша табыстарды алады. </w:t>
      </w:r>
      <w:r>
        <w:br/>
      </w:r>
      <w:r>
        <w:rPr>
          <w:rFonts w:ascii="Times New Roman"/>
          <w:b w:val="false"/>
          <w:i w:val="false"/>
          <w:color w:val="000000"/>
          <w:sz w:val="28"/>
        </w:rPr>
        <w:t xml:space="preserve">
      2. Осы баптың 1-тармағының 1) тармақшасында көрсетілген резидент емес жеке тұлғаның табыстарынан төлем көзіне салынатын жеке табыс салығын мемлекеттік бюджетке есептеу, ұстап қалу және аудару жөніндегі міндеттеме мен жауапкершілік пайдасына резидент емес заңды тұлға жұмыстарды орындайтын, қызметтер көрсететін заңды тұлғаға (оның ішінде тұрақты мекеме арқылы қызметін жүзеге асыратын резидент емеске) жүктеледі. Мұндай тұлға салық агенті болып танылады. </w:t>
      </w:r>
      <w:r>
        <w:br/>
      </w:r>
      <w:r>
        <w:rPr>
          <w:rFonts w:ascii="Times New Roman"/>
          <w:b w:val="false"/>
          <w:i w:val="false"/>
          <w:color w:val="000000"/>
          <w:sz w:val="28"/>
        </w:rPr>
        <w:t xml:space="preserve">
      3. Жеке табыс салығын есептеу осы Кодекстің 158-бабында белгіленген ставка бойынша шегерімдерді жүзеге асырмай, резидент емес жеке тұлға мен резидент емес заңды тұлға арасында жасалған еңбек шартында (келісім-шартта) көрсетілген резидент емес жеке тұлғаның табысынан жүргізіледі. Бұл ретте резидент емес заңды тұлға салық агентіне Қазақстан Республикасына іссапарға жіберілген резидент емес жеке тұлғалармен жасалған жеке еңбек шарттарының (келісім-шарттардың) нотариалды куәландырылған көшірмелерін ұсынуға міндетті. </w:t>
      </w:r>
      <w:r>
        <w:br/>
      </w:r>
      <w:r>
        <w:rPr>
          <w:rFonts w:ascii="Times New Roman"/>
          <w:b w:val="false"/>
          <w:i w:val="false"/>
          <w:color w:val="000000"/>
          <w:sz w:val="28"/>
        </w:rPr>
        <w:t xml:space="preserve">
      4. Резидент емес жеке тұлғаның табыстарынан жеке табыс салығын мемлекеттік бюджетке есептеуді және аударуды салық агенті өзінің орналасқан жері бойынша ай сайын 25 күнінен кешіктірмей жүргізеді. </w:t>
      </w:r>
      <w:r>
        <w:br/>
      </w:r>
      <w:r>
        <w:rPr>
          <w:rFonts w:ascii="Times New Roman"/>
          <w:b w:val="false"/>
          <w:i w:val="false"/>
          <w:color w:val="000000"/>
          <w:sz w:val="28"/>
        </w:rPr>
        <w:t xml:space="preserve">
      5. Төлем көзіне салынатын жеке табыс салығын салық агенті табыс төлеуді жүзеге асыру нысанына және орнына қарамастан, резидент емес заңды тұлғаға табысты немесе алдын ала төлемді төлеу сәтінде ұстап қалады. </w:t>
      </w:r>
    </w:p>
    <w:p>
      <w:pPr>
        <w:spacing w:after="0"/>
        <w:ind w:left="0"/>
        <w:jc w:val="both"/>
      </w:pPr>
      <w:r>
        <w:rPr>
          <w:rFonts w:ascii="Times New Roman"/>
          <w:b/>
          <w:i w:val="false"/>
          <w:color w:val="000000"/>
          <w:sz w:val="28"/>
        </w:rPr>
        <w:t xml:space="preserve">      203-бап. Шетелдіктер мен азаматтығы жоқ тұлғалардың </w:t>
      </w:r>
      <w:r>
        <w:br/>
      </w:r>
      <w:r>
        <w:rPr>
          <w:rFonts w:ascii="Times New Roman"/>
          <w:b w:val="false"/>
          <w:i w:val="false"/>
          <w:color w:val="000000"/>
          <w:sz w:val="28"/>
        </w:rPr>
        <w:t>
</w:t>
      </w:r>
      <w:r>
        <w:rPr>
          <w:rFonts w:ascii="Times New Roman"/>
          <w:b/>
          <w:i w:val="false"/>
          <w:color w:val="000000"/>
          <w:sz w:val="28"/>
        </w:rPr>
        <w:t xml:space="preserve">               жеке табыс салығы мен әлеуметтік салық бойынша </w:t>
      </w:r>
      <w:r>
        <w:br/>
      </w:r>
      <w:r>
        <w:rPr>
          <w:rFonts w:ascii="Times New Roman"/>
          <w:b w:val="false"/>
          <w:i w:val="false"/>
          <w:color w:val="000000"/>
          <w:sz w:val="28"/>
        </w:rPr>
        <w:t>
</w:t>
      </w:r>
      <w:r>
        <w:rPr>
          <w:rFonts w:ascii="Times New Roman"/>
          <w:b/>
          <w:i w:val="false"/>
          <w:color w:val="000000"/>
          <w:sz w:val="28"/>
        </w:rPr>
        <w:t xml:space="preserve">               декларация тапсыруы </w:t>
      </w:r>
    </w:p>
    <w:p>
      <w:pPr>
        <w:spacing w:after="0"/>
        <w:ind w:left="0"/>
        <w:jc w:val="both"/>
      </w:pPr>
      <w:r>
        <w:rPr>
          <w:rFonts w:ascii="Times New Roman"/>
          <w:b w:val="false"/>
          <w:i w:val="false"/>
          <w:color w:val="000000"/>
          <w:sz w:val="28"/>
        </w:rPr>
        <w:t xml:space="preserve">      Шетелдіктер мен азаматтығы жоқ тұлғалардан жеке табыс салығы мен әлеуметтік салық бойынша декларация алуды салық агенті салық органына осы Кодекстің 196-бабында белгіленген мерзімде өзінің тұрғын жері бойынша тапсырады. </w:t>
      </w:r>
    </w:p>
    <w:p>
      <w:pPr>
        <w:spacing w:after="0"/>
        <w:ind w:left="0"/>
        <w:jc w:val="both"/>
      </w:pPr>
      <w:r>
        <w:rPr>
          <w:rFonts w:ascii="Times New Roman"/>
          <w:b/>
          <w:i w:val="false"/>
          <w:color w:val="000000"/>
          <w:sz w:val="28"/>
        </w:rPr>
        <w:t xml:space="preserve">      204-бап. Резидент емес жеке тұлғаның табыстарына </w:t>
      </w:r>
      <w:r>
        <w:br/>
      </w:r>
      <w:r>
        <w:rPr>
          <w:rFonts w:ascii="Times New Roman"/>
          <w:b w:val="false"/>
          <w:i w:val="false"/>
          <w:color w:val="000000"/>
          <w:sz w:val="28"/>
        </w:rPr>
        <w:t>
</w:t>
      </w:r>
      <w:r>
        <w:rPr>
          <w:rFonts w:ascii="Times New Roman"/>
          <w:b/>
          <w:i w:val="false"/>
          <w:color w:val="000000"/>
          <w:sz w:val="28"/>
        </w:rPr>
        <w:t xml:space="preserve">               жекелеген жағдайларда салық салу тәртібі </w:t>
      </w:r>
    </w:p>
    <w:p>
      <w:pPr>
        <w:spacing w:after="0"/>
        <w:ind w:left="0"/>
        <w:jc w:val="both"/>
      </w:pPr>
      <w:r>
        <w:rPr>
          <w:rFonts w:ascii="Times New Roman"/>
          <w:b w:val="false"/>
          <w:i w:val="false"/>
          <w:color w:val="000000"/>
          <w:sz w:val="28"/>
        </w:rPr>
        <w:t xml:space="preserve">      1. Осы баптың ережелері резидент емес жеке тұлғаның Қазақстан Республикасындағы көздерден алынған осы Кодекстің ережелеріне сәйкес төлем көзінен салық салынбайтын табыстарына қолданылады. </w:t>
      </w:r>
      <w:r>
        <w:br/>
      </w:r>
      <w:r>
        <w:rPr>
          <w:rFonts w:ascii="Times New Roman"/>
          <w:b w:val="false"/>
          <w:i w:val="false"/>
          <w:color w:val="000000"/>
          <w:sz w:val="28"/>
        </w:rPr>
        <w:t xml:space="preserve">
      2. Осы баптың 1-тармағында көрсетілген резидент емес жеке тұлғаның табыстарын салынатын жеке табыс салығын есептеу осы Кодекстің 194-бабында белгіленген ставканы шегерімдерді жүзеге асырмай табыстың есептелген сомасына қолдану жолымен жүргізіледі. </w:t>
      </w:r>
      <w:r>
        <w:br/>
      </w:r>
      <w:r>
        <w:rPr>
          <w:rFonts w:ascii="Times New Roman"/>
          <w:b w:val="false"/>
          <w:i w:val="false"/>
          <w:color w:val="000000"/>
          <w:sz w:val="28"/>
        </w:rPr>
        <w:t xml:space="preserve">
      3. Жеке табыс салығын төлеуді резидент емес жеке тұлға салық кезеңінде жеке табыс салығы бойынша декларацияны табыс ету үшін белгіленген мерзімнен кейін он күнтізбелік күннен кешіктірмей дербес жүргізеді. </w:t>
      </w:r>
      <w:r>
        <w:br/>
      </w:r>
      <w:r>
        <w:rPr>
          <w:rFonts w:ascii="Times New Roman"/>
          <w:b w:val="false"/>
          <w:i w:val="false"/>
          <w:color w:val="000000"/>
          <w:sz w:val="28"/>
        </w:rPr>
        <w:t xml:space="preserve">
      4. Салық кезеңінің қорытындылары бойынша жеке табыс салығы бойынша декларацияны резидент емес жеке тұлға осы Кодекстің 205-бабында белгіленген мерзімнен кешіктірмей өзінің тіркелген орны бойынша салық органына дербес ұсынады. </w:t>
      </w:r>
    </w:p>
    <w:p>
      <w:pPr>
        <w:spacing w:after="0"/>
        <w:ind w:left="0"/>
        <w:jc w:val="both"/>
      </w:pPr>
      <w:r>
        <w:rPr>
          <w:rFonts w:ascii="Times New Roman"/>
          <w:b/>
          <w:i w:val="false"/>
          <w:color w:val="000000"/>
          <w:sz w:val="28"/>
        </w:rPr>
        <w:t xml:space="preserve">      205-бап. Жеке табыс салығы бойынша декларацияны табыс </w:t>
      </w:r>
      <w:r>
        <w:br/>
      </w:r>
      <w:r>
        <w:rPr>
          <w:rFonts w:ascii="Times New Roman"/>
          <w:b w:val="false"/>
          <w:i w:val="false"/>
          <w:color w:val="000000"/>
          <w:sz w:val="28"/>
        </w:rPr>
        <w:t>
</w:t>
      </w:r>
      <w:r>
        <w:rPr>
          <w:rFonts w:ascii="Times New Roman"/>
          <w:b/>
          <w:i w:val="false"/>
          <w:color w:val="000000"/>
          <w:sz w:val="28"/>
        </w:rPr>
        <w:t xml:space="preserve">               ету </w:t>
      </w:r>
    </w:p>
    <w:p>
      <w:pPr>
        <w:spacing w:after="0"/>
        <w:ind w:left="0"/>
        <w:jc w:val="both"/>
      </w:pPr>
      <w:r>
        <w:rPr>
          <w:rFonts w:ascii="Times New Roman"/>
          <w:b w:val="false"/>
          <w:i w:val="false"/>
          <w:color w:val="000000"/>
          <w:sz w:val="28"/>
        </w:rPr>
        <w:t xml:space="preserve">      Жеке табыс салығы бойынша декларацияны Қазақстан Республикасындағы көздерден осы Кодекске сәйкес төлем көзінен ұсталатын жеке табыс салығы салынбайтын табыстар алатын резидент емес жеке тұлға есепті салық кезеңінен кейінгі жылдың 31 наурызынан кешіктірмей салық төлеушінің тіркеу орны бойынша салық органына ұсынады. </w:t>
      </w:r>
    </w:p>
    <w:p>
      <w:pPr>
        <w:spacing w:after="0"/>
        <w:ind w:left="0"/>
        <w:jc w:val="left"/>
      </w:pPr>
      <w:r>
        <w:rPr>
          <w:rFonts w:ascii="Times New Roman"/>
          <w:b/>
          <w:i w:val="false"/>
          <w:color w:val="000000"/>
        </w:rPr>
        <w:t xml:space="preserve"> 29-тарау. Халықаралық шарттар бойынша арнаулы ережелер </w:t>
      </w:r>
    </w:p>
    <w:p>
      <w:pPr>
        <w:spacing w:after="0"/>
        <w:ind w:left="0"/>
        <w:jc w:val="both"/>
      </w:pPr>
      <w:r>
        <w:rPr>
          <w:rFonts w:ascii="Times New Roman"/>
          <w:b/>
          <w:i w:val="false"/>
          <w:color w:val="000000"/>
          <w:sz w:val="28"/>
        </w:rPr>
        <w:t xml:space="preserve">      206-бап. Халықаралық шартты қолдану жағдайы </w:t>
      </w:r>
    </w:p>
    <w:p>
      <w:pPr>
        <w:spacing w:after="0"/>
        <w:ind w:left="0"/>
        <w:jc w:val="both"/>
      </w:pPr>
      <w:r>
        <w:rPr>
          <w:rFonts w:ascii="Times New Roman"/>
          <w:b w:val="false"/>
          <w:i w:val="false"/>
          <w:color w:val="000000"/>
          <w:sz w:val="28"/>
        </w:rPr>
        <w:t xml:space="preserve">      1. Қазақстан Республикасы тараптардың бірі болып табылатын, қосарланған салық салуды болдырмау және табысқа немесе мүлікке (капиталға) салық салудан жалтарудың жолын кесу туралы халықаралық шарттың (бұдан әрі осы тараудың және осы Кодекстің 30-тарауының мақсатында - халықаралық шарт) ережелері осындай шарт жасасқан мемлекеттердің бірінің немесе екеуінің де резиденті болып табылатын тұлғаларға қолданылады. </w:t>
      </w:r>
      <w:r>
        <w:br/>
      </w:r>
      <w:r>
        <w:rPr>
          <w:rFonts w:ascii="Times New Roman"/>
          <w:b w:val="false"/>
          <w:i w:val="false"/>
          <w:color w:val="000000"/>
          <w:sz w:val="28"/>
        </w:rPr>
        <w:t xml:space="preserve">
      2. Егер халықаралық шарт жасасқан мемлекеттің резиденті осы халықаралық шарттың ережелерін халықаралық шарт жасасқан мемлекеттің резиденті болып табылмайтын басқа тұлғаның мүддесінде пайдаланса, ондай резидентке осы баптың 1-тармағының ережесі қолданылмайды. </w:t>
      </w:r>
    </w:p>
    <w:p>
      <w:pPr>
        <w:spacing w:after="0"/>
        <w:ind w:left="0"/>
        <w:jc w:val="both"/>
      </w:pPr>
      <w:r>
        <w:rPr>
          <w:rFonts w:ascii="Times New Roman"/>
          <w:b/>
          <w:i w:val="false"/>
          <w:color w:val="000000"/>
          <w:sz w:val="28"/>
        </w:rPr>
        <w:t xml:space="preserve">      207-бап. Халықаралық шарттарды қолдану тәртібі </w:t>
      </w:r>
    </w:p>
    <w:p>
      <w:pPr>
        <w:spacing w:after="0"/>
        <w:ind w:left="0"/>
        <w:jc w:val="both"/>
      </w:pPr>
      <w:r>
        <w:rPr>
          <w:rFonts w:ascii="Times New Roman"/>
          <w:b w:val="false"/>
          <w:i w:val="false"/>
          <w:color w:val="000000"/>
          <w:sz w:val="28"/>
        </w:rPr>
        <w:t xml:space="preserve">      Халықаралық шарттардың ережелерін қолдану осы Кодексте және тиісті белгілеген тәртіппен жүзеге асырылады. </w:t>
      </w:r>
    </w:p>
    <w:p>
      <w:pPr>
        <w:spacing w:after="0"/>
        <w:ind w:left="0"/>
        <w:jc w:val="both"/>
      </w:pPr>
      <w:r>
        <w:rPr>
          <w:rFonts w:ascii="Times New Roman"/>
          <w:b/>
          <w:i w:val="false"/>
          <w:color w:val="000000"/>
          <w:sz w:val="28"/>
        </w:rPr>
        <w:t xml:space="preserve">      208-бап. Қазақстан Республикасындағы көздерден табысқа </w:t>
      </w:r>
      <w:r>
        <w:br/>
      </w:r>
      <w:r>
        <w:rPr>
          <w:rFonts w:ascii="Times New Roman"/>
          <w:b w:val="false"/>
          <w:i w:val="false"/>
          <w:color w:val="000000"/>
          <w:sz w:val="28"/>
        </w:rPr>
        <w:t>
</w:t>
      </w:r>
      <w:r>
        <w:rPr>
          <w:rFonts w:ascii="Times New Roman"/>
          <w:b/>
          <w:i w:val="false"/>
          <w:color w:val="000000"/>
          <w:sz w:val="28"/>
        </w:rPr>
        <w:t xml:space="preserve">               салық салу мақсатында резидент емес заңды </w:t>
      </w:r>
      <w:r>
        <w:br/>
      </w:r>
      <w:r>
        <w:rPr>
          <w:rFonts w:ascii="Times New Roman"/>
          <w:b w:val="false"/>
          <w:i w:val="false"/>
          <w:color w:val="000000"/>
          <w:sz w:val="28"/>
        </w:rPr>
        <w:t>
</w:t>
      </w:r>
      <w:r>
        <w:rPr>
          <w:rFonts w:ascii="Times New Roman"/>
          <w:b/>
          <w:i w:val="false"/>
          <w:color w:val="000000"/>
          <w:sz w:val="28"/>
        </w:rPr>
        <w:t xml:space="preserve">               тұлғаның басқару және жалпы әкімшілік </w:t>
      </w:r>
      <w:r>
        <w:br/>
      </w:r>
      <w:r>
        <w:rPr>
          <w:rFonts w:ascii="Times New Roman"/>
          <w:b w:val="false"/>
          <w:i w:val="false"/>
          <w:color w:val="000000"/>
          <w:sz w:val="28"/>
        </w:rPr>
        <w:t>
</w:t>
      </w:r>
      <w:r>
        <w:rPr>
          <w:rFonts w:ascii="Times New Roman"/>
          <w:b/>
          <w:i w:val="false"/>
          <w:color w:val="000000"/>
          <w:sz w:val="28"/>
        </w:rPr>
        <w:t xml:space="preserve">               шығыстарын шегерімге жатқызу әдістері </w:t>
      </w:r>
    </w:p>
    <w:p>
      <w:pPr>
        <w:spacing w:after="0"/>
        <w:ind w:left="0"/>
        <w:jc w:val="both"/>
      </w:pPr>
      <w:r>
        <w:rPr>
          <w:rFonts w:ascii="Times New Roman"/>
          <w:b w:val="false"/>
          <w:i w:val="false"/>
          <w:color w:val="000000"/>
          <w:sz w:val="28"/>
        </w:rPr>
        <w:t xml:space="preserve">      1. Егер Қазақстан Республикасында қызметін тұрақты мекеме арқылы жүзеге асыратын резидент емес заңды тұлғаның салық салынатын табысын анықтау кезінде оның Қазақстан Республикасындағы, сондай-ақ одан тыс жерлердегі осындай салық салынатын табысты алу мақсатында шеккен басқару және жалпы әкімшілік шығыстарын шегеріп тастауға халықаралық шарттың ережелерімен жол берілген жағдайда, онда мұндай шығыстардың сомасы, мынадай әдістердің бірімен: </w:t>
      </w:r>
      <w:r>
        <w:br/>
      </w:r>
      <w:r>
        <w:rPr>
          <w:rFonts w:ascii="Times New Roman"/>
          <w:b w:val="false"/>
          <w:i w:val="false"/>
          <w:color w:val="000000"/>
          <w:sz w:val="28"/>
        </w:rPr>
        <w:t xml:space="preserve">
      1) шығыстарды барабар бөлу әдісі; </w:t>
      </w:r>
      <w:r>
        <w:br/>
      </w:r>
      <w:r>
        <w:rPr>
          <w:rFonts w:ascii="Times New Roman"/>
          <w:b w:val="false"/>
          <w:i w:val="false"/>
          <w:color w:val="000000"/>
          <w:sz w:val="28"/>
        </w:rPr>
        <w:t xml:space="preserve">
      2) шығыстарды шегерімге тура (тікелей) жатқызу әдісі бойынша анықталады. </w:t>
      </w:r>
      <w:r>
        <w:br/>
      </w:r>
      <w:r>
        <w:rPr>
          <w:rFonts w:ascii="Times New Roman"/>
          <w:b w:val="false"/>
          <w:i w:val="false"/>
          <w:color w:val="000000"/>
          <w:sz w:val="28"/>
        </w:rPr>
        <w:t xml:space="preserve">
      Бұл ретте резидент заңды тұлғада осы Кодекстің 219-бабы 4-тармағының талаптарына сәйкес резиденттігін растайтын құжаты болған кезде көрсетілген шығыстарды шегерімге жатқызуға рұқсат етіледі. </w:t>
      </w:r>
      <w:r>
        <w:br/>
      </w:r>
      <w:r>
        <w:rPr>
          <w:rFonts w:ascii="Times New Roman"/>
          <w:b w:val="false"/>
          <w:i w:val="false"/>
          <w:color w:val="000000"/>
          <w:sz w:val="28"/>
        </w:rPr>
        <w:t xml:space="preserve">
      2. Басқару және жалпы әкімшілік шығыстар - бұл өндірістік процеске байланысты емес ұйымды басқаруға, басқарушы персоналға еңбекақы төлеуге байланысты шығыстар. </w:t>
      </w:r>
      <w:r>
        <w:br/>
      </w:r>
      <w:r>
        <w:rPr>
          <w:rFonts w:ascii="Times New Roman"/>
          <w:b w:val="false"/>
          <w:i w:val="false"/>
          <w:color w:val="000000"/>
          <w:sz w:val="28"/>
        </w:rPr>
        <w:t xml:space="preserve">
      3. Резидент емес заңды тұлға өзінің таңдауы бойынша басқарушылық және әкімшілік шығыстарды шегерімдерге жатқызудың көрсетілген әдістерінің бірін қолданады. </w:t>
      </w:r>
      <w:r>
        <w:br/>
      </w:r>
      <w:r>
        <w:rPr>
          <w:rFonts w:ascii="Times New Roman"/>
          <w:b w:val="false"/>
          <w:i w:val="false"/>
          <w:color w:val="000000"/>
          <w:sz w:val="28"/>
        </w:rPr>
        <w:t xml:space="preserve">
      4. Басқару және жалпы әкімшілік шығыстар шегерімін тұрақты мекемеге жатқызу әдісі (шығыстарды барабар бөлудің әдісі кезінде пайдаланылатын есептік көрсеткішті есептеп шығару тәртібін қоса) есепті салық кезеңі басталғанға дейін жыл сайын қолданылады және тұрақты мекеменің орналасқан жері бойынша салық органына қатысты жоғары тұрған болып табылатын салық органымен келісе отырып қана өзгертілуі мүмкін. </w:t>
      </w:r>
      <w:r>
        <w:br/>
      </w:r>
      <w:r>
        <w:rPr>
          <w:rFonts w:ascii="Times New Roman"/>
          <w:b w:val="false"/>
          <w:i w:val="false"/>
          <w:color w:val="000000"/>
          <w:sz w:val="28"/>
        </w:rPr>
        <w:t xml:space="preserve">
      5. Резидент емес заңды тұлғаның басқару және жалпыәкімшілік шығыстарды есепті салық кезеңі ішінде шегерімдерге жатқызудың екі әдісін бір мезгілде қолдануына құқығы жоқ. </w:t>
      </w:r>
      <w:r>
        <w:br/>
      </w:r>
      <w:r>
        <w:rPr>
          <w:rFonts w:ascii="Times New Roman"/>
          <w:b w:val="false"/>
          <w:i w:val="false"/>
          <w:color w:val="000000"/>
          <w:sz w:val="28"/>
        </w:rPr>
        <w:t xml:space="preserve">
      6. Шегерімдерге жатқызылған көрсетілген шығыстар сомасын есептеу мақсатында резидент емес тұрақты мекеме орналасқан жер бойынша салық органына табыс ететін корпорациялық табыс салығы бойынша декларацияға тиісті қосымшаны толтырады. </w:t>
      </w:r>
      <w:r>
        <w:br/>
      </w:r>
      <w:r>
        <w:rPr>
          <w:rFonts w:ascii="Times New Roman"/>
          <w:b w:val="false"/>
          <w:i w:val="false"/>
          <w:color w:val="000000"/>
          <w:sz w:val="28"/>
        </w:rPr>
        <w:t xml:space="preserve">
      7. Басқару және жалпыәкімшілік шығыстар Қазақстан Республикасындағы тұрақты мекемеде мынадай растаушы құжаттар және оларды мемлекеттік немесе орыс тіліндегі аудармасы болған кезде ғана оған шегерімдерге жатқызылады: </w:t>
      </w:r>
      <w:r>
        <w:br/>
      </w:r>
      <w:r>
        <w:rPr>
          <w:rFonts w:ascii="Times New Roman"/>
          <w:b w:val="false"/>
          <w:i w:val="false"/>
          <w:color w:val="000000"/>
          <w:sz w:val="28"/>
        </w:rPr>
        <w:t xml:space="preserve">
      1) осы Кодекстің 219-бабының 4-тармағының талаптарына сәйкес келетін резиденттілікті растайтын құжаттың нотариалды куәландырылған көшірмесі; </w:t>
      </w:r>
      <w:r>
        <w:br/>
      </w:r>
      <w:r>
        <w:rPr>
          <w:rFonts w:ascii="Times New Roman"/>
          <w:b w:val="false"/>
          <w:i w:val="false"/>
          <w:color w:val="000000"/>
          <w:sz w:val="28"/>
        </w:rPr>
        <w:t xml:space="preserve">
      2) Қазақстан Республикасында салық төлеуші тұрақты мекеменің қаржылық есептілігінің көшірмесі; </w:t>
      </w:r>
      <w:r>
        <w:br/>
      </w:r>
      <w:r>
        <w:rPr>
          <w:rFonts w:ascii="Times New Roman"/>
          <w:b w:val="false"/>
          <w:i w:val="false"/>
          <w:color w:val="000000"/>
          <w:sz w:val="28"/>
        </w:rPr>
        <w:t xml:space="preserve">
      3) резидент емес заңды тұлғаның қаржылық есептілігінің көшірмесі; </w:t>
      </w:r>
      <w:r>
        <w:br/>
      </w:r>
      <w:r>
        <w:rPr>
          <w:rFonts w:ascii="Times New Roman"/>
          <w:b w:val="false"/>
          <w:i w:val="false"/>
          <w:color w:val="000000"/>
          <w:sz w:val="28"/>
        </w:rPr>
        <w:t xml:space="preserve">
      4) резидент емес заңды тұлғаның қаржылық есептілігінің аудиті бойынша аудиторлық есептің көшірмесі (мұндай тұлға қаржылық есептілік аудитін жүзеге асырған кезде). </w:t>
      </w:r>
      <w:r>
        <w:br/>
      </w:r>
      <w:r>
        <w:rPr>
          <w:rFonts w:ascii="Times New Roman"/>
          <w:b w:val="false"/>
          <w:i w:val="false"/>
          <w:color w:val="000000"/>
          <w:sz w:val="28"/>
        </w:rPr>
        <w:t xml:space="preserve">
      Бұл ретте осы тармақтың 2) және 3) тармақшаларында көрсетілген қаржылық есептіліктерде есептік көрсеткішті анықтаудың таңдап алынған тәсіліне байланысты мынадай деректе ашылуға тиіс: </w:t>
      </w:r>
      <w:r>
        <w:br/>
      </w:r>
      <w:r>
        <w:rPr>
          <w:rFonts w:ascii="Times New Roman"/>
          <w:b w:val="false"/>
          <w:i w:val="false"/>
          <w:color w:val="000000"/>
          <w:sz w:val="28"/>
        </w:rPr>
        <w:t xml:space="preserve">
      1) тұтас алғанда жылдық жиынтық табыстың жалпы сомасы; </w:t>
      </w:r>
      <w:r>
        <w:br/>
      </w:r>
      <w:r>
        <w:rPr>
          <w:rFonts w:ascii="Times New Roman"/>
          <w:b w:val="false"/>
          <w:i w:val="false"/>
          <w:color w:val="000000"/>
          <w:sz w:val="28"/>
        </w:rPr>
        <w:t xml:space="preserve">
      2) тұтас алғанда қызметкерлердің еңбекақы бойынша шығыстарының жалпы сомасы; </w:t>
      </w:r>
      <w:r>
        <w:br/>
      </w:r>
      <w:r>
        <w:rPr>
          <w:rFonts w:ascii="Times New Roman"/>
          <w:b w:val="false"/>
          <w:i w:val="false"/>
          <w:color w:val="000000"/>
          <w:sz w:val="28"/>
        </w:rPr>
        <w:t xml:space="preserve">
      3) тұтас алғанда негізгі қаражаттың бастапқы (ағымдағы) және баланстық құны; </w:t>
      </w:r>
      <w:r>
        <w:br/>
      </w:r>
      <w:r>
        <w:rPr>
          <w:rFonts w:ascii="Times New Roman"/>
          <w:b w:val="false"/>
          <w:i w:val="false"/>
          <w:color w:val="000000"/>
          <w:sz w:val="28"/>
        </w:rPr>
        <w:t xml:space="preserve">
      4) әрбір бап бойынша шығыстардың ажыратылған жазбасы, оның ішінде басқару және жалпыәкімшілік шығыстарының жалпы сомасының ажыратылған жазбасы көрсетіледі; </w:t>
      </w:r>
      <w:r>
        <w:br/>
      </w:r>
      <w:r>
        <w:rPr>
          <w:rFonts w:ascii="Times New Roman"/>
          <w:b w:val="false"/>
          <w:i w:val="false"/>
          <w:color w:val="000000"/>
          <w:sz w:val="28"/>
        </w:rPr>
        <w:t xml:space="preserve">
      8. Резидент емес заңды тұлғаның Қазақстан Республикасындағы тұрақты мекемеге шегерімдерге жатқызылған басқару және жалпы әкімшілік шығыстарының тізбесі, сондай-ақ оларды резидент емес заңды тұлға мен оның тұрақты мекемесі (-лері) арасында бөлу әдісі резидент емес заңды тұлғаның салықтық есеп саясатында бекітіледі. </w:t>
      </w:r>
      <w:r>
        <w:br/>
      </w:r>
      <w:r>
        <w:rPr>
          <w:rFonts w:ascii="Times New Roman"/>
          <w:b w:val="false"/>
          <w:i w:val="false"/>
          <w:color w:val="000000"/>
          <w:sz w:val="28"/>
        </w:rPr>
        <w:t xml:space="preserve">
      9. Резидент емес заңды тұлға корпорациялық табыс салығы бойынша декларацияны табыс ету үшін белгіленген мерзімде тиісті салық органына резиденттілікті растайтын құжаттың нотариалды куәландырылған көшірмесін ұсынуға міндетті. Барабар бөлу әдісін қолданған кезде Қазақстан Республикасында тұрақты мекемеге шегерімдерге жатқызылатын шығыстар сомасының еркін нысанда жасалған есеп-қисабы ұсынылады. </w:t>
      </w:r>
      <w:r>
        <w:br/>
      </w:r>
      <w:r>
        <w:rPr>
          <w:rFonts w:ascii="Times New Roman"/>
          <w:b w:val="false"/>
          <w:i w:val="false"/>
          <w:color w:val="000000"/>
          <w:sz w:val="28"/>
        </w:rPr>
        <w:t xml:space="preserve">
      Осы баптың 7-тармағының 1) тармақшасында көрсетілгендерді қоспағанда, осы баптың 7-тармағында көрсетілген құжаттарды резидент емес салық органына оның талап ету бойынша ұсынады. </w:t>
      </w:r>
      <w:r>
        <w:br/>
      </w:r>
      <w:r>
        <w:rPr>
          <w:rFonts w:ascii="Times New Roman"/>
          <w:b w:val="false"/>
          <w:i w:val="false"/>
          <w:color w:val="000000"/>
          <w:sz w:val="28"/>
        </w:rPr>
        <w:t xml:space="preserve">
      10. Егер қаржылық есептілік шет тілінде жасалған жағдайда салық төлеуші оған оның Қазақстан Республикасының заңнамасында белгіленген тәртіппен нотариус куәландырған мемлекеттік немесе орыс тіліндегі аудармасын қоса беруге міндетті. </w:t>
      </w:r>
      <w:r>
        <w:br/>
      </w:r>
      <w:r>
        <w:rPr>
          <w:rFonts w:ascii="Times New Roman"/>
          <w:b w:val="false"/>
          <w:i w:val="false"/>
          <w:color w:val="000000"/>
          <w:sz w:val="28"/>
        </w:rPr>
        <w:t xml:space="preserve">
      11. Барабар бөлуге жататын басқару және жалпыәкімшілік шығыстар сомасы салық есептілігінде көрініс таппаған, сондай-ақ осы бапта белгіленген талаптар орындалмаған жағдайда мұндай шығыстар тұрақты мекеменің шегеріміне қабылданбайды. </w:t>
      </w:r>
    </w:p>
    <w:p>
      <w:pPr>
        <w:spacing w:after="0"/>
        <w:ind w:left="0"/>
        <w:jc w:val="both"/>
      </w:pPr>
      <w:r>
        <w:rPr>
          <w:rFonts w:ascii="Times New Roman"/>
          <w:b/>
          <w:i w:val="false"/>
          <w:color w:val="000000"/>
          <w:sz w:val="28"/>
        </w:rPr>
        <w:t xml:space="preserve">      209-бап. Шығыстарды барабар бөлу әдісі </w:t>
      </w:r>
    </w:p>
    <w:p>
      <w:pPr>
        <w:spacing w:after="0"/>
        <w:ind w:left="0"/>
        <w:jc w:val="both"/>
      </w:pPr>
      <w:r>
        <w:rPr>
          <w:rFonts w:ascii="Times New Roman"/>
          <w:b w:val="false"/>
          <w:i w:val="false"/>
          <w:color w:val="000000"/>
          <w:sz w:val="28"/>
        </w:rPr>
        <w:t xml:space="preserve">      1. Барабар бөлу әдісін пайдалану кезінде осы Кодекстің 208-бабының 2-тармағында аталған, тұрақты мекеменің шегеріміне жатқызылған басқару және жалпыәкімшілік шығыстар сомасы осындай шығыстар мен есептік көрсеткіш сомаларының туындысы ретінде анықталады. </w:t>
      </w:r>
      <w:r>
        <w:br/>
      </w:r>
      <w:r>
        <w:rPr>
          <w:rFonts w:ascii="Times New Roman"/>
          <w:b w:val="false"/>
          <w:i w:val="false"/>
          <w:color w:val="000000"/>
          <w:sz w:val="28"/>
        </w:rPr>
        <w:t xml:space="preserve">
      2. Есептік көрсеткіш резидент емес заңды тұлғаның таңдауы бойынша мына тәсілдердің бірі: </w:t>
      </w:r>
      <w:r>
        <w:br/>
      </w:r>
      <w:r>
        <w:rPr>
          <w:rFonts w:ascii="Times New Roman"/>
          <w:b w:val="false"/>
          <w:i w:val="false"/>
          <w:color w:val="000000"/>
          <w:sz w:val="28"/>
        </w:rPr>
        <w:t xml:space="preserve">
      1) резидент емес заңды тұлғаның есепті салық кезеңінде Қазақстан Республикасында қызметін тұрақты мекеме арқылы жүзеге асырудан түсірген жылдық жиынтық табысы сомасының, резидент емес заңды тұлғаның тұтас алғанда аталған салық кезеңіндегі жылдық жиынтық табысының жалпы сомасына қатынасы; </w:t>
      </w:r>
      <w:r>
        <w:br/>
      </w:r>
      <w:r>
        <w:rPr>
          <w:rFonts w:ascii="Times New Roman"/>
          <w:b w:val="false"/>
          <w:i w:val="false"/>
          <w:color w:val="000000"/>
          <w:sz w:val="28"/>
        </w:rPr>
        <w:t xml:space="preserve">
      2) орташа мөлшерін (ОМ) үш көрсеткіш бойынша анықтау: </w:t>
      </w:r>
      <w:r>
        <w:br/>
      </w:r>
      <w:r>
        <w:rPr>
          <w:rFonts w:ascii="Times New Roman"/>
          <w:b w:val="false"/>
          <w:i w:val="false"/>
          <w:color w:val="000000"/>
          <w:sz w:val="28"/>
        </w:rPr>
        <w:t xml:space="preserve">
      резидент емес заңды тұлғаның есепті салық кезеңінде Қазақстан Республикасында тұрақты мекеме арқылы қызметін жүзеге асырудан түсірген жылдық жиынтық табысы сомасының резидент емес заңды тұлғаның тұтас алғанда аталған салық кезеңіндегі жылдық жиынтық табысының жалпы сомасына қатынасы (Т); </w:t>
      </w:r>
      <w:r>
        <w:br/>
      </w:r>
      <w:r>
        <w:rPr>
          <w:rFonts w:ascii="Times New Roman"/>
          <w:b w:val="false"/>
          <w:i w:val="false"/>
          <w:color w:val="000000"/>
          <w:sz w:val="28"/>
        </w:rPr>
        <w:t xml:space="preserve">
      Қазақстан Республикасындағы тұрақты мекеменің салық кезеңінің соңындағы жай-күйі бойынша қаржылық есебінде ескерілген негізгі құралдарының бастапқы (ағымдағы) құнының резидент емес заңды тұлғаның тұтас алғанда нақ сол салық кезеңіндегі негізгі құралдарының бастапқы (ағымдағы) құнына қатынасы (НҚ); </w:t>
      </w:r>
      <w:r>
        <w:br/>
      </w:r>
      <w:r>
        <w:rPr>
          <w:rFonts w:ascii="Times New Roman"/>
          <w:b w:val="false"/>
          <w:i w:val="false"/>
          <w:color w:val="000000"/>
          <w:sz w:val="28"/>
        </w:rPr>
        <w:t xml:space="preserve">
      Қазақстан Республикасындағы тұрақты мекемеде жұмыс істейтін қызметкерлердің еңбегіне ақы төлеу жөніндегі салық кезеңінің соңындағы жай-күйі бойынша шығыстар сомасының резидент емес заңды тұлға қызметкерлердің тұтас алғанда осындай салық кезеңінде еңбегіне ақы төлеу жөніндегі шығыстардың жалпы сомасына қатынасы бойынша есептеп шығарылады (ЕТ). </w:t>
      </w:r>
      <w:r>
        <w:br/>
      </w:r>
      <w:r>
        <w:rPr>
          <w:rFonts w:ascii="Times New Roman"/>
          <w:b w:val="false"/>
          <w:i w:val="false"/>
          <w:color w:val="000000"/>
          <w:sz w:val="28"/>
        </w:rPr>
        <w:t xml:space="preserve">
      Орташа шама мынадай формула бойынша айқындалады: </w:t>
      </w:r>
    </w:p>
    <w:p>
      <w:pPr>
        <w:spacing w:after="0"/>
        <w:ind w:left="0"/>
        <w:jc w:val="both"/>
      </w:pPr>
      <w:r>
        <w:rPr>
          <w:rFonts w:ascii="Times New Roman"/>
          <w:b w:val="false"/>
          <w:i w:val="false"/>
          <w:color w:val="000000"/>
          <w:sz w:val="28"/>
          <w:u w:val="single"/>
        </w:rPr>
        <w:t xml:space="preserve">      ОШ = (Т + НҚ + ЕТ) </w:t>
      </w:r>
      <w:r>
        <w:br/>
      </w:r>
      <w:r>
        <w:rPr>
          <w:rFonts w:ascii="Times New Roman"/>
          <w:b w:val="false"/>
          <w:i w:val="false"/>
          <w:color w:val="000000"/>
          <w:sz w:val="28"/>
        </w:rPr>
        <w:t xml:space="preserve">
              3 </w:t>
      </w:r>
    </w:p>
    <w:p>
      <w:pPr>
        <w:spacing w:after="0"/>
        <w:ind w:left="0"/>
        <w:jc w:val="both"/>
      </w:pPr>
      <w:r>
        <w:rPr>
          <w:rFonts w:ascii="Times New Roman"/>
          <w:b/>
          <w:i w:val="false"/>
          <w:color w:val="000000"/>
          <w:sz w:val="28"/>
        </w:rPr>
        <w:t xml:space="preserve">      210-бап. Жекелеген жағдайларда шығыстарды барабар бөлу </w:t>
      </w:r>
      <w:r>
        <w:br/>
      </w:r>
      <w:r>
        <w:rPr>
          <w:rFonts w:ascii="Times New Roman"/>
          <w:b w:val="false"/>
          <w:i w:val="false"/>
          <w:color w:val="000000"/>
          <w:sz w:val="28"/>
        </w:rPr>
        <w:t>
</w:t>
      </w:r>
      <w:r>
        <w:rPr>
          <w:rFonts w:ascii="Times New Roman"/>
          <w:b/>
          <w:i w:val="false"/>
          <w:color w:val="000000"/>
          <w:sz w:val="28"/>
        </w:rPr>
        <w:t xml:space="preserve">               әдісін қолданған кезде есептік көрсеткішті </w:t>
      </w:r>
      <w:r>
        <w:br/>
      </w:r>
      <w:r>
        <w:rPr>
          <w:rFonts w:ascii="Times New Roman"/>
          <w:b w:val="false"/>
          <w:i w:val="false"/>
          <w:color w:val="000000"/>
          <w:sz w:val="28"/>
        </w:rPr>
        <w:t>
</w:t>
      </w:r>
      <w:r>
        <w:rPr>
          <w:rFonts w:ascii="Times New Roman"/>
          <w:b/>
          <w:i w:val="false"/>
          <w:color w:val="000000"/>
          <w:sz w:val="28"/>
        </w:rPr>
        <w:t xml:space="preserve">               есептеудің ерекшеліктері </w:t>
      </w:r>
    </w:p>
    <w:p>
      <w:pPr>
        <w:spacing w:after="0"/>
        <w:ind w:left="0"/>
        <w:jc w:val="both"/>
      </w:pPr>
      <w:r>
        <w:rPr>
          <w:rFonts w:ascii="Times New Roman"/>
          <w:b w:val="false"/>
          <w:i w:val="false"/>
          <w:color w:val="000000"/>
          <w:sz w:val="28"/>
        </w:rPr>
        <w:t xml:space="preserve">      1. Салық төлеушінің Қазақстан Республикасындағы және резиденттік елдегі салық кезеңдері сәйкес келмеген не көрсетілген салық кезеңдерінің тең ұзақтығы кезінде салық төлеушінің Қазақстан Республикасындағы және резиденттік елдегі салық кезеңдерінің басталу және аяқталу күндері сәйкес келмеген жағдайда салық төлеуші тұрақты мекемеге шегерімдерге жатқызылуға тиіс басқару және жалпыәкімшілік шығыстар сомасын есептеген кезде пайдаланылатын резиденттік елдегі резидент емес заңды тұлғаның қаржылық есептілігінің деректерін түзеуге міндетті. </w:t>
      </w:r>
      <w:r>
        <w:br/>
      </w:r>
      <w:r>
        <w:rPr>
          <w:rFonts w:ascii="Times New Roman"/>
          <w:b w:val="false"/>
          <w:i w:val="false"/>
          <w:color w:val="000000"/>
          <w:sz w:val="28"/>
        </w:rPr>
        <w:t xml:space="preserve">
      Салық төлеушінің резиденттік елдегі қаржылық есептілігінің деректерін түзету үшін түзету коэффициенті (К) қолданылады, ол салық төлеушінің резиденттік елдегі салық кезеңін Қазақстан Республикасындағы салық кезеңімен сәйкес келтіреді. </w:t>
      </w:r>
      <w:r>
        <w:br/>
      </w:r>
      <w:r>
        <w:rPr>
          <w:rFonts w:ascii="Times New Roman"/>
          <w:b w:val="false"/>
          <w:i w:val="false"/>
          <w:color w:val="000000"/>
          <w:sz w:val="28"/>
        </w:rPr>
        <w:t xml:space="preserve">
      2. Коэффициент (К) салық төлеушінің Қазақстан Республикасындағы салық кезеңі шеңберіне кіретін резиденттік елдегі салық кезеңінің айлары санының салық төлеушінің резиденттік елдегі салық кезеңі айларының санына арақатынасы ретінде айқындалады. </w:t>
      </w:r>
      <w:r>
        <w:br/>
      </w:r>
      <w:r>
        <w:rPr>
          <w:rFonts w:ascii="Times New Roman"/>
          <w:b w:val="false"/>
          <w:i w:val="false"/>
          <w:color w:val="000000"/>
          <w:sz w:val="28"/>
        </w:rPr>
        <w:t xml:space="preserve">
      Қазақстан Республикасындағы есепті салық кезеңінің шеңберіне салық төлеушінің резиденттік елдегі екі салық кезеңі толық немесе ішінара кірген жағдайда екі коэффициент (К1, К2) қолданылады. </w:t>
      </w:r>
      <w:r>
        <w:br/>
      </w:r>
      <w:r>
        <w:rPr>
          <w:rFonts w:ascii="Times New Roman"/>
          <w:b w:val="false"/>
          <w:i w:val="false"/>
          <w:color w:val="000000"/>
          <w:sz w:val="28"/>
        </w:rPr>
        <w:t xml:space="preserve">
      3. Салық төлеушінің резиденттік елдегі қаржылық есептілігінің деректері мынадай түрде түзетіледі: </w:t>
      </w:r>
      <w:r>
        <w:br/>
      </w:r>
      <w:r>
        <w:rPr>
          <w:rFonts w:ascii="Times New Roman"/>
          <w:b w:val="false"/>
          <w:i w:val="false"/>
          <w:color w:val="000000"/>
          <w:sz w:val="28"/>
        </w:rPr>
        <w:t xml:space="preserve">
      К1хҚЕ (РЕ)1 + К2хҚЕ(РЕ)2, </w:t>
      </w:r>
      <w:r>
        <w:br/>
      </w:r>
      <w:r>
        <w:rPr>
          <w:rFonts w:ascii="Times New Roman"/>
          <w:b w:val="false"/>
          <w:i w:val="false"/>
          <w:color w:val="000000"/>
          <w:sz w:val="28"/>
        </w:rPr>
        <w:t xml:space="preserve">
      мұнда К1 = СК (РЕ)1/СК (РЕ)3; К2 = СК (РЕ)2/СК (РЕ)3, </w:t>
      </w:r>
      <w:r>
        <w:br/>
      </w:r>
      <w:r>
        <w:rPr>
          <w:rFonts w:ascii="Times New Roman"/>
          <w:b w:val="false"/>
          <w:i w:val="false"/>
          <w:color w:val="000000"/>
          <w:sz w:val="28"/>
        </w:rPr>
        <w:t xml:space="preserve">
      Бұл ретте: </w:t>
      </w:r>
      <w:r>
        <w:br/>
      </w:r>
      <w:r>
        <w:rPr>
          <w:rFonts w:ascii="Times New Roman"/>
          <w:b w:val="false"/>
          <w:i w:val="false"/>
          <w:color w:val="000000"/>
          <w:sz w:val="28"/>
        </w:rPr>
        <w:t xml:space="preserve">
      СК (РЕ)1 - салық төлеушінің Қазақстан Республикасындағы салық кезеңі шеңберіне кіретін резиденттік елдегі бір салық кезеңі айларының саны; </w:t>
      </w:r>
      <w:r>
        <w:br/>
      </w:r>
      <w:r>
        <w:rPr>
          <w:rFonts w:ascii="Times New Roman"/>
          <w:b w:val="false"/>
          <w:i w:val="false"/>
          <w:color w:val="000000"/>
          <w:sz w:val="28"/>
        </w:rPr>
        <w:t xml:space="preserve">
      СК (РЕ)2 - салық төлеушінің Қазақстан Республикасындағы салық кезеңі шеңберіне кіретін резиденттік елдегі басқа салық кезеңі айларының саны; </w:t>
      </w:r>
      <w:r>
        <w:br/>
      </w:r>
      <w:r>
        <w:rPr>
          <w:rFonts w:ascii="Times New Roman"/>
          <w:b w:val="false"/>
          <w:i w:val="false"/>
          <w:color w:val="000000"/>
          <w:sz w:val="28"/>
        </w:rPr>
        <w:t xml:space="preserve">
      СК (РЕ)3 - салық төлеушінің резиденттік елдегі салық кезеңі айларының жалпы саны; </w:t>
      </w:r>
      <w:r>
        <w:br/>
      </w:r>
      <w:r>
        <w:rPr>
          <w:rFonts w:ascii="Times New Roman"/>
          <w:b w:val="false"/>
          <w:i w:val="false"/>
          <w:color w:val="000000"/>
          <w:sz w:val="28"/>
        </w:rPr>
        <w:t xml:space="preserve">
      ҚЕ (РЕ)1 - салық төлеушінің Қазақстан Республикасындағы салық кезеңі шеңберіне кіретін резиденттік елдегі бір салық кезеңі үшін салық төлеушінің резиденттік елдегі қаржылық есептілігі; </w:t>
      </w:r>
      <w:r>
        <w:br/>
      </w:r>
      <w:r>
        <w:rPr>
          <w:rFonts w:ascii="Times New Roman"/>
          <w:b w:val="false"/>
          <w:i w:val="false"/>
          <w:color w:val="000000"/>
          <w:sz w:val="28"/>
        </w:rPr>
        <w:t xml:space="preserve">
      ҚЕ (РЕ)2 - салық төлеушінің Қазақстан Республикасындағы салық кезеңі шеңберіне кіретін резиденттік елдегі басқа салық кезеңі үшін салық төлеушінің резиденттік елдегі қаржылық есептілігі. </w:t>
      </w:r>
    </w:p>
    <w:p>
      <w:pPr>
        <w:spacing w:after="0"/>
        <w:ind w:left="0"/>
        <w:jc w:val="both"/>
      </w:pPr>
      <w:r>
        <w:rPr>
          <w:rFonts w:ascii="Times New Roman"/>
          <w:b/>
          <w:i w:val="false"/>
          <w:color w:val="000000"/>
          <w:sz w:val="28"/>
        </w:rPr>
        <w:t xml:space="preserve">      211-бап. Шығыстарды шегерімге тікелей (тура) жатқызу </w:t>
      </w:r>
      <w:r>
        <w:br/>
      </w:r>
      <w:r>
        <w:rPr>
          <w:rFonts w:ascii="Times New Roman"/>
          <w:b w:val="false"/>
          <w:i w:val="false"/>
          <w:color w:val="000000"/>
          <w:sz w:val="28"/>
        </w:rPr>
        <w:t>
</w:t>
      </w:r>
      <w:r>
        <w:rPr>
          <w:rFonts w:ascii="Times New Roman"/>
          <w:b/>
          <w:i w:val="false"/>
          <w:color w:val="000000"/>
          <w:sz w:val="28"/>
        </w:rPr>
        <w:t xml:space="preserve">               әдісі </w:t>
      </w:r>
    </w:p>
    <w:p>
      <w:pPr>
        <w:spacing w:after="0"/>
        <w:ind w:left="0"/>
        <w:jc w:val="both"/>
      </w:pPr>
      <w:r>
        <w:rPr>
          <w:rFonts w:ascii="Times New Roman"/>
          <w:b w:val="false"/>
          <w:i w:val="false"/>
          <w:color w:val="000000"/>
          <w:sz w:val="28"/>
        </w:rPr>
        <w:t xml:space="preserve">      1. Резидент еместің басқару немесе жалпыәкімшілік шығыстарын шегерімге тікелей (тура) жатқызу әдісі резидент емес заңды тұлға Қазақстан Республикасында және одан тысқары жерде орналасқан басты офистің және оның тұрақты мекемелерінің табыстары мен шығындарын (басқару және жалпыәкімшілік шығыстарды қоса алғанда) бөлек есептеуді жүргізген жағдайда пайдаланылады. </w:t>
      </w:r>
      <w:r>
        <w:br/>
      </w:r>
      <w:r>
        <w:rPr>
          <w:rFonts w:ascii="Times New Roman"/>
          <w:b w:val="false"/>
          <w:i w:val="false"/>
          <w:color w:val="000000"/>
          <w:sz w:val="28"/>
        </w:rPr>
        <w:t xml:space="preserve">
      2. Басқару және жалпыәкімшілік шығыстар Қазақстан Республикасындағы тұрақты мекемеде, егер олар айқындалатын және Қазақстан Республикасында тұрақты мекеме арқылы қызметінен табыстар алу мақсаты үшін тікелей шеккенде шегерімге жатқызылады. </w:t>
      </w:r>
      <w:r>
        <w:br/>
      </w:r>
      <w:r>
        <w:rPr>
          <w:rFonts w:ascii="Times New Roman"/>
          <w:b w:val="false"/>
          <w:i w:val="false"/>
          <w:color w:val="000000"/>
          <w:sz w:val="28"/>
        </w:rPr>
        <w:t xml:space="preserve">
      3. Аталған шығыстар растайтын құжаттар және олардың мемлекеттік немесе орыс тіліндегі аудармасы болған кезде ғана тұрақты мекеменің шегеріміне жатады. </w:t>
      </w:r>
      <w:r>
        <w:br/>
      </w:r>
      <w:r>
        <w:rPr>
          <w:rFonts w:ascii="Times New Roman"/>
          <w:b w:val="false"/>
          <w:i w:val="false"/>
          <w:color w:val="000000"/>
          <w:sz w:val="28"/>
        </w:rPr>
        <w:t xml:space="preserve">
      4. Растайтын құжаттар мыналар: </w:t>
      </w:r>
      <w:r>
        <w:br/>
      </w:r>
      <w:r>
        <w:rPr>
          <w:rFonts w:ascii="Times New Roman"/>
          <w:b w:val="false"/>
          <w:i w:val="false"/>
          <w:color w:val="000000"/>
          <w:sz w:val="28"/>
        </w:rPr>
        <w:t xml:space="preserve">
      1) тұрақты мекеме арқылы қызметтен табыс алу мақсатында Қазақстан Республикасының аумағындағы резидент емес заңды тұлға шеккен шығыстарды растайтын бастапқы есепке алу құжаттары; </w:t>
      </w:r>
      <w:r>
        <w:br/>
      </w:r>
      <w:r>
        <w:rPr>
          <w:rFonts w:ascii="Times New Roman"/>
          <w:b w:val="false"/>
          <w:i w:val="false"/>
          <w:color w:val="000000"/>
          <w:sz w:val="28"/>
        </w:rPr>
        <w:t xml:space="preserve">
      2) тұрақты мекеме арқылы Қазақстан Республикасындағы қызметтен табыс алу мақсатында Қазақстан Республикасынан тыс жерлерде резидент емес заңды тұлға шеккен шығыстарды растайтын бастапқы есепке алу құжаттарының көшірмелері; </w:t>
      </w:r>
      <w:r>
        <w:br/>
      </w:r>
      <w:r>
        <w:rPr>
          <w:rFonts w:ascii="Times New Roman"/>
          <w:b w:val="false"/>
          <w:i w:val="false"/>
          <w:color w:val="000000"/>
          <w:sz w:val="28"/>
        </w:rPr>
        <w:t xml:space="preserve">
      3) осы Кодекстің 208-бабының 7-тармағында көрсетілген құжаттардың көшірмелері; </w:t>
      </w:r>
      <w:r>
        <w:br/>
      </w:r>
      <w:r>
        <w:rPr>
          <w:rFonts w:ascii="Times New Roman"/>
          <w:b w:val="false"/>
          <w:i w:val="false"/>
          <w:color w:val="000000"/>
          <w:sz w:val="28"/>
        </w:rPr>
        <w:t xml:space="preserve">
      4) осы шығыстарды растайтын бастапқы есептік құжаттардың негізінде жасалған Қазақстан Республикасынан тысқары жерлердегі резидент емес заңды тұлға шеккен шығыстардың есебі бойынша салық тіркелімдері. </w:t>
      </w:r>
      <w:r>
        <w:br/>
      </w:r>
      <w:r>
        <w:rPr>
          <w:rFonts w:ascii="Times New Roman"/>
          <w:b w:val="false"/>
          <w:i w:val="false"/>
          <w:color w:val="000000"/>
          <w:sz w:val="28"/>
        </w:rPr>
        <w:t xml:space="preserve">
      Қазақстан Республикасынан тысқары жерлердегі резидент емес заңды тұлға шеккен шығыстардың есебі бойынша тіркелімнің нысаны, оны толтыру тәртібі резидент емес заңды тұлғаның салықтық есеп саясатында бекітіледі. </w:t>
      </w:r>
    </w:p>
    <w:p>
      <w:pPr>
        <w:spacing w:after="0"/>
        <w:ind w:left="0"/>
        <w:jc w:val="both"/>
      </w:pPr>
      <w:r>
        <w:rPr>
          <w:rFonts w:ascii="Times New Roman"/>
          <w:b/>
          <w:i w:val="false"/>
          <w:color w:val="000000"/>
          <w:sz w:val="28"/>
        </w:rPr>
        <w:t xml:space="preserve">      212-бап. Халықаралық шартты резидент еместің Қазақстан </w:t>
      </w:r>
      <w:r>
        <w:br/>
      </w:r>
      <w:r>
        <w:rPr>
          <w:rFonts w:ascii="Times New Roman"/>
          <w:b w:val="false"/>
          <w:i w:val="false"/>
          <w:color w:val="000000"/>
          <w:sz w:val="28"/>
        </w:rPr>
        <w:t>
</w:t>
      </w:r>
      <w:r>
        <w:rPr>
          <w:rFonts w:ascii="Times New Roman"/>
          <w:b/>
          <w:i w:val="false"/>
          <w:color w:val="000000"/>
          <w:sz w:val="28"/>
        </w:rPr>
        <w:t xml:space="preserve">               Республикасындағы көздерден алған табыстарына </w:t>
      </w:r>
      <w:r>
        <w:br/>
      </w:r>
      <w:r>
        <w:rPr>
          <w:rFonts w:ascii="Times New Roman"/>
          <w:b w:val="false"/>
          <w:i w:val="false"/>
          <w:color w:val="000000"/>
          <w:sz w:val="28"/>
        </w:rPr>
        <w:t>
</w:t>
      </w:r>
      <w:r>
        <w:rPr>
          <w:rFonts w:ascii="Times New Roman"/>
          <w:b/>
          <w:i w:val="false"/>
          <w:color w:val="000000"/>
          <w:sz w:val="28"/>
        </w:rPr>
        <w:t xml:space="preserve">               салық салудан толық немесе ішінара босатуға </w:t>
      </w:r>
      <w:r>
        <w:br/>
      </w:r>
      <w:r>
        <w:rPr>
          <w:rFonts w:ascii="Times New Roman"/>
          <w:b w:val="false"/>
          <w:i w:val="false"/>
          <w:color w:val="000000"/>
          <w:sz w:val="28"/>
        </w:rPr>
        <w:t>
</w:t>
      </w:r>
      <w:r>
        <w:rPr>
          <w:rFonts w:ascii="Times New Roman"/>
          <w:b/>
          <w:i w:val="false"/>
          <w:color w:val="000000"/>
          <w:sz w:val="28"/>
        </w:rPr>
        <w:t xml:space="preserve">               қатысты қолдану тәртібі </w:t>
      </w:r>
    </w:p>
    <w:p>
      <w:pPr>
        <w:spacing w:after="0"/>
        <w:ind w:left="0"/>
        <w:jc w:val="both"/>
      </w:pPr>
      <w:r>
        <w:rPr>
          <w:rFonts w:ascii="Times New Roman"/>
          <w:b w:val="false"/>
          <w:i w:val="false"/>
          <w:color w:val="000000"/>
          <w:sz w:val="28"/>
        </w:rPr>
        <w:t xml:space="preserve">      1. Салық агентінің, егер мұндай резидент емес табыстарды түпкілікті алушы болып табылса және халықаралық шарт жасалған елдің резиденті болып табылса, резидентке табыс төлеу сәтінде немесе резиденттің табысын шегерімдерге жатқызу кезінде тиісті халықаралық шартта көзделген салық салудан босатуды немесе төмендетілген салық ставкасын өздігінен қолдануға құқығы бар. </w:t>
      </w:r>
      <w:r>
        <w:br/>
      </w:r>
      <w:r>
        <w:rPr>
          <w:rFonts w:ascii="Times New Roman"/>
          <w:b w:val="false"/>
          <w:i w:val="false"/>
          <w:color w:val="000000"/>
          <w:sz w:val="28"/>
        </w:rPr>
        <w:t xml:space="preserve">
      Халықаралық шартты салық салудан босату немесе төмендетілген салық ставкасын пайдалану бөлігінде қолдануға резидент еместің салық агентіне осы Кодекстің 219-бабының 4-тармағының талаптарына сәйкес келетін резиденттікті растайтын құжатты табысты төлеу күнінен кешіктірмей берген жағдайда ғана рұқсат етіледі. </w:t>
      </w:r>
      <w:r>
        <w:br/>
      </w:r>
      <w:r>
        <w:rPr>
          <w:rFonts w:ascii="Times New Roman"/>
          <w:b w:val="false"/>
          <w:i w:val="false"/>
          <w:color w:val="000000"/>
          <w:sz w:val="28"/>
        </w:rPr>
        <w:t xml:space="preserve">
      2. Табыстарды пайдалану және оларға билік ету тәсілдерін дербес анықтауға құқығы бар адамды халықаралық шарттың ережелеріне сәйкес табыс салығының ставкасын төмендетуді резидент емес Қазақстан Республикасындағы көздерден алған дивидендтерге, сыйақыларға және роялтилерге қолдану мақсатында табыстарды түпкілікті (іс жүзінде) алушы (иеленуші) деп түсінген жөн. </w:t>
      </w:r>
      <w:r>
        <w:br/>
      </w:r>
      <w:r>
        <w:rPr>
          <w:rFonts w:ascii="Times New Roman"/>
          <w:b w:val="false"/>
          <w:i w:val="false"/>
          <w:color w:val="000000"/>
          <w:sz w:val="28"/>
        </w:rPr>
        <w:t xml:space="preserve">
      Бұл ретте агент болып табылатын заңды немесе жеке тұлға, номиналды ұстаушы немесе мұндай табысқа қатысты тек делдал болып табылатын, табыстарды иелену құқықтары жоқ адам табысты түпкілікті (іс жүзінде) алушы (иеленуші) бола алмайды. </w:t>
      </w:r>
      <w:r>
        <w:br/>
      </w:r>
      <w:r>
        <w:rPr>
          <w:rFonts w:ascii="Times New Roman"/>
          <w:b w:val="false"/>
          <w:i w:val="false"/>
          <w:color w:val="000000"/>
          <w:sz w:val="28"/>
        </w:rPr>
        <w:t xml:space="preserve">
      3. Осы бапта белгіленген халықаралық шарттың ережелерін қолдану тәртібі резидент еместің Қазақстан Республикасындағы көздерден алған табыстарының мынадай түрлеріне: </w:t>
      </w:r>
      <w:r>
        <w:br/>
      </w:r>
      <w:r>
        <w:rPr>
          <w:rFonts w:ascii="Times New Roman"/>
          <w:b w:val="false"/>
          <w:i w:val="false"/>
          <w:color w:val="000000"/>
          <w:sz w:val="28"/>
        </w:rPr>
        <w:t xml:space="preserve">
      1) дивидендтерге, оның ішінде депозитарлық қолхаттардың базалық активі болып табылатын акциялар бойынша алынатын; </w:t>
      </w:r>
      <w:r>
        <w:br/>
      </w:r>
      <w:r>
        <w:rPr>
          <w:rFonts w:ascii="Times New Roman"/>
          <w:b w:val="false"/>
          <w:i w:val="false"/>
          <w:color w:val="000000"/>
          <w:sz w:val="28"/>
        </w:rPr>
        <w:t xml:space="preserve">
      2) мынадай талаптарды бір мезгілде орындаған кезде осы Кодекстің 202-бабында көрсетілген резидент емес жеке тұлғадан алынған табыстарға: </w:t>
      </w:r>
      <w:r>
        <w:br/>
      </w:r>
      <w:r>
        <w:rPr>
          <w:rFonts w:ascii="Times New Roman"/>
          <w:b w:val="false"/>
          <w:i w:val="false"/>
          <w:color w:val="000000"/>
          <w:sz w:val="28"/>
        </w:rPr>
        <w:t xml:space="preserve">
      резидент емес жеке тұлға есепті салық жылы басталатын немесе аяқталатын кез келген кезекті он екі айлық кезеңде жалпы саны бір жүз сексен үш күннен аспайтын кезең немесе кезеңдер ішінде Қазақстан Республикасында болады; </w:t>
      </w:r>
      <w:r>
        <w:br/>
      </w:r>
      <w:r>
        <w:rPr>
          <w:rFonts w:ascii="Times New Roman"/>
          <w:b w:val="false"/>
          <w:i w:val="false"/>
          <w:color w:val="000000"/>
          <w:sz w:val="28"/>
        </w:rPr>
        <w:t xml:space="preserve">
      табыстарды Қазақстан Республикасының резиденті болып табылмайтын жұмыс беруші немесе оның атынан төлейді; </w:t>
      </w:r>
      <w:r>
        <w:br/>
      </w:r>
      <w:r>
        <w:rPr>
          <w:rFonts w:ascii="Times New Roman"/>
          <w:b w:val="false"/>
          <w:i w:val="false"/>
          <w:color w:val="000000"/>
          <w:sz w:val="28"/>
        </w:rPr>
        <w:t xml:space="preserve">
      резидент емес жеке тұлғаның табыстарын төлеу жөніндегі шығыстарды жұмыс берушінің Қазақстан Республикасында орналасқан тұрақты мекемесі төлемейді; </w:t>
      </w:r>
      <w:r>
        <w:br/>
      </w:r>
      <w:r>
        <w:rPr>
          <w:rFonts w:ascii="Times New Roman"/>
          <w:b w:val="false"/>
          <w:i w:val="false"/>
          <w:color w:val="000000"/>
          <w:sz w:val="28"/>
        </w:rPr>
        <w:t xml:space="preserve">
      3) егер қызметтерді (жұмыстарды) Қазақстан Республикасының аумағындағы резидент емес халықаралық шартқа сәйкес Қазақстан Республикасында тұрақты мекеме құруға әкелмейтін мерзім шегінде көрсетсе (орындаса) Қазақстан Республикасының аумағында қызметтер көрсетуден (жұмыстарды орындаудан) алынатын табыстарға. </w:t>
      </w:r>
      <w:r>
        <w:br/>
      </w:r>
      <w:r>
        <w:rPr>
          <w:rFonts w:ascii="Times New Roman"/>
          <w:b w:val="false"/>
          <w:i w:val="false"/>
          <w:color w:val="000000"/>
          <w:sz w:val="28"/>
        </w:rPr>
        <w:t xml:space="preserve">
      Осы тармақшаны қолдану мақсатында резидент емес салық агентіне құрылтай құжаттардың нотариалды куәландырылған көшірмелерін не құрылтайшыларды (қатысушыларды) және резидент емес заңды тұлғаның мажоритарлық акционерлерін көрсете отырып, сауда тізілімінен үзінді көшірмелерді ұсынады; </w:t>
      </w:r>
      <w:r>
        <w:br/>
      </w:r>
      <w:r>
        <w:rPr>
          <w:rFonts w:ascii="Times New Roman"/>
          <w:b w:val="false"/>
          <w:i w:val="false"/>
          <w:color w:val="000000"/>
          <w:sz w:val="28"/>
        </w:rPr>
        <w:t xml:space="preserve">
      4) резидент емес болып табылатын заңды немесе жеке тұлға осы Кодекстің 197-бабында көрсетілген табыстарды қоспағанда, Қазақстан Республикасындағы тұрақты мекеме арқылы қызметін жүзеге асыруға байланысты емес осы Кодекстің 192-бабында белгіленген Қазақстан Республикасындағы көздерден алатын өзге де табыстарға салық салуға қатысты қолданылады. </w:t>
      </w:r>
      <w:r>
        <w:br/>
      </w:r>
      <w:r>
        <w:rPr>
          <w:rFonts w:ascii="Times New Roman"/>
          <w:b w:val="false"/>
          <w:i w:val="false"/>
          <w:color w:val="000000"/>
          <w:sz w:val="28"/>
        </w:rPr>
        <w:t xml:space="preserve">
      4. Депозитарлық қолхаттардың базалық активі болып табылатын акциялар бойынша алынатын дивидендтерге тиісті халықаралық шартта көзделген төмендетілген салық ставкасын қолдану мақсатында салық агентінде табысты төлеу сәтінде депозитарлық қолхаттар шығарған депозитарийден алынған және мыналарды қамтитын: </w:t>
      </w:r>
      <w:r>
        <w:br/>
      </w:r>
      <w:r>
        <w:rPr>
          <w:rFonts w:ascii="Times New Roman"/>
          <w:b w:val="false"/>
          <w:i w:val="false"/>
          <w:color w:val="000000"/>
          <w:sz w:val="28"/>
        </w:rPr>
        <w:t xml:space="preserve">
      1) "Бағалы қағаздар депозитарийлер орталығы" АҚ-тан алынған депозитарлық қолхаттарды ұстаушылар тізімі: </w:t>
      </w:r>
      <w:r>
        <w:br/>
      </w:r>
      <w:r>
        <w:rPr>
          <w:rFonts w:ascii="Times New Roman"/>
          <w:b w:val="false"/>
          <w:i w:val="false"/>
          <w:color w:val="000000"/>
          <w:sz w:val="28"/>
        </w:rPr>
        <w:t xml:space="preserve">
      Қазақстан Республикасы тұлғалардың тегі, аты, әкесінің аты (егер бар болса) немесе депозитарлық қолхаттардың иеленушілері болып табылатын заңды тұлғалардың атаулары; </w:t>
      </w:r>
      <w:r>
        <w:br/>
      </w:r>
      <w:r>
        <w:rPr>
          <w:rFonts w:ascii="Times New Roman"/>
          <w:b w:val="false"/>
          <w:i w:val="false"/>
          <w:color w:val="000000"/>
          <w:sz w:val="28"/>
        </w:rPr>
        <w:t xml:space="preserve">
      депозитарлық қолхаттардың саны мен түрі туралы ақпарат; </w:t>
      </w:r>
      <w:r>
        <w:br/>
      </w:r>
      <w:r>
        <w:rPr>
          <w:rFonts w:ascii="Times New Roman"/>
          <w:b w:val="false"/>
          <w:i w:val="false"/>
          <w:color w:val="000000"/>
          <w:sz w:val="28"/>
        </w:rPr>
        <w:t xml:space="preserve">
      заңды тұлғаларды растайтын аталымдар мен құжаттар деректемелері немесе заң егер көрсетілген талапта басқа күн көрсетілмесе "Бағалы қағаздар депозитарийлер орталығы" АҚ тіркеушінің талап қойған күнінен бастап тізім жасайды; </w:t>
      </w:r>
      <w:r>
        <w:br/>
      </w:r>
      <w:r>
        <w:rPr>
          <w:rFonts w:ascii="Times New Roman"/>
          <w:b w:val="false"/>
          <w:i w:val="false"/>
          <w:color w:val="000000"/>
          <w:sz w:val="28"/>
        </w:rPr>
        <w:t xml:space="preserve">
      2) резидент еместің резидентін растайтын құжат - осы Кодекстің 219-бабы 4-тармағының талаптарына сәйкес резидент еместен алынған депозитарлық қолхаттар бойынша түпкілікті (нақты) табыстарды алушылар (иеленушілер). </w:t>
      </w:r>
      <w:r>
        <w:br/>
      </w:r>
      <w:r>
        <w:rPr>
          <w:rFonts w:ascii="Times New Roman"/>
          <w:b w:val="false"/>
          <w:i w:val="false"/>
          <w:color w:val="000000"/>
          <w:sz w:val="28"/>
        </w:rPr>
        <w:t xml:space="preserve">
      5. Салық агенті салық органына ұсынылатын төлем көзінен ұсталатын табыс салығы бойынша есеп-қисапта (бұдан әрі - есеп-қисап) есептелген (төленген) табыстардың және халықаралық шарттардың ережелеріне сәйкес ұсталған, ұстап қалудан босатылған салықтардың сомасын, табыс салығының ставкасын және халықаралық шарттардың атауын көрсетуге міндетті. </w:t>
      </w:r>
      <w:r>
        <w:br/>
      </w:r>
      <w:r>
        <w:rPr>
          <w:rFonts w:ascii="Times New Roman"/>
          <w:b w:val="false"/>
          <w:i w:val="false"/>
          <w:color w:val="000000"/>
          <w:sz w:val="28"/>
        </w:rPr>
        <w:t xml:space="preserve">
      Бұл ретте салық агенті өзінің орналасқан жері бойынша салық органына оның талап етуі бойынша осы Кодекстің 219-бабының 4-тармағының талаптарына сәйкес келетін резидент емес салық төлеушінің резиденттігін растайтын құжаттың нотариалды куәландырылған көшірмесін ұсынуға міндетті. </w:t>
      </w:r>
      <w:r>
        <w:br/>
      </w:r>
      <w:r>
        <w:rPr>
          <w:rFonts w:ascii="Times New Roman"/>
          <w:b w:val="false"/>
          <w:i w:val="false"/>
          <w:color w:val="000000"/>
          <w:sz w:val="28"/>
        </w:rPr>
        <w:t xml:space="preserve">
      6. Халықаралық шарттың мемлекеттік бюджетке салықты төлемеуге немесе толық төлемеуге әкеп соққан ережелері заңсыз қолданылған кезде салық агенті Қазақстан Республикасының заңдарына сәйкес жауапты болады. </w:t>
      </w:r>
    </w:p>
    <w:p>
      <w:pPr>
        <w:spacing w:after="0"/>
        <w:ind w:left="0"/>
        <w:jc w:val="both"/>
      </w:pPr>
      <w:r>
        <w:rPr>
          <w:rFonts w:ascii="Times New Roman"/>
          <w:b/>
          <w:i w:val="false"/>
          <w:color w:val="000000"/>
          <w:sz w:val="28"/>
        </w:rPr>
        <w:t xml:space="preserve">      213-бап. Халықаралық шартты халықаралық тасымалдарда </w:t>
      </w:r>
      <w:r>
        <w:br/>
      </w:r>
      <w:r>
        <w:rPr>
          <w:rFonts w:ascii="Times New Roman"/>
          <w:b w:val="false"/>
          <w:i w:val="false"/>
          <w:color w:val="000000"/>
          <w:sz w:val="28"/>
        </w:rPr>
        <w:t>
</w:t>
      </w:r>
      <w:r>
        <w:rPr>
          <w:rFonts w:ascii="Times New Roman"/>
          <w:b/>
          <w:i w:val="false"/>
          <w:color w:val="000000"/>
          <w:sz w:val="28"/>
        </w:rPr>
        <w:t xml:space="preserve">               тұрақты мекеме арқылы резидент еместің көлік </w:t>
      </w:r>
      <w:r>
        <w:br/>
      </w:r>
      <w:r>
        <w:rPr>
          <w:rFonts w:ascii="Times New Roman"/>
          <w:b w:val="false"/>
          <w:i w:val="false"/>
          <w:color w:val="000000"/>
          <w:sz w:val="28"/>
        </w:rPr>
        <w:t>
</w:t>
      </w:r>
      <w:r>
        <w:rPr>
          <w:rFonts w:ascii="Times New Roman"/>
          <w:b/>
          <w:i w:val="false"/>
          <w:color w:val="000000"/>
          <w:sz w:val="28"/>
        </w:rPr>
        <w:t xml:space="preserve">               қызметін көрсетуден түскен табыстарына салық </w:t>
      </w:r>
      <w:r>
        <w:br/>
      </w:r>
      <w:r>
        <w:rPr>
          <w:rFonts w:ascii="Times New Roman"/>
          <w:b w:val="false"/>
          <w:i w:val="false"/>
          <w:color w:val="000000"/>
          <w:sz w:val="28"/>
        </w:rPr>
        <w:t>
</w:t>
      </w:r>
      <w:r>
        <w:rPr>
          <w:rFonts w:ascii="Times New Roman"/>
          <w:b/>
          <w:i w:val="false"/>
          <w:color w:val="000000"/>
          <w:sz w:val="28"/>
        </w:rPr>
        <w:t xml:space="preserve">               салудан босатуға қатысты қолдану тәртібі </w:t>
      </w:r>
    </w:p>
    <w:p>
      <w:pPr>
        <w:spacing w:after="0"/>
        <w:ind w:left="0"/>
        <w:jc w:val="both"/>
      </w:pPr>
      <w:r>
        <w:rPr>
          <w:rFonts w:ascii="Times New Roman"/>
          <w:b w:val="false"/>
          <w:i w:val="false"/>
          <w:color w:val="000000"/>
          <w:sz w:val="28"/>
        </w:rPr>
        <w:t xml:space="preserve">      1. Резидент емес, егер ол табысты түпкілікті алушы және халықаралық шарт жасасқан елдің резиденті болып табылса, халықаралық шарттың ережелерін тараптардың бірі Қазақстан Республикасы болып табылатын халықаралық тасымалда көлік қызметін көрсетуден түскен табыстарына салық салудан босату бөлігінде қолдануға құқылы. </w:t>
      </w:r>
      <w:r>
        <w:br/>
      </w:r>
      <w:r>
        <w:rPr>
          <w:rFonts w:ascii="Times New Roman"/>
          <w:b w:val="false"/>
          <w:i w:val="false"/>
          <w:color w:val="000000"/>
          <w:sz w:val="28"/>
        </w:rPr>
        <w:t xml:space="preserve">
      Резидент еместе корпорациялық табыс салығы бойынша декларация ұсыну күнге осы Кодекстің 219-бабының 4-тармағының талаптарына сәйкес келетін резиденттілігі расталатын құжат болған кезде ғана халықаралық шартты салық салудан босату бөлігінде қолдануға рұқсат етіледі. </w:t>
      </w:r>
      <w:r>
        <w:br/>
      </w:r>
      <w:r>
        <w:rPr>
          <w:rFonts w:ascii="Times New Roman"/>
          <w:b w:val="false"/>
          <w:i w:val="false"/>
          <w:color w:val="000000"/>
          <w:sz w:val="28"/>
        </w:rPr>
        <w:t xml:space="preserve">
      Резиденттілікті растайтын құжаттың нотариалды куәландырылған көшірмесін салық төлеуші корпорациялық табыс салығы бойынша декларацияны табыс еткен кезде тұрақты мекеменің орналасқан жері бойынша салық органына ұсынады. </w:t>
      </w:r>
      <w:r>
        <w:br/>
      </w:r>
      <w:r>
        <w:rPr>
          <w:rFonts w:ascii="Times New Roman"/>
          <w:b w:val="false"/>
          <w:i w:val="false"/>
          <w:color w:val="000000"/>
          <w:sz w:val="28"/>
        </w:rPr>
        <w:t xml:space="preserve">
      2. Резидент емес корпорациялық табыс салығы бойынша декларацияда салық сомасын, ставканы және оның негізінде мұндай ставка қолданылған халықаралық шарттың атауын көрсетуге міндетті. </w:t>
      </w:r>
      <w:r>
        <w:br/>
      </w:r>
      <w:r>
        <w:rPr>
          <w:rFonts w:ascii="Times New Roman"/>
          <w:b w:val="false"/>
          <w:i w:val="false"/>
          <w:color w:val="000000"/>
          <w:sz w:val="28"/>
        </w:rPr>
        <w:t xml:space="preserve">
      3. Бұл ретте резидент емес заңды тұлға халықаралық тасымалда көлік қызметін көрсетуден (халықаралық шартқа сәйкес салық салынуға жатпайтын) және Қазақстан Республикасының аумағында көлік қызметін көрсетуден (салық салынуға жатады) түскен табыстардың сомасын бөлек есепке алуды жүргізуге міндетті. </w:t>
      </w:r>
      <w:r>
        <w:br/>
      </w:r>
      <w:r>
        <w:rPr>
          <w:rFonts w:ascii="Times New Roman"/>
          <w:b w:val="false"/>
          <w:i w:val="false"/>
          <w:color w:val="000000"/>
          <w:sz w:val="28"/>
        </w:rPr>
        <w:t xml:space="preserve">
      4. Халықаралық тасымалда көлік қызметін көрсетуден табыс алу үшін шеккен шығыстардың сомасы тікелей немесе жанама әдіспен айқындалады. </w:t>
      </w:r>
      <w:r>
        <w:br/>
      </w:r>
      <w:r>
        <w:rPr>
          <w:rFonts w:ascii="Times New Roman"/>
          <w:b w:val="false"/>
          <w:i w:val="false"/>
          <w:color w:val="000000"/>
          <w:sz w:val="28"/>
        </w:rPr>
        <w:t xml:space="preserve">
      Бұл ретте салық төлеуші өзінің таңдауы бойынша көрсетілген шығыстарды есептеу әдістерінің бірін қолдануға құқылы. Таңдап алынған әдіс жыл сайын пайдаланылады және есепті салық кезеңі басталғанға дейін салық төлеушінің орналасқан жері бойынша салық органына қатысты жоғары тұрған болып табылатын салық органымен (уәкілетті органды қоспағанда) келісім бойынша ғана өзгертілуі мүмкін. </w:t>
      </w:r>
      <w:r>
        <w:br/>
      </w:r>
      <w:r>
        <w:rPr>
          <w:rFonts w:ascii="Times New Roman"/>
          <w:b w:val="false"/>
          <w:i w:val="false"/>
          <w:color w:val="000000"/>
          <w:sz w:val="28"/>
        </w:rPr>
        <w:t xml:space="preserve">
      5. Тікелей әдіс тұлға халықаралық тасымалда көлік қызметін көрсетуден және Қазақстан Республикасының аумағында көлік қызметін көрсетуден шеккен шығыстардың бөлек есебін жүргізу негізінде тиісті шығыстарды айқындауды көздейді. </w:t>
      </w:r>
      <w:r>
        <w:br/>
      </w:r>
      <w:r>
        <w:rPr>
          <w:rFonts w:ascii="Times New Roman"/>
          <w:b w:val="false"/>
          <w:i w:val="false"/>
          <w:color w:val="000000"/>
          <w:sz w:val="28"/>
        </w:rPr>
        <w:t xml:space="preserve">
      6. Жанама әдіс көрсетілген шығыстарды резидент емес есепті салық кезеңінде Қазақстан Республикасындағы көздерден табыс алу үшін шеккен шығыстардың үлесі және жалпы сомасының туындысы ретінде айқындауды көздейді. Үлес тұлға халықаралық тасымалда көлік қызметін көрсетуден түскен табыстар сомасының Қазақстан Республикасындағы көздерден алынған табыстардың жалпы сомасына арақатынасы ретінде айқындалады. </w:t>
      </w:r>
      <w:r>
        <w:br/>
      </w:r>
      <w:r>
        <w:rPr>
          <w:rFonts w:ascii="Times New Roman"/>
          <w:b w:val="false"/>
          <w:i w:val="false"/>
          <w:color w:val="000000"/>
          <w:sz w:val="28"/>
        </w:rPr>
        <w:t xml:space="preserve">
      7. Халықаралық шарттың мемлекеттік бюджетке салықты төлемеуге немесе толық төлемеуге әкеп соққан ережелері заңсыз қолданылған кезде салық төлеуші Қазақстан Республикасының заңдарына сәйкес жауапты болады. </w:t>
      </w:r>
    </w:p>
    <w:p>
      <w:pPr>
        <w:spacing w:after="0"/>
        <w:ind w:left="0"/>
        <w:jc w:val="both"/>
      </w:pPr>
      <w:r>
        <w:rPr>
          <w:rFonts w:ascii="Times New Roman"/>
          <w:b/>
          <w:i w:val="false"/>
          <w:color w:val="000000"/>
          <w:sz w:val="28"/>
        </w:rPr>
        <w:t xml:space="preserve">      214-бап. Халықаралық шартты резидент еместің тұрақты </w:t>
      </w:r>
      <w:r>
        <w:br/>
      </w:r>
      <w:r>
        <w:rPr>
          <w:rFonts w:ascii="Times New Roman"/>
          <w:b w:val="false"/>
          <w:i w:val="false"/>
          <w:color w:val="000000"/>
          <w:sz w:val="28"/>
        </w:rPr>
        <w:t>
</w:t>
      </w:r>
      <w:r>
        <w:rPr>
          <w:rFonts w:ascii="Times New Roman"/>
          <w:b/>
          <w:i w:val="false"/>
          <w:color w:val="000000"/>
          <w:sz w:val="28"/>
        </w:rPr>
        <w:t xml:space="preserve">               мекеме арқылы Қазақстан Республикасындағы </w:t>
      </w:r>
      <w:r>
        <w:br/>
      </w:r>
      <w:r>
        <w:rPr>
          <w:rFonts w:ascii="Times New Roman"/>
          <w:b w:val="false"/>
          <w:i w:val="false"/>
          <w:color w:val="000000"/>
          <w:sz w:val="28"/>
        </w:rPr>
        <w:t>
</w:t>
      </w:r>
      <w:r>
        <w:rPr>
          <w:rFonts w:ascii="Times New Roman"/>
          <w:b/>
          <w:i w:val="false"/>
          <w:color w:val="000000"/>
          <w:sz w:val="28"/>
        </w:rPr>
        <w:t xml:space="preserve">               қызметінен түскен таза табысқа салық салудан </w:t>
      </w:r>
      <w:r>
        <w:br/>
      </w:r>
      <w:r>
        <w:rPr>
          <w:rFonts w:ascii="Times New Roman"/>
          <w:b w:val="false"/>
          <w:i w:val="false"/>
          <w:color w:val="000000"/>
          <w:sz w:val="28"/>
        </w:rPr>
        <w:t>
</w:t>
      </w:r>
      <w:r>
        <w:rPr>
          <w:rFonts w:ascii="Times New Roman"/>
          <w:b/>
          <w:i w:val="false"/>
          <w:color w:val="000000"/>
          <w:sz w:val="28"/>
        </w:rPr>
        <w:t xml:space="preserve">               ішінара босатуға қатысты қолдану тәртібі </w:t>
      </w:r>
    </w:p>
    <w:p>
      <w:pPr>
        <w:spacing w:after="0"/>
        <w:ind w:left="0"/>
        <w:jc w:val="both"/>
      </w:pPr>
      <w:r>
        <w:rPr>
          <w:rFonts w:ascii="Times New Roman"/>
          <w:b w:val="false"/>
          <w:i w:val="false"/>
          <w:color w:val="000000"/>
          <w:sz w:val="28"/>
        </w:rPr>
        <w:t xml:space="preserve">      1. Егер ол халықаралық шарт жасасқан елдің резиденті болса және осындай халықаралық шартта резидент еместің таза табысына салық салудың осы Кодекстің 199-бабында белгіленген тәртіптен өзгеше тәртібі көзделген болса, мұндай резидент еместің тиісті халықаралық шартта көзделген тұрақты мекеме арқылы Қазақстан Республикасындағы таза табысына төмендетілген салық ставкасын қолдануға құқығы бар. </w:t>
      </w:r>
      <w:r>
        <w:br/>
      </w:r>
      <w:r>
        <w:rPr>
          <w:rFonts w:ascii="Times New Roman"/>
          <w:b w:val="false"/>
          <w:i w:val="false"/>
          <w:color w:val="000000"/>
          <w:sz w:val="28"/>
        </w:rPr>
        <w:t xml:space="preserve">
      Төмендетілген салық ставкасын қолдануға резидент еместе корпорациялық табыс салығы бойынша декларацияны ұсыну күніне осы Кодекстің 219-бабының 4-тармағының талаптарына сәйкес келетін резиденттілікті растайтын құжаты болған кезде ғана рұқсат етіледі. </w:t>
      </w:r>
      <w:r>
        <w:br/>
      </w:r>
      <w:r>
        <w:rPr>
          <w:rFonts w:ascii="Times New Roman"/>
          <w:b w:val="false"/>
          <w:i w:val="false"/>
          <w:color w:val="000000"/>
          <w:sz w:val="28"/>
        </w:rPr>
        <w:t xml:space="preserve">
      Резиденттілікті растайтын құжаттың нотариалды куәландырылған көшірмесін резидент емес корпорациялық табыс салығы бойынша декларацияны табыс еткен кезде тұрақты мекеменің орналасқан жері бойынша салық органына ұсынады. </w:t>
      </w:r>
      <w:r>
        <w:br/>
      </w:r>
      <w:r>
        <w:rPr>
          <w:rFonts w:ascii="Times New Roman"/>
          <w:b w:val="false"/>
          <w:i w:val="false"/>
          <w:color w:val="000000"/>
          <w:sz w:val="28"/>
        </w:rPr>
        <w:t xml:space="preserve">
      2. Резидент емес корпорациялық табыс салығы бойынша декларацияда таза табысқа салық сомасын, ставканы және оның негізінде мұндай ставка қолданылған халықаралық шарттың атауын көрсетуге міндетті. </w:t>
      </w:r>
      <w:r>
        <w:br/>
      </w:r>
      <w:r>
        <w:rPr>
          <w:rFonts w:ascii="Times New Roman"/>
          <w:b w:val="false"/>
          <w:i w:val="false"/>
          <w:color w:val="000000"/>
          <w:sz w:val="28"/>
        </w:rPr>
        <w:t xml:space="preserve">
      3. Халықаралық шарттың мемлекеттік бюджетке салықты төлемеуге немесе толық төлемеуге әкеп соққан ережелері заңсыз қолданылған кезде резидент емес салық төлеуші Қазақстан Республикасының заңдарына сәйкес жауапты болады. </w:t>
      </w:r>
    </w:p>
    <w:p>
      <w:pPr>
        <w:spacing w:after="0"/>
        <w:ind w:left="0"/>
        <w:jc w:val="both"/>
      </w:pPr>
      <w:r>
        <w:rPr>
          <w:rFonts w:ascii="Times New Roman"/>
          <w:b/>
          <w:i w:val="false"/>
          <w:color w:val="000000"/>
          <w:sz w:val="28"/>
        </w:rPr>
        <w:t xml:space="preserve">      215-бап. Халықаралық шартты резидент емес жеке тұлғаның </w:t>
      </w:r>
      <w:r>
        <w:br/>
      </w:r>
      <w:r>
        <w:rPr>
          <w:rFonts w:ascii="Times New Roman"/>
          <w:b w:val="false"/>
          <w:i w:val="false"/>
          <w:color w:val="000000"/>
          <w:sz w:val="28"/>
        </w:rPr>
        <w:t>
</w:t>
      </w:r>
      <w:r>
        <w:rPr>
          <w:rFonts w:ascii="Times New Roman"/>
          <w:b/>
          <w:i w:val="false"/>
          <w:color w:val="000000"/>
          <w:sz w:val="28"/>
        </w:rPr>
        <w:t xml:space="preserve">               тұрақты мекеме құрмай Қазақстан </w:t>
      </w:r>
      <w:r>
        <w:br/>
      </w:r>
      <w:r>
        <w:rPr>
          <w:rFonts w:ascii="Times New Roman"/>
          <w:b w:val="false"/>
          <w:i w:val="false"/>
          <w:color w:val="000000"/>
          <w:sz w:val="28"/>
        </w:rPr>
        <w:t>
</w:t>
      </w:r>
      <w:r>
        <w:rPr>
          <w:rFonts w:ascii="Times New Roman"/>
          <w:b/>
          <w:i w:val="false"/>
          <w:color w:val="000000"/>
          <w:sz w:val="28"/>
        </w:rPr>
        <w:t xml:space="preserve">               Республикасындағы қызметінен түскен табыстарына </w:t>
      </w:r>
      <w:r>
        <w:br/>
      </w:r>
      <w:r>
        <w:rPr>
          <w:rFonts w:ascii="Times New Roman"/>
          <w:b w:val="false"/>
          <w:i w:val="false"/>
          <w:color w:val="000000"/>
          <w:sz w:val="28"/>
        </w:rPr>
        <w:t>
</w:t>
      </w:r>
      <w:r>
        <w:rPr>
          <w:rFonts w:ascii="Times New Roman"/>
          <w:b/>
          <w:i w:val="false"/>
          <w:color w:val="000000"/>
          <w:sz w:val="28"/>
        </w:rPr>
        <w:t xml:space="preserve">               салық салудан босатуға қатысты қолдану тәртібі </w:t>
      </w:r>
    </w:p>
    <w:p>
      <w:pPr>
        <w:spacing w:after="0"/>
        <w:ind w:left="0"/>
        <w:jc w:val="both"/>
      </w:pPr>
      <w:r>
        <w:rPr>
          <w:rFonts w:ascii="Times New Roman"/>
          <w:b w:val="false"/>
          <w:i w:val="false"/>
          <w:color w:val="000000"/>
          <w:sz w:val="28"/>
        </w:rPr>
        <w:t xml:space="preserve">      1. Егер табысты түпкілікті алушы және халықаралық шарт жасасқан елдің резиденті болып табылса, резидент емес жеке тұлғаның тұрақты мекеме құрмай Қазақстан Республикасындағы кәсіпкерлік қызметінен түскен табыстарына салық салудан босату бөлігінде халықаралық шарттың ережелерін қолдануға құқығы бар. </w:t>
      </w:r>
      <w:r>
        <w:br/>
      </w:r>
      <w:r>
        <w:rPr>
          <w:rFonts w:ascii="Times New Roman"/>
          <w:b w:val="false"/>
          <w:i w:val="false"/>
          <w:color w:val="000000"/>
          <w:sz w:val="28"/>
        </w:rPr>
        <w:t xml:space="preserve">
      Халықаралық шартты салық салудан босату бөлігінде қолдануға резидент еместе корпорациялық табыс салығы бойынша декларацияны ұсыну күніне осы Кодекстің 219-бабының 4-тармағының талаптарына сәйкес келетін резиденттілікті растайтын құжаты болған кезде ғана рұқсат етіледі. </w:t>
      </w:r>
      <w:r>
        <w:br/>
      </w:r>
      <w:r>
        <w:rPr>
          <w:rFonts w:ascii="Times New Roman"/>
          <w:b w:val="false"/>
          <w:i w:val="false"/>
          <w:color w:val="000000"/>
          <w:sz w:val="28"/>
        </w:rPr>
        <w:t xml:space="preserve">
      Резиденттілікті растайтын құжаттың нотариалды куәландырылған көшірмесін резидент емес салық төлеуші корпорациялық табыс салығы бойынша декларацияны табыс еткен кезде өзінің тіркелген жері бойынша салық органына ұсынады. </w:t>
      </w:r>
      <w:r>
        <w:br/>
      </w:r>
      <w:r>
        <w:rPr>
          <w:rFonts w:ascii="Times New Roman"/>
          <w:b w:val="false"/>
          <w:i w:val="false"/>
          <w:color w:val="000000"/>
          <w:sz w:val="28"/>
        </w:rPr>
        <w:t xml:space="preserve">
      2. Халықаралық шарттың ережелеріне сәйкес есептелген (алынған) табыстардың және төленген (төлеуден босатылған) салықтардың сомасын және халықаралық шарттың атауын резидент емес жеке тұлға жеке табыс салығы бойынша декларацияда көрсетеді. </w:t>
      </w:r>
      <w:r>
        <w:br/>
      </w:r>
      <w:r>
        <w:rPr>
          <w:rFonts w:ascii="Times New Roman"/>
          <w:b w:val="false"/>
          <w:i w:val="false"/>
          <w:color w:val="000000"/>
          <w:sz w:val="28"/>
        </w:rPr>
        <w:t xml:space="preserve">
      3. Резидент емес жеке тұлға жеке табыс салығы бойынша декларацияны табыс ету сәтінде резиденттілікті растайтын құжат болмаған кезде осы Кодекстің 203-бабында белгіленген тәртіппен және мерзімде мемлекеттік бюджетке табыс салығын төлеуді жүргізуге міндетті. </w:t>
      </w:r>
      <w:r>
        <w:br/>
      </w:r>
      <w:r>
        <w:rPr>
          <w:rFonts w:ascii="Times New Roman"/>
          <w:b w:val="false"/>
          <w:i w:val="false"/>
          <w:color w:val="000000"/>
          <w:sz w:val="28"/>
        </w:rPr>
        <w:t xml:space="preserve">
      Бұл ретте тиісті халықаралық шарттың ережелерін қолдануға құқығы бар резидент емес жеке тұлға Қазақстан Республикасындағы көздерден алған табыстардан түскен табыс салығын мемлекеттік бюджетке төлеген жағдайда мұндай резиденттің осы Кодекстің 217-бабында белгіленген тәртіппен төленген табыс салығын мемлекеттік бюджеттен қайтарып алуға құқығы бар. </w:t>
      </w:r>
    </w:p>
    <w:p>
      <w:pPr>
        <w:spacing w:after="0"/>
        <w:ind w:left="0"/>
        <w:jc w:val="both"/>
      </w:pPr>
      <w:r>
        <w:rPr>
          <w:rFonts w:ascii="Times New Roman"/>
          <w:b/>
          <w:i w:val="false"/>
          <w:color w:val="000000"/>
          <w:sz w:val="28"/>
        </w:rPr>
        <w:t xml:space="preserve">      216-бап. Резидент еместің табыстарынан табыс салығын </w:t>
      </w:r>
      <w:r>
        <w:br/>
      </w:r>
      <w:r>
        <w:rPr>
          <w:rFonts w:ascii="Times New Roman"/>
          <w:b w:val="false"/>
          <w:i w:val="false"/>
          <w:color w:val="000000"/>
          <w:sz w:val="28"/>
        </w:rPr>
        <w:t>
</w:t>
      </w:r>
      <w:r>
        <w:rPr>
          <w:rFonts w:ascii="Times New Roman"/>
          <w:b/>
          <w:i w:val="false"/>
          <w:color w:val="000000"/>
          <w:sz w:val="28"/>
        </w:rPr>
        <w:t xml:space="preserve">               мемлекеттік бюджетке немесе шартты банк </w:t>
      </w:r>
      <w:r>
        <w:br/>
      </w:r>
      <w:r>
        <w:rPr>
          <w:rFonts w:ascii="Times New Roman"/>
          <w:b w:val="false"/>
          <w:i w:val="false"/>
          <w:color w:val="000000"/>
          <w:sz w:val="28"/>
        </w:rPr>
        <w:t>
</w:t>
      </w:r>
      <w:r>
        <w:rPr>
          <w:rFonts w:ascii="Times New Roman"/>
          <w:b/>
          <w:i w:val="false"/>
          <w:color w:val="000000"/>
          <w:sz w:val="28"/>
        </w:rPr>
        <w:t xml:space="preserve">               салымына аудару тәртібі </w:t>
      </w:r>
    </w:p>
    <w:p>
      <w:pPr>
        <w:spacing w:after="0"/>
        <w:ind w:left="0"/>
        <w:jc w:val="both"/>
      </w:pPr>
      <w:r>
        <w:rPr>
          <w:rFonts w:ascii="Times New Roman"/>
          <w:b w:val="false"/>
          <w:i w:val="false"/>
          <w:color w:val="000000"/>
          <w:sz w:val="28"/>
        </w:rPr>
        <w:t xml:space="preserve">      1. Салық агенті осы Кодекстің 212-бабында белгіленген тәртіпті қолданған жағдайда салық агенті резидент емеске табыс төлеген сәтте осы Кодекстің 194-бабында айқындалған ставка бойынша төлем көзінен ұсталатын табыс салығын ұстап қалуға және ұсталынған табыс салығының сомасын осы Кодекстің 195-бабында белгіленген мерзімде мемлекеттік бюджетке немесе резидент емеске ашылған шартты банк салымына аударуға міндетті. </w:t>
      </w:r>
      <w:r>
        <w:br/>
      </w:r>
      <w:r>
        <w:rPr>
          <w:rFonts w:ascii="Times New Roman"/>
          <w:b w:val="false"/>
          <w:i w:val="false"/>
          <w:color w:val="000000"/>
          <w:sz w:val="28"/>
        </w:rPr>
        <w:t xml:space="preserve">
      Табыс салығын шартты банк салымына аудару тәртібі тұрақты мекеме құруға әкеп соқпайтын Қазақстан Республикасында жұмыстарды орындаудан, қызметтер көрсетуден резидент еместің табысынан ұсталынған табыс салығына ғана қолданылады. </w:t>
      </w:r>
      <w:r>
        <w:br/>
      </w:r>
      <w:r>
        <w:rPr>
          <w:rFonts w:ascii="Times New Roman"/>
          <w:b w:val="false"/>
          <w:i w:val="false"/>
          <w:color w:val="000000"/>
          <w:sz w:val="28"/>
        </w:rPr>
        <w:t xml:space="preserve">
      2. Табыс алатын резидент емес, салық агенті және салық агенті айқындаған резидент банк салық агентінің резидент еместің табысынан табыс салығын аударудың белгіленген мерзіміне дейін шартқа қатысушылармен келісілген нысан бойынша резидент еместің шартты банк салымын ашу туралы шарт жасайды. </w:t>
      </w:r>
      <w:r>
        <w:br/>
      </w:r>
      <w:r>
        <w:rPr>
          <w:rFonts w:ascii="Times New Roman"/>
          <w:b w:val="false"/>
          <w:i w:val="false"/>
          <w:color w:val="000000"/>
          <w:sz w:val="28"/>
        </w:rPr>
        <w:t xml:space="preserve">
      3. Шартты банк салымы ұлттық немесе шетел валютасында ашылады. Шартты банк салымы шетел валютасында ашылған жағдайда бюджетке табыс салығының және банктік сыйақылардың салық мемлекеттік бюджетке аударылған күнгі валюта айырбастаудың нарықтың бағамы бойынша есептелген ұлттық валютадағы сомалары аударылады. </w:t>
      </w:r>
      <w:r>
        <w:br/>
      </w:r>
      <w:r>
        <w:rPr>
          <w:rFonts w:ascii="Times New Roman"/>
          <w:b w:val="false"/>
          <w:i w:val="false"/>
          <w:color w:val="000000"/>
          <w:sz w:val="28"/>
        </w:rPr>
        <w:t xml:space="preserve">
      4. Шотында шартты банк салымы орналастырылған банк есепті тоқсаннан кейінгі айдың жиырмасыншы күнінен кешіктірмей салық агенті орналасқан жер бойынша салық органына уәкілетті орган белгілеген нысан бойынша есепті тоқсан ішіндегі ақша қозғалысы туралы есепті (осындай ақша қозғалысы болған кезде) ұсынуға міндетті. </w:t>
      </w:r>
      <w:r>
        <w:br/>
      </w:r>
      <w:r>
        <w:rPr>
          <w:rFonts w:ascii="Times New Roman"/>
          <w:b w:val="false"/>
          <w:i w:val="false"/>
          <w:color w:val="000000"/>
          <w:sz w:val="28"/>
        </w:rPr>
        <w:t xml:space="preserve">
      5. Салық агенті өзінің орналасқан жері бойынша салық органына: </w:t>
      </w:r>
      <w:r>
        <w:br/>
      </w:r>
      <w:r>
        <w:rPr>
          <w:rFonts w:ascii="Times New Roman"/>
          <w:b w:val="false"/>
          <w:i w:val="false"/>
          <w:color w:val="000000"/>
          <w:sz w:val="28"/>
        </w:rPr>
        <w:t xml:space="preserve">
      1) оған қол қойылған күннен бастап он күнтізбелік күн ішінде шартты банк салымы туралы шартты (мұндай шарттың көшірмесі көрсетілген салық органында сақталады); </w:t>
      </w:r>
      <w:r>
        <w:br/>
      </w:r>
      <w:r>
        <w:rPr>
          <w:rFonts w:ascii="Times New Roman"/>
          <w:b w:val="false"/>
          <w:i w:val="false"/>
          <w:color w:val="000000"/>
          <w:sz w:val="28"/>
        </w:rPr>
        <w:t xml:space="preserve">
      2) шартты банк салымына аударылған табыс салығының сомалары көрсетілетін осы Кодекстің 196-бабында белгіленген мерзімде резидент еместің табыстарынан төлем көзінен ұсталатын табыс салығы бойынша есеп-қисапты ұсынуға міндетті. </w:t>
      </w:r>
      <w:r>
        <w:br/>
      </w:r>
      <w:r>
        <w:rPr>
          <w:rFonts w:ascii="Times New Roman"/>
          <w:b w:val="false"/>
          <w:i w:val="false"/>
          <w:color w:val="000000"/>
          <w:sz w:val="28"/>
        </w:rPr>
        <w:t xml:space="preserve">
      6. Салық агенті орналасқан жер бойынша салық органы салық агенті осындай шартты берген сәттен бастап екі күнтізбелік күн ішінде шартты банк салымы туралы шартты тіркеуге міндетті. Бұл ретте талаптары осы баптың ережелеріне қайшы келмейтін шартты банк салымы туралы шарт қана тіркелуге тиіс. </w:t>
      </w:r>
      <w:r>
        <w:br/>
      </w:r>
      <w:r>
        <w:rPr>
          <w:rFonts w:ascii="Times New Roman"/>
          <w:b w:val="false"/>
          <w:i w:val="false"/>
          <w:color w:val="000000"/>
          <w:sz w:val="28"/>
        </w:rPr>
        <w:t xml:space="preserve">
      7. Резидент еместің және салық агентінің салық органы резиденттің пайдасына шешім қабылдағанға дейін шартты банк салымына орналасқан табыс салығының сомасына иелік етуге құқығы жоқ. </w:t>
      </w:r>
      <w:r>
        <w:br/>
      </w:r>
      <w:r>
        <w:rPr>
          <w:rFonts w:ascii="Times New Roman"/>
          <w:b w:val="false"/>
          <w:i w:val="false"/>
          <w:color w:val="000000"/>
          <w:sz w:val="28"/>
        </w:rPr>
        <w:t xml:space="preserve">
      8. Осы баптың ережелері салық органында тіркелген шартты банк салымы туралы шартқа ғана қолданылады. </w:t>
      </w:r>
      <w:r>
        <w:br/>
      </w:r>
      <w:r>
        <w:rPr>
          <w:rFonts w:ascii="Times New Roman"/>
          <w:b w:val="false"/>
          <w:i w:val="false"/>
          <w:color w:val="000000"/>
          <w:sz w:val="28"/>
        </w:rPr>
        <w:t xml:space="preserve">
      9. Шартты банк салымы туралы шарт салық органында осы Кодекстің 195-бабына сәйкес айқындалған төлем көзінен ұсталатын табыс салығын аудару күні тіркелмеген жағдайда мемлекеттік бюджетке табыс салығын төлеу белгіленген мерзімде жүргізіледі. </w:t>
      </w:r>
      <w:r>
        <w:br/>
      </w:r>
      <w:r>
        <w:rPr>
          <w:rFonts w:ascii="Times New Roman"/>
          <w:b w:val="false"/>
          <w:i w:val="false"/>
          <w:color w:val="000000"/>
          <w:sz w:val="28"/>
        </w:rPr>
        <w:t xml:space="preserve">
      10. Салық агенті салық органына ұсынылатын есеп-қисапта есептелген (төленген) табыстардың сомасын және халықаралық шарттың ережелеріне сәйкес ұсталған, ұстап қалудан босатылған салықтардың сомаларын, сондай-ақ табыс салығының ставкаларын және халықаралық шарттың атауын көрсетуге міндетті. </w:t>
      </w:r>
      <w:r>
        <w:br/>
      </w:r>
      <w:r>
        <w:rPr>
          <w:rFonts w:ascii="Times New Roman"/>
          <w:b w:val="false"/>
          <w:i w:val="false"/>
          <w:color w:val="000000"/>
          <w:sz w:val="28"/>
        </w:rPr>
        <w:t xml:space="preserve">
      Бұл ретте салық агенті орналасқан жері бойынша салық органына ұсынылатын есеп-қисапқа осы Кодекстің 218-бабының 3-тармағының талаптарына сәйкес келетін резидент емес салық төлеушінің резиденттілігін растайтын құжаттың нотариалды куәландырылған көшірмесін қоса беруге міндетті. </w:t>
      </w:r>
      <w:r>
        <w:br/>
      </w:r>
      <w:r>
        <w:rPr>
          <w:rFonts w:ascii="Times New Roman"/>
          <w:b w:val="false"/>
          <w:i w:val="false"/>
          <w:color w:val="000000"/>
          <w:sz w:val="28"/>
        </w:rPr>
        <w:t xml:space="preserve">
      11. Салық органы: </w:t>
      </w:r>
      <w:r>
        <w:br/>
      </w:r>
      <w:r>
        <w:rPr>
          <w:rFonts w:ascii="Times New Roman"/>
          <w:b w:val="false"/>
          <w:i w:val="false"/>
          <w:color w:val="000000"/>
          <w:sz w:val="28"/>
        </w:rPr>
        <w:t xml:space="preserve">
      1) шартты банк салымдарына орналастырылған; </w:t>
      </w:r>
      <w:r>
        <w:br/>
      </w:r>
      <w:r>
        <w:rPr>
          <w:rFonts w:ascii="Times New Roman"/>
          <w:b w:val="false"/>
          <w:i w:val="false"/>
          <w:color w:val="000000"/>
          <w:sz w:val="28"/>
        </w:rPr>
        <w:t xml:space="preserve">
      2) халықаралық шарттың ережелерін қолдануға құқығы бар резидент емеске төленген; </w:t>
      </w:r>
      <w:r>
        <w:br/>
      </w:r>
      <w:r>
        <w:rPr>
          <w:rFonts w:ascii="Times New Roman"/>
          <w:b w:val="false"/>
          <w:i w:val="false"/>
          <w:color w:val="000000"/>
          <w:sz w:val="28"/>
        </w:rPr>
        <w:t xml:space="preserve">
      3) мемлекеттік бюджетке аударылған табыс салығы сомасының есебін жүргізуге міндетті. </w:t>
      </w:r>
    </w:p>
    <w:p>
      <w:pPr>
        <w:spacing w:after="0"/>
        <w:ind w:left="0"/>
        <w:jc w:val="both"/>
      </w:pPr>
      <w:r>
        <w:rPr>
          <w:rFonts w:ascii="Times New Roman"/>
          <w:b/>
          <w:i w:val="false"/>
          <w:color w:val="000000"/>
          <w:sz w:val="28"/>
        </w:rPr>
        <w:t xml:space="preserve">      217-бап. Бюджеттен немесе шартты банк салымынан табыс </w:t>
      </w:r>
      <w:r>
        <w:br/>
      </w:r>
      <w:r>
        <w:rPr>
          <w:rFonts w:ascii="Times New Roman"/>
          <w:b w:val="false"/>
          <w:i w:val="false"/>
          <w:color w:val="000000"/>
          <w:sz w:val="28"/>
        </w:rPr>
        <w:t>
</w:t>
      </w:r>
      <w:r>
        <w:rPr>
          <w:rFonts w:ascii="Times New Roman"/>
          <w:b/>
          <w:i w:val="false"/>
          <w:color w:val="000000"/>
          <w:sz w:val="28"/>
        </w:rPr>
        <w:t xml:space="preserve">               салығын қайтару тәртібі </w:t>
      </w:r>
    </w:p>
    <w:p>
      <w:pPr>
        <w:spacing w:after="0"/>
        <w:ind w:left="0"/>
        <w:jc w:val="both"/>
      </w:pPr>
      <w:r>
        <w:rPr>
          <w:rFonts w:ascii="Times New Roman"/>
          <w:b w:val="false"/>
          <w:i w:val="false"/>
          <w:color w:val="000000"/>
          <w:sz w:val="28"/>
        </w:rPr>
        <w:t xml:space="preserve">      1. Резидент еместің мынадай: </w:t>
      </w:r>
      <w:r>
        <w:br/>
      </w:r>
      <w:r>
        <w:rPr>
          <w:rFonts w:ascii="Times New Roman"/>
          <w:b w:val="false"/>
          <w:i w:val="false"/>
          <w:color w:val="000000"/>
          <w:sz w:val="28"/>
        </w:rPr>
        <w:t xml:space="preserve">
      1) салық агенті Қазақстан Республикасының көздерінен алынған резидент еместің кірістерінен табыс салығын шартты банк салымына немесе мемлекеттік бюджетке аударған; </w:t>
      </w:r>
      <w:r>
        <w:br/>
      </w:r>
      <w:r>
        <w:rPr>
          <w:rFonts w:ascii="Times New Roman"/>
          <w:b w:val="false"/>
          <w:i w:val="false"/>
          <w:color w:val="000000"/>
          <w:sz w:val="28"/>
        </w:rPr>
        <w:t xml:space="preserve">
      2) резидент емес филиал, өкілдік арқылы Қазақстан Республикасында халықаралық шартқа сәйкес тұрақты мекеме құруға әкеп соқтырмайтын қызметті жүзеге асырған жағдайларда осы бапта белгіленген тәртіппен халықаралық шарттың ережелеріне сәйкес табыс салығын қайтарып алуға құқығы бар. </w:t>
      </w:r>
      <w:r>
        <w:br/>
      </w:r>
      <w:r>
        <w:rPr>
          <w:rFonts w:ascii="Times New Roman"/>
          <w:b w:val="false"/>
          <w:i w:val="false"/>
          <w:color w:val="000000"/>
          <w:sz w:val="28"/>
        </w:rPr>
        <w:t xml:space="preserve">
      Бұл ретте резидент емес осы Кодекстің 219-бабында айқындалған құжаттарды қоса бере отырып, уәкілетті орган белгілеген тәртіппен және нысан бойынша төленген табыс салығын қайтарып алуға арналған өтінішті (бұдан әрі осы Кодекстің осы бабының және 218-бабының мақсатында) салық органына ұсынуға міндетті. </w:t>
      </w:r>
      <w:r>
        <w:br/>
      </w:r>
      <w:r>
        <w:rPr>
          <w:rFonts w:ascii="Times New Roman"/>
          <w:b w:val="false"/>
          <w:i w:val="false"/>
          <w:color w:val="000000"/>
          <w:sz w:val="28"/>
        </w:rPr>
        <w:t xml:space="preserve">
      2. Өтінішті резидент емес салық органының орналасқан жері бойынша салық органына (уәкілетті органды қоспағанда) қатысы жөнінде жоғары тұрған болып табылатын салық органына ұсынады. </w:t>
      </w:r>
      <w:r>
        <w:br/>
      </w:r>
      <w:r>
        <w:rPr>
          <w:rFonts w:ascii="Times New Roman"/>
          <w:b w:val="false"/>
          <w:i w:val="false"/>
          <w:color w:val="000000"/>
          <w:sz w:val="28"/>
        </w:rPr>
        <w:t xml:space="preserve">
      Егер салық органы уәкілетті органға қатысы бойынша төмен тұрған болып табылатын салық органында тіркелген жағдайда өтінішті резидент емес көрсетілген салық органына ұсынады. </w:t>
      </w:r>
      <w:r>
        <w:br/>
      </w:r>
      <w:r>
        <w:rPr>
          <w:rFonts w:ascii="Times New Roman"/>
          <w:b w:val="false"/>
          <w:i w:val="false"/>
          <w:color w:val="000000"/>
          <w:sz w:val="28"/>
        </w:rPr>
        <w:t xml:space="preserve">
      3. Халықаралық шарттың талаптарын орындаған және ұзақ мерзімді келісім-шарттар бойынша жұмыстарды орындауды, қызметтер көрсетуді қоспағанда, Қазақстан Республикасында жұмыстарды орындаған, қызметтерді көрсеткен кезде резидент емес өтінішті Қазақстан Республикасында жұмыстарды орындау, қызметтер көрсету аяқталғаннан кейін ұсынады. </w:t>
      </w:r>
      <w:r>
        <w:br/>
      </w:r>
      <w:r>
        <w:rPr>
          <w:rFonts w:ascii="Times New Roman"/>
          <w:b w:val="false"/>
          <w:i w:val="false"/>
          <w:color w:val="000000"/>
          <w:sz w:val="28"/>
        </w:rPr>
        <w:t xml:space="preserve">
      4. Салық төлеуші өтінішті салық органына, егер халықаралық шартта өзгеше көзделмесе, табыс салығы сомасын шартты банк салымына орналастырған күннен бастап немесе табыс салығын мемлекеттік бюджетке аударған күннен бастап талап қою мерзімі өткеннен кешіктірмей ұсынады. </w:t>
      </w:r>
      <w:r>
        <w:br/>
      </w:r>
      <w:r>
        <w:rPr>
          <w:rFonts w:ascii="Times New Roman"/>
          <w:b w:val="false"/>
          <w:i w:val="false"/>
          <w:color w:val="000000"/>
          <w:sz w:val="28"/>
        </w:rPr>
        <w:t xml:space="preserve">
      Резидент емес ұзақ мерзімді келісім-шарттар бойынша өтінішті салық органына, егер халықаралық шартта өзгеше көзделмесе, талап қою мерзімі өткеннен кешіктірмей келісім-шарттың іс жүзінде орындалуына қарай ұсынады. </w:t>
      </w:r>
      <w:r>
        <w:br/>
      </w:r>
      <w:r>
        <w:rPr>
          <w:rFonts w:ascii="Times New Roman"/>
          <w:b w:val="false"/>
          <w:i w:val="false"/>
          <w:color w:val="000000"/>
          <w:sz w:val="28"/>
        </w:rPr>
        <w:t xml:space="preserve">
      5. Салық органы өтінішті резидент оны берген күннен бастап қырық бес күнтізбелік күн ішінде қарайды. </w:t>
      </w:r>
      <w:r>
        <w:br/>
      </w:r>
      <w:r>
        <w:rPr>
          <w:rFonts w:ascii="Times New Roman"/>
          <w:b w:val="false"/>
          <w:i w:val="false"/>
          <w:color w:val="000000"/>
          <w:sz w:val="28"/>
        </w:rPr>
        <w:t xml:space="preserve">
      6. Өтінішті қарау кезінде камералдық бақылау нәтижелері бойынша қателер анықталған жағдайда салық органы осы Кодекстің 610-бабына сәйкес резидент емеске жіберілген қателерді өз бетімен жою үшін хабарлама жібереді. </w:t>
      </w:r>
      <w:r>
        <w:br/>
      </w:r>
      <w:r>
        <w:rPr>
          <w:rFonts w:ascii="Times New Roman"/>
          <w:b w:val="false"/>
          <w:i w:val="false"/>
          <w:color w:val="000000"/>
          <w:sz w:val="28"/>
        </w:rPr>
        <w:t xml:space="preserve">
      Бұл ретте резидент еместің өтінішін қарау мерзімі анықталған қателерді жойғанға дейін тоқтатыла тұрады. </w:t>
      </w:r>
      <w:r>
        <w:br/>
      </w:r>
      <w:r>
        <w:rPr>
          <w:rFonts w:ascii="Times New Roman"/>
          <w:b w:val="false"/>
          <w:i w:val="false"/>
          <w:color w:val="000000"/>
          <w:sz w:val="28"/>
        </w:rPr>
        <w:t xml:space="preserve">
      7. Резидент еместің өтінішін қарау кезінде салық органы салық агентін оның талап қою мерзімі кезеңі ішінде өтінішті берген резидент еместің кірісінен төлем көзіндегі табыс салығын есептеу, ұстап қалу және аудару жөніндегі салық міндеттемелерін орындауы мәніне қарсы тексеруді жүргізеді. </w:t>
      </w:r>
      <w:r>
        <w:br/>
      </w:r>
      <w:r>
        <w:rPr>
          <w:rFonts w:ascii="Times New Roman"/>
          <w:b w:val="false"/>
          <w:i w:val="false"/>
          <w:color w:val="000000"/>
          <w:sz w:val="28"/>
        </w:rPr>
        <w:t xml:space="preserve">
      Көрсетілген тексеруді жүргізу барысында салық органы құжаттарды: </w:t>
      </w:r>
      <w:r>
        <w:br/>
      </w:r>
      <w:r>
        <w:rPr>
          <w:rFonts w:ascii="Times New Roman"/>
          <w:b w:val="false"/>
          <w:i w:val="false"/>
          <w:color w:val="000000"/>
          <w:sz w:val="28"/>
        </w:rPr>
        <w:t xml:space="preserve">
      1) резидент еместің кірістерінен төлем көзіндегі табыс салығын есептеу, ұстап қалу және аудару жөніндегі салық міндеттемелерін салық агентінің толық орындауы; </w:t>
      </w:r>
      <w:r>
        <w:br/>
      </w:r>
      <w:r>
        <w:rPr>
          <w:rFonts w:ascii="Times New Roman"/>
          <w:b w:val="false"/>
          <w:i w:val="false"/>
          <w:color w:val="000000"/>
          <w:sz w:val="28"/>
        </w:rPr>
        <w:t xml:space="preserve">
      2) ұсынылған келісім-шарттардың бір жобамен байланыстылығы, ұсынылған келісім-шарттардың басқа келісім-шартпен (келісім-шарттармен) бір жоба немесе байланысқан жобалар шеңберінде байланыстылығы; </w:t>
      </w:r>
      <w:r>
        <w:br/>
      </w:r>
      <w:r>
        <w:rPr>
          <w:rFonts w:ascii="Times New Roman"/>
          <w:b w:val="false"/>
          <w:i w:val="false"/>
          <w:color w:val="000000"/>
          <w:sz w:val="28"/>
        </w:rPr>
        <w:t xml:space="preserve">
      3) резидент еместің бұрын резиденттерге қызметтер көрсетуі, резидент еместің Қазақстан Республикасының аумағындағы қызметінің жүйелілігі; </w:t>
      </w:r>
      <w:r>
        <w:br/>
      </w:r>
      <w:r>
        <w:rPr>
          <w:rFonts w:ascii="Times New Roman"/>
          <w:b w:val="false"/>
          <w:i w:val="false"/>
          <w:color w:val="000000"/>
          <w:sz w:val="28"/>
        </w:rPr>
        <w:t xml:space="preserve">
      4) резидент еместе Қазақстан Республикасында тұрақты мекеменің болуы (болмауы); </w:t>
      </w:r>
      <w:r>
        <w:br/>
      </w:r>
      <w:r>
        <w:rPr>
          <w:rFonts w:ascii="Times New Roman"/>
          <w:b w:val="false"/>
          <w:i w:val="false"/>
          <w:color w:val="000000"/>
          <w:sz w:val="28"/>
        </w:rPr>
        <w:t xml:space="preserve">
      5) жұмыстарды, қызметтерді орындаудың іс жүзіндегі мерзімінің жұмыстарды, қызметтерді орындауға арналған келісім-шарттық (келісім-шарттарда) көзделген мерзімге сәйкестігі (бұл мәселе резидент емес-өтініш беруші жұмыстарды, қызметтерді Қазақстан Республикасының аумағында орындаған кезде қаралады); </w:t>
      </w:r>
      <w:r>
        <w:br/>
      </w:r>
      <w:r>
        <w:rPr>
          <w:rFonts w:ascii="Times New Roman"/>
          <w:b w:val="false"/>
          <w:i w:val="false"/>
          <w:color w:val="000000"/>
          <w:sz w:val="28"/>
        </w:rPr>
        <w:t xml:space="preserve">
      6) резидент емес-өтініш берушінің Қазақстан Республикасының заңды тұлғаларды мемлекеттік тіркеу және филиалдар мен өкілдіктерді есептік тіркеу туралы заңнамасына сәйкес әділет органдарында есептік тіркеуден өтуі; </w:t>
      </w:r>
      <w:r>
        <w:br/>
      </w:r>
      <w:r>
        <w:rPr>
          <w:rFonts w:ascii="Times New Roman"/>
          <w:b w:val="false"/>
          <w:i w:val="false"/>
          <w:color w:val="000000"/>
          <w:sz w:val="28"/>
        </w:rPr>
        <w:t xml:space="preserve">
      7) ұсынылған өтініштердің дұрыс толтырылуы; </w:t>
      </w:r>
      <w:r>
        <w:br/>
      </w:r>
      <w:r>
        <w:rPr>
          <w:rFonts w:ascii="Times New Roman"/>
          <w:b w:val="false"/>
          <w:i w:val="false"/>
          <w:color w:val="000000"/>
          <w:sz w:val="28"/>
        </w:rPr>
        <w:t xml:space="preserve">
      8) өтініштерде немесе резиденттікті растаушы құжаттарда шетелдік тұлғаның және шетелдік тұлғаның резиденттігін куәландыратын шет мемлекет құзыретті органының қолы және мөрінің болуы; </w:t>
      </w:r>
      <w:r>
        <w:br/>
      </w:r>
      <w:r>
        <w:rPr>
          <w:rFonts w:ascii="Times New Roman"/>
          <w:b w:val="false"/>
          <w:i w:val="false"/>
          <w:color w:val="000000"/>
          <w:sz w:val="28"/>
        </w:rPr>
        <w:t xml:space="preserve">
      9) салық агентінің орналасқан жері бойынша салық органдарында шартты банк салымы туралы шарттардың тіркелуінің болуы (бұл мәселе резидент еместер осындай шарттарды жасасқан кезде қаралады); </w:t>
      </w:r>
      <w:r>
        <w:br/>
      </w:r>
      <w:r>
        <w:rPr>
          <w:rFonts w:ascii="Times New Roman"/>
          <w:b w:val="false"/>
          <w:i w:val="false"/>
          <w:color w:val="000000"/>
          <w:sz w:val="28"/>
        </w:rPr>
        <w:t xml:space="preserve">
      10) оған қатысушылардың шартты банк салымы туралы шарттың талаптарын сақтауы (бұл мәселе резидент еместер осындай шартты жасасқан кезде қаралады) мәніне тексереді. </w:t>
      </w:r>
      <w:r>
        <w:br/>
      </w:r>
      <w:r>
        <w:rPr>
          <w:rFonts w:ascii="Times New Roman"/>
          <w:b w:val="false"/>
          <w:i w:val="false"/>
          <w:color w:val="000000"/>
          <w:sz w:val="28"/>
        </w:rPr>
        <w:t xml:space="preserve">
      8. Егер резидент еместің Қазақстан Республикасында өкілдігі немесе филиалы болған жағдайда, өтінішті қарайтын салық органы резидент еместі талап қою мерзімі кезеңінің ішінде оның салық міндеттемелерін орындауы не Қазақстан Республикасында тұрақты мекемесінің болуы не болмауы мәніне кешенді салықтық тексеру жүргізуге арналған сұрау салуды өкілдіктің немесе филиалдың орналасқан жері бойынша жіберуге міндетті. </w:t>
      </w:r>
      <w:r>
        <w:br/>
      </w:r>
      <w:r>
        <w:rPr>
          <w:rFonts w:ascii="Times New Roman"/>
          <w:b w:val="false"/>
          <w:i w:val="false"/>
          <w:color w:val="000000"/>
          <w:sz w:val="28"/>
        </w:rPr>
        <w:t xml:space="preserve">
      9. Салық агенті таратылған жағдайда салық органы резидент еместің резиденттік елінің құзыретті органына салық агенті мен резидент еместің өзара қарым-қатынастары туралы ақпарат беру туралы сұрау салу жіберуге міндетті. </w:t>
      </w:r>
      <w:r>
        <w:br/>
      </w:r>
      <w:r>
        <w:rPr>
          <w:rFonts w:ascii="Times New Roman"/>
          <w:b w:val="false"/>
          <w:i w:val="false"/>
          <w:color w:val="000000"/>
          <w:sz w:val="28"/>
        </w:rPr>
        <w:t xml:space="preserve">
      10. Осы Кодекстің 219-бабында белгіленген құжаттарды резидент емес ұсынбаған, не салық органы шет мемлекеттік құзыретті органына немесе Қазақстан Республикасының мемлекеттік органына қажетті ақпарат беру туралы сұрау салу жібермеген жағдайларда резидент еместің өтінішін қарау мерзімі көрсетілген құжаттарды, сұратылатын ақпаратты алғанға дейін тоқтатыла тұрады. </w:t>
      </w:r>
      <w:r>
        <w:br/>
      </w:r>
      <w:r>
        <w:rPr>
          <w:rFonts w:ascii="Times New Roman"/>
          <w:b w:val="false"/>
          <w:i w:val="false"/>
          <w:color w:val="000000"/>
          <w:sz w:val="28"/>
        </w:rPr>
        <w:t xml:space="preserve">
      11. Салық органы төлем көзінен ұсталатын табыс салығын қайтару туралы шешім қабылдаған кезде ұсынылған өтініште халықаралық шарттың ережелеріне сәйкес қайтарылуға жататын табыс салығының сомасы қойылады және өтініштің өзІ басшының қолымен және салық органының мөрімен куәландырылады. </w:t>
      </w:r>
      <w:r>
        <w:br/>
      </w:r>
      <w:r>
        <w:rPr>
          <w:rFonts w:ascii="Times New Roman"/>
          <w:b w:val="false"/>
          <w:i w:val="false"/>
          <w:color w:val="000000"/>
          <w:sz w:val="28"/>
        </w:rPr>
        <w:t xml:space="preserve">
      12. Табыс салығы мемлекеттік бюджетке төленген және салық органы резидент еместің пайдасына шешім қабылдаған жағдайда салық органы осы Кодекстің 605-бабында көзделген тәртіппен халықаралық шарттың ережелеріне сәйкес резидент еместің салық органы куәландырған өтінішінің негізінде резидент емеске табыс салығын мемлекеттік бюджеттен қайтаруды жүргізеді. </w:t>
      </w:r>
      <w:r>
        <w:br/>
      </w:r>
      <w:r>
        <w:rPr>
          <w:rFonts w:ascii="Times New Roman"/>
          <w:b w:val="false"/>
          <w:i w:val="false"/>
          <w:color w:val="000000"/>
          <w:sz w:val="28"/>
        </w:rPr>
        <w:t xml:space="preserve">
      13. Табыс салығы шартты банк салымына аударылған және салық органы резидент еместің пайдасына шешім қабылдаған жағдайда банк резидент емеске шартты банк салымынан табыс салығының өтініште көрсетілген сомасын және есептелген банк сыйақылары сомасын қайтаруды жүргізеді. Бұл ретте салық органы куәландырған өтінішті резидент емес банкке өздігінен ұсынады. </w:t>
      </w:r>
      <w:r>
        <w:br/>
      </w:r>
      <w:r>
        <w:rPr>
          <w:rFonts w:ascii="Times New Roman"/>
          <w:b w:val="false"/>
          <w:i w:val="false"/>
          <w:color w:val="000000"/>
          <w:sz w:val="28"/>
        </w:rPr>
        <w:t xml:space="preserve">
      14. Салық органы халықаралық шарт ережелерінің заңсыз қолданылғанын анықтаған кезде резидент емеске төлем көзінен ұсталған табыс салығын қайтарудан бас тарту туралы негізді шешім жіберіледі, ол басшының қолы қойылған салық органы хатының бланкісінде ресімделеді. </w:t>
      </w:r>
      <w:r>
        <w:br/>
      </w:r>
      <w:r>
        <w:rPr>
          <w:rFonts w:ascii="Times New Roman"/>
          <w:b w:val="false"/>
          <w:i w:val="false"/>
          <w:color w:val="000000"/>
          <w:sz w:val="28"/>
        </w:rPr>
        <w:t xml:space="preserve">
      15. Салық органының шешімі резидент емеске алғаны туралы хабарламасымен арнайы почтамен жіберіледі. </w:t>
      </w:r>
      <w:r>
        <w:br/>
      </w:r>
      <w:r>
        <w:rPr>
          <w:rFonts w:ascii="Times New Roman"/>
          <w:b w:val="false"/>
          <w:i w:val="false"/>
          <w:color w:val="000000"/>
          <w:sz w:val="28"/>
        </w:rPr>
        <w:t xml:space="preserve">
      16. Салық органының теріс шешіміне келіспеген жағдайда резидент еместің халықаралық шарт ережелерінің қолданылуының заңдылығы мәселесін қайтадан қарау туралы сұрау салумен уәкілетті органға мынадай мерзімде жүгінуге (қажет болған кезде резиденттік елінің құзыретті органын тарта отырып) құқығы бар: </w:t>
      </w:r>
      <w:r>
        <w:br/>
      </w:r>
      <w:r>
        <w:rPr>
          <w:rFonts w:ascii="Times New Roman"/>
          <w:b w:val="false"/>
          <w:i w:val="false"/>
          <w:color w:val="000000"/>
          <w:sz w:val="28"/>
        </w:rPr>
        <w:t xml:space="preserve">
      1) теріс шешім алынған күннен бастап тоқсан күнтізбелік күннің ішінде немесе </w:t>
      </w:r>
      <w:r>
        <w:br/>
      </w:r>
      <w:r>
        <w:rPr>
          <w:rFonts w:ascii="Times New Roman"/>
          <w:b w:val="false"/>
          <w:i w:val="false"/>
          <w:color w:val="000000"/>
          <w:sz w:val="28"/>
        </w:rPr>
        <w:t xml:space="preserve">
      2) шешім болмаған жағдайда өтініш берілген күннен бастап қырық бес күнтізбелік күн өткеннен кейін. </w:t>
      </w:r>
      <w:r>
        <w:br/>
      </w:r>
      <w:r>
        <w:rPr>
          <w:rFonts w:ascii="Times New Roman"/>
          <w:b w:val="false"/>
          <w:i w:val="false"/>
          <w:color w:val="000000"/>
          <w:sz w:val="28"/>
        </w:rPr>
        <w:t xml:space="preserve">
      Бұл ретте мұндай сұрау салудың көшірмесі теріс шешім қабылдаған салық органына ұсынылады. Сұрау салу осы Кодекстің 219-бабында белгіленген құжаттар қоса беріле отырып, еркін нысанда ресімделеді. </w:t>
      </w:r>
      <w:r>
        <w:br/>
      </w:r>
      <w:r>
        <w:rPr>
          <w:rFonts w:ascii="Times New Roman"/>
          <w:b w:val="false"/>
          <w:i w:val="false"/>
          <w:color w:val="000000"/>
          <w:sz w:val="28"/>
        </w:rPr>
        <w:t xml:space="preserve">
      17. Уәкілетті орган сұрау салу бойынша уәжді шешімді резидент емес сұрау салуды ұсынған күннен бастап қырық бес күнтізбелік күннен кешіктірілмейтін мерзімде шығаруға міндетті. </w:t>
      </w:r>
      <w:r>
        <w:br/>
      </w:r>
      <w:r>
        <w:rPr>
          <w:rFonts w:ascii="Times New Roman"/>
          <w:b w:val="false"/>
          <w:i w:val="false"/>
          <w:color w:val="000000"/>
          <w:sz w:val="28"/>
        </w:rPr>
        <w:t xml:space="preserve">
      Уәкілетті орган төлем көзінен ұсталған табыс салығын қайтару туралы шешім қабылдаған кезде ұсынылған өтінішке халықаралық шарттың ережелеріне сәйкес қайтарылуға жататын табыс салығының сомасы қойылады, және өтініштің өзі басшының қолымен және уәкілетті органның мөрімен куәландырылады. </w:t>
      </w:r>
      <w:r>
        <w:br/>
      </w:r>
      <w:r>
        <w:rPr>
          <w:rFonts w:ascii="Times New Roman"/>
          <w:b w:val="false"/>
          <w:i w:val="false"/>
          <w:color w:val="000000"/>
          <w:sz w:val="28"/>
        </w:rPr>
        <w:t xml:space="preserve">
      18. Егер резидент емес Қазақстан Республикасында кірістерге салық салу тиісті халықаралық шарттың ережелеріне қайшы келеді деп санаса, ол шет мемлекеттің құзыретті органына халықаралық шарттың өз кірістеріне салық салуға қатысты ережелерінің қолданылуының заңдылығы туралы мәселені қарау туралы өтінішпен жүгінуге құқылы. </w:t>
      </w:r>
      <w:r>
        <w:br/>
      </w:r>
      <w:r>
        <w:rPr>
          <w:rFonts w:ascii="Times New Roman"/>
          <w:b w:val="false"/>
          <w:i w:val="false"/>
          <w:color w:val="000000"/>
          <w:sz w:val="28"/>
        </w:rPr>
        <w:t xml:space="preserve">
      Бұл ретте резидент емес шет мемлекеттің құзыретті органына талап қою мерзімі ішінде Қазақстан Республикасының сотына жүгінгенге дейін Қазақстан Республикасының уәкілетті органымен өзара келісу рәсімін жүргізу туралы сұрау салумен жүгінуге тиіс. </w:t>
      </w:r>
      <w:r>
        <w:br/>
      </w:r>
      <w:r>
        <w:rPr>
          <w:rFonts w:ascii="Times New Roman"/>
          <w:b w:val="false"/>
          <w:i w:val="false"/>
          <w:color w:val="000000"/>
          <w:sz w:val="28"/>
        </w:rPr>
        <w:t xml:space="preserve">
      19. Уәкілетті органның халықаралық шарттың ережелерін Қазақстан Республикасындағы көздерден алынатын резидент еместің кірісіне қолдану мәселесі жөнінде Қазақстан Республикасы сотының шешімі болған кезде шет мемлекеттің құзыретті органымен өзара келісу рәсімін жүргізуге құқығы жоқ. </w:t>
      </w:r>
    </w:p>
    <w:p>
      <w:pPr>
        <w:spacing w:after="0"/>
        <w:ind w:left="0"/>
        <w:jc w:val="both"/>
      </w:pPr>
      <w:r>
        <w:rPr>
          <w:rFonts w:ascii="Times New Roman"/>
          <w:b/>
          <w:i w:val="false"/>
          <w:color w:val="000000"/>
          <w:sz w:val="28"/>
        </w:rPr>
        <w:t xml:space="preserve">      218-бап. Табыс салығын шартты банк салымынан бюджетке </w:t>
      </w:r>
      <w:r>
        <w:br/>
      </w:r>
      <w:r>
        <w:rPr>
          <w:rFonts w:ascii="Times New Roman"/>
          <w:b w:val="false"/>
          <w:i w:val="false"/>
          <w:color w:val="000000"/>
          <w:sz w:val="28"/>
        </w:rPr>
        <w:t>
</w:t>
      </w:r>
      <w:r>
        <w:rPr>
          <w:rFonts w:ascii="Times New Roman"/>
          <w:b/>
          <w:i w:val="false"/>
          <w:color w:val="000000"/>
          <w:sz w:val="28"/>
        </w:rPr>
        <w:t xml:space="preserve">               аудару тәртібі </w:t>
      </w:r>
    </w:p>
    <w:p>
      <w:pPr>
        <w:spacing w:after="0"/>
        <w:ind w:left="0"/>
        <w:jc w:val="both"/>
      </w:pPr>
      <w:r>
        <w:rPr>
          <w:rFonts w:ascii="Times New Roman"/>
          <w:b w:val="false"/>
          <w:i w:val="false"/>
          <w:color w:val="000000"/>
          <w:sz w:val="28"/>
        </w:rPr>
        <w:t xml:space="preserve">      1. Салық органы резидент емес өтініш бойынша теріс шешім алған күннен бастап тоқсан күнтізбелік күн өткеннен кейін және осы Кодекстің 217-бабының 16-тармағында көрсетілген резидент еместің уәкілетті органға сұрау салуының көшірмесін алмаған жағдайда банкке өтініште көрсетілген және шартты банк салымында орналастырылған салық сомасын бюджетке аудару туралы инкассалық өкім жіберуге міндетті. </w:t>
      </w:r>
      <w:r>
        <w:br/>
      </w:r>
      <w:r>
        <w:rPr>
          <w:rFonts w:ascii="Times New Roman"/>
          <w:b w:val="false"/>
          <w:i w:val="false"/>
          <w:color w:val="000000"/>
          <w:sz w:val="28"/>
        </w:rPr>
        <w:t xml:space="preserve">
      2. Резидент емес талап қою мерзімі ішінде салық органына өтініш ұсынбаған жағдайда салық органы жоғарыда көрсетілген мерзім өткеннен кейін он бес күнтізбелік күннің ішінде банкке шартты банк салымына орналастырылған салық сомасын бюджетке аудару туралы инкассалық өкім жіберуге міндетті. </w:t>
      </w:r>
      <w:r>
        <w:br/>
      </w:r>
      <w:r>
        <w:rPr>
          <w:rFonts w:ascii="Times New Roman"/>
          <w:b w:val="false"/>
          <w:i w:val="false"/>
          <w:color w:val="000000"/>
          <w:sz w:val="28"/>
        </w:rPr>
        <w:t xml:space="preserve">
      3. Салық органы инкассалық өкіммен бір мезгілде банкке резидент еместің табыс салығы шартты банк салымына орналастырылған сәттен бастап есептелген банк сыйақыларының сомасы туралы сұрау салуды ол бюджетке аударылғанға дейін уәкілетті орган белгілеген тәртіппен және нысан бойынша жібереді. </w:t>
      </w:r>
      <w:r>
        <w:br/>
      </w:r>
      <w:r>
        <w:rPr>
          <w:rFonts w:ascii="Times New Roman"/>
          <w:b w:val="false"/>
          <w:i w:val="false"/>
          <w:color w:val="000000"/>
          <w:sz w:val="28"/>
        </w:rPr>
        <w:t xml:space="preserve">
      4. Банк сұрау салу алынған күннен бастап екі күнтізбелік күннің ішінде салық органына банк сыйақыларының есептелген сомасы туралы мәліметтерді жіберуге міндетті. </w:t>
      </w:r>
      <w:r>
        <w:br/>
      </w:r>
      <w:r>
        <w:rPr>
          <w:rFonts w:ascii="Times New Roman"/>
          <w:b w:val="false"/>
          <w:i w:val="false"/>
          <w:color w:val="000000"/>
          <w:sz w:val="28"/>
        </w:rPr>
        <w:t xml:space="preserve">
      5. Салық органы банк сыйақыларының есептелген сомасы туралы мәліметтерді алғаннан кейін екі күнтізбелік күннің ішінде банкке банк сыйақылары сомасын бюджетке өндіріп алуға арналған инкассалық өкімді жіберуге міндетті. </w:t>
      </w:r>
      <w:r>
        <w:br/>
      </w:r>
      <w:r>
        <w:rPr>
          <w:rFonts w:ascii="Times New Roman"/>
          <w:b w:val="false"/>
          <w:i w:val="false"/>
          <w:color w:val="000000"/>
          <w:sz w:val="28"/>
        </w:rPr>
        <w:t xml:space="preserve">
      6. Банк инкассалық өкім алынған күннен кейінгі бір операциялық күннен кешіктірмей шартты банк салымына орналастырылған табыс салығының сомасын және есептелген банк сыйақыларын бюджетке аударуға міндетті. </w:t>
      </w:r>
      <w:r>
        <w:br/>
      </w:r>
      <w:r>
        <w:rPr>
          <w:rFonts w:ascii="Times New Roman"/>
          <w:b w:val="false"/>
          <w:i w:val="false"/>
          <w:color w:val="000000"/>
          <w:sz w:val="28"/>
        </w:rPr>
        <w:t xml:space="preserve">
      7. Банктің кінәсінен болған шартты банк салымы туралы шарттың талаптары бұзылған және табыс салығының ұсталған сомасы бюджетке уақтылы аударылмаған кезде банк Қазақстан Республикасының заңнамасына сәйкес жауаптылықта болады. </w:t>
      </w:r>
      <w:r>
        <w:br/>
      </w:r>
      <w:r>
        <w:rPr>
          <w:rFonts w:ascii="Times New Roman"/>
          <w:b w:val="false"/>
          <w:i w:val="false"/>
          <w:color w:val="000000"/>
          <w:sz w:val="28"/>
        </w:rPr>
        <w:t xml:space="preserve">
      8. Шартты банк салымына орналастырылған табыс салығын бюджетке аудару жөніндегі міндеттемелерді банктің орындауы мүмкін болмаған жағдайда төлем көзіндегі табыс салығын, банк сыйақыларын және мемлекеттік бюджетке салықты уақтылы аудармағаны үшін айыппұл санкцияларын аудару жөніндегі міндеттеме салық агентіне жүктеледі. </w:t>
      </w:r>
    </w:p>
    <w:p>
      <w:pPr>
        <w:spacing w:after="0"/>
        <w:ind w:left="0"/>
        <w:jc w:val="both"/>
      </w:pPr>
      <w:r>
        <w:rPr>
          <w:rFonts w:ascii="Times New Roman"/>
          <w:b/>
          <w:i w:val="false"/>
          <w:color w:val="000000"/>
          <w:sz w:val="28"/>
        </w:rPr>
        <w:t xml:space="preserve">      219-бап. Резиденттікті растайтын құжатқа және төленген </w:t>
      </w:r>
      <w:r>
        <w:br/>
      </w:r>
      <w:r>
        <w:rPr>
          <w:rFonts w:ascii="Times New Roman"/>
          <w:b w:val="false"/>
          <w:i w:val="false"/>
          <w:color w:val="000000"/>
          <w:sz w:val="28"/>
        </w:rPr>
        <w:t>
</w:t>
      </w:r>
      <w:r>
        <w:rPr>
          <w:rFonts w:ascii="Times New Roman"/>
          <w:b/>
          <w:i w:val="false"/>
          <w:color w:val="000000"/>
          <w:sz w:val="28"/>
        </w:rPr>
        <w:t xml:space="preserve">               табыс салығын халықаралық шарт негізінде </w:t>
      </w:r>
      <w:r>
        <w:br/>
      </w:r>
      <w:r>
        <w:rPr>
          <w:rFonts w:ascii="Times New Roman"/>
          <w:b w:val="false"/>
          <w:i w:val="false"/>
          <w:color w:val="000000"/>
          <w:sz w:val="28"/>
        </w:rPr>
        <w:t>
</w:t>
      </w:r>
      <w:r>
        <w:rPr>
          <w:rFonts w:ascii="Times New Roman"/>
          <w:b/>
          <w:i w:val="false"/>
          <w:color w:val="000000"/>
          <w:sz w:val="28"/>
        </w:rPr>
        <w:t xml:space="preserve">               бюджеттен немесе шартты банк салымынан </w:t>
      </w:r>
      <w:r>
        <w:br/>
      </w:r>
      <w:r>
        <w:rPr>
          <w:rFonts w:ascii="Times New Roman"/>
          <w:b w:val="false"/>
          <w:i w:val="false"/>
          <w:color w:val="000000"/>
          <w:sz w:val="28"/>
        </w:rPr>
        <w:t>
</w:t>
      </w:r>
      <w:r>
        <w:rPr>
          <w:rFonts w:ascii="Times New Roman"/>
          <w:b/>
          <w:i w:val="false"/>
          <w:color w:val="000000"/>
          <w:sz w:val="28"/>
        </w:rPr>
        <w:t xml:space="preserve">               қайтаруға арналған салық өтінішіне қойылатын </w:t>
      </w:r>
      <w:r>
        <w:br/>
      </w:r>
      <w:r>
        <w:rPr>
          <w:rFonts w:ascii="Times New Roman"/>
          <w:b w:val="false"/>
          <w:i w:val="false"/>
          <w:color w:val="000000"/>
          <w:sz w:val="28"/>
        </w:rPr>
        <w:t>
</w:t>
      </w:r>
      <w:r>
        <w:rPr>
          <w:rFonts w:ascii="Times New Roman"/>
          <w:b/>
          <w:i w:val="false"/>
          <w:color w:val="000000"/>
          <w:sz w:val="28"/>
        </w:rPr>
        <w:t xml:space="preserve">               талаптар </w:t>
      </w:r>
    </w:p>
    <w:p>
      <w:pPr>
        <w:spacing w:after="0"/>
        <w:ind w:left="0"/>
        <w:jc w:val="both"/>
      </w:pPr>
      <w:r>
        <w:rPr>
          <w:rFonts w:ascii="Times New Roman"/>
          <w:b w:val="false"/>
          <w:i w:val="false"/>
          <w:color w:val="000000"/>
          <w:sz w:val="28"/>
        </w:rPr>
        <w:t xml:space="preserve">      1. Осы Кодекстің 218-бабы қолданылған жағдайда уәкілетті орган белгілеген нысан бойынша төленген табыс салығын халықаралық шарт негізінде бюджеттен немесе шартты банк салымынан қайтаруға арналған салық өтінішін тиісті салық органы мыналар болған кезде қабылдайды: </w:t>
      </w:r>
      <w:r>
        <w:br/>
      </w:r>
      <w:r>
        <w:rPr>
          <w:rFonts w:ascii="Times New Roman"/>
          <w:b w:val="false"/>
          <w:i w:val="false"/>
          <w:color w:val="000000"/>
          <w:sz w:val="28"/>
        </w:rPr>
        <w:t xml:space="preserve">
      1) жұмыстарды орындауға, қызметтер көрсетуге арналған немесе өзге де мақсаттарға арналған келісім-шарттардың (шарттардың, келісімдердің) нотариалды куәландырылған көшірмелері; </w:t>
      </w:r>
      <w:r>
        <w:br/>
      </w:r>
      <w:r>
        <w:rPr>
          <w:rFonts w:ascii="Times New Roman"/>
          <w:b w:val="false"/>
          <w:i w:val="false"/>
          <w:color w:val="000000"/>
          <w:sz w:val="28"/>
        </w:rPr>
        <w:t xml:space="preserve">
      2) құрылтайшыларды (қатысушыларды) және заңды тұлға-резидент еместің мажоритарлық акционерлерін көрсетумен құжаттардың (құрылтайшылық құжаттардың не сауда тізілімі үзіндісінің) нотариалды куәландырылған көшірмелері; </w:t>
      </w:r>
      <w:r>
        <w:br/>
      </w:r>
      <w:r>
        <w:rPr>
          <w:rFonts w:ascii="Times New Roman"/>
          <w:b w:val="false"/>
          <w:i w:val="false"/>
          <w:color w:val="000000"/>
          <w:sz w:val="28"/>
        </w:rPr>
        <w:t xml:space="preserve">
      3) алынған кірістер мен ұстап қалынған (төленген) салықтар сомасын растайтын бухгалтерлік құжаттардың көшірмелері; </w:t>
      </w:r>
      <w:r>
        <w:br/>
      </w:r>
      <w:r>
        <w:rPr>
          <w:rFonts w:ascii="Times New Roman"/>
          <w:b w:val="false"/>
          <w:i w:val="false"/>
          <w:color w:val="000000"/>
          <w:sz w:val="28"/>
        </w:rPr>
        <w:t xml:space="preserve">
      4) резиденттік мемлекетінің құзыретті немесе уәкілетті органы берген резиденттікті растайтын құжат немесе оның нотариалды куәландырылған көшірмесі. Бұл ретте осы тараудың мақсаттары үшін резидент емес өзінің резиденттік еліндегі тіркеу деректері өзгерген жағдайда осы тарауда белгіленген тәртіппен өзгертілген деректерді ескере отырып, резиденттікті растайтын құжатты немесе оның нотариалды куәландырылған көшірмесін қайталап ұсынуға міндетті. </w:t>
      </w:r>
      <w:r>
        <w:br/>
      </w:r>
      <w:r>
        <w:rPr>
          <w:rFonts w:ascii="Times New Roman"/>
          <w:b w:val="false"/>
          <w:i w:val="false"/>
          <w:color w:val="000000"/>
          <w:sz w:val="28"/>
        </w:rPr>
        <w:t xml:space="preserve">
      2. Егер резидент емес депозитарлық қолхаттардың базалық активі болып табылатын акциялар бойынша алынған кірістерден халықаралық шарт негізінде бюджеттен немесе шартты банк салымынан төленген табыс салығын қайтаруға арналған салық өтінішін берген жағдайда, өтінішке мынадай құжаттар қоса беріледі: </w:t>
      </w:r>
      <w:r>
        <w:br/>
      </w:r>
      <w:r>
        <w:rPr>
          <w:rFonts w:ascii="Times New Roman"/>
          <w:b w:val="false"/>
          <w:i w:val="false"/>
          <w:color w:val="000000"/>
          <w:sz w:val="28"/>
        </w:rPr>
        <w:t xml:space="preserve">
      1) мыналарды: </w:t>
      </w:r>
      <w:r>
        <w:br/>
      </w:r>
      <w:r>
        <w:rPr>
          <w:rFonts w:ascii="Times New Roman"/>
          <w:b w:val="false"/>
          <w:i w:val="false"/>
          <w:color w:val="000000"/>
          <w:sz w:val="28"/>
        </w:rPr>
        <w:t xml:space="preserve">
      резидент еместің тегін, атын, әкесінің атын (ол болған кезде); </w:t>
      </w:r>
      <w:r>
        <w:br/>
      </w:r>
      <w:r>
        <w:rPr>
          <w:rFonts w:ascii="Times New Roman"/>
          <w:b w:val="false"/>
          <w:i w:val="false"/>
          <w:color w:val="000000"/>
          <w:sz w:val="28"/>
        </w:rPr>
        <w:t xml:space="preserve">
      депозитарлық қолхаттардың саны мен түрі туралы ақпаратты; </w:t>
      </w:r>
      <w:r>
        <w:br/>
      </w:r>
      <w:r>
        <w:rPr>
          <w:rFonts w:ascii="Times New Roman"/>
          <w:b w:val="false"/>
          <w:i w:val="false"/>
          <w:color w:val="000000"/>
          <w:sz w:val="28"/>
        </w:rPr>
        <w:t xml:space="preserve">
      резидент еместің жеке басын куәландыратын құжаттың атауын және деректемелерін (жеке тұлға үшін), резидент еместің мемлекеттік тіркелу нөмірін және күнін (заңды тұлға үшін) қамтитын "Бағалы қағаздардың орталық депозитарийі" АҚ-тан алынған шот үзіндісі; </w:t>
      </w:r>
      <w:r>
        <w:br/>
      </w:r>
      <w:r>
        <w:rPr>
          <w:rFonts w:ascii="Times New Roman"/>
          <w:b w:val="false"/>
          <w:i w:val="false"/>
          <w:color w:val="000000"/>
          <w:sz w:val="28"/>
        </w:rPr>
        <w:t xml:space="preserve">
      2) депозитарлық қолхаттардың базалық активі болып табылатын акциялар эмитенті акционерлері жалпы жиналысының бір акция есебінен дивидендтің мөлшерін және дивидендтер алу құқығы бар акционерлердің тізімі жасалған күнді көрсете отырып белгілі бір кезең ішінде дивидендтер төлеу туралы шешімі; </w:t>
      </w:r>
      <w:r>
        <w:br/>
      </w:r>
      <w:r>
        <w:rPr>
          <w:rFonts w:ascii="Times New Roman"/>
          <w:b w:val="false"/>
          <w:i w:val="false"/>
          <w:color w:val="000000"/>
          <w:sz w:val="28"/>
        </w:rPr>
        <w:t xml:space="preserve">
      3) келіп түскен дивидендтердің сомалары бойынша валюта шотынан үзінділер; </w:t>
      </w:r>
      <w:r>
        <w:br/>
      </w:r>
      <w:r>
        <w:rPr>
          <w:rFonts w:ascii="Times New Roman"/>
          <w:b w:val="false"/>
          <w:i w:val="false"/>
          <w:color w:val="000000"/>
          <w:sz w:val="28"/>
        </w:rPr>
        <w:t xml:space="preserve">
      4) осы баптың 4-тармағы талаптарына сәйкес келетін осындай резидент еместің резиденттігін растайтын құжат. </w:t>
      </w:r>
      <w:r>
        <w:br/>
      </w:r>
      <w:r>
        <w:rPr>
          <w:rFonts w:ascii="Times New Roman"/>
          <w:b w:val="false"/>
          <w:i w:val="false"/>
          <w:color w:val="000000"/>
          <w:sz w:val="28"/>
        </w:rPr>
        <w:t xml:space="preserve">
      3. Егер осы баптың 1 және 2-тармақтарында көрсетілген құжаттар шет тілінде жасалған жағдайда, резидент емес олардың мемлекеттік немесе орыс тіліндегі нотариалды куәландырылған аудармасын қоса беруге міндетті. </w:t>
      </w:r>
      <w:r>
        <w:br/>
      </w:r>
      <w:r>
        <w:rPr>
          <w:rFonts w:ascii="Times New Roman"/>
          <w:b w:val="false"/>
          <w:i w:val="false"/>
          <w:color w:val="000000"/>
          <w:sz w:val="28"/>
        </w:rPr>
        <w:t xml:space="preserve">
      4. Осы тараудың ережелерін қолдану мақсатында шетелдік тұлғаның резиденттігін растайтын құжат шетелдік тұлға-кіріс аушының Қазақстан Республикасы халықаралық шарт жасасқан мемлекеттің резиденті болып табылатындығын растайтын ресми құжат болып табылады. Мұндай құжатты резиденті шетелдік тұлға-кіріс алушы болып табылатын шет мемлекеттің құзыретті органы куәландырады. </w:t>
      </w:r>
      <w:r>
        <w:br/>
      </w:r>
      <w:r>
        <w:rPr>
          <w:rFonts w:ascii="Times New Roman"/>
          <w:b w:val="false"/>
          <w:i w:val="false"/>
          <w:color w:val="000000"/>
          <w:sz w:val="28"/>
        </w:rPr>
        <w:t xml:space="preserve">
      Бұл ретте резидент еместің резиденттігін куәландырған органның қолтаңбасы мен мөрі (резиденттікті растайтын құжат), сондай-ақ резиденттікті растайтын құжаттың нотариаландырылған көшірмесі ұсынылған жағдайда шетелдік нотариустың қолы мен мөрі Қазақстан Республикасының заңнамасында немесе тараптарының бірі Қазақстан Республикасы болып табылатын халықаралық шартта белгіленген тәртіппен дипломатиялық немесе консулдық заңдастыруға жатады. </w:t>
      </w:r>
    </w:p>
    <w:p>
      <w:pPr>
        <w:spacing w:after="0"/>
        <w:ind w:left="0"/>
        <w:jc w:val="both"/>
      </w:pPr>
      <w:r>
        <w:rPr>
          <w:rFonts w:ascii="Times New Roman"/>
          <w:b/>
          <w:i w:val="false"/>
          <w:color w:val="000000"/>
          <w:sz w:val="28"/>
        </w:rPr>
        <w:t xml:space="preserve">      220-бап. Қазақстан Республикасындағы көздерден алынған </w:t>
      </w:r>
      <w:r>
        <w:br/>
      </w:r>
      <w:r>
        <w:rPr>
          <w:rFonts w:ascii="Times New Roman"/>
          <w:b w:val="false"/>
          <w:i w:val="false"/>
          <w:color w:val="000000"/>
          <w:sz w:val="28"/>
        </w:rPr>
        <w:t>
</w:t>
      </w:r>
      <w:r>
        <w:rPr>
          <w:rFonts w:ascii="Times New Roman"/>
          <w:b/>
          <w:i w:val="false"/>
          <w:color w:val="000000"/>
          <w:sz w:val="28"/>
        </w:rPr>
        <w:t xml:space="preserve">               кірістердің және ұстап қалынған (төленген) </w:t>
      </w:r>
      <w:r>
        <w:br/>
      </w:r>
      <w:r>
        <w:rPr>
          <w:rFonts w:ascii="Times New Roman"/>
          <w:b w:val="false"/>
          <w:i w:val="false"/>
          <w:color w:val="000000"/>
          <w:sz w:val="28"/>
        </w:rPr>
        <w:t>
</w:t>
      </w:r>
      <w:r>
        <w:rPr>
          <w:rFonts w:ascii="Times New Roman"/>
          <w:b/>
          <w:i w:val="false"/>
          <w:color w:val="000000"/>
          <w:sz w:val="28"/>
        </w:rPr>
        <w:t xml:space="preserve">               салықтардың сомасы туралы анықтама </w:t>
      </w:r>
    </w:p>
    <w:p>
      <w:pPr>
        <w:spacing w:after="0"/>
        <w:ind w:left="0"/>
        <w:jc w:val="both"/>
      </w:pPr>
      <w:r>
        <w:rPr>
          <w:rFonts w:ascii="Times New Roman"/>
          <w:b w:val="false"/>
          <w:i w:val="false"/>
          <w:color w:val="000000"/>
          <w:sz w:val="28"/>
        </w:rPr>
        <w:t xml:space="preserve">      1. Резидент еместің резиденттік елінде Қазақстан Республикасында төленген салықтарды есепке алу немесе Қазақстан Республикасындағы көздерден алынған кірістерді есептен шығару мақсатында Қазақстан Республикасындағы көздерден алынған кірістердің және ұстап қалынған (төленген) салықтардың сомасы туралы салық органынан анықтама алуға құқығы бар. </w:t>
      </w:r>
      <w:r>
        <w:br/>
      </w:r>
      <w:r>
        <w:rPr>
          <w:rFonts w:ascii="Times New Roman"/>
          <w:b w:val="false"/>
          <w:i w:val="false"/>
          <w:color w:val="000000"/>
          <w:sz w:val="28"/>
        </w:rPr>
        <w:t xml:space="preserve">
      2. Қазақстан Республикасындағы көздерден алынған кірістердің және ұстап қалынған (төленген) салықтардың сомасы туралы анықтаманы алу үшін резидент емес салық өтінішін төменде көрсетілген салық органына ұсынуға міндетті: </w:t>
      </w:r>
      <w:r>
        <w:br/>
      </w:r>
      <w:r>
        <w:rPr>
          <w:rFonts w:ascii="Times New Roman"/>
          <w:b w:val="false"/>
          <w:i w:val="false"/>
          <w:color w:val="000000"/>
          <w:sz w:val="28"/>
        </w:rPr>
        <w:t xml:space="preserve">
      1) Қазақстан Республикасындағы қызметін тұрақты мекеме құрмастан жүзеге асыратын заңды тұлға-резидент емес - салық агенті орналасқан жер бойынша; </w:t>
      </w:r>
      <w:r>
        <w:br/>
      </w:r>
      <w:r>
        <w:rPr>
          <w:rFonts w:ascii="Times New Roman"/>
          <w:b w:val="false"/>
          <w:i w:val="false"/>
          <w:color w:val="000000"/>
          <w:sz w:val="28"/>
        </w:rPr>
        <w:t xml:space="preserve">
      2) Қазақстан Республикасындағы қызметін тұрақты мекеме арқылы жүзеге асыратын заңды тұлға-резидент емес - тұрақты мекеме орналасқан жер бойынша; </w:t>
      </w:r>
      <w:r>
        <w:br/>
      </w:r>
      <w:r>
        <w:rPr>
          <w:rFonts w:ascii="Times New Roman"/>
          <w:b w:val="false"/>
          <w:i w:val="false"/>
          <w:color w:val="000000"/>
          <w:sz w:val="28"/>
        </w:rPr>
        <w:t xml:space="preserve">
      3) шетелдік азамат немесе азаматтығы жоқ тұлға - салық агенті орналасқан жер бойынша; </w:t>
      </w:r>
      <w:r>
        <w:br/>
      </w:r>
      <w:r>
        <w:rPr>
          <w:rFonts w:ascii="Times New Roman"/>
          <w:b w:val="false"/>
          <w:i w:val="false"/>
          <w:color w:val="000000"/>
          <w:sz w:val="28"/>
        </w:rPr>
        <w:t xml:space="preserve">
      4) Қазақстан Республикасындағы көздерден алынған кірістерден салықтарды өз бетімен төлейтін шетелдік азамат немесе азаматтығы жоқ тұлға - Қазақстан Республикасында орналасқан жері бойынша. </w:t>
      </w:r>
      <w:r>
        <w:br/>
      </w:r>
      <w:r>
        <w:rPr>
          <w:rFonts w:ascii="Times New Roman"/>
          <w:b w:val="false"/>
          <w:i w:val="false"/>
          <w:color w:val="000000"/>
          <w:sz w:val="28"/>
        </w:rPr>
        <w:t xml:space="preserve">
      3. Қазақстан Республикасындағы көздерден алынған кірістердің және ұстап қалынған (төленген) салықтардың сомасы туралы анықтаманы салық органы мынадай: </w:t>
      </w:r>
      <w:r>
        <w:br/>
      </w:r>
      <w:r>
        <w:rPr>
          <w:rFonts w:ascii="Times New Roman"/>
          <w:b w:val="false"/>
          <w:i w:val="false"/>
          <w:color w:val="000000"/>
          <w:sz w:val="28"/>
        </w:rPr>
        <w:t xml:space="preserve">
      салық өтініші берілген және </w:t>
      </w:r>
      <w:r>
        <w:br/>
      </w:r>
      <w:r>
        <w:rPr>
          <w:rFonts w:ascii="Times New Roman"/>
          <w:b w:val="false"/>
          <w:i w:val="false"/>
          <w:color w:val="000000"/>
          <w:sz w:val="28"/>
        </w:rPr>
        <w:t xml:space="preserve">
      резидент емес және/немесе салық агенті резидент еместің есептелген кірістерінің және төлеуге жататын салықтардың сомасы көрсетілген салық есептілігінің тиісті нысаны ұсынылған күндердің ең кейінгі күнінен бастап он бес күнтізбелік күннен кешіктірмей береді. </w:t>
      </w:r>
      <w:r>
        <w:br/>
      </w:r>
      <w:r>
        <w:rPr>
          <w:rFonts w:ascii="Times New Roman"/>
          <w:b w:val="false"/>
          <w:i w:val="false"/>
          <w:color w:val="000000"/>
          <w:sz w:val="28"/>
        </w:rPr>
        <w:t xml:space="preserve">
      4. Салық төлеуші өтінішінің деректері салық төлеушінің және/немесе салық агентінің салық есептілігі нысандарында көрсетілген деректерге сәйкессіздігі анықталған кезде, сондай-ақ салық төлеу болмаған немесе осы Кодексте белгіленген өтініш беруші-резидент еместің кірісінен салық аударылған күні резидент еместің кірісінен салық төлеу бойынша салық агентінде салық берешегі болған жағдайда салық органы резидент емеске анықтама беруден жазбаша бас тартуды жібереді. </w:t>
      </w:r>
      <w:r>
        <w:br/>
      </w:r>
      <w:r>
        <w:rPr>
          <w:rFonts w:ascii="Times New Roman"/>
          <w:b w:val="false"/>
          <w:i w:val="false"/>
          <w:color w:val="000000"/>
          <w:sz w:val="28"/>
        </w:rPr>
        <w:t xml:space="preserve">
      5. Резидент емес салық өтінішін бермеген жағдайда Қазақстан Республикасындағы көздерден алынған кірістердің және ұстап қалынған (төленген) салықтардың сомасы туралы анықтаманы салық органы бермейді. </w:t>
      </w:r>
      <w:r>
        <w:br/>
      </w:r>
      <w:r>
        <w:rPr>
          <w:rFonts w:ascii="Times New Roman"/>
          <w:b w:val="false"/>
          <w:i w:val="false"/>
          <w:color w:val="000000"/>
          <w:sz w:val="28"/>
        </w:rPr>
        <w:t xml:space="preserve">
      6. Салық органы уәкілетті орган белгілеген нысан бойынша анықтамаларды тіркеу журналын жүргізуге міндетті. </w:t>
      </w:r>
    </w:p>
    <w:p>
      <w:pPr>
        <w:spacing w:after="0"/>
        <w:ind w:left="0"/>
        <w:jc w:val="left"/>
      </w:pPr>
      <w:r>
        <w:rPr>
          <w:rFonts w:ascii="Times New Roman"/>
          <w:b/>
          <w:i w:val="false"/>
          <w:color w:val="000000"/>
        </w:rPr>
        <w:t xml:space="preserve"> 30-тарау. Резиденттердің сыртқы экономикалық қызметтен </w:t>
      </w:r>
      <w:r>
        <w:br/>
      </w:r>
      <w:r>
        <w:rPr>
          <w:rFonts w:ascii="Times New Roman"/>
          <w:b/>
          <w:i w:val="false"/>
          <w:color w:val="000000"/>
        </w:rPr>
        <w:t xml:space="preserve">
түсетін кірістеріне салық салудың ерекшеліктері </w:t>
      </w:r>
    </w:p>
    <w:p>
      <w:pPr>
        <w:spacing w:after="0"/>
        <w:ind w:left="0"/>
        <w:jc w:val="both"/>
      </w:pPr>
      <w:r>
        <w:rPr>
          <w:rFonts w:ascii="Times New Roman"/>
          <w:b/>
          <w:i w:val="false"/>
          <w:color w:val="000000"/>
          <w:sz w:val="28"/>
        </w:rPr>
        <w:t xml:space="preserve">      221-бап. Резиденттердің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шегінен тыс жерлердегі көздерден алынған </w:t>
      </w:r>
      <w:r>
        <w:br/>
      </w:r>
      <w:r>
        <w:rPr>
          <w:rFonts w:ascii="Times New Roman"/>
          <w:b w:val="false"/>
          <w:i w:val="false"/>
          <w:color w:val="000000"/>
          <w:sz w:val="28"/>
        </w:rPr>
        <w:t>
</w:t>
      </w:r>
      <w:r>
        <w:rPr>
          <w:rFonts w:ascii="Times New Roman"/>
          <w:b/>
          <w:i w:val="false"/>
          <w:color w:val="000000"/>
          <w:sz w:val="28"/>
        </w:rPr>
        <w:t xml:space="preserve">               кірістері </w:t>
      </w:r>
    </w:p>
    <w:p>
      <w:pPr>
        <w:spacing w:after="0"/>
        <w:ind w:left="0"/>
        <w:jc w:val="both"/>
      </w:pPr>
      <w:r>
        <w:rPr>
          <w:rFonts w:ascii="Times New Roman"/>
          <w:b w:val="false"/>
          <w:i w:val="false"/>
          <w:color w:val="000000"/>
          <w:sz w:val="28"/>
        </w:rPr>
        <w:t xml:space="preserve">      1. Осы Кодекстің мақсаттары үшін резиденттердің Қазақстан Республикасының шегінен тыс жерлердегі көздерден алынған кірістері деп төленген жеріне қарамастан Қазақстан Республикасындағы көздерден алынған кірістер болып табылмайтын кірістердің барлық түрлері танылады. </w:t>
      </w:r>
      <w:r>
        <w:br/>
      </w:r>
      <w:r>
        <w:rPr>
          <w:rFonts w:ascii="Times New Roman"/>
          <w:b w:val="false"/>
          <w:i w:val="false"/>
          <w:color w:val="000000"/>
          <w:sz w:val="28"/>
        </w:rPr>
        <w:t xml:space="preserve">
      2. Салық төлеуші-резидент Қазақстан Республикасында салық декларациясында Қазақстан Республикасының шегінен тыс жерлердегі көздерден алынған кірістерді көрсетуге міндетті. </w:t>
      </w:r>
    </w:p>
    <w:p>
      <w:pPr>
        <w:spacing w:after="0"/>
        <w:ind w:left="0"/>
        <w:jc w:val="both"/>
      </w:pPr>
      <w:r>
        <w:rPr>
          <w:rFonts w:ascii="Times New Roman"/>
          <w:b/>
          <w:i w:val="false"/>
          <w:color w:val="000000"/>
          <w:sz w:val="28"/>
        </w:rPr>
        <w:t xml:space="preserve">      222-бап. Заңды тұлға резиденттің Қазақстан </w:t>
      </w:r>
      <w:r>
        <w:br/>
      </w:r>
      <w:r>
        <w:rPr>
          <w:rFonts w:ascii="Times New Roman"/>
          <w:b w:val="false"/>
          <w:i w:val="false"/>
          <w:color w:val="000000"/>
          <w:sz w:val="28"/>
        </w:rPr>
        <w:t>
</w:t>
      </w:r>
      <w:r>
        <w:rPr>
          <w:rFonts w:ascii="Times New Roman"/>
          <w:b/>
          <w:i w:val="false"/>
          <w:color w:val="000000"/>
          <w:sz w:val="28"/>
        </w:rPr>
        <w:t xml:space="preserve">               Республикасының шегінен тыс жерлерде кірістер </w:t>
      </w:r>
      <w:r>
        <w:br/>
      </w:r>
      <w:r>
        <w:rPr>
          <w:rFonts w:ascii="Times New Roman"/>
          <w:b w:val="false"/>
          <w:i w:val="false"/>
          <w:color w:val="000000"/>
          <w:sz w:val="28"/>
        </w:rPr>
        <w:t>
</w:t>
      </w:r>
      <w:r>
        <w:rPr>
          <w:rFonts w:ascii="Times New Roman"/>
          <w:b/>
          <w:i w:val="false"/>
          <w:color w:val="000000"/>
          <w:sz w:val="28"/>
        </w:rPr>
        <w:t xml:space="preserve">               алуымен байланысты шығыстарын шегеруге жатқызу </w:t>
      </w:r>
      <w:r>
        <w:br/>
      </w:r>
      <w:r>
        <w:rPr>
          <w:rFonts w:ascii="Times New Roman"/>
          <w:b w:val="false"/>
          <w:i w:val="false"/>
          <w:color w:val="000000"/>
          <w:sz w:val="28"/>
        </w:rPr>
        <w:t>
</w:t>
      </w:r>
      <w:r>
        <w:rPr>
          <w:rFonts w:ascii="Times New Roman"/>
          <w:b/>
          <w:i w:val="false"/>
          <w:color w:val="000000"/>
          <w:sz w:val="28"/>
        </w:rPr>
        <w:t xml:space="preserve">               тәртібі </w:t>
      </w:r>
    </w:p>
    <w:p>
      <w:pPr>
        <w:spacing w:after="0"/>
        <w:ind w:left="0"/>
        <w:jc w:val="both"/>
      </w:pPr>
      <w:r>
        <w:rPr>
          <w:rFonts w:ascii="Times New Roman"/>
          <w:b w:val="false"/>
          <w:i w:val="false"/>
          <w:color w:val="000000"/>
          <w:sz w:val="28"/>
        </w:rPr>
        <w:t xml:space="preserve">      1. Салық төлеуші-резидент кіріс, оның ішінде Қазақстан Республикасының шегінен тыс жерлердегі көздерден кіріс алумен байланысты шығыстарды осы Кодекстің 4 және 6-бөлімдерінде белгіленген тәртіппен шегеруге жатқызады. </w:t>
      </w:r>
      <w:r>
        <w:br/>
      </w:r>
      <w:r>
        <w:rPr>
          <w:rFonts w:ascii="Times New Roman"/>
          <w:b w:val="false"/>
          <w:i w:val="false"/>
          <w:color w:val="000000"/>
          <w:sz w:val="28"/>
        </w:rPr>
        <w:t xml:space="preserve">
      2. Салық төлеуші-резидент Қазақстан Республикасында да, сондай-ақ одан тысқары жерлерде де Қазақстан Республикасының шегінен тыс жерлердегі көздерден кіріс алумен байланысты осындай шет мемлекеттің салық заңнамасының ережелеріне сәйкес тұрақты мекеме арқылы көтерген шығыстарын өзінің шет мемлекетте орналасқан тұрақты мекемесіне шегеруге жатқызады. </w:t>
      </w:r>
      <w:r>
        <w:br/>
      </w:r>
      <w:r>
        <w:rPr>
          <w:rFonts w:ascii="Times New Roman"/>
          <w:b w:val="false"/>
          <w:i w:val="false"/>
          <w:color w:val="000000"/>
          <w:sz w:val="28"/>
        </w:rPr>
        <w:t xml:space="preserve">
      3. Заңды тұлға-резиденттің шет мемлекеттегі тұрақты мекемесінің салық салынатын кірісін айқындау кезінде осындай шет мемлекеттің салық заңнамасының немесе халықаралық шарттың ережелеріне сәйкес осындай салық салынатын кіріс алу мақсатында Қазақстан Республикасында да, сондай-ақ одан тысқары жерлерде де көтерген басқарушылық және жалпы әкімшілік шығыстарды шегеруге жол беріледі. </w:t>
      </w:r>
      <w:r>
        <w:br/>
      </w:r>
      <w:r>
        <w:rPr>
          <w:rFonts w:ascii="Times New Roman"/>
          <w:b w:val="false"/>
          <w:i w:val="false"/>
          <w:color w:val="000000"/>
          <w:sz w:val="28"/>
        </w:rPr>
        <w:t xml:space="preserve">
      4. Басқарушылық және жалпы әкімшілік шығыстардың сомасы осындай шет мемлекеттің салық заңнамасында көзделген тәртіппен көздерінен заңды тұлға-резидент кіріс алған шет мемлекетте шегеруге жатады. </w:t>
      </w:r>
      <w:r>
        <w:br/>
      </w:r>
      <w:r>
        <w:rPr>
          <w:rFonts w:ascii="Times New Roman"/>
          <w:b w:val="false"/>
          <w:i w:val="false"/>
          <w:color w:val="000000"/>
          <w:sz w:val="28"/>
        </w:rPr>
        <w:t xml:space="preserve">
      Егер заңды тұлға-резидент көздерінен кіріс алған шет мемлекеттің салық заңнамасымен немесе халықаралық шартпен басқарушылық және жалпы әкімшілік шығыстарды шегеруге жол берілетін, алайда бұл ретте шет мемлекеттің салық заңнамасымен мұндай шығыстарды шегеруге жатқызу тәртібі көзделмейтін жағдайда салық төлеуші-резидент осы Кодекстің 208-211 баптарында көзделген тәртіппен басқарушылық және жалпы әкімшілік шығыстарды көрсетілген шет мемлекетте шегеруге жатқызады. </w:t>
      </w:r>
    </w:p>
    <w:p>
      <w:pPr>
        <w:spacing w:after="0"/>
        <w:ind w:left="0"/>
        <w:jc w:val="both"/>
      </w:pPr>
      <w:r>
        <w:rPr>
          <w:rFonts w:ascii="Times New Roman"/>
          <w:b/>
          <w:i w:val="false"/>
          <w:color w:val="000000"/>
          <w:sz w:val="28"/>
        </w:rPr>
        <w:t xml:space="preserve">      223-бап. Шетелдік салықты есепке жатқызу </w:t>
      </w:r>
    </w:p>
    <w:p>
      <w:pPr>
        <w:spacing w:after="0"/>
        <w:ind w:left="0"/>
        <w:jc w:val="both"/>
      </w:pPr>
      <w:r>
        <w:rPr>
          <w:rFonts w:ascii="Times New Roman"/>
          <w:b w:val="false"/>
          <w:i w:val="false"/>
          <w:color w:val="000000"/>
          <w:sz w:val="28"/>
        </w:rPr>
        <w:t xml:space="preserve">      1. Қазақстан Республикасының шегінен тыс жерлерде төленген кірістерге салынатын салықтардың немесе салық төлеуші-резиденттің Қазақстан Республикасының шегінен тыс жерлердегі көздерден алған кірістерінен алынатын табыс салығының бірдей түрінің сомасы салықтың төленгенін растайтын құжат болған кезде Қазақстан Республикасында корпорациялық немесе жеке табыс салығын төлеу кезінде есепке жатқызылады. </w:t>
      </w:r>
      <w:r>
        <w:br/>
      </w:r>
      <w:r>
        <w:rPr>
          <w:rFonts w:ascii="Times New Roman"/>
          <w:b w:val="false"/>
          <w:i w:val="false"/>
          <w:color w:val="000000"/>
          <w:sz w:val="28"/>
        </w:rPr>
        <w:t xml:space="preserve">
      Шет мемлекеттің салық органы куәландырған шет мемлекеттегі көздерден алынған кірістердің сомасы және төленген салықтар туралы анықтама осындай құжат болып табылады. </w:t>
      </w:r>
      <w:r>
        <w:br/>
      </w:r>
      <w:r>
        <w:rPr>
          <w:rFonts w:ascii="Times New Roman"/>
          <w:b w:val="false"/>
          <w:i w:val="false"/>
          <w:color w:val="000000"/>
          <w:sz w:val="28"/>
        </w:rPr>
        <w:t xml:space="preserve">
      2. Шетелдік салықты есепке жатқызу Қазақстан Республикасында салық төлеуші-резиденттің Қазақстан Республикасының шегінен тыс жерлердегі көздерден алынған: </w:t>
      </w:r>
      <w:r>
        <w:br/>
      </w:r>
      <w:r>
        <w:rPr>
          <w:rFonts w:ascii="Times New Roman"/>
          <w:b w:val="false"/>
          <w:i w:val="false"/>
          <w:color w:val="000000"/>
          <w:sz w:val="28"/>
        </w:rPr>
        <w:t xml:space="preserve">
      1) осы Кодекстің ережелеріне сәйкес салық салудан босатылған; </w:t>
      </w:r>
      <w:r>
        <w:br/>
      </w:r>
      <w:r>
        <w:rPr>
          <w:rFonts w:ascii="Times New Roman"/>
          <w:b w:val="false"/>
          <w:i w:val="false"/>
          <w:color w:val="000000"/>
          <w:sz w:val="28"/>
        </w:rPr>
        <w:t xml:space="preserve">
      2) осы Кодекстің 99-бабына сәйкес түзетуге жататын; </w:t>
      </w:r>
      <w:r>
        <w:br/>
      </w:r>
      <w:r>
        <w:rPr>
          <w:rFonts w:ascii="Times New Roman"/>
          <w:b w:val="false"/>
          <w:i w:val="false"/>
          <w:color w:val="000000"/>
          <w:sz w:val="28"/>
        </w:rPr>
        <w:t xml:space="preserve">
      3) шет мемлекетте артық төленген салық сомасы шегінде төлеу және/немесе шет мемлекеттегі осындай кірістерден ұстап қалу фактісіне қарамастан халықаралық шарттың ережелеріне сәйкес Қазақстан Республикасында салық салуға жатқызылатын кірістерінен берілмейді. Бұл ретте салықтың артық төленген сомасы салықтың іс жүзінде төленген сомасы мен халықаралық шарттың ережелеріне сәйкес шет мемлекетте төлеуге жататын салық сомасының арасындағы айырма ретінде айқындалады. </w:t>
      </w:r>
      <w:r>
        <w:br/>
      </w:r>
      <w:r>
        <w:rPr>
          <w:rFonts w:ascii="Times New Roman"/>
          <w:b w:val="false"/>
          <w:i w:val="false"/>
          <w:color w:val="000000"/>
          <w:sz w:val="28"/>
        </w:rPr>
        <w:t xml:space="preserve">
      3. Осы бапта көзделген есепке жатқызылатын сомалардың мөлшері салық төлеуші-резиденттің әр шетелдік мемлекеттегі көздерден алған кірістерінен іс жүзінде төлеген салық сомасы негізге алына отырып, әр шетелдік мемлекет бойынша жеке-жеке анықталады. Есепке жатқызылатын шетелдік табыс салығы сомасының мөлшері осы кірістерден Қазақстан Республикасында осы Кодекстің 222-бабына сәйкес, сондай-ақ 4, 6-бөлімдерінің ережелеріне және халықаралық шартқа сәйкес есептелетіндей сомадан аспауға тиіс. </w:t>
      </w:r>
      <w:r>
        <w:br/>
      </w:r>
      <w:r>
        <w:rPr>
          <w:rFonts w:ascii="Times New Roman"/>
          <w:b w:val="false"/>
          <w:i w:val="false"/>
          <w:color w:val="000000"/>
          <w:sz w:val="28"/>
        </w:rPr>
        <w:t xml:space="preserve">
      4. Шет мемлекеттегі көздерден алынған кірістерден осы мемлекетте төленген табыс салығын есепке жатқызудың жалпы сомасын айқындау үшін резидент корпоративтік немесе жеке табыс салығы бойынша декларацияға тиісті қосымшаны толтырады. </w:t>
      </w:r>
    </w:p>
    <w:p>
      <w:pPr>
        <w:spacing w:after="0"/>
        <w:ind w:left="0"/>
        <w:jc w:val="both"/>
      </w:pPr>
      <w:r>
        <w:rPr>
          <w:rFonts w:ascii="Times New Roman"/>
          <w:b/>
          <w:i w:val="false"/>
          <w:color w:val="000000"/>
          <w:sz w:val="28"/>
        </w:rPr>
        <w:t xml:space="preserve">      224-бап. Салық салуда жеңілдігі бар мемлекеттерде </w:t>
      </w:r>
      <w:r>
        <w:br/>
      </w:r>
      <w:r>
        <w:rPr>
          <w:rFonts w:ascii="Times New Roman"/>
          <w:b w:val="false"/>
          <w:i w:val="false"/>
          <w:color w:val="000000"/>
          <w:sz w:val="28"/>
        </w:rPr>
        <w:t>
</w:t>
      </w:r>
      <w:r>
        <w:rPr>
          <w:rFonts w:ascii="Times New Roman"/>
          <w:b/>
          <w:i w:val="false"/>
          <w:color w:val="000000"/>
          <w:sz w:val="28"/>
        </w:rPr>
        <w:t xml:space="preserve">               алынған кіріс </w:t>
      </w:r>
    </w:p>
    <w:p>
      <w:pPr>
        <w:spacing w:after="0"/>
        <w:ind w:left="0"/>
        <w:jc w:val="both"/>
      </w:pPr>
      <w:r>
        <w:rPr>
          <w:rFonts w:ascii="Times New Roman"/>
          <w:b w:val="false"/>
          <w:i w:val="false"/>
          <w:color w:val="000000"/>
          <w:sz w:val="28"/>
        </w:rPr>
        <w:t xml:space="preserve">      1. Егер резидентке резидент емес заңды тұлғаның жарғылық капиталының 10 және одан астам проценті тікелей немесе жанама тиесілі болса немесе ол салық салуда жеңілдігі бар мемлекетте орналасқан және/немесе тіркелген осы резидент емес заңды тұлғаның дауыс беретін акцияларының 10 және одан астам процентіне ие болса, онда резидент емес заңды тұлға пайдасының резиденттің мұндай резидент емес заңды тұлғаның жарғылық капиталына қатысу үлесіне негізделе отырып айқындалатын резидент емес тұлғаның резидентке қатысты бөлігі Қазақстан Республикасындағы резиденттің салық салынатын кірісіне енгізіледі. Осы тармақтың ережесі қатысу үлесі 10 және одан да көп проценті құрайтын заңды тұлға құрмайтын кәсіпкерлік қызмет ұйымдастырудың басқа нысандарына қатысуына да қолданылады. </w:t>
      </w:r>
      <w:r>
        <w:br/>
      </w:r>
      <w:r>
        <w:rPr>
          <w:rFonts w:ascii="Times New Roman"/>
          <w:b w:val="false"/>
          <w:i w:val="false"/>
          <w:color w:val="000000"/>
          <w:sz w:val="28"/>
        </w:rPr>
        <w:t xml:space="preserve">
      2. Салық салуда жеңілдігі бар мемлекетте орналасқан және (немесе) тіркелген резидент емес заңды тұлға пайдасының бір бөлігі Қазақстан Республикасы резидентінің салық салынатын табысына қосылатын осы пайданың жалпы сомасы резидент еместің қаржылық есептілігімен расталуға тиіс. </w:t>
      </w:r>
      <w:r>
        <w:br/>
      </w:r>
      <w:r>
        <w:rPr>
          <w:rFonts w:ascii="Times New Roman"/>
          <w:b w:val="false"/>
          <w:i w:val="false"/>
          <w:color w:val="000000"/>
          <w:sz w:val="28"/>
        </w:rPr>
        <w:t xml:space="preserve">
      3. Осы баптың 1-тармағында көрсетілген резидент орналасқан (тұратын) жері бойынша салық органына есепті салық кезеңінен кейінгі жылдың 31 желтоқсанынан кешіктірмей мынадай құжаттардың көшірмелерін ұсынуға міндетті: </w:t>
      </w:r>
      <w:r>
        <w:br/>
      </w:r>
      <w:r>
        <w:rPr>
          <w:rFonts w:ascii="Times New Roman"/>
          <w:b w:val="false"/>
          <w:i w:val="false"/>
          <w:color w:val="000000"/>
          <w:sz w:val="28"/>
        </w:rPr>
        <w:t xml:space="preserve">
      1) резиденттің шоғырландырылған қаржылық есептілігі; </w:t>
      </w:r>
      <w:r>
        <w:br/>
      </w:r>
      <w:r>
        <w:rPr>
          <w:rFonts w:ascii="Times New Roman"/>
          <w:b w:val="false"/>
          <w:i w:val="false"/>
          <w:color w:val="000000"/>
          <w:sz w:val="28"/>
        </w:rPr>
        <w:t xml:space="preserve">
      2) осы баптың 1-тармағында көрсетілген резидент емес заңды тұлғаның қаржылық есептілігі; </w:t>
      </w:r>
      <w:r>
        <w:br/>
      </w:r>
      <w:r>
        <w:rPr>
          <w:rFonts w:ascii="Times New Roman"/>
          <w:b w:val="false"/>
          <w:i w:val="false"/>
          <w:color w:val="000000"/>
          <w:sz w:val="28"/>
        </w:rPr>
        <w:t xml:space="preserve">
      3) салық салуда жеңілдігі бар мемлекеттерде орналасқан еншілес кәсіпорындар бойынша ақпараттардың мәнін аша отырып, резидент емес жеке тұлғаның шоғырландырылған қаржылық есептілігі. </w:t>
      </w:r>
      <w:r>
        <w:br/>
      </w:r>
      <w:r>
        <w:rPr>
          <w:rFonts w:ascii="Times New Roman"/>
          <w:b w:val="false"/>
          <w:i w:val="false"/>
          <w:color w:val="000000"/>
          <w:sz w:val="28"/>
        </w:rPr>
        <w:t xml:space="preserve">
      Осы тармақта көрсетілген құжаттар ұсынылмаған немесе уақтылы ұсынылмаған жағдайда резидент Қазақстан Республикасының заңнамасына сәйкес жауаптылықта болады. </w:t>
      </w:r>
      <w:r>
        <w:br/>
      </w:r>
      <w:r>
        <w:rPr>
          <w:rFonts w:ascii="Times New Roman"/>
          <w:b w:val="false"/>
          <w:i w:val="false"/>
          <w:color w:val="000000"/>
          <w:sz w:val="28"/>
        </w:rPr>
        <w:t xml:space="preserve">
      4. Егер шет мемлекет мынадай шарттардың біріне жауап берген жағдайда ол салық салуда жеңілдігі бар мемлекет деп танылады: </w:t>
      </w:r>
      <w:r>
        <w:br/>
      </w:r>
      <w:r>
        <w:rPr>
          <w:rFonts w:ascii="Times New Roman"/>
          <w:b w:val="false"/>
          <w:i w:val="false"/>
          <w:color w:val="000000"/>
          <w:sz w:val="28"/>
        </w:rPr>
        <w:t xml:space="preserve">
      1) мұндай мемлекетте салық ставкасы осы Кодексте белгіленген салық ставкасының 75-тен аспайтын процентті құрайды; </w:t>
      </w:r>
      <w:r>
        <w:br/>
      </w:r>
      <w:r>
        <w:rPr>
          <w:rFonts w:ascii="Times New Roman"/>
          <w:b w:val="false"/>
          <w:i w:val="false"/>
          <w:color w:val="000000"/>
          <w:sz w:val="28"/>
        </w:rPr>
        <w:t xml:space="preserve">
      2) мұндай мемлекетте қаржы ақпаратының құпиялылығы туралы заңдар немесе мүліктің, кірістің іс жүзіндегі иесі немесе іс жүзіндегі иеленушілер, құрылтайшылар, компаниялардың акционерлері туралы құпияны сақтауға мүмкіндік беретін заңдар болады. </w:t>
      </w:r>
      <w:r>
        <w:br/>
      </w:r>
      <w:r>
        <w:rPr>
          <w:rFonts w:ascii="Times New Roman"/>
          <w:b w:val="false"/>
          <w:i w:val="false"/>
          <w:color w:val="000000"/>
          <w:sz w:val="28"/>
        </w:rPr>
        <w:t xml:space="preserve">
      Салық салуда жеңілдігі бар мемлекеттердің тізбесін Қазақстан Республикасының Үкіметі айқындайды. </w:t>
      </w:r>
      <w:r>
        <w:br/>
      </w:r>
      <w:r>
        <w:rPr>
          <w:rFonts w:ascii="Times New Roman"/>
          <w:b w:val="false"/>
          <w:i w:val="false"/>
          <w:color w:val="000000"/>
          <w:sz w:val="28"/>
        </w:rPr>
        <w:t xml:space="preserve">
      5. Осы баптың мақсатында шет мемлекеттің әкімшілік-аумақтық бірлігі де, егер ол мынадай шарттардың біріне жауап берсе, салық салуда жеңілдігі бар мемлекет деп танылады: </w:t>
      </w:r>
      <w:r>
        <w:br/>
      </w:r>
      <w:r>
        <w:rPr>
          <w:rFonts w:ascii="Times New Roman"/>
          <w:b w:val="false"/>
          <w:i w:val="false"/>
          <w:color w:val="000000"/>
          <w:sz w:val="28"/>
        </w:rPr>
        <w:t xml:space="preserve">
      1) мұндай әкімшілік-аумақтық бірлікте мемлекет резидент емес заңды тұлғаға іс жүзінде қолданатын салық ставкасы осы Кодексте белгіленген салық ставкасының 75-тен аспайтын процентін құрайды; </w:t>
      </w:r>
      <w:r>
        <w:br/>
      </w:r>
      <w:r>
        <w:rPr>
          <w:rFonts w:ascii="Times New Roman"/>
          <w:b w:val="false"/>
          <w:i w:val="false"/>
          <w:color w:val="000000"/>
          <w:sz w:val="28"/>
        </w:rPr>
        <w:t xml:space="preserve">
      2) мұндай әкімшілік-аумақтық бірлікте қаржы ақпаратының құпиялылығы туралы заңдар немесе мүліктің, кірістің іс жүзіндегі иесі немесе іс жүзіндегі иеленушілер, құрылтайшылар, компаниялардың акционерлері туралы құпияны сақтауға мүмкіндік беретін заңдар болады. </w:t>
      </w:r>
      <w:r>
        <w:br/>
      </w:r>
      <w:r>
        <w:rPr>
          <w:rFonts w:ascii="Times New Roman"/>
          <w:b w:val="false"/>
          <w:i w:val="false"/>
          <w:color w:val="000000"/>
          <w:sz w:val="28"/>
        </w:rPr>
        <w:t xml:space="preserve">
      6. Осы баптың ережелері Қазақстан Республикасы резидентке берген және (немесе) резидент үшін Қазақстан Республикасының заңнамасында белгіленген жеңілдіктерге, инвестициялық салық преференцияларына, барынша қолайлылық режиміне, сондай-ақ осы Кодексте көзделгендерден неғұрлым қолайлырақ өзге де салық салу шарттарына қарамастан қолданылады. </w:t>
      </w:r>
    </w:p>
    <w:p>
      <w:pPr>
        <w:spacing w:after="0"/>
        <w:ind w:left="0"/>
        <w:jc w:val="both"/>
      </w:pPr>
      <w:r>
        <w:rPr>
          <w:rFonts w:ascii="Times New Roman"/>
          <w:b/>
          <w:i w:val="false"/>
          <w:color w:val="000000"/>
          <w:sz w:val="28"/>
        </w:rPr>
        <w:t xml:space="preserve">      225-бап. Резиденттердің халықаралық шартты шет </w:t>
      </w:r>
      <w:r>
        <w:br/>
      </w:r>
      <w:r>
        <w:rPr>
          <w:rFonts w:ascii="Times New Roman"/>
          <w:b w:val="false"/>
          <w:i w:val="false"/>
          <w:color w:val="000000"/>
          <w:sz w:val="28"/>
        </w:rPr>
        <w:t>
</w:t>
      </w:r>
      <w:r>
        <w:rPr>
          <w:rFonts w:ascii="Times New Roman"/>
          <w:b/>
          <w:i w:val="false"/>
          <w:color w:val="000000"/>
          <w:sz w:val="28"/>
        </w:rPr>
        <w:t xml:space="preserve">               мемлекетте қолдану тәртібі </w:t>
      </w:r>
    </w:p>
    <w:p>
      <w:pPr>
        <w:spacing w:after="0"/>
        <w:ind w:left="0"/>
        <w:jc w:val="both"/>
      </w:pPr>
      <w:r>
        <w:rPr>
          <w:rFonts w:ascii="Times New Roman"/>
          <w:b w:val="false"/>
          <w:i w:val="false"/>
          <w:color w:val="000000"/>
          <w:sz w:val="28"/>
        </w:rPr>
        <w:t xml:space="preserve">      1. Резидент Қазақстан Республикасы халықаралық шарт (келісім) жасасқан шет мемлекеттегі көзден кіріс алған жағдайда, тиісті халықаралық шарт (келісім) талаптарын орындаған кезде резидент шет мемлекетте мұндай кірістерге салық салудан босатуға немесе салық салу ставкасын төмендетуге мүмкіндік алу мақсатында көрсетілген мемлекетте халықаралық шарт (келісім) ережелерін қолдануға құқылы. </w:t>
      </w:r>
      <w:r>
        <w:br/>
      </w:r>
      <w:r>
        <w:rPr>
          <w:rFonts w:ascii="Times New Roman"/>
          <w:b w:val="false"/>
          <w:i w:val="false"/>
          <w:color w:val="000000"/>
          <w:sz w:val="28"/>
        </w:rPr>
        <w:t xml:space="preserve">
      2. Халықаралық шарттың ережелері резиденттерге осы Кодекстің 206-бабында белгіленген шарттар орындалған кезде Қазақстан Республикасының шегінен тыс жерлердегі көздерден резидент алатын кірістерге қолданылады. </w:t>
      </w:r>
      <w:r>
        <w:br/>
      </w:r>
      <w:r>
        <w:rPr>
          <w:rFonts w:ascii="Times New Roman"/>
          <w:b w:val="false"/>
          <w:i w:val="false"/>
          <w:color w:val="000000"/>
          <w:sz w:val="28"/>
        </w:rPr>
        <w:t xml:space="preserve">
      3. Қазақстан Республикасының резиденттігін растау қажет болған жағдайда, резидент орналасқан (тұратын) жері бойынша салық органына қатынасы жөнінде жоғары тұратын болып табылатын салық органына (уәкілетті органды қоспағанда) уәкілетті орган белгілеген нысан бойынша, салық резиденттігін растау құжатын алуға салық өтінішін береді. </w:t>
      </w:r>
      <w:r>
        <w:br/>
      </w:r>
      <w:r>
        <w:rPr>
          <w:rFonts w:ascii="Times New Roman"/>
          <w:b w:val="false"/>
          <w:i w:val="false"/>
          <w:color w:val="000000"/>
          <w:sz w:val="28"/>
        </w:rPr>
        <w:t xml:space="preserve">
      Бұл ретте төменде көрсетілген салық төлеушілер салық резиденттігін растау құжатын алуға арналған өтінішпен бірге салық органына мыналардың: </w:t>
      </w:r>
      <w:r>
        <w:br/>
      </w:r>
      <w:r>
        <w:rPr>
          <w:rFonts w:ascii="Times New Roman"/>
          <w:b w:val="false"/>
          <w:i w:val="false"/>
          <w:color w:val="000000"/>
          <w:sz w:val="28"/>
        </w:rPr>
        <w:t xml:space="preserve">
      1) өзінің тиімді басқару орны Қазақстан Республикасында орналасқандығы негізінде резидент болып табылатын шетелдік заңды тұлға, - заңды тұлғаны тиімді басқару орны (іс жүзіндегі басқару органының орналасқан жері) Қазақстан Республикасында болуын растайтын құжаттың (оның өткізілген орнын көрсете отырып, директорлар кеңесінің, басқарманың немесе осыған ұқсас органның жалпы жиналысы хаттамасының немесе негізгі басқарудың және (немесе) бақылаудың, сондай-ақ заңды тұлғаның кәсіпкерлік қызметін жүргізу үшін қажетті стратегиялық коммерциялық шешімдер қабылдаудың негізгі орнын растайтын өзге де құжаттардың); </w:t>
      </w:r>
      <w:r>
        <w:br/>
      </w:r>
      <w:r>
        <w:rPr>
          <w:rFonts w:ascii="Times New Roman"/>
          <w:b w:val="false"/>
          <w:i w:val="false"/>
          <w:color w:val="000000"/>
          <w:sz w:val="28"/>
        </w:rPr>
        <w:t xml:space="preserve">
      2) резидент болып табылатын Қазақстан Республикасының азаматы, - жеке куәлігінің немесе Қазақстан Республикасы паспортының; </w:t>
      </w:r>
      <w:r>
        <w:br/>
      </w:r>
      <w:r>
        <w:rPr>
          <w:rFonts w:ascii="Times New Roman"/>
          <w:b w:val="false"/>
          <w:i w:val="false"/>
          <w:color w:val="000000"/>
          <w:sz w:val="28"/>
        </w:rPr>
        <w:t xml:space="preserve">
      3) резидент болып табылатын шетелдік немесе азаматтығы жоқ тұлға: </w:t>
      </w:r>
      <w:r>
        <w:br/>
      </w:r>
      <w:r>
        <w:rPr>
          <w:rFonts w:ascii="Times New Roman"/>
          <w:b w:val="false"/>
          <w:i w:val="false"/>
          <w:color w:val="000000"/>
          <w:sz w:val="28"/>
        </w:rPr>
        <w:t xml:space="preserve">
      жеке куәлігінің немесе паспортының; </w:t>
      </w:r>
      <w:r>
        <w:br/>
      </w:r>
      <w:r>
        <w:rPr>
          <w:rFonts w:ascii="Times New Roman"/>
          <w:b w:val="false"/>
          <w:i w:val="false"/>
          <w:color w:val="000000"/>
          <w:sz w:val="28"/>
        </w:rPr>
        <w:t xml:space="preserve">
      Қазақстан Республикасында болу кезеңін растайтын құжаттың (виза мерзімі мен өзге де құжаттардың) нотариалды куәландырылған көшірмелерін ұсынуға міндетті. </w:t>
      </w:r>
      <w:r>
        <w:br/>
      </w:r>
      <w:r>
        <w:rPr>
          <w:rFonts w:ascii="Times New Roman"/>
          <w:b w:val="false"/>
          <w:i w:val="false"/>
          <w:color w:val="000000"/>
          <w:sz w:val="28"/>
        </w:rPr>
        <w:t xml:space="preserve">
      4. Резиденттікті растайтын құжатты резидент емес өтініш берген күннен бастап он бес күнтізбелік күннен кешіктірмей, орналасқан (тұратын) жері бойынша салық органына қатынасы жөнінде жоғары тұратын болып табылатын салық органы (уәкілетті органды қоспағанда) береді. </w:t>
      </w:r>
      <w:r>
        <w:br/>
      </w:r>
      <w:r>
        <w:rPr>
          <w:rFonts w:ascii="Times New Roman"/>
          <w:b w:val="false"/>
          <w:i w:val="false"/>
          <w:color w:val="000000"/>
          <w:sz w:val="28"/>
        </w:rPr>
        <w:t xml:space="preserve">
      5. Егер резидент шет мемлекеттегі кірістерге салық салу тиісті халықаралық шарттың ережелеріне қайшы келеді деп санаса, ол шет мемлекеттің ішкі заңнамасында көзделген қорғау құралына қарамастан шет мемлекеттің құзыретті органына немесе Қазақстан Республикасының уәкілетті органына халықаралық шарттың өз кірісіне салық салуға қатысты ережелерін қолданудың заңдылығы туралы мәселені қарау туралы өтінішпен жүгіне алады. </w:t>
      </w:r>
    </w:p>
    <w:p>
      <w:pPr>
        <w:spacing w:after="0"/>
        <w:ind w:left="0"/>
        <w:jc w:val="both"/>
      </w:pPr>
      <w:r>
        <w:rPr>
          <w:rFonts w:ascii="Times New Roman"/>
          <w:b/>
          <w:i w:val="false"/>
          <w:color w:val="000000"/>
          <w:sz w:val="28"/>
        </w:rPr>
        <w:t xml:space="preserve">      226-бап. Өзара келісу рәсімі </w:t>
      </w:r>
    </w:p>
    <w:p>
      <w:pPr>
        <w:spacing w:after="0"/>
        <w:ind w:left="0"/>
        <w:jc w:val="both"/>
      </w:pPr>
      <w:r>
        <w:rPr>
          <w:rFonts w:ascii="Times New Roman"/>
          <w:b w:val="false"/>
          <w:i w:val="false"/>
          <w:color w:val="000000"/>
          <w:sz w:val="28"/>
        </w:rPr>
        <w:t xml:space="preserve">      1. Егер резидент Қазақстан Республикасының уәкілетті органына халықаралық шарттың өз кірісіне салық салуға қатысты ережелерін қолдану туралы мәселені қарау туралы өтінішпен жүгінген жағдайда, ол: </w:t>
      </w:r>
      <w:r>
        <w:br/>
      </w:r>
      <w:r>
        <w:rPr>
          <w:rFonts w:ascii="Times New Roman"/>
          <w:b w:val="false"/>
          <w:i w:val="false"/>
          <w:color w:val="000000"/>
          <w:sz w:val="28"/>
        </w:rPr>
        <w:t xml:space="preserve">
      1) жұмыстарды (қызметтер көрсетуді) орындауға арналған немесе өзге де мақсаттарға арналған келісім-шарттардың (шарттардың, келісімдердің); </w:t>
      </w:r>
      <w:r>
        <w:br/>
      </w:r>
      <w:r>
        <w:rPr>
          <w:rFonts w:ascii="Times New Roman"/>
          <w:b w:val="false"/>
          <w:i w:val="false"/>
          <w:color w:val="000000"/>
          <w:sz w:val="28"/>
        </w:rPr>
        <w:t xml:space="preserve">
      2) құрылтайшыларды (қатысушыларды) және резидент емес заңды тұлғалардың мажоритарлық акционерлерін көрсетумен құжаттардың (құрылтайшылық құжаттардың не сауда тізілімі үзіндісінің); </w:t>
      </w:r>
      <w:r>
        <w:br/>
      </w:r>
      <w:r>
        <w:rPr>
          <w:rFonts w:ascii="Times New Roman"/>
          <w:b w:val="false"/>
          <w:i w:val="false"/>
          <w:color w:val="000000"/>
          <w:sz w:val="28"/>
        </w:rPr>
        <w:t xml:space="preserve">
      3) алынған кірістер мен ұстап қалынған (төленген) салықтар сомасын растайтын бухгалтерлік құжаттардың; </w:t>
      </w:r>
      <w:r>
        <w:br/>
      </w:r>
      <w:r>
        <w:rPr>
          <w:rFonts w:ascii="Times New Roman"/>
          <w:b w:val="false"/>
          <w:i w:val="false"/>
          <w:color w:val="000000"/>
          <w:sz w:val="28"/>
        </w:rPr>
        <w:t xml:space="preserve">
      4) осы Кодекстің 225-бабының 3-тармағында көрсетілген құжаттардың нотариалды куәландырылған көшірмелерін қоса беруге міндетті. </w:t>
      </w:r>
      <w:r>
        <w:br/>
      </w:r>
      <w:r>
        <w:rPr>
          <w:rFonts w:ascii="Times New Roman"/>
          <w:b w:val="false"/>
          <w:i w:val="false"/>
          <w:color w:val="000000"/>
          <w:sz w:val="28"/>
        </w:rPr>
        <w:t xml:space="preserve">
      2. Резидент өтінішті, егер халықаралық шартта өзге мерзім белгіленбесе, шет мемлекетте халықаралық шарттың ережелеріне сәйкес келмейтін салық салу туындаған сәттен бастап талап қою мерзімі ішінде ұсынуға тиіс. </w:t>
      </w:r>
      <w:r>
        <w:br/>
      </w:r>
      <w:r>
        <w:rPr>
          <w:rFonts w:ascii="Times New Roman"/>
          <w:b w:val="false"/>
          <w:i w:val="false"/>
          <w:color w:val="000000"/>
          <w:sz w:val="28"/>
        </w:rPr>
        <w:t xml:space="preserve">
      3. Уәкілетті орган резиденттен өтініш алынған сәттен бастап қырық бес күнтізбелік күннің ішінде оның өтінішін қарауға және шет мемлекеттің құзыретті органына өзара келісу рәсімін жүргізу туралы сұрау салумен жүгінуге міндетті. </w:t>
      </w:r>
    </w:p>
    <w:p>
      <w:pPr>
        <w:spacing w:after="0"/>
        <w:ind w:left="0"/>
        <w:jc w:val="both"/>
      </w:pPr>
      <w:r>
        <w:rPr>
          <w:rFonts w:ascii="Times New Roman"/>
          <w:b/>
          <w:i w:val="false"/>
          <w:color w:val="000000"/>
          <w:sz w:val="28"/>
        </w:rPr>
        <w:t xml:space="preserve">      227-бап. Салықтар жинауға көмек </w:t>
      </w:r>
    </w:p>
    <w:p>
      <w:pPr>
        <w:spacing w:after="0"/>
        <w:ind w:left="0"/>
        <w:jc w:val="both"/>
      </w:pPr>
      <w:r>
        <w:rPr>
          <w:rFonts w:ascii="Times New Roman"/>
          <w:b w:val="false"/>
          <w:i w:val="false"/>
          <w:color w:val="000000"/>
          <w:sz w:val="28"/>
        </w:rPr>
        <w:t xml:space="preserve">      1. Қазақстан Республикасы уәкілетті органының халықаралық шарттың ережелеріне сәйкес орындалмаған салық міндеттемесін орындау мақсатында резидент емес салық міндеттемесін орындамаған немесе толық орындамаған жағдайда Қазақстан Республикасындағы көздерден алынған кірістерден, сондай-ақ резидент еместің Қазақстан Республикасының шегінен тыс жерлердегі тұрақты мекемесінің кірістерінен тек осы Кодексте белгіленген мәжбүрлеп алудың барлық мүмкін болатын шаралары қолданылғаннан кейін шет мемлекет құзыретті органының жәрдемін сұратуға құқығы бар. </w:t>
      </w:r>
      <w:r>
        <w:br/>
      </w:r>
      <w:r>
        <w:rPr>
          <w:rFonts w:ascii="Times New Roman"/>
          <w:b w:val="false"/>
          <w:i w:val="false"/>
          <w:color w:val="000000"/>
          <w:sz w:val="28"/>
        </w:rPr>
        <w:t xml:space="preserve">
      2. Шет мемлекеттің құзыретті органына жәрдем көрсетуге сұрау салу келіп түскен кезде уәкілетті органның шет мемлекетте туындаған резиденттің салық міндеттемесінің орындалуын қамтамасыз етуге құқығы бар. Бұл ретте уәкілетті орган халықаралық шарттың ережелеріне сәйкес шет мемлекеттегі көздерден резидент кірістерінен салық төлеудің заңдылығын қарайды және қорытынды шығарады. </w:t>
      </w:r>
      <w:r>
        <w:br/>
      </w:r>
      <w:r>
        <w:rPr>
          <w:rFonts w:ascii="Times New Roman"/>
          <w:b w:val="false"/>
          <w:i w:val="false"/>
          <w:color w:val="000000"/>
          <w:sz w:val="28"/>
        </w:rPr>
        <w:t xml:space="preserve">
      3. Шет мемлекеттің құзыретті органының сұрау салуы бойынша оң қорытынды шығарылған жағдайда уәкілетті орган халықаралық шарттың ережелеріне сәйкес осы Кодексте белгіленген тәртіппен резиденттің салық міндеттемелерін орындауын қамтамасыз етеді. Салықтың сомасын салық төлеуші резидент уәкілетті органның талабы бойынша халықаралық шарттың ережелеріне сәйкес жіберілген салықтар жинауға жәрдем туралы сұрау салуда көрсетілген шет мемлекеттің құзыретті органының шотына аударады. </w:t>
      </w:r>
      <w:r>
        <w:br/>
      </w:r>
      <w:r>
        <w:rPr>
          <w:rFonts w:ascii="Times New Roman"/>
          <w:b w:val="false"/>
          <w:i w:val="false"/>
          <w:color w:val="000000"/>
          <w:sz w:val="28"/>
        </w:rPr>
        <w:t xml:space="preserve">
      4. Уәкілетті орган шет мемлекеттің құзыретті органының сұрау салуын өзара түсіністік принциптерінде қарайды. </w:t>
      </w:r>
      <w:r>
        <w:br/>
      </w:r>
      <w:r>
        <w:rPr>
          <w:rFonts w:ascii="Times New Roman"/>
          <w:b w:val="false"/>
          <w:i w:val="false"/>
          <w:color w:val="000000"/>
          <w:sz w:val="28"/>
        </w:rPr>
        <w:t xml:space="preserve">
      5. Осы баптың ережелері талап қою мерзімі өткенге дейін қолданылады. </w:t>
      </w:r>
    </w:p>
    <w:p>
      <w:pPr>
        <w:spacing w:after="0"/>
        <w:ind w:left="0"/>
        <w:jc w:val="left"/>
      </w:pPr>
      <w:r>
        <w:rPr>
          <w:rFonts w:ascii="Times New Roman"/>
          <w:b/>
          <w:i w:val="false"/>
          <w:color w:val="000000"/>
        </w:rPr>
        <w:t xml:space="preserve"> 8-бөлім. Қосылған құн салығы  31-тарау. Жалпы ережелер </w:t>
      </w:r>
    </w:p>
    <w:p>
      <w:pPr>
        <w:spacing w:after="0"/>
        <w:ind w:left="0"/>
        <w:jc w:val="both"/>
      </w:pPr>
      <w:r>
        <w:rPr>
          <w:rFonts w:ascii="Times New Roman"/>
          <w:b/>
          <w:i w:val="false"/>
          <w:color w:val="000000"/>
          <w:sz w:val="28"/>
        </w:rPr>
        <w:t xml:space="preserve">      228-бап. Төлеушілер </w:t>
      </w:r>
    </w:p>
    <w:p>
      <w:pPr>
        <w:spacing w:after="0"/>
        <w:ind w:left="0"/>
        <w:jc w:val="both"/>
      </w:pPr>
      <w:r>
        <w:rPr>
          <w:rFonts w:ascii="Times New Roman"/>
          <w:b w:val="false"/>
          <w:i w:val="false"/>
          <w:color w:val="000000"/>
          <w:sz w:val="28"/>
        </w:rPr>
        <w:t xml:space="preserve">      1. Мыналар: </w:t>
      </w:r>
      <w:r>
        <w:br/>
      </w:r>
      <w:r>
        <w:rPr>
          <w:rFonts w:ascii="Times New Roman"/>
          <w:b w:val="false"/>
          <w:i w:val="false"/>
          <w:color w:val="000000"/>
          <w:sz w:val="28"/>
        </w:rPr>
        <w:t xml:space="preserve">
      1) Қазақстан Республикасында қосылған құн салығы бойынша тіркеу есебіне тұрған мынадай тұлғалар қосылған құн салығын төлеушілер болып табылады: </w:t>
      </w:r>
      <w:r>
        <w:br/>
      </w:r>
      <w:r>
        <w:rPr>
          <w:rFonts w:ascii="Times New Roman"/>
          <w:b w:val="false"/>
          <w:i w:val="false"/>
          <w:color w:val="000000"/>
          <w:sz w:val="28"/>
        </w:rPr>
        <w:t xml:space="preserve">
      жеке кәсіпкерлер; </w:t>
      </w:r>
      <w:r>
        <w:br/>
      </w:r>
      <w:r>
        <w:rPr>
          <w:rFonts w:ascii="Times New Roman"/>
          <w:b w:val="false"/>
          <w:i w:val="false"/>
          <w:color w:val="000000"/>
          <w:sz w:val="28"/>
        </w:rPr>
        <w:t xml:space="preserve">
      мемлекеттік мекемелерді қоспағанда, заңды тұлғалар; </w:t>
      </w:r>
      <w:r>
        <w:br/>
      </w:r>
      <w:r>
        <w:rPr>
          <w:rFonts w:ascii="Times New Roman"/>
          <w:b w:val="false"/>
          <w:i w:val="false"/>
          <w:color w:val="000000"/>
          <w:sz w:val="28"/>
        </w:rPr>
        <w:t xml:space="preserve">
      қызметін Қазақстан Республикасында филиал, өкілдік арқылы жүзеге асыратын резидент еместер; </w:t>
      </w:r>
      <w:r>
        <w:br/>
      </w:r>
      <w:r>
        <w:rPr>
          <w:rFonts w:ascii="Times New Roman"/>
          <w:b w:val="false"/>
          <w:i w:val="false"/>
          <w:color w:val="000000"/>
          <w:sz w:val="28"/>
        </w:rPr>
        <w:t xml:space="preserve">
      сенімгерлік басқару туындауының өзге де жағдайларында қосылған құн салығын төлеушілер болып табылатын сенімгер басқару құрылтайшыларымен не пайда алушылармен сенімгер басқару шарттары бойынша тауарларды, жұмыстарды, қызметтерді сату жөніндегі айналымды жүзеге асыратын сенімгер басқарушылар; </w:t>
      </w:r>
      <w:r>
        <w:br/>
      </w:r>
      <w:r>
        <w:rPr>
          <w:rFonts w:ascii="Times New Roman"/>
          <w:b w:val="false"/>
          <w:i w:val="false"/>
          <w:color w:val="000000"/>
          <w:sz w:val="28"/>
        </w:rPr>
        <w:t xml:space="preserve">
      2) Қазақстан Республикасының кедендік заңнамасына сәйкес Қазақстан Республикасының аумағына тауарларды импорттайтын тұлғалар. </w:t>
      </w:r>
      <w:r>
        <w:br/>
      </w:r>
      <w:r>
        <w:rPr>
          <w:rFonts w:ascii="Times New Roman"/>
          <w:b w:val="false"/>
          <w:i w:val="false"/>
          <w:color w:val="000000"/>
          <w:sz w:val="28"/>
        </w:rPr>
        <w:t xml:space="preserve">
      2. Қосылған құн салығы бойынша тіркеу есебіне қою осы Кодекстің 569-570-баптарына сәйкес жүргізіледі. </w:t>
      </w:r>
    </w:p>
    <w:p>
      <w:pPr>
        <w:spacing w:after="0"/>
        <w:ind w:left="0"/>
        <w:jc w:val="both"/>
      </w:pPr>
      <w:r>
        <w:rPr>
          <w:rFonts w:ascii="Times New Roman"/>
          <w:b/>
          <w:i w:val="false"/>
          <w:color w:val="000000"/>
          <w:sz w:val="28"/>
        </w:rPr>
        <w:t xml:space="preserve">      229-бап. Салық салу объектілері </w:t>
      </w:r>
    </w:p>
    <w:p>
      <w:pPr>
        <w:spacing w:after="0"/>
        <w:ind w:left="0"/>
        <w:jc w:val="both"/>
      </w:pPr>
      <w:r>
        <w:rPr>
          <w:rFonts w:ascii="Times New Roman"/>
          <w:b w:val="false"/>
          <w:i w:val="false"/>
          <w:color w:val="000000"/>
          <w:sz w:val="28"/>
        </w:rPr>
        <w:t xml:space="preserve">      Мыналар: </w:t>
      </w:r>
      <w:r>
        <w:br/>
      </w:r>
      <w:r>
        <w:rPr>
          <w:rFonts w:ascii="Times New Roman"/>
          <w:b w:val="false"/>
          <w:i w:val="false"/>
          <w:color w:val="000000"/>
          <w:sz w:val="28"/>
        </w:rPr>
        <w:t xml:space="preserve">
      1) салық салынатын айналым; </w:t>
      </w:r>
      <w:r>
        <w:br/>
      </w:r>
      <w:r>
        <w:rPr>
          <w:rFonts w:ascii="Times New Roman"/>
          <w:b w:val="false"/>
          <w:i w:val="false"/>
          <w:color w:val="000000"/>
          <w:sz w:val="28"/>
        </w:rPr>
        <w:t xml:space="preserve">
      2) салық салынатын импорт қосылған құн салығы салынатын объектілер болып табылады. </w:t>
      </w:r>
    </w:p>
    <w:p>
      <w:pPr>
        <w:spacing w:after="0"/>
        <w:ind w:left="0"/>
        <w:jc w:val="left"/>
      </w:pPr>
      <w:r>
        <w:rPr>
          <w:rFonts w:ascii="Times New Roman"/>
          <w:b/>
          <w:i w:val="false"/>
          <w:color w:val="000000"/>
        </w:rPr>
        <w:t xml:space="preserve"> 32-тарау. Салық салынатын айналым </w:t>
      </w:r>
    </w:p>
    <w:p>
      <w:pPr>
        <w:spacing w:after="0"/>
        <w:ind w:left="0"/>
        <w:jc w:val="both"/>
      </w:pPr>
      <w:r>
        <w:rPr>
          <w:rFonts w:ascii="Times New Roman"/>
          <w:b/>
          <w:i w:val="false"/>
          <w:color w:val="000000"/>
          <w:sz w:val="28"/>
        </w:rPr>
        <w:t xml:space="preserve">      230-бап. Салық салынатын айналымды айқындау </w:t>
      </w:r>
    </w:p>
    <w:p>
      <w:pPr>
        <w:spacing w:after="0"/>
        <w:ind w:left="0"/>
        <w:jc w:val="both"/>
      </w:pPr>
      <w:r>
        <w:rPr>
          <w:rFonts w:ascii="Times New Roman"/>
          <w:b w:val="false"/>
          <w:i w:val="false"/>
          <w:color w:val="000000"/>
          <w:sz w:val="28"/>
        </w:rPr>
        <w:t xml:space="preserve">      1. Мыналар: </w:t>
      </w:r>
      <w:r>
        <w:br/>
      </w:r>
      <w:r>
        <w:rPr>
          <w:rFonts w:ascii="Times New Roman"/>
          <w:b w:val="false"/>
          <w:i w:val="false"/>
          <w:color w:val="000000"/>
          <w:sz w:val="28"/>
        </w:rPr>
        <w:t xml:space="preserve">
      1) осы Кодекстің 232-бабында көрсетілген салық салынбайтын айналымды қоспағанда, Қазақстан Республикасында тауарларды, жұмыстарды, қызметтерді сату бойынша; </w:t>
      </w:r>
      <w:r>
        <w:br/>
      </w:r>
      <w:r>
        <w:rPr>
          <w:rFonts w:ascii="Times New Roman"/>
          <w:b w:val="false"/>
          <w:i w:val="false"/>
          <w:color w:val="000000"/>
          <w:sz w:val="28"/>
        </w:rPr>
        <w:t xml:space="preserve">
      2) Қазақстан Республикасында қосылған құн салығын төлеуші болып табылмайтын және қызметін филиал, өкілдік арқылы жүзеге асыратын резидент еместен жұмыстарды, қызметтерді сатып алу бойынша қосылған құн салығын төлеуші жасайтын айналым салық салынатын айналым болып табылады. </w:t>
      </w:r>
      <w:r>
        <w:br/>
      </w:r>
      <w:r>
        <w:rPr>
          <w:rFonts w:ascii="Times New Roman"/>
          <w:b w:val="false"/>
          <w:i w:val="false"/>
          <w:color w:val="000000"/>
          <w:sz w:val="28"/>
        </w:rPr>
        <w:t xml:space="preserve">
      2. Тұлғаның қосылған құн салығы осы Кодекстің 256-бабына сәйкес есепке жатқызылған (оның ішінде негізгі құралдар, материалдық емес және биологиялық активтер, жылжымайтын мүлікке инвестициялар бойынша) тауарларының қалдықтары тұлғаны қосымша құн салығы бойынша тіркеуден алған кезде Қазақстан Республикасында тауарларды сату жөніндегі айналым ретінде қарастырылады. </w:t>
      </w:r>
      <w:r>
        <w:br/>
      </w:r>
      <w:r>
        <w:rPr>
          <w:rFonts w:ascii="Times New Roman"/>
          <w:b w:val="false"/>
          <w:i w:val="false"/>
          <w:color w:val="000000"/>
          <w:sz w:val="28"/>
        </w:rPr>
        <w:t xml:space="preserve">
      Осы тармақтың ережесі қосылудың нәтижесінде жаңадан құрылған заңды тұлғалар немесе заңды тұлғаға қосылған басқа заңды тұлға (заңды тұлғалар) қайта құрылғаннан кейін қосылған құн салығын төлеушілер болып табылған жағдайда заңды тұлғаның оның қайта құрылуымен байланысты қосылған құн салығына салық бойынша тіркеу есебінен шығарған кезде қолданылмайды. </w:t>
      </w:r>
    </w:p>
    <w:p>
      <w:pPr>
        <w:spacing w:after="0"/>
        <w:ind w:left="0"/>
        <w:jc w:val="both"/>
      </w:pPr>
      <w:r>
        <w:rPr>
          <w:rFonts w:ascii="Times New Roman"/>
          <w:b/>
          <w:i w:val="false"/>
          <w:color w:val="000000"/>
          <w:sz w:val="28"/>
        </w:rPr>
        <w:t xml:space="preserve">      231-бап. Тауарларды, жұмыстарды, қызметтерді сату </w:t>
      </w:r>
      <w:r>
        <w:br/>
      </w:r>
      <w:r>
        <w:rPr>
          <w:rFonts w:ascii="Times New Roman"/>
          <w:b w:val="false"/>
          <w:i w:val="false"/>
          <w:color w:val="000000"/>
          <w:sz w:val="28"/>
        </w:rPr>
        <w:t>
</w:t>
      </w:r>
      <w:r>
        <w:rPr>
          <w:rFonts w:ascii="Times New Roman"/>
          <w:b/>
          <w:i w:val="false"/>
          <w:color w:val="000000"/>
          <w:sz w:val="28"/>
        </w:rPr>
        <w:t xml:space="preserve">               жөніндегі айналым </w:t>
      </w:r>
    </w:p>
    <w:p>
      <w:pPr>
        <w:spacing w:after="0"/>
        <w:ind w:left="0"/>
        <w:jc w:val="both"/>
      </w:pPr>
      <w:r>
        <w:rPr>
          <w:rFonts w:ascii="Times New Roman"/>
          <w:b w:val="false"/>
          <w:i w:val="false"/>
          <w:color w:val="000000"/>
          <w:sz w:val="28"/>
        </w:rPr>
        <w:t xml:space="preserve">      1. Тауарларды сату жөніндегі айналым: </w:t>
      </w:r>
      <w:r>
        <w:br/>
      </w:r>
      <w:r>
        <w:rPr>
          <w:rFonts w:ascii="Times New Roman"/>
          <w:b w:val="false"/>
          <w:i w:val="false"/>
          <w:color w:val="000000"/>
          <w:sz w:val="28"/>
        </w:rPr>
        <w:t xml:space="preserve">
      1) тауарға арналған меншік құқығын беруді, оның ішінде: </w:t>
      </w:r>
      <w:r>
        <w:br/>
      </w:r>
      <w:r>
        <w:rPr>
          <w:rFonts w:ascii="Times New Roman"/>
          <w:b w:val="false"/>
          <w:i w:val="false"/>
          <w:color w:val="000000"/>
          <w:sz w:val="28"/>
        </w:rPr>
        <w:t xml:space="preserve">
      тауарды сатуды; </w:t>
      </w:r>
      <w:r>
        <w:br/>
      </w:r>
      <w:r>
        <w:rPr>
          <w:rFonts w:ascii="Times New Roman"/>
          <w:b w:val="false"/>
          <w:i w:val="false"/>
          <w:color w:val="000000"/>
          <w:sz w:val="28"/>
        </w:rPr>
        <w:t xml:space="preserve">
      кәсіпорынды тұтастай мүліктік кешен ретінде сатуды; </w:t>
      </w:r>
      <w:r>
        <w:br/>
      </w:r>
      <w:r>
        <w:rPr>
          <w:rFonts w:ascii="Times New Roman"/>
          <w:b w:val="false"/>
          <w:i w:val="false"/>
          <w:color w:val="000000"/>
          <w:sz w:val="28"/>
        </w:rPr>
        <w:t xml:space="preserve">
      тауарды түсіруді, оның ішінде басқа тауарларға, жұмыстарға, қызметтерге ауыстыруды; </w:t>
      </w:r>
      <w:r>
        <w:br/>
      </w:r>
      <w:r>
        <w:rPr>
          <w:rFonts w:ascii="Times New Roman"/>
          <w:b w:val="false"/>
          <w:i w:val="false"/>
          <w:color w:val="000000"/>
          <w:sz w:val="28"/>
        </w:rPr>
        <w:t xml:space="preserve">
      тауардың экспортын; </w:t>
      </w:r>
      <w:r>
        <w:br/>
      </w:r>
      <w:r>
        <w:rPr>
          <w:rFonts w:ascii="Times New Roman"/>
          <w:b w:val="false"/>
          <w:i w:val="false"/>
          <w:color w:val="000000"/>
          <w:sz w:val="28"/>
        </w:rPr>
        <w:t xml:space="preserve">
      тауарды өтеусіз беруді; </w:t>
      </w:r>
      <w:r>
        <w:br/>
      </w:r>
      <w:r>
        <w:rPr>
          <w:rFonts w:ascii="Times New Roman"/>
          <w:b w:val="false"/>
          <w:i w:val="false"/>
          <w:color w:val="000000"/>
          <w:sz w:val="28"/>
        </w:rPr>
        <w:t xml:space="preserve">
      жұмыс берушінің тауарды жалдамалы қызметкерге жалақы есебіне беруін; </w:t>
      </w:r>
      <w:r>
        <w:br/>
      </w:r>
      <w:r>
        <w:rPr>
          <w:rFonts w:ascii="Times New Roman"/>
          <w:b w:val="false"/>
          <w:i w:val="false"/>
          <w:color w:val="000000"/>
          <w:sz w:val="28"/>
        </w:rPr>
        <w:t xml:space="preserve">
      2) тауарды бөліп-бөліп төлеу шартымен жөнелтуді; </w:t>
      </w:r>
      <w:r>
        <w:br/>
      </w:r>
      <w:r>
        <w:rPr>
          <w:rFonts w:ascii="Times New Roman"/>
          <w:b w:val="false"/>
          <w:i w:val="false"/>
          <w:color w:val="000000"/>
          <w:sz w:val="28"/>
        </w:rPr>
        <w:t xml:space="preserve">
      3) мүлікті қаржы лизингіне беруді; </w:t>
      </w:r>
      <w:r>
        <w:br/>
      </w:r>
      <w:r>
        <w:rPr>
          <w:rFonts w:ascii="Times New Roman"/>
          <w:b w:val="false"/>
          <w:i w:val="false"/>
          <w:color w:val="000000"/>
          <w:sz w:val="28"/>
        </w:rPr>
        <w:t xml:space="preserve">
      4) тауарды комиссия шарты бойынша жөнелтуді; </w:t>
      </w:r>
      <w:r>
        <w:br/>
      </w:r>
      <w:r>
        <w:rPr>
          <w:rFonts w:ascii="Times New Roman"/>
          <w:b w:val="false"/>
          <w:i w:val="false"/>
          <w:color w:val="000000"/>
          <w:sz w:val="28"/>
        </w:rPr>
        <w:t xml:space="preserve">
      5) кепілге берілген мүлікті (тауарды) кепіл берушінің борыштың төленбеуі жағдайында беруін; </w:t>
      </w:r>
      <w:r>
        <w:br/>
      </w:r>
      <w:r>
        <w:rPr>
          <w:rFonts w:ascii="Times New Roman"/>
          <w:b w:val="false"/>
          <w:i w:val="false"/>
          <w:color w:val="000000"/>
          <w:sz w:val="28"/>
        </w:rPr>
        <w:t xml:space="preserve">
      6) бұрын экспорт режимінде шығарылған тауарды кері импорт режимінде қайтаруды білдіреді. </w:t>
      </w:r>
      <w:r>
        <w:br/>
      </w:r>
      <w:r>
        <w:rPr>
          <w:rFonts w:ascii="Times New Roman"/>
          <w:b w:val="false"/>
          <w:i w:val="false"/>
          <w:color w:val="000000"/>
          <w:sz w:val="28"/>
        </w:rPr>
        <w:t xml:space="preserve">
      2. Жұмыстарды, қызметтерді сату жөніндегі айналым жұмыстарды кез келген орындауды немесе қызметтерді, оның ішінде өтеусіз көрсетуді, сондай-ақ тауарды сатудан ерекше сыйақы үшін кез келген қызметті, оның ішінде: </w:t>
      </w:r>
      <w:r>
        <w:br/>
      </w:r>
      <w:r>
        <w:rPr>
          <w:rFonts w:ascii="Times New Roman"/>
          <w:b w:val="false"/>
          <w:i w:val="false"/>
          <w:color w:val="000000"/>
          <w:sz w:val="28"/>
        </w:rPr>
        <w:t xml:space="preserve">
      1) мүлікті мүліктік жал шарттары бойынша уақытша иелікке және пайдалануға беруді; </w:t>
      </w:r>
      <w:r>
        <w:br/>
      </w:r>
      <w:r>
        <w:rPr>
          <w:rFonts w:ascii="Times New Roman"/>
          <w:b w:val="false"/>
          <w:i w:val="false"/>
          <w:color w:val="000000"/>
          <w:sz w:val="28"/>
        </w:rPr>
        <w:t xml:space="preserve">
      2) зияткерлік меншік объектілеріне құқықтарды беруді; </w:t>
      </w:r>
      <w:r>
        <w:br/>
      </w:r>
      <w:r>
        <w:rPr>
          <w:rFonts w:ascii="Times New Roman"/>
          <w:b w:val="false"/>
          <w:i w:val="false"/>
          <w:color w:val="000000"/>
          <w:sz w:val="28"/>
        </w:rPr>
        <w:t xml:space="preserve">
      3) жұмыс берушінің жалдамалы қызметкерге жалақы есебіне жұмыстарды орындауын, қызметтер көрсетуін; </w:t>
      </w:r>
      <w:r>
        <w:br/>
      </w:r>
      <w:r>
        <w:rPr>
          <w:rFonts w:ascii="Times New Roman"/>
          <w:b w:val="false"/>
          <w:i w:val="false"/>
          <w:color w:val="000000"/>
          <w:sz w:val="28"/>
        </w:rPr>
        <w:t xml:space="preserve">
      4) аванстар мен айыппұлдық санкцияларды қоспағанда, тауарларды, жұмыстарды, қызметтерді сатумен байланысты талап ету құқықтарын беруді; </w:t>
      </w:r>
      <w:r>
        <w:br/>
      </w:r>
      <w:r>
        <w:rPr>
          <w:rFonts w:ascii="Times New Roman"/>
          <w:b w:val="false"/>
          <w:i w:val="false"/>
          <w:color w:val="000000"/>
          <w:sz w:val="28"/>
        </w:rPr>
        <w:t xml:space="preserve">
      5) сыйақы үшін кәсіпкерлік қызметті шектеуге немесе тоқтатуға келісім беруді білдіреді. </w:t>
      </w:r>
      <w:r>
        <w:br/>
      </w:r>
      <w:r>
        <w:rPr>
          <w:rFonts w:ascii="Times New Roman"/>
          <w:b w:val="false"/>
          <w:i w:val="false"/>
          <w:color w:val="000000"/>
          <w:sz w:val="28"/>
        </w:rPr>
        <w:t xml:space="preserve">
      3. Мыналар сату жөніндегі айналым болып табылмайды: </w:t>
      </w:r>
      <w:r>
        <w:br/>
      </w:r>
      <w:r>
        <w:rPr>
          <w:rFonts w:ascii="Times New Roman"/>
          <w:b w:val="false"/>
          <w:i w:val="false"/>
          <w:color w:val="000000"/>
          <w:sz w:val="28"/>
        </w:rPr>
        <w:t xml:space="preserve">
      1) жарғылық капиталға жарна; </w:t>
      </w:r>
      <w:r>
        <w:br/>
      </w:r>
      <w:r>
        <w:rPr>
          <w:rFonts w:ascii="Times New Roman"/>
          <w:b w:val="false"/>
          <w:i w:val="false"/>
          <w:color w:val="000000"/>
          <w:sz w:val="28"/>
        </w:rPr>
        <w:t xml:space="preserve">
      2) жарғылық капиталға жарна ретінде алынған мүлікті қайтару; </w:t>
      </w:r>
      <w:r>
        <w:br/>
      </w:r>
      <w:r>
        <w:rPr>
          <w:rFonts w:ascii="Times New Roman"/>
          <w:b w:val="false"/>
          <w:i w:val="false"/>
          <w:color w:val="000000"/>
          <w:sz w:val="28"/>
        </w:rPr>
        <w:t xml:space="preserve">
      3) бірлігінің құны Қазақстан Республикасының тиісті қаржы жылына арналған республикалық бюджет туралы заңымен белгіленген айлық есептік көрсеткіштің 2 еселік мөлшерінен аспайтын тауарды жарнамалық мақсатта өтеусіз беру не сыйлау; </w:t>
      </w:r>
      <w:r>
        <w:br/>
      </w:r>
      <w:r>
        <w:rPr>
          <w:rFonts w:ascii="Times New Roman"/>
          <w:b w:val="false"/>
          <w:i w:val="false"/>
          <w:color w:val="000000"/>
          <w:sz w:val="28"/>
        </w:rPr>
        <w:t xml:space="preserve">
      4) тапсырысшының мердігерге дайын өнімді мердігердің дайындауы, ұқсатуы, құрастыруы (монтаждауы, орнатуы), жөндеуі және (немесе) объектілер салуы үшін алыс-беріс тауарларын тиеп жөнелтуі. Көрсетілген тауарлар Қазақстан Республикасының шегінен тыс жерлерде дайындалған, ұқсатылған, құрастырылған, жөнделген жағдайда, егер оларды әкету Қазақстан Республикасының кеден заңдарына сәйкес "Тауарларды кеден аумағынан тыс жерлерде ұқсату" режимімен жүзеге асырылса, көрсетілген тауарлардың тиеп-жөнелтілуі сату бойынша айналым болып табылмайды; </w:t>
      </w:r>
      <w:r>
        <w:br/>
      </w:r>
      <w:r>
        <w:rPr>
          <w:rFonts w:ascii="Times New Roman"/>
          <w:b w:val="false"/>
          <w:i w:val="false"/>
          <w:color w:val="000000"/>
          <w:sz w:val="28"/>
        </w:rPr>
        <w:t xml:space="preserve">
      5) қайтарылатын ыдысты тиеп жөнелту. Құны онымен жіберілетін өнімді өткізу құнына кірмейтін және осы өнімді беру жөніндегі шартта (келісім-шартта) белгіленген талаптармен және мерзімде, бірақ ұзақтығы алты айдан аспайтын мерзімде өнім берушіге қайтарылуға тиіс ыдыс қайтарылатын ыдыс болып табылады. Егер ыдыс белгіленген мерзімде қайтарылмаса, мұндай ыдыстың құны өткізу бойынша айналымға енгізіледі; </w:t>
      </w:r>
      <w:r>
        <w:br/>
      </w:r>
      <w:r>
        <w:rPr>
          <w:rFonts w:ascii="Times New Roman"/>
          <w:b w:val="false"/>
          <w:i w:val="false"/>
          <w:color w:val="000000"/>
          <w:sz w:val="28"/>
        </w:rPr>
        <w:t xml:space="preserve">
      6) бұрын экспорт режимінде шығарылған тауарды кері импорт режимінде қайтаруды қоспағанда, тауарды қайтару; </w:t>
      </w:r>
      <w:r>
        <w:br/>
      </w:r>
      <w:r>
        <w:rPr>
          <w:rFonts w:ascii="Times New Roman"/>
          <w:b w:val="false"/>
          <w:i w:val="false"/>
          <w:color w:val="000000"/>
          <w:sz w:val="28"/>
        </w:rPr>
        <w:t xml:space="preserve">
      7) шартта белгіленген талаптар мен мерзімдерде қайта әкелуге жататын тауарларды көрмелер, басқа да мәдени және спорт шараларын өткізу үшін Қазақстан Республикасының шегінен тыс жерлерге әкету, егер бұл Қазақстан Республикасының кеден заңдарына сәйкес "Тауарларды уақытша әкету" кеден режимімен ресімделсе; </w:t>
      </w:r>
      <w:r>
        <w:br/>
      </w:r>
      <w:r>
        <w:rPr>
          <w:rFonts w:ascii="Times New Roman"/>
          <w:b w:val="false"/>
          <w:i w:val="false"/>
          <w:color w:val="000000"/>
          <w:sz w:val="28"/>
        </w:rPr>
        <w:t xml:space="preserve">
      8) жер қойнауын пайдаланушы жаңадан құрған және (немесе) сатып алған, жер қойнауын пайдалану жөніндегі операцияларды орындау үшін пайдаланылатын және Қазақстан Республикасына берілуі тиіс мүлікті жер қойнауын пайдаланушының жер қойнауын пайдалануға жасалған келісім-шарт талаптарына сәйкес Қазақстан Республикасының меншігіне беруі; </w:t>
      </w:r>
      <w:r>
        <w:br/>
      </w:r>
      <w:r>
        <w:rPr>
          <w:rFonts w:ascii="Times New Roman"/>
          <w:b w:val="false"/>
          <w:i w:val="false"/>
          <w:color w:val="000000"/>
          <w:sz w:val="28"/>
        </w:rPr>
        <w:t xml:space="preserve">
      9) эмитенттің эмиссиялық бағалы қағаздарды орналастыруы; </w:t>
      </w:r>
      <w:r>
        <w:br/>
      </w:r>
      <w:r>
        <w:rPr>
          <w:rFonts w:ascii="Times New Roman"/>
          <w:b w:val="false"/>
          <w:i w:val="false"/>
          <w:color w:val="000000"/>
          <w:sz w:val="28"/>
        </w:rPr>
        <w:t xml:space="preserve">
      10) қайта ұйымдастырылатын заңды тұлғаның негізгі құралдарын, материалдық емес активтерін және өзге де мүлкін оның құқық қабылдаушысына (құқық қабылдаушыларына) беруі; </w:t>
      </w:r>
      <w:r>
        <w:br/>
      </w:r>
      <w:r>
        <w:rPr>
          <w:rFonts w:ascii="Times New Roman"/>
          <w:b w:val="false"/>
          <w:i w:val="false"/>
          <w:color w:val="000000"/>
          <w:sz w:val="28"/>
        </w:rPr>
        <w:t xml:space="preserve">
      11) концессия объектісін концедентке беру, сондай-ақ концессия объектісін концессия шарты шеңберінде пайдалану үшін кейіннен концессионерге (құқық қабылдаушысына немесе концессионердің тек қана концессия шартын іске асыру үшін арнайы құрған заңды тұлғаға) беруі; </w:t>
      </w:r>
      <w:r>
        <w:br/>
      </w:r>
      <w:r>
        <w:rPr>
          <w:rFonts w:ascii="Times New Roman"/>
          <w:b w:val="false"/>
          <w:i w:val="false"/>
          <w:color w:val="000000"/>
          <w:sz w:val="28"/>
        </w:rPr>
        <w:t xml:space="preserve">
      12) егер осындай мүлікті осы тұлға кәсіпкерлік мақсатты пайдаланбайтын болса, жеке тұлғаның жеке мүлкін сату бойынша айналымы; </w:t>
      </w:r>
      <w:r>
        <w:br/>
      </w:r>
      <w:r>
        <w:rPr>
          <w:rFonts w:ascii="Times New Roman"/>
          <w:b w:val="false"/>
          <w:i w:val="false"/>
          <w:color w:val="000000"/>
          <w:sz w:val="28"/>
        </w:rPr>
        <w:t xml:space="preserve">
      13) сенімгер басқару құрылтайшыларының сенімгер басқару шарттары бойынша мүлікті сенімгер басқарушыға немесе сенімгерлік басқару туындауының өзге де жағдайларында пайда алушыға беруі; </w:t>
      </w:r>
      <w:r>
        <w:br/>
      </w:r>
      <w:r>
        <w:rPr>
          <w:rFonts w:ascii="Times New Roman"/>
          <w:b w:val="false"/>
          <w:i w:val="false"/>
          <w:color w:val="000000"/>
          <w:sz w:val="28"/>
        </w:rPr>
        <w:t xml:space="preserve">
      14) сенімгерлік басқару туындауының негізі болып табылатын құжаттың қолданылуы тоқтатылған кезде мүлікті сенімгер басқарушыға қайтару; </w:t>
      </w:r>
      <w:r>
        <w:br/>
      </w:r>
      <w:r>
        <w:rPr>
          <w:rFonts w:ascii="Times New Roman"/>
          <w:b w:val="false"/>
          <w:i w:val="false"/>
          <w:color w:val="000000"/>
          <w:sz w:val="28"/>
        </w:rPr>
        <w:t xml:space="preserve">
      15) сенімгер басқарушының сенімгерлік басқарудан таза табысын сенімгер басқару шарттары бойынша сенімгерлік басқару құрылтайшысына немесе сенімгерлік басқару туындауының өзге де жағдайларында пайда алушыға беруі. </w:t>
      </w:r>
    </w:p>
    <w:p>
      <w:pPr>
        <w:spacing w:after="0"/>
        <w:ind w:left="0"/>
        <w:jc w:val="both"/>
      </w:pPr>
      <w:r>
        <w:rPr>
          <w:rFonts w:ascii="Times New Roman"/>
          <w:b/>
          <w:i w:val="false"/>
          <w:color w:val="000000"/>
          <w:sz w:val="28"/>
        </w:rPr>
        <w:t xml:space="preserve">      232-бап. Салық салынбайтын айналым </w:t>
      </w:r>
    </w:p>
    <w:p>
      <w:pPr>
        <w:spacing w:after="0"/>
        <w:ind w:left="0"/>
        <w:jc w:val="both"/>
      </w:pPr>
      <w:r>
        <w:rPr>
          <w:rFonts w:ascii="Times New Roman"/>
          <w:b w:val="false"/>
          <w:i w:val="false"/>
          <w:color w:val="000000"/>
          <w:sz w:val="28"/>
        </w:rPr>
        <w:t xml:space="preserve">      Мыналар: </w:t>
      </w:r>
      <w:r>
        <w:br/>
      </w:r>
      <w:r>
        <w:rPr>
          <w:rFonts w:ascii="Times New Roman"/>
          <w:b w:val="false"/>
          <w:i w:val="false"/>
          <w:color w:val="000000"/>
          <w:sz w:val="28"/>
        </w:rPr>
        <w:t xml:space="preserve">
      1) осы Кодекске сәйкес қосылған құн салығынан босатылған; </w:t>
      </w:r>
      <w:r>
        <w:br/>
      </w:r>
      <w:r>
        <w:rPr>
          <w:rFonts w:ascii="Times New Roman"/>
          <w:b w:val="false"/>
          <w:i w:val="false"/>
          <w:color w:val="000000"/>
          <w:sz w:val="28"/>
        </w:rPr>
        <w:t xml:space="preserve">
      2) сату орны Қазақстан Республикасы болып табылмайтын тауарларды, жұмыстарды, қызметтерді сату жөніндегі айналым салық салынбайтын айналым болып табылады. </w:t>
      </w:r>
      <w:r>
        <w:br/>
      </w:r>
      <w:r>
        <w:rPr>
          <w:rFonts w:ascii="Times New Roman"/>
          <w:b w:val="false"/>
          <w:i w:val="false"/>
          <w:color w:val="000000"/>
          <w:sz w:val="28"/>
        </w:rPr>
        <w:t xml:space="preserve">
      Тауарларды, жұмыстарды, қызметтерді сату орны осы Кодекстің 236-бабына сәйкес айқындалады. </w:t>
      </w:r>
    </w:p>
    <w:p>
      <w:pPr>
        <w:spacing w:after="0"/>
        <w:ind w:left="0"/>
        <w:jc w:val="both"/>
      </w:pPr>
      <w:r>
        <w:rPr>
          <w:rFonts w:ascii="Times New Roman"/>
          <w:b/>
          <w:i w:val="false"/>
          <w:color w:val="000000"/>
          <w:sz w:val="28"/>
        </w:rPr>
        <w:t xml:space="preserve">      233-бап. Тапсырма шарттары бойынша жүзеге асырылатын </w:t>
      </w:r>
      <w:r>
        <w:br/>
      </w:r>
      <w:r>
        <w:rPr>
          <w:rFonts w:ascii="Times New Roman"/>
          <w:b w:val="false"/>
          <w:i w:val="false"/>
          <w:color w:val="000000"/>
          <w:sz w:val="28"/>
        </w:rPr>
        <w:t>
</w:t>
      </w:r>
      <w:r>
        <w:rPr>
          <w:rFonts w:ascii="Times New Roman"/>
          <w:b/>
          <w:i w:val="false"/>
          <w:color w:val="000000"/>
          <w:sz w:val="28"/>
        </w:rPr>
        <w:t xml:space="preserve">               өткізу (сатып алу) бойынша айналымдар </w:t>
      </w:r>
    </w:p>
    <w:p>
      <w:pPr>
        <w:spacing w:after="0"/>
        <w:ind w:left="0"/>
        <w:jc w:val="both"/>
      </w:pPr>
      <w:r>
        <w:rPr>
          <w:rFonts w:ascii="Times New Roman"/>
          <w:b w:val="false"/>
          <w:i w:val="false"/>
          <w:color w:val="000000"/>
          <w:sz w:val="28"/>
        </w:rPr>
        <w:t xml:space="preserve">      1. Сенім білдірілген адамның сенім білдірушінің атынан және соның есебінен тауарды тиеп жөнелтуі, жұмыстарды, қызметтерді орындауы, сондай-ақ тауарларды, жұмыстарды, қызмет көрсетуді сатып алуы сенім білдірілген адамның өткізу (сатып алу) бойынша айналымы болып табылмайды. </w:t>
      </w:r>
      <w:r>
        <w:br/>
      </w:r>
      <w:r>
        <w:rPr>
          <w:rFonts w:ascii="Times New Roman"/>
          <w:b w:val="false"/>
          <w:i w:val="false"/>
          <w:color w:val="000000"/>
          <w:sz w:val="28"/>
        </w:rPr>
        <w:t xml:space="preserve">
      2. Осы баптың 1-тармағының ережелері: </w:t>
      </w:r>
      <w:r>
        <w:br/>
      </w:r>
      <w:r>
        <w:rPr>
          <w:rFonts w:ascii="Times New Roman"/>
          <w:b w:val="false"/>
          <w:i w:val="false"/>
          <w:color w:val="000000"/>
          <w:sz w:val="28"/>
        </w:rPr>
        <w:t xml:space="preserve">
      1) сенім білдірілген адамның сенім білдірушіге тауарлар тиеп жөнелтуі, жұмыстарды, қызметті орындауы; </w:t>
      </w:r>
      <w:r>
        <w:br/>
      </w:r>
      <w:r>
        <w:rPr>
          <w:rFonts w:ascii="Times New Roman"/>
          <w:b w:val="false"/>
          <w:i w:val="false"/>
          <w:color w:val="000000"/>
          <w:sz w:val="28"/>
        </w:rPr>
        <w:t xml:space="preserve">
      2) Қазақстан Республикасында қосылған құн салығын төлеуші болып табылмайтын және қызметін филиалдар және өкілдіктер арқылы жүзеге асыратын резидент емес сенім білдірушіден алынған тауарға қатысты қолданылмайды. Мұндай жағдайда тауарды тиеп жөнелту сенім білдірілген адамның өткізу бойынша айналымы болып табылады. </w:t>
      </w:r>
    </w:p>
    <w:p>
      <w:pPr>
        <w:spacing w:after="0"/>
        <w:ind w:left="0"/>
        <w:jc w:val="both"/>
      </w:pPr>
      <w:r>
        <w:rPr>
          <w:rFonts w:ascii="Times New Roman"/>
          <w:b/>
          <w:i w:val="false"/>
          <w:color w:val="000000"/>
          <w:sz w:val="28"/>
        </w:rPr>
        <w:t xml:space="preserve">      234-бап. Сенімді басқару шарттары бойынша жүзеге </w:t>
      </w:r>
      <w:r>
        <w:br/>
      </w:r>
      <w:r>
        <w:rPr>
          <w:rFonts w:ascii="Times New Roman"/>
          <w:b w:val="false"/>
          <w:i w:val="false"/>
          <w:color w:val="000000"/>
          <w:sz w:val="28"/>
        </w:rPr>
        <w:t>
</w:t>
      </w:r>
      <w:r>
        <w:rPr>
          <w:rFonts w:ascii="Times New Roman"/>
          <w:b/>
          <w:i w:val="false"/>
          <w:color w:val="000000"/>
          <w:sz w:val="28"/>
        </w:rPr>
        <w:t xml:space="preserve">               асырылатын өткізу (сатып алу) бойынша айналымдар </w:t>
      </w:r>
    </w:p>
    <w:p>
      <w:pPr>
        <w:spacing w:after="0"/>
        <w:ind w:left="0"/>
        <w:jc w:val="both"/>
      </w:pPr>
      <w:r>
        <w:rPr>
          <w:rFonts w:ascii="Times New Roman"/>
          <w:b w:val="false"/>
          <w:i w:val="false"/>
          <w:color w:val="000000"/>
          <w:sz w:val="28"/>
        </w:rPr>
        <w:t xml:space="preserve">      Сенімді басқарушы сенімгерлік басқару шартына немесе сенімгерлік басқару туындаған негіз болып табылатын өзге де құжатқа сәйкес жүзеге асыратын тауарды тиеп жөнелту, жұмыстарды орындауы, қызметтер көрсетуді, тауарларды, жұмыстарды, қызмет көрсетуді сатып алуы сенімгер басқарушының сату (сатып алу) жөніндегі айналымы болып табылады. </w:t>
      </w:r>
    </w:p>
    <w:p>
      <w:pPr>
        <w:spacing w:after="0"/>
        <w:ind w:left="0"/>
        <w:jc w:val="both"/>
      </w:pPr>
      <w:r>
        <w:rPr>
          <w:rFonts w:ascii="Times New Roman"/>
          <w:b/>
          <w:i w:val="false"/>
          <w:color w:val="000000"/>
          <w:sz w:val="28"/>
        </w:rPr>
        <w:t xml:space="preserve">      235-бап. Бірлескен қызмет туралы шарттардың шеңберінде </w:t>
      </w:r>
      <w:r>
        <w:br/>
      </w:r>
      <w:r>
        <w:rPr>
          <w:rFonts w:ascii="Times New Roman"/>
          <w:b w:val="false"/>
          <w:i w:val="false"/>
          <w:color w:val="000000"/>
          <w:sz w:val="28"/>
        </w:rPr>
        <w:t>
</w:t>
      </w:r>
      <w:r>
        <w:rPr>
          <w:rFonts w:ascii="Times New Roman"/>
          <w:b/>
          <w:i w:val="false"/>
          <w:color w:val="000000"/>
          <w:sz w:val="28"/>
        </w:rPr>
        <w:t xml:space="preserve">               жүзеге асырылатын сату (сатып алу) жөніндегі </w:t>
      </w:r>
      <w:r>
        <w:br/>
      </w:r>
      <w:r>
        <w:rPr>
          <w:rFonts w:ascii="Times New Roman"/>
          <w:b w:val="false"/>
          <w:i w:val="false"/>
          <w:color w:val="000000"/>
          <w:sz w:val="28"/>
        </w:rPr>
        <w:t>
</w:t>
      </w:r>
      <w:r>
        <w:rPr>
          <w:rFonts w:ascii="Times New Roman"/>
          <w:b/>
          <w:i w:val="false"/>
          <w:color w:val="000000"/>
          <w:sz w:val="28"/>
        </w:rPr>
        <w:t xml:space="preserve">               айналымдар </w:t>
      </w:r>
    </w:p>
    <w:p>
      <w:pPr>
        <w:spacing w:after="0"/>
        <w:ind w:left="0"/>
        <w:jc w:val="both"/>
      </w:pPr>
      <w:r>
        <w:rPr>
          <w:rFonts w:ascii="Times New Roman"/>
          <w:b w:val="false"/>
          <w:i w:val="false"/>
          <w:color w:val="000000"/>
          <w:sz w:val="28"/>
        </w:rPr>
        <w:t xml:space="preserve">      1. Тауарларды, жұмыстарды және қызметтерді (оның ішінде өндірілген пайдалы қазбаларды) сатуды бірлескен қызмет туралы шартқа қатысушының (қатысушылардың) атынан және (немесе) тапсырмасы бойынша сенім білдірілген адам жүзеге асыратын жағдайларда: </w:t>
      </w:r>
      <w:r>
        <w:br/>
      </w:r>
      <w:r>
        <w:rPr>
          <w:rFonts w:ascii="Times New Roman"/>
          <w:b w:val="false"/>
          <w:i w:val="false"/>
          <w:color w:val="000000"/>
          <w:sz w:val="28"/>
        </w:rPr>
        <w:t xml:space="preserve">
      1) шот-фактура бірлескен қызмет туралы шартқа қатысушылардың бірінің атынан немесе беруші (сатушы) үшін бөлінген жолда бірлескен қызмет туралы шартқа қатысушының (қатысушылардың) деректемелері көрсетіле отырып, сенім білдірілген адамның атынан жазылады; </w:t>
      </w:r>
      <w:r>
        <w:br/>
      </w:r>
      <w:r>
        <w:rPr>
          <w:rFonts w:ascii="Times New Roman"/>
          <w:b w:val="false"/>
          <w:i w:val="false"/>
          <w:color w:val="000000"/>
          <w:sz w:val="28"/>
        </w:rPr>
        <w:t xml:space="preserve">
      2) шот-фактураларды ресімдеген кезде айналымның жалпы сомасы, сондай-ақ бірлескен қызмет туралы шарттың талаптарына сәйкес қатысушының (қатысушылардың) әрқайсысының тиісті үлесіне келетін айналым сомасы көрсетіледі. </w:t>
      </w:r>
      <w:r>
        <w:br/>
      </w:r>
      <w:r>
        <w:rPr>
          <w:rFonts w:ascii="Times New Roman"/>
          <w:b w:val="false"/>
          <w:i w:val="false"/>
          <w:color w:val="000000"/>
          <w:sz w:val="28"/>
        </w:rPr>
        <w:t xml:space="preserve">
      2. Шот-фактураның түпнұсқасы тауарларды, жұмыстар мен қызметтерді (оның ішінде жер қойнауын пайдаланушы өндірген және сатылатын пайдалы қазбаларды) сатып алушыға да, сондай-ақ жер қойнауын пайдалануға арналған бір келісім-шарттың (келісімнің) шеңберінде жер қойнауын пайдалану қызметін жүзеге асыратын қатысушылардың санына қарай бірлескен қызмет туралы шартқа қатысушылардың әрқайсысына да жазылады. </w:t>
      </w:r>
      <w:r>
        <w:br/>
      </w:r>
      <w:r>
        <w:rPr>
          <w:rFonts w:ascii="Times New Roman"/>
          <w:b w:val="false"/>
          <w:i w:val="false"/>
          <w:color w:val="000000"/>
          <w:sz w:val="28"/>
        </w:rPr>
        <w:t xml:space="preserve">
      3. Бірлескен қызмет туралы шартқа қатысушы (қатысушылар) немесе сенім білдірілген адам осындай қызмет жөніндегі тауарларды, жұмыстарды немесе қызметтерді сатып алған жағдайларда, онда берушіден (сатушыдан) алынатын шот-фактураларда мыналар бөлініп көрсетілуге тиіс: </w:t>
      </w:r>
      <w:r>
        <w:br/>
      </w:r>
      <w:r>
        <w:rPr>
          <w:rFonts w:ascii="Times New Roman"/>
          <w:b w:val="false"/>
          <w:i w:val="false"/>
          <w:color w:val="000000"/>
          <w:sz w:val="28"/>
        </w:rPr>
        <w:t xml:space="preserve">
      1) бірлескен қызметке қатысушылардың санына қарай бірлескен қызмет туралы шартқа қатысушының (қатысушылардың), не сенім білдірілген адамның деректемелері; </w:t>
      </w:r>
      <w:r>
        <w:br/>
      </w:r>
      <w:r>
        <w:rPr>
          <w:rFonts w:ascii="Times New Roman"/>
          <w:b w:val="false"/>
          <w:i w:val="false"/>
          <w:color w:val="000000"/>
          <w:sz w:val="28"/>
        </w:rPr>
        <w:t xml:space="preserve">
      2) бірлескен қызмет туралы шартқа қатысушылардың әрқайсысының қатысу үлесіне келетін сатып алу сомалары, оның ішінде қосылған құн салығы сомалары. </w:t>
      </w:r>
      <w:r>
        <w:br/>
      </w:r>
      <w:r>
        <w:rPr>
          <w:rFonts w:ascii="Times New Roman"/>
          <w:b w:val="false"/>
          <w:i w:val="false"/>
          <w:color w:val="000000"/>
          <w:sz w:val="28"/>
        </w:rPr>
        <w:t xml:space="preserve">
      4. Жазылып берілетін шот-фактуралар түпнұсқаларының саны мұндай жағдайларда қызметі үшін тауарлар, жұмыстар немесе қызметтер сатып алынатын бірлескен қызмет туралы шартқа қатысушылардың санына сәйкес келуге тиіс. </w:t>
      </w:r>
    </w:p>
    <w:p>
      <w:pPr>
        <w:spacing w:after="0"/>
        <w:ind w:left="0"/>
        <w:jc w:val="both"/>
      </w:pPr>
      <w:r>
        <w:rPr>
          <w:rFonts w:ascii="Times New Roman"/>
          <w:b/>
          <w:i w:val="false"/>
          <w:color w:val="000000"/>
          <w:sz w:val="28"/>
        </w:rPr>
        <w:t xml:space="preserve">      236-бап. Тауарды, жұмысты, қызмет көрсетуді өткізу орны </w:t>
      </w:r>
    </w:p>
    <w:p>
      <w:pPr>
        <w:spacing w:after="0"/>
        <w:ind w:left="0"/>
        <w:jc w:val="both"/>
      </w:pPr>
      <w:r>
        <w:rPr>
          <w:rFonts w:ascii="Times New Roman"/>
          <w:b w:val="false"/>
          <w:i w:val="false"/>
          <w:color w:val="000000"/>
          <w:sz w:val="28"/>
        </w:rPr>
        <w:t xml:space="preserve">      1. Тауарды өткізу орны болып: </w:t>
      </w:r>
      <w:r>
        <w:br/>
      </w:r>
      <w:r>
        <w:rPr>
          <w:rFonts w:ascii="Times New Roman"/>
          <w:b w:val="false"/>
          <w:i w:val="false"/>
          <w:color w:val="000000"/>
          <w:sz w:val="28"/>
        </w:rPr>
        <w:t xml:space="preserve">
      1) егер тауарды беруші, алушы немесе үшінші тұлға тасымалдайтын (жіберетін) болса, тауарды тасымалдау басталған орын; </w:t>
      </w:r>
      <w:r>
        <w:br/>
      </w:r>
      <w:r>
        <w:rPr>
          <w:rFonts w:ascii="Times New Roman"/>
          <w:b w:val="false"/>
          <w:i w:val="false"/>
          <w:color w:val="000000"/>
          <w:sz w:val="28"/>
        </w:rPr>
        <w:t xml:space="preserve">
      2) басқа жағдайларда - тауарды алушыға беру орны танылады. </w:t>
      </w:r>
      <w:r>
        <w:br/>
      </w:r>
      <w:r>
        <w:rPr>
          <w:rFonts w:ascii="Times New Roman"/>
          <w:b w:val="false"/>
          <w:i w:val="false"/>
          <w:color w:val="000000"/>
          <w:sz w:val="28"/>
        </w:rPr>
        <w:t xml:space="preserve">
      2. Жұмыстарды, қызметтерді өткізу орны болып: </w:t>
      </w:r>
      <w:r>
        <w:br/>
      </w:r>
      <w:r>
        <w:rPr>
          <w:rFonts w:ascii="Times New Roman"/>
          <w:b w:val="false"/>
          <w:i w:val="false"/>
          <w:color w:val="000000"/>
          <w:sz w:val="28"/>
        </w:rPr>
        <w:t xml:space="preserve">
      1) егер жұмыстар, қызметтер жылжымайтын мүлікпен тікелей байланысты болса, осы мүліктің орналасқан жері. </w:t>
      </w:r>
      <w:r>
        <w:br/>
      </w:r>
      <w:r>
        <w:rPr>
          <w:rFonts w:ascii="Times New Roman"/>
          <w:b w:val="false"/>
          <w:i w:val="false"/>
          <w:color w:val="000000"/>
          <w:sz w:val="28"/>
        </w:rPr>
        <w:t xml:space="preserve">
      Жылжымайтын мүліктің мемлекеттік тіркеу орны жылжымайтын мүлік орналасқан орын болып танылады. </w:t>
      </w:r>
      <w:r>
        <w:br/>
      </w:r>
      <w:r>
        <w:rPr>
          <w:rFonts w:ascii="Times New Roman"/>
          <w:b w:val="false"/>
          <w:i w:val="false"/>
          <w:color w:val="000000"/>
          <w:sz w:val="28"/>
        </w:rPr>
        <w:t xml:space="preserve">
      Осы баптың мақсаты үшін ғимараттар, құрылыстар және жермен тығыз байланысты өзге де мүлік, яғни мақсатына шамадан тыс зиян келтірілмей көшірілуі мүмкін болмайтын объектілер жылжымайтын мүлік болып танылады; </w:t>
      </w:r>
      <w:r>
        <w:br/>
      </w:r>
      <w:r>
        <w:rPr>
          <w:rFonts w:ascii="Times New Roman"/>
          <w:b w:val="false"/>
          <w:i w:val="false"/>
          <w:color w:val="000000"/>
          <w:sz w:val="28"/>
        </w:rPr>
        <w:t xml:space="preserve">
      2) егер олар жылжымайтын мүлікпен байланысты болса жұмыстар мен қызмет көрсетулердің нақты жүзеге асырылуы. </w:t>
      </w:r>
      <w:r>
        <w:br/>
      </w:r>
      <w:r>
        <w:rPr>
          <w:rFonts w:ascii="Times New Roman"/>
          <w:b w:val="false"/>
          <w:i w:val="false"/>
          <w:color w:val="000000"/>
          <w:sz w:val="28"/>
        </w:rPr>
        <w:t xml:space="preserve">
      Мұндай жұмыстарға, қызметтерге монтаждау, құрастыру, жөндеу, техникалық қызмет көрсету жатады; </w:t>
      </w:r>
      <w:r>
        <w:br/>
      </w:r>
      <w:r>
        <w:rPr>
          <w:rFonts w:ascii="Times New Roman"/>
          <w:b w:val="false"/>
          <w:i w:val="false"/>
          <w:color w:val="000000"/>
          <w:sz w:val="28"/>
        </w:rPr>
        <w:t xml:space="preserve">
      3) егер қызметтер мәдениет, ойын-сауық, ғылым, өнер, білім, дене тәрбиесі немесе спорт саласындағы қызметтерге қатысты болса, нақты көрсетілген қызмет; </w:t>
      </w:r>
      <w:r>
        <w:br/>
      </w:r>
      <w:r>
        <w:rPr>
          <w:rFonts w:ascii="Times New Roman"/>
          <w:b w:val="false"/>
          <w:i w:val="false"/>
          <w:color w:val="000000"/>
          <w:sz w:val="28"/>
        </w:rPr>
        <w:t xml:space="preserve">
      Осы тармақшаның мақсаттары үшін ойын-сауық саласындағы қызметтерге ойын-сауық орындарында (ойын орындары, түнгі клубтар, кафе-барлар, компьютер, бильярд, боулинг-клубтар және кинотеатрлар, және өзге де ғимараттар, үй-жайлар, құрылыстар) көрсетілетін ойын-сауық-демалу мақсатындағы қызметтер жатады; </w:t>
      </w:r>
      <w:r>
        <w:br/>
      </w:r>
      <w:r>
        <w:rPr>
          <w:rFonts w:ascii="Times New Roman"/>
          <w:b w:val="false"/>
          <w:i w:val="false"/>
          <w:color w:val="000000"/>
          <w:sz w:val="28"/>
        </w:rPr>
        <w:t xml:space="preserve">
      4) жұмыстарды, қызметтерді сатып алушының кәсіпкерлік немесе кез келген басқа да қызметі жүзеге асыруы. </w:t>
      </w:r>
      <w:r>
        <w:br/>
      </w:r>
      <w:r>
        <w:rPr>
          <w:rFonts w:ascii="Times New Roman"/>
          <w:b w:val="false"/>
          <w:i w:val="false"/>
          <w:color w:val="000000"/>
          <w:sz w:val="28"/>
        </w:rPr>
        <w:t xml:space="preserve">
      Жұмыстарды, қызметтерді сатып алушының кәсіпкерлік немесе кез келген басқа да қызметті жүзеге асыру жұмыстарды, қызметтерді сатып алушы Қазақстан Республикасының аумағында болған жағдайда, әділет органдарында мемлекеттік (есептік) тіркелудің негізінде және жеке кәсіпкер ретінде салық органдарында тіркелу есебіне тұруының негізінде Қазақстан Республикасының аумағы саналады. </w:t>
      </w:r>
      <w:r>
        <w:br/>
      </w:r>
      <w:r>
        <w:rPr>
          <w:rFonts w:ascii="Times New Roman"/>
          <w:b w:val="false"/>
          <w:i w:val="false"/>
          <w:color w:val="000000"/>
          <w:sz w:val="28"/>
        </w:rPr>
        <w:t xml:space="preserve">
      Мұндай жұмыстарға, қызметтерге: </w:t>
      </w:r>
      <w:r>
        <w:br/>
      </w:r>
      <w:r>
        <w:rPr>
          <w:rFonts w:ascii="Times New Roman"/>
          <w:b w:val="false"/>
          <w:i w:val="false"/>
          <w:color w:val="000000"/>
          <w:sz w:val="28"/>
        </w:rPr>
        <w:t xml:space="preserve">
      санаткерлік меншік объектілерін пайдалануға құқық беру; </w:t>
      </w:r>
      <w:r>
        <w:br/>
      </w:r>
      <w:r>
        <w:rPr>
          <w:rFonts w:ascii="Times New Roman"/>
          <w:b w:val="false"/>
          <w:i w:val="false"/>
          <w:color w:val="000000"/>
          <w:sz w:val="28"/>
        </w:rPr>
        <w:t xml:space="preserve">
      консультациялық, аудиторлық, инжинирингтік, дизайнерлік, маркетингтік, заңдық, бухгалтерлік, адвокаттық, жарнамалық қызметтер, сондай-ақ баспа басылымдарының ақпарат беруін қоспағанда, ақпаратты беру және (немесе) өңдеу жөніндегі қызметтер; </w:t>
      </w:r>
      <w:r>
        <w:br/>
      </w:r>
      <w:r>
        <w:rPr>
          <w:rFonts w:ascii="Times New Roman"/>
          <w:b w:val="false"/>
          <w:i w:val="false"/>
          <w:color w:val="000000"/>
          <w:sz w:val="28"/>
        </w:rPr>
        <w:t xml:space="preserve">
      қызметкерлерді беру жөніндегі; </w:t>
      </w:r>
      <w:r>
        <w:br/>
      </w:r>
      <w:r>
        <w:rPr>
          <w:rFonts w:ascii="Times New Roman"/>
          <w:b w:val="false"/>
          <w:i w:val="false"/>
          <w:color w:val="000000"/>
          <w:sz w:val="28"/>
        </w:rPr>
        <w:t xml:space="preserve">
      жылжымалы мүлікті (көлік құралдарынан басқа) жалға беру жөніндегі қызмет; </w:t>
      </w:r>
      <w:r>
        <w:br/>
      </w:r>
      <w:r>
        <w:rPr>
          <w:rFonts w:ascii="Times New Roman"/>
          <w:b w:val="false"/>
          <w:i w:val="false"/>
          <w:color w:val="000000"/>
          <w:sz w:val="28"/>
        </w:rPr>
        <w:t xml:space="preserve">
      тауарларды (жұмыстарды, қызмет көрсетулерді) сатып алу жөніндегі, сондай-ақ осы тармақшада көзделген қызметтерді жүзеге асыру үшін шартқа (келісім-шартқа) негізгі қатысушының атынан тұлға тартатын агенттің қызметтері; </w:t>
      </w:r>
      <w:r>
        <w:br/>
      </w:r>
      <w:r>
        <w:rPr>
          <w:rFonts w:ascii="Times New Roman"/>
          <w:b w:val="false"/>
          <w:i w:val="false"/>
          <w:color w:val="000000"/>
          <w:sz w:val="28"/>
        </w:rPr>
        <w:t xml:space="preserve">
      байланыс қызметі; </w:t>
      </w:r>
      <w:r>
        <w:br/>
      </w:r>
      <w:r>
        <w:rPr>
          <w:rFonts w:ascii="Times New Roman"/>
          <w:b w:val="false"/>
          <w:i w:val="false"/>
          <w:color w:val="000000"/>
          <w:sz w:val="28"/>
        </w:rPr>
        <w:t xml:space="preserve">
      сыйақы үшін кәсіпкерлік қызметті шектеуге немесе тоқтатуға келісім беруге; </w:t>
      </w:r>
      <w:r>
        <w:br/>
      </w:r>
      <w:r>
        <w:rPr>
          <w:rFonts w:ascii="Times New Roman"/>
          <w:b w:val="false"/>
          <w:i w:val="false"/>
          <w:color w:val="000000"/>
          <w:sz w:val="28"/>
        </w:rPr>
        <w:t xml:space="preserve">
      радио қызметтері және телевизиялық қызметтер; </w:t>
      </w:r>
      <w:r>
        <w:br/>
      </w:r>
      <w:r>
        <w:rPr>
          <w:rFonts w:ascii="Times New Roman"/>
          <w:b w:val="false"/>
          <w:i w:val="false"/>
          <w:color w:val="000000"/>
          <w:sz w:val="28"/>
        </w:rPr>
        <w:t xml:space="preserve">
      туризмді ұйымдастыру бойынша қызмет жатады; </w:t>
      </w:r>
      <w:r>
        <w:br/>
      </w:r>
      <w:r>
        <w:rPr>
          <w:rFonts w:ascii="Times New Roman"/>
          <w:b w:val="false"/>
          <w:i w:val="false"/>
          <w:color w:val="000000"/>
          <w:sz w:val="28"/>
        </w:rPr>
        <w:t xml:space="preserve">
      5) осы тармақтың 1)-4) тармақшаларында көзделмеген жұмыстар, қызметтер болған жағдайда жұмыстарды орындайтын (қызметтер көрсететін) тұлғаның кәсіпкерлік немесе кез келген басқа да қызметті жүзеге асыруы танылады. </w:t>
      </w:r>
      <w:r>
        <w:br/>
      </w:r>
      <w:r>
        <w:rPr>
          <w:rFonts w:ascii="Times New Roman"/>
          <w:b w:val="false"/>
          <w:i w:val="false"/>
          <w:color w:val="000000"/>
          <w:sz w:val="28"/>
        </w:rPr>
        <w:t xml:space="preserve">
      Осы тармақтың 1)-4) тармақшаларында көзделген жұмыстарды, қызметтерді сатып алушының кәсіпкерлік немесе кез келген басқа да қызметті жүзеге асыру жұмыстарды, қызметтерді сатып алушы Қазақстан Республикасының аумағында болған жағдайда, әділет органдарында мемлекеттік (есептік) тіркелудің негізінде және жеке кәсіпкер ретінде салық органдарында тіркелу есебіне тұруының негізінде Қазақстан республикасының аумағы саналады. </w:t>
      </w:r>
      <w:r>
        <w:br/>
      </w:r>
      <w:r>
        <w:rPr>
          <w:rFonts w:ascii="Times New Roman"/>
          <w:b w:val="false"/>
          <w:i w:val="false"/>
          <w:color w:val="000000"/>
          <w:sz w:val="28"/>
        </w:rPr>
        <w:t xml:space="preserve">
      3. Егер тауарларды (жұмыстарды, қызмет көрсетулерді) өткізу басқа негізгі тауарларды (жұмыстарды, қызмет көрсетулерді) өткізуге қатысты көмекші сипатта болса, негізгі тауарлар (жұмыстар, қызметтер) өткізілген жер осындай көмекші өткізу орны болып танылады. </w:t>
      </w:r>
      <w:r>
        <w:br/>
      </w:r>
      <w:r>
        <w:rPr>
          <w:rFonts w:ascii="Times New Roman"/>
          <w:b w:val="false"/>
          <w:i w:val="false"/>
          <w:color w:val="000000"/>
          <w:sz w:val="28"/>
        </w:rPr>
        <w:t xml:space="preserve">
      4. Осы баптың 2-тармағы 4) тармақшасының мақсаты үшін, егер жұмыстарды, қызмет көрсетулерді алушының кәсіпкерлік немесе кез келген басқа да қызмет орны біреуден артық болса, осындай жұмыстар, қызметтер пайдаланылатын орын олар өткізілген орын болып есептеледі. </w:t>
      </w:r>
      <w:r>
        <w:br/>
      </w:r>
      <w:r>
        <w:rPr>
          <w:rFonts w:ascii="Times New Roman"/>
          <w:b w:val="false"/>
          <w:i w:val="false"/>
          <w:color w:val="000000"/>
          <w:sz w:val="28"/>
        </w:rPr>
        <w:t xml:space="preserve">
      5. Осы баптың 2-тармағын қолдану кезінде бірнеше тармақшада көрсетілген жұмыстарды орындайтын немесе қызметтер көрсететін жер осы тармақшалардың реті бойынша бірінші болып белгіленеді. </w:t>
      </w:r>
    </w:p>
    <w:p>
      <w:pPr>
        <w:spacing w:after="0"/>
        <w:ind w:left="0"/>
        <w:jc w:val="both"/>
      </w:pPr>
      <w:r>
        <w:rPr>
          <w:rFonts w:ascii="Times New Roman"/>
          <w:b/>
          <w:i w:val="false"/>
          <w:color w:val="000000"/>
          <w:sz w:val="28"/>
        </w:rPr>
        <w:t xml:space="preserve">      237-бап. Өткізу бойынша айналым жасау күні </w:t>
      </w:r>
    </w:p>
    <w:p>
      <w:pPr>
        <w:spacing w:after="0"/>
        <w:ind w:left="0"/>
        <w:jc w:val="both"/>
      </w:pPr>
      <w:r>
        <w:rPr>
          <w:rFonts w:ascii="Times New Roman"/>
          <w:b w:val="false"/>
          <w:i w:val="false"/>
          <w:color w:val="000000"/>
          <w:sz w:val="28"/>
        </w:rPr>
        <w:t xml:space="preserve">      1. Егер осы бапта өзгеше көзделмесе, тауарды тиеп жөнелту, жұмыстарды орындау, қызметтерді көрсету күні тауарды (жұмыстарды, қызметтерді) өткізу бойынша айналым жасау күні болып табылады. </w:t>
      </w:r>
      <w:r>
        <w:br/>
      </w:r>
      <w:r>
        <w:rPr>
          <w:rFonts w:ascii="Times New Roman"/>
          <w:b w:val="false"/>
          <w:i w:val="false"/>
          <w:color w:val="000000"/>
          <w:sz w:val="28"/>
        </w:rPr>
        <w:t xml:space="preserve">
      Жұмыстарды орындау, қызметтерді көрсету күні болып орындалған жұмыстардың, көрсетілген қызметтердің күні танылады. </w:t>
      </w:r>
      <w:r>
        <w:br/>
      </w:r>
      <w:r>
        <w:rPr>
          <w:rFonts w:ascii="Times New Roman"/>
          <w:b w:val="false"/>
          <w:i w:val="false"/>
          <w:color w:val="000000"/>
          <w:sz w:val="28"/>
        </w:rPr>
        <w:t xml:space="preserve">
      2. Егер тауарды тиеп жөнелту жүзеге асырылмаған жағдайда, онда алушыға тауар меншігінің құқығы берілген күн өткізу бойынша айналым жасау күні болып табылады. </w:t>
      </w:r>
      <w:r>
        <w:br/>
      </w:r>
      <w:r>
        <w:rPr>
          <w:rFonts w:ascii="Times New Roman"/>
          <w:b w:val="false"/>
          <w:i w:val="false"/>
          <w:color w:val="000000"/>
          <w:sz w:val="28"/>
        </w:rPr>
        <w:t xml:space="preserve">
      3. Тауарларды экспорт режимінде шығарған жағдайда: </w:t>
      </w:r>
      <w:r>
        <w:br/>
      </w:r>
      <w:r>
        <w:rPr>
          <w:rFonts w:ascii="Times New Roman"/>
          <w:b w:val="false"/>
          <w:i w:val="false"/>
          <w:color w:val="000000"/>
          <w:sz w:val="28"/>
        </w:rPr>
        <w:t xml:space="preserve">
      1) кеден заңына сәйкес айқындалатын өткізу пунктінде Қазақстан Республикасының шекарасын іс жүзінде кесіп өткен күн; </w:t>
      </w:r>
      <w:r>
        <w:br/>
      </w:r>
      <w:r>
        <w:rPr>
          <w:rFonts w:ascii="Times New Roman"/>
          <w:b w:val="false"/>
          <w:i w:val="false"/>
          <w:color w:val="000000"/>
          <w:sz w:val="28"/>
        </w:rPr>
        <w:t xml:space="preserve">
      2) мынадай жағдайларда: </w:t>
      </w:r>
      <w:r>
        <w:br/>
      </w:r>
      <w:r>
        <w:rPr>
          <w:rFonts w:ascii="Times New Roman"/>
          <w:b w:val="false"/>
          <w:i w:val="false"/>
          <w:color w:val="000000"/>
          <w:sz w:val="28"/>
        </w:rPr>
        <w:t xml:space="preserve">
      мерзімді декларациялау режимі қолданыла отырып, тауарларды экспорт режимінде шығарған жағдайда; </w:t>
      </w:r>
      <w:r>
        <w:br/>
      </w:r>
      <w:r>
        <w:rPr>
          <w:rFonts w:ascii="Times New Roman"/>
          <w:b w:val="false"/>
          <w:i w:val="false"/>
          <w:color w:val="000000"/>
          <w:sz w:val="28"/>
        </w:rPr>
        <w:t xml:space="preserve">
      уақытша декларациялау режимі қолданыла отырып, тауарларды экспорт режимінде шығарған жағдайда кедендік ресімдеуді жүргізген кеден органының белгілерімен толық жүк кедендік декларация ресімделген күн тауарды сату жөніндегі айналым жасау күні болып табылады. </w:t>
      </w:r>
      <w:r>
        <w:br/>
      </w:r>
      <w:r>
        <w:rPr>
          <w:rFonts w:ascii="Times New Roman"/>
          <w:b w:val="false"/>
          <w:i w:val="false"/>
          <w:color w:val="000000"/>
          <w:sz w:val="28"/>
        </w:rPr>
        <w:t xml:space="preserve">
      4. Кепіл беруші кепілге салынған мүлікті (тауарды) берген кезде кепіл ұстаушы үшін мына күндердің бірі: </w:t>
      </w:r>
      <w:r>
        <w:br/>
      </w:r>
      <w:r>
        <w:rPr>
          <w:rFonts w:ascii="Times New Roman"/>
          <w:b w:val="false"/>
          <w:i w:val="false"/>
          <w:color w:val="000000"/>
          <w:sz w:val="28"/>
        </w:rPr>
        <w:t xml:space="preserve">
      1) кепіл затына меншік құқығы кепіл берушіден кепілге салынған мүлікті өндіріп алу процесінде жүргізілген сауда-саттықтың жеңімпазына ауысқан күн; </w:t>
      </w:r>
      <w:r>
        <w:br/>
      </w:r>
      <w:r>
        <w:rPr>
          <w:rFonts w:ascii="Times New Roman"/>
          <w:b w:val="false"/>
          <w:i w:val="false"/>
          <w:color w:val="000000"/>
          <w:sz w:val="28"/>
        </w:rPr>
        <w:t xml:space="preserve">
      2) егер сауда-саттық өтпеді деп жарияланса, кепіл затына меншік құқығы кепіл игерушіден кепіл ұстаушыға ауысқан күн сату бойынша айналым жасау күні болып табылады. </w:t>
      </w:r>
      <w:r>
        <w:br/>
      </w:r>
      <w:r>
        <w:rPr>
          <w:rFonts w:ascii="Times New Roman"/>
          <w:b w:val="false"/>
          <w:i w:val="false"/>
          <w:color w:val="000000"/>
          <w:sz w:val="28"/>
        </w:rPr>
        <w:t xml:space="preserve">
      5. Осы Кодекстің 230-бабының 1-тармағында көрсетілген жағдайларда тауар пайдалану кезінде тауарды осындай пайдалануға берген күн: </w:t>
      </w:r>
      <w:r>
        <w:br/>
      </w:r>
      <w:r>
        <w:rPr>
          <w:rFonts w:ascii="Times New Roman"/>
          <w:b w:val="false"/>
          <w:i w:val="false"/>
          <w:color w:val="000000"/>
          <w:sz w:val="28"/>
        </w:rPr>
        <w:t xml:space="preserve">
      1) қосылған құн салығын төлеушінің қосылған құн салығы бойынша тіркеу есебінен алып тастау туралы салық өтінішін немесе осы Кодекстің 37-43-баптарында көрсетілген салық өтінішін; </w:t>
      </w:r>
      <w:r>
        <w:br/>
      </w:r>
      <w:r>
        <w:rPr>
          <w:rFonts w:ascii="Times New Roman"/>
          <w:b w:val="false"/>
          <w:i w:val="false"/>
          <w:color w:val="000000"/>
          <w:sz w:val="28"/>
        </w:rPr>
        <w:t xml:space="preserve">
      2) салық органының шешімі бойынша осы Кодекстің 574-бабы 6-тармағында көрсетілген қосымша құн салығына салық бойынша тіркеу есебінен шығарған кездегі күн өткізу бойынша айналым жасау күні болып табылады. </w:t>
      </w:r>
      <w:r>
        <w:br/>
      </w:r>
      <w:r>
        <w:rPr>
          <w:rFonts w:ascii="Times New Roman"/>
          <w:b w:val="false"/>
          <w:i w:val="false"/>
          <w:color w:val="000000"/>
          <w:sz w:val="28"/>
        </w:rPr>
        <w:t xml:space="preserve">
      6. Лизинг алушының негізгі қаражат ретінде алуына жататын мүлікті қайтарымды лизинг шарты бойынша беруді қоспағанда, қаржы лизингіне беру кезінде мыналар сату бойынша айналым жасалған күн болып табылады: </w:t>
      </w:r>
      <w:r>
        <w:br/>
      </w:r>
      <w:r>
        <w:rPr>
          <w:rFonts w:ascii="Times New Roman"/>
          <w:b w:val="false"/>
          <w:i w:val="false"/>
          <w:color w:val="000000"/>
          <w:sz w:val="28"/>
        </w:rPr>
        <w:t xml:space="preserve">
      1) осы тармақтың 2) және 3) тармақшаларында көрсетілген жағдайларды қоспағанда, қаржы лизингінің шартында белгіленген мерзімдік лизингтік төлемді алу мерзімінің басталу күні; </w:t>
      </w:r>
      <w:r>
        <w:br/>
      </w:r>
      <w:r>
        <w:rPr>
          <w:rFonts w:ascii="Times New Roman"/>
          <w:b w:val="false"/>
          <w:i w:val="false"/>
          <w:color w:val="000000"/>
          <w:sz w:val="28"/>
        </w:rPr>
        <w:t xml:space="preserve">
      2) егер қаржы лизингінің шарты бойынша лизингтік төлемді алу мерзімінің басталу күні мүлікті лизинг алушыға беру күніне дейін белгіленсе, онда мүлікті қаржы лизингіне берген күн айналымды жасау күні болып табылады; </w:t>
      </w:r>
      <w:r>
        <w:br/>
      </w:r>
      <w:r>
        <w:rPr>
          <w:rFonts w:ascii="Times New Roman"/>
          <w:b w:val="false"/>
          <w:i w:val="false"/>
          <w:color w:val="000000"/>
          <w:sz w:val="28"/>
        </w:rPr>
        <w:t xml:space="preserve">
      3) қаржы лизингінің шартында көзделген лизинг төлемдерін лизинг алушы мерзімінен бұрын өтеген жағдайда, түбегейлі есеп айырысқан күн қаржы лизингінің осы шарты бойынша айналымды жасаған соңғы күн болып табылады. </w:t>
      </w:r>
      <w:r>
        <w:br/>
      </w:r>
      <w:r>
        <w:rPr>
          <w:rFonts w:ascii="Times New Roman"/>
          <w:b w:val="false"/>
          <w:i w:val="false"/>
          <w:color w:val="000000"/>
          <w:sz w:val="28"/>
        </w:rPr>
        <w:t xml:space="preserve">
      7. Лизинг алушы (сатушы) негізгі құрал ретінде алуға тиісті мүлікті қайтарымды лизинг шарты бойынша беру кезінде мүлікті қаржы лизингіне берген күн өткізу бойынша айналым жасау күні болып табылады. </w:t>
      </w:r>
      <w:r>
        <w:br/>
      </w:r>
      <w:r>
        <w:rPr>
          <w:rFonts w:ascii="Times New Roman"/>
          <w:b w:val="false"/>
          <w:i w:val="false"/>
          <w:color w:val="000000"/>
          <w:sz w:val="28"/>
        </w:rPr>
        <w:t xml:space="preserve">
      8. Егер жұмыстар, қызметтер тұрақты (үзіліссіз) негізде өткізілетін болса, онда: </w:t>
      </w:r>
      <w:r>
        <w:br/>
      </w:r>
      <w:r>
        <w:rPr>
          <w:rFonts w:ascii="Times New Roman"/>
          <w:b w:val="false"/>
          <w:i w:val="false"/>
          <w:color w:val="000000"/>
          <w:sz w:val="28"/>
        </w:rPr>
        <w:t xml:space="preserve">
      1) қосылған құн салығы көрсетіліп, шот-фактура жазылған күннің; </w:t>
      </w:r>
      <w:r>
        <w:br/>
      </w:r>
      <w:r>
        <w:rPr>
          <w:rFonts w:ascii="Times New Roman"/>
          <w:b w:val="false"/>
          <w:i w:val="false"/>
          <w:color w:val="000000"/>
          <w:sz w:val="28"/>
        </w:rPr>
        <w:t xml:space="preserve">
      2) әрбір төлемді (есеп айырысу нысанына қарамастан) алу күнінің қайсысы бірінші болса, сол күн өткізу бойынша салық салынатын айналым жасау күні болып табылады. </w:t>
      </w:r>
      <w:r>
        <w:br/>
      </w:r>
      <w:r>
        <w:rPr>
          <w:rFonts w:ascii="Times New Roman"/>
          <w:b w:val="false"/>
          <w:i w:val="false"/>
          <w:color w:val="000000"/>
          <w:sz w:val="28"/>
        </w:rPr>
        <w:t xml:space="preserve">
      Жұмысты (көрсетілетін қызметті) алушы олардың нәтижелерін өзінің өндірістік қызметіне жұмыс орындалған, қызмет көрсетілген күні пайдалана алатын жағдайда ұзақ мерзімді шарт негізінде жұмыстар орындау, қызметтер көрсету оларды тұрақты (үздіксіз) негізде іске асыруды білдіретін болады. </w:t>
      </w:r>
      <w:r>
        <w:br/>
      </w:r>
      <w:r>
        <w:rPr>
          <w:rFonts w:ascii="Times New Roman"/>
          <w:b w:val="false"/>
          <w:i w:val="false"/>
          <w:color w:val="000000"/>
          <w:sz w:val="28"/>
        </w:rPr>
        <w:t xml:space="preserve">
      9. Қазақстан Республикасында қосылған құн салығын төлеуші болып табылмайтын және қызметін филиалдар және өкілдіктер арқылы жүзеге асыратын резидент еместен жұмыстарды, қызметтерді сатып алған жағдайда, орындалған жұмыстар, көрсетілген қызметтер актісіне қол қойылған күн айналым жасау күні болып танылады. </w:t>
      </w:r>
    </w:p>
    <w:p>
      <w:pPr>
        <w:spacing w:after="0"/>
        <w:ind w:left="0"/>
        <w:jc w:val="left"/>
      </w:pPr>
      <w:r>
        <w:rPr>
          <w:rFonts w:ascii="Times New Roman"/>
          <w:b/>
          <w:i w:val="false"/>
          <w:color w:val="000000"/>
        </w:rPr>
        <w:t xml:space="preserve"> 33-тарау. Салық салынатын айналымның мөлшерін анықтау </w:t>
      </w:r>
    </w:p>
    <w:p>
      <w:pPr>
        <w:spacing w:after="0"/>
        <w:ind w:left="0"/>
        <w:jc w:val="both"/>
      </w:pPr>
      <w:r>
        <w:rPr>
          <w:rFonts w:ascii="Times New Roman"/>
          <w:b/>
          <w:i w:val="false"/>
          <w:color w:val="000000"/>
          <w:sz w:val="28"/>
        </w:rPr>
        <w:t xml:space="preserve">      238-бап. Салық салынатын айналым мөлшері </w:t>
      </w:r>
    </w:p>
    <w:p>
      <w:pPr>
        <w:spacing w:after="0"/>
        <w:ind w:left="0"/>
        <w:jc w:val="both"/>
      </w:pPr>
      <w:r>
        <w:rPr>
          <w:rFonts w:ascii="Times New Roman"/>
          <w:b w:val="false"/>
          <w:i w:val="false"/>
          <w:color w:val="000000"/>
          <w:sz w:val="28"/>
        </w:rPr>
        <w:t xml:space="preserve">      1. Егер осы бапта және трансферттік баға түзу мәселелерін реттейтін Қазақстан Республикасының заңдарында өзгеше көзделмесе, салық салынатын айналым мөлшері, оған қосылған құн салығын енгізбей, мәміле жасаған тараптар қолданатын бағалар мен тарифтерді негізге ала отырып, өткізілетін тауарлар (жұмыстар, қызметтер) құны негізінде анықталады. </w:t>
      </w:r>
      <w:r>
        <w:br/>
      </w:r>
      <w:r>
        <w:rPr>
          <w:rFonts w:ascii="Times New Roman"/>
          <w:b w:val="false"/>
          <w:i w:val="false"/>
          <w:color w:val="000000"/>
          <w:sz w:val="28"/>
        </w:rPr>
        <w:t xml:space="preserve">
      2. Тауарлар тегін берілген кезде, сондай-ақ осы Кодекстің 230-бабының 2) тармағында көзделген жағдайларда, айналым мөлшері, қосылған құн салығын енгізбей, өткізу бойынша айналым жасау күні қалыптасқан бағалар деңгейі негізге алына отырып анықталады, бірақ бұл олардың баланстық құнынан кем болмауы керек. </w:t>
      </w:r>
      <w:r>
        <w:br/>
      </w:r>
      <w:r>
        <w:rPr>
          <w:rFonts w:ascii="Times New Roman"/>
          <w:b w:val="false"/>
          <w:i w:val="false"/>
          <w:color w:val="000000"/>
          <w:sz w:val="28"/>
        </w:rPr>
        <w:t xml:space="preserve">
      Көрсетілген тауарларды өткізу күніне бухгалтерлік есепте көрсетілген тауарлардың құны осы тармақтың мақсаттары үшін баланстық құн болып табылады. </w:t>
      </w:r>
      <w:r>
        <w:br/>
      </w:r>
      <w:r>
        <w:rPr>
          <w:rFonts w:ascii="Times New Roman"/>
          <w:b w:val="false"/>
          <w:i w:val="false"/>
          <w:color w:val="000000"/>
          <w:sz w:val="28"/>
        </w:rPr>
        <w:t xml:space="preserve">
      3. Аванстар мен айыппұлдық санкциялардан басқа, қосылған құн салығы салынатын өткізілген тауарлар (жұмыстар, қызметтер) бойынша талап ету құқығын беру кезінде салық салынатын айналымның мөлшері талап ету құқықтарын беру кезінде алынған сома мен талап ету құқығын іске асыру күнінде талап ету құқығын беретін тұлғаның бухгалтерлік есебінде көрсетілген талап ету сомасы арасындағы оң айырма ретінде анықталады. </w:t>
      </w:r>
      <w:r>
        <w:br/>
      </w:r>
      <w:r>
        <w:rPr>
          <w:rFonts w:ascii="Times New Roman"/>
          <w:b w:val="false"/>
          <w:i w:val="false"/>
          <w:color w:val="000000"/>
          <w:sz w:val="28"/>
        </w:rPr>
        <w:t xml:space="preserve">
      4. Кепіл беруші кепілдік мүлікті (тауарды) берген кезде кепіл берушідегі салық салынатын айналым мөлшері, сатылатын кепілдіктегі мүлік (тауар) құны негізге алынып, бірақ қосылған құн салығы енгізілмей, осы мүлікті (тауарды) кепілге салудан алынған заем қаражаты сомасынан төмен емес мөлшерде айқындалады. </w:t>
      </w:r>
      <w:r>
        <w:br/>
      </w:r>
      <w:r>
        <w:rPr>
          <w:rFonts w:ascii="Times New Roman"/>
          <w:b w:val="false"/>
          <w:i w:val="false"/>
          <w:color w:val="000000"/>
          <w:sz w:val="28"/>
        </w:rPr>
        <w:t xml:space="preserve">
      5. Тауарды бөліп-бөліп төлеу шарттарымен өткізу кезінде салық салынатын айналым мөлшері шарт талаптарымен көзделген барлық тиесілі төлемдер ескеріле отырып, осы баптың 1-тармағына сәйкес анықталады. </w:t>
      </w:r>
      <w:r>
        <w:br/>
      </w:r>
      <w:r>
        <w:rPr>
          <w:rFonts w:ascii="Times New Roman"/>
          <w:b w:val="false"/>
          <w:i w:val="false"/>
          <w:color w:val="000000"/>
          <w:sz w:val="28"/>
        </w:rPr>
        <w:t xml:space="preserve">
      6. Үшінші тұлға үшін төлеуге байланысты қызметтер көрсетілген кезде салық салынатын айналымның мөлшеріне комиссиялық сыйақы қосылады. </w:t>
      </w:r>
      <w:r>
        <w:br/>
      </w:r>
      <w:r>
        <w:rPr>
          <w:rFonts w:ascii="Times New Roman"/>
          <w:b w:val="false"/>
          <w:i w:val="false"/>
          <w:color w:val="000000"/>
          <w:sz w:val="28"/>
        </w:rPr>
        <w:t xml:space="preserve">
      7. Салық салынатын айналым мөлшеріне акцизделетін тауарлар мен қызмет түрлері бойынша акциз сомалары енгізіледі. </w:t>
      </w:r>
      <w:r>
        <w:br/>
      </w:r>
      <w:r>
        <w:rPr>
          <w:rFonts w:ascii="Times New Roman"/>
          <w:b w:val="false"/>
          <w:i w:val="false"/>
          <w:color w:val="000000"/>
          <w:sz w:val="28"/>
        </w:rPr>
        <w:t xml:space="preserve">
      8. Қосылған құн салығы бойынша есепке жатқызу көзделмеген тауарлар сатып алынған күні қолданыста болған салық заңнамасына сәйкес оларды қосылған құн салығы бойынша есепке жатқызу көзделмеген тауарларды өткізу кезінде салық салынатын айналым мөлшері тауардың өткізілу құны мен осы баптың 2-тармағына сәйкес белгіленетін баланстық құны арасындағы оң айырма ретінде анықталады. </w:t>
      </w:r>
      <w:r>
        <w:br/>
      </w:r>
      <w:r>
        <w:rPr>
          <w:rFonts w:ascii="Times New Roman"/>
          <w:b w:val="false"/>
          <w:i w:val="false"/>
          <w:color w:val="000000"/>
          <w:sz w:val="28"/>
        </w:rPr>
        <w:t xml:space="preserve">
      9. Қосымша құн салығын салудан босатылған осы Кодекс бойынша айналымға жатқызылмаған жер учаскелерін иелену және (немесе) пайдалану және (немесе) билік ету құқығын берген кезде іске асыру бойынша айналым осы Кодекстің 87-бабында көзделген тәртіппен жер учаскелерін сату кезіндегі алынған құнның өсімі ретінде анықталады. </w:t>
      </w:r>
      <w:r>
        <w:br/>
      </w:r>
      <w:r>
        <w:rPr>
          <w:rFonts w:ascii="Times New Roman"/>
          <w:b w:val="false"/>
          <w:i w:val="false"/>
          <w:color w:val="000000"/>
          <w:sz w:val="28"/>
        </w:rPr>
        <w:t xml:space="preserve">
      10. Лизинг алушының негізгі қаражат ретінде алуына жататын мүлікті қайтарымды лизинг шарты бойынша беруді қоспағанда, қаржы лизингіне беру кезінде салық салынатын айналым мөлшері: </w:t>
      </w:r>
      <w:r>
        <w:br/>
      </w:r>
      <w:r>
        <w:rPr>
          <w:rFonts w:ascii="Times New Roman"/>
          <w:b w:val="false"/>
          <w:i w:val="false"/>
          <w:color w:val="000000"/>
          <w:sz w:val="28"/>
        </w:rPr>
        <w:t xml:space="preserve">
      1) қаржы лизингінің шартына сәйкес белгіленген лизингтік төлем мөлшері негізінде, оған сыйақы мен қосылған құн салығы сомасы енгізілместен, осы Кодекстің 237-бабы 8-тармағының 1) тармақшасында көрсетілген айналым жасау күніне; </w:t>
      </w:r>
      <w:r>
        <w:br/>
      </w:r>
      <w:r>
        <w:rPr>
          <w:rFonts w:ascii="Times New Roman"/>
          <w:b w:val="false"/>
          <w:i w:val="false"/>
          <w:color w:val="000000"/>
          <w:sz w:val="28"/>
        </w:rPr>
        <w:t xml:space="preserve">
      2) барлық мерзімдік лизингтік төлемдер сомасының негізінде, оларға алу мерзімі басталатын күн қаржы лизингінің шартына сәйкес мүлікті лизинг алушыға берген күнге дейін белгіленген сыйақы мен қосылған құн салығы сомасы енгізілместен, осы Кодекстің 237-бабы 8-тармағының 1) тармақшасында көрсетілген айналым жасау күніне; </w:t>
      </w:r>
      <w:r>
        <w:br/>
      </w:r>
      <w:r>
        <w:rPr>
          <w:rFonts w:ascii="Times New Roman"/>
          <w:b w:val="false"/>
          <w:i w:val="false"/>
          <w:color w:val="000000"/>
          <w:sz w:val="28"/>
        </w:rPr>
        <w:t xml:space="preserve">
      3) қаржы лизингі шарты бойынша алынуға жататын барлық лизингтік төлемдердің жалпы сомасы және оларға сыйақы мен қосылған құн салығы сомасы енгізілместен, осы шарт бойынша сату жөніндегі айналым жасаудың алдындағы күніне келетін салық салынатын айналымдар мөлшерінің сомасы ретінде белгіленетін салық салынатын айналым мөлшері арасындағы айырма ретінде, осы Кодекстің 237-бабы 8-тармағының 3) тармақшасында көрсетілген айналым жасау күніне белгіленеді. </w:t>
      </w:r>
      <w:r>
        <w:br/>
      </w:r>
      <w:r>
        <w:rPr>
          <w:rFonts w:ascii="Times New Roman"/>
          <w:b w:val="false"/>
          <w:i w:val="false"/>
          <w:color w:val="000000"/>
          <w:sz w:val="28"/>
        </w:rPr>
        <w:t xml:space="preserve">
      11. Лизинг алушы (сатушы) негізгі құрал ретінде алуға тиісті мүлікті қайтарымды лизинг шарты бойынша беру кезінде өткізу бойынша айналым мөлшері осы баптың 1-тармағына сәйкес айқындалады. </w:t>
      </w:r>
      <w:r>
        <w:br/>
      </w:r>
      <w:r>
        <w:rPr>
          <w:rFonts w:ascii="Times New Roman"/>
          <w:b w:val="false"/>
          <w:i w:val="false"/>
          <w:color w:val="000000"/>
          <w:sz w:val="28"/>
        </w:rPr>
        <w:t xml:space="preserve">
      12. Көлік экспедициясының шарты бойынша қызмет көрсету кезінде экспедитордағы салық салынатын айналым мөлшері оның сыйақысы негізінде айқындалады. </w:t>
      </w:r>
      <w:r>
        <w:br/>
      </w:r>
      <w:r>
        <w:rPr>
          <w:rFonts w:ascii="Times New Roman"/>
          <w:b w:val="false"/>
          <w:i w:val="false"/>
          <w:color w:val="000000"/>
          <w:sz w:val="28"/>
        </w:rPr>
        <w:t xml:space="preserve">
      13. Кәсіпорынды мүліктік кешен ретінде тұтастай сату кезінде салық салынатын айналымның мөлшері ол бойынша қосымша құн салығы бұған дейін есепке алуға жатқызылған кәсіпорынды мүлікті кешен ретінде сатып алу кезінде берілген мүліктің баланстық құнының негізінде анықталады: </w:t>
      </w:r>
      <w:r>
        <w:br/>
      </w:r>
      <w:r>
        <w:rPr>
          <w:rFonts w:ascii="Times New Roman"/>
          <w:b w:val="false"/>
          <w:i w:val="false"/>
          <w:color w:val="000000"/>
          <w:sz w:val="28"/>
        </w:rPr>
        <w:t xml:space="preserve">
      1) кәсіпорынды сату-сатып алу шарты бойынша сату құны мен берілген активтердің баланстық құны арасындағы оң айырмашылыққа көбейтілген, бухгалтерлік есеп деректері бойынша сату күніне берілген міндеттемелердің баланстық құнына азайтылған; немесе </w:t>
      </w:r>
      <w:r>
        <w:br/>
      </w:r>
      <w:r>
        <w:rPr>
          <w:rFonts w:ascii="Times New Roman"/>
          <w:b w:val="false"/>
          <w:i w:val="false"/>
          <w:color w:val="000000"/>
          <w:sz w:val="28"/>
        </w:rPr>
        <w:t xml:space="preserve">
      2) кәсіпорынды сату-сатып алу шарты бойынша сату құны мен берілген активтердің баланстық құны арасындағы теріс айырмашылыққа азайтылған, бухгалтерлік есеп деректері бойынша сату күніне берілген міндеттемелердің баланстық құнына азайтылған. </w:t>
      </w:r>
      <w:r>
        <w:br/>
      </w:r>
      <w:r>
        <w:rPr>
          <w:rFonts w:ascii="Times New Roman"/>
          <w:b w:val="false"/>
          <w:i w:val="false"/>
          <w:color w:val="000000"/>
          <w:sz w:val="28"/>
        </w:rPr>
        <w:t xml:space="preserve">
      14. Егер осы Кодексте өзгеше көзделмесе осы тараудың салық салынатын айналымның (оның ішінде оны түзетудің) мөлшерін анықтау бойынша ережелер салық салынбайтын айналымның мөлшерін анықтау кезінде де қолданылады. </w:t>
      </w:r>
    </w:p>
    <w:p>
      <w:pPr>
        <w:spacing w:after="0"/>
        <w:ind w:left="0"/>
        <w:jc w:val="both"/>
      </w:pPr>
      <w:r>
        <w:rPr>
          <w:rFonts w:ascii="Times New Roman"/>
          <w:b/>
          <w:i w:val="false"/>
          <w:color w:val="000000"/>
          <w:sz w:val="28"/>
        </w:rPr>
        <w:t xml:space="preserve">      239-бап. Салық салынатын айналым мөлшерін түзету </w:t>
      </w:r>
    </w:p>
    <w:p>
      <w:pPr>
        <w:spacing w:after="0"/>
        <w:ind w:left="0"/>
        <w:jc w:val="both"/>
      </w:pPr>
      <w:r>
        <w:rPr>
          <w:rFonts w:ascii="Times New Roman"/>
          <w:b w:val="false"/>
          <w:i w:val="false"/>
          <w:color w:val="000000"/>
          <w:sz w:val="28"/>
        </w:rPr>
        <w:t xml:space="preserve">      1. Өткізілген тауарлардың (жұмыстардың, қызмет көрсетулердің) құны қандай да бір өзгеріске түскен жағдайда, салық салынатын айналым мөлшері тиісті түрде түзетіледі. </w:t>
      </w:r>
      <w:r>
        <w:br/>
      </w:r>
      <w:r>
        <w:rPr>
          <w:rFonts w:ascii="Times New Roman"/>
          <w:b w:val="false"/>
          <w:i w:val="false"/>
          <w:color w:val="000000"/>
          <w:sz w:val="28"/>
        </w:rPr>
        <w:t xml:space="preserve">
      2. Салық төлеушінің салық салынатын айналым мөлшерін түзету: </w:t>
      </w:r>
      <w:r>
        <w:br/>
      </w:r>
      <w:r>
        <w:rPr>
          <w:rFonts w:ascii="Times New Roman"/>
          <w:b w:val="false"/>
          <w:i w:val="false"/>
          <w:color w:val="000000"/>
          <w:sz w:val="28"/>
        </w:rPr>
        <w:t xml:space="preserve">
      1) тауарлар толық немесе ішінара қайтарылған; </w:t>
      </w:r>
      <w:r>
        <w:br/>
      </w:r>
      <w:r>
        <w:rPr>
          <w:rFonts w:ascii="Times New Roman"/>
          <w:b w:val="false"/>
          <w:i w:val="false"/>
          <w:color w:val="000000"/>
          <w:sz w:val="28"/>
        </w:rPr>
        <w:t xml:space="preserve">
      2) мәміленің шарттары өзгерген; </w:t>
      </w:r>
      <w:r>
        <w:br/>
      </w:r>
      <w:r>
        <w:rPr>
          <w:rFonts w:ascii="Times New Roman"/>
          <w:b w:val="false"/>
          <w:i w:val="false"/>
          <w:color w:val="000000"/>
          <w:sz w:val="28"/>
        </w:rPr>
        <w:t xml:space="preserve">
      3) өткізілген тауарлар, жұмыстар, қызметтер үшін баға, өтем өзгерген; </w:t>
      </w:r>
      <w:r>
        <w:br/>
      </w:r>
      <w:r>
        <w:rPr>
          <w:rFonts w:ascii="Times New Roman"/>
          <w:b w:val="false"/>
          <w:i w:val="false"/>
          <w:color w:val="000000"/>
          <w:sz w:val="28"/>
        </w:rPr>
        <w:t xml:space="preserve">
      4) бағадан төмендету, сатудан бағаның төмендеуі; </w:t>
      </w:r>
      <w:r>
        <w:br/>
      </w:r>
      <w:r>
        <w:rPr>
          <w:rFonts w:ascii="Times New Roman"/>
          <w:b w:val="false"/>
          <w:i w:val="false"/>
          <w:color w:val="000000"/>
          <w:sz w:val="28"/>
        </w:rPr>
        <w:t xml:space="preserve">
      5) өткізілген тауарлар, жұмыстар, қызметтер үшін теңгемен төлеу кезінде құнының айырмасын алған; </w:t>
      </w:r>
      <w:r>
        <w:br/>
      </w:r>
      <w:r>
        <w:rPr>
          <w:rFonts w:ascii="Times New Roman"/>
          <w:b w:val="false"/>
          <w:i w:val="false"/>
          <w:color w:val="000000"/>
          <w:sz w:val="28"/>
        </w:rPr>
        <w:t xml:space="preserve">
      6) осы Кодекстің 231-бабының 3-тармағының 5) тармақшасына сәйкес сату жөніндегі айналымға енгізілген ыдыстарды қайтарған жағдайларда жүргізіледі. </w:t>
      </w:r>
      <w:r>
        <w:br/>
      </w:r>
      <w:r>
        <w:rPr>
          <w:rFonts w:ascii="Times New Roman"/>
          <w:b w:val="false"/>
          <w:i w:val="false"/>
          <w:color w:val="000000"/>
          <w:sz w:val="28"/>
        </w:rPr>
        <w:t xml:space="preserve">
      3. Осы бапқа сәйкес салық салу айналымының мөлшерін түзету қосымша шот-фактураның немесе осы баптың 2-тармағында көрсетілген жағдайлардың болуын растайтын басқа да құжаттардың негізінде жүргізіледі. </w:t>
      </w:r>
    </w:p>
    <w:p>
      <w:pPr>
        <w:spacing w:after="0"/>
        <w:ind w:left="0"/>
        <w:jc w:val="both"/>
      </w:pPr>
      <w:r>
        <w:rPr>
          <w:rFonts w:ascii="Times New Roman"/>
          <w:b/>
          <w:i w:val="false"/>
          <w:color w:val="000000"/>
          <w:sz w:val="28"/>
        </w:rPr>
        <w:t xml:space="preserve">      240-бап. Күмәнді талаптар бойынша және шығысқа </w:t>
      </w:r>
      <w:r>
        <w:br/>
      </w:r>
      <w:r>
        <w:rPr>
          <w:rFonts w:ascii="Times New Roman"/>
          <w:b w:val="false"/>
          <w:i w:val="false"/>
          <w:color w:val="000000"/>
          <w:sz w:val="28"/>
        </w:rPr>
        <w:t>
</w:t>
      </w:r>
      <w:r>
        <w:rPr>
          <w:rFonts w:ascii="Times New Roman"/>
          <w:b/>
          <w:i w:val="false"/>
          <w:color w:val="000000"/>
          <w:sz w:val="28"/>
        </w:rPr>
        <w:t xml:space="preserve">               шығарылған талаптар бойынша салық салынатын </w:t>
      </w:r>
      <w:r>
        <w:br/>
      </w:r>
      <w:r>
        <w:rPr>
          <w:rFonts w:ascii="Times New Roman"/>
          <w:b w:val="false"/>
          <w:i w:val="false"/>
          <w:color w:val="000000"/>
          <w:sz w:val="28"/>
        </w:rPr>
        <w:t>
</w:t>
      </w:r>
      <w:r>
        <w:rPr>
          <w:rFonts w:ascii="Times New Roman"/>
          <w:b/>
          <w:i w:val="false"/>
          <w:color w:val="000000"/>
          <w:sz w:val="28"/>
        </w:rPr>
        <w:t xml:space="preserve">               айналым мөлшерін түзету </w:t>
      </w:r>
    </w:p>
    <w:p>
      <w:pPr>
        <w:spacing w:after="0"/>
        <w:ind w:left="0"/>
        <w:jc w:val="both"/>
      </w:pPr>
      <w:r>
        <w:rPr>
          <w:rFonts w:ascii="Times New Roman"/>
          <w:b w:val="false"/>
          <w:i w:val="false"/>
          <w:color w:val="000000"/>
          <w:sz w:val="28"/>
        </w:rPr>
        <w:t xml:space="preserve">      1. Егер өткізілген тауарлар (жұмыстар, қызметтер) үшін төленетін ақының бір бөлігі немесе бүкіл мөлшері күмәнді талап болып табылса, қосылған құн салығын төлеушінің мынадай жағдайларда: </w:t>
      </w:r>
      <w:r>
        <w:br/>
      </w:r>
      <w:r>
        <w:rPr>
          <w:rFonts w:ascii="Times New Roman"/>
          <w:b w:val="false"/>
          <w:i w:val="false"/>
          <w:color w:val="000000"/>
          <w:sz w:val="28"/>
        </w:rPr>
        <w:t xml:space="preserve">
      1) күмәнді талаптың туындауына байланысты қосылған құн салығы ескерілген салық кезеңі аяқталғаннан кейін үш жыл өткен соң; </w:t>
      </w:r>
      <w:r>
        <w:br/>
      </w:r>
      <w:r>
        <w:rPr>
          <w:rFonts w:ascii="Times New Roman"/>
          <w:b w:val="false"/>
          <w:i w:val="false"/>
          <w:color w:val="000000"/>
          <w:sz w:val="28"/>
        </w:rPr>
        <w:t xml:space="preserve">
      2) банкрот деп танылған дебиторды заңды тұлғалардың мемлекеттік тізілімінен шығару туралы әділет органдарының шешімі шығарылған салық кезеңінде бюджетке жарна ретінде енгізілуге тиіс қосылған құн салығының сомасын осындай талаптар бойынша азайтуға құқығы бар. </w:t>
      </w:r>
      <w:r>
        <w:br/>
      </w:r>
      <w:r>
        <w:rPr>
          <w:rFonts w:ascii="Times New Roman"/>
          <w:b w:val="false"/>
          <w:i w:val="false"/>
          <w:color w:val="000000"/>
          <w:sz w:val="28"/>
        </w:rPr>
        <w:t xml:space="preserve">
      Осы бапқа сәйкес салық салынатын айналым мөлшерін түзету осы Кодекстің 105-бабында көрсетілген жағдайлар сақталған кезде жүргізіледі. </w:t>
      </w:r>
      <w:r>
        <w:br/>
      </w:r>
      <w:r>
        <w:rPr>
          <w:rFonts w:ascii="Times New Roman"/>
          <w:b w:val="false"/>
          <w:i w:val="false"/>
          <w:color w:val="000000"/>
          <w:sz w:val="28"/>
        </w:rPr>
        <w:t xml:space="preserve">
      2. Күмәнді талаптар бойынша салық салынатын айналымнан мөлшердің азайтылуы тауарларды сату, жұмыстарды орындау, қызмет көрсету бойынша бұған дейін көрсетілген мөлшер шегінде жүргізіледі. </w:t>
      </w:r>
      <w:r>
        <w:br/>
      </w:r>
      <w:r>
        <w:rPr>
          <w:rFonts w:ascii="Times New Roman"/>
          <w:b w:val="false"/>
          <w:i w:val="false"/>
          <w:color w:val="000000"/>
          <w:sz w:val="28"/>
        </w:rPr>
        <w:t xml:space="preserve">
      3. Өткізілген тауарлар (жұмыстар, қызметтер) үшін ақыны қосылған құн салығын төлеуші осы баптың 1-тармағында өзіне берілген құқығын пайдаланғаннан кейін алған жағдайда салық салынатын айналым мөлшері ақы алынған сол салық кезеңінде көрсетілген ақының құнына арттырылуға тиіс. </w:t>
      </w:r>
    </w:p>
    <w:p>
      <w:pPr>
        <w:spacing w:after="0"/>
        <w:ind w:left="0"/>
        <w:jc w:val="both"/>
      </w:pPr>
      <w:r>
        <w:rPr>
          <w:rFonts w:ascii="Times New Roman"/>
          <w:b/>
          <w:i w:val="false"/>
          <w:color w:val="000000"/>
          <w:sz w:val="28"/>
        </w:rPr>
        <w:t xml:space="preserve">      241-бап. Қазақстан Республикасында қосылған құн салығын </w:t>
      </w:r>
      <w:r>
        <w:br/>
      </w:r>
      <w:r>
        <w:rPr>
          <w:rFonts w:ascii="Times New Roman"/>
          <w:b w:val="false"/>
          <w:i w:val="false"/>
          <w:color w:val="000000"/>
          <w:sz w:val="28"/>
        </w:rPr>
        <w:t>
</w:t>
      </w:r>
      <w:r>
        <w:rPr>
          <w:rFonts w:ascii="Times New Roman"/>
          <w:b/>
          <w:i w:val="false"/>
          <w:color w:val="000000"/>
          <w:sz w:val="28"/>
        </w:rPr>
        <w:t xml:space="preserve">               төлеуші болып табылмайтын және қызметін </w:t>
      </w:r>
      <w:r>
        <w:br/>
      </w:r>
      <w:r>
        <w:rPr>
          <w:rFonts w:ascii="Times New Roman"/>
          <w:b w:val="false"/>
          <w:i w:val="false"/>
          <w:color w:val="000000"/>
          <w:sz w:val="28"/>
        </w:rPr>
        <w:t>
</w:t>
      </w:r>
      <w:r>
        <w:rPr>
          <w:rFonts w:ascii="Times New Roman"/>
          <w:b/>
          <w:i w:val="false"/>
          <w:color w:val="000000"/>
          <w:sz w:val="28"/>
        </w:rPr>
        <w:t xml:space="preserve">               филиалдар және өкілдіктер арқылы жүзеге </w:t>
      </w:r>
      <w:r>
        <w:br/>
      </w:r>
      <w:r>
        <w:rPr>
          <w:rFonts w:ascii="Times New Roman"/>
          <w:b w:val="false"/>
          <w:i w:val="false"/>
          <w:color w:val="000000"/>
          <w:sz w:val="28"/>
        </w:rPr>
        <w:t>
</w:t>
      </w:r>
      <w:r>
        <w:rPr>
          <w:rFonts w:ascii="Times New Roman"/>
          <w:b/>
          <w:i w:val="false"/>
          <w:color w:val="000000"/>
          <w:sz w:val="28"/>
        </w:rPr>
        <w:t xml:space="preserve">               асыратын резидент еместен жұмыстарды, </w:t>
      </w:r>
      <w:r>
        <w:br/>
      </w:r>
      <w:r>
        <w:rPr>
          <w:rFonts w:ascii="Times New Roman"/>
          <w:b w:val="false"/>
          <w:i w:val="false"/>
          <w:color w:val="000000"/>
          <w:sz w:val="28"/>
        </w:rPr>
        <w:t>
</w:t>
      </w:r>
      <w:r>
        <w:rPr>
          <w:rFonts w:ascii="Times New Roman"/>
          <w:b/>
          <w:i w:val="false"/>
          <w:color w:val="000000"/>
          <w:sz w:val="28"/>
        </w:rPr>
        <w:t xml:space="preserve">               қызметтерді сатып алу кезінде салық салынатын </w:t>
      </w:r>
      <w:r>
        <w:br/>
      </w:r>
      <w:r>
        <w:rPr>
          <w:rFonts w:ascii="Times New Roman"/>
          <w:b w:val="false"/>
          <w:i w:val="false"/>
          <w:color w:val="000000"/>
          <w:sz w:val="28"/>
        </w:rPr>
        <w:t>
</w:t>
      </w:r>
      <w:r>
        <w:rPr>
          <w:rFonts w:ascii="Times New Roman"/>
          <w:b/>
          <w:i w:val="false"/>
          <w:color w:val="000000"/>
          <w:sz w:val="28"/>
        </w:rPr>
        <w:t xml:space="preserve">               айналым </w:t>
      </w:r>
    </w:p>
    <w:p>
      <w:pPr>
        <w:spacing w:after="0"/>
        <w:ind w:left="0"/>
        <w:jc w:val="both"/>
      </w:pPr>
      <w:r>
        <w:rPr>
          <w:rFonts w:ascii="Times New Roman"/>
          <w:b w:val="false"/>
          <w:i w:val="false"/>
          <w:color w:val="000000"/>
          <w:sz w:val="28"/>
        </w:rPr>
        <w:t xml:space="preserve">      1. Егер Қазақстан Республикасында қосылған құн салығын төлеуші болып табылмайтын және қызметін филиалдар және өкілдіктер арқылы жүзеге асыратын резидент емес ұсынған жұмыстарды, қызмет көрсетулерді өткізу орны Қазақстан Республикасы болса, олар жұмыстарды, қызмет көрсетулерді алатын Қазақстан Республикасы салық төлеушісінің айналымы болып табылады және оларға осы Кодекске сәйкес қосылған құн салығы салынуға тиіс. </w:t>
      </w:r>
      <w:r>
        <w:br/>
      </w:r>
      <w:r>
        <w:rPr>
          <w:rFonts w:ascii="Times New Roman"/>
          <w:b w:val="false"/>
          <w:i w:val="false"/>
          <w:color w:val="000000"/>
          <w:sz w:val="28"/>
        </w:rPr>
        <w:t xml:space="preserve">
      2. Осы баптың мақсаттары үшін жұмыстарды, қызметтерді алушының салық салынатын айналымының мөлшері, қосылған құн салығынан басқа салықтарды қоса алғанда, осы баптың 1-тармағында көрсетілген сатып алынған жұмыстардың, қызметтердің құны негізге алына отырып айқындалады. </w:t>
      </w:r>
      <w:r>
        <w:br/>
      </w:r>
      <w:r>
        <w:rPr>
          <w:rFonts w:ascii="Times New Roman"/>
          <w:b w:val="false"/>
          <w:i w:val="false"/>
          <w:color w:val="000000"/>
          <w:sz w:val="28"/>
        </w:rPr>
        <w:t xml:space="preserve">
      3. Осы бапқа сәйкес төленуге тиіс қосылған құн салығының сомасы осы Кодекстің 267-бабының 1-тармағында көзделген ставканы салық салынатын айналым мөлшеріне қолдану арқылы анықталады. Алынған жұмыстар, қызметтер үшін төленетін төлем шетел валютасымен жүргізілген жағдайда салық салынатын айналым жасау күні валюта алмастырудың нарықтық бағамы бойынша теңгемен есептеледі. </w:t>
      </w:r>
      <w:r>
        <w:br/>
      </w:r>
      <w:r>
        <w:rPr>
          <w:rFonts w:ascii="Times New Roman"/>
          <w:b w:val="false"/>
          <w:i w:val="false"/>
          <w:color w:val="000000"/>
          <w:sz w:val="28"/>
        </w:rPr>
        <w:t xml:space="preserve">
      4. Осы баптың 3-тармағына сәйкес есептелген қосылған құн салығының сомасы осы Кодекстің 269-бабында белгіленген қосылған құн салығы бойынша декларация табыс етілетін мерзімнен кешіктірілмей төленеді. </w:t>
      </w:r>
      <w:r>
        <w:br/>
      </w:r>
      <w:r>
        <w:rPr>
          <w:rFonts w:ascii="Times New Roman"/>
          <w:b w:val="false"/>
          <w:i w:val="false"/>
          <w:color w:val="000000"/>
          <w:sz w:val="28"/>
        </w:rPr>
        <w:t xml:space="preserve">
      5. Осы бапқа сәйкес қосылған құн салығының төленгенін растайтын төлем құжаты немесе уәкілетті мемлекеттік орган белгілеген нысан бойынша салық органы берген құжат осы Кодекстің 256-бабына сәйкес салық сомасын есепке жатқызуға құқық береді. </w:t>
      </w:r>
      <w:r>
        <w:br/>
      </w:r>
      <w:r>
        <w:rPr>
          <w:rFonts w:ascii="Times New Roman"/>
          <w:b w:val="false"/>
          <w:i w:val="false"/>
          <w:color w:val="000000"/>
          <w:sz w:val="28"/>
        </w:rPr>
        <w:t xml:space="preserve">
      6. Мынадай жағдайларда осы баптың ережелері: </w:t>
      </w:r>
      <w:r>
        <w:br/>
      </w:r>
      <w:r>
        <w:rPr>
          <w:rFonts w:ascii="Times New Roman"/>
          <w:b w:val="false"/>
          <w:i w:val="false"/>
          <w:color w:val="000000"/>
          <w:sz w:val="28"/>
        </w:rPr>
        <w:t xml:space="preserve">
      1) егер берілген жұмыстар, көрсетілген қызметтер осы Кодекстің 248-бабында көрсетілген жұмыстар, көрсетілген қызметтер болып табылса; </w:t>
      </w:r>
      <w:r>
        <w:br/>
      </w:r>
      <w:r>
        <w:rPr>
          <w:rFonts w:ascii="Times New Roman"/>
          <w:b w:val="false"/>
          <w:i w:val="false"/>
          <w:color w:val="000000"/>
          <w:sz w:val="28"/>
        </w:rPr>
        <w:t xml:space="preserve">
      2) осы баптың 1-тармағында көрсетілген жұмыстарға, қызметтерге қатысты сыртқы сауда мәмілелері бойынша жүзеге асырылатын тауарлардың импорты ретінде кедендік ресімдеу рәсімінен өткен жағдайда осы баптың ережелері қолданылмайды. </w:t>
      </w:r>
    </w:p>
    <w:p>
      <w:pPr>
        <w:spacing w:after="0"/>
        <w:ind w:left="0"/>
        <w:jc w:val="left"/>
      </w:pPr>
      <w:r>
        <w:rPr>
          <w:rFonts w:ascii="Times New Roman"/>
          <w:b/>
          <w:i w:val="false"/>
          <w:color w:val="000000"/>
        </w:rPr>
        <w:t xml:space="preserve"> 34-тарау. Нөлдік ставка бойынша салық </w:t>
      </w:r>
      <w:r>
        <w:br/>
      </w:r>
      <w:r>
        <w:rPr>
          <w:rFonts w:ascii="Times New Roman"/>
          <w:b/>
          <w:i w:val="false"/>
          <w:color w:val="000000"/>
        </w:rPr>
        <w:t xml:space="preserve">
салынатын айналымдар </w:t>
      </w:r>
    </w:p>
    <w:p>
      <w:pPr>
        <w:spacing w:after="0"/>
        <w:ind w:left="0"/>
        <w:jc w:val="both"/>
      </w:pPr>
      <w:r>
        <w:rPr>
          <w:rFonts w:ascii="Times New Roman"/>
          <w:b/>
          <w:i w:val="false"/>
          <w:color w:val="000000"/>
          <w:sz w:val="28"/>
        </w:rPr>
        <w:t xml:space="preserve">      242-бап. Тауарлар экспорты </w:t>
      </w:r>
    </w:p>
    <w:p>
      <w:pPr>
        <w:spacing w:after="0"/>
        <w:ind w:left="0"/>
        <w:jc w:val="both"/>
      </w:pPr>
      <w:r>
        <w:rPr>
          <w:rFonts w:ascii="Times New Roman"/>
          <w:b w:val="false"/>
          <w:i w:val="false"/>
          <w:color w:val="000000"/>
          <w:sz w:val="28"/>
        </w:rPr>
        <w:t xml:space="preserve">      1. Экспортқа тауарлар өткізу жөніндегі айналымға нөлдік ставка бойынша салық салынады. </w:t>
      </w:r>
      <w:r>
        <w:br/>
      </w:r>
      <w:r>
        <w:rPr>
          <w:rFonts w:ascii="Times New Roman"/>
          <w:b w:val="false"/>
          <w:i w:val="false"/>
          <w:color w:val="000000"/>
          <w:sz w:val="28"/>
        </w:rPr>
        <w:t xml:space="preserve">
      2. Қазақстан Республикасының кеден заңдарына сәйкес жүзеге асырылатын Қазақстан Республикасының кеден аумағынан тауарлар әкету тауарлар экспорты болып табылады. </w:t>
      </w:r>
    </w:p>
    <w:p>
      <w:pPr>
        <w:spacing w:after="0"/>
        <w:ind w:left="0"/>
        <w:jc w:val="both"/>
      </w:pPr>
      <w:r>
        <w:rPr>
          <w:rFonts w:ascii="Times New Roman"/>
          <w:b/>
          <w:i w:val="false"/>
          <w:color w:val="000000"/>
          <w:sz w:val="28"/>
        </w:rPr>
        <w:t xml:space="preserve">      243-бап. Тауарлар экспортын растау </w:t>
      </w:r>
    </w:p>
    <w:p>
      <w:pPr>
        <w:spacing w:after="0"/>
        <w:ind w:left="0"/>
        <w:jc w:val="both"/>
      </w:pPr>
      <w:r>
        <w:rPr>
          <w:rFonts w:ascii="Times New Roman"/>
          <w:b w:val="false"/>
          <w:i w:val="false"/>
          <w:color w:val="000000"/>
          <w:sz w:val="28"/>
        </w:rPr>
        <w:t xml:space="preserve">      1. Мыналар: </w:t>
      </w:r>
      <w:r>
        <w:br/>
      </w:r>
      <w:r>
        <w:rPr>
          <w:rFonts w:ascii="Times New Roman"/>
          <w:b w:val="false"/>
          <w:i w:val="false"/>
          <w:color w:val="000000"/>
          <w:sz w:val="28"/>
        </w:rPr>
        <w:t xml:space="preserve">
      1) экспортталатын тауарларды беруге жасалған шарт (келісім-шарт); </w:t>
      </w:r>
      <w:r>
        <w:br/>
      </w:r>
      <w:r>
        <w:rPr>
          <w:rFonts w:ascii="Times New Roman"/>
          <w:b w:val="false"/>
          <w:i w:val="false"/>
          <w:color w:val="000000"/>
          <w:sz w:val="28"/>
        </w:rPr>
        <w:t xml:space="preserve">
      2) осы баптың 2-1) тармақшасында көрсетілген жағдайлардан басқа, тауарлар шығаруды экспорт режимінде жүзеге асыратын кеден органының белгісі соғылған, сондай-ақ Қазақстан Республикасының кеден шекарасындағы бекетте орналасқан кеден органының белгісі соғылған кедендік жүк декларациясы тауарлар экспортын растайтын құжат болып табылады. </w:t>
      </w:r>
      <w:r>
        <w:br/>
      </w:r>
      <w:r>
        <w:rPr>
          <w:rFonts w:ascii="Times New Roman"/>
          <w:b w:val="false"/>
          <w:i w:val="false"/>
          <w:color w:val="000000"/>
          <w:sz w:val="28"/>
        </w:rPr>
        <w:t xml:space="preserve">
      3) мынадай жағдайларда: </w:t>
      </w:r>
      <w:r>
        <w:br/>
      </w:r>
      <w:r>
        <w:rPr>
          <w:rFonts w:ascii="Times New Roman"/>
          <w:b w:val="false"/>
          <w:i w:val="false"/>
          <w:color w:val="000000"/>
          <w:sz w:val="28"/>
        </w:rPr>
        <w:t xml:space="preserve">
      магистралды құбыржолдары жүйесі бойынша немесе электр беру желілері бойынша тауарларды экспорт режимінде әкету; </w:t>
      </w:r>
      <w:r>
        <w:br/>
      </w:r>
      <w:r>
        <w:rPr>
          <w:rFonts w:ascii="Times New Roman"/>
          <w:b w:val="false"/>
          <w:i w:val="false"/>
          <w:color w:val="000000"/>
          <w:sz w:val="28"/>
        </w:rPr>
        <w:t xml:space="preserve">
      мерзімді декларациялау рәсімін қолдана отырып тауарларды экспорт режимінде әкету кезінде; </w:t>
      </w:r>
      <w:r>
        <w:br/>
      </w:r>
      <w:r>
        <w:rPr>
          <w:rFonts w:ascii="Times New Roman"/>
          <w:b w:val="false"/>
          <w:i w:val="false"/>
          <w:color w:val="000000"/>
          <w:sz w:val="28"/>
        </w:rPr>
        <w:t xml:space="preserve">
      уақытша декларациялау рәсімін қолдана отырып тауарларды экспорт режимінде әкету кезінде кедендік ресімдеуді жүргізген кеден органының белгілері бар толық кедендік жүк декларациясы экспортты растау қызметін атқарады; </w:t>
      </w:r>
      <w:r>
        <w:br/>
      </w:r>
      <w:r>
        <w:rPr>
          <w:rFonts w:ascii="Times New Roman"/>
          <w:b w:val="false"/>
          <w:i w:val="false"/>
          <w:color w:val="000000"/>
          <w:sz w:val="28"/>
        </w:rPr>
        <w:t xml:space="preserve">
      4) тауарға ілеспе құжаттардың көшірмелері. </w:t>
      </w:r>
      <w:r>
        <w:br/>
      </w:r>
      <w:r>
        <w:rPr>
          <w:rFonts w:ascii="Times New Roman"/>
          <w:b w:val="false"/>
          <w:i w:val="false"/>
          <w:color w:val="000000"/>
          <w:sz w:val="28"/>
        </w:rPr>
        <w:t xml:space="preserve">
      Магистралды құбыржолдары жүйесі бойынша немесе электр беру желілері бойынша тауарларды экспорт режимінде әкеткен жағдайда тауарға ілеспе құжаттар көшірмелерінің орнына тауарларды қабылдап алу-тапсыру актісі ұсынылады; </w:t>
      </w:r>
      <w:r>
        <w:br/>
      </w:r>
      <w:r>
        <w:rPr>
          <w:rFonts w:ascii="Times New Roman"/>
          <w:b w:val="false"/>
          <w:i w:val="false"/>
          <w:color w:val="000000"/>
          <w:sz w:val="28"/>
        </w:rPr>
        <w:t xml:space="preserve">
      5) зияткерлік меншік құқығын қорғау саласындағы уәкілетті органның зияткерлік меншік объектісіне құқығы туралы, сондай-ақ зияткерлік меншік объектісін экспорттаған жағдайда оның құнының растамасы. </w:t>
      </w:r>
      <w:r>
        <w:br/>
      </w:r>
      <w:r>
        <w:rPr>
          <w:rFonts w:ascii="Times New Roman"/>
          <w:b w:val="false"/>
          <w:i w:val="false"/>
          <w:color w:val="000000"/>
          <w:sz w:val="28"/>
        </w:rPr>
        <w:t xml:space="preserve">
      2. Қазақстан Республикасының кеден аумағынан тыс жерлерге бұдан бұрын кеден аумағынан тыс жерлерде ұқсату режимінде әкетілген тауарларды немесе оларды ұқсату өнімдерін одан әрі экспорттау жүзеге асырылған жағдайда экспортты растау осы баптың 1-тармағына сәйкес, сондай-ақ мынадай құжаттардың негізінде жүргізіледі: </w:t>
      </w:r>
      <w:r>
        <w:br/>
      </w:r>
      <w:r>
        <w:rPr>
          <w:rFonts w:ascii="Times New Roman"/>
          <w:b w:val="false"/>
          <w:i w:val="false"/>
          <w:color w:val="000000"/>
          <w:sz w:val="28"/>
        </w:rPr>
        <w:t xml:space="preserve">
      1) ұқсату режимі экспорт режиміне өзгертілетін кедендік жүк декларациясы; </w:t>
      </w:r>
      <w:r>
        <w:br/>
      </w:r>
      <w:r>
        <w:rPr>
          <w:rFonts w:ascii="Times New Roman"/>
          <w:b w:val="false"/>
          <w:i w:val="false"/>
          <w:color w:val="000000"/>
          <w:sz w:val="28"/>
        </w:rPr>
        <w:t xml:space="preserve">
      2) тауарларды кеден аумағынан тыс ұқсату режиммен ресімделген кедендік жүк декларациясы; </w:t>
      </w:r>
      <w:r>
        <w:br/>
      </w:r>
      <w:r>
        <w:rPr>
          <w:rFonts w:ascii="Times New Roman"/>
          <w:b w:val="false"/>
          <w:i w:val="false"/>
          <w:color w:val="000000"/>
          <w:sz w:val="28"/>
        </w:rPr>
        <w:t xml:space="preserve">
      3) тауарларды шет мемлекет аумағына әкелу кезінде оларды кеден аумағында ұқсату (тауарларды кеден бақылауымен ұқсату) режимінен ресімделген, осындай ресімдеуді жүзеге асырған кеден органы куәландырған кедендік жүк декларациясының көшірмесі; </w:t>
      </w:r>
      <w:r>
        <w:br/>
      </w:r>
      <w:r>
        <w:rPr>
          <w:rFonts w:ascii="Times New Roman"/>
          <w:b w:val="false"/>
          <w:i w:val="false"/>
          <w:color w:val="000000"/>
          <w:sz w:val="28"/>
        </w:rPr>
        <w:t xml:space="preserve">
      4) кедендік жүк декларациясының көшірмесі, оған сәйкес шет мемлекеттің аумағында тауарларды кедендік бақылаумен ұқсату режимін шет мемлекеттің аумағында тауарларды еркін айналым үшін шығару режиміне немесе экспорт режиміне өзгерту жүргізіледі. </w:t>
      </w:r>
    </w:p>
    <w:p>
      <w:pPr>
        <w:spacing w:after="0"/>
        <w:ind w:left="0"/>
        <w:jc w:val="both"/>
      </w:pPr>
      <w:r>
        <w:rPr>
          <w:rFonts w:ascii="Times New Roman"/>
          <w:b/>
          <w:i w:val="false"/>
          <w:color w:val="000000"/>
          <w:sz w:val="28"/>
        </w:rPr>
        <w:t xml:space="preserve">      244-бап. Халықаралық тасымалдарға салық салу </w:t>
      </w:r>
    </w:p>
    <w:p>
      <w:pPr>
        <w:spacing w:after="0"/>
        <w:ind w:left="0"/>
        <w:jc w:val="both"/>
      </w:pPr>
      <w:r>
        <w:rPr>
          <w:rFonts w:ascii="Times New Roman"/>
          <w:b w:val="false"/>
          <w:i w:val="false"/>
          <w:color w:val="000000"/>
          <w:sz w:val="28"/>
        </w:rPr>
        <w:t xml:space="preserve">      1. Халықаралық тасымалдар бойынша мынадай қызмет көрсетуді іске асыру жөніндегі айналымға: </w:t>
      </w:r>
      <w:r>
        <w:br/>
      </w:r>
      <w:r>
        <w:rPr>
          <w:rFonts w:ascii="Times New Roman"/>
          <w:b w:val="false"/>
          <w:i w:val="false"/>
          <w:color w:val="000000"/>
          <w:sz w:val="28"/>
        </w:rPr>
        <w:t xml:space="preserve">
      1) Қазақстан Республикасының аумағынан экспортталатын және Қазақстан Республикасының аумағына импортталатын тауарларды, соның ішінде поштаны тасымалдауға; </w:t>
      </w:r>
      <w:r>
        <w:br/>
      </w:r>
      <w:r>
        <w:rPr>
          <w:rFonts w:ascii="Times New Roman"/>
          <w:b w:val="false"/>
          <w:i w:val="false"/>
          <w:color w:val="000000"/>
          <w:sz w:val="28"/>
        </w:rPr>
        <w:t xml:space="preserve">
      2) Қазақстан Республикасының аумағы бойынша транзит жүктерін тасымалдауға; </w:t>
      </w:r>
      <w:r>
        <w:br/>
      </w:r>
      <w:r>
        <w:rPr>
          <w:rFonts w:ascii="Times New Roman"/>
          <w:b w:val="false"/>
          <w:i w:val="false"/>
          <w:color w:val="000000"/>
          <w:sz w:val="28"/>
        </w:rPr>
        <w:t xml:space="preserve">
      3) халықаралық қатынаста жолаушылар мен жолжүктерін тасымалдауға нөлдік ставкамен салық салынады. </w:t>
      </w:r>
      <w:r>
        <w:br/>
      </w:r>
      <w:r>
        <w:rPr>
          <w:rFonts w:ascii="Times New Roman"/>
          <w:b w:val="false"/>
          <w:i w:val="false"/>
          <w:color w:val="000000"/>
          <w:sz w:val="28"/>
        </w:rPr>
        <w:t xml:space="preserve">
      2. Егер тасымалдауды ресімдеу бірыңғай халықаралық тасымалдау құжаттарымен, ал экспортталатын тауарларды магистралдық құбыр желісінің жүйесі бойынша аралас құбыр желісі темір жол қатынасында тасымалдау-экспортталатын тауарларды сатып алушыға не көрсетілген тауарларды экспорттың кедендік режимінде ресімделген кедендік жүк декларациясын табыс ете отырып, одан әрі жеткізуді жүзеге асыратын басқа тұлғаларға беруді растайтын құжаттармен жүзеге асырылған жағдайда, осы баптың 1-тармағының мақсаты үшін тасымалдау халықаралық тасымалдау деп есептеледі. </w:t>
      </w:r>
      <w:r>
        <w:br/>
      </w:r>
      <w:r>
        <w:rPr>
          <w:rFonts w:ascii="Times New Roman"/>
          <w:b w:val="false"/>
          <w:i w:val="false"/>
          <w:color w:val="000000"/>
          <w:sz w:val="28"/>
        </w:rPr>
        <w:t xml:space="preserve">
      Егер осы тармақпен басқаша көзделмесе, жолаушыларды Қазақстан Республикасының шегінен тыс жерлерге, экспортталатын тауарларды Қазақстан Республикасының аумағы бойынша тасымалдауды бірнеше көлік ұйымдары жүзеге асыратын жағдайда, халықаралық тасымалдың басталуы деп тасымалдауды Қазақстан Республикасының шекарасына дейін жүзеге асыратын көлік ұйымының жолаушыларды, тауарларды (поштаны, жолжүкті) тасымалдауы басталатын жер танылады. </w:t>
      </w:r>
      <w:r>
        <w:br/>
      </w:r>
      <w:r>
        <w:rPr>
          <w:rFonts w:ascii="Times New Roman"/>
          <w:b w:val="false"/>
          <w:i w:val="false"/>
          <w:color w:val="000000"/>
          <w:sz w:val="28"/>
        </w:rPr>
        <w:t xml:space="preserve">
      Егер осы тармақпен басқаша көзделмесе, жолаушыларды Қазақстан Республикасының аумағына, импортталатын тауарларды (поштаны, жолжүкті) тасымалдауды бірнеше көлік ұйымдары жүзеге асыратын жағдайда, Қазақстан Республикасының аумағына әкелінген жолаушыларды, тауарларды (поштаны, жолжүкті) көлік ұйымының көлігімен тасымалдауды жүзеге асыратын тасымал халықаралық тасымалға жатады. </w:t>
      </w:r>
      <w:r>
        <w:br/>
      </w:r>
      <w:r>
        <w:rPr>
          <w:rFonts w:ascii="Times New Roman"/>
          <w:b w:val="false"/>
          <w:i w:val="false"/>
          <w:color w:val="000000"/>
          <w:sz w:val="28"/>
        </w:rPr>
        <w:t xml:space="preserve">
      3. Осы баптың мақсаттары үшін бірыңғай халықаралық тасымалдау құжаттары мыналар болып табылады: </w:t>
      </w:r>
      <w:r>
        <w:br/>
      </w:r>
      <w:r>
        <w:rPr>
          <w:rFonts w:ascii="Times New Roman"/>
          <w:b w:val="false"/>
          <w:i w:val="false"/>
          <w:color w:val="000000"/>
          <w:sz w:val="28"/>
        </w:rPr>
        <w:t xml:space="preserve">
      жүктерді: </w:t>
      </w:r>
      <w:r>
        <w:br/>
      </w:r>
      <w:r>
        <w:rPr>
          <w:rFonts w:ascii="Times New Roman"/>
          <w:b w:val="false"/>
          <w:i w:val="false"/>
          <w:color w:val="000000"/>
          <w:sz w:val="28"/>
        </w:rPr>
        <w:t xml:space="preserve">
      1) халықаралық автомобиль қатынасымен тасымалдау кезінде - тауар-көлік жүк құжаты; </w:t>
      </w:r>
      <w:r>
        <w:br/>
      </w:r>
      <w:r>
        <w:rPr>
          <w:rFonts w:ascii="Times New Roman"/>
          <w:b w:val="false"/>
          <w:i w:val="false"/>
          <w:color w:val="000000"/>
          <w:sz w:val="28"/>
        </w:rPr>
        <w:t xml:space="preserve">
      халықаралық және мемлекетаралық қатынасындағы теміржол көлігімен тасымалдау кезінде - бірыңғай үлгідегі жүк құжаты; </w:t>
      </w:r>
      <w:r>
        <w:br/>
      </w:r>
      <w:r>
        <w:rPr>
          <w:rFonts w:ascii="Times New Roman"/>
          <w:b w:val="false"/>
          <w:i w:val="false"/>
          <w:color w:val="000000"/>
          <w:sz w:val="28"/>
        </w:rPr>
        <w:t xml:space="preserve">
      мұнай мен газды аралас құбыр желісі-теміржол қатынасында тасымалдау кезінде - бірыңғай үлгідегі жүк құжаты; </w:t>
      </w:r>
      <w:r>
        <w:br/>
      </w:r>
      <w:r>
        <w:rPr>
          <w:rFonts w:ascii="Times New Roman"/>
          <w:b w:val="false"/>
          <w:i w:val="false"/>
          <w:color w:val="000000"/>
          <w:sz w:val="28"/>
        </w:rPr>
        <w:t xml:space="preserve">
      әуе көлігімен тасымалдау кезінде - жүк құжаты; </w:t>
      </w:r>
      <w:r>
        <w:br/>
      </w:r>
      <w:r>
        <w:rPr>
          <w:rFonts w:ascii="Times New Roman"/>
          <w:b w:val="false"/>
          <w:i w:val="false"/>
          <w:color w:val="000000"/>
          <w:sz w:val="28"/>
        </w:rPr>
        <w:t xml:space="preserve">
      жүктерді магистралдық құбыр желісі жүйесі бойынша тасымалдау кезінде: </w:t>
      </w:r>
      <w:r>
        <w:br/>
      </w:r>
      <w:r>
        <w:rPr>
          <w:rFonts w:ascii="Times New Roman"/>
          <w:b w:val="false"/>
          <w:i w:val="false"/>
          <w:color w:val="000000"/>
          <w:sz w:val="28"/>
        </w:rPr>
        <w:t xml:space="preserve">
      есепті кезең ішінде әрбір магистралдық құбыр желісі бойынша транзиттік көлемге арналған кедендік жүк декларациясы; </w:t>
      </w:r>
      <w:r>
        <w:br/>
      </w:r>
      <w:r>
        <w:rPr>
          <w:rFonts w:ascii="Times New Roman"/>
          <w:b w:val="false"/>
          <w:i w:val="false"/>
          <w:color w:val="000000"/>
          <w:sz w:val="28"/>
        </w:rPr>
        <w:t xml:space="preserve">
      орындалған жұмыстардың актілері, жүктерді қабылдап алу-тапсыру актілері; </w:t>
      </w:r>
      <w:r>
        <w:br/>
      </w:r>
      <w:r>
        <w:rPr>
          <w:rFonts w:ascii="Times New Roman"/>
          <w:b w:val="false"/>
          <w:i w:val="false"/>
          <w:color w:val="000000"/>
          <w:sz w:val="28"/>
        </w:rPr>
        <w:t xml:space="preserve">
      шот-фактуралар; </w:t>
      </w:r>
      <w:r>
        <w:br/>
      </w:r>
      <w:r>
        <w:rPr>
          <w:rFonts w:ascii="Times New Roman"/>
          <w:b w:val="false"/>
          <w:i w:val="false"/>
          <w:color w:val="000000"/>
          <w:sz w:val="28"/>
        </w:rPr>
        <w:t xml:space="preserve">
      жолаушылар мен жолжүкті: </w:t>
      </w:r>
      <w:r>
        <w:br/>
      </w:r>
      <w:r>
        <w:rPr>
          <w:rFonts w:ascii="Times New Roman"/>
          <w:b w:val="false"/>
          <w:i w:val="false"/>
          <w:color w:val="000000"/>
          <w:sz w:val="28"/>
        </w:rPr>
        <w:t xml:space="preserve">
      2) автомобиль көлігімен тасымалдау кезінде: </w:t>
      </w:r>
      <w:r>
        <w:br/>
      </w:r>
      <w:r>
        <w:rPr>
          <w:rFonts w:ascii="Times New Roman"/>
          <w:b w:val="false"/>
          <w:i w:val="false"/>
          <w:color w:val="000000"/>
          <w:sz w:val="28"/>
        </w:rPr>
        <w:t xml:space="preserve">
      тұрақты тасымалдар кезінде - Қазақстан Республикасында сатылған жол жүру билеттерін сату туралы есеп, сондай-ақ жол жүру бойындағы автовокзалдар (автостанциялар) жасаған жолаушылар билеттері туралы есептік ведомостер; </w:t>
      </w:r>
      <w:r>
        <w:br/>
      </w:r>
      <w:r>
        <w:rPr>
          <w:rFonts w:ascii="Times New Roman"/>
          <w:b w:val="false"/>
          <w:i w:val="false"/>
          <w:color w:val="000000"/>
          <w:sz w:val="28"/>
        </w:rPr>
        <w:t xml:space="preserve">
      тұрақты емес тасымалдар кезінде - жолаушылардың тізімі; </w:t>
      </w:r>
      <w:r>
        <w:br/>
      </w:r>
      <w:r>
        <w:rPr>
          <w:rFonts w:ascii="Times New Roman"/>
          <w:b w:val="false"/>
          <w:i w:val="false"/>
          <w:color w:val="000000"/>
          <w:sz w:val="28"/>
        </w:rPr>
        <w:t xml:space="preserve">
      теміржол көлігімен тасымалдау кезінде: </w:t>
      </w:r>
      <w:r>
        <w:br/>
      </w:r>
      <w:r>
        <w:rPr>
          <w:rFonts w:ascii="Times New Roman"/>
          <w:b w:val="false"/>
          <w:i w:val="false"/>
          <w:color w:val="000000"/>
          <w:sz w:val="28"/>
        </w:rPr>
        <w:t xml:space="preserve">
      Қазақстан Республикасында сатылған жол жүру, тасымалдау және пошта құжаттарын сату туралы есеп; </w:t>
      </w:r>
      <w:r>
        <w:br/>
      </w:r>
      <w:r>
        <w:rPr>
          <w:rFonts w:ascii="Times New Roman"/>
          <w:b w:val="false"/>
          <w:i w:val="false"/>
          <w:color w:val="000000"/>
          <w:sz w:val="28"/>
        </w:rPr>
        <w:t xml:space="preserve">
      Қазақстан Республикасында халықаралық қатынаста сатылған жолаушылар билеттері туралы есептік ведомость; </w:t>
      </w:r>
      <w:r>
        <w:br/>
      </w:r>
      <w:r>
        <w:rPr>
          <w:rFonts w:ascii="Times New Roman"/>
          <w:b w:val="false"/>
          <w:i w:val="false"/>
          <w:color w:val="000000"/>
          <w:sz w:val="28"/>
        </w:rPr>
        <w:t xml:space="preserve">
      теміржол әкімшіліктері арасындағы жолаушылар тасымалдары үшін өзара есеп айырысу жөніндегі баланстық ведомость және жол жүру және тасымалдау құжаттарын ресімдеу туралы есеп; </w:t>
      </w:r>
      <w:r>
        <w:br/>
      </w:r>
      <w:r>
        <w:rPr>
          <w:rFonts w:ascii="Times New Roman"/>
          <w:b w:val="false"/>
          <w:i w:val="false"/>
          <w:color w:val="000000"/>
          <w:sz w:val="28"/>
        </w:rPr>
        <w:t xml:space="preserve">
      әуе көлігімен: </w:t>
      </w:r>
      <w:r>
        <w:br/>
      </w:r>
      <w:r>
        <w:rPr>
          <w:rFonts w:ascii="Times New Roman"/>
          <w:b w:val="false"/>
          <w:i w:val="false"/>
          <w:color w:val="000000"/>
          <w:sz w:val="28"/>
        </w:rPr>
        <w:t xml:space="preserve">
      бас декларация; </w:t>
      </w:r>
      <w:r>
        <w:br/>
      </w:r>
      <w:r>
        <w:rPr>
          <w:rFonts w:ascii="Times New Roman"/>
          <w:b w:val="false"/>
          <w:i w:val="false"/>
          <w:color w:val="000000"/>
          <w:sz w:val="28"/>
        </w:rPr>
        <w:t xml:space="preserve">
      жолаушылар манифесті; </w:t>
      </w:r>
      <w:r>
        <w:br/>
      </w:r>
      <w:r>
        <w:rPr>
          <w:rFonts w:ascii="Times New Roman"/>
          <w:b w:val="false"/>
          <w:i w:val="false"/>
          <w:color w:val="000000"/>
          <w:sz w:val="28"/>
        </w:rPr>
        <w:t xml:space="preserve">
      карго манифест; </w:t>
      </w:r>
      <w:r>
        <w:br/>
      </w:r>
      <w:r>
        <w:rPr>
          <w:rFonts w:ascii="Times New Roman"/>
          <w:b w:val="false"/>
          <w:i w:val="false"/>
          <w:color w:val="000000"/>
          <w:sz w:val="28"/>
        </w:rPr>
        <w:t xml:space="preserve">
      лоджит (орталық-тиеу кестесі); </w:t>
      </w:r>
      <w:r>
        <w:br/>
      </w:r>
      <w:r>
        <w:rPr>
          <w:rFonts w:ascii="Times New Roman"/>
          <w:b w:val="false"/>
          <w:i w:val="false"/>
          <w:color w:val="000000"/>
          <w:sz w:val="28"/>
        </w:rPr>
        <w:t xml:space="preserve">
      жинақтау-тиеу ведомосы (жол жүру билеті мен жолжүк түбіртегі). </w:t>
      </w:r>
    </w:p>
    <w:p>
      <w:pPr>
        <w:spacing w:after="0"/>
        <w:ind w:left="0"/>
        <w:jc w:val="both"/>
      </w:pPr>
      <w:r>
        <w:rPr>
          <w:rFonts w:ascii="Times New Roman"/>
          <w:b/>
          <w:i w:val="false"/>
          <w:color w:val="000000"/>
          <w:sz w:val="28"/>
        </w:rPr>
        <w:t xml:space="preserve">      245-бап. Жекелеген жағдайларда салық салу </w:t>
      </w:r>
    </w:p>
    <w:p>
      <w:pPr>
        <w:spacing w:after="0"/>
        <w:ind w:left="0"/>
        <w:jc w:val="both"/>
      </w:pPr>
      <w:r>
        <w:rPr>
          <w:rFonts w:ascii="Times New Roman"/>
          <w:b w:val="false"/>
          <w:i w:val="false"/>
          <w:color w:val="000000"/>
          <w:sz w:val="28"/>
        </w:rPr>
        <w:t xml:space="preserve">      1. Нөлдік ставка бойынша қосылған күн салығы Қазақстан Республикасының аумағында жер қойнауын пайдалану келісім-шарты шеңберінде қызметін жүзеге асыратын, сол келісім-шарттың талаптарына сәйкес импортталатын тауарлары қосылған құн салығынан босатылатын салық төлеушілерге өткізілетін, нөлдік ставка бойынша қосылған құн салығы салынатын өзі өндірген тауарларды сату жөніндегі айналымдарға салынады. </w:t>
      </w:r>
      <w:r>
        <w:br/>
      </w:r>
      <w:r>
        <w:rPr>
          <w:rFonts w:ascii="Times New Roman"/>
          <w:b w:val="false"/>
          <w:i w:val="false"/>
          <w:color w:val="000000"/>
          <w:sz w:val="28"/>
        </w:rPr>
        <w:t xml:space="preserve">
      Егер, жер қойнауын пайдалану келісім-шартында қосылған құн салығынан босатылатын импортталатын тауарлар тізбесі айқындалған болса, онда осы тізбеде көрсетілген тауарларды сату жөніндегі айналымдарға нөлдік ставка бойынша салық салынады. </w:t>
      </w:r>
      <w:r>
        <w:br/>
      </w:r>
      <w:r>
        <w:rPr>
          <w:rFonts w:ascii="Times New Roman"/>
          <w:b w:val="false"/>
          <w:i w:val="false"/>
          <w:color w:val="000000"/>
          <w:sz w:val="28"/>
        </w:rPr>
        <w:t xml:space="preserve">
      Осы баптың мақсатына орай, қосылған құн салығын төлеушінің өзі өндірген, өндіріс процесінде пайдаланылған және өндірілген өнімнің (тауардың) құрамына кірген және Қазақстан Республикасының кеден заңнамасында көзделген жеткілікті өңдеу критерийлеріне сәйкес шикізаттар мен материалдар кодының алғашқы төрт таңбасының кез келгенінің деңгейінен ерекшеленетін сыртқы экономикалық қызметтің тауарлық номенклатурасының коды бар өнім (тауар) өзі өндірген тауар болып танылады. </w:t>
      </w:r>
      <w:r>
        <w:br/>
      </w:r>
      <w:r>
        <w:rPr>
          <w:rFonts w:ascii="Times New Roman"/>
          <w:b w:val="false"/>
          <w:i w:val="false"/>
          <w:color w:val="000000"/>
          <w:sz w:val="28"/>
        </w:rPr>
        <w:t xml:space="preserve">
      Осы бапта көрсетілген салық төлеушілердің тізбесін Қазақстан Республикасының Үкіметі бекітеді. </w:t>
      </w:r>
      <w:r>
        <w:br/>
      </w:r>
      <w:r>
        <w:rPr>
          <w:rFonts w:ascii="Times New Roman"/>
          <w:b w:val="false"/>
          <w:i w:val="false"/>
          <w:color w:val="000000"/>
          <w:sz w:val="28"/>
        </w:rPr>
        <w:t xml:space="preserve">
      2. Тауарлардың осы баптың 1-тармағында көрсетілген салық төлеушілерге өткізілгенін растайтын құжаттар: </w:t>
      </w:r>
      <w:r>
        <w:br/>
      </w:r>
      <w:r>
        <w:rPr>
          <w:rFonts w:ascii="Times New Roman"/>
          <w:b w:val="false"/>
          <w:i w:val="false"/>
          <w:color w:val="000000"/>
          <w:sz w:val="28"/>
        </w:rPr>
        <w:t xml:space="preserve">
      1) берілетін тауарлардың жер қойнауын пайдалану келісім-шартының жұмыс бағдарламасын орындауға арналғанын шартта көрсете отырып, Қазақстан Республикасының аумағында жер қойнауын пайдалану келісім-шарты шеңберінде қызметін жүзеге асыратын, сол келісім-шарт талаптарына сәйкес импортталатын тауарлар қосылған құн салығынан босатылатын, салық төлеушілерге тауарлар беру шарты; </w:t>
      </w:r>
      <w:r>
        <w:br/>
      </w:r>
      <w:r>
        <w:rPr>
          <w:rFonts w:ascii="Times New Roman"/>
          <w:b w:val="false"/>
          <w:i w:val="false"/>
          <w:color w:val="000000"/>
          <w:sz w:val="28"/>
        </w:rPr>
        <w:t xml:space="preserve">
      2) салық төлеушілерге тауарлардың тиеп жөнелтілгенін растайтын тауарға ілеспе құжаттардың көшірмелері; </w:t>
      </w:r>
      <w:r>
        <w:br/>
      </w:r>
      <w:r>
        <w:rPr>
          <w:rFonts w:ascii="Times New Roman"/>
          <w:b w:val="false"/>
          <w:i w:val="false"/>
          <w:color w:val="000000"/>
          <w:sz w:val="28"/>
        </w:rPr>
        <w:t xml:space="preserve">
      3) салық төлеушілердің тауарларды алғанын растайтын құжаттардың көшірмелері болып табылады. </w:t>
      </w:r>
    </w:p>
    <w:p>
      <w:pPr>
        <w:spacing w:after="0"/>
        <w:ind w:left="0"/>
        <w:jc w:val="left"/>
      </w:pPr>
      <w:r>
        <w:rPr>
          <w:rFonts w:ascii="Times New Roman"/>
          <w:b/>
          <w:i w:val="false"/>
          <w:color w:val="000000"/>
        </w:rPr>
        <w:t xml:space="preserve"> 35-тарау. Салық салынатын айналым </w:t>
      </w:r>
    </w:p>
    <w:p>
      <w:pPr>
        <w:spacing w:after="0"/>
        <w:ind w:left="0"/>
        <w:jc w:val="both"/>
      </w:pPr>
      <w:r>
        <w:rPr>
          <w:rFonts w:ascii="Times New Roman"/>
          <w:b/>
          <w:i w:val="false"/>
          <w:color w:val="000000"/>
          <w:sz w:val="28"/>
        </w:rPr>
        <w:t xml:space="preserve">      246-бап. Салық салынатын айналымның айқындамасы </w:t>
      </w:r>
    </w:p>
    <w:p>
      <w:pPr>
        <w:spacing w:after="0"/>
        <w:ind w:left="0"/>
        <w:jc w:val="both"/>
      </w:pPr>
      <w:r>
        <w:rPr>
          <w:rFonts w:ascii="Times New Roman"/>
          <w:b w:val="false"/>
          <w:i w:val="false"/>
          <w:color w:val="000000"/>
          <w:sz w:val="28"/>
        </w:rPr>
        <w:t xml:space="preserve">      Қазақстан Республикасының кеден заңдарына сәйкес декларациялануға тиісті, Қазақстан Республикасының аумағына әкелінетін немесе әкелінген тауарлар (осы Кодекстің 254-бабына сәйкес қосылған құн салығынан босатылғандарын қоспағанда) салық салынатын импорт болып табылады. </w:t>
      </w:r>
    </w:p>
    <w:p>
      <w:pPr>
        <w:spacing w:after="0"/>
        <w:ind w:left="0"/>
        <w:jc w:val="both"/>
      </w:pPr>
      <w:r>
        <w:rPr>
          <w:rFonts w:ascii="Times New Roman"/>
          <w:b/>
          <w:i w:val="false"/>
          <w:color w:val="000000"/>
          <w:sz w:val="28"/>
        </w:rPr>
        <w:t xml:space="preserve">      247-бап. Салық салынатын импорт мөлшері </w:t>
      </w:r>
    </w:p>
    <w:p>
      <w:pPr>
        <w:spacing w:after="0"/>
        <w:ind w:left="0"/>
        <w:jc w:val="both"/>
      </w:pPr>
      <w:r>
        <w:rPr>
          <w:rFonts w:ascii="Times New Roman"/>
          <w:b w:val="false"/>
          <w:i w:val="false"/>
          <w:color w:val="000000"/>
          <w:sz w:val="28"/>
        </w:rPr>
        <w:t xml:space="preserve">      Салық салынатын импорт мөлшеріне Қазақстан Республикасының кеден заңдарына сәйкес белгіленетін импортталатын тауарлардың кедендік құны, сондай-ақ импортқа қосылған құн салығын қоспағанда, Қазақстан Республикасына тауарлар импорты кезіндегі салық және бюджетке төленетін басқа да міндетті төлемдер сомалары енгізіледі. </w:t>
      </w:r>
    </w:p>
    <w:p>
      <w:pPr>
        <w:spacing w:after="0"/>
        <w:ind w:left="0"/>
        <w:jc w:val="left"/>
      </w:pPr>
      <w:r>
        <w:rPr>
          <w:rFonts w:ascii="Times New Roman"/>
          <w:b/>
          <w:i w:val="false"/>
          <w:color w:val="000000"/>
        </w:rPr>
        <w:t xml:space="preserve"> 36-тарау. Қосылған құн салығынан босатылған </w:t>
      </w:r>
      <w:r>
        <w:br/>
      </w:r>
      <w:r>
        <w:rPr>
          <w:rFonts w:ascii="Times New Roman"/>
          <w:b/>
          <w:i w:val="false"/>
          <w:color w:val="000000"/>
        </w:rPr>
        <w:t xml:space="preserve">
айналымдар және импорт </w:t>
      </w:r>
    </w:p>
    <w:p>
      <w:pPr>
        <w:spacing w:after="0"/>
        <w:ind w:left="0"/>
        <w:jc w:val="both"/>
      </w:pPr>
      <w:r>
        <w:rPr>
          <w:rFonts w:ascii="Times New Roman"/>
          <w:b/>
          <w:i w:val="false"/>
          <w:color w:val="000000"/>
          <w:sz w:val="28"/>
        </w:rPr>
        <w:t xml:space="preserve">      248-бап. Қосылған құн салығынан босатылған айналымдар </w:t>
      </w:r>
    </w:p>
    <w:p>
      <w:pPr>
        <w:spacing w:after="0"/>
        <w:ind w:left="0"/>
        <w:jc w:val="both"/>
      </w:pPr>
      <w:r>
        <w:rPr>
          <w:rFonts w:ascii="Times New Roman"/>
          <w:b w:val="false"/>
          <w:i w:val="false"/>
          <w:color w:val="000000"/>
          <w:sz w:val="28"/>
        </w:rPr>
        <w:t xml:space="preserve">      Мынадай тауарларды, жұмыстарды, қызмет көрсетулерді: </w:t>
      </w:r>
      <w:r>
        <w:br/>
      </w:r>
      <w:r>
        <w:rPr>
          <w:rFonts w:ascii="Times New Roman"/>
          <w:b w:val="false"/>
          <w:i w:val="false"/>
          <w:color w:val="000000"/>
          <w:sz w:val="28"/>
        </w:rPr>
        <w:t xml:space="preserve">
      1) пошталық ақы төлеудің мемлекеттік белгілері; </w:t>
      </w:r>
      <w:r>
        <w:br/>
      </w:r>
      <w:r>
        <w:rPr>
          <w:rFonts w:ascii="Times New Roman"/>
          <w:b w:val="false"/>
          <w:i w:val="false"/>
          <w:color w:val="000000"/>
          <w:sz w:val="28"/>
        </w:rPr>
        <w:t xml:space="preserve">
      2) акциздік маркаларын (осы Кодекстің 646-бабына сәйкес акцизделетін тауарларды таңбалауға арналған есеп-бақылау маркалары); </w:t>
      </w:r>
      <w:r>
        <w:br/>
      </w:r>
      <w:r>
        <w:rPr>
          <w:rFonts w:ascii="Times New Roman"/>
          <w:b w:val="false"/>
          <w:i w:val="false"/>
          <w:color w:val="000000"/>
          <w:sz w:val="28"/>
        </w:rPr>
        <w:t xml:space="preserve">
      3) уәкілетті органдар жүзеге асыратын, соларға байланысты мемлекеттік баж алынатын қызметтерді; </w:t>
      </w:r>
      <w:r>
        <w:br/>
      </w:r>
      <w:r>
        <w:rPr>
          <w:rFonts w:ascii="Times New Roman"/>
          <w:b w:val="false"/>
          <w:i w:val="false"/>
          <w:color w:val="000000"/>
          <w:sz w:val="28"/>
        </w:rPr>
        <w:t xml:space="preserve">
      4) Қазақстан Республикасының заңнамасына сәйкес мемлекеттік қажеттіліктер үшін сатып алынған мүлікті; </w:t>
      </w:r>
      <w:r>
        <w:br/>
      </w:r>
      <w:r>
        <w:rPr>
          <w:rFonts w:ascii="Times New Roman"/>
          <w:b w:val="false"/>
          <w:i w:val="false"/>
          <w:color w:val="000000"/>
          <w:sz w:val="28"/>
        </w:rPr>
        <w:t xml:space="preserve">
      5) Қазақстан Республикасының заңнамасына сәйкес мемлекеттік мекемелердің немесе мемлекеттік кәсіпорындардың пайдасына өтеусіз негізде берілетін негізгі құралдарды, жылжымайтын мүлікке инвестицияларды, материалдық емес және биологиялық активтерді; </w:t>
      </w:r>
      <w:r>
        <w:br/>
      </w:r>
      <w:r>
        <w:rPr>
          <w:rFonts w:ascii="Times New Roman"/>
          <w:b w:val="false"/>
          <w:i w:val="false"/>
          <w:color w:val="000000"/>
          <w:sz w:val="28"/>
        </w:rPr>
        <w:t xml:space="preserve">
      6) жерлеу бюроларының әдет-ғұрыптық қызмет көрсетулерін, зираттар мен крематорийлердің қызмет көрсетулерін; </w:t>
      </w:r>
      <w:r>
        <w:br/>
      </w:r>
      <w:r>
        <w:rPr>
          <w:rFonts w:ascii="Times New Roman"/>
          <w:b w:val="false"/>
          <w:i w:val="false"/>
          <w:color w:val="000000"/>
          <w:sz w:val="28"/>
        </w:rPr>
        <w:t xml:space="preserve">
      7) оларды өткізу жөніндегі қызмет көрсетулерді қоспағанда, лотереялық билеттерді өткізу бойынша айналымды; </w:t>
      </w:r>
      <w:r>
        <w:br/>
      </w:r>
      <w:r>
        <w:rPr>
          <w:rFonts w:ascii="Times New Roman"/>
          <w:b w:val="false"/>
          <w:i w:val="false"/>
          <w:color w:val="000000"/>
          <w:sz w:val="28"/>
        </w:rPr>
        <w:t xml:space="preserve">
      8) банк карталарымен операциялар бойынша есеп-қисаптарға қатысушыларға жинау, өңдеу және таратып беру жөніндегі қызмет көрсетулерді қоса алғанда, есеп-қисаптарға қатысушылар арасында ақпараттық және технологиялық өзара іс-қимылды қамтамасыз ету жөнінде көрсетілетін қызметтерді өткізу бойынша айналымдар; </w:t>
      </w:r>
      <w:r>
        <w:br/>
      </w:r>
      <w:r>
        <w:rPr>
          <w:rFonts w:ascii="Times New Roman"/>
          <w:b w:val="false"/>
          <w:i w:val="false"/>
          <w:color w:val="000000"/>
          <w:sz w:val="28"/>
        </w:rPr>
        <w:t xml:space="preserve">
      9) Қазақстан Республикасының кеден аумағына "Қазақстан Республикасының кеден аумағында тауарларды ұқсату" кеден режимінде әкелінген тауарларды ұқсату және (немесе) жөндеу бойынша қызмет көрсетулер; </w:t>
      </w:r>
      <w:r>
        <w:br/>
      </w:r>
      <w:r>
        <w:rPr>
          <w:rFonts w:ascii="Times New Roman"/>
          <w:b w:val="false"/>
          <w:i w:val="false"/>
          <w:color w:val="000000"/>
          <w:sz w:val="28"/>
        </w:rPr>
        <w:t xml:space="preserve">
      10) осы Кодекстің 244-бабына сәйкес халықаралық тасымалдар болып табылатын тасымалдарға байланысты жұмыстар мен қызмет көрсетулер, атап айтқанда: Қазақстан Республикасының аумағынан экспортталатын, Қазақстан Республикасының аумағына импортталатын тауарларды, оның ішінде почтаны, тиеу, түсіру, қайта тиеу (ағызу-құю), жөнелту бойынша жұмыстар, қызметтер, сондай-ақ транзит жүктер; техникалық, аэронавигациялық, әуежай қызметін көрсету; халықаралық рейстерге көрсетілетін қызметтер бойынша теңіз айлақтарында қызмет көрсету; </w:t>
      </w:r>
      <w:r>
        <w:br/>
      </w:r>
      <w:r>
        <w:rPr>
          <w:rFonts w:ascii="Times New Roman"/>
          <w:b w:val="false"/>
          <w:i w:val="false"/>
          <w:color w:val="000000"/>
          <w:sz w:val="28"/>
        </w:rPr>
        <w:t xml:space="preserve">
      11) тұрғын-үй қорын басқару, ұстау мен пайдалану жөнінде қызмет көрсету; </w:t>
      </w:r>
      <w:r>
        <w:br/>
      </w:r>
      <w:r>
        <w:rPr>
          <w:rFonts w:ascii="Times New Roman"/>
          <w:b w:val="false"/>
          <w:i w:val="false"/>
          <w:color w:val="000000"/>
          <w:sz w:val="28"/>
        </w:rPr>
        <w:t xml:space="preserve">
      12) ұлттық валюта банкноттары мен монеталары; </w:t>
      </w:r>
      <w:r>
        <w:br/>
      </w:r>
      <w:r>
        <w:rPr>
          <w:rFonts w:ascii="Times New Roman"/>
          <w:b w:val="false"/>
          <w:i w:val="false"/>
          <w:color w:val="000000"/>
          <w:sz w:val="28"/>
        </w:rPr>
        <w:t xml:space="preserve">
      13) егер мүгедектердің қоғамдық бірлестіктері, сондай-ақ өндірістік ұйымдары мына шарттарға сәйкес келсе: </w:t>
      </w:r>
      <w:r>
        <w:br/>
      </w:r>
      <w:r>
        <w:rPr>
          <w:rFonts w:ascii="Times New Roman"/>
          <w:b w:val="false"/>
          <w:i w:val="false"/>
          <w:color w:val="000000"/>
          <w:sz w:val="28"/>
        </w:rPr>
        <w:t xml:space="preserve">
      осындай өндірістік ұйымдар қызметкерлері жалпы санының кемінде 51 проценті мүгедектер болса; </w:t>
      </w:r>
      <w:r>
        <w:br/>
      </w:r>
      <w:r>
        <w:rPr>
          <w:rFonts w:ascii="Times New Roman"/>
          <w:b w:val="false"/>
          <w:i w:val="false"/>
          <w:color w:val="000000"/>
          <w:sz w:val="28"/>
        </w:rPr>
        <w:t xml:space="preserve">
      мүгедектерге еңбекақы төлеу бойынша шығыстар еңбекақы төлеу бойынша жалпы шығыстардың кемінде 51 проценті (есту, сөйлеу, көру қабілетінен айрылған мүгедектер жұмыс істейтін мамандандырылған ұйымдарда - кемінде 35 проценті) болса; </w:t>
      </w:r>
      <w:r>
        <w:br/>
      </w:r>
      <w:r>
        <w:rPr>
          <w:rFonts w:ascii="Times New Roman"/>
          <w:b w:val="false"/>
          <w:i w:val="false"/>
          <w:color w:val="000000"/>
          <w:sz w:val="28"/>
        </w:rPr>
        <w:t xml:space="preserve">
      14) тұрғын үй қатынастары туралы заңнамаға сәйкес жалға берілетін үйдің үй-жайларын жалға беру жөнінде көрсетілетін қызметтер; </w:t>
      </w:r>
      <w:r>
        <w:br/>
      </w:r>
      <w:r>
        <w:rPr>
          <w:rFonts w:ascii="Times New Roman"/>
          <w:b w:val="false"/>
          <w:i w:val="false"/>
          <w:color w:val="000000"/>
          <w:sz w:val="28"/>
        </w:rPr>
        <w:t xml:space="preserve">
      15) тауарларды пайдаланудың кепілді мерзімі кезеңінде, олардың қосалқы бөлшектері мен детальдарын қоса алғанда, егер мәмілелер шарттары бойынша оларды жөндеу мен техникалық қызмет көрсету жөніндегі жұмыстарды, қызметтерді өтеусіз көрсету көзделген болса; </w:t>
      </w:r>
      <w:r>
        <w:br/>
      </w:r>
      <w:r>
        <w:rPr>
          <w:rFonts w:ascii="Times New Roman"/>
          <w:b w:val="false"/>
          <w:i w:val="false"/>
          <w:color w:val="000000"/>
          <w:sz w:val="28"/>
        </w:rPr>
        <w:t xml:space="preserve">
      16) тазартылған қымбат бағалы металдар - өз өндірісі шикізатынан дайындалған алтын, платина; </w:t>
      </w:r>
      <w:r>
        <w:br/>
      </w:r>
      <w:r>
        <w:rPr>
          <w:rFonts w:ascii="Times New Roman"/>
          <w:b w:val="false"/>
          <w:i w:val="false"/>
          <w:color w:val="000000"/>
          <w:sz w:val="28"/>
        </w:rPr>
        <w:t xml:space="preserve">
      17) осы Кодекстің 411 және 420-баптарында көрсетілген қызмет түрлері бойынша қызметтер; </w:t>
      </w:r>
      <w:r>
        <w:br/>
      </w:r>
      <w:r>
        <w:rPr>
          <w:rFonts w:ascii="Times New Roman"/>
          <w:b w:val="false"/>
          <w:i w:val="false"/>
          <w:color w:val="000000"/>
          <w:sz w:val="28"/>
        </w:rPr>
        <w:t xml:space="preserve">
      18) осы Кодекстің 249-254-баптарында көрсетілген сату бойынша айналымдар қосылған құн салығынан босатылады; </w:t>
      </w:r>
      <w:r>
        <w:br/>
      </w:r>
      <w:r>
        <w:rPr>
          <w:rFonts w:ascii="Times New Roman"/>
          <w:b w:val="false"/>
          <w:i w:val="false"/>
          <w:color w:val="000000"/>
          <w:sz w:val="28"/>
        </w:rPr>
        <w:t xml:space="preserve">
      19) ауылшаруашылық техникалары. </w:t>
      </w:r>
    </w:p>
    <w:p>
      <w:pPr>
        <w:spacing w:after="0"/>
        <w:ind w:left="0"/>
        <w:jc w:val="both"/>
      </w:pPr>
      <w:r>
        <w:rPr>
          <w:rFonts w:ascii="Times New Roman"/>
          <w:b/>
          <w:i w:val="false"/>
          <w:color w:val="000000"/>
          <w:sz w:val="28"/>
        </w:rPr>
        <w:t xml:space="preserve">      249-бап. Жерге және тұрғын үй ғимараттарына байланысты </w:t>
      </w:r>
      <w:r>
        <w:br/>
      </w:r>
      <w:r>
        <w:rPr>
          <w:rFonts w:ascii="Times New Roman"/>
          <w:b w:val="false"/>
          <w:i w:val="false"/>
          <w:color w:val="000000"/>
          <w:sz w:val="28"/>
        </w:rPr>
        <w:t>
</w:t>
      </w:r>
      <w:r>
        <w:rPr>
          <w:rFonts w:ascii="Times New Roman"/>
          <w:b/>
          <w:i w:val="false"/>
          <w:color w:val="000000"/>
          <w:sz w:val="28"/>
        </w:rPr>
        <w:t xml:space="preserve">               айналымдар </w:t>
      </w:r>
    </w:p>
    <w:p>
      <w:pPr>
        <w:spacing w:after="0"/>
        <w:ind w:left="0"/>
        <w:jc w:val="both"/>
      </w:pPr>
      <w:r>
        <w:rPr>
          <w:rFonts w:ascii="Times New Roman"/>
          <w:b w:val="false"/>
          <w:i w:val="false"/>
          <w:color w:val="000000"/>
          <w:sz w:val="28"/>
        </w:rPr>
        <w:t xml:space="preserve">      1. Тұрғын үй ғимаратын (ғимараттың бір бөлігін) сату және (немесе) осындай ғимаратты жалға беру, оның ішінде қосалқы жалға беру мыналарды: </w:t>
      </w:r>
      <w:r>
        <w:br/>
      </w:r>
      <w:r>
        <w:rPr>
          <w:rFonts w:ascii="Times New Roman"/>
          <w:b w:val="false"/>
          <w:i w:val="false"/>
          <w:color w:val="000000"/>
          <w:sz w:val="28"/>
        </w:rPr>
        <w:t xml:space="preserve">
      1) қонақүй қызметін көрсету мақсатында пайдаланылатын тұрғын үй ғимаратын (ғимараттың бір бөлігін) өткізуді және (немесе) жалға беруді; </w:t>
      </w:r>
      <w:r>
        <w:br/>
      </w:r>
      <w:r>
        <w:rPr>
          <w:rFonts w:ascii="Times New Roman"/>
          <w:b w:val="false"/>
          <w:i w:val="false"/>
          <w:color w:val="000000"/>
          <w:sz w:val="28"/>
        </w:rPr>
        <w:t xml:space="preserve">
      2) қонақүйде тұру бойынша қызмет көрсетуді қоспағанда, қосылған құн салығынан босатылады. </w:t>
      </w:r>
      <w:r>
        <w:br/>
      </w:r>
      <w:r>
        <w:rPr>
          <w:rFonts w:ascii="Times New Roman"/>
          <w:b w:val="false"/>
          <w:i w:val="false"/>
          <w:color w:val="000000"/>
          <w:sz w:val="28"/>
        </w:rPr>
        <w:t xml:space="preserve">
      2. Егер осы тармақта өзгеше көзделмесе жер учаскесін иелену және (немесе) пайдалану және (немесе) оған билік ету құқығын беру және (немесе) жер учаскесін жалға, оның ішінде қосалқы жалға беру қосылған құн салығынан босатылады. </w:t>
      </w:r>
      <w:r>
        <w:br/>
      </w:r>
      <w:r>
        <w:rPr>
          <w:rFonts w:ascii="Times New Roman"/>
          <w:b w:val="false"/>
          <w:i w:val="false"/>
          <w:color w:val="000000"/>
          <w:sz w:val="28"/>
        </w:rPr>
        <w:t xml:space="preserve">
      Мыналар қосылған құн салығынан босатылмайды: </w:t>
      </w:r>
      <w:r>
        <w:br/>
      </w:r>
      <w:r>
        <w:rPr>
          <w:rFonts w:ascii="Times New Roman"/>
          <w:b w:val="false"/>
          <w:i w:val="false"/>
          <w:color w:val="000000"/>
          <w:sz w:val="28"/>
        </w:rPr>
        <w:t xml:space="preserve">
      1) жер учаскесін автомобильдерді, сондай-ақ өзге де көлік құралдарын қою немесе сақтау үшін төлем; </w:t>
      </w:r>
      <w:r>
        <w:br/>
      </w:r>
      <w:r>
        <w:rPr>
          <w:rFonts w:ascii="Times New Roman"/>
          <w:b w:val="false"/>
          <w:i w:val="false"/>
          <w:color w:val="000000"/>
          <w:sz w:val="28"/>
        </w:rPr>
        <w:t xml:space="preserve">
      2) тұрғын үй ғимараты алып жатқан, қонақ үй қызметін көрсету үшін пайдаланылатын, сондай-ақ тұрғын үй емес ғимараттың (тұрғын үй емес ғимараттың бір бөлігін) ұсынатын жер учаскесін иелену және (немесе) пайдалану және (немесе) оған билік ету құқығын беру және (немесе) жер учаскесін жалға, оның ішінде қосалқы жалға беру қосылған құн салығынан босатылады. </w:t>
      </w:r>
      <w:r>
        <w:br/>
      </w:r>
      <w:r>
        <w:rPr>
          <w:rFonts w:ascii="Times New Roman"/>
          <w:b w:val="false"/>
          <w:i w:val="false"/>
          <w:color w:val="000000"/>
          <w:sz w:val="28"/>
        </w:rPr>
        <w:t xml:space="preserve">
      Осы тармақпен қосылған құн салығын салудан босатылған сату бойынша айналымның мөлшері осы Кодекстің 87-бабында көрсетілген тәртіппен жер учаскелерін сатқан кездегі құнының өсімі ретінде айқындалады. </w:t>
      </w:r>
    </w:p>
    <w:p>
      <w:pPr>
        <w:spacing w:after="0"/>
        <w:ind w:left="0"/>
        <w:jc w:val="both"/>
      </w:pPr>
      <w:r>
        <w:rPr>
          <w:rFonts w:ascii="Times New Roman"/>
          <w:b/>
          <w:i w:val="false"/>
          <w:color w:val="000000"/>
          <w:sz w:val="28"/>
        </w:rPr>
        <w:t xml:space="preserve">      250-бап. Қаржылық қызметтер </w:t>
      </w:r>
    </w:p>
    <w:p>
      <w:pPr>
        <w:spacing w:after="0"/>
        <w:ind w:left="0"/>
        <w:jc w:val="both"/>
      </w:pPr>
      <w:r>
        <w:rPr>
          <w:rFonts w:ascii="Times New Roman"/>
          <w:b w:val="false"/>
          <w:i w:val="false"/>
          <w:color w:val="000000"/>
          <w:sz w:val="28"/>
        </w:rPr>
        <w:t xml:space="preserve">      1. Егер қаржылық қызметтер бойынша айналымдар осы баптың 2-тармағында көзделсе, ол қызмет көрсетулер қосылған құн салығынан босатылады. </w:t>
      </w:r>
      <w:r>
        <w:br/>
      </w:r>
      <w:r>
        <w:rPr>
          <w:rFonts w:ascii="Times New Roman"/>
          <w:b w:val="false"/>
          <w:i w:val="false"/>
          <w:color w:val="000000"/>
          <w:sz w:val="28"/>
        </w:rPr>
        <w:t xml:space="preserve">
      2. Қосылған құн салығынан босатылатын қаржылық қызметтерге мыналар жатады: </w:t>
      </w:r>
      <w:r>
        <w:br/>
      </w:r>
      <w:r>
        <w:rPr>
          <w:rFonts w:ascii="Times New Roman"/>
          <w:b w:val="false"/>
          <w:i w:val="false"/>
          <w:color w:val="000000"/>
          <w:sz w:val="28"/>
        </w:rPr>
        <w:t xml:space="preserve">
      1) қаржы нарығы және қаржы ұйымдарын реттеу мен қадағалау жөніндегі уәкілетті органның немесе Қазақстан Республикасы Ұлттық Банкінің лицензиясы негізінде банктер және банк операцияларының жекелеген түрлерін жүзеге асыратын ұйымдар жүзеге асыратын мынадай банк операциялары және өзге де операциялар, сондай-ақ Қазақстан Республикасының заңнамалық актілерінде белгіленген өкілеттіктер шегінде лицензиясыз өзге заңды тұлғалар жүргізетін операциялар: </w:t>
      </w:r>
      <w:r>
        <w:br/>
      </w:r>
      <w:r>
        <w:rPr>
          <w:rFonts w:ascii="Times New Roman"/>
          <w:b w:val="false"/>
          <w:i w:val="false"/>
          <w:color w:val="000000"/>
          <w:sz w:val="28"/>
        </w:rPr>
        <w:t xml:space="preserve">
      депозиттерді қабылдау, жеке тұлғалардың банктік шоттарын ашу және жүргізу; </w:t>
      </w:r>
      <w:r>
        <w:br/>
      </w:r>
      <w:r>
        <w:rPr>
          <w:rFonts w:ascii="Times New Roman"/>
          <w:b w:val="false"/>
          <w:i w:val="false"/>
          <w:color w:val="000000"/>
          <w:sz w:val="28"/>
        </w:rPr>
        <w:t xml:space="preserve">
      депозиттерді қабылдау, заңды тұлғалардың банктік шоттарын ашу және жүргізу; </w:t>
      </w:r>
      <w:r>
        <w:br/>
      </w:r>
      <w:r>
        <w:rPr>
          <w:rFonts w:ascii="Times New Roman"/>
          <w:b w:val="false"/>
          <w:i w:val="false"/>
          <w:color w:val="000000"/>
          <w:sz w:val="28"/>
        </w:rPr>
        <w:t xml:space="preserve">
      банктер мен банк операцияларының жекелеген түрлерін жүзеге асыратын ұйымдардың корреспонденттік шоттарын ашу және жүргізу; </w:t>
      </w:r>
      <w:r>
        <w:br/>
      </w:r>
      <w:r>
        <w:rPr>
          <w:rFonts w:ascii="Times New Roman"/>
          <w:b w:val="false"/>
          <w:i w:val="false"/>
          <w:color w:val="000000"/>
          <w:sz w:val="28"/>
        </w:rPr>
        <w:t xml:space="preserve">
      жеке және заңды тұлғалардың металл шоттарын ашу және жүргізу, оларда осы тұлғаға тиесілі тазартылған қымбат бағалы металдардың және қымбат бағалы металдардан жасалған монеталардың нақты мөлшері көрсетіледі; </w:t>
      </w:r>
      <w:r>
        <w:br/>
      </w:r>
      <w:r>
        <w:rPr>
          <w:rFonts w:ascii="Times New Roman"/>
          <w:b w:val="false"/>
          <w:i w:val="false"/>
          <w:color w:val="000000"/>
          <w:sz w:val="28"/>
        </w:rPr>
        <w:t xml:space="preserve">
      аударым операциялары; </w:t>
      </w:r>
      <w:r>
        <w:br/>
      </w:r>
      <w:r>
        <w:rPr>
          <w:rFonts w:ascii="Times New Roman"/>
          <w:b w:val="false"/>
          <w:i w:val="false"/>
          <w:color w:val="000000"/>
          <w:sz w:val="28"/>
        </w:rPr>
        <w:t xml:space="preserve">
      банктік заем операциялары; </w:t>
      </w:r>
      <w:r>
        <w:br/>
      </w:r>
      <w:r>
        <w:rPr>
          <w:rFonts w:ascii="Times New Roman"/>
          <w:b w:val="false"/>
          <w:i w:val="false"/>
          <w:color w:val="000000"/>
          <w:sz w:val="28"/>
        </w:rPr>
        <w:t xml:space="preserve">
      кассалық операциялар; </w:t>
      </w:r>
      <w:r>
        <w:br/>
      </w:r>
      <w:r>
        <w:rPr>
          <w:rFonts w:ascii="Times New Roman"/>
          <w:b w:val="false"/>
          <w:i w:val="false"/>
          <w:color w:val="000000"/>
          <w:sz w:val="28"/>
        </w:rPr>
        <w:t xml:space="preserve">
      шетел валютасымен айырбас операцияларын ұйымдастыру; </w:t>
      </w:r>
      <w:r>
        <w:br/>
      </w:r>
      <w:r>
        <w:rPr>
          <w:rFonts w:ascii="Times New Roman"/>
          <w:b w:val="false"/>
          <w:i w:val="false"/>
          <w:color w:val="000000"/>
          <w:sz w:val="28"/>
        </w:rPr>
        <w:t xml:space="preserve">
      төлем құжаттарын (вексельдерді қоспағанда) инкассоға қабылдау; </w:t>
      </w:r>
      <w:r>
        <w:br/>
      </w:r>
      <w:r>
        <w:rPr>
          <w:rFonts w:ascii="Times New Roman"/>
          <w:b w:val="false"/>
          <w:i w:val="false"/>
          <w:color w:val="000000"/>
          <w:sz w:val="28"/>
        </w:rPr>
        <w:t xml:space="preserve">
      аккредитив ашу (ұсыну) мен оны растау және ол бойынша міндеттемелерді орындау; </w:t>
      </w:r>
      <w:r>
        <w:br/>
      </w:r>
      <w:r>
        <w:rPr>
          <w:rFonts w:ascii="Times New Roman"/>
          <w:b w:val="false"/>
          <w:i w:val="false"/>
          <w:color w:val="000000"/>
          <w:sz w:val="28"/>
        </w:rPr>
        <w:t xml:space="preserve">
      сенімгерлік операциялары: сенімгердің мүддесі үшін және тапсырмасы бойынша банктер жүзеге асыратын ақшаны, тазартылған бағалы металдарды басқару; </w:t>
      </w:r>
      <w:r>
        <w:br/>
      </w:r>
      <w:r>
        <w:rPr>
          <w:rFonts w:ascii="Times New Roman"/>
          <w:b w:val="false"/>
          <w:i w:val="false"/>
          <w:color w:val="000000"/>
          <w:sz w:val="28"/>
        </w:rPr>
        <w:t xml:space="preserve">
      банктердің ақшалай нысанда орындау көзделетін банк кепілдіктерін беруі; </w:t>
      </w:r>
      <w:r>
        <w:br/>
      </w:r>
      <w:r>
        <w:rPr>
          <w:rFonts w:ascii="Times New Roman"/>
          <w:b w:val="false"/>
          <w:i w:val="false"/>
          <w:color w:val="000000"/>
          <w:sz w:val="28"/>
        </w:rPr>
        <w:t xml:space="preserve">
      банктердің үшінші тұлғалар үшін ақшалай нысанда орындау көзделетін банк кепілдемелерін және өзге де міндеттемелерді беруі; </w:t>
      </w:r>
      <w:r>
        <w:br/>
      </w:r>
      <w:r>
        <w:rPr>
          <w:rFonts w:ascii="Times New Roman"/>
          <w:b w:val="false"/>
          <w:i w:val="false"/>
          <w:color w:val="000000"/>
          <w:sz w:val="28"/>
        </w:rPr>
        <w:t xml:space="preserve">
      банктер жүзеге асыратын факторингтік және форфейтингтік операциялар; </w:t>
      </w:r>
      <w:r>
        <w:br/>
      </w:r>
      <w:r>
        <w:rPr>
          <w:rFonts w:ascii="Times New Roman"/>
          <w:b w:val="false"/>
          <w:i w:val="false"/>
          <w:color w:val="000000"/>
          <w:sz w:val="28"/>
        </w:rPr>
        <w:t xml:space="preserve">
      2) бағалы қағаздармен жасалатын операциялар; </w:t>
      </w:r>
      <w:r>
        <w:br/>
      </w:r>
      <w:r>
        <w:rPr>
          <w:rFonts w:ascii="Times New Roman"/>
          <w:b w:val="false"/>
          <w:i w:val="false"/>
          <w:color w:val="000000"/>
          <w:sz w:val="28"/>
        </w:rPr>
        <w:t xml:space="preserve">
      3) бағалы қағаздар нарығына кәсіби қатысушылардың, сондай-ақ Қазақстан Республикасының заңнамалық актілеріне сәйкес бағалы қағаздар нарығындағы кәсіби қызметті жүзеге асыратын тұлғалардың лицензиясыз қызмет көрсетуі; </w:t>
      </w:r>
      <w:r>
        <w:br/>
      </w:r>
      <w:r>
        <w:rPr>
          <w:rFonts w:ascii="Times New Roman"/>
          <w:b w:val="false"/>
          <w:i w:val="false"/>
          <w:color w:val="000000"/>
          <w:sz w:val="28"/>
        </w:rPr>
        <w:t xml:space="preserve">
      4) туынды қаржы құралдарымен жасалатын операциялар; </w:t>
      </w:r>
      <w:r>
        <w:br/>
      </w:r>
      <w:r>
        <w:rPr>
          <w:rFonts w:ascii="Times New Roman"/>
          <w:b w:val="false"/>
          <w:i w:val="false"/>
          <w:color w:val="000000"/>
          <w:sz w:val="28"/>
        </w:rPr>
        <w:t xml:space="preserve">
      5) сақтандыру (қайта сақтандыру) жөніндегі операциялар, сондай-ақ сақтандыру (қайта сақтандыру) шарттарын жасасу және орындау бойынша сақтандыру брокерлерінің (сақтандыру агенттерінің) қызмет көрсетуі; </w:t>
      </w:r>
      <w:r>
        <w:br/>
      </w:r>
      <w:r>
        <w:rPr>
          <w:rFonts w:ascii="Times New Roman"/>
          <w:b w:val="false"/>
          <w:i w:val="false"/>
          <w:color w:val="000000"/>
          <w:sz w:val="28"/>
        </w:rPr>
        <w:t xml:space="preserve">
      6) банкаралық клиринг бойынша қызмет көрсету; </w:t>
      </w:r>
      <w:r>
        <w:br/>
      </w:r>
      <w:r>
        <w:rPr>
          <w:rFonts w:ascii="Times New Roman"/>
          <w:b w:val="false"/>
          <w:i w:val="false"/>
          <w:color w:val="000000"/>
          <w:sz w:val="28"/>
        </w:rPr>
        <w:t xml:space="preserve">
      7) төлем карточкаларымен, чектермен, вексельдермен, депозиттік сертификаттармен жасалатын операциялар; </w:t>
      </w:r>
      <w:r>
        <w:br/>
      </w:r>
      <w:r>
        <w:rPr>
          <w:rFonts w:ascii="Times New Roman"/>
          <w:b w:val="false"/>
          <w:i w:val="false"/>
          <w:color w:val="000000"/>
          <w:sz w:val="28"/>
        </w:rPr>
        <w:t xml:space="preserve">
      8) зейнетақы активтерін, сондай-ақ Мемлекеттік әлеуметтік сақтандыру қорының активтерін инвестициялық басқару бойынша қызмет көрсету; </w:t>
      </w:r>
      <w:r>
        <w:br/>
      </w:r>
      <w:r>
        <w:rPr>
          <w:rFonts w:ascii="Times New Roman"/>
          <w:b w:val="false"/>
          <w:i w:val="false"/>
          <w:color w:val="000000"/>
          <w:sz w:val="28"/>
        </w:rPr>
        <w:t xml:space="preserve">
      9) ипотекалық тұрғын үй заемдары бойынша талап ету құқықтарын басқару жөнінде қызмет көрсету; </w:t>
      </w:r>
      <w:r>
        <w:br/>
      </w:r>
      <w:r>
        <w:rPr>
          <w:rFonts w:ascii="Times New Roman"/>
          <w:b w:val="false"/>
          <w:i w:val="false"/>
          <w:color w:val="000000"/>
          <w:sz w:val="28"/>
        </w:rPr>
        <w:t xml:space="preserve">
      10) жинақтаушы зейнетақы қорларының зейнетақы жарналарын тарту бойынша зейнетақы активтерінен алынған инвестициялық табысты бөлу мен есептеу жөнінде көрсететін қызметтері; </w:t>
      </w:r>
      <w:r>
        <w:br/>
      </w:r>
      <w:r>
        <w:rPr>
          <w:rFonts w:ascii="Times New Roman"/>
          <w:b w:val="false"/>
          <w:i w:val="false"/>
          <w:color w:val="000000"/>
          <w:sz w:val="28"/>
        </w:rPr>
        <w:t xml:space="preserve">
      11) кәсіпорынның жарғылық капиталына қатысу үлесін сату; </w:t>
      </w:r>
      <w:r>
        <w:br/>
      </w:r>
      <w:r>
        <w:rPr>
          <w:rFonts w:ascii="Times New Roman"/>
          <w:b w:val="false"/>
          <w:i w:val="false"/>
          <w:color w:val="000000"/>
          <w:sz w:val="28"/>
        </w:rPr>
        <w:t xml:space="preserve">
      12) микрокредиттер беру жөніндегі операциялар; </w:t>
      </w:r>
      <w:r>
        <w:br/>
      </w:r>
      <w:r>
        <w:rPr>
          <w:rFonts w:ascii="Times New Roman"/>
          <w:b w:val="false"/>
          <w:i w:val="false"/>
          <w:color w:val="000000"/>
          <w:sz w:val="28"/>
        </w:rPr>
        <w:t xml:space="preserve">
      13) ломбардтардың жылжымалы мүлікті кепілге алу арқылы қысқа мерзімді қарыздар беруі; </w:t>
      </w:r>
      <w:r>
        <w:br/>
      </w:r>
      <w:r>
        <w:rPr>
          <w:rFonts w:ascii="Times New Roman"/>
          <w:b w:val="false"/>
          <w:i w:val="false"/>
          <w:color w:val="000000"/>
          <w:sz w:val="28"/>
        </w:rPr>
        <w:t xml:space="preserve">
      14) кредиттік серіктестіктер өз қатысушылары үшін жүзеге асыратын мынадай операциялар: </w:t>
      </w:r>
      <w:r>
        <w:br/>
      </w:r>
      <w:r>
        <w:rPr>
          <w:rFonts w:ascii="Times New Roman"/>
          <w:b w:val="false"/>
          <w:i w:val="false"/>
          <w:color w:val="000000"/>
          <w:sz w:val="28"/>
        </w:rPr>
        <w:t xml:space="preserve">
      аударым операциялары: төлемдер және ақша аударымы бойынша тапсырмаларды орындау; </w:t>
      </w:r>
      <w:r>
        <w:br/>
      </w:r>
      <w:r>
        <w:rPr>
          <w:rFonts w:ascii="Times New Roman"/>
          <w:b w:val="false"/>
          <w:i w:val="false"/>
          <w:color w:val="000000"/>
          <w:sz w:val="28"/>
        </w:rPr>
        <w:t xml:space="preserve">
      қарыз беру операциялары: төлемділік, мерзімділік және қайтарымдылық шарттарымен ақшалай нысанда кредиттер беру; </w:t>
      </w:r>
      <w:r>
        <w:br/>
      </w:r>
      <w:r>
        <w:rPr>
          <w:rFonts w:ascii="Times New Roman"/>
          <w:b w:val="false"/>
          <w:i w:val="false"/>
          <w:color w:val="000000"/>
          <w:sz w:val="28"/>
        </w:rPr>
        <w:t xml:space="preserve">
      кассалық операциялар; </w:t>
      </w:r>
      <w:r>
        <w:br/>
      </w:r>
      <w:r>
        <w:rPr>
          <w:rFonts w:ascii="Times New Roman"/>
          <w:b w:val="false"/>
          <w:i w:val="false"/>
          <w:color w:val="000000"/>
          <w:sz w:val="28"/>
        </w:rPr>
        <w:t xml:space="preserve">
      кредиттік серіктестікке қатысушылардың банктік шоттарын ашу және жүргізу; </w:t>
      </w:r>
      <w:r>
        <w:br/>
      </w:r>
      <w:r>
        <w:rPr>
          <w:rFonts w:ascii="Times New Roman"/>
          <w:b w:val="false"/>
          <w:i w:val="false"/>
          <w:color w:val="000000"/>
          <w:sz w:val="28"/>
        </w:rPr>
        <w:t xml:space="preserve">
      кредиттік серіктестікке қатысушылар үшін ақшалай нысанда орындау көзделетін кепілдіктер, кепілдемелер және өзге міндеттемелер беру; </w:t>
      </w:r>
      <w:r>
        <w:br/>
      </w:r>
      <w:r>
        <w:rPr>
          <w:rFonts w:ascii="Times New Roman"/>
          <w:b w:val="false"/>
          <w:i w:val="false"/>
          <w:color w:val="000000"/>
          <w:sz w:val="28"/>
        </w:rPr>
        <w:t xml:space="preserve">
      15) тазартылған қымбат бағалы металдардың орнын ауыстырмай, солармен жасалатын операциялар; </w:t>
      </w:r>
      <w:r>
        <w:br/>
      </w:r>
      <w:r>
        <w:rPr>
          <w:rFonts w:ascii="Times New Roman"/>
          <w:b w:val="false"/>
          <w:i w:val="false"/>
          <w:color w:val="000000"/>
          <w:sz w:val="28"/>
        </w:rPr>
        <w:t xml:space="preserve">
      16) қарыз бойынша талап ету құқықтарын басқаға беру. </w:t>
      </w:r>
      <w:r>
        <w:br/>
      </w:r>
      <w:r>
        <w:rPr>
          <w:rFonts w:ascii="Times New Roman"/>
          <w:b w:val="false"/>
          <w:i w:val="false"/>
          <w:color w:val="000000"/>
          <w:sz w:val="28"/>
        </w:rPr>
        <w:t xml:space="preserve">
      3. Бағалы қағаздармен операцияларды жүзеге асырған кезде кез келген ұйымдастыру-құқықтық нысандағы заңды тұлғаның қатысу үлестері, консорциумдардағы, кез келген ұйымдық-құқықтық нысанның, консорциумның бағалы қағаздарын, қатысу үлестерін сату бойынша айналым кездегі құнының өсімі ретінде айқындалады. Құнның өсімі осы Кодекстің 87-бабында көзделген тәртіппен айқындалады. </w:t>
      </w:r>
    </w:p>
    <w:p>
      <w:pPr>
        <w:spacing w:after="0"/>
        <w:ind w:left="0"/>
        <w:jc w:val="both"/>
      </w:pPr>
      <w:r>
        <w:rPr>
          <w:rFonts w:ascii="Times New Roman"/>
          <w:b/>
          <w:i w:val="false"/>
          <w:color w:val="000000"/>
          <w:sz w:val="28"/>
        </w:rPr>
        <w:t xml:space="preserve">      251-бап. Мүлікті қаржы лизингіне беру </w:t>
      </w:r>
    </w:p>
    <w:p>
      <w:pPr>
        <w:spacing w:after="0"/>
        <w:ind w:left="0"/>
        <w:jc w:val="both"/>
      </w:pPr>
      <w:r>
        <w:rPr>
          <w:rFonts w:ascii="Times New Roman"/>
          <w:b w:val="false"/>
          <w:i w:val="false"/>
          <w:color w:val="000000"/>
          <w:sz w:val="28"/>
        </w:rPr>
        <w:t xml:space="preserve">      Мынадай талаптар сақталған жағдайда: </w:t>
      </w:r>
      <w:r>
        <w:br/>
      </w:r>
      <w:r>
        <w:rPr>
          <w:rFonts w:ascii="Times New Roman"/>
          <w:b w:val="false"/>
          <w:i w:val="false"/>
          <w:color w:val="000000"/>
          <w:sz w:val="28"/>
        </w:rPr>
        <w:t xml:space="preserve">
      1) мұндай беру осы Кодекстің 78-бабында белгіленген талаптарға сай келсе; </w:t>
      </w:r>
      <w:r>
        <w:br/>
      </w:r>
      <w:r>
        <w:rPr>
          <w:rFonts w:ascii="Times New Roman"/>
          <w:b w:val="false"/>
          <w:i w:val="false"/>
          <w:color w:val="000000"/>
          <w:sz w:val="28"/>
        </w:rPr>
        <w:t xml:space="preserve">
      2) лизинг алушы мүлікті негізгі құрал ретінде алса, мүлікті қаржы лизингіне беру лизинг беруші алуға тиіс сыйақы сомасы бөлігінде қосылған құн салығынан босатылады. </w:t>
      </w:r>
    </w:p>
    <w:p>
      <w:pPr>
        <w:spacing w:after="0"/>
        <w:ind w:left="0"/>
        <w:jc w:val="both"/>
      </w:pPr>
      <w:r>
        <w:rPr>
          <w:rFonts w:ascii="Times New Roman"/>
          <w:b/>
          <w:i w:val="false"/>
          <w:color w:val="000000"/>
          <w:sz w:val="28"/>
        </w:rPr>
        <w:t xml:space="preserve">      252-бап. Коммерциялық емес ұйымдар көрсететін қызметтер </w:t>
      </w:r>
    </w:p>
    <w:p>
      <w:pPr>
        <w:spacing w:after="0"/>
        <w:ind w:left="0"/>
        <w:jc w:val="both"/>
      </w:pPr>
      <w:r>
        <w:rPr>
          <w:rFonts w:ascii="Times New Roman"/>
          <w:b w:val="false"/>
          <w:i w:val="false"/>
          <w:color w:val="000000"/>
          <w:sz w:val="28"/>
        </w:rPr>
        <w:t xml:space="preserve">      Осы Кодекстің 134-бабының 1-тармағында көрсетілген коммерциялық емес ұйымдар жүзеге асыратын қызметтерді көрсету бойынша айналымдар, егер олар: </w:t>
      </w:r>
      <w:r>
        <w:br/>
      </w:r>
      <w:r>
        <w:rPr>
          <w:rFonts w:ascii="Times New Roman"/>
          <w:b w:val="false"/>
          <w:i w:val="false"/>
          <w:color w:val="000000"/>
          <w:sz w:val="28"/>
        </w:rPr>
        <w:t xml:space="preserve">
      1) балаларды, қарттарды, соғыс және еңбек ардагерлері мен мүгедектерді қорғау және әлеуметтік қамсыздандыру жөнінде қызмет көрсетумен; </w:t>
      </w:r>
      <w:r>
        <w:br/>
      </w:r>
      <w:r>
        <w:rPr>
          <w:rFonts w:ascii="Times New Roman"/>
          <w:b w:val="false"/>
          <w:i w:val="false"/>
          <w:color w:val="000000"/>
          <w:sz w:val="28"/>
        </w:rPr>
        <w:t xml:space="preserve">
      2) діни ұйымдардың әдет-ғұрыптар мен рәсімдерді жүзеге асыруына және діни қажеттілік заттарын сатуына байланысты болса, қосылған құн салығынан босатылады. </w:t>
      </w:r>
    </w:p>
    <w:p>
      <w:pPr>
        <w:spacing w:after="0"/>
        <w:ind w:left="0"/>
        <w:jc w:val="both"/>
      </w:pPr>
      <w:r>
        <w:rPr>
          <w:rFonts w:ascii="Times New Roman"/>
          <w:b/>
          <w:i w:val="false"/>
          <w:color w:val="000000"/>
          <w:sz w:val="28"/>
        </w:rPr>
        <w:t xml:space="preserve">      253-бап. Мәдениет, ғылым және білім беру саласындағы </w:t>
      </w:r>
      <w:r>
        <w:br/>
      </w:r>
      <w:r>
        <w:rPr>
          <w:rFonts w:ascii="Times New Roman"/>
          <w:b w:val="false"/>
          <w:i w:val="false"/>
          <w:color w:val="000000"/>
          <w:sz w:val="28"/>
        </w:rPr>
        <w:t>
</w:t>
      </w:r>
      <w:r>
        <w:rPr>
          <w:rFonts w:ascii="Times New Roman"/>
          <w:b/>
          <w:i w:val="false"/>
          <w:color w:val="000000"/>
          <w:sz w:val="28"/>
        </w:rPr>
        <w:t xml:space="preserve">               қызмет көрсетулер, жұмыстар </w:t>
      </w:r>
    </w:p>
    <w:p>
      <w:pPr>
        <w:spacing w:after="0"/>
        <w:ind w:left="0"/>
        <w:jc w:val="both"/>
      </w:pPr>
      <w:r>
        <w:rPr>
          <w:rFonts w:ascii="Times New Roman"/>
          <w:b w:val="false"/>
          <w:i w:val="false"/>
          <w:color w:val="000000"/>
          <w:sz w:val="28"/>
        </w:rPr>
        <w:t xml:space="preserve">      Мәдениет, ғылым және білім беру саласындағы қызмет көрсетулер, жұмыстар, егер олар мынадай: </w:t>
      </w:r>
      <w:r>
        <w:br/>
      </w:r>
      <w:r>
        <w:rPr>
          <w:rFonts w:ascii="Times New Roman"/>
          <w:b w:val="false"/>
          <w:i w:val="false"/>
          <w:color w:val="000000"/>
          <w:sz w:val="28"/>
        </w:rPr>
        <w:t xml:space="preserve">
      1) мемлекеттік тапсырыс шеңберінде жүзеге асырылатын мәдениет саласындағы әлеуметтік маңызы бар іс-шараларды, көрсетімдік мәдени-көпшілік іс-шараларды; </w:t>
      </w:r>
      <w:r>
        <w:br/>
      </w:r>
      <w:r>
        <w:rPr>
          <w:rFonts w:ascii="Times New Roman"/>
          <w:b w:val="false"/>
          <w:i w:val="false"/>
          <w:color w:val="000000"/>
          <w:sz w:val="28"/>
        </w:rPr>
        <w:t xml:space="preserve">
      2) мәдени ұйымдар - театрлар, филармониялар, мұражайлар, кітапханалар, мәдени-демалу ұйымдары жүзеге асыратын (кәсіпкерлік қызметтен басқа); </w:t>
      </w:r>
      <w:r>
        <w:br/>
      </w:r>
      <w:r>
        <w:rPr>
          <w:rFonts w:ascii="Times New Roman"/>
          <w:b w:val="false"/>
          <w:i w:val="false"/>
          <w:color w:val="000000"/>
          <w:sz w:val="28"/>
        </w:rPr>
        <w:t xml:space="preserve">
      3) мектепке дейінгі тәрбиелеу мен оқыту; бастауыш, негізгі орта, жалпы орта, қосымша білім беру; техникалық және кәсіптік, орта білімнен кейінгі, жоғары және жоғары оқу орындарынан кейінгі кәсіптік білім беру; қайта даярлау және біліктілігін арттыру салаларында қызметтің осы түрлерін жүргізуге құқық беретін тиісті лицензиялар бойынша жүзеге асырылатын білім беру; </w:t>
      </w:r>
      <w:r>
        <w:br/>
      </w:r>
      <w:r>
        <w:rPr>
          <w:rFonts w:ascii="Times New Roman"/>
          <w:b w:val="false"/>
          <w:i w:val="false"/>
          <w:color w:val="000000"/>
          <w:sz w:val="28"/>
        </w:rPr>
        <w:t xml:space="preserve">
      4) мемлекеттік тапсырысты жүзеге асыруға арналған шарттарға сәйкес жүзеге асырылатын ғылыми-зерттеу жұмыстарына; </w:t>
      </w:r>
      <w:r>
        <w:br/>
      </w:r>
      <w:r>
        <w:rPr>
          <w:rFonts w:ascii="Times New Roman"/>
          <w:b w:val="false"/>
          <w:i w:val="false"/>
          <w:color w:val="000000"/>
          <w:sz w:val="28"/>
        </w:rPr>
        <w:t xml:space="preserve">
      5) кітапхана қызметін көрсету жөніндегі; </w:t>
      </w:r>
      <w:r>
        <w:br/>
      </w:r>
      <w:r>
        <w:rPr>
          <w:rFonts w:ascii="Times New Roman"/>
          <w:b w:val="false"/>
          <w:i w:val="false"/>
          <w:color w:val="000000"/>
          <w:sz w:val="28"/>
        </w:rPr>
        <w:t xml:space="preserve">
      6) ақпарат тарату мен насихаттауды қоспағанда, Қазақстан Республикасының заңнамасына сәйкес тарихи-мәдени игілік объектілерінің тізіліміне немесе тарихи және мәдени ескерткіштерінің мемлекеттік тізіміне енгізілген тарихи-мәдени мұраны және мәдени құндылықтарды сақтау жөніндегі қызметтерге, жұмыстарға жататын болса, қосылған құн салығынан босатылады. </w:t>
      </w:r>
    </w:p>
    <w:p>
      <w:pPr>
        <w:spacing w:after="0"/>
        <w:ind w:left="0"/>
        <w:jc w:val="both"/>
      </w:pPr>
      <w:r>
        <w:rPr>
          <w:rFonts w:ascii="Times New Roman"/>
          <w:b/>
          <w:i w:val="false"/>
          <w:color w:val="000000"/>
          <w:sz w:val="28"/>
        </w:rPr>
        <w:t xml:space="preserve">      254-бап. Медициналық және мал дәрігерлік қызмет </w:t>
      </w:r>
      <w:r>
        <w:br/>
      </w:r>
      <w:r>
        <w:rPr>
          <w:rFonts w:ascii="Times New Roman"/>
          <w:b w:val="false"/>
          <w:i w:val="false"/>
          <w:color w:val="000000"/>
          <w:sz w:val="28"/>
        </w:rPr>
        <w:t>
</w:t>
      </w:r>
      <w:r>
        <w:rPr>
          <w:rFonts w:ascii="Times New Roman"/>
          <w:b/>
          <w:i w:val="false"/>
          <w:color w:val="000000"/>
          <w:sz w:val="28"/>
        </w:rPr>
        <w:t xml:space="preserve">               саласындағы тауарлар мен қызмет көрсетулер </w:t>
      </w:r>
    </w:p>
    <w:p>
      <w:pPr>
        <w:spacing w:after="0"/>
        <w:ind w:left="0"/>
        <w:jc w:val="both"/>
      </w:pPr>
      <w:r>
        <w:rPr>
          <w:rFonts w:ascii="Times New Roman"/>
          <w:b w:val="false"/>
          <w:i w:val="false"/>
          <w:color w:val="000000"/>
          <w:sz w:val="28"/>
        </w:rPr>
        <w:t xml:space="preserve">      1. Медициналық және мал дәрігерлік қызмет көрсетумен байланысты тауарларды (жұмыстарды, қызметтерді) өткізу бойынша айналымдар: </w:t>
      </w:r>
      <w:r>
        <w:br/>
      </w:r>
      <w:r>
        <w:rPr>
          <w:rFonts w:ascii="Times New Roman"/>
          <w:b w:val="false"/>
          <w:i w:val="false"/>
          <w:color w:val="000000"/>
          <w:sz w:val="28"/>
        </w:rPr>
        <w:t xml:space="preserve">
      1) кез келген дәрілік заттарды, сондай-ақ оларды өндіру үшін сатуға шығаруға арналған материалдар мен жинақтаушы заттарды; </w:t>
      </w:r>
      <w:r>
        <w:br/>
      </w:r>
      <w:r>
        <w:rPr>
          <w:rFonts w:ascii="Times New Roman"/>
          <w:b w:val="false"/>
          <w:i w:val="false"/>
          <w:color w:val="000000"/>
          <w:sz w:val="28"/>
        </w:rPr>
        <w:t xml:space="preserve">
      2) протездік-ортопедиялық бұйымдарды; сурдотифлотехниканы және медициналық (мал дәрігерлік) техниканы; қандай нысандағы болмасын дәрілік құралдарды өндіру материалдары мен құрамдауыштарын, соның ішінде протездік-ортопедиялық бұйымдарды; және медициналық (мал дәрігерлік) техниканы қоса алғанда дәрілік субстанциялар, медициналық (мал дәрігерлік) мақсаттағы бұйымдарды қоса алғанда медициналық (мал дәрігерлік) мақсаттағы бұйымдарды өткізген; </w:t>
      </w:r>
      <w:r>
        <w:br/>
      </w:r>
      <w:r>
        <w:rPr>
          <w:rFonts w:ascii="Times New Roman"/>
          <w:b w:val="false"/>
          <w:i w:val="false"/>
          <w:color w:val="000000"/>
          <w:sz w:val="28"/>
        </w:rPr>
        <w:t xml:space="preserve">
      3) косметологиялық қызметті қоспағанда, медициналық (мал дәрігерлік) қызмет көрсетілген жағдайларда қосылған құн салығынан босатылады. </w:t>
      </w:r>
      <w:r>
        <w:br/>
      </w:r>
      <w:r>
        <w:rPr>
          <w:rFonts w:ascii="Times New Roman"/>
          <w:b w:val="false"/>
          <w:i w:val="false"/>
          <w:color w:val="000000"/>
          <w:sz w:val="28"/>
        </w:rPr>
        <w:t xml:space="preserve">
      2. Осы баптың 1-тармағында көрсетілген тауарлар мен көрсетілетін қызметтер тізбесін Қазақстан Республикасының Үкіметі бекітеді. </w:t>
      </w:r>
    </w:p>
    <w:p>
      <w:pPr>
        <w:spacing w:after="0"/>
        <w:ind w:left="0"/>
        <w:jc w:val="both"/>
      </w:pPr>
      <w:r>
        <w:rPr>
          <w:rFonts w:ascii="Times New Roman"/>
          <w:b/>
          <w:i w:val="false"/>
          <w:color w:val="000000"/>
          <w:sz w:val="28"/>
        </w:rPr>
        <w:t xml:space="preserve">      255-бап. Қосылған құн салығынан босатылатын импорт </w:t>
      </w:r>
    </w:p>
    <w:p>
      <w:pPr>
        <w:spacing w:after="0"/>
        <w:ind w:left="0"/>
        <w:jc w:val="both"/>
      </w:pPr>
      <w:r>
        <w:rPr>
          <w:rFonts w:ascii="Times New Roman"/>
          <w:b w:val="false"/>
          <w:i w:val="false"/>
          <w:color w:val="000000"/>
          <w:sz w:val="28"/>
        </w:rPr>
        <w:t xml:space="preserve">      1. Қосылған құн салығынан мынадай тауарлардың импорты босатылады: </w:t>
      </w:r>
      <w:r>
        <w:br/>
      </w:r>
      <w:r>
        <w:rPr>
          <w:rFonts w:ascii="Times New Roman"/>
          <w:b w:val="false"/>
          <w:i w:val="false"/>
          <w:color w:val="000000"/>
          <w:sz w:val="28"/>
        </w:rPr>
        <w:t xml:space="preserve">
      1) ұлттық және шетелдік валюта банкноттары мен монеталарының (мәдени-тарихи құндылығы бар банкноттар мен монеталардан басқа), сондай-ақ бағалы қағаздардың импорты; </w:t>
      </w:r>
      <w:r>
        <w:br/>
      </w:r>
      <w:r>
        <w:rPr>
          <w:rFonts w:ascii="Times New Roman"/>
          <w:b w:val="false"/>
          <w:i w:val="false"/>
          <w:color w:val="000000"/>
          <w:sz w:val="28"/>
        </w:rPr>
        <w:t xml:space="preserve">
      2) жеке тұлғалардың Қазақстан Республикасының кеден заңнамасына сәйкес бекітілген тауарларды бажсыз әкелу нормалары бойынша тауарлар импорты; </w:t>
      </w:r>
      <w:r>
        <w:br/>
      </w:r>
      <w:r>
        <w:rPr>
          <w:rFonts w:ascii="Times New Roman"/>
          <w:b w:val="false"/>
          <w:i w:val="false"/>
          <w:color w:val="000000"/>
          <w:sz w:val="28"/>
        </w:rPr>
        <w:t xml:space="preserve">
      3) акцизделетін тауарларды қоспағанда, Қазақстан Республикасының кеден заңнамасына сәйкес ізгілік көмек ретінде әкелінген тауарлар импорты; </w:t>
      </w:r>
      <w:r>
        <w:br/>
      </w:r>
      <w:r>
        <w:rPr>
          <w:rFonts w:ascii="Times New Roman"/>
          <w:b w:val="false"/>
          <w:i w:val="false"/>
          <w:color w:val="000000"/>
          <w:sz w:val="28"/>
        </w:rPr>
        <w:t xml:space="preserve">
      4) акцизделетін тауарларды қоспағанда, мемлекет, мемлекеттердің үкіметтері, халықаралық ұйымдар желілері бойынша қайырымдылық көмек мақсатында әкелген тауарлар импорты, оның ішінде техникалық жәрдем көрсету; </w:t>
      </w:r>
      <w:r>
        <w:br/>
      </w:r>
      <w:r>
        <w:rPr>
          <w:rFonts w:ascii="Times New Roman"/>
          <w:b w:val="false"/>
          <w:i w:val="false"/>
          <w:color w:val="000000"/>
          <w:sz w:val="28"/>
        </w:rPr>
        <w:t xml:space="preserve">
      5) шет елдің дипломатиялық және оларға теңестірілген өкілдіктерінің ресми пайдалануы үшін, сондай-ақ солармен бірге тұратын олардың отбасы мүшелерін қоса алғанда, осы өкілдіктердің дипломатиялық және әкімшілік-техникалық қызметкерлерінің жеке пайдалануы үшін әкелінген және Қазақстан Республикасы бекіткен халықаралық шарттарға сәйкес салықтан босатылған тауарлар импорты; </w:t>
      </w:r>
      <w:r>
        <w:br/>
      </w:r>
      <w:r>
        <w:rPr>
          <w:rFonts w:ascii="Times New Roman"/>
          <w:b w:val="false"/>
          <w:i w:val="false"/>
          <w:color w:val="000000"/>
          <w:sz w:val="28"/>
        </w:rPr>
        <w:t xml:space="preserve">
      6) салық төлеуден босатуды белгілейтін кеден режимдерінде Қазақстан Республикасының кеден заңдарына сәйкес декларациялануға тиісті тауарлар импорты; </w:t>
      </w:r>
      <w:r>
        <w:br/>
      </w:r>
      <w:r>
        <w:rPr>
          <w:rFonts w:ascii="Times New Roman"/>
          <w:b w:val="false"/>
          <w:i w:val="false"/>
          <w:color w:val="000000"/>
          <w:sz w:val="28"/>
        </w:rPr>
        <w:t xml:space="preserve">
      7) дәрі-дәрмектік заттардың, оның ішінде субстанция-дәрілер; протездік-ортопедиялық бұйымдарды, сурдотифлотехниканы және медициналық (мал дәрігерлік) техниканы қоса алғанда медициналық (мал дәрігерлік) мақсаттағы бұйымдар; протездік-ортопедиялық бұйымдарды және медициналық (мал дәрігерлік) техниканы қоса алғанда, дәрі-дәрмек заттарын өндіруге арналған материалдар мен жинақтаушы заттар, медициналық (мал дәрігерлік) мақсаттағы бұйымдар, осы тармақшада көрсетілген тауарларды шығаруға арналған жабдықтар импорты. </w:t>
      </w:r>
      <w:r>
        <w:br/>
      </w:r>
      <w:r>
        <w:rPr>
          <w:rFonts w:ascii="Times New Roman"/>
          <w:b w:val="false"/>
          <w:i w:val="false"/>
          <w:color w:val="000000"/>
          <w:sz w:val="28"/>
        </w:rPr>
        <w:t xml:space="preserve">
      Осы тармақшада көрсетілген тауарлардың тізбесін Қазақстан Республикасының Үкіметі бекітеді; </w:t>
      </w:r>
      <w:r>
        <w:br/>
      </w:r>
      <w:r>
        <w:rPr>
          <w:rFonts w:ascii="Times New Roman"/>
          <w:b w:val="false"/>
          <w:i w:val="false"/>
          <w:color w:val="000000"/>
          <w:sz w:val="28"/>
        </w:rPr>
        <w:t xml:space="preserve">
      8) пошта маркаларының (коллекциялық маркалардан басқа) импорты; </w:t>
      </w:r>
      <w:r>
        <w:br/>
      </w:r>
      <w:r>
        <w:rPr>
          <w:rFonts w:ascii="Times New Roman"/>
          <w:b w:val="false"/>
          <w:i w:val="false"/>
          <w:color w:val="000000"/>
          <w:sz w:val="28"/>
        </w:rPr>
        <w:t xml:space="preserve">
      9) ақша белгілері өндірісі үшін Қазақстан Республикасының Ұлттық Банкі және оның ұйымдары жүзеге асыратын шикізат импорты; </w:t>
      </w:r>
      <w:r>
        <w:br/>
      </w:r>
      <w:r>
        <w:rPr>
          <w:rFonts w:ascii="Times New Roman"/>
          <w:b w:val="false"/>
          <w:i w:val="false"/>
          <w:color w:val="000000"/>
          <w:sz w:val="28"/>
        </w:rPr>
        <w:t xml:space="preserve">
      10) мемлекеттердің, мемлекеттер үкіметтері мен халықаралық ұйымдардың желісі бойынша берілген гранттар қаражаты есебінен жүзеге асырылатын тауарлар импорты. </w:t>
      </w:r>
      <w:r>
        <w:br/>
      </w:r>
      <w:r>
        <w:rPr>
          <w:rFonts w:ascii="Times New Roman"/>
          <w:b w:val="false"/>
          <w:i w:val="false"/>
          <w:color w:val="000000"/>
          <w:sz w:val="28"/>
        </w:rPr>
        <w:t xml:space="preserve">
      2. Осы баптың 1-тармағында көрсетілген тауарлар импортын қосылған құн салығынан босату тәртібін Қазақстан Республикасының Үкіметі белгілейді. </w:t>
      </w:r>
    </w:p>
    <w:p>
      <w:pPr>
        <w:spacing w:after="0"/>
        <w:ind w:left="0"/>
        <w:jc w:val="left"/>
      </w:pPr>
      <w:r>
        <w:rPr>
          <w:rFonts w:ascii="Times New Roman"/>
          <w:b/>
          <w:i w:val="false"/>
          <w:color w:val="000000"/>
        </w:rPr>
        <w:t xml:space="preserve"> 37-тарау. Қосылған құн салығы бойынша есепке жатқызу </w:t>
      </w:r>
    </w:p>
    <w:p>
      <w:pPr>
        <w:spacing w:after="0"/>
        <w:ind w:left="0"/>
        <w:jc w:val="both"/>
      </w:pPr>
      <w:r>
        <w:rPr>
          <w:rFonts w:ascii="Times New Roman"/>
          <w:b/>
          <w:i w:val="false"/>
          <w:color w:val="000000"/>
          <w:sz w:val="28"/>
        </w:rPr>
        <w:t xml:space="preserve">      256-бап. Есепке жатқызылатын қосылған құн салығы </w:t>
      </w:r>
    </w:p>
    <w:p>
      <w:pPr>
        <w:spacing w:after="0"/>
        <w:ind w:left="0"/>
        <w:jc w:val="both"/>
      </w:pPr>
      <w:r>
        <w:rPr>
          <w:rFonts w:ascii="Times New Roman"/>
          <w:b w:val="false"/>
          <w:i w:val="false"/>
          <w:color w:val="000000"/>
          <w:sz w:val="28"/>
        </w:rPr>
        <w:t xml:space="preserve">      1. Егер осы тарауда өзгеше көзделмесе, тауарларды (жұмыстарды, қызмет көрсетулерді) алушының бюджет жарнасына жатқызылуға тиіс салық сомасын анықтау кезінде, негізгі құралдарды, материалдық емес активтерді қоса алғанда, алынған тауарлар, жұмыстар мен қызмет көрсетулер салық салынатын айналым мақсатында пайдаланылса немесе пайдаланылатын болса, сондай-ақ, егер мынадай шарттар орындалса: </w:t>
      </w:r>
      <w:r>
        <w:br/>
      </w:r>
      <w:r>
        <w:rPr>
          <w:rFonts w:ascii="Times New Roman"/>
          <w:b w:val="false"/>
          <w:i w:val="false"/>
          <w:color w:val="000000"/>
          <w:sz w:val="28"/>
        </w:rPr>
        <w:t xml:space="preserve">
      1) тауарларды (жұмыстарды, қызмет көрсетулерді) алушы осы Кодекстің 228-бабы 1-тармағының 1) және 2) тармақшаларына сәйкес қосылған құн салығын төлеуші болып табылса; </w:t>
      </w:r>
      <w:r>
        <w:br/>
      </w:r>
      <w:r>
        <w:rPr>
          <w:rFonts w:ascii="Times New Roman"/>
          <w:b w:val="false"/>
          <w:i w:val="false"/>
          <w:color w:val="000000"/>
          <w:sz w:val="28"/>
        </w:rPr>
        <w:t xml:space="preserve">
      2) шот-фактура жазылған күнге қосылған құн салығын төлеуші болып табылатын тауар беруші Қазақстан Республикасының аумағында өткізілген тауарлардың, жұмыстардың, қызметтердің шот-фактурасын немесе осы баптың 2-тармағына сәйкес берілетін басқа да құжат табыс еткен болса; </w:t>
      </w:r>
      <w:r>
        <w:br/>
      </w:r>
      <w:r>
        <w:rPr>
          <w:rFonts w:ascii="Times New Roman"/>
          <w:b w:val="false"/>
          <w:i w:val="false"/>
          <w:color w:val="000000"/>
          <w:sz w:val="28"/>
        </w:rPr>
        <w:t xml:space="preserve">
      3) тауарлар импорты жағдайында - қосылған құн салығы бюджетке төленген және кеден режимінің шарттарына сәйкес қайтаруға жатпайтын болса; </w:t>
      </w:r>
      <w:r>
        <w:br/>
      </w:r>
      <w:r>
        <w:rPr>
          <w:rFonts w:ascii="Times New Roman"/>
          <w:b w:val="false"/>
          <w:i w:val="false"/>
          <w:color w:val="000000"/>
          <w:sz w:val="28"/>
        </w:rPr>
        <w:t xml:space="preserve">
      4) осы Кодекстің 241-бабында көзделген жағдайларда - қосылған құн салығын төлеу жөніндегі салық міндеттемесі орындалса, олар үшін төленуге тиіс қосылған құн салығының сомасын есепке жатқызуға құқығы бар; </w:t>
      </w:r>
      <w:r>
        <w:br/>
      </w:r>
      <w:r>
        <w:rPr>
          <w:rFonts w:ascii="Times New Roman"/>
          <w:b w:val="false"/>
          <w:i w:val="false"/>
          <w:color w:val="000000"/>
          <w:sz w:val="28"/>
        </w:rPr>
        <w:t xml:space="preserve">
      5) осы Кодекстің 228-бабы 1-тармағының 1) және 2) тармақшаларында көрсетілген тұлғаларды қосылған құн салығы бойынша есепке қою кезінде бұл тұлғалардың қосылған құн салығы бойынша есепке қою күнінде тауарлар қалдықтары (негізгі құралдарды, материалдық емес активтерді қоса алғанда) бойынша қосылған құн салығы сомаларын есепке жатқызуға құқығы бар. </w:t>
      </w:r>
      <w:r>
        <w:br/>
      </w:r>
      <w:r>
        <w:rPr>
          <w:rFonts w:ascii="Times New Roman"/>
          <w:b w:val="false"/>
          <w:i w:val="false"/>
          <w:color w:val="000000"/>
          <w:sz w:val="28"/>
        </w:rPr>
        <w:t xml:space="preserve">
      2. Мыналар: </w:t>
      </w:r>
      <w:r>
        <w:br/>
      </w:r>
      <w:r>
        <w:rPr>
          <w:rFonts w:ascii="Times New Roman"/>
          <w:b w:val="false"/>
          <w:i w:val="false"/>
          <w:color w:val="000000"/>
          <w:sz w:val="28"/>
        </w:rPr>
        <w:t xml:space="preserve">
      1) осы тармақтың 2) және 3) тармақшаларында көзделген жағдайларды қоспағанда, қосылған құн салығы бөліп көрсетілген шот-фактуралар бойынша өнім беруші төлеуге тиіс; </w:t>
      </w:r>
      <w:r>
        <w:br/>
      </w:r>
      <w:r>
        <w:rPr>
          <w:rFonts w:ascii="Times New Roman"/>
          <w:b w:val="false"/>
          <w:i w:val="false"/>
          <w:color w:val="000000"/>
          <w:sz w:val="28"/>
        </w:rPr>
        <w:t xml:space="preserve">
      2) осы Кодекстің 263-бабының 10-тармағына сәйкес қаржы лизингі шарты бойынша (қайтарымды лизинг шартын қоспағанда) жазылған шот-фактуралар бойынша төлеуге жататын, бірақ осы Кодекстің 237-бабының 10-тармағына сәйкес лизинг берушінің айналым жасау күніне айқындалатын салық салынатын айналым мөлшеріне келетін салық сомасынан аспауға тиіс; </w:t>
      </w:r>
      <w:r>
        <w:br/>
      </w:r>
      <w:r>
        <w:rPr>
          <w:rFonts w:ascii="Times New Roman"/>
          <w:b w:val="false"/>
          <w:i w:val="false"/>
          <w:color w:val="000000"/>
          <w:sz w:val="28"/>
        </w:rPr>
        <w:t xml:space="preserve">
      3) қайтарымды лизинг шарттары бойынша осы Кодекстің 263-бабының 10-тармағына сәйкес жазылған шот-фактуралар бойынша төленуге тиіс; </w:t>
      </w:r>
      <w:r>
        <w:br/>
      </w:r>
      <w:r>
        <w:rPr>
          <w:rFonts w:ascii="Times New Roman"/>
          <w:b w:val="false"/>
          <w:i w:val="false"/>
          <w:color w:val="000000"/>
          <w:sz w:val="28"/>
        </w:rPr>
        <w:t xml:space="preserve">
      4) Қазақстан Республикасының кеден заңдарына сәйкес ресімделіп, кедендік жүк декларациясында көрсетілген және белгіленген тәртіппен Қазақстан Республикасының бюджетіне төленген және кеден режимінің шарттарына сәйкес қайтарылуға жатпайтын; </w:t>
      </w:r>
      <w:r>
        <w:br/>
      </w:r>
      <w:r>
        <w:rPr>
          <w:rFonts w:ascii="Times New Roman"/>
          <w:b w:val="false"/>
          <w:i w:val="false"/>
          <w:color w:val="000000"/>
          <w:sz w:val="28"/>
        </w:rPr>
        <w:t xml:space="preserve">
      5) осы Кодекстің 241-бабына сәйкес қосылған құн салығының төленгенін растайтын төлем құжатында немесе салық органы берген құжатта көрсетілген салық сомасы; </w:t>
      </w:r>
      <w:r>
        <w:br/>
      </w:r>
      <w:r>
        <w:rPr>
          <w:rFonts w:ascii="Times New Roman"/>
          <w:b w:val="false"/>
          <w:i w:val="false"/>
          <w:color w:val="000000"/>
          <w:sz w:val="28"/>
        </w:rPr>
        <w:t xml:space="preserve">
      6) темір жол немесе әуе көлігінде тасымалдаушының - салық төлеушінің сәйкестендіру нөмірін көрсете отырып берілетін жол жүру билетінде жеке жолмен бөлінген; </w:t>
      </w:r>
      <w:r>
        <w:br/>
      </w:r>
      <w:r>
        <w:rPr>
          <w:rFonts w:ascii="Times New Roman"/>
          <w:b w:val="false"/>
          <w:i w:val="false"/>
          <w:color w:val="000000"/>
          <w:sz w:val="28"/>
        </w:rPr>
        <w:t xml:space="preserve">
      7) мынадай: </w:t>
      </w:r>
      <w:r>
        <w:br/>
      </w:r>
      <w:r>
        <w:rPr>
          <w:rFonts w:ascii="Times New Roman"/>
          <w:b w:val="false"/>
          <w:i w:val="false"/>
          <w:color w:val="000000"/>
          <w:sz w:val="28"/>
        </w:rPr>
        <w:t xml:space="preserve">
      - отырғызу талонының болуы; </w:t>
      </w:r>
      <w:r>
        <w:br/>
      </w:r>
      <w:r>
        <w:rPr>
          <w:rFonts w:ascii="Times New Roman"/>
          <w:b w:val="false"/>
          <w:i w:val="false"/>
          <w:color w:val="000000"/>
          <w:sz w:val="28"/>
        </w:rPr>
        <w:t xml:space="preserve">
      - салық сомасы бөліп көрсетілген салықтың төленуі фактісін растайтын құжаттың болуы жағдайларын бір мезгілде орындау шартымен авиация көлігінде берілетін электронды билетте жеке жолмен бөлінген салық сомасы; </w:t>
      </w:r>
      <w:r>
        <w:br/>
      </w:r>
      <w:r>
        <w:rPr>
          <w:rFonts w:ascii="Times New Roman"/>
          <w:b w:val="false"/>
          <w:i w:val="false"/>
          <w:color w:val="000000"/>
          <w:sz w:val="28"/>
        </w:rPr>
        <w:t xml:space="preserve">
      8) есеп айырысулары банктер арқылы жүргізілетін, коммуналдық қызметтер көрсетуші қолданатын құжаттарда көрсетілген; </w:t>
      </w:r>
      <w:r>
        <w:br/>
      </w:r>
      <w:r>
        <w:rPr>
          <w:rFonts w:ascii="Times New Roman"/>
          <w:b w:val="false"/>
          <w:i w:val="false"/>
          <w:color w:val="000000"/>
          <w:sz w:val="28"/>
        </w:rPr>
        <w:t xml:space="preserve">
      9) осы баптың 1-тармағының 5-тармақшасында көзделген жағдайларда, осы баптың тиісті тармақшаларына сәйкес расталған жағдайда, қосылған құн салығы бойынша есепке қойылған күнге жасалған тауарлардың қалдықтарын түгендеу тізімдемеде көрсетілген салық сомасы. </w:t>
      </w:r>
      <w:r>
        <w:br/>
      </w:r>
      <w:r>
        <w:rPr>
          <w:rFonts w:ascii="Times New Roman"/>
          <w:b w:val="false"/>
          <w:i w:val="false"/>
          <w:color w:val="000000"/>
          <w:sz w:val="28"/>
        </w:rPr>
        <w:t xml:space="preserve">
      3. Егер осы баптың 4-тармағында өзгеше көзделмесе, қосылған құн салығы осы баптың 2-тармағында белгіленген тәртіппен тауарлар (жұмыстар, қызметтер) алынған салық кезеңінде есепке жатқызылады. </w:t>
      </w:r>
      <w:r>
        <w:br/>
      </w:r>
      <w:r>
        <w:rPr>
          <w:rFonts w:ascii="Times New Roman"/>
          <w:b w:val="false"/>
          <w:i w:val="false"/>
          <w:color w:val="000000"/>
          <w:sz w:val="28"/>
        </w:rPr>
        <w:t xml:space="preserve">
      Осы Кодекстің 241-бабына сәйкес қосылған құн салығы төленген жағдайда төленген салық қосылған құн салығын төлеу жөніндегі салық міндеттемесі орындалған сол салық кезеңінде есепке жатқызылады. </w:t>
      </w:r>
      <w:r>
        <w:br/>
      </w:r>
      <w:r>
        <w:rPr>
          <w:rFonts w:ascii="Times New Roman"/>
          <w:b w:val="false"/>
          <w:i w:val="false"/>
          <w:color w:val="000000"/>
          <w:sz w:val="28"/>
        </w:rPr>
        <w:t xml:space="preserve">
      Салық салынатын айналым мақсатында пайдаланылған, бұрын босатылған айналым мақсатында сатып алынған тауарлар бойынша ҚҚС сомасы олар салық салынатын айналымдардың мақсаттары үшін пайдаланылған сол салық кезеңінде есепке жатқызылады. </w:t>
      </w:r>
      <w:r>
        <w:br/>
      </w:r>
      <w:r>
        <w:rPr>
          <w:rFonts w:ascii="Times New Roman"/>
          <w:b w:val="false"/>
          <w:i w:val="false"/>
          <w:color w:val="000000"/>
          <w:sz w:val="28"/>
        </w:rPr>
        <w:t xml:space="preserve">
      4. Егер шот-фактураның жазбасы осы Кодекстің 263-бабының 7-тармағында көрсетілген тауарларды (жұмыстарды, қызметтерді) сату бойынша айналым жасау күнінен кейін жүзеге асырылса, қосылған құн салығы шот-фактура жазу күнінің сол салық кезеңінде есепке жатқызылады. </w:t>
      </w:r>
      <w:r>
        <w:br/>
      </w:r>
      <w:r>
        <w:rPr>
          <w:rFonts w:ascii="Times New Roman"/>
          <w:b w:val="false"/>
          <w:i w:val="false"/>
          <w:color w:val="000000"/>
          <w:sz w:val="28"/>
        </w:rPr>
        <w:t xml:space="preserve">
      5. Қосылған құн салығын төлеушіде салық салынатын және салық салынбайтын, оның ішінде қосылған құн салығынан босатылған айналымдар болған кезде, қосылған құн салығы осы Кодекстің 260-бабында көзделген тәртіппен есепке жатқызылады. </w:t>
      </w:r>
    </w:p>
    <w:p>
      <w:pPr>
        <w:spacing w:after="0"/>
        <w:ind w:left="0"/>
        <w:jc w:val="both"/>
      </w:pPr>
      <w:r>
        <w:rPr>
          <w:rFonts w:ascii="Times New Roman"/>
          <w:b/>
          <w:i w:val="false"/>
          <w:color w:val="000000"/>
          <w:sz w:val="28"/>
        </w:rPr>
        <w:t xml:space="preserve">      257-бап. Есепке жатқызылмайтын қосылған құн салығы </w:t>
      </w:r>
    </w:p>
    <w:p>
      <w:pPr>
        <w:spacing w:after="0"/>
        <w:ind w:left="0"/>
        <w:jc w:val="both"/>
      </w:pPr>
      <w:r>
        <w:rPr>
          <w:rFonts w:ascii="Times New Roman"/>
          <w:b w:val="false"/>
          <w:i w:val="false"/>
          <w:color w:val="000000"/>
          <w:sz w:val="28"/>
        </w:rPr>
        <w:t xml:space="preserve">      1. Қосылған құн салығы, егер: </w:t>
      </w:r>
      <w:r>
        <w:br/>
      </w:r>
      <w:r>
        <w:rPr>
          <w:rFonts w:ascii="Times New Roman"/>
          <w:b w:val="false"/>
          <w:i w:val="false"/>
          <w:color w:val="000000"/>
          <w:sz w:val="28"/>
        </w:rPr>
        <w:t xml:space="preserve">
      1) салық салынатын айналым мақсаттарында пайдаланылмайтын тауарларды, жұмыстарды, қызметтерді; </w:t>
      </w:r>
      <w:r>
        <w:br/>
      </w:r>
      <w:r>
        <w:rPr>
          <w:rFonts w:ascii="Times New Roman"/>
          <w:b w:val="false"/>
          <w:i w:val="false"/>
          <w:color w:val="000000"/>
          <w:sz w:val="28"/>
        </w:rPr>
        <w:t xml:space="preserve">
      2) қонақүй ретінде пайдаланылатындарды қоспағанда, тұрғын үй ғимаратындағы тұрғын үй-жайды; </w:t>
      </w:r>
      <w:r>
        <w:br/>
      </w:r>
      <w:r>
        <w:rPr>
          <w:rFonts w:ascii="Times New Roman"/>
          <w:b w:val="false"/>
          <w:i w:val="false"/>
          <w:color w:val="000000"/>
          <w:sz w:val="28"/>
        </w:rPr>
        <w:t xml:space="preserve">
      3) негізгі құралдар ретінде сатып алынатын жеңіл автомобильдерді; </w:t>
      </w:r>
      <w:r>
        <w:br/>
      </w:r>
      <w:r>
        <w:rPr>
          <w:rFonts w:ascii="Times New Roman"/>
          <w:b w:val="false"/>
          <w:i w:val="false"/>
          <w:color w:val="000000"/>
          <w:sz w:val="28"/>
        </w:rPr>
        <w:t xml:space="preserve">
      4) тұрғын үй ғимаратындағы тұрғын үй-жайды жөндеуге пайдаланылған тауарларды, жұмыстарды, қызметтерді алумен байланысты төленуге тиіс болса, есепке жатқызылмайды. </w:t>
      </w:r>
      <w:r>
        <w:br/>
      </w:r>
      <w:r>
        <w:rPr>
          <w:rFonts w:ascii="Times New Roman"/>
          <w:b w:val="false"/>
          <w:i w:val="false"/>
          <w:color w:val="000000"/>
          <w:sz w:val="28"/>
        </w:rPr>
        <w:t xml:space="preserve">
      2. Мүлікті (тауарларды, жұмыстарды, қызметтерді) өтеусіз негізде алғанда, осындай мүлік алған тұлға осындай мүлікті оның өтеусіз беруіне байланысты төлеуге жатқызылатын тұлға қосылған құн салығының есебіне алуға жатқызу құқығы жоқ. </w:t>
      </w:r>
    </w:p>
    <w:p>
      <w:pPr>
        <w:spacing w:after="0"/>
        <w:ind w:left="0"/>
        <w:jc w:val="both"/>
      </w:pPr>
      <w:r>
        <w:rPr>
          <w:rFonts w:ascii="Times New Roman"/>
          <w:b/>
          <w:i w:val="false"/>
          <w:color w:val="000000"/>
          <w:sz w:val="28"/>
        </w:rPr>
        <w:t xml:space="preserve">      258-бап. Есепке жатқызылатын қосылған құн салығының </w:t>
      </w:r>
      <w:r>
        <w:br/>
      </w:r>
      <w:r>
        <w:rPr>
          <w:rFonts w:ascii="Times New Roman"/>
          <w:b w:val="false"/>
          <w:i w:val="false"/>
          <w:color w:val="000000"/>
          <w:sz w:val="28"/>
        </w:rPr>
        <w:t>
</w:t>
      </w:r>
      <w:r>
        <w:rPr>
          <w:rFonts w:ascii="Times New Roman"/>
          <w:b/>
          <w:i w:val="false"/>
          <w:color w:val="000000"/>
          <w:sz w:val="28"/>
        </w:rPr>
        <w:t xml:space="preserve">               сомасын түзету </w:t>
      </w:r>
    </w:p>
    <w:p>
      <w:pPr>
        <w:spacing w:after="0"/>
        <w:ind w:left="0"/>
        <w:jc w:val="both"/>
      </w:pPr>
      <w:r>
        <w:rPr>
          <w:rFonts w:ascii="Times New Roman"/>
          <w:b w:val="false"/>
          <w:i w:val="false"/>
          <w:color w:val="000000"/>
          <w:sz w:val="28"/>
        </w:rPr>
        <w:t xml:space="preserve">      1. Бұрын есепке жатқызылған қосылған құн салығы мынадай жағдайларда: </w:t>
      </w:r>
      <w:r>
        <w:br/>
      </w:r>
      <w:r>
        <w:rPr>
          <w:rFonts w:ascii="Times New Roman"/>
          <w:b w:val="false"/>
          <w:i w:val="false"/>
          <w:color w:val="000000"/>
          <w:sz w:val="28"/>
        </w:rPr>
        <w:t xml:space="preserve">
      1) осы Кодекстің 261-бабына сәйкес есепке жатқызылатын жағдайларды қоспағанда, салық салынатын айналым мақсаттарында пайдаланылмаған тауарлар (жұмыстар, қызметтер) бойынша; </w:t>
      </w:r>
      <w:r>
        <w:br/>
      </w:r>
      <w:r>
        <w:rPr>
          <w:rFonts w:ascii="Times New Roman"/>
          <w:b w:val="false"/>
          <w:i w:val="false"/>
          <w:color w:val="000000"/>
          <w:sz w:val="28"/>
        </w:rPr>
        <w:t xml:space="preserve">
      2) олар бүлінген, жоғалған жағдайдағы тауарлар бойынша (төтенше жағдайлардың нәтижесінде туындаған жағдайларды қоспағанда); </w:t>
      </w:r>
      <w:r>
        <w:br/>
      </w:r>
      <w:r>
        <w:rPr>
          <w:rFonts w:ascii="Times New Roman"/>
          <w:b w:val="false"/>
          <w:i w:val="false"/>
          <w:color w:val="000000"/>
          <w:sz w:val="28"/>
        </w:rPr>
        <w:t xml:space="preserve">
      3) табиғи монополиялар субъектісі нормативтен тыс шеккен шығыстар бойынша; </w:t>
      </w:r>
      <w:r>
        <w:br/>
      </w:r>
      <w:r>
        <w:rPr>
          <w:rFonts w:ascii="Times New Roman"/>
          <w:b w:val="false"/>
          <w:i w:val="false"/>
          <w:color w:val="000000"/>
          <w:sz w:val="28"/>
        </w:rPr>
        <w:t xml:space="preserve">
      4) осы Кодекстің 263-бабында белгіленген ережелер сақталмаған жағдайда; </w:t>
      </w:r>
      <w:r>
        <w:br/>
      </w:r>
      <w:r>
        <w:rPr>
          <w:rFonts w:ascii="Times New Roman"/>
          <w:b w:val="false"/>
          <w:i w:val="false"/>
          <w:color w:val="000000"/>
          <w:sz w:val="28"/>
        </w:rPr>
        <w:t xml:space="preserve">
      5) үкімнің заңды күшіне енуі немесе соттың күші жойылмаған қаулысы негізінде жалған кәсіпорын болып танылған салық төлеушілермен операциялар бойынша; </w:t>
      </w:r>
      <w:r>
        <w:br/>
      </w:r>
      <w:r>
        <w:rPr>
          <w:rFonts w:ascii="Times New Roman"/>
          <w:b w:val="false"/>
          <w:i w:val="false"/>
          <w:color w:val="000000"/>
          <w:sz w:val="28"/>
        </w:rPr>
        <w:t xml:space="preserve">
      6) оған басшылық жасау кәсіпкерлік қызметті жүзеге асыру ниетінсіз жүзеге асырылған және құқыққа қарсы мақсаттарға бағытталған (оның ішінде кредиттерді заңсыз алу, салықтардан босату, өзге де мүліктік пайда алу мен тыйым салынған қызметпен тасалану) деп танылған - осындай басшылық кезеңінде кәсіпкерлік субъектісімен жасалған мәмілелер бойынша; </w:t>
      </w:r>
      <w:r>
        <w:br/>
      </w:r>
      <w:r>
        <w:rPr>
          <w:rFonts w:ascii="Times New Roman"/>
          <w:b w:val="false"/>
          <w:i w:val="false"/>
          <w:color w:val="000000"/>
          <w:sz w:val="28"/>
        </w:rPr>
        <w:t xml:space="preserve">
      7) жарғылық капиталға жарна ретінде берілген мүлік бойынша; </w:t>
      </w:r>
      <w:r>
        <w:br/>
      </w:r>
      <w:r>
        <w:rPr>
          <w:rFonts w:ascii="Times New Roman"/>
          <w:b w:val="false"/>
          <w:i w:val="false"/>
          <w:color w:val="000000"/>
          <w:sz w:val="28"/>
        </w:rPr>
        <w:t xml:space="preserve">
      8) осы Кодекстің 239-бабының 2-тармағында көзделген жағдайларда есептен шығарылуға жатады. </w:t>
      </w:r>
      <w:r>
        <w:br/>
      </w:r>
      <w:r>
        <w:rPr>
          <w:rFonts w:ascii="Times New Roman"/>
          <w:b w:val="false"/>
          <w:i w:val="false"/>
          <w:color w:val="000000"/>
          <w:sz w:val="28"/>
        </w:rPr>
        <w:t xml:space="preserve">
      2. Осы баптың мақсаттары үшін тауардың барлық немесе жекелеген сапасының (өзіндік қасиеттерінің) нашарлауы, соның салдарынан осы тауардың салық салынатын айналым мақсатында пайдалануға келмей қалуы тауардың бүлінуін білдіреді. </w:t>
      </w:r>
      <w:r>
        <w:br/>
      </w:r>
      <w:r>
        <w:rPr>
          <w:rFonts w:ascii="Times New Roman"/>
          <w:b w:val="false"/>
          <w:i w:val="false"/>
          <w:color w:val="000000"/>
          <w:sz w:val="28"/>
        </w:rPr>
        <w:t xml:space="preserve">
      Салдары тауардың жойылуына және (немесе) ысырап болуына әкеп соққан оқиға тауардың жоғалуы деп ұғынылады. Салық төлеуші табиғи залалдың Қазақстан Республикасының заңнамасында белгіленген нормалар шегінде шеккен тауар ысырабы жоғалту болып табылмайды. </w:t>
      </w:r>
      <w:r>
        <w:br/>
      </w:r>
      <w:r>
        <w:rPr>
          <w:rFonts w:ascii="Times New Roman"/>
          <w:b w:val="false"/>
          <w:i w:val="false"/>
          <w:color w:val="000000"/>
          <w:sz w:val="28"/>
        </w:rPr>
        <w:t xml:space="preserve">
      3. Есепке жатқызылатын қосылған құн салығының сомасын түзету осы баптың 1 және 2-тармақтарында көрсетілген жағдайлар туындаған нақ сол салық кезеңінде жүргізіледі. </w:t>
      </w:r>
      <w:r>
        <w:br/>
      </w:r>
      <w:r>
        <w:rPr>
          <w:rFonts w:ascii="Times New Roman"/>
          <w:b w:val="false"/>
          <w:i w:val="false"/>
          <w:color w:val="000000"/>
          <w:sz w:val="28"/>
        </w:rPr>
        <w:t xml:space="preserve">
      4. Осы тармақта белгіленген жағдайларда қосылған құн салығының сомасын түзету мынадай тәртіппен жүргізіледі: </w:t>
      </w:r>
      <w:r>
        <w:br/>
      </w:r>
      <w:r>
        <w:rPr>
          <w:rFonts w:ascii="Times New Roman"/>
          <w:b w:val="false"/>
          <w:i w:val="false"/>
          <w:color w:val="000000"/>
          <w:sz w:val="28"/>
        </w:rPr>
        <w:t xml:space="preserve">
      1) тауар-материалдық қорлар бойынша түзету сомасы тауар-материалдық қорлардың баланстық құнын осы күнге түзетуді жүзеге асыру күнінде қолданылатын қосылған құн салығының ставкасын қолдану жолымен айқындалады; </w:t>
      </w:r>
      <w:r>
        <w:br/>
      </w:r>
      <w:r>
        <w:rPr>
          <w:rFonts w:ascii="Times New Roman"/>
          <w:b w:val="false"/>
          <w:i w:val="false"/>
          <w:color w:val="000000"/>
          <w:sz w:val="28"/>
        </w:rPr>
        <w:t xml:space="preserve">
      2) негізгі қорлар, материалдық емес және биологиялық активтер, жылжымайтын мүлікке инвестициялар бойынша қосылған құн салығы қайта бағалау мен құнсыздануды ескерусіз олардың баланстық құнына келетін сомаға теңбе-тең активтерді сатып алу күнінде қолданыста болатын ставка бойынша есептелген қосылған құн салығы сомасының бөлігінде есепке жатқызудан шығарылады. </w:t>
      </w:r>
      <w:r>
        <w:br/>
      </w:r>
      <w:r>
        <w:rPr>
          <w:rFonts w:ascii="Times New Roman"/>
          <w:b w:val="false"/>
          <w:i w:val="false"/>
          <w:color w:val="000000"/>
          <w:sz w:val="28"/>
        </w:rPr>
        <w:t xml:space="preserve">
      5. Осы Кодекстің 231-бабының 1-тармақшасында көрсетілгенді қоспағанда, осы Кодекстің 231-бабының 3-тармағында көрсетілген жағдайларда осы бапта көзделген түзету жүргізілмейді. </w:t>
      </w:r>
    </w:p>
    <w:p>
      <w:pPr>
        <w:spacing w:after="0"/>
        <w:ind w:left="0"/>
        <w:jc w:val="both"/>
      </w:pPr>
      <w:r>
        <w:rPr>
          <w:rFonts w:ascii="Times New Roman"/>
          <w:b/>
          <w:i w:val="false"/>
          <w:color w:val="000000"/>
          <w:sz w:val="28"/>
        </w:rPr>
        <w:t xml:space="preserve">      259-бап. Міндеттемелерді шығысқа шығару кезінде күмәнді </w:t>
      </w:r>
      <w:r>
        <w:br/>
      </w:r>
      <w:r>
        <w:rPr>
          <w:rFonts w:ascii="Times New Roman"/>
          <w:b w:val="false"/>
          <w:i w:val="false"/>
          <w:color w:val="000000"/>
          <w:sz w:val="28"/>
        </w:rPr>
        <w:t>
</w:t>
      </w:r>
      <w:r>
        <w:rPr>
          <w:rFonts w:ascii="Times New Roman"/>
          <w:b/>
          <w:i w:val="false"/>
          <w:color w:val="000000"/>
          <w:sz w:val="28"/>
        </w:rPr>
        <w:t xml:space="preserve">               міндеттемелер бойынша есепке жатқызылған </w:t>
      </w:r>
      <w:r>
        <w:br/>
      </w:r>
      <w:r>
        <w:rPr>
          <w:rFonts w:ascii="Times New Roman"/>
          <w:b w:val="false"/>
          <w:i w:val="false"/>
          <w:color w:val="000000"/>
          <w:sz w:val="28"/>
        </w:rPr>
        <w:t>
</w:t>
      </w:r>
      <w:r>
        <w:rPr>
          <w:rFonts w:ascii="Times New Roman"/>
          <w:b/>
          <w:i w:val="false"/>
          <w:color w:val="000000"/>
          <w:sz w:val="28"/>
        </w:rPr>
        <w:t xml:space="preserve">               қосылған құн салығының сомасын түзету </w:t>
      </w:r>
    </w:p>
    <w:p>
      <w:pPr>
        <w:spacing w:after="0"/>
        <w:ind w:left="0"/>
        <w:jc w:val="both"/>
      </w:pPr>
      <w:r>
        <w:rPr>
          <w:rFonts w:ascii="Times New Roman"/>
          <w:b w:val="false"/>
          <w:i w:val="false"/>
          <w:color w:val="000000"/>
          <w:sz w:val="28"/>
        </w:rPr>
        <w:t xml:space="preserve">      1. Осы Кодекстің 256-бабы 1-тармағының 3) және 4) тармақшаларының негізінде есепке жатқызылған қосылған құн салығының сомасынан басқа, сатып алынған тауарлар (жұмыстар, қызметтер) бойынша міндеттемелер күмәнді болып танылады және осындай тауарлар (жұмыстар, қызметтер) бойынша бұрын есепке жатқызылған қосылған құн салығының сомасы міндеттемелер туындаған күннен бастап үш жыл өткен соң есептен шығарып тасталуға тиіс. </w:t>
      </w:r>
      <w:r>
        <w:br/>
      </w:r>
      <w:r>
        <w:rPr>
          <w:rFonts w:ascii="Times New Roman"/>
          <w:b w:val="false"/>
          <w:i w:val="false"/>
          <w:color w:val="000000"/>
          <w:sz w:val="28"/>
        </w:rPr>
        <w:t xml:space="preserve">
      2. Егер қосылған құн салығы шығарып тасталғаннан кейін қосылған құн салығын төлеуші тауарлар, жұмыстар, қызметтер үшін ақы төлеген жағдайда, осы көрсетілген тауарлар, жұмыстар, қызметтер бойынша салық сомасы сол ақы төленген салық кезеңіндегі есепте қалпына келтірілуге тиіс. </w:t>
      </w:r>
      <w:r>
        <w:br/>
      </w:r>
      <w:r>
        <w:rPr>
          <w:rFonts w:ascii="Times New Roman"/>
          <w:b w:val="false"/>
          <w:i w:val="false"/>
          <w:color w:val="000000"/>
          <w:sz w:val="28"/>
        </w:rPr>
        <w:t xml:space="preserve">
      3. Міндеттемелерді шығысқа шығару кезінде, осы баптың 1-тармағына сәйкес олар бойынша түзетулер жүргізілген бұрын тауарлар (жұмыстар, қызметтер) бойынша есепке қабылданған қосылған құн салығының сомасы осы Кодекстің 88-бабы 1-тармағының 3), 4) тармақшаларында көрсетілген жағдайлар басталған кезеңде есептен шығаруға жатады. </w:t>
      </w:r>
      <w:r>
        <w:br/>
      </w:r>
      <w:r>
        <w:rPr>
          <w:rFonts w:ascii="Times New Roman"/>
          <w:b w:val="false"/>
          <w:i w:val="false"/>
          <w:color w:val="000000"/>
          <w:sz w:val="28"/>
        </w:rPr>
        <w:t xml:space="preserve">
      4. Қосылған құн салығының өнім беруші-төлеушісі банкрот деп танылған жағдайда, осы баптың 1-тармағына сәйкес олар бойынша түзетулер жүргізілген қосылған құн салығын қоспағанда бұрын есепке жатқызылған қосылған құн салығын есептен шығарып тастау банкрот деп танылған қосылған құн салығының өнім беруші-төлеушісін заңды тұлғалардың Мемлекеттік тізілімінен алып тастау туралы әділет органдарының шешімі шығарылған салық кезеңінде жүргізіледі. </w:t>
      </w:r>
    </w:p>
    <w:p>
      <w:pPr>
        <w:spacing w:after="0"/>
        <w:ind w:left="0"/>
        <w:jc w:val="both"/>
      </w:pPr>
      <w:r>
        <w:rPr>
          <w:rFonts w:ascii="Times New Roman"/>
          <w:b/>
          <w:i w:val="false"/>
          <w:color w:val="000000"/>
          <w:sz w:val="28"/>
        </w:rPr>
        <w:t xml:space="preserve">      260-бап. Қосылған құн салығы салынбайтын өткізу бойынша </w:t>
      </w:r>
      <w:r>
        <w:br/>
      </w:r>
      <w:r>
        <w:rPr>
          <w:rFonts w:ascii="Times New Roman"/>
          <w:b w:val="false"/>
          <w:i w:val="false"/>
          <w:color w:val="000000"/>
          <w:sz w:val="28"/>
        </w:rPr>
        <w:t>
</w:t>
      </w:r>
      <w:r>
        <w:rPr>
          <w:rFonts w:ascii="Times New Roman"/>
          <w:b/>
          <w:i w:val="false"/>
          <w:color w:val="000000"/>
          <w:sz w:val="28"/>
        </w:rPr>
        <w:t xml:space="preserve">               айналымдар болған кезде қосылған құн салығын </w:t>
      </w:r>
      <w:r>
        <w:br/>
      </w:r>
      <w:r>
        <w:rPr>
          <w:rFonts w:ascii="Times New Roman"/>
          <w:b w:val="false"/>
          <w:i w:val="false"/>
          <w:color w:val="000000"/>
          <w:sz w:val="28"/>
        </w:rPr>
        <w:t>
</w:t>
      </w:r>
      <w:r>
        <w:rPr>
          <w:rFonts w:ascii="Times New Roman"/>
          <w:b/>
          <w:i w:val="false"/>
          <w:color w:val="000000"/>
          <w:sz w:val="28"/>
        </w:rPr>
        <w:t xml:space="preserve">               есепке жатқызу тәртібі </w:t>
      </w:r>
    </w:p>
    <w:p>
      <w:pPr>
        <w:spacing w:after="0"/>
        <w:ind w:left="0"/>
        <w:jc w:val="both"/>
      </w:pPr>
      <w:r>
        <w:rPr>
          <w:rFonts w:ascii="Times New Roman"/>
          <w:b w:val="false"/>
          <w:i w:val="false"/>
          <w:color w:val="000000"/>
          <w:sz w:val="28"/>
        </w:rPr>
        <w:t xml:space="preserve">      1. Салық салынбайтын айналымдар мақсаттары үшін пайдаланылатын тауарлар (жұмыстар, қызметтер) бойынша өнім берушіге төленуге тиіс және импорт бойынша қосылған құн салығы есепке жатқызылмайды. </w:t>
      </w:r>
      <w:r>
        <w:br/>
      </w:r>
      <w:r>
        <w:rPr>
          <w:rFonts w:ascii="Times New Roman"/>
          <w:b w:val="false"/>
          <w:i w:val="false"/>
          <w:color w:val="000000"/>
          <w:sz w:val="28"/>
        </w:rPr>
        <w:t xml:space="preserve">
      2. Салық салынатын және салық салынбайтын айналымдар болған кезде қосылған құн салығын төлеушінің таңдауы бойынша барабарлық немесе бөлек есептеу әдісімен есепке жатқызылады. </w:t>
      </w:r>
      <w:r>
        <w:br/>
      </w:r>
      <w:r>
        <w:rPr>
          <w:rFonts w:ascii="Times New Roman"/>
          <w:b w:val="false"/>
          <w:i w:val="false"/>
          <w:color w:val="000000"/>
          <w:sz w:val="28"/>
        </w:rPr>
        <w:t xml:space="preserve">
      Есепке жатқызылған қосылған құн салығы сомасын анықтаудың таңдап алынған әдісі күнтізбелік жыл ішінде өзгертілмеуге тиіс. </w:t>
      </w:r>
      <w:r>
        <w:br/>
      </w:r>
      <w:r>
        <w:rPr>
          <w:rFonts w:ascii="Times New Roman"/>
          <w:b w:val="false"/>
          <w:i w:val="false"/>
          <w:color w:val="000000"/>
          <w:sz w:val="28"/>
        </w:rPr>
        <w:t xml:space="preserve">
      3. Осы бапқа сәйкес есепке жатқызылмайтын қосылған құн салығы салық салынатын табысты анықтау кезінде осы Кодексте белгіленген тәртіппен шегерімге жатқызылады. </w:t>
      </w:r>
    </w:p>
    <w:p>
      <w:pPr>
        <w:spacing w:after="0"/>
        <w:ind w:left="0"/>
        <w:jc w:val="both"/>
      </w:pPr>
      <w:r>
        <w:rPr>
          <w:rFonts w:ascii="Times New Roman"/>
          <w:b/>
          <w:i w:val="false"/>
          <w:color w:val="000000"/>
          <w:sz w:val="28"/>
        </w:rPr>
        <w:t xml:space="preserve">      261-бап. Барабарлық әдісі </w:t>
      </w:r>
    </w:p>
    <w:p>
      <w:pPr>
        <w:spacing w:after="0"/>
        <w:ind w:left="0"/>
        <w:jc w:val="both"/>
      </w:pPr>
      <w:r>
        <w:rPr>
          <w:rFonts w:ascii="Times New Roman"/>
          <w:b w:val="false"/>
          <w:i w:val="false"/>
          <w:color w:val="000000"/>
          <w:sz w:val="28"/>
        </w:rPr>
        <w:t xml:space="preserve">      1. Есепке жатқызылған қосылған құн салығының сомасы барабарлық әдіс бойынша салық салынатын айналымның жалпы айналым сомасындағы үлес салмағына қарай анықталады. </w:t>
      </w:r>
    </w:p>
    <w:p>
      <w:pPr>
        <w:spacing w:after="0"/>
        <w:ind w:left="0"/>
        <w:jc w:val="both"/>
      </w:pPr>
      <w:r>
        <w:rPr>
          <w:rFonts w:ascii="Times New Roman"/>
          <w:b/>
          <w:i w:val="false"/>
          <w:color w:val="000000"/>
          <w:sz w:val="28"/>
        </w:rPr>
        <w:t xml:space="preserve">      262-бап. Бөлек есептеу әдісі </w:t>
      </w:r>
    </w:p>
    <w:p>
      <w:pPr>
        <w:spacing w:after="0"/>
        <w:ind w:left="0"/>
        <w:jc w:val="both"/>
      </w:pPr>
      <w:r>
        <w:rPr>
          <w:rFonts w:ascii="Times New Roman"/>
          <w:b w:val="false"/>
          <w:i w:val="false"/>
          <w:color w:val="000000"/>
          <w:sz w:val="28"/>
        </w:rPr>
        <w:t xml:space="preserve">      1. Бөлек есептеу әдісі бойынша есепке жатқызылған қосылған құн салығы сомасын анықтау кезінде, қосылған құн салығын төлеуші алған, салық салынатын және салық салынбайтын айналымдар мақсаттары үшін пайдаланылатын тауарлар, жұмыстар, қызметтер бойынша шығыстар мен қосылған құн салығының сомалары бойынша бөлек есеп жүргізеді. </w:t>
      </w:r>
      <w:r>
        <w:br/>
      </w:r>
      <w:r>
        <w:rPr>
          <w:rFonts w:ascii="Times New Roman"/>
          <w:b w:val="false"/>
          <w:i w:val="false"/>
          <w:color w:val="000000"/>
          <w:sz w:val="28"/>
        </w:rPr>
        <w:t xml:space="preserve">
      2. Есепке жатқызудың барабарлық әдісін пайдаланатын банктер мен банк операцияларының жекелеген түрлерін жүзеге асыратын ұйымдардың және микрокредиттік ұйымдардың кепілдегі мүлікті (тауарларды) алуға және өткізуге байланысты айналымдар бойынша қосылған құн салығының сомаларын есепке алу бойынша бөлек есептеу әдісін қолдануға құқығы бар. </w:t>
      </w:r>
      <w:r>
        <w:br/>
      </w:r>
      <w:r>
        <w:rPr>
          <w:rFonts w:ascii="Times New Roman"/>
          <w:b w:val="false"/>
          <w:i w:val="false"/>
          <w:color w:val="000000"/>
          <w:sz w:val="28"/>
        </w:rPr>
        <w:t xml:space="preserve">
      3. Қаржы лизингіне мүлікті берген кезде есепке жатқызудың барабарлық әдісін пайдаланатын лизинг берушінің қаржы лизингіне мүлікті беруге байланысты айналымдар бойынша қосылған құн салығының сомасын есепке алу бойынша бөлек есептеу әдісін қолдануға құқығы бар. </w:t>
      </w:r>
      <w:r>
        <w:br/>
      </w:r>
      <w:r>
        <w:rPr>
          <w:rFonts w:ascii="Times New Roman"/>
          <w:b w:val="false"/>
          <w:i w:val="false"/>
          <w:color w:val="000000"/>
          <w:sz w:val="28"/>
        </w:rPr>
        <w:t xml:space="preserve">
      4. Лизинг берушінің қаржы лизингіне беруге жататын мүлік сатып алуға байланысты шығыстары салық салынатын айналым мақсаттары үшін жұмсалған шығыстар ретінде қаралады. </w:t>
      </w:r>
    </w:p>
    <w:p>
      <w:pPr>
        <w:spacing w:after="0"/>
        <w:ind w:left="0"/>
        <w:jc w:val="left"/>
      </w:pPr>
      <w:r>
        <w:rPr>
          <w:rFonts w:ascii="Times New Roman"/>
          <w:b/>
          <w:i w:val="false"/>
          <w:color w:val="000000"/>
        </w:rPr>
        <w:t xml:space="preserve"> 38-тарау. Шот-фактура </w:t>
      </w:r>
    </w:p>
    <w:p>
      <w:pPr>
        <w:spacing w:after="0"/>
        <w:ind w:left="0"/>
        <w:jc w:val="both"/>
      </w:pPr>
      <w:r>
        <w:rPr>
          <w:rFonts w:ascii="Times New Roman"/>
          <w:b/>
          <w:i w:val="false"/>
          <w:color w:val="000000"/>
          <w:sz w:val="28"/>
        </w:rPr>
        <w:t xml:space="preserve">      263-бап. Шот-фактура </w:t>
      </w:r>
    </w:p>
    <w:p>
      <w:pPr>
        <w:spacing w:after="0"/>
        <w:ind w:left="0"/>
        <w:jc w:val="both"/>
      </w:pPr>
      <w:r>
        <w:rPr>
          <w:rFonts w:ascii="Times New Roman"/>
          <w:b w:val="false"/>
          <w:i w:val="false"/>
          <w:color w:val="000000"/>
          <w:sz w:val="28"/>
        </w:rPr>
        <w:t xml:space="preserve">      1. Шот-фактура осы баптың 14-тармағында көзделген жағдайларды қоспағанда, барлық қосылған құн салығын төлеушілер үшін міндетті құжат болып табылады. </w:t>
      </w:r>
      <w:r>
        <w:br/>
      </w:r>
      <w:r>
        <w:rPr>
          <w:rFonts w:ascii="Times New Roman"/>
          <w:b w:val="false"/>
          <w:i w:val="false"/>
          <w:color w:val="000000"/>
          <w:sz w:val="28"/>
        </w:rPr>
        <w:t xml:space="preserve">
      2. Қосылған құн салығын төлеуші тауарларды (жұмыстарды, қызметтерді) өткізу жөніндегі айналымдарды жүзеге асыру кезінде осы баптың 14-тармағында көзделген жағдайларды қоспағанда, көрсетілген тауарларды, жұмыстарды, қызметтерді алушыға шот-фактура ресімдеуге міндетті. </w:t>
      </w:r>
      <w:r>
        <w:br/>
      </w:r>
      <w:r>
        <w:rPr>
          <w:rFonts w:ascii="Times New Roman"/>
          <w:b w:val="false"/>
          <w:i w:val="false"/>
          <w:color w:val="000000"/>
          <w:sz w:val="28"/>
        </w:rPr>
        <w:t xml:space="preserve">
      3. Қосылған құн салығын төлеуші шот-фактурада: </w:t>
      </w:r>
      <w:r>
        <w:br/>
      </w:r>
      <w:r>
        <w:rPr>
          <w:rFonts w:ascii="Times New Roman"/>
          <w:b w:val="false"/>
          <w:i w:val="false"/>
          <w:color w:val="000000"/>
          <w:sz w:val="28"/>
        </w:rPr>
        <w:t xml:space="preserve">
      1) қосылған құн салығы салынатын айналымдар бойынша - қосылған құн салығының сомасын көрсетеді; </w:t>
      </w:r>
      <w:r>
        <w:br/>
      </w:r>
      <w:r>
        <w:rPr>
          <w:rFonts w:ascii="Times New Roman"/>
          <w:b w:val="false"/>
          <w:i w:val="false"/>
          <w:color w:val="000000"/>
          <w:sz w:val="28"/>
        </w:rPr>
        <w:t xml:space="preserve">
      2) қосылған құн салығынан босатылатын айналымдар бойынша "ҚҚС-сыз" белгісі көрсетіледі. </w:t>
      </w:r>
      <w:r>
        <w:br/>
      </w:r>
      <w:r>
        <w:rPr>
          <w:rFonts w:ascii="Times New Roman"/>
          <w:b w:val="false"/>
          <w:i w:val="false"/>
          <w:color w:val="000000"/>
          <w:sz w:val="28"/>
        </w:rPr>
        <w:t xml:space="preserve">
      4. Егер осы Кодекстің 228-бабы 1-тармағының 1) және 2) тармақшаларына сәйкес қосылған құн салығын төлеуші болып табылмаса, осы Кодекстің 256-бабының 2-тармағына сәйкес ұсынылатын шот-фактура немесе басқа да құжат "ҚҚС-сыз" белгісімен жазылып беріледі. </w:t>
      </w:r>
      <w:r>
        <w:br/>
      </w:r>
      <w:r>
        <w:rPr>
          <w:rFonts w:ascii="Times New Roman"/>
          <w:b w:val="false"/>
          <w:i w:val="false"/>
          <w:color w:val="000000"/>
          <w:sz w:val="28"/>
        </w:rPr>
        <w:t xml:space="preserve">
      5. Осы Кодекстің 256-бабына сәйкес қосылған құн салығын есепке жатқызу үшін негіздеме болып табылатын шот-фактурада: </w:t>
      </w:r>
      <w:r>
        <w:br/>
      </w:r>
      <w:r>
        <w:rPr>
          <w:rFonts w:ascii="Times New Roman"/>
          <w:b w:val="false"/>
          <w:i w:val="false"/>
          <w:color w:val="000000"/>
          <w:sz w:val="28"/>
        </w:rPr>
        <w:t xml:space="preserve">
      1) шот-фактураның цифрлық мәні бар реттік нөмірі; </w:t>
      </w:r>
      <w:r>
        <w:br/>
      </w:r>
      <w:r>
        <w:rPr>
          <w:rFonts w:ascii="Times New Roman"/>
          <w:b w:val="false"/>
          <w:i w:val="false"/>
          <w:color w:val="000000"/>
          <w:sz w:val="28"/>
        </w:rPr>
        <w:t xml:space="preserve">
      2) шот-фактураның толтырылған күні; </w:t>
      </w:r>
      <w:r>
        <w:br/>
      </w:r>
      <w:r>
        <w:rPr>
          <w:rFonts w:ascii="Times New Roman"/>
          <w:b w:val="false"/>
          <w:i w:val="false"/>
          <w:color w:val="000000"/>
          <w:sz w:val="28"/>
        </w:rPr>
        <w:t xml:space="preserve">
      3) тауарларды, жұмыстарды, қызмет көрсетулерді беруші мен алушының тегі, аты, әкесінің аты (бар болса) не толық атауы, мекен-жайы; </w:t>
      </w:r>
      <w:r>
        <w:br/>
      </w:r>
      <w:r>
        <w:rPr>
          <w:rFonts w:ascii="Times New Roman"/>
          <w:b w:val="false"/>
          <w:i w:val="false"/>
          <w:color w:val="000000"/>
          <w:sz w:val="28"/>
        </w:rPr>
        <w:t xml:space="preserve">
      4) тауарларды, жұмыстарды, қызмет көрсетулерді беруші мен алушының сәйкестендіру нөмірі; </w:t>
      </w:r>
      <w:r>
        <w:br/>
      </w:r>
      <w:r>
        <w:rPr>
          <w:rFonts w:ascii="Times New Roman"/>
          <w:b w:val="false"/>
          <w:i w:val="false"/>
          <w:color w:val="000000"/>
          <w:sz w:val="28"/>
        </w:rPr>
        <w:t xml:space="preserve">
      5) қосылған құн салығы бойынша берушінің есепке қойылғаны туралы куәліктің нөмірі; </w:t>
      </w:r>
      <w:r>
        <w:br/>
      </w:r>
      <w:r>
        <w:rPr>
          <w:rFonts w:ascii="Times New Roman"/>
          <w:b w:val="false"/>
          <w:i w:val="false"/>
          <w:color w:val="000000"/>
          <w:sz w:val="28"/>
        </w:rPr>
        <w:t xml:space="preserve">
      6) өткізілетін тауарлардың, жұмыстардың, қызметтердің атауы; </w:t>
      </w:r>
      <w:r>
        <w:br/>
      </w:r>
      <w:r>
        <w:rPr>
          <w:rFonts w:ascii="Times New Roman"/>
          <w:b w:val="false"/>
          <w:i w:val="false"/>
          <w:color w:val="000000"/>
          <w:sz w:val="28"/>
        </w:rPr>
        <w:t xml:space="preserve">
      7) салық салынатын айналымның мөлшері; </w:t>
      </w:r>
      <w:r>
        <w:br/>
      </w:r>
      <w:r>
        <w:rPr>
          <w:rFonts w:ascii="Times New Roman"/>
          <w:b w:val="false"/>
          <w:i w:val="false"/>
          <w:color w:val="000000"/>
          <w:sz w:val="28"/>
        </w:rPr>
        <w:t xml:space="preserve">
      8) қосылған құн салығының ставкасы; </w:t>
      </w:r>
      <w:r>
        <w:br/>
      </w:r>
      <w:r>
        <w:rPr>
          <w:rFonts w:ascii="Times New Roman"/>
          <w:b w:val="false"/>
          <w:i w:val="false"/>
          <w:color w:val="000000"/>
          <w:sz w:val="28"/>
        </w:rPr>
        <w:t xml:space="preserve">
      9) қосылған құн салығының сомасы; </w:t>
      </w:r>
      <w:r>
        <w:br/>
      </w:r>
      <w:r>
        <w:rPr>
          <w:rFonts w:ascii="Times New Roman"/>
          <w:b w:val="false"/>
          <w:i w:val="false"/>
          <w:color w:val="000000"/>
          <w:sz w:val="28"/>
        </w:rPr>
        <w:t xml:space="preserve">
      10) қосылған құн салығы ескерілген тауарлар, жұмыстар, қызметтер құны көрсетілуге тиіс. </w:t>
      </w:r>
      <w:r>
        <w:br/>
      </w:r>
      <w:r>
        <w:rPr>
          <w:rFonts w:ascii="Times New Roman"/>
          <w:b w:val="false"/>
          <w:i w:val="false"/>
          <w:color w:val="000000"/>
          <w:sz w:val="28"/>
        </w:rPr>
        <w:t xml:space="preserve">
      6. Акцизделетін тауарларды сатқан жағдайда шот-фактурада акциз сомасы қосымша көрсетіледі. </w:t>
      </w:r>
      <w:r>
        <w:br/>
      </w:r>
      <w:r>
        <w:rPr>
          <w:rFonts w:ascii="Times New Roman"/>
          <w:b w:val="false"/>
          <w:i w:val="false"/>
          <w:color w:val="000000"/>
          <w:sz w:val="28"/>
        </w:rPr>
        <w:t xml:space="preserve">
      7. Егер осы бапта өзгеше көзделмесе, шот-фактура айналым жасалған күннен бұрын емес және өткізу бойынша айналым жасалған күннен кейінгі бес күннен кешіктірілмей жазылады. </w:t>
      </w:r>
      <w:r>
        <w:br/>
      </w:r>
      <w:r>
        <w:rPr>
          <w:rFonts w:ascii="Times New Roman"/>
          <w:b w:val="false"/>
          <w:i w:val="false"/>
          <w:color w:val="000000"/>
          <w:sz w:val="28"/>
        </w:rPr>
        <w:t xml:space="preserve">
      Қосылған құн салығы салынатын электр энергиясын, су, газ сатуды, байланыс қызметтерін, коммуналдық қызметтерді, темір жол тасымалдарын, сондай-ақ көлік-экспедиторлық қызмет көрсетуді, банк операцияларын жүзеге асыратын салық төлеушілер қорытындысы бойынша шот-фактура жазылатын айдан кейінгі айдың 20-шы күнінен кешіктірмей күнтізбелік айдың қорытындылары бойынша шот-фактураның осындай өткізілуі бойынша жазып беруге құқылы. </w:t>
      </w:r>
      <w:r>
        <w:br/>
      </w:r>
      <w:r>
        <w:rPr>
          <w:rFonts w:ascii="Times New Roman"/>
          <w:b w:val="false"/>
          <w:i w:val="false"/>
          <w:color w:val="000000"/>
          <w:sz w:val="28"/>
        </w:rPr>
        <w:t xml:space="preserve">
      8. Қазақстан Республикасының заңнамасында көзделген негіздер бойынша салық төлеушінің мөрі болмаған жағдайларды қоспағанда шот-фактура беруші басшысының және бас бухгалтерінің не оған уәкілетті қызметкердің қолдарымен куәландырылады. </w:t>
      </w:r>
      <w:r>
        <w:br/>
      </w:r>
      <w:r>
        <w:rPr>
          <w:rFonts w:ascii="Times New Roman"/>
          <w:b w:val="false"/>
          <w:i w:val="false"/>
          <w:color w:val="000000"/>
          <w:sz w:val="28"/>
        </w:rPr>
        <w:t xml:space="preserve">
      9. Егер осы тармақта өзгеше белгіленбесе, шот-фактурада салық салынатын айналымның мөлшері тауарлардың (жұмыстардың, қызметтердің) әрбір атауы бойынша жеке көрсетіледі. </w:t>
      </w:r>
      <w:r>
        <w:br/>
      </w:r>
      <w:r>
        <w:rPr>
          <w:rFonts w:ascii="Times New Roman"/>
          <w:b w:val="false"/>
          <w:i w:val="false"/>
          <w:color w:val="000000"/>
          <w:sz w:val="28"/>
        </w:rPr>
        <w:t xml:space="preserve">
      Егер мұндай шот-фактураға осы баптың 5-тармағының 6)-10) тармақшаларында көрсетілген деректер қамтылған құжат қоса берілсе, айналымның жалпы мөлшерін көрсетуге жол беріледі. Бұл ретте шот-фактурада құжаттың нөмірі мен күніне, сондай-ақ оның атауына сілтеме болуға тиіс. </w:t>
      </w:r>
      <w:r>
        <w:br/>
      </w:r>
      <w:r>
        <w:rPr>
          <w:rFonts w:ascii="Times New Roman"/>
          <w:b w:val="false"/>
          <w:i w:val="false"/>
          <w:color w:val="000000"/>
          <w:sz w:val="28"/>
        </w:rPr>
        <w:t xml:space="preserve">
      10. Лизинг беруші өзі беретін лизинг нысанасына жазатын шот-фактурада салық салынатын айналым мөлшері оған сыйақы және қосылған құн салығы сомалары енгізілместен қаржы лизингінің шартына сәйкес барлық лизинг төлемдерінің жалпы сомасы негізге алына отырып көрсетіледі. </w:t>
      </w:r>
      <w:r>
        <w:br/>
      </w:r>
      <w:r>
        <w:rPr>
          <w:rFonts w:ascii="Times New Roman"/>
          <w:b w:val="false"/>
          <w:i w:val="false"/>
          <w:color w:val="000000"/>
          <w:sz w:val="28"/>
        </w:rPr>
        <w:t xml:space="preserve">
      11. Сыртқы сауда келісім-шарттары бойынша тауарлар (жұмыстар, қызметтер) өткізу жағдайларын, сондай-ақ Қазақстан Республикасының заң актілерінде көзделген жағдайларды қоспағанда, тауарлар, жұмыстар, қызметтер құны және қосылған құн салығының сомасы шот-фактурада Қазақстан Республикасының ұлттық валютасымен көрсетіледі. </w:t>
      </w:r>
      <w:r>
        <w:br/>
      </w:r>
      <w:r>
        <w:rPr>
          <w:rFonts w:ascii="Times New Roman"/>
          <w:b w:val="false"/>
          <w:i w:val="false"/>
          <w:color w:val="000000"/>
          <w:sz w:val="28"/>
        </w:rPr>
        <w:t xml:space="preserve">
      12. Шот-фактура екі данада жазылып беріледі, олардың біреуі тауарларды, жұмыстарды, қызметтерді алушыға беріледі. </w:t>
      </w:r>
      <w:r>
        <w:br/>
      </w:r>
      <w:r>
        <w:rPr>
          <w:rFonts w:ascii="Times New Roman"/>
          <w:b w:val="false"/>
          <w:i w:val="false"/>
          <w:color w:val="000000"/>
          <w:sz w:val="28"/>
        </w:rPr>
        <w:t xml:space="preserve">
      13. Бұрын берілген шот-фактурада тауарларды, жұмыстарды, қызметтерді берушіні және (немесе) сатып алушыны ауыстыруға әкеп соқтырмайтын мәтіндік және (немесе) сома сипатындағы қателер анықталған жағдайда қателерді түзету мақсатында бұрын берілген шот-фактураның күші жойылады және түзетілген шот-фактура беріледі. Қажет болған кезде қате шот-фактура берілген салық кезеңі үшін қосымша декларация беріледі. Осы Кодекстің 265-бабында көзделген жағдайлардан басқа, осы тармақтың ережелері қолданылмайды. </w:t>
      </w:r>
      <w:r>
        <w:br/>
      </w:r>
      <w:r>
        <w:rPr>
          <w:rFonts w:ascii="Times New Roman"/>
          <w:b w:val="false"/>
          <w:i w:val="false"/>
          <w:color w:val="000000"/>
          <w:sz w:val="28"/>
        </w:rPr>
        <w:t xml:space="preserve">
      14. Шот-фактураны ресімдеу мынадай жағдайларда: </w:t>
      </w:r>
      <w:r>
        <w:br/>
      </w:r>
      <w:r>
        <w:rPr>
          <w:rFonts w:ascii="Times New Roman"/>
          <w:b w:val="false"/>
          <w:i w:val="false"/>
          <w:color w:val="000000"/>
          <w:sz w:val="28"/>
        </w:rPr>
        <w:t xml:space="preserve">
      1) бухгалтерлік есеп жүргізуде негіздеме болатын бастапқы есепке алу құжаттарын қолдана отырып, банктер арқылы халыққа көрсетілген коммуналдық қызметтер, байланыс қызметтері үшін есеп айырысуды жүзеге асырғанда; </w:t>
      </w:r>
      <w:r>
        <w:br/>
      </w:r>
      <w:r>
        <w:rPr>
          <w:rFonts w:ascii="Times New Roman"/>
          <w:b w:val="false"/>
          <w:i w:val="false"/>
          <w:color w:val="000000"/>
          <w:sz w:val="28"/>
        </w:rPr>
        <w:t xml:space="preserve">
      2) жолаушыларды тасымалдау жол билеттерімен, оның ішінде әуе көлігінде берілетін электрондық билеттермен ресімдегенде; </w:t>
      </w:r>
      <w:r>
        <w:br/>
      </w:r>
      <w:r>
        <w:rPr>
          <w:rFonts w:ascii="Times New Roman"/>
          <w:b w:val="false"/>
          <w:i w:val="false"/>
          <w:color w:val="000000"/>
          <w:sz w:val="28"/>
        </w:rPr>
        <w:t xml:space="preserve">
      3) тауарларды, жұмыстарды, қызметтерді халыққа қолма-қол есеп айырысумен өткізген жағдайда сатып алушыға бақылау-касса машиналарының чегін берген кезде; </w:t>
      </w:r>
      <w:r>
        <w:br/>
      </w:r>
      <w:r>
        <w:rPr>
          <w:rFonts w:ascii="Times New Roman"/>
          <w:b w:val="false"/>
          <w:i w:val="false"/>
          <w:color w:val="000000"/>
          <w:sz w:val="28"/>
        </w:rPr>
        <w:t xml:space="preserve">
      4) осы Кодекстің 250-бабында көзделген қызметтерді көрсету кезінде талап етілмейді. </w:t>
      </w:r>
      <w:r>
        <w:br/>
      </w:r>
      <w:r>
        <w:rPr>
          <w:rFonts w:ascii="Times New Roman"/>
          <w:b w:val="false"/>
          <w:i w:val="false"/>
          <w:color w:val="000000"/>
          <w:sz w:val="28"/>
        </w:rPr>
        <w:t xml:space="preserve">
      15. Осы Кодекстің 256-бабы 2-тармағының 7) тармақшасына сәйкес қосылған құн салығының сомасын есепке жатқызу мүмкін болмаған кезде қосылған құн салығын төлеуші берушіге шот-фактураны ресімдеу талабымен жүгінуге құқылы, ал беруші осы баптың ережелерін ескере отырып, мұндай талапты орындауға міндетті. </w:t>
      </w:r>
      <w:r>
        <w:br/>
      </w:r>
      <w:r>
        <w:rPr>
          <w:rFonts w:ascii="Times New Roman"/>
          <w:b w:val="false"/>
          <w:i w:val="false"/>
          <w:color w:val="000000"/>
          <w:sz w:val="28"/>
        </w:rPr>
        <w:t xml:space="preserve">
      16. Бірлескен қызмет туралы шарттардың негізінде сатқанда (сатып алғанда) шот-фактуралардың үзінді көшірмелерін берудің ерекшеліктері осы Кодекстің 235-бабында белгіленген. </w:t>
      </w:r>
    </w:p>
    <w:p>
      <w:pPr>
        <w:spacing w:after="0"/>
        <w:ind w:left="0"/>
        <w:jc w:val="both"/>
      </w:pPr>
      <w:r>
        <w:rPr>
          <w:rFonts w:ascii="Times New Roman"/>
          <w:b/>
          <w:i w:val="false"/>
          <w:color w:val="000000"/>
          <w:sz w:val="28"/>
        </w:rPr>
        <w:t xml:space="preserve">      264-бап. Экспедиторлардың шот-фактуралар жазуының </w:t>
      </w:r>
      <w:r>
        <w:br/>
      </w:r>
      <w:r>
        <w:rPr>
          <w:rFonts w:ascii="Times New Roman"/>
          <w:b w:val="false"/>
          <w:i w:val="false"/>
          <w:color w:val="000000"/>
          <w:sz w:val="28"/>
        </w:rPr>
        <w:t>
</w:t>
      </w:r>
      <w:r>
        <w:rPr>
          <w:rFonts w:ascii="Times New Roman"/>
          <w:b/>
          <w:i w:val="false"/>
          <w:color w:val="000000"/>
          <w:sz w:val="28"/>
        </w:rPr>
        <w:t xml:space="preserve">               ерекшеліктері </w:t>
      </w:r>
    </w:p>
    <w:p>
      <w:pPr>
        <w:spacing w:after="0"/>
        <w:ind w:left="0"/>
        <w:jc w:val="both"/>
      </w:pPr>
      <w:r>
        <w:rPr>
          <w:rFonts w:ascii="Times New Roman"/>
          <w:b w:val="false"/>
          <w:i w:val="false"/>
          <w:color w:val="000000"/>
          <w:sz w:val="28"/>
        </w:rPr>
        <w:t xml:space="preserve">      1. Жүктерді жөнелтушілер немесе алушылар үшін жүктерді тасымалдауға арналған шот-фактуралар жазып беруді, егер көрсетілген тасымал көлік экспедициясы шартына сәйкес жүргізілсе, экспедитор жүзеге асырады. </w:t>
      </w:r>
      <w:r>
        <w:br/>
      </w:r>
      <w:r>
        <w:rPr>
          <w:rFonts w:ascii="Times New Roman"/>
          <w:b w:val="false"/>
          <w:i w:val="false"/>
          <w:color w:val="000000"/>
          <w:sz w:val="28"/>
        </w:rPr>
        <w:t xml:space="preserve">
      Экспедитор шот-фактураны экспедитор мен жүк жөнелтушінің немесе алушының арасында жасалған көлік экспедициясы шартының шеңберінде қосылған құн салығын төлеуші болып табылатын тасымалдаушылар мен басқа да жұмыстар, қызметтер берушілер берген шот-фактуралардың негізінде жазып береді. </w:t>
      </w:r>
      <w:r>
        <w:br/>
      </w:r>
      <w:r>
        <w:rPr>
          <w:rFonts w:ascii="Times New Roman"/>
          <w:b w:val="false"/>
          <w:i w:val="false"/>
          <w:color w:val="000000"/>
          <w:sz w:val="28"/>
        </w:rPr>
        <w:t xml:space="preserve">
      Егер тасымалдаушы (беруші) қосылған құн салығын төлеуші болып табылмайтын жағдайда, шот-фактураны экспедитор жұмыстардың, қызметтердің құнын растайтын құжаттың да негізінде жазып береді. </w:t>
      </w:r>
      <w:r>
        <w:br/>
      </w:r>
      <w:r>
        <w:rPr>
          <w:rFonts w:ascii="Times New Roman"/>
          <w:b w:val="false"/>
          <w:i w:val="false"/>
          <w:color w:val="000000"/>
          <w:sz w:val="28"/>
        </w:rPr>
        <w:t xml:space="preserve">
      2. Экспедитор жазып беретін шот-фактурадағы салық салынатын айналымның мөлшері көлік экспедициясы шартының шеңберінде тасымалдаушылар және (немесе) басқа да берушілер орындаған және көрсеткен жұмыстар мен қызметтердің құны ескеріле отырып көрсетіледі. </w:t>
      </w:r>
      <w:r>
        <w:br/>
      </w:r>
      <w:r>
        <w:rPr>
          <w:rFonts w:ascii="Times New Roman"/>
          <w:b w:val="false"/>
          <w:i w:val="false"/>
          <w:color w:val="000000"/>
          <w:sz w:val="28"/>
        </w:rPr>
        <w:t xml:space="preserve">
      Шот-фактурада қосылған құн салығын төлеуші тасымалдаушылар және (немесе) берушілер жүзеге асыратын жұмыстардың, қызметтердің құнын қамтитын салық салынатын айналым да, сондай-ақ қосылған құн салығын төлеуші болып табылмайтын тасымалдаушылар және (немесе) берушілер жүзеге асыратын жұмыстардың, қызметтердің құнын қамтитын салық салынбайтын айналым да көрсетіледі. </w:t>
      </w:r>
      <w:r>
        <w:br/>
      </w:r>
      <w:r>
        <w:rPr>
          <w:rFonts w:ascii="Times New Roman"/>
          <w:b w:val="false"/>
          <w:i w:val="false"/>
          <w:color w:val="000000"/>
          <w:sz w:val="28"/>
        </w:rPr>
        <w:t xml:space="preserve">
      Экспедитордың салық салынатын айналымы мөлшеріне енгізілетін сыйақы сомасы шот-фактурада жеке жолмен бөлек көрсетілуге тиіс. </w:t>
      </w:r>
      <w:r>
        <w:br/>
      </w:r>
      <w:r>
        <w:rPr>
          <w:rFonts w:ascii="Times New Roman"/>
          <w:b w:val="false"/>
          <w:i w:val="false"/>
          <w:color w:val="000000"/>
          <w:sz w:val="28"/>
        </w:rPr>
        <w:t xml:space="preserve">
      3. Шот-фактураны экспедитор екі данада жасайды. </w:t>
      </w:r>
      <w:r>
        <w:br/>
      </w:r>
      <w:r>
        <w:rPr>
          <w:rFonts w:ascii="Times New Roman"/>
          <w:b w:val="false"/>
          <w:i w:val="false"/>
          <w:color w:val="000000"/>
          <w:sz w:val="28"/>
        </w:rPr>
        <w:t xml:space="preserve">
      Шот-фактураның данасына тасымалдаушылар және (немесе) көлік экспедициясы шартының шеңберінде жұмыстарды, қызметтерді берушілер, сондай-ақ олардың құны мен қосылған құн салығының сомасы туралы ақпаратты ашатын құжат қоса беріледі. </w:t>
      </w:r>
      <w:r>
        <w:br/>
      </w:r>
      <w:r>
        <w:rPr>
          <w:rFonts w:ascii="Times New Roman"/>
          <w:b w:val="false"/>
          <w:i w:val="false"/>
          <w:color w:val="000000"/>
          <w:sz w:val="28"/>
        </w:rPr>
        <w:t xml:space="preserve">
      Шот-фактураның бірінші данасы жүк жөнелтушіге немесе оны алушыға беріледі. </w:t>
      </w:r>
      <w:r>
        <w:br/>
      </w:r>
      <w:r>
        <w:rPr>
          <w:rFonts w:ascii="Times New Roman"/>
          <w:b w:val="false"/>
          <w:i w:val="false"/>
          <w:color w:val="000000"/>
          <w:sz w:val="28"/>
        </w:rPr>
        <w:t xml:space="preserve">
      Шот-фактураның екінші данасы экспедиторда қалады. </w:t>
      </w:r>
      <w:r>
        <w:br/>
      </w:r>
      <w:r>
        <w:rPr>
          <w:rFonts w:ascii="Times New Roman"/>
          <w:b w:val="false"/>
          <w:i w:val="false"/>
          <w:color w:val="000000"/>
          <w:sz w:val="28"/>
        </w:rPr>
        <w:t xml:space="preserve">
      Шот-фактураға қоса берілген құжатта мынадай ақпараттық деректер көрсетілуге тиіс: </w:t>
      </w:r>
      <w:r>
        <w:br/>
      </w:r>
      <w:r>
        <w:rPr>
          <w:rFonts w:ascii="Times New Roman"/>
          <w:b w:val="false"/>
          <w:i w:val="false"/>
          <w:color w:val="000000"/>
          <w:sz w:val="28"/>
        </w:rPr>
        <w:t xml:space="preserve">
      1) шот-фактураның реттік нөміріне және жасалған күніне сілтеме; </w:t>
      </w:r>
      <w:r>
        <w:br/>
      </w:r>
      <w:r>
        <w:rPr>
          <w:rFonts w:ascii="Times New Roman"/>
          <w:b w:val="false"/>
          <w:i w:val="false"/>
          <w:color w:val="000000"/>
          <w:sz w:val="28"/>
        </w:rPr>
        <w:t xml:space="preserve">
      2) салық төлеушінің сәйкестендіру нөмірі; </w:t>
      </w:r>
      <w:r>
        <w:br/>
      </w:r>
      <w:r>
        <w:rPr>
          <w:rFonts w:ascii="Times New Roman"/>
          <w:b w:val="false"/>
          <w:i w:val="false"/>
          <w:color w:val="000000"/>
          <w:sz w:val="28"/>
        </w:rPr>
        <w:t xml:space="preserve">
      3) тасымалдаушы мен берушінің тегі, аты, әкесінің аты (ол болған кезде) немесе атауы; </w:t>
      </w:r>
      <w:r>
        <w:br/>
      </w:r>
      <w:r>
        <w:rPr>
          <w:rFonts w:ascii="Times New Roman"/>
          <w:b w:val="false"/>
          <w:i w:val="false"/>
          <w:color w:val="000000"/>
          <w:sz w:val="28"/>
        </w:rPr>
        <w:t xml:space="preserve">
      4) егер тасымалдаушылар және (немесе) берушілер қосылған құн салығын төлеушілер болып табылатын жағдайда - қосылған құн салығы бойынша есепке қою туралы куәліктің сериясы мен нөмірі; </w:t>
      </w:r>
      <w:r>
        <w:br/>
      </w:r>
      <w:r>
        <w:rPr>
          <w:rFonts w:ascii="Times New Roman"/>
          <w:b w:val="false"/>
          <w:i w:val="false"/>
          <w:color w:val="000000"/>
          <w:sz w:val="28"/>
        </w:rPr>
        <w:t xml:space="preserve">
      5) тасымалдаушылар және (немесе) берушілер жүзеге асыратын шот-фактурада көрсетілген салық салынатын айналым мөлшері енгізілетін жұмыстардың, қызметтердің құны. Қосылған құн салығын төлеушілер болып табылмайтын тасымалдаушылар және (немесе) берушілер жүзеге асыратын жұмыстардың, қызметтердің құны бөлек көрсетіледі. </w:t>
      </w:r>
      <w:r>
        <w:br/>
      </w:r>
      <w:r>
        <w:rPr>
          <w:rFonts w:ascii="Times New Roman"/>
          <w:b w:val="false"/>
          <w:i w:val="false"/>
          <w:color w:val="000000"/>
          <w:sz w:val="28"/>
        </w:rPr>
        <w:t xml:space="preserve">
      4. Көрсетілген талаптарға сәйкес жазылып берілген шот-фактура жүк жөнелтушілердің немесе оны алушылардың қосылған құн салығы сомасын есепке жатқызуы үшін негіздеме болып табылады. </w:t>
      </w:r>
    </w:p>
    <w:p>
      <w:pPr>
        <w:spacing w:after="0"/>
        <w:ind w:left="0"/>
        <w:jc w:val="both"/>
      </w:pPr>
      <w:r>
        <w:rPr>
          <w:rFonts w:ascii="Times New Roman"/>
          <w:b/>
          <w:i w:val="false"/>
          <w:color w:val="000000"/>
          <w:sz w:val="28"/>
        </w:rPr>
        <w:t xml:space="preserve">      265-бап. Салық салынатын айналым түзетілген кезде </w:t>
      </w:r>
      <w:r>
        <w:br/>
      </w:r>
      <w:r>
        <w:rPr>
          <w:rFonts w:ascii="Times New Roman"/>
          <w:b w:val="false"/>
          <w:i w:val="false"/>
          <w:color w:val="000000"/>
          <w:sz w:val="28"/>
        </w:rPr>
        <w:t>
</w:t>
      </w:r>
      <w:r>
        <w:rPr>
          <w:rFonts w:ascii="Times New Roman"/>
          <w:b/>
          <w:i w:val="false"/>
          <w:color w:val="000000"/>
          <w:sz w:val="28"/>
        </w:rPr>
        <w:t xml:space="preserve">               шот-фактуралар жасау </w:t>
      </w:r>
    </w:p>
    <w:p>
      <w:pPr>
        <w:spacing w:after="0"/>
        <w:ind w:left="0"/>
        <w:jc w:val="both"/>
      </w:pPr>
      <w:r>
        <w:rPr>
          <w:rFonts w:ascii="Times New Roman"/>
          <w:b w:val="false"/>
          <w:i w:val="false"/>
          <w:color w:val="000000"/>
          <w:sz w:val="28"/>
        </w:rPr>
        <w:t xml:space="preserve">      1. Салық салынатын айналым мөлшерін түзету кезінде осы Кодекстің 239-бабына сәйкес қосымша шот-фактура жасалады, онда: </w:t>
      </w:r>
      <w:r>
        <w:br/>
      </w:r>
      <w:r>
        <w:rPr>
          <w:rFonts w:ascii="Times New Roman"/>
          <w:b w:val="false"/>
          <w:i w:val="false"/>
          <w:color w:val="000000"/>
          <w:sz w:val="28"/>
        </w:rPr>
        <w:t xml:space="preserve">
      1) цифрлық мәні мен оны құру күні бар қосымша шот-фактураның реттік нөмірі; </w:t>
      </w:r>
      <w:r>
        <w:br/>
      </w:r>
      <w:r>
        <w:rPr>
          <w:rFonts w:ascii="Times New Roman"/>
          <w:b w:val="false"/>
          <w:i w:val="false"/>
          <w:color w:val="000000"/>
          <w:sz w:val="28"/>
        </w:rPr>
        <w:t xml:space="preserve">
      2) қосымша шот-фактурасы жасалатын шот-фактураның реттік нөмірі мен жасалған күні; </w:t>
      </w:r>
      <w:r>
        <w:br/>
      </w:r>
      <w:r>
        <w:rPr>
          <w:rFonts w:ascii="Times New Roman"/>
          <w:b w:val="false"/>
          <w:i w:val="false"/>
          <w:color w:val="000000"/>
          <w:sz w:val="28"/>
        </w:rPr>
        <w:t xml:space="preserve">
      3) тауарларды (жұмыстарды, қызмет көрсетулерді) беруші мен алушының атауы, мекен-жайы және тіркеу нөмірі; </w:t>
      </w:r>
      <w:r>
        <w:br/>
      </w:r>
      <w:r>
        <w:rPr>
          <w:rFonts w:ascii="Times New Roman"/>
          <w:b w:val="false"/>
          <w:i w:val="false"/>
          <w:color w:val="000000"/>
          <w:sz w:val="28"/>
        </w:rPr>
        <w:t xml:space="preserve">
      4) қосылған құн салығын есепке алмай, салық салынатын айналымды түзету мөлшері; </w:t>
      </w:r>
      <w:r>
        <w:br/>
      </w:r>
      <w:r>
        <w:rPr>
          <w:rFonts w:ascii="Times New Roman"/>
          <w:b w:val="false"/>
          <w:i w:val="false"/>
          <w:color w:val="000000"/>
          <w:sz w:val="28"/>
        </w:rPr>
        <w:t xml:space="preserve">
      5) қосылған құн салығының түзетілген сомасы көрсетіледі. </w:t>
      </w:r>
      <w:r>
        <w:br/>
      </w:r>
      <w:r>
        <w:rPr>
          <w:rFonts w:ascii="Times New Roman"/>
          <w:b w:val="false"/>
          <w:i w:val="false"/>
          <w:color w:val="000000"/>
          <w:sz w:val="28"/>
        </w:rPr>
        <w:t xml:space="preserve">
      2. Қосымша шот-фактураны тауарларды, жұмыстарды, қызметтерді беруші жасайды және көрсетілген тауарларды, жұмыстарды, қызметтерді алушы растайды. </w:t>
      </w:r>
    </w:p>
    <w:p>
      <w:pPr>
        <w:spacing w:after="0"/>
        <w:ind w:left="0"/>
        <w:jc w:val="left"/>
      </w:pPr>
      <w:r>
        <w:rPr>
          <w:rFonts w:ascii="Times New Roman"/>
          <w:b/>
          <w:i w:val="false"/>
          <w:color w:val="000000"/>
        </w:rPr>
        <w:t xml:space="preserve"> 39-тарау. Салықты есептеу және төлеу тәртібі </w:t>
      </w:r>
    </w:p>
    <w:p>
      <w:pPr>
        <w:spacing w:after="0"/>
        <w:ind w:left="0"/>
        <w:jc w:val="both"/>
      </w:pPr>
      <w:r>
        <w:rPr>
          <w:rFonts w:ascii="Times New Roman"/>
          <w:b/>
          <w:i w:val="false"/>
          <w:color w:val="000000"/>
          <w:sz w:val="28"/>
        </w:rPr>
        <w:t xml:space="preserve">      266-бап. Салық салынатын айналым бойынша бюджетке жарна </w:t>
      </w:r>
      <w:r>
        <w:br/>
      </w:r>
      <w:r>
        <w:rPr>
          <w:rFonts w:ascii="Times New Roman"/>
          <w:b w:val="false"/>
          <w:i w:val="false"/>
          <w:color w:val="000000"/>
          <w:sz w:val="28"/>
        </w:rPr>
        <w:t>
</w:t>
      </w:r>
      <w:r>
        <w:rPr>
          <w:rFonts w:ascii="Times New Roman"/>
          <w:b/>
          <w:i w:val="false"/>
          <w:color w:val="000000"/>
          <w:sz w:val="28"/>
        </w:rPr>
        <w:t xml:space="preserve">               ретінде қосылған құн салығы </w:t>
      </w:r>
    </w:p>
    <w:p>
      <w:pPr>
        <w:spacing w:after="0"/>
        <w:ind w:left="0"/>
        <w:jc w:val="both"/>
      </w:pPr>
      <w:r>
        <w:rPr>
          <w:rFonts w:ascii="Times New Roman"/>
          <w:b w:val="false"/>
          <w:i w:val="false"/>
          <w:color w:val="000000"/>
          <w:sz w:val="28"/>
        </w:rPr>
        <w:t xml:space="preserve">      Салық салынатын айналым бойынша бюджетке жарна ретінде қосылған құн салығының сомасы осы Кодекстің 268-бабына сәйкес салық салынатын айналым бойынша есептелген қосылған құн салығының сомасы мен осы Кодекстің 256-бабына сәйкес есепке жатқызылған салық сомасы арасындағы айырма ретінде анықталады. </w:t>
      </w:r>
    </w:p>
    <w:p>
      <w:pPr>
        <w:spacing w:after="0"/>
        <w:ind w:left="0"/>
        <w:jc w:val="both"/>
      </w:pPr>
      <w:r>
        <w:rPr>
          <w:rFonts w:ascii="Times New Roman"/>
          <w:b/>
          <w:i w:val="false"/>
          <w:color w:val="000000"/>
          <w:sz w:val="28"/>
        </w:rPr>
        <w:t xml:space="preserve">      267-бап. Жекелеген жағдайларда қосылған құн салығын </w:t>
      </w:r>
      <w:r>
        <w:br/>
      </w:r>
      <w:r>
        <w:rPr>
          <w:rFonts w:ascii="Times New Roman"/>
          <w:b w:val="false"/>
          <w:i w:val="false"/>
          <w:color w:val="000000"/>
          <w:sz w:val="28"/>
        </w:rPr>
        <w:t>
</w:t>
      </w:r>
      <w:r>
        <w:rPr>
          <w:rFonts w:ascii="Times New Roman"/>
          <w:b/>
          <w:i w:val="false"/>
          <w:color w:val="000000"/>
          <w:sz w:val="28"/>
        </w:rPr>
        <w:t xml:space="preserve">               төлеудің тәртібі </w:t>
      </w:r>
    </w:p>
    <w:p>
      <w:pPr>
        <w:spacing w:after="0"/>
        <w:ind w:left="0"/>
        <w:jc w:val="both"/>
      </w:pPr>
      <w:r>
        <w:rPr>
          <w:rFonts w:ascii="Times New Roman"/>
          <w:b w:val="false"/>
          <w:i w:val="false"/>
          <w:color w:val="000000"/>
          <w:sz w:val="28"/>
        </w:rPr>
        <w:t xml:space="preserve">      1. Ауыл шаруашылығы шикізатын қайта өңдеуді жүзеге асыратын ұйымдар қосылған құн салығын төлеуді осы баптың 3-тармағында белгіленген тәртіппен жүргізеді. </w:t>
      </w:r>
      <w:r>
        <w:br/>
      </w:r>
      <w:r>
        <w:rPr>
          <w:rFonts w:ascii="Times New Roman"/>
          <w:b w:val="false"/>
          <w:i w:val="false"/>
          <w:color w:val="000000"/>
          <w:sz w:val="28"/>
        </w:rPr>
        <w:t xml:space="preserve">
      2. Осы баптың мақсатында ауыл шаруашылығы шикізатын қайта өңдеуді жүзеге асыратын ұйымдарға бір мезгілде мынадай талаптарға сәйкес келетін: </w:t>
      </w:r>
      <w:r>
        <w:br/>
      </w:r>
      <w:r>
        <w:rPr>
          <w:rFonts w:ascii="Times New Roman"/>
          <w:b w:val="false"/>
          <w:i w:val="false"/>
          <w:color w:val="000000"/>
          <w:sz w:val="28"/>
        </w:rPr>
        <w:t xml:space="preserve">
      1) қоғамдық тамақтану саласындағы қызметті қоспағанда, жылдық жиынтық табысының кемінде 90 процентін мына қызмет түрлерін: </w:t>
      </w:r>
      <w:r>
        <w:br/>
      </w:r>
      <w:r>
        <w:rPr>
          <w:rFonts w:ascii="Times New Roman"/>
          <w:b w:val="false"/>
          <w:i w:val="false"/>
          <w:color w:val="000000"/>
          <w:sz w:val="28"/>
        </w:rPr>
        <w:t xml:space="preserve">
      ет және ет өнімдерін өндіруді; </w:t>
      </w:r>
      <w:r>
        <w:br/>
      </w:r>
      <w:r>
        <w:rPr>
          <w:rFonts w:ascii="Times New Roman"/>
          <w:b w:val="false"/>
          <w:i w:val="false"/>
          <w:color w:val="000000"/>
          <w:sz w:val="28"/>
        </w:rPr>
        <w:t xml:space="preserve">
      жемістер мен көкөністерді қайта өңдеуді және консервілеуді; </w:t>
      </w:r>
      <w:r>
        <w:br/>
      </w:r>
      <w:r>
        <w:rPr>
          <w:rFonts w:ascii="Times New Roman"/>
          <w:b w:val="false"/>
          <w:i w:val="false"/>
          <w:color w:val="000000"/>
          <w:sz w:val="28"/>
        </w:rPr>
        <w:t xml:space="preserve">
      өсімдіктер мен жануарлар майын өндіруді; </w:t>
      </w:r>
      <w:r>
        <w:br/>
      </w:r>
      <w:r>
        <w:rPr>
          <w:rFonts w:ascii="Times New Roman"/>
          <w:b w:val="false"/>
          <w:i w:val="false"/>
          <w:color w:val="000000"/>
          <w:sz w:val="28"/>
        </w:rPr>
        <w:t xml:space="preserve">
      сүтті қайта өңдеу мен ірімшік өндіруді; </w:t>
      </w:r>
      <w:r>
        <w:br/>
      </w:r>
      <w:r>
        <w:rPr>
          <w:rFonts w:ascii="Times New Roman"/>
          <w:b w:val="false"/>
          <w:i w:val="false"/>
          <w:color w:val="000000"/>
          <w:sz w:val="28"/>
        </w:rPr>
        <w:t xml:space="preserve">
      ұн-жарма өнеркәсібі өнімдерін өндіруді; </w:t>
      </w:r>
      <w:r>
        <w:br/>
      </w:r>
      <w:r>
        <w:rPr>
          <w:rFonts w:ascii="Times New Roman"/>
          <w:b w:val="false"/>
          <w:i w:val="false"/>
          <w:color w:val="000000"/>
          <w:sz w:val="28"/>
        </w:rPr>
        <w:t xml:space="preserve">
      жануарлар үшін дайын жемшөп өндіруді; </w:t>
      </w:r>
      <w:r>
        <w:br/>
      </w:r>
      <w:r>
        <w:rPr>
          <w:rFonts w:ascii="Times New Roman"/>
          <w:b w:val="false"/>
          <w:i w:val="false"/>
          <w:color w:val="000000"/>
          <w:sz w:val="28"/>
        </w:rPr>
        <w:t xml:space="preserve">
      нан өндіруді; </w:t>
      </w:r>
      <w:r>
        <w:br/>
      </w:r>
      <w:r>
        <w:rPr>
          <w:rFonts w:ascii="Times New Roman"/>
          <w:b w:val="false"/>
          <w:i w:val="false"/>
          <w:color w:val="000000"/>
          <w:sz w:val="28"/>
        </w:rPr>
        <w:t xml:space="preserve">
      балалар тағамын және диеталық тағам өнімдерін өндіруді жүзеге асыру нәтижесінде алынуға тиіс (алынған) табыстар құрайтын; </w:t>
      </w:r>
      <w:r>
        <w:br/>
      </w:r>
      <w:r>
        <w:rPr>
          <w:rFonts w:ascii="Times New Roman"/>
          <w:b w:val="false"/>
          <w:i w:val="false"/>
          <w:color w:val="000000"/>
          <w:sz w:val="28"/>
        </w:rPr>
        <w:t xml:space="preserve">
      крахмал-сірне өнеркәсібі өнімдерін өндіру; </w:t>
      </w:r>
      <w:r>
        <w:br/>
      </w:r>
      <w:r>
        <w:rPr>
          <w:rFonts w:ascii="Times New Roman"/>
          <w:b w:val="false"/>
          <w:i w:val="false"/>
          <w:color w:val="000000"/>
          <w:sz w:val="28"/>
        </w:rPr>
        <w:t xml:space="preserve">
      2) шағын бизнес субъектілері үшін арнаулы салық режимін қоспағанда, арнаулы салық режимдерін қолданбайтын; </w:t>
      </w:r>
      <w:r>
        <w:br/>
      </w:r>
      <w:r>
        <w:rPr>
          <w:rFonts w:ascii="Times New Roman"/>
          <w:b w:val="false"/>
          <w:i w:val="false"/>
          <w:color w:val="000000"/>
          <w:sz w:val="28"/>
        </w:rPr>
        <w:t xml:space="preserve">
      3) акцизделетін өнімді өндіру, қайта өңдеу және сату жөніндегі қызметті жүзеге асырмайтын ұйымдар жатады. </w:t>
      </w:r>
      <w:r>
        <w:br/>
      </w:r>
      <w:r>
        <w:rPr>
          <w:rFonts w:ascii="Times New Roman"/>
          <w:b w:val="false"/>
          <w:i w:val="false"/>
          <w:color w:val="000000"/>
          <w:sz w:val="28"/>
        </w:rPr>
        <w:t xml:space="preserve">
      3. Осы Кодекстің 266-бабына сәйкес есептелген қосылған құн салығына салық сомасы 70 процентке азайтылады. </w:t>
      </w:r>
      <w:r>
        <w:br/>
      </w:r>
      <w:r>
        <w:rPr>
          <w:rFonts w:ascii="Times New Roman"/>
          <w:b w:val="false"/>
          <w:i w:val="false"/>
          <w:color w:val="000000"/>
          <w:sz w:val="28"/>
        </w:rPr>
        <w:t xml:space="preserve">
      4. Ауыл шаруашылығы өнімдерін өндіретін заңды тұлғалар мен ауылдық тұтыну кооперативтері үшін арнаулы салық режимін қолданатын қосымша құн салығын төлеушілер қосылған құн салығын осы Кодекстің 451-бабында белгіленген ерекшеліктерді ескере отырып есептейді. </w:t>
      </w:r>
    </w:p>
    <w:p>
      <w:pPr>
        <w:spacing w:after="0"/>
        <w:ind w:left="0"/>
        <w:jc w:val="both"/>
      </w:pPr>
      <w:r>
        <w:rPr>
          <w:rFonts w:ascii="Times New Roman"/>
          <w:b/>
          <w:i w:val="false"/>
          <w:color w:val="000000"/>
          <w:sz w:val="28"/>
        </w:rPr>
        <w:t xml:space="preserve">      268-бап. Қосылған күн салығының ставкалары </w:t>
      </w:r>
    </w:p>
    <w:p>
      <w:pPr>
        <w:spacing w:after="0"/>
        <w:ind w:left="0"/>
        <w:jc w:val="both"/>
      </w:pPr>
      <w:r>
        <w:rPr>
          <w:rFonts w:ascii="Times New Roman"/>
          <w:b w:val="false"/>
          <w:i w:val="false"/>
          <w:color w:val="000000"/>
          <w:sz w:val="28"/>
        </w:rPr>
        <w:t xml:space="preserve">      1. Егер осы бапта өзгеше белгіленбесе, қосылған құн салығының ставкасы 12 процентті құрайды және салық салынатын айналым мен салық салынатын импорттың мөлшеріне қолданылады. </w:t>
      </w:r>
      <w:r>
        <w:br/>
      </w:r>
      <w:r>
        <w:rPr>
          <w:rFonts w:ascii="Times New Roman"/>
          <w:b w:val="false"/>
          <w:i w:val="false"/>
          <w:color w:val="000000"/>
          <w:sz w:val="28"/>
        </w:rPr>
        <w:t xml:space="preserve">
      2. Осы Кодекстің 242-245-баптарында көрсетілген тауарларды (жұмыстарды, қызметтерді) өткізу бойынша айналымға қосылған құн салығы нөлдік ставка бойынша салынады. </w:t>
      </w:r>
      <w:r>
        <w:br/>
      </w:r>
      <w:r>
        <w:rPr>
          <w:rFonts w:ascii="Times New Roman"/>
          <w:b w:val="false"/>
          <w:i w:val="false"/>
          <w:color w:val="000000"/>
          <w:sz w:val="28"/>
        </w:rPr>
        <w:t xml:space="preserve">
      Осы Кодекстің 243-245-баптарына сәйкес нөлдік ставка бойынша салық салынатын тауарлар мен қызметтерді сату жөніндегі айналымдар расталмаған жағдайда көрсетілген тауарлар мен қызметтерді сату жөніндегі айналым осы баптың 1-тармағында көрсетілген ставка бойынша қосылған құн салығын салуға жатады. </w:t>
      </w:r>
      <w:r>
        <w:br/>
      </w:r>
      <w:r>
        <w:rPr>
          <w:rFonts w:ascii="Times New Roman"/>
          <w:b w:val="false"/>
          <w:i w:val="false"/>
          <w:color w:val="000000"/>
          <w:sz w:val="28"/>
        </w:rPr>
        <w:t xml:space="preserve">
      3. Жеке тұлғалар оңайлатылған тәртіппен өткізетін тауарлар импорты кезінде қосылған құн салығын осы Кодекстің 557-бабының 2-тармағына сәйкес жиынтық кедендік төлем құрамында төлей алады, оның мөлшері Қазақстан Республикасының кеден заңдарына сәйкес айқындалады. </w:t>
      </w:r>
    </w:p>
    <w:p>
      <w:pPr>
        <w:spacing w:after="0"/>
        <w:ind w:left="0"/>
        <w:jc w:val="both"/>
      </w:pPr>
      <w:r>
        <w:rPr>
          <w:rFonts w:ascii="Times New Roman"/>
          <w:b/>
          <w:i w:val="false"/>
          <w:color w:val="000000"/>
          <w:sz w:val="28"/>
        </w:rPr>
        <w:t xml:space="preserve">      269-бап. Салық кезеңі </w:t>
      </w:r>
    </w:p>
    <w:p>
      <w:pPr>
        <w:spacing w:after="0"/>
        <w:ind w:left="0"/>
        <w:jc w:val="both"/>
      </w:pPr>
      <w:r>
        <w:rPr>
          <w:rFonts w:ascii="Times New Roman"/>
          <w:b w:val="false"/>
          <w:i w:val="false"/>
          <w:color w:val="000000"/>
          <w:sz w:val="28"/>
        </w:rPr>
        <w:t xml:space="preserve">      Күнтізбелік тоқсан қосылған құн салығы бойынша салық кезеңі болып табылады. </w:t>
      </w:r>
    </w:p>
    <w:p>
      <w:pPr>
        <w:spacing w:after="0"/>
        <w:ind w:left="0"/>
        <w:jc w:val="both"/>
      </w:pPr>
      <w:r>
        <w:rPr>
          <w:rFonts w:ascii="Times New Roman"/>
          <w:b/>
          <w:i w:val="false"/>
          <w:color w:val="000000"/>
          <w:sz w:val="28"/>
        </w:rPr>
        <w:t xml:space="preserve">      270-бап. Салық декларациясы </w:t>
      </w:r>
    </w:p>
    <w:p>
      <w:pPr>
        <w:spacing w:after="0"/>
        <w:ind w:left="0"/>
        <w:jc w:val="both"/>
      </w:pPr>
      <w:r>
        <w:rPr>
          <w:rFonts w:ascii="Times New Roman"/>
          <w:b w:val="false"/>
          <w:i w:val="false"/>
          <w:color w:val="000000"/>
          <w:sz w:val="28"/>
        </w:rPr>
        <w:t xml:space="preserve">      Қосылған құн салығын төлеуші тұратын жері бойынша салық органына есепті салық кезеңінен кейінгі екінші айдың 15-ші күнінен кешіктірмей әрбір салық кезеңі үшін қосылған құн салығы бойынша декларацияны ұсынуға міндетті. </w:t>
      </w:r>
    </w:p>
    <w:p>
      <w:pPr>
        <w:spacing w:after="0"/>
        <w:ind w:left="0"/>
        <w:jc w:val="both"/>
      </w:pPr>
      <w:r>
        <w:rPr>
          <w:rFonts w:ascii="Times New Roman"/>
          <w:b/>
          <w:i w:val="false"/>
          <w:color w:val="000000"/>
          <w:sz w:val="28"/>
        </w:rPr>
        <w:t xml:space="preserve">      271-бап. Қосылған құн салығын төлеу мерзімі </w:t>
      </w:r>
    </w:p>
    <w:p>
      <w:pPr>
        <w:spacing w:after="0"/>
        <w:ind w:left="0"/>
        <w:jc w:val="both"/>
      </w:pPr>
      <w:r>
        <w:rPr>
          <w:rFonts w:ascii="Times New Roman"/>
          <w:b w:val="false"/>
          <w:i w:val="false"/>
          <w:color w:val="000000"/>
          <w:sz w:val="28"/>
        </w:rPr>
        <w:t xml:space="preserve">      1. Қосылған құн салығын төлеуші бюджетке жарнаға жататын салықты есепті салық кезеңінен кейінгі екінші айдың 25-ші күнінен кешіктірмей әрбір салық кезеңі үшін тұрғылықты жері бойынша төлеуге міндетті. </w:t>
      </w:r>
      <w:r>
        <w:br/>
      </w:r>
      <w:r>
        <w:rPr>
          <w:rFonts w:ascii="Times New Roman"/>
          <w:b w:val="false"/>
          <w:i w:val="false"/>
          <w:color w:val="000000"/>
          <w:sz w:val="28"/>
        </w:rPr>
        <w:t xml:space="preserve">
      2. Импортталатын тауарлар бойынша қосылған құн салығы Қазақстан Республикасының кеден заңнамасында кедендік төлемдерді төлеу үшін белгіленетін күні төленеді. </w:t>
      </w:r>
    </w:p>
    <w:p>
      <w:pPr>
        <w:spacing w:after="0"/>
        <w:ind w:left="0"/>
        <w:jc w:val="left"/>
      </w:pPr>
      <w:r>
        <w:rPr>
          <w:rFonts w:ascii="Times New Roman"/>
          <w:b/>
          <w:i w:val="false"/>
          <w:color w:val="000000"/>
        </w:rPr>
        <w:t xml:space="preserve"> 40-тарау. Қосылған құн салығы бойынша бюджетпен </w:t>
      </w:r>
      <w:r>
        <w:br/>
      </w:r>
      <w:r>
        <w:rPr>
          <w:rFonts w:ascii="Times New Roman"/>
          <w:b/>
          <w:i w:val="false"/>
          <w:color w:val="000000"/>
        </w:rPr>
        <w:t xml:space="preserve">
өзара іс-қимыл жасау </w:t>
      </w:r>
    </w:p>
    <w:p>
      <w:pPr>
        <w:spacing w:after="0"/>
        <w:ind w:left="0"/>
        <w:jc w:val="both"/>
      </w:pPr>
      <w:r>
        <w:rPr>
          <w:rFonts w:ascii="Times New Roman"/>
          <w:b/>
          <w:i w:val="false"/>
          <w:color w:val="000000"/>
          <w:sz w:val="28"/>
        </w:rPr>
        <w:t xml:space="preserve">      272-бап. Қосылған құн салығын қайтару </w:t>
      </w:r>
    </w:p>
    <w:p>
      <w:pPr>
        <w:spacing w:after="0"/>
        <w:ind w:left="0"/>
        <w:jc w:val="both"/>
      </w:pPr>
      <w:r>
        <w:rPr>
          <w:rFonts w:ascii="Times New Roman"/>
          <w:b w:val="false"/>
          <w:i w:val="false"/>
          <w:color w:val="000000"/>
          <w:sz w:val="28"/>
        </w:rPr>
        <w:t xml:space="preserve">      1. Егер осы тарауда өзгеше белгіленбесе, мыналар салық төлеушіге бюджеттен қайтарылуға жатады: </w:t>
      </w:r>
      <w:r>
        <w:br/>
      </w:r>
      <w:r>
        <w:rPr>
          <w:rFonts w:ascii="Times New Roman"/>
          <w:b w:val="false"/>
          <w:i w:val="false"/>
          <w:color w:val="000000"/>
          <w:sz w:val="28"/>
        </w:rPr>
        <w:t xml:space="preserve">
      1) есепке жатқызылатын қосылған құн салығы сомасының осы Кодекстің 273-274-баптарында белгіленген тәртіппен есепті салық кезеңінің аяғында декларация бойынша өспелі қорытындымен қалыптасқан есептелген салық сомасынан асуы (бұдан әрі - қосылған құн салығы бойынша асып кету); </w:t>
      </w:r>
      <w:r>
        <w:br/>
      </w:r>
      <w:r>
        <w:rPr>
          <w:rFonts w:ascii="Times New Roman"/>
          <w:b w:val="false"/>
          <w:i w:val="false"/>
          <w:color w:val="000000"/>
          <w:sz w:val="28"/>
        </w:rPr>
        <w:t xml:space="preserve">
      Айналым мақсатында пайдаланылмайтын, нөлдік ставка бойынша салық салынатын тауарларды, жұмыстарды, қызмет көрсетулерді сатып алумен байланысты пайда болған осы тармақшаның бірінші бөлігінде көрсетілген қосылған құн салығының артығын қайтару есепке жатқызылған қосылған құн салығының сомасы шегінде жүргізіледі: </w:t>
      </w:r>
      <w:r>
        <w:br/>
      </w:r>
      <w:r>
        <w:rPr>
          <w:rFonts w:ascii="Times New Roman"/>
          <w:b w:val="false"/>
          <w:i w:val="false"/>
          <w:color w:val="000000"/>
          <w:sz w:val="28"/>
        </w:rPr>
        <w:t xml:space="preserve">
      тауарлар импорты кезінде төленген; </w:t>
      </w:r>
      <w:r>
        <w:br/>
      </w:r>
      <w:r>
        <w:rPr>
          <w:rFonts w:ascii="Times New Roman"/>
          <w:b w:val="false"/>
          <w:i w:val="false"/>
          <w:color w:val="000000"/>
          <w:sz w:val="28"/>
        </w:rPr>
        <w:t xml:space="preserve">
      қосылған құн салығын төлеуші болып табылмайтын және өзінің қызметін филиал, өкілдік арқылы жүзеге асырмайтын резидент еместен жұмыстарды, қызмет көрсетулерді сатып алу кезінде төленген; </w:t>
      </w:r>
      <w:r>
        <w:br/>
      </w:r>
      <w:r>
        <w:rPr>
          <w:rFonts w:ascii="Times New Roman"/>
          <w:b w:val="false"/>
          <w:i w:val="false"/>
          <w:color w:val="000000"/>
          <w:sz w:val="28"/>
        </w:rPr>
        <w:t xml:space="preserve">
      сатып алынған негізгі құралдар, биологиялық активтер, жылжымайтын мүлікке инвестициялар бойынша, салықтық кезеңнің соңындағы бар олар үшін қосылған құн салығының артығын қайтару туралы талапты көрсете отырып қосылған құн салығы бойынша декларация. </w:t>
      </w:r>
      <w:r>
        <w:br/>
      </w:r>
      <w:r>
        <w:rPr>
          <w:rFonts w:ascii="Times New Roman"/>
          <w:b w:val="false"/>
          <w:i w:val="false"/>
          <w:color w:val="000000"/>
          <w:sz w:val="28"/>
        </w:rPr>
        <w:t xml:space="preserve">
      Осы Кодекстің 274-бабында көзделген қосылған құн салығының артығын қайтарудың жеңілдетілген тәртібін қолдануға құқығы бар салық төлеушілерге осы тармақшаның екінші бөлігінің ережесі қолданылмайды; </w:t>
      </w:r>
      <w:r>
        <w:br/>
      </w:r>
      <w:r>
        <w:rPr>
          <w:rFonts w:ascii="Times New Roman"/>
          <w:b w:val="false"/>
          <w:i w:val="false"/>
          <w:color w:val="000000"/>
          <w:sz w:val="28"/>
        </w:rPr>
        <w:t xml:space="preserve">
      2) осы Кодекстің 275-бабында белгіленген тәртіппен грант қаражаты есебінен сатып алынған тауарларды, жұмыстарды, қызметтерді беруші төлеген қосылған құн салығы; </w:t>
      </w:r>
      <w:r>
        <w:br/>
      </w:r>
      <w:r>
        <w:rPr>
          <w:rFonts w:ascii="Times New Roman"/>
          <w:b w:val="false"/>
          <w:i w:val="false"/>
          <w:color w:val="000000"/>
          <w:sz w:val="28"/>
        </w:rPr>
        <w:t xml:space="preserve">
      3) Қазақстан Республикасында тіркелген дипломатиялық және оларға теңестірілген өкілдіктер, олардың өздерімен бірге тұратын отбасы мүшелерін қоса алғанда, дипломатиялық және әкімшілік-техникалық персоналға жататын тұлғалар, осы Кодекстің 276-бабында белгіленген тәртіппен Қазақстан Республикасының аумағында сатып алынған тауарлар, жұмыстар мен қызметтерді жеткізуші төлеген қосылған құн салығы; </w:t>
      </w:r>
      <w:r>
        <w:br/>
      </w:r>
      <w:r>
        <w:rPr>
          <w:rFonts w:ascii="Times New Roman"/>
          <w:b w:val="false"/>
          <w:i w:val="false"/>
          <w:color w:val="000000"/>
          <w:sz w:val="28"/>
        </w:rPr>
        <w:t xml:space="preserve">
      4) осы Кодекстің 600 және 603-баптарында белгіленген тәртіппен қосылған құн салығының бюджетке артық төленген сомасы. </w:t>
      </w:r>
      <w:r>
        <w:br/>
      </w:r>
      <w:r>
        <w:rPr>
          <w:rFonts w:ascii="Times New Roman"/>
          <w:b w:val="false"/>
          <w:i w:val="false"/>
          <w:color w:val="000000"/>
          <w:sz w:val="28"/>
        </w:rPr>
        <w:t xml:space="preserve">
      2. Нөлдік ставка бойынша салық салынатын айналымдар мақсатында пайдаланылып отырған немесе пайдаланылатын тауарларға, жұмыстарға, қызметтерге байланысты асып кетуді қоспағанда, 2009 жылғы 1 қаңтарға дейін қалыптасқан осы баптың 1-тармағының 1) тармақшасында көрсетілген асып кету бюджеттен қайтарылмауға тиіс. </w:t>
      </w:r>
      <w:r>
        <w:br/>
      </w:r>
      <w:r>
        <w:rPr>
          <w:rFonts w:ascii="Times New Roman"/>
          <w:b w:val="false"/>
          <w:i w:val="false"/>
          <w:color w:val="000000"/>
          <w:sz w:val="28"/>
        </w:rPr>
        <w:t xml:space="preserve">
      Бюджеттен қайтаруға жатпайтын қосылған құн салығы бойынша асып кету осы тармаққа сәйкес қосылған құн салығы бойынша алда төленетін шотқа есептеледі. Импорт кезінде төлеуге жататын, сондай-ақ осы Кодекстің 241-бабында көзделген қосылған құн салығын төлеу шотына есептеу жүргізілмейді. </w:t>
      </w:r>
      <w:r>
        <w:br/>
      </w:r>
      <w:r>
        <w:rPr>
          <w:rFonts w:ascii="Times New Roman"/>
          <w:b w:val="false"/>
          <w:i w:val="false"/>
          <w:color w:val="000000"/>
          <w:sz w:val="28"/>
        </w:rPr>
        <w:t xml:space="preserve">
      3. Қазақстан Республикасының Үкіметі мынадай артық сомаларға қосылған құн салығына артық сомаларды бөлу тәртібін белгілейді: </w:t>
      </w:r>
      <w:r>
        <w:br/>
      </w:r>
      <w:r>
        <w:rPr>
          <w:rFonts w:ascii="Times New Roman"/>
          <w:b w:val="false"/>
          <w:i w:val="false"/>
          <w:color w:val="000000"/>
          <w:sz w:val="28"/>
        </w:rPr>
        <w:t xml:space="preserve">
      1) нөлдік ставка бойынша салық салынатын айналымға байланысты; </w:t>
      </w:r>
      <w:r>
        <w:br/>
      </w:r>
      <w:r>
        <w:rPr>
          <w:rFonts w:ascii="Times New Roman"/>
          <w:b w:val="false"/>
          <w:i w:val="false"/>
          <w:color w:val="000000"/>
          <w:sz w:val="28"/>
        </w:rPr>
        <w:t xml:space="preserve">
      2) осы баптың 1-тармағының 1) тармақшасының екінші бөлігінде көзделген; </w:t>
      </w:r>
      <w:r>
        <w:br/>
      </w:r>
      <w:r>
        <w:rPr>
          <w:rFonts w:ascii="Times New Roman"/>
          <w:b w:val="false"/>
          <w:i w:val="false"/>
          <w:color w:val="000000"/>
          <w:sz w:val="28"/>
        </w:rPr>
        <w:t xml:space="preserve">
      3) бюджеттен қайтарылуға жатпайтын. </w:t>
      </w:r>
    </w:p>
    <w:p>
      <w:pPr>
        <w:spacing w:after="0"/>
        <w:ind w:left="0"/>
        <w:jc w:val="both"/>
      </w:pPr>
      <w:r>
        <w:rPr>
          <w:rFonts w:ascii="Times New Roman"/>
          <w:b/>
          <w:i w:val="false"/>
          <w:color w:val="000000"/>
          <w:sz w:val="28"/>
        </w:rPr>
        <w:t xml:space="preserve">      273-бап. Қосылған құн салығының асып кетуін қайтару </w:t>
      </w:r>
    </w:p>
    <w:p>
      <w:pPr>
        <w:spacing w:after="0"/>
        <w:ind w:left="0"/>
        <w:jc w:val="both"/>
      </w:pPr>
      <w:r>
        <w:rPr>
          <w:rFonts w:ascii="Times New Roman"/>
          <w:b w:val="false"/>
          <w:i w:val="false"/>
          <w:color w:val="000000"/>
          <w:sz w:val="28"/>
        </w:rPr>
        <w:t xml:space="preserve">      1. Қосылған құн салығынан асып кетуді салық төлеушіге қайтару: </w:t>
      </w:r>
      <w:r>
        <w:br/>
      </w:r>
      <w:r>
        <w:rPr>
          <w:rFonts w:ascii="Times New Roman"/>
          <w:b w:val="false"/>
          <w:i w:val="false"/>
          <w:color w:val="000000"/>
          <w:sz w:val="28"/>
        </w:rPr>
        <w:t xml:space="preserve">
      1) осы бапта және осы Кодекстің 274-бабында белгіленген тәртіппен; </w:t>
      </w:r>
      <w:r>
        <w:br/>
      </w:r>
      <w:r>
        <w:rPr>
          <w:rFonts w:ascii="Times New Roman"/>
          <w:b w:val="false"/>
          <w:i w:val="false"/>
          <w:color w:val="000000"/>
          <w:sz w:val="28"/>
        </w:rPr>
        <w:t xml:space="preserve">
      2) салық кезеңі ішіндегі қосылған құн салығы бойынша декларацияда көрсетілген қайтару туралы оның талабының негізінде жүзеге асырылады. </w:t>
      </w:r>
      <w:r>
        <w:br/>
      </w:r>
      <w:r>
        <w:rPr>
          <w:rFonts w:ascii="Times New Roman"/>
          <w:b w:val="false"/>
          <w:i w:val="false"/>
          <w:color w:val="000000"/>
          <w:sz w:val="28"/>
        </w:rPr>
        <w:t xml:space="preserve">
      2. Егер қосылған құн салығын төлеуші салық кезеңі ішінде қосылған құн салығы бойынша декларацияда қосылған құн салығы бойынша асып кетуді қайтару туралы талапты көрсетпесе, онда бұл асып кету қосылған құн салығы бойынша алда тұрған төлемдер есебіне есептеледі немесе осы Кодекстің 46-бабында белгіленген талап қою мерзімі ішінде қайтаруға ұсынылуы мүмкін. </w:t>
      </w:r>
      <w:r>
        <w:br/>
      </w:r>
      <w:r>
        <w:rPr>
          <w:rFonts w:ascii="Times New Roman"/>
          <w:b w:val="false"/>
          <w:i w:val="false"/>
          <w:color w:val="000000"/>
          <w:sz w:val="28"/>
        </w:rPr>
        <w:t xml:space="preserve">
      3. Егер осы баптың 4-тармағында және осы Кодекстің 274-бабында өзгеше белгіленбесе, салықтық тексеру нәтижелерімен расталған асып кетуді қайтару салық кезеңі ішінде қосылған құн салығы бойынша қайтару туралы талап көрсетілген декларация ұсынылған күннен бастап жүз сексен күнтізбелік күннің ішінде жүргізіледі. </w:t>
      </w:r>
      <w:r>
        <w:br/>
      </w:r>
      <w:r>
        <w:rPr>
          <w:rFonts w:ascii="Times New Roman"/>
          <w:b w:val="false"/>
          <w:i w:val="false"/>
          <w:color w:val="000000"/>
          <w:sz w:val="28"/>
        </w:rPr>
        <w:t xml:space="preserve">
      Осы тармақ мақсатында: </w:t>
      </w:r>
      <w:r>
        <w:br/>
      </w:r>
      <w:r>
        <w:rPr>
          <w:rFonts w:ascii="Times New Roman"/>
          <w:b w:val="false"/>
          <w:i w:val="false"/>
          <w:color w:val="000000"/>
          <w:sz w:val="28"/>
        </w:rPr>
        <w:t xml:space="preserve">
      1) қайтаруға ұсынылған қосылған құн салығы сомасының дұрыстығын растайтын салықтық тексеру актісі; </w:t>
      </w:r>
      <w:r>
        <w:br/>
      </w:r>
      <w:r>
        <w:rPr>
          <w:rFonts w:ascii="Times New Roman"/>
          <w:b w:val="false"/>
          <w:i w:val="false"/>
          <w:color w:val="000000"/>
          <w:sz w:val="28"/>
        </w:rPr>
        <w:t xml:space="preserve">
      2) осы Кодекстің 635-бабының 10-тармағында көзделген жағдайда ресімделген салықтық тексеру актісі жөніндегі қорытынды қосылған құн салығы бойынша асып кетуді қайтару үшін негіздеме болып табылады. </w:t>
      </w:r>
      <w:r>
        <w:br/>
      </w:r>
      <w:r>
        <w:rPr>
          <w:rFonts w:ascii="Times New Roman"/>
          <w:b w:val="false"/>
          <w:i w:val="false"/>
          <w:color w:val="000000"/>
          <w:sz w:val="28"/>
        </w:rPr>
        <w:t xml:space="preserve">
      4. Осы Кодекстің 12-бабының 2-тармағында көрсетілгендерді қоспағанда, салық кезеңі ішінде сату жөніндегі жалпы салық салынатын айналымда кемінде 50 процентті құрайтын нөлдік ставка бойынша салық салынатын айналымды жүзеге асыратын қосылған құн салығын төлеушіге қайтару салық кезеңі ішінде қосылған құн салығы бойынша қайтару туралы талап көрсетілген декларация ұсынылған кезден бастап алпыс жұмыс күні ішінде жүргізіледі. </w:t>
      </w:r>
      <w:r>
        <w:br/>
      </w:r>
      <w:r>
        <w:rPr>
          <w:rFonts w:ascii="Times New Roman"/>
          <w:b w:val="false"/>
          <w:i w:val="false"/>
          <w:color w:val="000000"/>
          <w:sz w:val="28"/>
        </w:rPr>
        <w:t xml:space="preserve">
      Осы тармақ мақсатында: </w:t>
      </w:r>
      <w:r>
        <w:br/>
      </w:r>
      <w:r>
        <w:rPr>
          <w:rFonts w:ascii="Times New Roman"/>
          <w:b w:val="false"/>
          <w:i w:val="false"/>
          <w:color w:val="000000"/>
          <w:sz w:val="28"/>
        </w:rPr>
        <w:t xml:space="preserve">
      1) қайтаруға ұсынылған қосылған құн салығы сомасының дұрыстығын растайтын салықтық тексеру актісі; </w:t>
      </w:r>
      <w:r>
        <w:br/>
      </w:r>
      <w:r>
        <w:rPr>
          <w:rFonts w:ascii="Times New Roman"/>
          <w:b w:val="false"/>
          <w:i w:val="false"/>
          <w:color w:val="000000"/>
          <w:sz w:val="28"/>
        </w:rPr>
        <w:t xml:space="preserve">
      2) осы Кодекстің 243-245-баптарына сәйкес нөлдік ставка бойынша салық салынатын айналымдарды растайтын құжаттар; </w:t>
      </w:r>
      <w:r>
        <w:br/>
      </w:r>
      <w:r>
        <w:rPr>
          <w:rFonts w:ascii="Times New Roman"/>
          <w:b w:val="false"/>
          <w:i w:val="false"/>
          <w:color w:val="000000"/>
          <w:sz w:val="28"/>
        </w:rPr>
        <w:t xml:space="preserve">
      3) осы Кодекстің 635-бабының 10-тармағында көзделген жағдайда ресімделген салықтық тексеру актісі жөніндегі қорытынды қосылған құн салығы бойынша асып кетуді қайтару үшін негіздеме болып табылады </w:t>
      </w:r>
      <w:r>
        <w:br/>
      </w:r>
      <w:r>
        <w:rPr>
          <w:rFonts w:ascii="Times New Roman"/>
          <w:b w:val="false"/>
          <w:i w:val="false"/>
          <w:color w:val="000000"/>
          <w:sz w:val="28"/>
        </w:rPr>
        <w:t xml:space="preserve">
      5. Қосылған құн салығының асып кетуін қайтару мыналар бойынша жүргізілмейді: </w:t>
      </w:r>
      <w:r>
        <w:br/>
      </w:r>
      <w:r>
        <w:rPr>
          <w:rFonts w:ascii="Times New Roman"/>
          <w:b w:val="false"/>
          <w:i w:val="false"/>
          <w:color w:val="000000"/>
          <w:sz w:val="28"/>
        </w:rPr>
        <w:t xml:space="preserve">
      1) төмендегілер үшін арнайы салық режимдерінде бюджетпен есеп айырысуды жүзеге асыратын салық төлеушіге; </w:t>
      </w:r>
      <w:r>
        <w:br/>
      </w:r>
      <w:r>
        <w:rPr>
          <w:rFonts w:ascii="Times New Roman"/>
          <w:b w:val="false"/>
          <w:i w:val="false"/>
          <w:color w:val="000000"/>
          <w:sz w:val="28"/>
        </w:rPr>
        <w:t xml:space="preserve">
      шағын бизнес субъектілері; </w:t>
      </w:r>
      <w:r>
        <w:br/>
      </w:r>
      <w:r>
        <w:rPr>
          <w:rFonts w:ascii="Times New Roman"/>
          <w:b w:val="false"/>
          <w:i w:val="false"/>
          <w:color w:val="000000"/>
          <w:sz w:val="28"/>
        </w:rPr>
        <w:t xml:space="preserve">
      шаруа немесе фермерлік қожалықтар; </w:t>
      </w:r>
      <w:r>
        <w:br/>
      </w:r>
      <w:r>
        <w:rPr>
          <w:rFonts w:ascii="Times New Roman"/>
          <w:b w:val="false"/>
          <w:i w:val="false"/>
          <w:color w:val="000000"/>
          <w:sz w:val="28"/>
        </w:rPr>
        <w:t xml:space="preserve">
      ауыл шаруашылық өнімдерін өндіруші заңды тұлғалар мен ауылдық тұтынушылар кооперативтері; </w:t>
      </w:r>
      <w:r>
        <w:br/>
      </w:r>
      <w:r>
        <w:rPr>
          <w:rFonts w:ascii="Times New Roman"/>
          <w:b w:val="false"/>
          <w:i w:val="false"/>
          <w:color w:val="000000"/>
          <w:sz w:val="28"/>
        </w:rPr>
        <w:t xml:space="preserve">
      2) осы Кодекстің 267-бабын қолданатын салық төлеушіге; </w:t>
      </w:r>
      <w:r>
        <w:br/>
      </w:r>
      <w:r>
        <w:rPr>
          <w:rFonts w:ascii="Times New Roman"/>
          <w:b w:val="false"/>
          <w:i w:val="false"/>
          <w:color w:val="000000"/>
          <w:sz w:val="28"/>
        </w:rPr>
        <w:t xml:space="preserve">
      3) мөлшері тиісті қаржы жылына арналған Қазақстан Республикасының республикалық бюджет туралы заңында белгіленген айлық есептік көрсеткіштің 2000 еселенген мөлшерінен аспайтындарға жүргізілмейді. </w:t>
      </w:r>
      <w:r>
        <w:br/>
      </w:r>
      <w:r>
        <w:rPr>
          <w:rFonts w:ascii="Times New Roman"/>
          <w:b w:val="false"/>
          <w:i w:val="false"/>
          <w:color w:val="000000"/>
          <w:sz w:val="28"/>
        </w:rPr>
        <w:t xml:space="preserve">
      6. Бюджеттен қайтарылуы тиіс қосылған құн салығының асып кетуі осы Кодекстің 604-бабында белгіленген тәртіпте салық төлеушіге қайтарылады. </w:t>
      </w:r>
      <w:r>
        <w:br/>
      </w:r>
      <w:r>
        <w:rPr>
          <w:rFonts w:ascii="Times New Roman"/>
          <w:b w:val="false"/>
          <w:i w:val="false"/>
          <w:color w:val="000000"/>
          <w:sz w:val="28"/>
        </w:rPr>
        <w:t xml:space="preserve">
      Бюджеттен қайтарылуға жатпайтын қосылған құн салығының асып кетуі қосылған құн салығы бойынша алдағы төлемдердің шотына есептеледі. Импорт кезінде төлеуге жататын, сондай-ақ осы Кодекстің 241-бабында көзделген қосылған құн салығын төлеу шотына жүргізілмейді. </w:t>
      </w:r>
      <w:r>
        <w:br/>
      </w:r>
      <w:r>
        <w:rPr>
          <w:rFonts w:ascii="Times New Roman"/>
          <w:b w:val="false"/>
          <w:i w:val="false"/>
          <w:color w:val="000000"/>
          <w:sz w:val="28"/>
        </w:rPr>
        <w:t xml:space="preserve">
      7. Қосылған құн салығын қайтару талабы көрсетілген, бюджеттен қайтарылған және құжаттық салықтық тексеру жүргізулердің барысында расталмаған ол бойынша салық төлеуші декларацияда көрсеткен қосылған құн салығының артық сомасын салықтық тексерулердің нәтижесіндегі хабарлама негізінде салық төлеуші бюджетке төлеуі тиіс. </w:t>
      </w:r>
      <w:r>
        <w:br/>
      </w:r>
      <w:r>
        <w:rPr>
          <w:rFonts w:ascii="Times New Roman"/>
          <w:b w:val="false"/>
          <w:i w:val="false"/>
          <w:color w:val="000000"/>
          <w:sz w:val="28"/>
        </w:rPr>
        <w:t xml:space="preserve">
      Бұл ретте қосылған құн салығының артығын қайтаруды салық төлеуші осы кодекстің 604-бабының 5-тармағына сәйкес есептеулермен және өсімпұлмен осы салық төлеушінің пайдасына бұған дейін жүргізген болса, онда қосылған құн салығына артық сомаға келетін салықтық тексерулер кезінде расталмаған және салық төлеушіге бұған дейін аударылған өсімпұл салықтық тексерулердің нәтижесіндегі хабарлама негізінде салық төлеуші бюджетке төлеуі тиіс. </w:t>
      </w:r>
      <w:r>
        <w:br/>
      </w:r>
      <w:r>
        <w:rPr>
          <w:rFonts w:ascii="Times New Roman"/>
          <w:b w:val="false"/>
          <w:i w:val="false"/>
          <w:color w:val="000000"/>
          <w:sz w:val="28"/>
        </w:rPr>
        <w:t xml:space="preserve">
      8. Осы баптың 7-тармағында көрсетілген сомалар осы Кодекстің 606-бабының 5-тармағында көрсетілген мөлшерде салық төлеушінің осы сомаларды аударған күнінен бастап әр күн үшін өсімпұлды қоса есептей отырып бюджетке төленуі тиіс. </w:t>
      </w:r>
    </w:p>
    <w:p>
      <w:pPr>
        <w:spacing w:after="0"/>
        <w:ind w:left="0"/>
        <w:jc w:val="both"/>
      </w:pPr>
      <w:r>
        <w:rPr>
          <w:rFonts w:ascii="Times New Roman"/>
          <w:b/>
          <w:i w:val="false"/>
          <w:color w:val="000000"/>
          <w:sz w:val="28"/>
        </w:rPr>
        <w:t xml:space="preserve">      274-бап. Қосылған құн салығынан асып кетуді қайтарудың </w:t>
      </w:r>
      <w:r>
        <w:br/>
      </w:r>
      <w:r>
        <w:rPr>
          <w:rFonts w:ascii="Times New Roman"/>
          <w:b w:val="false"/>
          <w:i w:val="false"/>
          <w:color w:val="000000"/>
          <w:sz w:val="28"/>
        </w:rPr>
        <w:t>
</w:t>
      </w:r>
      <w:r>
        <w:rPr>
          <w:rFonts w:ascii="Times New Roman"/>
          <w:b/>
          <w:i w:val="false"/>
          <w:color w:val="000000"/>
          <w:sz w:val="28"/>
        </w:rPr>
        <w:t xml:space="preserve">               оңайлатылған тәртібі </w:t>
      </w:r>
    </w:p>
    <w:p>
      <w:pPr>
        <w:spacing w:after="0"/>
        <w:ind w:left="0"/>
        <w:jc w:val="both"/>
      </w:pPr>
      <w:r>
        <w:rPr>
          <w:rFonts w:ascii="Times New Roman"/>
          <w:b w:val="false"/>
          <w:i w:val="false"/>
          <w:color w:val="000000"/>
          <w:sz w:val="28"/>
        </w:rPr>
        <w:t xml:space="preserve">      1. Қосылған құн салығынан асып кетуді қайтарудың оңайлатылған тәртібі салық тексерісін алдын-ала жүргізбестен қосылған құн салығын қайтаруды жүзеге асыру болып табылады. </w:t>
      </w:r>
      <w:r>
        <w:br/>
      </w:r>
      <w:r>
        <w:rPr>
          <w:rFonts w:ascii="Times New Roman"/>
          <w:b w:val="false"/>
          <w:i w:val="false"/>
          <w:color w:val="000000"/>
          <w:sz w:val="28"/>
        </w:rPr>
        <w:t xml:space="preserve">
      2. Мынадай қосылған құн салығын төлеушілер: </w:t>
      </w:r>
      <w:r>
        <w:br/>
      </w:r>
      <w:r>
        <w:rPr>
          <w:rFonts w:ascii="Times New Roman"/>
          <w:b w:val="false"/>
          <w:i w:val="false"/>
          <w:color w:val="000000"/>
          <w:sz w:val="28"/>
        </w:rPr>
        <w:t xml:space="preserve">
      1) мониторингке жататын ірі салық төлеушілер және қосылған құн салығы бойынша декларацияны ұсынатын күні салық есептілігін беру бойынша орындалмаған салықтық міндеттемелері жоқ, мониторингке жататын ірі салық төлеушілердің тізбесіне енгізу күнінен бастап кемінде он екі ай өткен; </w:t>
      </w:r>
      <w:r>
        <w:br/>
      </w:r>
      <w:r>
        <w:rPr>
          <w:rFonts w:ascii="Times New Roman"/>
          <w:b w:val="false"/>
          <w:i w:val="false"/>
          <w:color w:val="000000"/>
          <w:sz w:val="28"/>
        </w:rPr>
        <w:t xml:space="preserve">
      2) қосылған құн салығы бойынша салық төлеушінің және оның тікелей жеткізушілері мен сатып алушылары камералдық бақылау нәтижесінде салықтық есептілігінде көрсетілген ақпараттар арасында айырмашылықтар анықталмаған осы баптың 2-тармағының 1) тармақшасында көрсетілгендерді қоспағанда, тұлғалар; қосылған құн салығынан асып кетуді қайтарудың оңайлатылған тәртібін қолдануға құқылы. </w:t>
      </w:r>
      <w:r>
        <w:br/>
      </w:r>
      <w:r>
        <w:rPr>
          <w:rFonts w:ascii="Times New Roman"/>
          <w:b w:val="false"/>
          <w:i w:val="false"/>
          <w:color w:val="000000"/>
          <w:sz w:val="28"/>
        </w:rPr>
        <w:t xml:space="preserve">
      Осы тармақшаның ережесі егер салық төлеушінің қосылған құн салығы бойынша декларацияны ұсынатын күні салық есептілігін беру бойынша орындалмаған салықтық міндеттемелері жоқ болған жағдайда қолданылады; </w:t>
      </w:r>
      <w:r>
        <w:br/>
      </w:r>
      <w:r>
        <w:rPr>
          <w:rFonts w:ascii="Times New Roman"/>
          <w:b w:val="false"/>
          <w:i w:val="false"/>
          <w:color w:val="000000"/>
          <w:sz w:val="28"/>
        </w:rPr>
        <w:t xml:space="preserve">
      3) осы бапта көзделген оңайлатылған тәртіпті қолдануға құқығы жоқ тәуекелдерді басқару жүйесін қолдану нәтижесінде тәуекелдер санатына жатқызылмаған тұлғалар қосылған құн салығынан асып кетуді қайтарудың оңайлатылған тәртібін қолдануға құқылы. </w:t>
      </w:r>
      <w:r>
        <w:br/>
      </w:r>
      <w:r>
        <w:rPr>
          <w:rFonts w:ascii="Times New Roman"/>
          <w:b w:val="false"/>
          <w:i w:val="false"/>
          <w:color w:val="000000"/>
          <w:sz w:val="28"/>
        </w:rPr>
        <w:t xml:space="preserve">
      3. Оңайлатылған тәртіпте қосылған құн салығынан асып кетуді қайтару мынадай мерзімдерде жүргізіледі: </w:t>
      </w:r>
      <w:r>
        <w:br/>
      </w:r>
      <w:r>
        <w:rPr>
          <w:rFonts w:ascii="Times New Roman"/>
          <w:b w:val="false"/>
          <w:i w:val="false"/>
          <w:color w:val="000000"/>
          <w:sz w:val="28"/>
        </w:rPr>
        <w:t xml:space="preserve">
      1) осы баптың 2-тармағының 1) тармақшасында көрсетілген қосылған құн салығын төлеушіге қосылған құн салығының сомасын қайтару туралы талап көрсетілген салық кезеңі ішінде қосылған құн салығы бойынша декларация салық органына ұсынылған күннен бастап он бес жұмыс күні ішінде; </w:t>
      </w:r>
      <w:r>
        <w:br/>
      </w:r>
      <w:r>
        <w:rPr>
          <w:rFonts w:ascii="Times New Roman"/>
          <w:b w:val="false"/>
          <w:i w:val="false"/>
          <w:color w:val="000000"/>
          <w:sz w:val="28"/>
        </w:rPr>
        <w:t xml:space="preserve">
      2) егер осы тармақшада өзгеше белгіленбесе, осы баптың 2-тармағының 2) тармақшасында көрсетілген қосымша құн салығын төлеушіге қосылған құн салығының сомасын қайтару туралы талап көрсетілген салық кезеңі ішінде қосылған құн салығы бойынша декларацияны ұсыну үшін белгіленген соңғы күннен бастап бес жұмыс күнінен кешіктірмей. </w:t>
      </w:r>
      <w:r>
        <w:br/>
      </w:r>
      <w:r>
        <w:rPr>
          <w:rFonts w:ascii="Times New Roman"/>
          <w:b w:val="false"/>
          <w:i w:val="false"/>
          <w:color w:val="000000"/>
          <w:sz w:val="28"/>
        </w:rPr>
        <w:t xml:space="preserve">
      Егер қосылған құн салығы бойынша декларация уақтылы ұсынылмаған жағдайда осы баптың 2-тармағының 2) тармақшасында көрсетілген қосылған құн салығын төлеушіге қосылған құн салығының асып кетуін қайтару қосылған құн салығының сомасын қайтару туралы талап көрсетілген салық кезеңі ішінде қосылған құн салығы бойынша декларация ұсынған күннен бастап он бес жұмыс күнін кешіктірмей жүргізіледі; </w:t>
      </w:r>
      <w:r>
        <w:br/>
      </w:r>
      <w:r>
        <w:rPr>
          <w:rFonts w:ascii="Times New Roman"/>
          <w:b w:val="false"/>
          <w:i w:val="false"/>
          <w:color w:val="000000"/>
          <w:sz w:val="28"/>
        </w:rPr>
        <w:t xml:space="preserve">
      3) осы баптың 2-тармағының 3) тармақшасында көрсетілген қосылған құн салығын төлеушіге қосылған құн салығының сомасын қайтару туралы талап көрсетілген салық кезеңі ішінде қосылған құн салығы бойынша декларацияны салық органына ұсынған күннен бастап отыз жұмыс күні ішінде. </w:t>
      </w:r>
    </w:p>
    <w:p>
      <w:pPr>
        <w:spacing w:after="0"/>
        <w:ind w:left="0"/>
        <w:jc w:val="both"/>
      </w:pPr>
      <w:r>
        <w:rPr>
          <w:rFonts w:ascii="Times New Roman"/>
          <w:b/>
          <w:i w:val="false"/>
          <w:color w:val="000000"/>
          <w:sz w:val="28"/>
        </w:rPr>
        <w:t xml:space="preserve">      275-бап. Грант қаражаты есебінен сатып алынған тауарлар </w:t>
      </w:r>
      <w:r>
        <w:br/>
      </w:r>
      <w:r>
        <w:rPr>
          <w:rFonts w:ascii="Times New Roman"/>
          <w:b w:val="false"/>
          <w:i w:val="false"/>
          <w:color w:val="000000"/>
          <w:sz w:val="28"/>
        </w:rPr>
        <w:t>
</w:t>
      </w:r>
      <w:r>
        <w:rPr>
          <w:rFonts w:ascii="Times New Roman"/>
          <w:b/>
          <w:i w:val="false"/>
          <w:color w:val="000000"/>
          <w:sz w:val="28"/>
        </w:rPr>
        <w:t xml:space="preserve">               (жұмыстар, қызметтер) бойынша төленген </w:t>
      </w:r>
      <w:r>
        <w:br/>
      </w:r>
      <w:r>
        <w:rPr>
          <w:rFonts w:ascii="Times New Roman"/>
          <w:b w:val="false"/>
          <w:i w:val="false"/>
          <w:color w:val="000000"/>
          <w:sz w:val="28"/>
        </w:rPr>
        <w:t>
</w:t>
      </w:r>
      <w:r>
        <w:rPr>
          <w:rFonts w:ascii="Times New Roman"/>
          <w:b/>
          <w:i w:val="false"/>
          <w:color w:val="000000"/>
          <w:sz w:val="28"/>
        </w:rPr>
        <w:t xml:space="preserve">               қосылған құн салығын қайтару </w:t>
      </w:r>
    </w:p>
    <w:p>
      <w:pPr>
        <w:spacing w:after="0"/>
        <w:ind w:left="0"/>
        <w:jc w:val="both"/>
      </w:pPr>
      <w:r>
        <w:rPr>
          <w:rFonts w:ascii="Times New Roman"/>
          <w:b w:val="false"/>
          <w:i w:val="false"/>
          <w:color w:val="000000"/>
          <w:sz w:val="28"/>
        </w:rPr>
        <w:t xml:space="preserve">      1. Грант қаражаты есебінен сатып алынатын тауарлар, жұмыстар, қызметтер бойынша: </w:t>
      </w:r>
      <w:r>
        <w:br/>
      </w:r>
      <w:r>
        <w:rPr>
          <w:rFonts w:ascii="Times New Roman"/>
          <w:b w:val="false"/>
          <w:i w:val="false"/>
          <w:color w:val="000000"/>
          <w:sz w:val="28"/>
        </w:rPr>
        <w:t xml:space="preserve">
      1) егер Қазақстан Республикасына грант беру туралы халықаралық шартта өзгеше көзделмесе, Қазақстан Республикасының көрсетілген халықаралық шартына сәйкес бенефициар болып табылатын грант алушы мемлекеттік органға және орындаушыны тағайындаушыға; </w:t>
      </w:r>
      <w:r>
        <w:br/>
      </w:r>
      <w:r>
        <w:rPr>
          <w:rFonts w:ascii="Times New Roman"/>
          <w:b w:val="false"/>
          <w:i w:val="false"/>
          <w:color w:val="000000"/>
          <w:sz w:val="28"/>
        </w:rPr>
        <w:t xml:space="preserve">
      2) грант алушы оны іске асыру үшін тағайындаған орындаушы тұлғаға (бұдан әрі - орындаушы) төленген қосылған құн салығын қайтару жүргізіледі. </w:t>
      </w:r>
      <w:r>
        <w:br/>
      </w:r>
      <w:r>
        <w:rPr>
          <w:rFonts w:ascii="Times New Roman"/>
          <w:b w:val="false"/>
          <w:i w:val="false"/>
          <w:color w:val="000000"/>
          <w:sz w:val="28"/>
        </w:rPr>
        <w:t xml:space="preserve">
      2. Грант қаражаты есебінен сатып алынатын тауарларды, жұмыстарды, қызмет көрсетулерді берушілерге төленген осы баптың 1-тармағында көзделген қосылған құн салығын қайтаруды, егер бір мезгілде төменде көрсетілген шарттар сақталса салық органдары уәкілетті орган белгілеген нысан бойынша грант қаражаты есебінен сатып алынатын тауарлар, жұмыстар мен қызмет көрсетулер бойынша төленген қосылған құн салығын қайтару туралы салық өтініш берілген күннен бастап отыз жұмыс күні ішінде жүргізеді: </w:t>
      </w:r>
      <w:r>
        <w:br/>
      </w:r>
      <w:r>
        <w:rPr>
          <w:rFonts w:ascii="Times New Roman"/>
          <w:b w:val="false"/>
          <w:i w:val="false"/>
          <w:color w:val="000000"/>
          <w:sz w:val="28"/>
        </w:rPr>
        <w:t xml:space="preserve">
      1) қаражаты есебінен тауарлар (жұмыстар, қызметтер) сатып алынған грант мемлекеттер, мемлекеттер үкіметтері, халықаралық ұйымдар желісі бойынша беріледі; </w:t>
      </w:r>
      <w:r>
        <w:br/>
      </w:r>
      <w:r>
        <w:rPr>
          <w:rFonts w:ascii="Times New Roman"/>
          <w:b w:val="false"/>
          <w:i w:val="false"/>
          <w:color w:val="000000"/>
          <w:sz w:val="28"/>
        </w:rPr>
        <w:t xml:space="preserve">
      2) тауарлар (жұмыстар, қызметтер) тек грант мақсаттарын іске асыру үшін ғана сатып алынады; </w:t>
      </w:r>
      <w:r>
        <w:br/>
      </w:r>
      <w:r>
        <w:rPr>
          <w:rFonts w:ascii="Times New Roman"/>
          <w:b w:val="false"/>
          <w:i w:val="false"/>
          <w:color w:val="000000"/>
          <w:sz w:val="28"/>
        </w:rPr>
        <w:t xml:space="preserve">
      3) тауарларды сату, жұмыстарды орындау, қызметтер көрсету грант алушымен не грант мақсаттарын жүзеге асыру үшін грант алушы тағайындаған орындаушымен жасалған шартқа (келісім-шартқа) сәйкес жүзеге асырылады. </w:t>
      </w:r>
      <w:r>
        <w:br/>
      </w:r>
      <w:r>
        <w:rPr>
          <w:rFonts w:ascii="Times New Roman"/>
          <w:b w:val="false"/>
          <w:i w:val="false"/>
          <w:color w:val="000000"/>
          <w:sz w:val="28"/>
        </w:rPr>
        <w:t xml:space="preserve">
      3. Осы бапқа сәйкес қосылған құн салығын қайтаруды грант алушы осы Кодекстің 600, 605-баптарында көзделген тәртіппен, қосылған құн салығының грант қаражаты есебінен төленгенін растайтын құжаттардың негізінде жүргізіледі. </w:t>
      </w:r>
      <w:r>
        <w:br/>
      </w:r>
      <w:r>
        <w:rPr>
          <w:rFonts w:ascii="Times New Roman"/>
          <w:b w:val="false"/>
          <w:i w:val="false"/>
          <w:color w:val="000000"/>
          <w:sz w:val="28"/>
        </w:rPr>
        <w:t xml:space="preserve">
      4. Осы бапқа сәйкес қосылған құн салығын қайтару үшін грант қаражаты есебінен сатып алынатын тауарлар, жұмыстар мен қызметтер бойынша төленген уәкілетті орган белгілеген нысан бойынша қосылған құн салығын қайтару туралы салық өтінішіне қоса грант алушы немесе орындаушы өзінің тіркелген жері бойынша салық органына мынадай құжаттарды ұсынады: </w:t>
      </w:r>
      <w:r>
        <w:br/>
      </w:r>
      <w:r>
        <w:rPr>
          <w:rFonts w:ascii="Times New Roman"/>
          <w:b w:val="false"/>
          <w:i w:val="false"/>
          <w:color w:val="000000"/>
          <w:sz w:val="28"/>
        </w:rPr>
        <w:t xml:space="preserve">
      1) Қазақстан Республикасы мен шет мемлекеттің, шет мемлекет үкіметінің не Қазақстан Республикасының Үкіметі бекіткен тізбеге енгізілген халықаралық ұйымның арасындағы грант беру туралы шарттың көшірмесі; </w:t>
      </w:r>
      <w:r>
        <w:br/>
      </w:r>
      <w:r>
        <w:rPr>
          <w:rFonts w:ascii="Times New Roman"/>
          <w:b w:val="false"/>
          <w:i w:val="false"/>
          <w:color w:val="000000"/>
          <w:sz w:val="28"/>
        </w:rPr>
        <w:t xml:space="preserve">
      2) грант алушы не орындаушы тауарларды, жұмыстар мен қызметтерді берушімен жасасқан шарттың (келісім-шарттың) көшірмесі; </w:t>
      </w:r>
      <w:r>
        <w:br/>
      </w:r>
      <w:r>
        <w:rPr>
          <w:rFonts w:ascii="Times New Roman"/>
          <w:b w:val="false"/>
          <w:i w:val="false"/>
          <w:color w:val="000000"/>
          <w:sz w:val="28"/>
        </w:rPr>
        <w:t xml:space="preserve">
      3) орындаушы қосылған құн салығын қайтаруға арналған өтінішпен жүгінуі кезінде оның осы ретінде тағайындалуын растайтын құжаттың көшірмесі; </w:t>
      </w:r>
      <w:r>
        <w:br/>
      </w:r>
      <w:r>
        <w:rPr>
          <w:rFonts w:ascii="Times New Roman"/>
          <w:b w:val="false"/>
          <w:i w:val="false"/>
          <w:color w:val="000000"/>
          <w:sz w:val="28"/>
        </w:rPr>
        <w:t xml:space="preserve">
      4) тауарлардың, жұмыстар мен қызметтердің жөнелтілгенін және алынғанын растайтын құжаттар; </w:t>
      </w:r>
      <w:r>
        <w:br/>
      </w:r>
      <w:r>
        <w:rPr>
          <w:rFonts w:ascii="Times New Roman"/>
          <w:b w:val="false"/>
          <w:i w:val="false"/>
          <w:color w:val="000000"/>
          <w:sz w:val="28"/>
        </w:rPr>
        <w:t xml:space="preserve">
      5) қосылған құн салығының сомасын жеке жолмен бөліп көрсете отырып, қосылған құн салығын төлеуші болып табылатын беруші қойған шот-фактура; </w:t>
      </w:r>
      <w:r>
        <w:br/>
      </w:r>
      <w:r>
        <w:rPr>
          <w:rFonts w:ascii="Times New Roman"/>
          <w:b w:val="false"/>
          <w:i w:val="false"/>
          <w:color w:val="000000"/>
          <w:sz w:val="28"/>
        </w:rPr>
        <w:t xml:space="preserve">
      6) жүк құжаты, тауар-көлік жүк құжаты; </w:t>
      </w:r>
      <w:r>
        <w:br/>
      </w:r>
      <w:r>
        <w:rPr>
          <w:rFonts w:ascii="Times New Roman"/>
          <w:b w:val="false"/>
          <w:i w:val="false"/>
          <w:color w:val="000000"/>
          <w:sz w:val="28"/>
        </w:rPr>
        <w:t xml:space="preserve">
      7) грант алушының немесе орындаушының материалдық жауапты адамының тауарды алғанын растайтын құжат; </w:t>
      </w:r>
      <w:r>
        <w:br/>
      </w:r>
      <w:r>
        <w:rPr>
          <w:rFonts w:ascii="Times New Roman"/>
          <w:b w:val="false"/>
          <w:i w:val="false"/>
          <w:color w:val="000000"/>
          <w:sz w:val="28"/>
        </w:rPr>
        <w:t xml:space="preserve">
      8) белгіленген тәртіппен ресімделген грант алушы немесе орындаушы орындаған және қабылдаған тауарлардың, жұмыстар мен қызметтердің актілері; </w:t>
      </w:r>
      <w:r>
        <w:br/>
      </w:r>
      <w:r>
        <w:rPr>
          <w:rFonts w:ascii="Times New Roman"/>
          <w:b w:val="false"/>
          <w:i w:val="false"/>
          <w:color w:val="000000"/>
          <w:sz w:val="28"/>
        </w:rPr>
        <w:t xml:space="preserve">
      9) тауарларды, жұмыстарды, қызметтерді алғаны үшін ақы, оның ішінде, қосылған құн салығын төлегенін растайтын құжаттар. </w:t>
      </w:r>
      <w:r>
        <w:br/>
      </w:r>
      <w:r>
        <w:rPr>
          <w:rFonts w:ascii="Times New Roman"/>
          <w:b w:val="false"/>
          <w:i w:val="false"/>
          <w:color w:val="000000"/>
          <w:sz w:val="28"/>
        </w:rPr>
        <w:t xml:space="preserve">
      Осы бапта көзделген қосылған құн салығын қайтаруды қосылған құн салығын төлеуші болып табылмайтын грант алушы да жүргізеді. </w:t>
      </w:r>
    </w:p>
    <w:p>
      <w:pPr>
        <w:spacing w:after="0"/>
        <w:ind w:left="0"/>
        <w:jc w:val="both"/>
      </w:pPr>
      <w:r>
        <w:rPr>
          <w:rFonts w:ascii="Times New Roman"/>
          <w:b/>
          <w:i w:val="false"/>
          <w:color w:val="000000"/>
          <w:sz w:val="28"/>
        </w:rPr>
        <w:t xml:space="preserve">      276-бап. Қазақстан Республикасында тіркелген </w:t>
      </w:r>
      <w:r>
        <w:br/>
      </w:r>
      <w:r>
        <w:rPr>
          <w:rFonts w:ascii="Times New Roman"/>
          <w:b w:val="false"/>
          <w:i w:val="false"/>
          <w:color w:val="000000"/>
          <w:sz w:val="28"/>
        </w:rPr>
        <w:t>
</w:t>
      </w:r>
      <w:r>
        <w:rPr>
          <w:rFonts w:ascii="Times New Roman"/>
          <w:b/>
          <w:i w:val="false"/>
          <w:color w:val="000000"/>
          <w:sz w:val="28"/>
        </w:rPr>
        <w:t xml:space="preserve">               дипломатиялық және оларға теңестірілген </w:t>
      </w:r>
      <w:r>
        <w:br/>
      </w:r>
      <w:r>
        <w:rPr>
          <w:rFonts w:ascii="Times New Roman"/>
          <w:b w:val="false"/>
          <w:i w:val="false"/>
          <w:color w:val="000000"/>
          <w:sz w:val="28"/>
        </w:rPr>
        <w:t>
</w:t>
      </w:r>
      <w:r>
        <w:rPr>
          <w:rFonts w:ascii="Times New Roman"/>
          <w:b/>
          <w:i w:val="false"/>
          <w:color w:val="000000"/>
          <w:sz w:val="28"/>
        </w:rPr>
        <w:t xml:space="preserve">               өкілдіктерге және олардың қызметкерлеріне </w:t>
      </w:r>
      <w:r>
        <w:br/>
      </w:r>
      <w:r>
        <w:rPr>
          <w:rFonts w:ascii="Times New Roman"/>
          <w:b w:val="false"/>
          <w:i w:val="false"/>
          <w:color w:val="000000"/>
          <w:sz w:val="28"/>
        </w:rPr>
        <w:t>
</w:t>
      </w:r>
      <w:r>
        <w:rPr>
          <w:rFonts w:ascii="Times New Roman"/>
          <w:b/>
          <w:i w:val="false"/>
          <w:color w:val="000000"/>
          <w:sz w:val="28"/>
        </w:rPr>
        <w:t xml:space="preserve">               қосылған құн салығын қайтару </w:t>
      </w:r>
    </w:p>
    <w:p>
      <w:pPr>
        <w:spacing w:after="0"/>
        <w:ind w:left="0"/>
        <w:jc w:val="both"/>
      </w:pPr>
      <w:r>
        <w:rPr>
          <w:rFonts w:ascii="Times New Roman"/>
          <w:b w:val="false"/>
          <w:i w:val="false"/>
          <w:color w:val="000000"/>
          <w:sz w:val="28"/>
        </w:rPr>
        <w:t xml:space="preserve">      1. Қазақстан Республикасында тіркелген дипломатиялық және оларға теңестірілген өкілдіктерге (бұдан әрі - өкілдіктер) және олармен бірге тұратын олардың отбасы мүшелерін қоса алғанда, дипломатиялық, әкімшілік-техникалық қызметкерлерге жататын тұлғаларға (бұдан әрі - қызметкерлер) Қазақстан Республикасында сатып алған тауарлары, орындалған жұмыстары мен көрсетілген қызметтерге қосылған құн салығын қайтару егер осындай қайтару Қазақстан Республикасы қатысушысы болып табылатын халықаралық шарттарда немесе қосылған құн салығы бойынша жеңілдіктер көрсету кезінде өзара түсіністік қағидатын растайтын құжаттарда көзделген жағдайда қайтарылады. </w:t>
      </w:r>
      <w:r>
        <w:br/>
      </w:r>
      <w:r>
        <w:rPr>
          <w:rFonts w:ascii="Times New Roman"/>
          <w:b w:val="false"/>
          <w:i w:val="false"/>
          <w:color w:val="000000"/>
          <w:sz w:val="28"/>
        </w:rPr>
        <w:t xml:space="preserve">
      Қазақстан Республикасы Сыртқы істер министрлігі айқындайтын тізбеге енгізілген өкілдіктерге қосылған құн салығын қайтаруды тұрғылықты орны бойынша салық органы жүзеге асырады. </w:t>
      </w:r>
      <w:r>
        <w:br/>
      </w:r>
      <w:r>
        <w:rPr>
          <w:rFonts w:ascii="Times New Roman"/>
          <w:b w:val="false"/>
          <w:i w:val="false"/>
          <w:color w:val="000000"/>
          <w:sz w:val="28"/>
        </w:rPr>
        <w:t xml:space="preserve">
      2. Өзара түсіністік қағидатын негізге ала отырып, бірқатар өкілдіктерге қатысты қосылған құн салығын қайтарудың мөлшері мен шарттары бойынша шектеулер белгіленуі мүмкін. </w:t>
      </w:r>
      <w:r>
        <w:br/>
      </w:r>
      <w:r>
        <w:rPr>
          <w:rFonts w:ascii="Times New Roman"/>
          <w:b w:val="false"/>
          <w:i w:val="false"/>
          <w:color w:val="000000"/>
          <w:sz w:val="28"/>
        </w:rPr>
        <w:t xml:space="preserve">
      Қосылған құн салығын қайтару бойынша шектеулер қойылатын өкілдіктердің тізбесін Қазақстан Республикасы Сыртқы істер министрлігі уәкілетті мемлекеттік органның келісім бойынша бекітеді. </w:t>
      </w:r>
      <w:r>
        <w:br/>
      </w:r>
      <w:r>
        <w:rPr>
          <w:rFonts w:ascii="Times New Roman"/>
          <w:b w:val="false"/>
          <w:i w:val="false"/>
          <w:color w:val="000000"/>
          <w:sz w:val="28"/>
        </w:rPr>
        <w:t xml:space="preserve">
      3. Егер осы баптың 2-тармағында өзгеше белгіленбесе, өкілдіктерге қосылған құн салығын қайтару егер қосылған құн салығын қоса алғанда, сатып алынған тауардың, орындалған жұмыстың, көрсетілген қызметтің сомасы осы Кодексте белгіленген тәртіпте жазылған әрбір жеке шот-фактурада жазылған жағдайда және тиісті қаржы жылына арналған республикалық бюджет туралы заңда белгіленген ең аз есептік көрсеткіштің 8 еселенген мөлшерінен асатын болса жүргізіледі. </w:t>
      </w:r>
      <w:r>
        <w:br/>
      </w:r>
      <w:r>
        <w:rPr>
          <w:rFonts w:ascii="Times New Roman"/>
          <w:b w:val="false"/>
          <w:i w:val="false"/>
          <w:color w:val="000000"/>
          <w:sz w:val="28"/>
        </w:rPr>
        <w:t xml:space="preserve">
      Осы тармақта белгіленген шектеулер байланыс, электр энергиясы, су, газ және өзге де коммуналдық қызметтерді төлеуге қолданылмайды. </w:t>
      </w:r>
      <w:r>
        <w:br/>
      </w:r>
      <w:r>
        <w:rPr>
          <w:rFonts w:ascii="Times New Roman"/>
          <w:b w:val="false"/>
          <w:i w:val="false"/>
          <w:color w:val="000000"/>
          <w:sz w:val="28"/>
        </w:rPr>
        <w:t xml:space="preserve">
      4. Салық органдары өкілдіктер жасаған жиынтық ведомостердің (тізілімдердің) және қосылған құн салығының төленгенін растайтын құжаттардың (осы Кодексте белгіленген тәртіппен жазып берілген шот-фактуралардың, төлеу фактісін растайтын құжаттардың) көшірмелерінің негізінде қосылған құн салығын қайтаруды жүзеге асырады. </w:t>
      </w:r>
      <w:r>
        <w:br/>
      </w:r>
      <w:r>
        <w:rPr>
          <w:rFonts w:ascii="Times New Roman"/>
          <w:b w:val="false"/>
          <w:i w:val="false"/>
          <w:color w:val="000000"/>
          <w:sz w:val="28"/>
        </w:rPr>
        <w:t xml:space="preserve">
      Өкілдіктер қызметкерлерінің мүшелеріне қатысты Қазақстан Республикасының сыртқы істер министрлігі берген аккредитациялау құжаттарының көшірмелері қосымша беріледі. </w:t>
      </w:r>
      <w:r>
        <w:br/>
      </w:r>
      <w:r>
        <w:rPr>
          <w:rFonts w:ascii="Times New Roman"/>
          <w:b w:val="false"/>
          <w:i w:val="false"/>
          <w:color w:val="000000"/>
          <w:sz w:val="28"/>
        </w:rPr>
        <w:t xml:space="preserve">
      Сатып алынған тауарлар, орындалған жұмыстар, көрсетілген қызметтер бойынша есепті тоқсан үшін жиынтық ведомостьтерді (тізілімдерді) тоқсан сайын өкілдіктер қағаз тасығышта уәкілетті орган белгілеген нысан бойынша жасайды және мөрмен куәландырылады және оған басшы не соған Үкімет уәкілеттік берген лауазымды тұлға қол қояды. </w:t>
      </w:r>
      <w:r>
        <w:br/>
      </w:r>
      <w:r>
        <w:rPr>
          <w:rFonts w:ascii="Times New Roman"/>
          <w:b w:val="false"/>
          <w:i w:val="false"/>
          <w:color w:val="000000"/>
          <w:sz w:val="28"/>
        </w:rPr>
        <w:t xml:space="preserve">
      Өкілдіктер жасаған ведомостер (тізілімдер) қосылған құн салығына арналған салықтың төленгендігін растайтын құжаттардың (осы Кодексте белгіленген тәртіппен жазып берілген шот-фактуралардың, төлеу фактісін растайтын құжаттардың) көшірмелерін қоса бере отырып, есепті тоқсаннан кейінгі айдың ішінде Қазақстан Республикасында болуы аяқталатын өкілдік қызметкері мүшесінің (мүшелерінің) жағдайларын есепке алмағанда Қазақстан Республикасының Сыртқы істер министрлігіне беріледі. </w:t>
      </w:r>
      <w:r>
        <w:br/>
      </w:r>
      <w:r>
        <w:rPr>
          <w:rFonts w:ascii="Times New Roman"/>
          <w:b w:val="false"/>
          <w:i w:val="false"/>
          <w:color w:val="000000"/>
          <w:sz w:val="28"/>
        </w:rPr>
        <w:t xml:space="preserve">
      5. Өзара түсіністік принципі расталғаннан кейін Қазақстан Республикасы Сыртқы істер министрлігі Қазақстан Республикасында тіркелген өкілдіктің тіркелген жері бойынша салық органына қосылған құн салығының төленгенін растайтын құжаттардың (осы Кодексте белгіленген тәртіппен жазып берілген шот-фактуралардың, төлеу фактісін растайтын құжаттардың) көшірмелерін қоса бере отырып, ілеспе құжаттармен бірге жиынтық ведомостерді (тізілімдерді) береді. </w:t>
      </w:r>
      <w:r>
        <w:br/>
      </w:r>
      <w:r>
        <w:rPr>
          <w:rFonts w:ascii="Times New Roman"/>
          <w:b w:val="false"/>
          <w:i w:val="false"/>
          <w:color w:val="000000"/>
          <w:sz w:val="28"/>
        </w:rPr>
        <w:t xml:space="preserve">
      6. Өкілдіктерге қосылған құн салығын қайтаруды салық органдары Сыртқы істер министрлігінен жиынтық ведомостерді (тізілімдерді) және құжаттарды қосылған құн салығына төлемді жазбаша түрде растай отырып, отыз жұмыс күні ішінде жүзеге асырады. </w:t>
      </w:r>
      <w:r>
        <w:br/>
      </w:r>
      <w:r>
        <w:rPr>
          <w:rFonts w:ascii="Times New Roman"/>
          <w:b w:val="false"/>
          <w:i w:val="false"/>
          <w:color w:val="000000"/>
          <w:sz w:val="28"/>
        </w:rPr>
        <w:t xml:space="preserve">
      Салық органдары қосымша құн салығын қайтару сомасына ұсынылған негіздерді тексергеннен кейін қосымша құн салығын қайтару және (немесе) қайтарудан бас тарту туралы Қазақстан Республикасының Сыртқы істер министрлігін хабардар етеді. </w:t>
      </w:r>
      <w:r>
        <w:br/>
      </w:r>
      <w:r>
        <w:rPr>
          <w:rFonts w:ascii="Times New Roman"/>
          <w:b w:val="false"/>
          <w:i w:val="false"/>
          <w:color w:val="000000"/>
          <w:sz w:val="28"/>
        </w:rPr>
        <w:t xml:space="preserve">
      Қосылған құн салығын қайтарудан бас тартқан жағдайда салық органдары қандай қателіктер барын және олар қандай құжаттар бойынша жіберілгенін хабардар етеді. </w:t>
      </w:r>
      <w:r>
        <w:br/>
      </w:r>
      <w:r>
        <w:rPr>
          <w:rFonts w:ascii="Times New Roman"/>
          <w:b w:val="false"/>
          <w:i w:val="false"/>
          <w:color w:val="000000"/>
          <w:sz w:val="28"/>
        </w:rPr>
        <w:t xml:space="preserve">
      7. Өкілдіктер ұсынған құжаттарда кемшіліктер, оның ішінде, қосылған құн салығы сомаларын жеке жолмен бөлмеу анықталған жағдайда, тауарларды, жұмыстарды, қызметтерді берушіге қарсы тексеру жүргізіледі. </w:t>
      </w:r>
      <w:r>
        <w:br/>
      </w:r>
      <w:r>
        <w:rPr>
          <w:rFonts w:ascii="Times New Roman"/>
          <w:b w:val="false"/>
          <w:i w:val="false"/>
          <w:color w:val="000000"/>
          <w:sz w:val="28"/>
        </w:rPr>
        <w:t xml:space="preserve">
      Егер қарсы тексеру жүргізу мерзімі ішінде анықталған кемшіліктер жойылмаса, қосылған құн салығын қайтару олар бойынша кемшілік анықталмаған, не олар жойылған сомалардың шегінде жүргізіледі. </w:t>
      </w:r>
      <w:r>
        <w:br/>
      </w:r>
      <w:r>
        <w:rPr>
          <w:rFonts w:ascii="Times New Roman"/>
          <w:b w:val="false"/>
          <w:i w:val="false"/>
          <w:color w:val="000000"/>
          <w:sz w:val="28"/>
        </w:rPr>
        <w:t xml:space="preserve">
      Егер кемшіліктер қарсы тексеру аяқталғаннан кейін жойылса қосылған құн салығын қайтару қосылған құн салығының төленгенін растайтын құжаттардың (осы Кодексте белгіленген тәртіппен жазып берілген шот-фактуралардың, төлеу фактісін растайтын құжаттардың) көшірмелерін қоса бере отырып, ұсынылған қосымша жиынтық ведомостердің (тізілімдердің) негізінде тауарлар (жұмыстар, қызметтер) сатып алынған салық кезеңінен кейін он екі айдың ішінде жүргізіледі. </w:t>
      </w:r>
      <w:r>
        <w:br/>
      </w:r>
      <w:r>
        <w:rPr>
          <w:rFonts w:ascii="Times New Roman"/>
          <w:b w:val="false"/>
          <w:i w:val="false"/>
          <w:color w:val="000000"/>
          <w:sz w:val="28"/>
        </w:rPr>
        <w:t xml:space="preserve">
      Тауарлар, жұмыстар, қызметтер сатып алынған тоқсанның ішінде ұсынылмаған қосылған құн салығының сомасы осы Кодексте белгіленген тәртіппен жазылып берілген, қосылған құн салығының төленгенін растайтын құжаттардың (осы Кодексте белгіленген тәртіппен жазып берілген шот-фактуралардың, төлеу фактісін растайтын құжаттардың) көшірмелерін қоса бере отырып, ұсынылған қосымша жиынтық ведомостердің (тізілімдердің) негізінде тауарлар, жұмыстар, қызметтер сатып алынған салық кезеңінен кейін он екі айдың ішінде өкілдіктер қайтаруға ұсынуы мүмкін. </w:t>
      </w:r>
      <w:r>
        <w:br/>
      </w:r>
      <w:r>
        <w:rPr>
          <w:rFonts w:ascii="Times New Roman"/>
          <w:b w:val="false"/>
          <w:i w:val="false"/>
          <w:color w:val="000000"/>
          <w:sz w:val="28"/>
        </w:rPr>
        <w:t xml:space="preserve">
      8. Өкілдіктер салық органына құжаттарды мемлекеттік және (немесе) орыс тілінде ұсынады. </w:t>
      </w:r>
      <w:r>
        <w:br/>
      </w:r>
      <w:r>
        <w:rPr>
          <w:rFonts w:ascii="Times New Roman"/>
          <w:b w:val="false"/>
          <w:i w:val="false"/>
          <w:color w:val="000000"/>
          <w:sz w:val="28"/>
        </w:rPr>
        <w:t xml:space="preserve">
      Шет тілдерінде толтырылған жекелеген құжаттар болған кезде өкілдіктің мөрі басылған мемлекеттік және (немесе) орыс тіліндегі аудармасы ұсынылады. </w:t>
      </w:r>
      <w:r>
        <w:br/>
      </w:r>
      <w:r>
        <w:rPr>
          <w:rFonts w:ascii="Times New Roman"/>
          <w:b w:val="false"/>
          <w:i w:val="false"/>
          <w:color w:val="000000"/>
          <w:sz w:val="28"/>
        </w:rPr>
        <w:t xml:space="preserve">
      9. Қосылған құн салығын қайтаруды салық органдары өкілдіктердің және (немесе) өкілдік қызметкерлерінің Қазақстан Республикасының заңнамасында белгіленген тәртіппен Қазақстан Республикасының банктерінде ашылған тиісті шоттарына жүргізеді. </w:t>
      </w:r>
    </w:p>
    <w:p>
      <w:pPr>
        <w:spacing w:after="0"/>
        <w:ind w:left="0"/>
        <w:jc w:val="left"/>
      </w:pPr>
      <w:r>
        <w:rPr>
          <w:rFonts w:ascii="Times New Roman"/>
          <w:b/>
          <w:i w:val="false"/>
          <w:color w:val="000000"/>
        </w:rPr>
        <w:t xml:space="preserve"> 9-бөлім. Акциздер  41-тарау. Жалпы ережелер </w:t>
      </w:r>
    </w:p>
    <w:p>
      <w:pPr>
        <w:spacing w:after="0"/>
        <w:ind w:left="0"/>
        <w:jc w:val="both"/>
      </w:pPr>
      <w:r>
        <w:rPr>
          <w:rFonts w:ascii="Times New Roman"/>
          <w:b/>
          <w:i w:val="false"/>
          <w:color w:val="000000"/>
          <w:sz w:val="28"/>
        </w:rPr>
        <w:t xml:space="preserve">      277-бап. Акциздерді қолдану </w:t>
      </w:r>
    </w:p>
    <w:p>
      <w:pPr>
        <w:spacing w:after="0"/>
        <w:ind w:left="0"/>
        <w:jc w:val="both"/>
      </w:pPr>
      <w:r>
        <w:rPr>
          <w:rFonts w:ascii="Times New Roman"/>
          <w:b w:val="false"/>
          <w:i w:val="false"/>
          <w:color w:val="000000"/>
          <w:sz w:val="28"/>
        </w:rPr>
        <w:t xml:space="preserve">      Қазақстан Республикасының аумағында өндірілген және Қазақстан Республикасының аумағына импортталатын тауарларға акциз салынады. </w:t>
      </w:r>
    </w:p>
    <w:p>
      <w:pPr>
        <w:spacing w:after="0"/>
        <w:ind w:left="0"/>
        <w:jc w:val="both"/>
      </w:pPr>
      <w:r>
        <w:rPr>
          <w:rFonts w:ascii="Times New Roman"/>
          <w:b/>
          <w:i w:val="false"/>
          <w:color w:val="000000"/>
          <w:sz w:val="28"/>
        </w:rPr>
        <w:t xml:space="preserve">      278-бап. Төлеушілер </w:t>
      </w:r>
    </w:p>
    <w:p>
      <w:pPr>
        <w:spacing w:after="0"/>
        <w:ind w:left="0"/>
        <w:jc w:val="both"/>
      </w:pPr>
      <w:r>
        <w:rPr>
          <w:rFonts w:ascii="Times New Roman"/>
          <w:b w:val="false"/>
          <w:i w:val="false"/>
          <w:color w:val="000000"/>
          <w:sz w:val="28"/>
        </w:rPr>
        <w:t xml:space="preserve">      1. Мыналар: </w:t>
      </w:r>
      <w:r>
        <w:br/>
      </w:r>
      <w:r>
        <w:rPr>
          <w:rFonts w:ascii="Times New Roman"/>
          <w:b w:val="false"/>
          <w:i w:val="false"/>
          <w:color w:val="000000"/>
          <w:sz w:val="28"/>
        </w:rPr>
        <w:t xml:space="preserve">
      1) Қазақстан Республикасының аумағында акцизделетін тауарлар шығаратын; </w:t>
      </w:r>
      <w:r>
        <w:br/>
      </w:r>
      <w:r>
        <w:rPr>
          <w:rFonts w:ascii="Times New Roman"/>
          <w:b w:val="false"/>
          <w:i w:val="false"/>
          <w:color w:val="000000"/>
          <w:sz w:val="28"/>
        </w:rPr>
        <w:t xml:space="preserve">
      2) акцизделген тауарларды Қазақстан Республикасының кедендік аумағына импорттайтын; </w:t>
      </w:r>
      <w:r>
        <w:br/>
      </w:r>
      <w:r>
        <w:rPr>
          <w:rFonts w:ascii="Times New Roman"/>
          <w:b w:val="false"/>
          <w:i w:val="false"/>
          <w:color w:val="000000"/>
          <w:sz w:val="28"/>
        </w:rPr>
        <w:t xml:space="preserve">
      3) Қазақстан Республикасының аумағында бензинді (авиациялық бензинді қоспағанда) және дизель отынын көтерме, бөлшек саудада өткізуді жүзеге асыратын; </w:t>
      </w:r>
      <w:r>
        <w:br/>
      </w:r>
      <w:r>
        <w:rPr>
          <w:rFonts w:ascii="Times New Roman"/>
          <w:b w:val="false"/>
          <w:i w:val="false"/>
          <w:color w:val="000000"/>
          <w:sz w:val="28"/>
        </w:rPr>
        <w:t xml:space="preserve">
      4) егер Қазақстан Республикасының заңнамасына сәйкес бұрын Қазақстан Республикасының аумағында көрсетілген тауарлар бойынша акциз төленбесе, конкурстық массаны, тәркіленген, иесі жоқ акцизделетін тауарларды, сондай-ақ мұрагерлік құқығы бойынша мемлекетке өткен және Қазақстан Республикасының аумағында мемлекет меншігіне өтеусіз берілген акцизделетін тауарларды өткізуді жүзеге асыратын жеке және заңды тұлғалар акциз төлеушілер болып табылады. </w:t>
      </w:r>
      <w:r>
        <w:br/>
      </w:r>
      <w:r>
        <w:rPr>
          <w:rFonts w:ascii="Times New Roman"/>
          <w:b w:val="false"/>
          <w:i w:val="false"/>
          <w:color w:val="000000"/>
          <w:sz w:val="28"/>
        </w:rPr>
        <w:t xml:space="preserve">
      2. Осы баптың 1-тармағының ережелері ескеріле отырып, резидент емес заңды тұлғалар және олардың құрылымдық бөлімшелері де акциз төлеушілер болып табылады. </w:t>
      </w:r>
      <w:r>
        <w:br/>
      </w:r>
      <w:r>
        <w:rPr>
          <w:rFonts w:ascii="Times New Roman"/>
          <w:b w:val="false"/>
          <w:i w:val="false"/>
          <w:color w:val="000000"/>
          <w:sz w:val="28"/>
        </w:rPr>
        <w:t xml:space="preserve">
      3. Тәркіленген, иесіз акцизделетін тауарларды, сондай-ақ мұрагерлік құқығы бойынша мемлекетке өткен және Қазақстан Республикасының аумағында мемлекет меншігіне өтеусіз берілген акцизделетін тауарларды сатуды жүзеге асыратын уәкілетті мемлекеттік органдар акциздерді төлеушілер болып табылмайды. </w:t>
      </w:r>
    </w:p>
    <w:p>
      <w:pPr>
        <w:spacing w:after="0"/>
        <w:ind w:left="0"/>
        <w:jc w:val="both"/>
      </w:pPr>
      <w:r>
        <w:rPr>
          <w:rFonts w:ascii="Times New Roman"/>
          <w:b/>
          <w:i w:val="false"/>
          <w:color w:val="000000"/>
          <w:sz w:val="28"/>
        </w:rPr>
        <w:t xml:space="preserve">      279-бап. Акцизделетін тауарлардың тізбесі </w:t>
      </w:r>
    </w:p>
    <w:p>
      <w:pPr>
        <w:spacing w:after="0"/>
        <w:ind w:left="0"/>
        <w:jc w:val="both"/>
      </w:pPr>
      <w:r>
        <w:rPr>
          <w:rFonts w:ascii="Times New Roman"/>
          <w:b w:val="false"/>
          <w:i w:val="false"/>
          <w:color w:val="000000"/>
          <w:sz w:val="28"/>
        </w:rPr>
        <w:t xml:space="preserve">      Мыналар: </w:t>
      </w:r>
      <w:r>
        <w:br/>
      </w:r>
      <w:r>
        <w:rPr>
          <w:rFonts w:ascii="Times New Roman"/>
          <w:b w:val="false"/>
          <w:i w:val="false"/>
          <w:color w:val="000000"/>
          <w:sz w:val="28"/>
        </w:rPr>
        <w:t xml:space="preserve">
      1. спирттің барлық түрлері; </w:t>
      </w:r>
      <w:r>
        <w:br/>
      </w:r>
      <w:r>
        <w:rPr>
          <w:rFonts w:ascii="Times New Roman"/>
          <w:b w:val="false"/>
          <w:i w:val="false"/>
          <w:color w:val="000000"/>
          <w:sz w:val="28"/>
        </w:rPr>
        <w:t xml:space="preserve">
      2. алкоголь өнімі; </w:t>
      </w:r>
      <w:r>
        <w:br/>
      </w:r>
      <w:r>
        <w:rPr>
          <w:rFonts w:ascii="Times New Roman"/>
          <w:b w:val="false"/>
          <w:i w:val="false"/>
          <w:color w:val="000000"/>
          <w:sz w:val="28"/>
        </w:rPr>
        <w:t xml:space="preserve">
      3. алкогольсіз сыра </w:t>
      </w:r>
      <w:r>
        <w:br/>
      </w:r>
      <w:r>
        <w:rPr>
          <w:rFonts w:ascii="Times New Roman"/>
          <w:b w:val="false"/>
          <w:i w:val="false"/>
          <w:color w:val="000000"/>
          <w:sz w:val="28"/>
        </w:rPr>
        <w:t xml:space="preserve">
      4. темекі бұйымдары; </w:t>
      </w:r>
      <w:r>
        <w:br/>
      </w:r>
      <w:r>
        <w:rPr>
          <w:rFonts w:ascii="Times New Roman"/>
          <w:b w:val="false"/>
          <w:i w:val="false"/>
          <w:color w:val="000000"/>
          <w:sz w:val="28"/>
        </w:rPr>
        <w:t xml:space="preserve">
      5. бензин (авиациялық бензинді қоспағанда), дизель отыны; </w:t>
      </w:r>
      <w:r>
        <w:br/>
      </w:r>
      <w:r>
        <w:rPr>
          <w:rFonts w:ascii="Times New Roman"/>
          <w:b w:val="false"/>
          <w:i w:val="false"/>
          <w:color w:val="000000"/>
          <w:sz w:val="28"/>
        </w:rPr>
        <w:t xml:space="preserve">
      6. жеңіл автомобильдер (арнайы мүгедектерге арналған, қолмен басқарылатын немесе қолмен басқару адаптері бар автомобильдерден басқа); </w:t>
      </w:r>
      <w:r>
        <w:br/>
      </w:r>
      <w:r>
        <w:rPr>
          <w:rFonts w:ascii="Times New Roman"/>
          <w:b w:val="false"/>
          <w:i w:val="false"/>
          <w:color w:val="000000"/>
          <w:sz w:val="28"/>
        </w:rPr>
        <w:t xml:space="preserve">
      7. шикі мұнай, газ конденсаты акцизделетін тауарлар болып табылады. </w:t>
      </w:r>
    </w:p>
    <w:p>
      <w:pPr>
        <w:spacing w:after="0"/>
        <w:ind w:left="0"/>
        <w:jc w:val="both"/>
      </w:pPr>
      <w:r>
        <w:rPr>
          <w:rFonts w:ascii="Times New Roman"/>
          <w:b/>
          <w:i w:val="false"/>
          <w:color w:val="000000"/>
          <w:sz w:val="28"/>
        </w:rPr>
        <w:t xml:space="preserve">      280-бап. Акциз ставкалары </w:t>
      </w:r>
    </w:p>
    <w:p>
      <w:pPr>
        <w:spacing w:after="0"/>
        <w:ind w:left="0"/>
        <w:jc w:val="both"/>
      </w:pPr>
      <w:r>
        <w:rPr>
          <w:rFonts w:ascii="Times New Roman"/>
          <w:b w:val="false"/>
          <w:i w:val="false"/>
          <w:color w:val="000000"/>
          <w:sz w:val="28"/>
        </w:rPr>
        <w:t xml:space="preserve">      1. Акциз ставкалары тауар құнына процентпен (адвалорлық) және (немесе) заттай нысандағы өлшем бірлігіне абсолюттік сомада (тұрлаулы) белгіленеді. </w:t>
      </w:r>
      <w:r>
        <w:br/>
      </w:r>
      <w:r>
        <w:rPr>
          <w:rFonts w:ascii="Times New Roman"/>
          <w:b w:val="false"/>
          <w:i w:val="false"/>
          <w:color w:val="000000"/>
          <w:sz w:val="28"/>
        </w:rPr>
        <w:t xml:space="preserve">
      2. Алкоголь өніміне акциздер ставкасы осы баптың 1-тармағына сәйкес не онда су араластырылмаған (жүз проценттік) спирттің болу көлеміне байланысты бекітіледі. </w:t>
      </w:r>
      <w:r>
        <w:br/>
      </w:r>
      <w:r>
        <w:rPr>
          <w:rFonts w:ascii="Times New Roman"/>
          <w:b w:val="false"/>
          <w:i w:val="false"/>
          <w:color w:val="000000"/>
          <w:sz w:val="28"/>
        </w:rPr>
        <w:t xml:space="preserve">
      3. Спирттің және шарап материалының барлық түрлеріне акциз ставкалары спирттің және шарап материалының бұдан әрі пайдаланылу мақсаттарына қарай сараланады. </w:t>
      </w:r>
      <w:r>
        <w:br/>
      </w:r>
      <w:r>
        <w:rPr>
          <w:rFonts w:ascii="Times New Roman"/>
          <w:b w:val="false"/>
          <w:i w:val="false"/>
          <w:color w:val="000000"/>
          <w:sz w:val="28"/>
        </w:rPr>
        <w:t xml:space="preserve">
      Алкоголь өнімдерін өндіру үшін өткізілетін спиртке және шарап материалына акциз ставкасы алкоголь өнімдерін өндіру үшін пайдаланбайтын адамдарға өткізілетін спиртке және шарап материалына белгіленетін базалық ставкадан төмен белгіленуі мүмкін. </w:t>
      </w:r>
      <w:r>
        <w:br/>
      </w:r>
      <w:r>
        <w:rPr>
          <w:rFonts w:ascii="Times New Roman"/>
          <w:b w:val="false"/>
          <w:i w:val="false"/>
          <w:color w:val="000000"/>
          <w:sz w:val="28"/>
        </w:rPr>
        <w:t xml:space="preserve">
      4. Акциз сомасын есептеу былайша жүргізіледі: </w:t>
      </w:r>
      <w:r>
        <w:br/>
      </w:r>
      <w:r>
        <w:rPr>
          <w:rFonts w:ascii="Times New Roman"/>
          <w:b w:val="false"/>
          <w:i w:val="false"/>
          <w:color w:val="000000"/>
          <w:sz w:val="28"/>
        </w:rPr>
        <w:t xml:space="preserve">
      1) осы Кодекстің 279-бабының 1-4, 6, 7-тармақтарында көрсетілген акцизделетін тауарларға: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053"/>
        <w:gridCol w:w="4973"/>
        <w:gridCol w:w="335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ЕурАзЭҚ СЭҚ ТН </w:t>
            </w:r>
            <w:r>
              <w:br/>
            </w:r>
            <w:r>
              <w:rPr>
                <w:rFonts w:ascii="Times New Roman"/>
                <w:b w:val="false"/>
                <w:i w:val="false"/>
                <w:color w:val="000000"/>
                <w:sz w:val="20"/>
              </w:rPr>
              <w:t xml:space="preserve">
коды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Акцизделетін тауарлардың </w:t>
            </w:r>
            <w:r>
              <w:br/>
            </w:r>
            <w:r>
              <w:rPr>
                <w:rFonts w:ascii="Times New Roman"/>
                <w:b w:val="false"/>
                <w:i w:val="false"/>
                <w:color w:val="000000"/>
                <w:sz w:val="20"/>
              </w:rPr>
              <w:t xml:space="preserve">
түрлері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r>
              <w:br/>
            </w:r>
            <w:r>
              <w:rPr>
                <w:rFonts w:ascii="Times New Roman"/>
                <w:b w:val="false"/>
                <w:i w:val="false"/>
                <w:color w:val="000000"/>
                <w:sz w:val="20"/>
              </w:rPr>
              <w:t xml:space="preserve">
ставкалары </w:t>
            </w:r>
            <w:r>
              <w:br/>
            </w:r>
            <w:r>
              <w:rPr>
                <w:rFonts w:ascii="Times New Roman"/>
                <w:b w:val="false"/>
                <w:i w:val="false"/>
                <w:color w:val="000000"/>
                <w:sz w:val="20"/>
              </w:rPr>
              <w:t xml:space="preserve">
(өлшем бірлігі </w:t>
            </w:r>
            <w:r>
              <w:br/>
            </w:r>
            <w:r>
              <w:rPr>
                <w:rFonts w:ascii="Times New Roman"/>
                <w:b w:val="false"/>
                <w:i w:val="false"/>
                <w:color w:val="000000"/>
                <w:sz w:val="20"/>
              </w:rPr>
              <w:t xml:space="preserve">
үшін теңгемен)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2207-ден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көлемдік проценті немесе одан жоғары спирт концентрациясы бар денатуратталмаған </w:t>
            </w:r>
            <w:r>
              <w:br/>
            </w:r>
            <w:r>
              <w:rPr>
                <w:rFonts w:ascii="Times New Roman"/>
                <w:b w:val="false"/>
                <w:i w:val="false"/>
                <w:color w:val="000000"/>
                <w:sz w:val="20"/>
              </w:rPr>
              <w:t xml:space="preserve">
этил спирті; этилспирті және кез келген концен- </w:t>
            </w:r>
            <w:r>
              <w:br/>
            </w:r>
            <w:r>
              <w:rPr>
                <w:rFonts w:ascii="Times New Roman"/>
                <w:b w:val="false"/>
                <w:i w:val="false"/>
                <w:color w:val="000000"/>
                <w:sz w:val="20"/>
              </w:rPr>
              <w:t xml:space="preserve">
трациядағы денатуратт- </w:t>
            </w:r>
            <w:r>
              <w:br/>
            </w:r>
            <w:r>
              <w:rPr>
                <w:rFonts w:ascii="Times New Roman"/>
                <w:b w:val="false"/>
                <w:i w:val="false"/>
                <w:color w:val="000000"/>
                <w:sz w:val="20"/>
              </w:rPr>
              <w:t xml:space="preserve">
алған өзге де спирт түрлері (алкоголь өнімін, емдік және фармацевтикалық препараттарды өндіру үшін сатылатын, сондай- </w:t>
            </w:r>
            <w:r>
              <w:br/>
            </w:r>
            <w:r>
              <w:rPr>
                <w:rFonts w:ascii="Times New Roman"/>
                <w:b w:val="false"/>
                <w:i w:val="false"/>
                <w:color w:val="000000"/>
                <w:sz w:val="20"/>
              </w:rPr>
              <w:t xml:space="preserve">
ақ белгіленген квоталар шегінде мемлекеттік медициналық мекемелерге берілетін спирттен басқа)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теңге/литр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2207-ден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Денатуратталған отындық этилспирті (этанол) (түссіз емес, ішкі нарықта тұтыну үшін боялған)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теңге/литр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2208-ден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көлемдік проценттен төмен спирт концентра- </w:t>
            </w:r>
            <w:r>
              <w:br/>
            </w:r>
            <w:r>
              <w:rPr>
                <w:rFonts w:ascii="Times New Roman"/>
                <w:b w:val="false"/>
                <w:i w:val="false"/>
                <w:color w:val="000000"/>
                <w:sz w:val="20"/>
              </w:rPr>
              <w:t xml:space="preserve">
циясы бар денатурат- </w:t>
            </w:r>
            <w:r>
              <w:br/>
            </w:r>
            <w:r>
              <w:rPr>
                <w:rFonts w:ascii="Times New Roman"/>
                <w:b w:val="false"/>
                <w:i w:val="false"/>
                <w:color w:val="000000"/>
                <w:sz w:val="20"/>
              </w:rPr>
              <w:t xml:space="preserve">
талмаған этил спирті; спирт тұнбалары және өзгеде спиртті ішімдік- </w:t>
            </w:r>
            <w:r>
              <w:br/>
            </w:r>
            <w:r>
              <w:rPr>
                <w:rFonts w:ascii="Times New Roman"/>
                <w:b w:val="false"/>
                <w:i w:val="false"/>
                <w:color w:val="000000"/>
                <w:sz w:val="20"/>
              </w:rPr>
              <w:t xml:space="preserve">
тер (алкоголь өнімін, емдік және фармацевти- </w:t>
            </w:r>
            <w:r>
              <w:br/>
            </w:r>
            <w:r>
              <w:rPr>
                <w:rFonts w:ascii="Times New Roman"/>
                <w:b w:val="false"/>
                <w:i w:val="false"/>
                <w:color w:val="000000"/>
                <w:sz w:val="20"/>
              </w:rPr>
              <w:t xml:space="preserve">
калық препараттарды өндіру үшін сатылатын, сондай-ақ белгіленген </w:t>
            </w:r>
            <w:r>
              <w:br/>
            </w:r>
            <w:r>
              <w:rPr>
                <w:rFonts w:ascii="Times New Roman"/>
                <w:b w:val="false"/>
                <w:i w:val="false"/>
                <w:color w:val="000000"/>
                <w:sz w:val="20"/>
              </w:rPr>
              <w:t xml:space="preserve">
квоталар шегінде мемлекеттік медициналық мекемелерге берілетін спирттен басқа)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спирттің </w:t>
            </w:r>
            <w:r>
              <w:br/>
            </w:r>
            <w:r>
              <w:rPr>
                <w:rFonts w:ascii="Times New Roman"/>
                <w:b w:val="false"/>
                <w:i w:val="false"/>
                <w:color w:val="000000"/>
                <w:sz w:val="20"/>
              </w:rPr>
              <w:t xml:space="preserve">
710 теңге/литр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2207-ден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көлемдік процент немесе одан жоғары спирт концентрациясы бар денатуратталмаған этил спирті; этил спирті және алкоголь өнімін өндіру үшін сатылатын кез келген концентрациядағы денатуратталған өзге де </w:t>
            </w:r>
            <w:r>
              <w:br/>
            </w:r>
            <w:r>
              <w:rPr>
                <w:rFonts w:ascii="Times New Roman"/>
                <w:b w:val="false"/>
                <w:i w:val="false"/>
                <w:color w:val="000000"/>
                <w:sz w:val="20"/>
              </w:rPr>
              <w:t xml:space="preserve">
спирт түрлері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теңге/литр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2208-ден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көлемдік проценттен төмен спирт концентра- </w:t>
            </w:r>
            <w:r>
              <w:br/>
            </w:r>
            <w:r>
              <w:rPr>
                <w:rFonts w:ascii="Times New Roman"/>
                <w:b w:val="false"/>
                <w:i w:val="false"/>
                <w:color w:val="000000"/>
                <w:sz w:val="20"/>
              </w:rPr>
              <w:t xml:space="preserve">
циясы бар денатураттал- </w:t>
            </w:r>
            <w:r>
              <w:br/>
            </w:r>
            <w:r>
              <w:rPr>
                <w:rFonts w:ascii="Times New Roman"/>
                <w:b w:val="false"/>
                <w:i w:val="false"/>
                <w:color w:val="000000"/>
                <w:sz w:val="20"/>
              </w:rPr>
              <w:t xml:space="preserve">
маған этил спирті; спирт тұнбалары және алкоголь өнімін өндіру үшін сатылатын өзге де спиртті ішімдіктер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спирттің </w:t>
            </w:r>
            <w:r>
              <w:br/>
            </w:r>
            <w:r>
              <w:rPr>
                <w:rFonts w:ascii="Times New Roman"/>
                <w:b w:val="false"/>
                <w:i w:val="false"/>
                <w:color w:val="000000"/>
                <w:sz w:val="20"/>
              </w:rPr>
              <w:t xml:space="preserve">
75 теңге/литр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Алкоголь өнімдері (коньяктан, брендиден, шараптардан, шарап материалынан және сырадан басқа)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спирттің </w:t>
            </w:r>
            <w:r>
              <w:br/>
            </w:r>
            <w:r>
              <w:rPr>
                <w:rFonts w:ascii="Times New Roman"/>
                <w:b w:val="false"/>
                <w:i w:val="false"/>
                <w:color w:val="000000"/>
                <w:sz w:val="20"/>
              </w:rPr>
              <w:t xml:space="preserve">
800 теңге/литр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Коньяк, бренди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спирттің </w:t>
            </w:r>
            <w:r>
              <w:br/>
            </w:r>
            <w:r>
              <w:rPr>
                <w:rFonts w:ascii="Times New Roman"/>
                <w:b w:val="false"/>
                <w:i w:val="false"/>
                <w:color w:val="000000"/>
                <w:sz w:val="20"/>
              </w:rPr>
              <w:t xml:space="preserve">
325 теңге/литр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2204, 2205, 2206 00-ден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Шараптар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теңге/литр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2204, 2205, 2206 00-ден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Шарап материалы (этил спирті мен алкоголь өнімін өндіру үшін сатылатыннан басқа)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теңге/литр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2204, 2205, 2206 00-ден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спирті мен алкоголь өнімін өндіру үшін сатылатын шарап материалы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теңге/литр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2203 00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Сыра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теңге/литр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2203 00-ден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Алкогольсіз сыра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теңге/литр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2402-ден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Сүзгілі сигареттер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теңге/1000 </w:t>
            </w:r>
            <w:r>
              <w:br/>
            </w:r>
            <w:r>
              <w:rPr>
                <w:rFonts w:ascii="Times New Roman"/>
                <w:b w:val="false"/>
                <w:i w:val="false"/>
                <w:color w:val="000000"/>
                <w:sz w:val="20"/>
              </w:rPr>
              <w:t xml:space="preserve">
дана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2402-ден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Сүзгісіз сигареттер, папиростар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теңге/1000 </w:t>
            </w:r>
            <w:r>
              <w:br/>
            </w:r>
            <w:r>
              <w:rPr>
                <w:rFonts w:ascii="Times New Roman"/>
                <w:b w:val="false"/>
                <w:i w:val="false"/>
                <w:color w:val="000000"/>
                <w:sz w:val="20"/>
              </w:rPr>
              <w:t xml:space="preserve">
дана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2402-ден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Сигариллдер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теңге/1000 </w:t>
            </w:r>
            <w:r>
              <w:br/>
            </w:r>
            <w:r>
              <w:rPr>
                <w:rFonts w:ascii="Times New Roman"/>
                <w:b w:val="false"/>
                <w:i w:val="false"/>
                <w:color w:val="000000"/>
                <w:sz w:val="20"/>
              </w:rPr>
              <w:t xml:space="preserve">
дана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2402-ден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Сигарлар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теңге/дана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2403-тен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никотині бар фармацевтикалық өнімді қоспағанда, тұтыну ыдысына қатталған және </w:t>
            </w:r>
            <w:r>
              <w:br/>
            </w:r>
            <w:r>
              <w:rPr>
                <w:rFonts w:ascii="Times New Roman"/>
                <w:b w:val="false"/>
                <w:i w:val="false"/>
                <w:color w:val="000000"/>
                <w:sz w:val="20"/>
              </w:rPr>
              <w:t xml:space="preserve">
соңғы тұтынуға арналған түтіктік, шегетін, шайнайтын, соратын, иіскейтін, хорхорлы және өзге де темекі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 теңге/килограмм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2709 00-ден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 мұнай, табиғи газ конденсаты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теңге/тонна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8702, 8703, 8704-тен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Қозғалтқышының көлемі </w:t>
            </w:r>
            <w:r>
              <w:br/>
            </w:r>
            <w:r>
              <w:rPr>
                <w:rFonts w:ascii="Times New Roman"/>
                <w:b w:val="false"/>
                <w:i w:val="false"/>
                <w:color w:val="000000"/>
                <w:sz w:val="20"/>
              </w:rPr>
              <w:t xml:space="preserve">
3000 текше см-ден астам жеңіл автомобильдер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теңге/текше </w:t>
            </w:r>
            <w:r>
              <w:br/>
            </w:r>
            <w:r>
              <w:rPr>
                <w:rFonts w:ascii="Times New Roman"/>
                <w:b w:val="false"/>
                <w:i w:val="false"/>
                <w:color w:val="000000"/>
                <w:sz w:val="20"/>
              </w:rPr>
              <w:t xml:space="preserve">
см </w:t>
            </w:r>
          </w:p>
        </w:tc>
      </w:tr>
    </w:tbl>
    <w:p>
      <w:pPr>
        <w:spacing w:after="0"/>
        <w:ind w:left="0"/>
        <w:jc w:val="both"/>
      </w:pPr>
      <w:r>
        <w:rPr>
          <w:rFonts w:ascii="Times New Roman"/>
          <w:b w:val="false"/>
          <w:i w:val="false"/>
          <w:color w:val="000000"/>
          <w:sz w:val="28"/>
        </w:rPr>
        <w:t xml:space="preserve">      2) осы Кодекстің 279-бабының 5) тармақшасында көрсетілген акцизделетін тауарларға: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1"/>
        <w:gridCol w:w="3631"/>
        <w:gridCol w:w="3650"/>
      </w:tblGrid>
      <w:tr>
        <w:trPr>
          <w:trHeight w:val="30" w:hRule="atLeast"/>
        </w:trPr>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тоннаға арналған акциздер ставкалары (теңгемен) </w:t>
            </w:r>
          </w:p>
        </w:tc>
      </w:tr>
      <w:tr>
        <w:trPr>
          <w:trHeight w:val="30" w:hRule="atLeast"/>
        </w:trPr>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(авиациялықты </w:t>
            </w:r>
            <w:r>
              <w:br/>
            </w:r>
            <w:r>
              <w:rPr>
                <w:rFonts w:ascii="Times New Roman"/>
                <w:b w:val="false"/>
                <w:i w:val="false"/>
                <w:color w:val="000000"/>
                <w:sz w:val="20"/>
              </w:rPr>
              <w:t xml:space="preserve">
қоспағанда) </w:t>
            </w:r>
            <w:r>
              <w:br/>
            </w:r>
            <w:r>
              <w:rPr>
                <w:rFonts w:ascii="Times New Roman"/>
                <w:b w:val="false"/>
                <w:i w:val="false"/>
                <w:color w:val="000000"/>
                <w:sz w:val="20"/>
              </w:rPr>
              <w:t xml:space="preserve">
(ЕурАзЭҚ СЭҚ ТН коды 2710 11410 0 - 2710 11590 0)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отыны </w:t>
            </w:r>
            <w:r>
              <w:br/>
            </w:r>
            <w:r>
              <w:rPr>
                <w:rFonts w:ascii="Times New Roman"/>
                <w:b w:val="false"/>
                <w:i w:val="false"/>
                <w:color w:val="000000"/>
                <w:sz w:val="20"/>
              </w:rPr>
              <w:t xml:space="preserve">
(ЕурАзЭҚ СЭҚ ТН </w:t>
            </w:r>
            <w:r>
              <w:br/>
            </w:r>
            <w:r>
              <w:rPr>
                <w:rFonts w:ascii="Times New Roman"/>
                <w:b w:val="false"/>
                <w:i w:val="false"/>
                <w:color w:val="000000"/>
                <w:sz w:val="20"/>
              </w:rPr>
              <w:t xml:space="preserve">
коды 2710 19 3100 </w:t>
            </w:r>
            <w:r>
              <w:br/>
            </w:r>
            <w:r>
              <w:rPr>
                <w:rFonts w:ascii="Times New Roman"/>
                <w:b w:val="false"/>
                <w:i w:val="false"/>
                <w:color w:val="000000"/>
                <w:sz w:val="20"/>
              </w:rPr>
              <w:t xml:space="preserve">
- 2710 19 490 0) </w:t>
            </w:r>
          </w:p>
        </w:tc>
      </w:tr>
      <w:tr>
        <w:trPr>
          <w:trHeight w:val="30" w:hRule="atLeast"/>
        </w:trPr>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Өндірушілердің өз өндірісіндегі бензинді </w:t>
            </w:r>
            <w:r>
              <w:br/>
            </w:r>
            <w:r>
              <w:rPr>
                <w:rFonts w:ascii="Times New Roman"/>
                <w:b w:val="false"/>
                <w:i w:val="false"/>
                <w:color w:val="000000"/>
                <w:sz w:val="20"/>
              </w:rPr>
              <w:t xml:space="preserve">
(авиациялықты қоспаған- </w:t>
            </w:r>
            <w:r>
              <w:br/>
            </w:r>
            <w:r>
              <w:rPr>
                <w:rFonts w:ascii="Times New Roman"/>
                <w:b w:val="false"/>
                <w:i w:val="false"/>
                <w:color w:val="000000"/>
                <w:sz w:val="20"/>
              </w:rPr>
              <w:t xml:space="preserve">
да) және дизель отынын көтерме саудада сатуы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r>
      <w:tr>
        <w:trPr>
          <w:trHeight w:val="30" w:hRule="atLeast"/>
        </w:trPr>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және заңды тұлға- </w:t>
            </w:r>
            <w:r>
              <w:br/>
            </w:r>
            <w:r>
              <w:rPr>
                <w:rFonts w:ascii="Times New Roman"/>
                <w:b w:val="false"/>
                <w:i w:val="false"/>
                <w:color w:val="000000"/>
                <w:sz w:val="20"/>
              </w:rPr>
              <w:t xml:space="preserve">
лардың бензинді </w:t>
            </w:r>
            <w:r>
              <w:br/>
            </w:r>
            <w:r>
              <w:rPr>
                <w:rFonts w:ascii="Times New Roman"/>
                <w:b w:val="false"/>
                <w:i w:val="false"/>
                <w:color w:val="000000"/>
                <w:sz w:val="20"/>
              </w:rPr>
              <w:t xml:space="preserve">
(авиациялықты қоспа- </w:t>
            </w:r>
            <w:r>
              <w:br/>
            </w:r>
            <w:r>
              <w:rPr>
                <w:rFonts w:ascii="Times New Roman"/>
                <w:b w:val="false"/>
                <w:i w:val="false"/>
                <w:color w:val="000000"/>
                <w:sz w:val="20"/>
              </w:rPr>
              <w:t xml:space="preserve">
ғанда) және дизель отынын көтерме саудада сатуы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Өндірушілердің бензин- </w:t>
            </w:r>
            <w:r>
              <w:br/>
            </w:r>
            <w:r>
              <w:rPr>
                <w:rFonts w:ascii="Times New Roman"/>
                <w:b w:val="false"/>
                <w:i w:val="false"/>
                <w:color w:val="000000"/>
                <w:sz w:val="20"/>
              </w:rPr>
              <w:t xml:space="preserve">
ді (авиациялықты қоспағанда) және дизель отынын бөлшек саудада сатуы, өзінің өндірістік қажеттілі- </w:t>
            </w:r>
            <w:r>
              <w:br/>
            </w:r>
            <w:r>
              <w:rPr>
                <w:rFonts w:ascii="Times New Roman"/>
                <w:b w:val="false"/>
                <w:i w:val="false"/>
                <w:color w:val="000000"/>
                <w:sz w:val="20"/>
              </w:rPr>
              <w:t xml:space="preserve">
гіне пайдалануы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30" w:hRule="atLeast"/>
        </w:trPr>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және заңды </w:t>
            </w:r>
            <w:r>
              <w:br/>
            </w:r>
            <w:r>
              <w:rPr>
                <w:rFonts w:ascii="Times New Roman"/>
                <w:b w:val="false"/>
                <w:i w:val="false"/>
                <w:color w:val="000000"/>
                <w:sz w:val="20"/>
              </w:rPr>
              <w:t xml:space="preserve">
тұлғалардың бензинді </w:t>
            </w:r>
            <w:r>
              <w:br/>
            </w:r>
            <w:r>
              <w:rPr>
                <w:rFonts w:ascii="Times New Roman"/>
                <w:b w:val="false"/>
                <w:i w:val="false"/>
                <w:color w:val="000000"/>
                <w:sz w:val="20"/>
              </w:rPr>
              <w:t xml:space="preserve">
(авиациялықты қоспаған- </w:t>
            </w:r>
            <w:r>
              <w:br/>
            </w:r>
            <w:r>
              <w:rPr>
                <w:rFonts w:ascii="Times New Roman"/>
                <w:b w:val="false"/>
                <w:i w:val="false"/>
                <w:color w:val="000000"/>
                <w:sz w:val="20"/>
              </w:rPr>
              <w:t xml:space="preserve">
да) және дизель отынын </w:t>
            </w:r>
            <w:r>
              <w:br/>
            </w:r>
            <w:r>
              <w:rPr>
                <w:rFonts w:ascii="Times New Roman"/>
                <w:b w:val="false"/>
                <w:i w:val="false"/>
                <w:color w:val="000000"/>
                <w:sz w:val="20"/>
              </w:rPr>
              <w:t xml:space="preserve">
бөлшек саудада сатуы, </w:t>
            </w:r>
            <w:r>
              <w:br/>
            </w:r>
            <w:r>
              <w:rPr>
                <w:rFonts w:ascii="Times New Roman"/>
                <w:b w:val="false"/>
                <w:i w:val="false"/>
                <w:color w:val="000000"/>
                <w:sz w:val="20"/>
              </w:rPr>
              <w:t xml:space="preserve">
өзінің өндірістік </w:t>
            </w:r>
            <w:r>
              <w:br/>
            </w:r>
            <w:r>
              <w:rPr>
                <w:rFonts w:ascii="Times New Roman"/>
                <w:b w:val="false"/>
                <w:i w:val="false"/>
                <w:color w:val="000000"/>
                <w:sz w:val="20"/>
              </w:rPr>
              <w:t xml:space="preserve">
қажеттілігіне пайдала- </w:t>
            </w:r>
            <w:r>
              <w:br/>
            </w:r>
            <w:r>
              <w:rPr>
                <w:rFonts w:ascii="Times New Roman"/>
                <w:b w:val="false"/>
                <w:i w:val="false"/>
                <w:color w:val="000000"/>
                <w:sz w:val="20"/>
              </w:rPr>
              <w:t xml:space="preserve">
нуы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r>
    </w:tbl>
    <w:p>
      <w:pPr>
        <w:spacing w:after="0"/>
        <w:ind w:left="0"/>
        <w:jc w:val="both"/>
      </w:pPr>
      <w:r>
        <w:rPr>
          <w:rFonts w:ascii="Times New Roman"/>
          <w:b w:val="false"/>
          <w:i w:val="false"/>
          <w:color w:val="000000"/>
          <w:sz w:val="28"/>
        </w:rPr>
        <w:t xml:space="preserve">      Ескертпе: тауарлар номенклатурасы ЕурАзЭҚ СЭҚ ТН кодымен және (немесе) тауар атауымен айқындалады. </w:t>
      </w:r>
    </w:p>
    <w:p>
      <w:pPr>
        <w:spacing w:after="0"/>
        <w:ind w:left="0"/>
        <w:jc w:val="left"/>
      </w:pPr>
      <w:r>
        <w:rPr>
          <w:rFonts w:ascii="Times New Roman"/>
          <w:b/>
          <w:i w:val="false"/>
          <w:color w:val="000000"/>
        </w:rPr>
        <w:t xml:space="preserve"> 42-тарау. Қазақстан Республикасында өндірілетін, сатылатын </w:t>
      </w:r>
      <w:r>
        <w:br/>
      </w:r>
      <w:r>
        <w:rPr>
          <w:rFonts w:ascii="Times New Roman"/>
          <w:b/>
          <w:i w:val="false"/>
          <w:color w:val="000000"/>
        </w:rPr>
        <w:t xml:space="preserve">
акцизделетін тауарларға салық салу </w:t>
      </w:r>
    </w:p>
    <w:p>
      <w:pPr>
        <w:spacing w:after="0"/>
        <w:ind w:left="0"/>
        <w:jc w:val="both"/>
      </w:pPr>
      <w:r>
        <w:rPr>
          <w:rFonts w:ascii="Times New Roman"/>
          <w:b/>
          <w:i w:val="false"/>
          <w:color w:val="000000"/>
          <w:sz w:val="28"/>
        </w:rPr>
        <w:t xml:space="preserve">      281-бап. Салық салу объектісі </w:t>
      </w:r>
    </w:p>
    <w:p>
      <w:pPr>
        <w:spacing w:after="0"/>
        <w:ind w:left="0"/>
        <w:jc w:val="both"/>
      </w:pPr>
      <w:r>
        <w:rPr>
          <w:rFonts w:ascii="Times New Roman"/>
          <w:b w:val="false"/>
          <w:i w:val="false"/>
          <w:color w:val="000000"/>
          <w:sz w:val="28"/>
        </w:rPr>
        <w:t xml:space="preserve">      1. Мыналар: </w:t>
      </w:r>
      <w:r>
        <w:br/>
      </w:r>
      <w:r>
        <w:rPr>
          <w:rFonts w:ascii="Times New Roman"/>
          <w:b w:val="false"/>
          <w:i w:val="false"/>
          <w:color w:val="000000"/>
          <w:sz w:val="28"/>
        </w:rPr>
        <w:t xml:space="preserve">
      1) Акциз төлеушінің өзі шығарған және (немесе) өндірген және (немесе) құйған тауарлармен жүзеге асыратын мынадай операциялар: </w:t>
      </w:r>
      <w:r>
        <w:br/>
      </w:r>
      <w:r>
        <w:rPr>
          <w:rFonts w:ascii="Times New Roman"/>
          <w:b w:val="false"/>
          <w:i w:val="false"/>
          <w:color w:val="000000"/>
          <w:sz w:val="28"/>
        </w:rPr>
        <w:t xml:space="preserve">
      акцизделетін тауарларды сатуы; </w:t>
      </w:r>
      <w:r>
        <w:br/>
      </w:r>
      <w:r>
        <w:rPr>
          <w:rFonts w:ascii="Times New Roman"/>
          <w:b w:val="false"/>
          <w:i w:val="false"/>
          <w:color w:val="000000"/>
          <w:sz w:val="28"/>
        </w:rPr>
        <w:t xml:space="preserve">
      акцизделетін тауарларды алыс-беріс негізінде ұқсатуға беруі; </w:t>
      </w:r>
      <w:r>
        <w:br/>
      </w:r>
      <w:r>
        <w:rPr>
          <w:rFonts w:ascii="Times New Roman"/>
          <w:b w:val="false"/>
          <w:i w:val="false"/>
          <w:color w:val="000000"/>
          <w:sz w:val="28"/>
        </w:rPr>
        <w:t xml:space="preserve">
      алыс-беріс, оның ішінде акцизделетін шикізат пен материалдарды ұқсату өнімдері болып табылатын акцизделетін тауарларды беруі; </w:t>
      </w:r>
      <w:r>
        <w:br/>
      </w:r>
      <w:r>
        <w:rPr>
          <w:rFonts w:ascii="Times New Roman"/>
          <w:b w:val="false"/>
          <w:i w:val="false"/>
          <w:color w:val="000000"/>
          <w:sz w:val="28"/>
        </w:rPr>
        <w:t xml:space="preserve">
      жарғылық капиталға жарнасы; </w:t>
      </w:r>
      <w:r>
        <w:br/>
      </w:r>
      <w:r>
        <w:rPr>
          <w:rFonts w:ascii="Times New Roman"/>
          <w:b w:val="false"/>
          <w:i w:val="false"/>
          <w:color w:val="000000"/>
          <w:sz w:val="28"/>
        </w:rPr>
        <w:t xml:space="preserve">
      заттай ақы төлеген кезде акцизделетін тауарларды пайдалануы; </w:t>
      </w:r>
      <w:r>
        <w:br/>
      </w:r>
      <w:r>
        <w:rPr>
          <w:rFonts w:ascii="Times New Roman"/>
          <w:b w:val="false"/>
          <w:i w:val="false"/>
          <w:color w:val="000000"/>
          <w:sz w:val="28"/>
        </w:rPr>
        <w:t xml:space="preserve">
      тауар өндірушінің акцизделетін тауарларды өзінің құрылымдық бөлімшелеріне тиеп жөнелтуі; </w:t>
      </w:r>
      <w:r>
        <w:br/>
      </w:r>
      <w:r>
        <w:rPr>
          <w:rFonts w:ascii="Times New Roman"/>
          <w:b w:val="false"/>
          <w:i w:val="false"/>
          <w:color w:val="000000"/>
          <w:sz w:val="28"/>
        </w:rPr>
        <w:t xml:space="preserve">
      тауар өндірушілердің жасап шығарған және (немесе) өндірген және (немесе) ыдысқа құйылған тауарларды өздерінің өндірістік мұқтаждарына және акцизделетін тауарларды өзі өндіруі үшін пайдалануы; </w:t>
      </w:r>
      <w:r>
        <w:br/>
      </w:r>
      <w:r>
        <w:rPr>
          <w:rFonts w:ascii="Times New Roman"/>
          <w:b w:val="false"/>
          <w:i w:val="false"/>
          <w:color w:val="000000"/>
          <w:sz w:val="28"/>
        </w:rPr>
        <w:t xml:space="preserve">
      өндіруші жүзеге асыратын акцизделетін тауарларды лицензияда көрсетілген өндіріс мекен-жайынан ауыстыруы; </w:t>
      </w:r>
      <w:r>
        <w:br/>
      </w:r>
      <w:r>
        <w:rPr>
          <w:rFonts w:ascii="Times New Roman"/>
          <w:b w:val="false"/>
          <w:i w:val="false"/>
          <w:color w:val="000000"/>
          <w:sz w:val="28"/>
        </w:rPr>
        <w:t xml:space="preserve">
      2) бензинді (авиациялық бензинді қоспағанда) және дизель отынын көтерме саудада өткізуі; </w:t>
      </w:r>
      <w:r>
        <w:br/>
      </w:r>
      <w:r>
        <w:rPr>
          <w:rFonts w:ascii="Times New Roman"/>
          <w:b w:val="false"/>
          <w:i w:val="false"/>
          <w:color w:val="000000"/>
          <w:sz w:val="28"/>
        </w:rPr>
        <w:t xml:space="preserve">
      3) бензинді (авиациялық бензинді қоспағанда) және дизель отынын бөлшек саудада өткізуі; </w:t>
      </w:r>
      <w:r>
        <w:br/>
      </w:r>
      <w:r>
        <w:rPr>
          <w:rFonts w:ascii="Times New Roman"/>
          <w:b w:val="false"/>
          <w:i w:val="false"/>
          <w:color w:val="000000"/>
          <w:sz w:val="28"/>
        </w:rPr>
        <w:t xml:space="preserve">
      4) конкурстық массаны, тәркіленген және (немесе) иесі жоқ, мұрагерлік құқығы бойынша мемлекетке өткен және мемлекет меншігіне өтеусіз берілген акцизделген тауарларды өткізуі; </w:t>
      </w:r>
      <w:r>
        <w:br/>
      </w:r>
      <w:r>
        <w:rPr>
          <w:rFonts w:ascii="Times New Roman"/>
          <w:b w:val="false"/>
          <w:i w:val="false"/>
          <w:color w:val="000000"/>
          <w:sz w:val="28"/>
        </w:rPr>
        <w:t xml:space="preserve">
      5) акцизделетін тауарлардың бүлінуі, жоғалуы; </w:t>
      </w:r>
      <w:r>
        <w:br/>
      </w:r>
      <w:r>
        <w:rPr>
          <w:rFonts w:ascii="Times New Roman"/>
          <w:b w:val="false"/>
          <w:i w:val="false"/>
          <w:color w:val="000000"/>
          <w:sz w:val="28"/>
        </w:rPr>
        <w:t xml:space="preserve">
      2. Акциздік авркілердің, есеп-бақылау маркелерінің бүлінуі, жоғалуы акцизделетін тауарларды сатқан ретінде қаралады. </w:t>
      </w:r>
      <w:r>
        <w:br/>
      </w:r>
      <w:r>
        <w:rPr>
          <w:rFonts w:ascii="Times New Roman"/>
          <w:b w:val="false"/>
          <w:i w:val="false"/>
          <w:color w:val="000000"/>
          <w:sz w:val="28"/>
        </w:rPr>
        <w:t xml:space="preserve">
      3. Мыналарға: </w:t>
      </w:r>
      <w:r>
        <w:br/>
      </w:r>
      <w:r>
        <w:rPr>
          <w:rFonts w:ascii="Times New Roman"/>
          <w:b w:val="false"/>
          <w:i w:val="false"/>
          <w:color w:val="000000"/>
          <w:sz w:val="28"/>
        </w:rPr>
        <w:t xml:space="preserve">
      1) егер осы Кодекстің 288-бабында белгіленген талаптарға сай келсе, акцизделетін тауарлардың экспортына; </w:t>
      </w:r>
      <w:r>
        <w:br/>
      </w:r>
      <w:r>
        <w:rPr>
          <w:rFonts w:ascii="Times New Roman"/>
          <w:b w:val="false"/>
          <w:i w:val="false"/>
          <w:color w:val="000000"/>
          <w:sz w:val="28"/>
        </w:rPr>
        <w:t xml:space="preserve">
      2) этил спирті мен алкоголь өнімін өндіруді және оның айналымын бақылау жөніндегі уәкілетті мемлекеттік орган белгілейтін квоталар шегіндегі: </w:t>
      </w:r>
      <w:r>
        <w:br/>
      </w:r>
      <w:r>
        <w:rPr>
          <w:rFonts w:ascii="Times New Roman"/>
          <w:b w:val="false"/>
          <w:i w:val="false"/>
          <w:color w:val="000000"/>
          <w:sz w:val="28"/>
        </w:rPr>
        <w:t xml:space="preserve">
      тауар өндірушіде көрсетілген өнімді өндіру құқығына Қазақстан Республикасының лицензиясы бар болған жағдайда емдік және фармацевтік дәрі-дәрмек әзірлеу үшін; </w:t>
      </w:r>
      <w:r>
        <w:br/>
      </w:r>
      <w:r>
        <w:rPr>
          <w:rFonts w:ascii="Times New Roman"/>
          <w:b w:val="false"/>
          <w:i w:val="false"/>
          <w:color w:val="000000"/>
          <w:sz w:val="28"/>
        </w:rPr>
        <w:t xml:space="preserve">
      мемлекеттік медицина мекемелеріне босатылатын этил спиртіне; </w:t>
      </w:r>
      <w:r>
        <w:br/>
      </w:r>
      <w:r>
        <w:rPr>
          <w:rFonts w:ascii="Times New Roman"/>
          <w:b w:val="false"/>
          <w:i w:val="false"/>
          <w:color w:val="000000"/>
          <w:sz w:val="28"/>
        </w:rPr>
        <w:t xml:space="preserve">
      3) жаңа үлгідегі есептеу-бақылау немесе акциздік маркалармен қайта таңбалауға жататын, осы Кодекстің 649-бабының 2-тармағында көрсетілген акцизделетін тауарларға, егер көрсетілген тауарлар бойынша акциз бұрын төленсе, акциз салынбайды. </w:t>
      </w:r>
    </w:p>
    <w:p>
      <w:pPr>
        <w:spacing w:after="0"/>
        <w:ind w:left="0"/>
        <w:jc w:val="both"/>
      </w:pPr>
      <w:r>
        <w:rPr>
          <w:rFonts w:ascii="Times New Roman"/>
          <w:b/>
          <w:i w:val="false"/>
          <w:color w:val="000000"/>
          <w:sz w:val="28"/>
        </w:rPr>
        <w:t xml:space="preserve">      282-бап. Операция жасалған күн </w:t>
      </w:r>
    </w:p>
    <w:p>
      <w:pPr>
        <w:spacing w:after="0"/>
        <w:ind w:left="0"/>
        <w:jc w:val="both"/>
      </w:pPr>
      <w:r>
        <w:rPr>
          <w:rFonts w:ascii="Times New Roman"/>
          <w:b w:val="false"/>
          <w:i w:val="false"/>
          <w:color w:val="000000"/>
          <w:sz w:val="28"/>
        </w:rPr>
        <w:t xml:space="preserve">      1. Егер осы бапта өзгеше көзделмесе, барлық жағдайларда акцизделетін тауарларды алушыға тиеп жөнелту (беру) күні операция жасалған күн болып табылады. </w:t>
      </w:r>
      <w:r>
        <w:br/>
      </w:r>
      <w:r>
        <w:rPr>
          <w:rFonts w:ascii="Times New Roman"/>
          <w:b w:val="false"/>
          <w:i w:val="false"/>
          <w:color w:val="000000"/>
          <w:sz w:val="28"/>
        </w:rPr>
        <w:t xml:space="preserve">
      2. Өндіруші өзі өндірген акцизделетін тауарларды өзінің құрылымдық бөлімшелер желісі арқылы өткізген жағдайда тауарларды құрылымдық бөлімшелерге тиеп жөнелткен күн операция жасалған күн болып табылады. </w:t>
      </w:r>
      <w:r>
        <w:br/>
      </w:r>
      <w:r>
        <w:rPr>
          <w:rFonts w:ascii="Times New Roman"/>
          <w:b w:val="false"/>
          <w:i w:val="false"/>
          <w:color w:val="000000"/>
          <w:sz w:val="28"/>
        </w:rPr>
        <w:t xml:space="preserve">
      3. Акцизделетін алыс-беріс тауарларын беру кезінде көрсетілген тауарларды мердігерге (ұқсатушыға) берген күн операция жасалған күн болып табылады. </w:t>
      </w:r>
      <w:r>
        <w:br/>
      </w:r>
      <w:r>
        <w:rPr>
          <w:rFonts w:ascii="Times New Roman"/>
          <w:b w:val="false"/>
          <w:i w:val="false"/>
          <w:color w:val="000000"/>
          <w:sz w:val="28"/>
        </w:rPr>
        <w:t xml:space="preserve">
      Алыс-беріс тауарларынан акцизделетін тауарлар әзірленген кезде әзірленген акцизделетін тауарларды тапсырыс берушіге немесе тапсырыс беруші көрсеткен тұлғаға берген күн операция жасалған күн болып табылады. </w:t>
      </w:r>
      <w:r>
        <w:br/>
      </w:r>
      <w:r>
        <w:rPr>
          <w:rFonts w:ascii="Times New Roman"/>
          <w:b w:val="false"/>
          <w:i w:val="false"/>
          <w:color w:val="000000"/>
          <w:sz w:val="28"/>
        </w:rPr>
        <w:t xml:space="preserve">
      4. Акцизделетін тауарларды өздерінің өндірістік мұқтаждарына және акцизделетін тауарларды өзі өндіруі үшін пайдаланған кезде көрсетілген тауарларды осындай пайдалануға берген күн операция жасалған күн болып табылады. </w:t>
      </w:r>
      <w:r>
        <w:br/>
      </w:r>
      <w:r>
        <w:rPr>
          <w:rFonts w:ascii="Times New Roman"/>
          <w:b w:val="false"/>
          <w:i w:val="false"/>
          <w:color w:val="000000"/>
          <w:sz w:val="28"/>
        </w:rPr>
        <w:t xml:space="preserve">
      5. Өндіруші жүзеге асыратын акцизделетін тауарларды өндіріс мекен-жайынан ауыстыру кезінде акцизделетін тауарларды лицензияда көрсетілген өндіріс мекен-жайынан ауыстырған күн операция жасалған күн болып табылады. </w:t>
      </w:r>
      <w:r>
        <w:br/>
      </w:r>
      <w:r>
        <w:rPr>
          <w:rFonts w:ascii="Times New Roman"/>
          <w:b w:val="false"/>
          <w:i w:val="false"/>
          <w:color w:val="000000"/>
          <w:sz w:val="28"/>
        </w:rPr>
        <w:t xml:space="preserve">
      6. Акцизделетін өнім, акциз маркалары, есепке алу-бақылау маркалары бүлінген жағдайда бүлінген акцизделетін өнімді (акциз маркаларын) есептен шығару туралы акт жасалған күн немесе оны өндірістік процесте одан әрі пайдалану туралы шешім қабылданған күн операция жасалған күн болып табылады. </w:t>
      </w:r>
      <w:r>
        <w:br/>
      </w:r>
      <w:r>
        <w:rPr>
          <w:rFonts w:ascii="Times New Roman"/>
          <w:b w:val="false"/>
          <w:i w:val="false"/>
          <w:color w:val="000000"/>
          <w:sz w:val="28"/>
        </w:rPr>
        <w:t xml:space="preserve">
      Акцизделетін тауарлар, акциз маркалары, есепке алу-бақылау маркалары жоғалған жағдайда акцизделетін тауарлар, акциз маркалары, есепке алу-бақылау маркалары жоғалған күн операция жасалған күн болып табылады. </w:t>
      </w:r>
    </w:p>
    <w:p>
      <w:pPr>
        <w:spacing w:after="0"/>
        <w:ind w:left="0"/>
        <w:jc w:val="both"/>
      </w:pPr>
      <w:r>
        <w:rPr>
          <w:rFonts w:ascii="Times New Roman"/>
          <w:b/>
          <w:i w:val="false"/>
          <w:color w:val="000000"/>
          <w:sz w:val="28"/>
        </w:rPr>
        <w:t xml:space="preserve">      283-бап. Салық базасы </w:t>
      </w:r>
    </w:p>
    <w:p>
      <w:pPr>
        <w:spacing w:after="0"/>
        <w:ind w:left="0"/>
        <w:jc w:val="both"/>
      </w:pPr>
      <w:r>
        <w:rPr>
          <w:rFonts w:ascii="Times New Roman"/>
          <w:b w:val="false"/>
          <w:i w:val="false"/>
          <w:color w:val="000000"/>
          <w:sz w:val="28"/>
        </w:rPr>
        <w:t xml:space="preserve">      1. Тұрлаулы акциз ставкасы белгіленген акцизделетін тауарлар бойынша салық базасы өндірілген, өткізілген заттай нысандағы акцизделетін тауарлар көлемі ретінде белгіленеді. </w:t>
      </w:r>
      <w:r>
        <w:br/>
      </w:r>
      <w:r>
        <w:rPr>
          <w:rFonts w:ascii="Times New Roman"/>
          <w:b w:val="false"/>
          <w:i w:val="false"/>
          <w:color w:val="000000"/>
          <w:sz w:val="28"/>
        </w:rPr>
        <w:t xml:space="preserve">
      2. Адвалорлық акциз ставкалары белгіленген акцизделетін тауарлар бойынша салық базасы өндірілген, өткізілген акцизделетін тауарлар құны ретінде белгіленеді. Көрсетілген құн осы тауарды акциздер мен қосылған құн салығын енгізбей өндіруші беретін бағалар бойынша анықталады. </w:t>
      </w:r>
    </w:p>
    <w:p>
      <w:pPr>
        <w:spacing w:after="0"/>
        <w:ind w:left="0"/>
        <w:jc w:val="both"/>
      </w:pPr>
      <w:r>
        <w:rPr>
          <w:rFonts w:ascii="Times New Roman"/>
          <w:b/>
          <w:i w:val="false"/>
          <w:color w:val="000000"/>
          <w:sz w:val="28"/>
        </w:rPr>
        <w:t xml:space="preserve">      284-бап. Түрлі ставкалар белгіленген жағдайда спирттің </w:t>
      </w:r>
      <w:r>
        <w:br/>
      </w:r>
      <w:r>
        <w:rPr>
          <w:rFonts w:ascii="Times New Roman"/>
          <w:b w:val="false"/>
          <w:i w:val="false"/>
          <w:color w:val="000000"/>
          <w:sz w:val="28"/>
        </w:rPr>
        <w:t>
</w:t>
      </w:r>
      <w:r>
        <w:rPr>
          <w:rFonts w:ascii="Times New Roman"/>
          <w:b/>
          <w:i w:val="false"/>
          <w:color w:val="000000"/>
          <w:sz w:val="28"/>
        </w:rPr>
        <w:t xml:space="preserve">               және шарап материалының барлық түріне салық </w:t>
      </w:r>
      <w:r>
        <w:br/>
      </w:r>
      <w:r>
        <w:rPr>
          <w:rFonts w:ascii="Times New Roman"/>
          <w:b w:val="false"/>
          <w:i w:val="false"/>
          <w:color w:val="000000"/>
          <w:sz w:val="28"/>
        </w:rPr>
        <w:t>
</w:t>
      </w:r>
      <w:r>
        <w:rPr>
          <w:rFonts w:ascii="Times New Roman"/>
          <w:b/>
          <w:i w:val="false"/>
          <w:color w:val="000000"/>
          <w:sz w:val="28"/>
        </w:rPr>
        <w:t xml:space="preserve">               салу ерекшеліктері </w:t>
      </w:r>
    </w:p>
    <w:p>
      <w:pPr>
        <w:spacing w:after="0"/>
        <w:ind w:left="0"/>
        <w:jc w:val="both"/>
      </w:pPr>
      <w:r>
        <w:rPr>
          <w:rFonts w:ascii="Times New Roman"/>
          <w:b w:val="false"/>
          <w:i w:val="false"/>
          <w:color w:val="000000"/>
          <w:sz w:val="28"/>
        </w:rPr>
        <w:t xml:space="preserve">      1. Осы Кодекстің 279-бабының 3-тармағына сәйкес спирттің және шарап материалының барлық түріне әртүрлі акциз ставкалары белгіленген жағдайда, салық базасы сол бір ставкамен салық салынатын операциялар бойынша жеке-жеке анықталады. </w:t>
      </w:r>
      <w:r>
        <w:br/>
      </w:r>
      <w:r>
        <w:rPr>
          <w:rFonts w:ascii="Times New Roman"/>
          <w:b w:val="false"/>
          <w:i w:val="false"/>
          <w:color w:val="000000"/>
          <w:sz w:val="28"/>
        </w:rPr>
        <w:t xml:space="preserve">
      2. Алкоголь өнімін өндірушілер базалық ставкадан төмен акцизбен сатып алған спирт пен шарап материалын этил спиртін және (немесе) алкоголь өнімін өндіруден басқа мақсатқа пайдаланған кезде осы спирт пен шарап материалы бойынша акциз сомасы алкоголь өнімін өндірушісі болып табылмайтын тұлғаларға сатылатын спирттің және шарап материалының барлық түрлері үшін белгіленген акциздің базалық ставкасы бойынша қайта есептеліп, бюджетке төленуге тиіс. Қайта есептеу мен салық төлеуді спиртті және шарап материалын алушы жүргізеді. </w:t>
      </w:r>
      <w:r>
        <w:br/>
      </w:r>
      <w:r>
        <w:rPr>
          <w:rFonts w:ascii="Times New Roman"/>
          <w:b w:val="false"/>
          <w:i w:val="false"/>
          <w:color w:val="000000"/>
          <w:sz w:val="28"/>
        </w:rPr>
        <w:t xml:space="preserve">
      3. Осы баптың 2-тармағының ережелері емдік және фармацевтік дәрі-дәрмек өндіру және медициналық қызмет көрсету үшін алынған спирт мақсатқа сай пайдаланылмаған жағдайда да қолданылады. Осы спирт бойынша емдік және фармацевтік дәрі-дәрмек өндірушілер мен спиртті акцизсіз алған мемлекеттік медициналық мекемелер акциз төлеушілер болып табылады. </w:t>
      </w:r>
    </w:p>
    <w:p>
      <w:pPr>
        <w:spacing w:after="0"/>
        <w:ind w:left="0"/>
        <w:jc w:val="both"/>
      </w:pPr>
      <w:r>
        <w:rPr>
          <w:rFonts w:ascii="Times New Roman"/>
          <w:b/>
          <w:i w:val="false"/>
          <w:color w:val="000000"/>
          <w:sz w:val="28"/>
        </w:rPr>
        <w:t xml:space="preserve">      285-бап. Акцизделетін тауарлардың бүлінуі, жоғалуы </w:t>
      </w:r>
    </w:p>
    <w:p>
      <w:pPr>
        <w:spacing w:after="0"/>
        <w:ind w:left="0"/>
        <w:jc w:val="both"/>
      </w:pPr>
      <w:r>
        <w:rPr>
          <w:rFonts w:ascii="Times New Roman"/>
          <w:b w:val="false"/>
          <w:i w:val="false"/>
          <w:color w:val="000000"/>
          <w:sz w:val="28"/>
        </w:rPr>
        <w:t xml:space="preserve">      1. Төтенше оқиғалар салдарынан болған жағдайларды қоспағанда, өндірілген акцизделетін тауарлар бүлінген, жоғалған кезде акциз толық мөлшерде төленеді. </w:t>
      </w:r>
      <w:r>
        <w:br/>
      </w:r>
      <w:r>
        <w:rPr>
          <w:rFonts w:ascii="Times New Roman"/>
          <w:b w:val="false"/>
          <w:i w:val="false"/>
          <w:color w:val="000000"/>
          <w:sz w:val="28"/>
        </w:rPr>
        <w:t xml:space="preserve">
      Осы ереже одан әрі өткізу үшін сатып алынған бензин (авиациялық бензинді қоспағанда), дизель отыны бүлінген, жоғалған жағдайда да қолданылады. </w:t>
      </w:r>
      <w:r>
        <w:br/>
      </w:r>
      <w:r>
        <w:rPr>
          <w:rFonts w:ascii="Times New Roman"/>
          <w:b w:val="false"/>
          <w:i w:val="false"/>
          <w:color w:val="000000"/>
          <w:sz w:val="28"/>
        </w:rPr>
        <w:t xml:space="preserve">
      2. Осы баптың мақсаты үшін: </w:t>
      </w:r>
      <w:r>
        <w:br/>
      </w:r>
      <w:r>
        <w:rPr>
          <w:rFonts w:ascii="Times New Roman"/>
          <w:b w:val="false"/>
          <w:i w:val="false"/>
          <w:color w:val="000000"/>
          <w:sz w:val="28"/>
        </w:rPr>
        <w:t xml:space="preserve">
      1) акцизделетін өнімнің бүлінуі болып тауардың барлық немесе жекелеген қасиеттерінің, оның ішінде оны өндірудің барлық технологиялық сатыларында нашарлауы түсініледі; </w:t>
      </w:r>
      <w:r>
        <w:br/>
      </w:r>
      <w:r>
        <w:rPr>
          <w:rFonts w:ascii="Times New Roman"/>
          <w:b w:val="false"/>
          <w:i w:val="false"/>
          <w:color w:val="000000"/>
          <w:sz w:val="28"/>
        </w:rPr>
        <w:t xml:space="preserve">
      2) акцизделетін өнімнің жоғалуы болып нәтижесінде тауардың, оның ішінде оны ендірудің барлық технологиялық сатыларында жойылуы және (немесе) жоғалуы болған оқиға түсініледі. </w:t>
      </w:r>
      <w:r>
        <w:br/>
      </w:r>
      <w:r>
        <w:rPr>
          <w:rFonts w:ascii="Times New Roman"/>
          <w:b w:val="false"/>
          <w:i w:val="false"/>
          <w:color w:val="000000"/>
          <w:sz w:val="28"/>
        </w:rPr>
        <w:t xml:space="preserve">
      Салық төлеуші Қазақстан Республикасының заңнамасында белгіленген табиғи кему нормалары шегінде көтерген шығын, сондай-ақ нормативтік және техникалық құжаттамамен өндіруші регламенттейтін нормалар шегіндегі шығындар жоғалу болып табылмайды. </w:t>
      </w:r>
    </w:p>
    <w:p>
      <w:pPr>
        <w:spacing w:after="0"/>
        <w:ind w:left="0"/>
        <w:jc w:val="both"/>
      </w:pPr>
      <w:r>
        <w:rPr>
          <w:rFonts w:ascii="Times New Roman"/>
          <w:b/>
          <w:i w:val="false"/>
          <w:color w:val="000000"/>
          <w:sz w:val="28"/>
        </w:rPr>
        <w:t xml:space="preserve">      286-бап. Акциз маркаларының, есепке алу-бақылау </w:t>
      </w:r>
      <w:r>
        <w:br/>
      </w:r>
      <w:r>
        <w:rPr>
          <w:rFonts w:ascii="Times New Roman"/>
          <w:b w:val="false"/>
          <w:i w:val="false"/>
          <w:color w:val="000000"/>
          <w:sz w:val="28"/>
        </w:rPr>
        <w:t>
</w:t>
      </w:r>
      <w:r>
        <w:rPr>
          <w:rFonts w:ascii="Times New Roman"/>
          <w:b/>
          <w:i w:val="false"/>
          <w:color w:val="000000"/>
          <w:sz w:val="28"/>
        </w:rPr>
        <w:t xml:space="preserve">               маркаларының бүлінуі, жоғалуы </w:t>
      </w:r>
    </w:p>
    <w:p>
      <w:pPr>
        <w:spacing w:after="0"/>
        <w:ind w:left="0"/>
        <w:jc w:val="both"/>
      </w:pPr>
      <w:r>
        <w:rPr>
          <w:rFonts w:ascii="Times New Roman"/>
          <w:b w:val="false"/>
          <w:i w:val="false"/>
          <w:color w:val="000000"/>
          <w:sz w:val="28"/>
        </w:rPr>
        <w:t xml:space="preserve">      1. Егер осы баптың 2-тармағында өзгеше көзделмесе, акциз маркалары, есепке алу-бақылау маркалары бүлінген, жоғалған кезде акциз мәлімделген ассортимент мөлшерінде төленеді. </w:t>
      </w:r>
      <w:r>
        <w:br/>
      </w:r>
      <w:r>
        <w:rPr>
          <w:rFonts w:ascii="Times New Roman"/>
          <w:b w:val="false"/>
          <w:i w:val="false"/>
          <w:color w:val="000000"/>
          <w:sz w:val="28"/>
        </w:rPr>
        <w:t xml:space="preserve">
      Осы Кодекстің 624-бабына сәйкес алкоголь өнімін таңбалауға арналған бүлінген немесе жоғалған (оның ішінде ұрланған) есепке алу-бақылау маркалары бойынша акцизді есептеу маркада көрсетілген сауыттың (ыдыстың) көлеміне қолданылатын белгіленген ставкалар негізге алынып жүргізіледі. </w:t>
      </w:r>
      <w:r>
        <w:br/>
      </w:r>
      <w:r>
        <w:rPr>
          <w:rFonts w:ascii="Times New Roman"/>
          <w:b w:val="false"/>
          <w:i w:val="false"/>
          <w:color w:val="000000"/>
          <w:sz w:val="28"/>
        </w:rPr>
        <w:t xml:space="preserve">
      2. Акциз маркалары, есепке алу-бақылау маркалары бүлінген, жоғалған кезде мынадай: </w:t>
      </w:r>
      <w:r>
        <w:br/>
      </w:r>
      <w:r>
        <w:rPr>
          <w:rFonts w:ascii="Times New Roman"/>
          <w:b w:val="false"/>
          <w:i w:val="false"/>
          <w:color w:val="000000"/>
          <w:sz w:val="28"/>
        </w:rPr>
        <w:t xml:space="preserve">
      1) акциз маркалары, есепке алу-бақылау маркалары төтенше жағдайлар нәтижесінде бүлінген, жоғалған; </w:t>
      </w:r>
      <w:r>
        <w:br/>
      </w:r>
      <w:r>
        <w:rPr>
          <w:rFonts w:ascii="Times New Roman"/>
          <w:b w:val="false"/>
          <w:i w:val="false"/>
          <w:color w:val="000000"/>
          <w:sz w:val="28"/>
        </w:rPr>
        <w:t xml:space="preserve">
      2) бүлінген акциз маркаларын, есепке алу-бақылау маркаларын салық органдары жоюға жасалған есептен шығару актісі негізінде қабылдаған жағдайларда акциз төленбейді. </w:t>
      </w:r>
    </w:p>
    <w:p>
      <w:pPr>
        <w:spacing w:after="0"/>
        <w:ind w:left="0"/>
        <w:jc w:val="both"/>
      </w:pPr>
      <w:r>
        <w:rPr>
          <w:rFonts w:ascii="Times New Roman"/>
          <w:b/>
          <w:i w:val="false"/>
          <w:color w:val="000000"/>
          <w:sz w:val="28"/>
        </w:rPr>
        <w:t xml:space="preserve">      287-бап. Қазақстан Республикасының аумағында жүзеге </w:t>
      </w:r>
      <w:r>
        <w:br/>
      </w:r>
      <w:r>
        <w:rPr>
          <w:rFonts w:ascii="Times New Roman"/>
          <w:b w:val="false"/>
          <w:i w:val="false"/>
          <w:color w:val="000000"/>
          <w:sz w:val="28"/>
        </w:rPr>
        <w:t>
</w:t>
      </w:r>
      <w:r>
        <w:rPr>
          <w:rFonts w:ascii="Times New Roman"/>
          <w:b/>
          <w:i w:val="false"/>
          <w:color w:val="000000"/>
          <w:sz w:val="28"/>
        </w:rPr>
        <w:t xml:space="preserve">               асырылатын бензин (авиациялық бензинді </w:t>
      </w:r>
      <w:r>
        <w:br/>
      </w:r>
      <w:r>
        <w:rPr>
          <w:rFonts w:ascii="Times New Roman"/>
          <w:b w:val="false"/>
          <w:i w:val="false"/>
          <w:color w:val="000000"/>
          <w:sz w:val="28"/>
        </w:rPr>
        <w:t>
</w:t>
      </w:r>
      <w:r>
        <w:rPr>
          <w:rFonts w:ascii="Times New Roman"/>
          <w:b/>
          <w:i w:val="false"/>
          <w:color w:val="000000"/>
          <w:sz w:val="28"/>
        </w:rPr>
        <w:t xml:space="preserve">               қоспағанда) мен дизель отынын көтерме және </w:t>
      </w:r>
      <w:r>
        <w:br/>
      </w:r>
      <w:r>
        <w:rPr>
          <w:rFonts w:ascii="Times New Roman"/>
          <w:b w:val="false"/>
          <w:i w:val="false"/>
          <w:color w:val="000000"/>
          <w:sz w:val="28"/>
        </w:rPr>
        <w:t>
</w:t>
      </w:r>
      <w:r>
        <w:rPr>
          <w:rFonts w:ascii="Times New Roman"/>
          <w:b/>
          <w:i w:val="false"/>
          <w:color w:val="000000"/>
          <w:sz w:val="28"/>
        </w:rPr>
        <w:t xml:space="preserve">               бөлшек саудада өткізуге жатқызу өлшемдері </w:t>
      </w:r>
    </w:p>
    <w:p>
      <w:pPr>
        <w:spacing w:after="0"/>
        <w:ind w:left="0"/>
        <w:jc w:val="both"/>
      </w:pPr>
      <w:r>
        <w:rPr>
          <w:rFonts w:ascii="Times New Roman"/>
          <w:b w:val="false"/>
          <w:i w:val="false"/>
          <w:color w:val="000000"/>
          <w:sz w:val="28"/>
        </w:rPr>
        <w:t xml:space="preserve">      1. Егер: </w:t>
      </w:r>
      <w:r>
        <w:br/>
      </w:r>
      <w:r>
        <w:rPr>
          <w:rFonts w:ascii="Times New Roman"/>
          <w:b w:val="false"/>
          <w:i w:val="false"/>
          <w:color w:val="000000"/>
          <w:sz w:val="28"/>
        </w:rPr>
        <w:t xml:space="preserve">
      1) бензин (авиациялық бензинді қоспағанда) мен дизель отынын өндіруші; </w:t>
      </w:r>
      <w:r>
        <w:br/>
      </w:r>
      <w:r>
        <w:rPr>
          <w:rFonts w:ascii="Times New Roman"/>
          <w:b w:val="false"/>
          <w:i w:val="false"/>
          <w:color w:val="000000"/>
          <w:sz w:val="28"/>
        </w:rPr>
        <w:t xml:space="preserve">
      2) осы Кодекстің 559-бабына сәйкес жекелеген қызмет түрлері бойынша тіркеу есебінде тұрған және бензин (авиациялық бензинді қоспағанда) мен дизель отынын одан әрі өткізу мақсатында сатып алуды не олардың импортын жүзеге асырған салық төлеуші осы сатып алу-сату (айырбастау) шарты бойынша өнім берушілер болып табылуы шартымен сатып алу-сату (айырбастау) шарты бойынша сатып алушы көрсетілген акцизделетін тауарларды қабылдауға және оларды одан әрі өткізу үшін пайдалануға міндеттенсе, бензинді (авиациялық бензинді қоспағанда) және дизель отынын өткізу көтерме саудада өткізу саласына жатқызылады. </w:t>
      </w:r>
      <w:r>
        <w:br/>
      </w:r>
      <w:r>
        <w:rPr>
          <w:rFonts w:ascii="Times New Roman"/>
          <w:b w:val="false"/>
          <w:i w:val="false"/>
          <w:color w:val="000000"/>
          <w:sz w:val="28"/>
        </w:rPr>
        <w:t xml:space="preserve">
      Көтерме саудада сату саласына одан әрі сату үшін құрылымдық бөлімшелерге бензин (авиациялық бензинді қоспағанда) мен дизель отынын тиеп жөнелту де жатқызылады. </w:t>
      </w:r>
      <w:r>
        <w:br/>
      </w:r>
      <w:r>
        <w:rPr>
          <w:rFonts w:ascii="Times New Roman"/>
          <w:b w:val="false"/>
          <w:i w:val="false"/>
          <w:color w:val="000000"/>
          <w:sz w:val="28"/>
        </w:rPr>
        <w:t xml:space="preserve">
      2. Бензин (авиациялық бензинді қоспағанда) мен дизель отынын бөлшек саудада өткізу саласына осы баптың 1-тармағында көрсетілген берушілер жүзеге асыратын мынадай: </w:t>
      </w:r>
      <w:r>
        <w:br/>
      </w:r>
      <w:r>
        <w:rPr>
          <w:rFonts w:ascii="Times New Roman"/>
          <w:b w:val="false"/>
          <w:i w:val="false"/>
          <w:color w:val="000000"/>
          <w:sz w:val="28"/>
        </w:rPr>
        <w:t xml:space="preserve">
      1) бензин (авиациялық бензинді қоспағанда) мен дизель отынын заңды тұлғаларға (оның ішінде шетелдік заңды тұлғаларға) және жеке кәсіпкерлерге олардың өндірістік қажеттері үшін өткізу; </w:t>
      </w:r>
      <w:r>
        <w:br/>
      </w:r>
      <w:r>
        <w:rPr>
          <w:rFonts w:ascii="Times New Roman"/>
          <w:b w:val="false"/>
          <w:i w:val="false"/>
          <w:color w:val="000000"/>
          <w:sz w:val="28"/>
        </w:rPr>
        <w:t xml:space="preserve">
      2) бензин (авиациялық бензинді қоспағанда) мен дизель отынын жеке тұлғаларға өткізу; </w:t>
      </w:r>
      <w:r>
        <w:br/>
      </w:r>
      <w:r>
        <w:rPr>
          <w:rFonts w:ascii="Times New Roman"/>
          <w:b w:val="false"/>
          <w:i w:val="false"/>
          <w:color w:val="000000"/>
          <w:sz w:val="28"/>
        </w:rPr>
        <w:t xml:space="preserve">
      3) ендірілген немесе одан әрі өткізу үшін сатып алынған бензин (авиациялық бензинді қоспағанда) мен дизель отынын өзінің өндірістік қажеттеріне пайдалану операциялары жатады. </w:t>
      </w:r>
    </w:p>
    <w:p>
      <w:pPr>
        <w:spacing w:after="0"/>
        <w:ind w:left="0"/>
        <w:jc w:val="both"/>
      </w:pPr>
      <w:r>
        <w:rPr>
          <w:rFonts w:ascii="Times New Roman"/>
          <w:b/>
          <w:i w:val="false"/>
          <w:color w:val="000000"/>
          <w:sz w:val="28"/>
        </w:rPr>
        <w:t xml:space="preserve">      288-бап. Акцизделетін тауарлар экспортын растау </w:t>
      </w:r>
    </w:p>
    <w:p>
      <w:pPr>
        <w:spacing w:after="0"/>
        <w:ind w:left="0"/>
        <w:jc w:val="both"/>
      </w:pPr>
      <w:r>
        <w:rPr>
          <w:rFonts w:ascii="Times New Roman"/>
          <w:b w:val="false"/>
          <w:i w:val="false"/>
          <w:color w:val="000000"/>
          <w:sz w:val="28"/>
        </w:rPr>
        <w:t xml:space="preserve">      1. Акцизделетін тауарларды экспортқа өткізу кезінде осы Кодекстің 280-бабының 2-тармағына сәйкес салық салудан босатудың негізділігін растау үшін салық төлеуші тіркелген орны бойынша салық органына алпыс жұмыс күнінің ішінде міндетті түрде мына құжаттарды: </w:t>
      </w:r>
      <w:r>
        <w:br/>
      </w:r>
      <w:r>
        <w:rPr>
          <w:rFonts w:ascii="Times New Roman"/>
          <w:b w:val="false"/>
          <w:i w:val="false"/>
          <w:color w:val="000000"/>
          <w:sz w:val="28"/>
        </w:rPr>
        <w:t xml:space="preserve">
      1) экспортталатын акцизделетін тауарларды беруге шартты (келісім-шартты); </w:t>
      </w:r>
      <w:r>
        <w:br/>
      </w:r>
      <w:r>
        <w:rPr>
          <w:rFonts w:ascii="Times New Roman"/>
          <w:b w:val="false"/>
          <w:i w:val="false"/>
          <w:color w:val="000000"/>
          <w:sz w:val="28"/>
        </w:rPr>
        <w:t xml:space="preserve">
      2) акцизделетін тауарларды экспорт режимінде шығаруды жүзеге асырған кеден органының белгілері бар кедендік жүк декларациясын немесе оның кеден органы куәландырған көшірмесін табыс етеді. </w:t>
      </w:r>
      <w:r>
        <w:br/>
      </w:r>
      <w:r>
        <w:rPr>
          <w:rFonts w:ascii="Times New Roman"/>
          <w:b w:val="false"/>
          <w:i w:val="false"/>
          <w:color w:val="000000"/>
          <w:sz w:val="28"/>
        </w:rPr>
        <w:t xml:space="preserve">
      Акцизделетін тауарларды экспорт режимінде магистральдық құбыр желісімен не толық емес мерзімдік декларациялау рәсімін қолдана отырып әкеткен жағдайда кеден ресімдеуін жүргізген кеден органының белгілері соғылған толық кедендік жүк декларациясы экспортты куәландыру болып табылады; </w:t>
      </w:r>
      <w:r>
        <w:br/>
      </w:r>
      <w:r>
        <w:rPr>
          <w:rFonts w:ascii="Times New Roman"/>
          <w:b w:val="false"/>
          <w:i w:val="false"/>
          <w:color w:val="000000"/>
          <w:sz w:val="28"/>
        </w:rPr>
        <w:t xml:space="preserve">
      3) Қазақстан Республикасының кеден шекарасындағы өткізу пунктінде орналасқан кеден органының белгісі соғылған тауарға ілеспе құжаттардың көшірмелерін табыс етеді. </w:t>
      </w:r>
      <w:r>
        <w:br/>
      </w:r>
      <w:r>
        <w:rPr>
          <w:rFonts w:ascii="Times New Roman"/>
          <w:b w:val="false"/>
          <w:i w:val="false"/>
          <w:color w:val="000000"/>
          <w:sz w:val="28"/>
        </w:rPr>
        <w:t xml:space="preserve">
      Акцизделетін тауарларды экспорт режимінде магистральдық құбыр желісімен әкеткен жағдайда тауарға ілеспе құжаттар көшірмелерінің орнына тауарларды қабылдау-тапсыру актісі табыс етіледі; </w:t>
      </w:r>
      <w:r>
        <w:br/>
      </w:r>
      <w:r>
        <w:rPr>
          <w:rFonts w:ascii="Times New Roman"/>
          <w:b w:val="false"/>
          <w:i w:val="false"/>
          <w:color w:val="000000"/>
          <w:sz w:val="28"/>
        </w:rPr>
        <w:t xml:space="preserve">
      4) салық төлеушінің Қазақстан Республикасының заңнамасына сәйкес Қазақстан Республикасында ашылған шоттарына акцизделетін тауарлар сатудан түскен нақты түсімді растайтын төлем құжаттары мен банк көшірмесін табыс етеді. </w:t>
      </w:r>
      <w:r>
        <w:br/>
      </w:r>
      <w:r>
        <w:rPr>
          <w:rFonts w:ascii="Times New Roman"/>
          <w:b w:val="false"/>
          <w:i w:val="false"/>
          <w:color w:val="000000"/>
          <w:sz w:val="28"/>
        </w:rPr>
        <w:t xml:space="preserve">
      2. Қазақстан Республикасы акцизделетін тауарлар экспортын акцизден босатуды көздейтін халықаралық шарттар жасасқан Тәуелсіз Мемлекеттер Достастығына қатысушы мемлекеттерге акцизделетін тауарлар экспортталған кезде Қазақстан Республикасының кеден аумағынан экспорт режимінде әкетілген акцизделетін тауарларды импорттаған елде ресімделген кедендік жүк декларациясының көшірмесі қосымша табыс етіледі. </w:t>
      </w:r>
      <w:r>
        <w:br/>
      </w:r>
      <w:r>
        <w:rPr>
          <w:rFonts w:ascii="Times New Roman"/>
          <w:b w:val="false"/>
          <w:i w:val="false"/>
          <w:color w:val="000000"/>
          <w:sz w:val="28"/>
        </w:rPr>
        <w:t xml:space="preserve">
      3. Акцизделетін тауарларды экспортқа өткізу осы баптың 1 және 2-тармақтарына сәйкес расталмаған жағдайда, мұндай өткізуге Қазақстан Республикасының аумағында акцизделетін тауарларды өткізу үшін осы тарауда белгіленген тәртіппен акциз салынуға тиіс. </w:t>
      </w:r>
    </w:p>
    <w:p>
      <w:pPr>
        <w:spacing w:after="0"/>
        <w:ind w:left="0"/>
        <w:jc w:val="both"/>
      </w:pPr>
      <w:r>
        <w:rPr>
          <w:rFonts w:ascii="Times New Roman"/>
          <w:b/>
          <w:i w:val="false"/>
          <w:color w:val="000000"/>
          <w:sz w:val="28"/>
        </w:rPr>
        <w:t xml:space="preserve">      289-бап. Акциз сомасын есептеу </w:t>
      </w:r>
    </w:p>
    <w:p>
      <w:pPr>
        <w:spacing w:after="0"/>
        <w:ind w:left="0"/>
        <w:jc w:val="both"/>
      </w:pPr>
      <w:r>
        <w:rPr>
          <w:rFonts w:ascii="Times New Roman"/>
          <w:b w:val="false"/>
          <w:i w:val="false"/>
          <w:color w:val="000000"/>
          <w:sz w:val="28"/>
        </w:rPr>
        <w:t xml:space="preserve">      1. Акциз сомасын есептеу белгіленген акциз ставкасын салық базасына қолдану арқылы жүргізіледі. </w:t>
      </w:r>
    </w:p>
    <w:p>
      <w:pPr>
        <w:spacing w:after="0"/>
        <w:ind w:left="0"/>
        <w:jc w:val="both"/>
      </w:pPr>
      <w:r>
        <w:rPr>
          <w:rFonts w:ascii="Times New Roman"/>
          <w:b/>
          <w:i w:val="false"/>
          <w:color w:val="000000"/>
          <w:sz w:val="28"/>
        </w:rPr>
        <w:t xml:space="preserve">      290-бап. Акциздің есептелген сомасын түзету </w:t>
      </w:r>
    </w:p>
    <w:p>
      <w:pPr>
        <w:spacing w:after="0"/>
        <w:ind w:left="0"/>
        <w:jc w:val="both"/>
      </w:pPr>
      <w:r>
        <w:rPr>
          <w:rFonts w:ascii="Times New Roman"/>
          <w:b w:val="false"/>
          <w:i w:val="false"/>
          <w:color w:val="000000"/>
          <w:sz w:val="28"/>
        </w:rPr>
        <w:t xml:space="preserve">      Салық базасы акцизделетін тауарды қайтару жүргізілген салық кезеңінде түзетіледі. </w:t>
      </w:r>
      <w:r>
        <w:br/>
      </w:r>
      <w:r>
        <w:rPr>
          <w:rFonts w:ascii="Times New Roman"/>
          <w:b w:val="false"/>
          <w:i w:val="false"/>
          <w:color w:val="000000"/>
          <w:sz w:val="28"/>
        </w:rPr>
        <w:t xml:space="preserve">
      Осы бапқа сәйкес салық базасының мөлшерін түзету акциздің түзетілуге тиіс сомасы жеке жолмен бөлінген қосымша шот-фактураның, сондай-ақ акцизделетін тауарды қайтаруға арналған негіздемені растайтын екі жақты актілердің және шартта (келісім-шартта) көрсетілген қайтару жағдайларын растайтын басқа да құжаттардың негізінде жүргізіледі. </w:t>
      </w:r>
    </w:p>
    <w:p>
      <w:pPr>
        <w:spacing w:after="0"/>
        <w:ind w:left="0"/>
        <w:jc w:val="both"/>
      </w:pPr>
      <w:r>
        <w:rPr>
          <w:rFonts w:ascii="Times New Roman"/>
          <w:b/>
          <w:i w:val="false"/>
          <w:color w:val="000000"/>
          <w:sz w:val="28"/>
        </w:rPr>
        <w:t xml:space="preserve">      291-бап. Салықтан шегеру </w:t>
      </w:r>
    </w:p>
    <w:p>
      <w:pPr>
        <w:spacing w:after="0"/>
        <w:ind w:left="0"/>
        <w:jc w:val="both"/>
      </w:pPr>
      <w:r>
        <w:rPr>
          <w:rFonts w:ascii="Times New Roman"/>
          <w:b w:val="false"/>
          <w:i w:val="false"/>
          <w:color w:val="000000"/>
          <w:sz w:val="28"/>
        </w:rPr>
        <w:t xml:space="preserve">      1. Салық төлеушінің осы Кодекстің 289-бабына сәйкес белгіленген акциз сомасын осы бапта белгіленген шегерімдерге кемітуге құқығы бар. </w:t>
      </w:r>
      <w:r>
        <w:br/>
      </w:r>
      <w:r>
        <w:rPr>
          <w:rFonts w:ascii="Times New Roman"/>
          <w:b w:val="false"/>
          <w:i w:val="false"/>
          <w:color w:val="000000"/>
          <w:sz w:val="28"/>
        </w:rPr>
        <w:t xml:space="preserve">
      2. Осы бапқа сәйкес акцизделетін басқа тауарларды өндіру үшін негізгі шикізат ретінде пайдаланылған акцизделетін тауарлар бойынша акциздің сомасы шегеруге жатады. </w:t>
      </w:r>
      <w:r>
        <w:br/>
      </w:r>
      <w:r>
        <w:rPr>
          <w:rFonts w:ascii="Times New Roman"/>
          <w:b w:val="false"/>
          <w:i w:val="false"/>
          <w:color w:val="000000"/>
          <w:sz w:val="28"/>
        </w:rPr>
        <w:t xml:space="preserve">
      3. Мынадай: </w:t>
      </w:r>
      <w:r>
        <w:br/>
      </w:r>
      <w:r>
        <w:rPr>
          <w:rFonts w:ascii="Times New Roman"/>
          <w:b w:val="false"/>
          <w:i w:val="false"/>
          <w:color w:val="000000"/>
          <w:sz w:val="28"/>
        </w:rPr>
        <w:t xml:space="preserve">
      1) акцизделетін тауарларды сатып алған немесе оны Қазақстан Республикасының кеден аумағына импорттаған кезде Қазақстан Республикасының аумағында; </w:t>
      </w:r>
      <w:r>
        <w:br/>
      </w:r>
      <w:r>
        <w:rPr>
          <w:rFonts w:ascii="Times New Roman"/>
          <w:b w:val="false"/>
          <w:i w:val="false"/>
          <w:color w:val="000000"/>
          <w:sz w:val="28"/>
        </w:rPr>
        <w:t xml:space="preserve">
      2) өзі өндірген акцизделетін тауарлар үшін; </w:t>
      </w:r>
      <w:r>
        <w:br/>
      </w:r>
      <w:r>
        <w:rPr>
          <w:rFonts w:ascii="Times New Roman"/>
          <w:b w:val="false"/>
          <w:i w:val="false"/>
          <w:color w:val="000000"/>
          <w:sz w:val="28"/>
        </w:rPr>
        <w:t xml:space="preserve">
      3) алыс-берістік акцизделетін шикізаттан дайындалған акцизделетін тауарларды беру кезінде төленген акциз сомалары шегерілуге тиіс. </w:t>
      </w:r>
      <w:r>
        <w:br/>
      </w:r>
      <w:r>
        <w:rPr>
          <w:rFonts w:ascii="Times New Roman"/>
          <w:b w:val="false"/>
          <w:i w:val="false"/>
          <w:color w:val="000000"/>
          <w:sz w:val="28"/>
        </w:rPr>
        <w:t xml:space="preserve">
      Спирттің барлық түрлеріне, шикі мұнайға, газ конденсатына арналған акциз сомалары шегерілмейді. </w:t>
      </w:r>
      <w:r>
        <w:br/>
      </w:r>
      <w:r>
        <w:rPr>
          <w:rFonts w:ascii="Times New Roman"/>
          <w:b w:val="false"/>
          <w:i w:val="false"/>
          <w:color w:val="000000"/>
          <w:sz w:val="28"/>
        </w:rPr>
        <w:t xml:space="preserve">
      4. Салық кезеңінде акцизделетін тауарлар дайындауға нақты пайдаланылған акцизделетін шикізат көлемі негізге алынып анықталған акциз сомасына шегерім жасалады. </w:t>
      </w:r>
      <w:r>
        <w:br/>
      </w:r>
      <w:r>
        <w:rPr>
          <w:rFonts w:ascii="Times New Roman"/>
          <w:b w:val="false"/>
          <w:i w:val="false"/>
          <w:color w:val="000000"/>
          <w:sz w:val="28"/>
        </w:rPr>
        <w:t xml:space="preserve">
      5. Қазақстан Республикасының аумағында акцизделетін шикізатты сатып алу кезінде төленген акциз сомаларын шегеру мынадай құжаттар болған кезде жүзеге асырылады: </w:t>
      </w:r>
      <w:r>
        <w:br/>
      </w:r>
      <w:r>
        <w:rPr>
          <w:rFonts w:ascii="Times New Roman"/>
          <w:b w:val="false"/>
          <w:i w:val="false"/>
          <w:color w:val="000000"/>
          <w:sz w:val="28"/>
        </w:rPr>
        <w:t xml:space="preserve">
      1) акцизделетін шикізатты сатып алу-сату шарты; </w:t>
      </w:r>
      <w:r>
        <w:br/>
      </w:r>
      <w:r>
        <w:rPr>
          <w:rFonts w:ascii="Times New Roman"/>
          <w:b w:val="false"/>
          <w:i w:val="false"/>
          <w:color w:val="000000"/>
          <w:sz w:val="28"/>
        </w:rPr>
        <w:t xml:space="preserve">
      2) акцизделетін шикізатқа ақы төленгенін растайтын банктің төлем құжаттары немесе бақылау-кассалық машинаның чектері; </w:t>
      </w:r>
      <w:r>
        <w:br/>
      </w:r>
      <w:r>
        <w:rPr>
          <w:rFonts w:ascii="Times New Roman"/>
          <w:b w:val="false"/>
          <w:i w:val="false"/>
          <w:color w:val="000000"/>
          <w:sz w:val="28"/>
        </w:rPr>
        <w:t xml:space="preserve">
      3) акцизделетін шикізат берудің тауар-көлік жүкқұжаты; </w:t>
      </w:r>
      <w:r>
        <w:br/>
      </w:r>
      <w:r>
        <w:rPr>
          <w:rFonts w:ascii="Times New Roman"/>
          <w:b w:val="false"/>
          <w:i w:val="false"/>
          <w:color w:val="000000"/>
          <w:sz w:val="28"/>
        </w:rPr>
        <w:t xml:space="preserve">
      4) акциздің сомасы жеке жолмен бөлінген шот-фактура; </w:t>
      </w:r>
      <w:r>
        <w:br/>
      </w:r>
      <w:r>
        <w:rPr>
          <w:rFonts w:ascii="Times New Roman"/>
          <w:b w:val="false"/>
          <w:i w:val="false"/>
          <w:color w:val="000000"/>
          <w:sz w:val="28"/>
        </w:rPr>
        <w:t xml:space="preserve">
      5) купаж актілері (алкоголь өнімін өндіру кезінде); </w:t>
      </w:r>
      <w:r>
        <w:br/>
      </w:r>
      <w:r>
        <w:rPr>
          <w:rFonts w:ascii="Times New Roman"/>
          <w:b w:val="false"/>
          <w:i w:val="false"/>
          <w:color w:val="000000"/>
          <w:sz w:val="28"/>
        </w:rPr>
        <w:t xml:space="preserve">
      6) өндірісте акцизделетін шикізатты шығысқа шығару актісі. </w:t>
      </w:r>
      <w:r>
        <w:br/>
      </w:r>
      <w:r>
        <w:rPr>
          <w:rFonts w:ascii="Times New Roman"/>
          <w:b w:val="false"/>
          <w:i w:val="false"/>
          <w:color w:val="000000"/>
          <w:sz w:val="28"/>
        </w:rPr>
        <w:t xml:space="preserve">
      6. Өз өндірісіндегі акцизделетін шикізат үшін төленген сомасын шегеру мынадай құжаттар болған кезде жүзеге асырылады: </w:t>
      </w:r>
      <w:r>
        <w:br/>
      </w:r>
      <w:r>
        <w:rPr>
          <w:rFonts w:ascii="Times New Roman"/>
          <w:b w:val="false"/>
          <w:i w:val="false"/>
          <w:color w:val="000000"/>
          <w:sz w:val="28"/>
        </w:rPr>
        <w:t xml:space="preserve">
      1) банктің төлем құжаттары немесе акциздің бюджетке төленгенін растайтын өзге де құжаттар; </w:t>
      </w:r>
      <w:r>
        <w:br/>
      </w:r>
      <w:r>
        <w:rPr>
          <w:rFonts w:ascii="Times New Roman"/>
          <w:b w:val="false"/>
          <w:i w:val="false"/>
          <w:color w:val="000000"/>
          <w:sz w:val="28"/>
        </w:rPr>
        <w:t xml:space="preserve">
      2) купаж актілері (алкоголь өнімін өндіру кезінде); </w:t>
      </w:r>
      <w:r>
        <w:br/>
      </w:r>
      <w:r>
        <w:rPr>
          <w:rFonts w:ascii="Times New Roman"/>
          <w:b w:val="false"/>
          <w:i w:val="false"/>
          <w:color w:val="000000"/>
          <w:sz w:val="28"/>
        </w:rPr>
        <w:t xml:space="preserve">
      3) өндірісте акцизделетін шикізатты шығысқа шығару актісі. </w:t>
      </w:r>
      <w:r>
        <w:br/>
      </w:r>
      <w:r>
        <w:rPr>
          <w:rFonts w:ascii="Times New Roman"/>
          <w:b w:val="false"/>
          <w:i w:val="false"/>
          <w:color w:val="000000"/>
          <w:sz w:val="28"/>
        </w:rPr>
        <w:t xml:space="preserve">
      7. Қазақстан Республикасының аумағына акцизделетін шикізаттың импорты кезінде төленген акциз сомасын шегеру мынадай құжаттар болған кезде жүзеге асырылады: </w:t>
      </w:r>
      <w:r>
        <w:br/>
      </w:r>
      <w:r>
        <w:rPr>
          <w:rFonts w:ascii="Times New Roman"/>
          <w:b w:val="false"/>
          <w:i w:val="false"/>
          <w:color w:val="000000"/>
          <w:sz w:val="28"/>
        </w:rPr>
        <w:t xml:space="preserve">
      1) акцизделетін шикізатты сатып алу-сату шарты; </w:t>
      </w:r>
      <w:r>
        <w:br/>
      </w:r>
      <w:r>
        <w:rPr>
          <w:rFonts w:ascii="Times New Roman"/>
          <w:b w:val="false"/>
          <w:i w:val="false"/>
          <w:color w:val="000000"/>
          <w:sz w:val="28"/>
        </w:rPr>
        <w:t xml:space="preserve">
      2) банктің төлем құжаттары немесе кедендік ресімдеу кезінде акциздің бюджетке төленгенін растайтын өзге де құжаттар; </w:t>
      </w:r>
      <w:r>
        <w:br/>
      </w:r>
      <w:r>
        <w:rPr>
          <w:rFonts w:ascii="Times New Roman"/>
          <w:b w:val="false"/>
          <w:i w:val="false"/>
          <w:color w:val="000000"/>
          <w:sz w:val="28"/>
        </w:rPr>
        <w:t xml:space="preserve">
      3) импортталатын акцизделетін шикізатқа арналған кедендік жүк декларациясы; </w:t>
      </w:r>
      <w:r>
        <w:br/>
      </w:r>
      <w:r>
        <w:rPr>
          <w:rFonts w:ascii="Times New Roman"/>
          <w:b w:val="false"/>
          <w:i w:val="false"/>
          <w:color w:val="000000"/>
          <w:sz w:val="28"/>
        </w:rPr>
        <w:t xml:space="preserve">
      4) купаж актілері (алкоголь өнімін өндіру кезінде); </w:t>
      </w:r>
      <w:r>
        <w:br/>
      </w:r>
      <w:r>
        <w:rPr>
          <w:rFonts w:ascii="Times New Roman"/>
          <w:b w:val="false"/>
          <w:i w:val="false"/>
          <w:color w:val="000000"/>
          <w:sz w:val="28"/>
        </w:rPr>
        <w:t xml:space="preserve">
      5) өндірісте акцизделетін шикізатты шығысқа шығару актісі. </w:t>
      </w:r>
      <w:r>
        <w:br/>
      </w:r>
      <w:r>
        <w:rPr>
          <w:rFonts w:ascii="Times New Roman"/>
          <w:b w:val="false"/>
          <w:i w:val="false"/>
          <w:color w:val="000000"/>
          <w:sz w:val="28"/>
        </w:rPr>
        <w:t xml:space="preserve">
      8. Алыс-берістік акцизделетін шикізаттан дайындалған акцизделетін тауарларды беру кезінде төленген акциз сомасы да мынадай құжаттар болған кезде шегеруге жатады: </w:t>
      </w:r>
      <w:r>
        <w:br/>
      </w:r>
      <w:r>
        <w:rPr>
          <w:rFonts w:ascii="Times New Roman"/>
          <w:b w:val="false"/>
          <w:i w:val="false"/>
          <w:color w:val="000000"/>
          <w:sz w:val="28"/>
        </w:rPr>
        <w:t xml:space="preserve">
      1) алыс-берістік акцизделетін шикізаттың меншік иесі мен қайта өңдеушінің арасындағы шарт; </w:t>
      </w:r>
      <w:r>
        <w:br/>
      </w:r>
      <w:r>
        <w:rPr>
          <w:rFonts w:ascii="Times New Roman"/>
          <w:b w:val="false"/>
          <w:i w:val="false"/>
          <w:color w:val="000000"/>
          <w:sz w:val="28"/>
        </w:rPr>
        <w:t xml:space="preserve">
      2) банктің төлем құжаттары немесе алыс-берістік акцизделетін шикізат меншік иесінің акцизді бюджетке төлегенін растайтын өзге де құжаттар; </w:t>
      </w:r>
      <w:r>
        <w:br/>
      </w:r>
      <w:r>
        <w:rPr>
          <w:rFonts w:ascii="Times New Roman"/>
          <w:b w:val="false"/>
          <w:i w:val="false"/>
          <w:color w:val="000000"/>
          <w:sz w:val="28"/>
        </w:rPr>
        <w:t xml:space="preserve">
      3) акцизделетін шикізатты босатуға арналған жүк құжаты немесе қабылдап алу-беру актісі. </w:t>
      </w:r>
      <w:r>
        <w:br/>
      </w:r>
      <w:r>
        <w:rPr>
          <w:rFonts w:ascii="Times New Roman"/>
          <w:b w:val="false"/>
          <w:i w:val="false"/>
          <w:color w:val="000000"/>
          <w:sz w:val="28"/>
        </w:rPr>
        <w:t xml:space="preserve">
      9. Акцизделетін тауарларды өндірушілер Қазақстан Республикасының аумағында акцизделетін шикізатты сатып алу немесе оның импорты кезінде төлеген акциздің сомасы осы шикізаттан акцизделетін тауарларды дайындау үшін есептелген акциз сомасынан асып кеткен жағдайда асып кету сомасы шегерілмеуге тиіс. </w:t>
      </w:r>
    </w:p>
    <w:p>
      <w:pPr>
        <w:spacing w:after="0"/>
        <w:ind w:left="0"/>
        <w:jc w:val="both"/>
      </w:pPr>
      <w:r>
        <w:rPr>
          <w:rFonts w:ascii="Times New Roman"/>
          <w:b/>
          <w:i w:val="false"/>
          <w:color w:val="000000"/>
          <w:sz w:val="28"/>
        </w:rPr>
        <w:t xml:space="preserve">      292-бап. Акциз төлеу мерзімдері </w:t>
      </w:r>
    </w:p>
    <w:p>
      <w:pPr>
        <w:spacing w:after="0"/>
        <w:ind w:left="0"/>
        <w:jc w:val="both"/>
      </w:pPr>
      <w:r>
        <w:rPr>
          <w:rFonts w:ascii="Times New Roman"/>
          <w:b w:val="false"/>
          <w:i w:val="false"/>
          <w:color w:val="000000"/>
          <w:sz w:val="28"/>
        </w:rPr>
        <w:t xml:space="preserve">      1. Егер осы бапта өзгеше көзделмесе, акцизделетін тауарларға акциз есепті салық кезеңінен кейінгі айдың 15 күнінен кешіктірілмей бюджетке аударылуға тиіс. </w:t>
      </w:r>
      <w:r>
        <w:br/>
      </w:r>
      <w:r>
        <w:rPr>
          <w:rFonts w:ascii="Times New Roman"/>
          <w:b w:val="false"/>
          <w:i w:val="false"/>
          <w:color w:val="000000"/>
          <w:sz w:val="28"/>
        </w:rPr>
        <w:t xml:space="preserve">
      2. Алыс-беріс шикізаты мен материалдарынан ендірілген акцизделетін тауарлар бойынша акциз тапсырыс берушіге немесе тапсырыс беруші көрсеткен тұлғаға өнім берілген күні төленеді. </w:t>
      </w:r>
      <w:r>
        <w:br/>
      </w:r>
      <w:r>
        <w:rPr>
          <w:rFonts w:ascii="Times New Roman"/>
          <w:b w:val="false"/>
          <w:i w:val="false"/>
          <w:color w:val="000000"/>
          <w:sz w:val="28"/>
        </w:rPr>
        <w:t xml:space="preserve">
      3. Қазақстан Республикасының аумағында өндірілген шикі мұнайды, газ конденсатын, өнеркәсіптік ұқсатуға берген кезде акциз олар берілген күні төленеді. </w:t>
      </w:r>
      <w:r>
        <w:br/>
      </w:r>
      <w:r>
        <w:rPr>
          <w:rFonts w:ascii="Times New Roman"/>
          <w:b w:val="false"/>
          <w:i w:val="false"/>
          <w:color w:val="000000"/>
          <w:sz w:val="28"/>
        </w:rPr>
        <w:t xml:space="preserve">
      4. Шарап материалын және сыраны қоспағанда, осы Кодекстің 279-бабының 2) тармақшасында белгіленген акцизделетін тауарларға акциз есепке алу-бақылау маркаларын алғанға дейін төленеді. </w:t>
      </w:r>
    </w:p>
    <w:p>
      <w:pPr>
        <w:spacing w:after="0"/>
        <w:ind w:left="0"/>
        <w:jc w:val="both"/>
      </w:pPr>
      <w:r>
        <w:rPr>
          <w:rFonts w:ascii="Times New Roman"/>
          <w:b/>
          <w:i w:val="false"/>
          <w:color w:val="000000"/>
          <w:sz w:val="28"/>
        </w:rPr>
        <w:t xml:space="preserve">      293-бап. Акциз төленетін жер </w:t>
      </w:r>
    </w:p>
    <w:p>
      <w:pPr>
        <w:spacing w:after="0"/>
        <w:ind w:left="0"/>
        <w:jc w:val="both"/>
      </w:pPr>
      <w:r>
        <w:rPr>
          <w:rFonts w:ascii="Times New Roman"/>
          <w:b w:val="false"/>
          <w:i w:val="false"/>
          <w:color w:val="000000"/>
          <w:sz w:val="28"/>
        </w:rPr>
        <w:t xml:space="preserve">      1. Акциз төлеу осы баптың 2-тармағында аталған жағдайларды қоспағанда, салық салу объектісінің орналасқан жері бойынша жүргізіледі. </w:t>
      </w:r>
      <w:r>
        <w:br/>
      </w:r>
      <w:r>
        <w:rPr>
          <w:rFonts w:ascii="Times New Roman"/>
          <w:b w:val="false"/>
          <w:i w:val="false"/>
          <w:color w:val="000000"/>
          <w:sz w:val="28"/>
        </w:rPr>
        <w:t xml:space="preserve">
      2. Бензинді (авиациялық бензинді қоспағанда) және дизель отынын көтерме, бөлшек саудада өткізуді жүзеге асыратын акциз төлеушілер салық салуға байланысты объектілердің орналасқан жері бойынша акциз төлейді. </w:t>
      </w:r>
    </w:p>
    <w:p>
      <w:pPr>
        <w:spacing w:after="0"/>
        <w:ind w:left="0"/>
        <w:jc w:val="both"/>
      </w:pPr>
      <w:r>
        <w:rPr>
          <w:rFonts w:ascii="Times New Roman"/>
          <w:b/>
          <w:i w:val="false"/>
          <w:color w:val="000000"/>
          <w:sz w:val="28"/>
        </w:rPr>
        <w:t xml:space="preserve">      294-бап. Салық төлеушілердің құрылымдық бөлімшелер, </w:t>
      </w:r>
      <w:r>
        <w:br/>
      </w:r>
      <w:r>
        <w:rPr>
          <w:rFonts w:ascii="Times New Roman"/>
          <w:b w:val="false"/>
          <w:i w:val="false"/>
          <w:color w:val="000000"/>
          <w:sz w:val="28"/>
        </w:rPr>
        <w:t>
</w:t>
      </w:r>
      <w:r>
        <w:rPr>
          <w:rFonts w:ascii="Times New Roman"/>
          <w:b/>
          <w:i w:val="false"/>
          <w:color w:val="000000"/>
          <w:sz w:val="28"/>
        </w:rPr>
        <w:t xml:space="preserve">               салық салуға байланысты объектілер үшін акциз </w:t>
      </w:r>
      <w:r>
        <w:br/>
      </w:r>
      <w:r>
        <w:rPr>
          <w:rFonts w:ascii="Times New Roman"/>
          <w:b w:val="false"/>
          <w:i w:val="false"/>
          <w:color w:val="000000"/>
          <w:sz w:val="28"/>
        </w:rPr>
        <w:t>
</w:t>
      </w:r>
      <w:r>
        <w:rPr>
          <w:rFonts w:ascii="Times New Roman"/>
          <w:b/>
          <w:i w:val="false"/>
          <w:color w:val="000000"/>
          <w:sz w:val="28"/>
        </w:rPr>
        <w:t xml:space="preserve">               есептеу мен төлеу тәртібі </w:t>
      </w:r>
    </w:p>
    <w:p>
      <w:pPr>
        <w:spacing w:after="0"/>
        <w:ind w:left="0"/>
        <w:jc w:val="both"/>
      </w:pPr>
      <w:r>
        <w:rPr>
          <w:rFonts w:ascii="Times New Roman"/>
          <w:b w:val="false"/>
          <w:i w:val="false"/>
          <w:color w:val="000000"/>
          <w:sz w:val="28"/>
        </w:rPr>
        <w:t xml:space="preserve">      1. Құрылымдық бөлімшелер, сондай-ақ салық салуға байланысты объектілер салық кезеңі ішінде жүргізген акциз алынатын операциялар, бойынша акциздің есебі (бұдан әрі бөлім бойынша - акциз бойынша есеп) жеке жасалады. </w:t>
      </w:r>
      <w:r>
        <w:br/>
      </w:r>
      <w:r>
        <w:rPr>
          <w:rFonts w:ascii="Times New Roman"/>
          <w:b w:val="false"/>
          <w:i w:val="false"/>
          <w:color w:val="000000"/>
          <w:sz w:val="28"/>
        </w:rPr>
        <w:t xml:space="preserve">
      Акциз бойынша есеп негізінде құрылымдық бөлімше, сондай-ақ салық салуға байланысты объектілер үшін төленуі тиіс акциздің сомасы анықталады. </w:t>
      </w:r>
      <w:r>
        <w:br/>
      </w:r>
      <w:r>
        <w:rPr>
          <w:rFonts w:ascii="Times New Roman"/>
          <w:b w:val="false"/>
          <w:i w:val="false"/>
          <w:color w:val="000000"/>
          <w:sz w:val="28"/>
        </w:rPr>
        <w:t xml:space="preserve">
      2. Акциз төлеушілер құрылымдық бөлімшенің, салық салуға байланысты объектінің орналасқан жері бойынша салық органына акциз бойынша есепті осы Кодекстің 296-бабында белгіленген мерзімде табыс етуге міндетті. </w:t>
      </w:r>
      <w:r>
        <w:br/>
      </w:r>
      <w:r>
        <w:rPr>
          <w:rFonts w:ascii="Times New Roman"/>
          <w:b w:val="false"/>
          <w:i w:val="false"/>
          <w:color w:val="000000"/>
          <w:sz w:val="28"/>
        </w:rPr>
        <w:t xml:space="preserve">
      Бір салық органында тіркелген салуға байланысты бірнеше объектілері бар акциз төлеушілер барлық объектілері үшін бір акциз бойынша есепті табыс етеді. </w:t>
      </w:r>
      <w:r>
        <w:br/>
      </w:r>
      <w:r>
        <w:rPr>
          <w:rFonts w:ascii="Times New Roman"/>
          <w:b w:val="false"/>
          <w:i w:val="false"/>
          <w:color w:val="000000"/>
          <w:sz w:val="28"/>
        </w:rPr>
        <w:t xml:space="preserve">
      3. Ағымдағы төлемдерді қоса алғанда, құрылымдық бөлімшелер, сондай-ақ салуға байланысты объектілер үшін акциз төлеуді акциз төлеуші заңды тұлға тікелей өзінің банктік есеп шотынан төлейді немесе ол құрылымдық бөлімшеге жүктеледі. </w:t>
      </w:r>
      <w:r>
        <w:br/>
      </w:r>
      <w:r>
        <w:rPr>
          <w:rFonts w:ascii="Times New Roman"/>
          <w:b w:val="false"/>
          <w:i w:val="false"/>
          <w:color w:val="000000"/>
          <w:sz w:val="28"/>
        </w:rPr>
        <w:t xml:space="preserve">
      4. Жеке кәсіпкерлер салық салуға байланысты объектілер үшін төленуі тиіс акциз бойынша есепті салық салуға байланысты объектілердің орналасқан жері бойынша табыс етеді. </w:t>
      </w:r>
    </w:p>
    <w:p>
      <w:pPr>
        <w:spacing w:after="0"/>
        <w:ind w:left="0"/>
        <w:jc w:val="both"/>
      </w:pPr>
      <w:r>
        <w:rPr>
          <w:rFonts w:ascii="Times New Roman"/>
          <w:b/>
          <w:i w:val="false"/>
          <w:color w:val="000000"/>
          <w:sz w:val="28"/>
        </w:rPr>
        <w:t xml:space="preserve">      295-бап. Салық кезеңі </w:t>
      </w:r>
    </w:p>
    <w:p>
      <w:pPr>
        <w:spacing w:after="0"/>
        <w:ind w:left="0"/>
        <w:jc w:val="both"/>
      </w:pPr>
      <w:r>
        <w:rPr>
          <w:rFonts w:ascii="Times New Roman"/>
          <w:b w:val="false"/>
          <w:i w:val="false"/>
          <w:color w:val="000000"/>
          <w:sz w:val="28"/>
        </w:rPr>
        <w:t xml:space="preserve">      Акцизге қатысты күнтізбелік ай салық кезеңі болып табылады. </w:t>
      </w:r>
    </w:p>
    <w:p>
      <w:pPr>
        <w:spacing w:after="0"/>
        <w:ind w:left="0"/>
        <w:jc w:val="both"/>
      </w:pPr>
      <w:r>
        <w:rPr>
          <w:rFonts w:ascii="Times New Roman"/>
          <w:b/>
          <w:i w:val="false"/>
          <w:color w:val="000000"/>
          <w:sz w:val="28"/>
        </w:rPr>
        <w:t xml:space="preserve">      296-бап. Салық декларациясы </w:t>
      </w:r>
    </w:p>
    <w:p>
      <w:pPr>
        <w:spacing w:after="0"/>
        <w:ind w:left="0"/>
        <w:jc w:val="both"/>
      </w:pPr>
      <w:r>
        <w:rPr>
          <w:rFonts w:ascii="Times New Roman"/>
          <w:b w:val="false"/>
          <w:i w:val="false"/>
          <w:color w:val="000000"/>
          <w:sz w:val="28"/>
        </w:rPr>
        <w:t xml:space="preserve">      1. Әрбір салық кезеңі аяқталған соң, есепті салық кезеңінен кейінгі екінші айдың 15-інен кешіктірмей, салық төлеушілер өзінің орналасқан жері бойынша салық органдарына акциз жөнінде декларация табыс етуге міндетті. </w:t>
      </w:r>
      <w:r>
        <w:br/>
      </w:r>
      <w:r>
        <w:rPr>
          <w:rFonts w:ascii="Times New Roman"/>
          <w:b w:val="false"/>
          <w:i w:val="false"/>
          <w:color w:val="000000"/>
          <w:sz w:val="28"/>
        </w:rPr>
        <w:t xml:space="preserve">
      2. Акциз төлеушілер декларациямен бір мезгілде акциз бойынша есепті табыс етеді. </w:t>
      </w:r>
    </w:p>
    <w:p>
      <w:pPr>
        <w:spacing w:after="0"/>
        <w:ind w:left="0"/>
        <w:jc w:val="left"/>
      </w:pPr>
      <w:r>
        <w:rPr>
          <w:rFonts w:ascii="Times New Roman"/>
          <w:b/>
          <w:i w:val="false"/>
          <w:color w:val="000000"/>
        </w:rPr>
        <w:t xml:space="preserve"> 43-тарау. Акцизделетін тауарлардың импортына салық салу </w:t>
      </w:r>
    </w:p>
    <w:p>
      <w:pPr>
        <w:spacing w:after="0"/>
        <w:ind w:left="0"/>
        <w:jc w:val="both"/>
      </w:pPr>
      <w:r>
        <w:rPr>
          <w:rFonts w:ascii="Times New Roman"/>
          <w:b/>
          <w:i w:val="false"/>
          <w:color w:val="000000"/>
          <w:sz w:val="28"/>
        </w:rPr>
        <w:t xml:space="preserve">      297-бап. Импортталатын акцизделетін тауарлардың </w:t>
      </w:r>
      <w:r>
        <w:br/>
      </w:r>
      <w:r>
        <w:rPr>
          <w:rFonts w:ascii="Times New Roman"/>
          <w:b w:val="false"/>
          <w:i w:val="false"/>
          <w:color w:val="000000"/>
          <w:sz w:val="28"/>
        </w:rPr>
        <w:t>
</w:t>
      </w:r>
      <w:r>
        <w:rPr>
          <w:rFonts w:ascii="Times New Roman"/>
          <w:b/>
          <w:i w:val="false"/>
          <w:color w:val="000000"/>
          <w:sz w:val="28"/>
        </w:rPr>
        <w:t xml:space="preserve">               салық базасы </w:t>
      </w:r>
    </w:p>
    <w:p>
      <w:pPr>
        <w:spacing w:after="0"/>
        <w:ind w:left="0"/>
        <w:jc w:val="both"/>
      </w:pPr>
      <w:r>
        <w:rPr>
          <w:rFonts w:ascii="Times New Roman"/>
          <w:b w:val="false"/>
          <w:i w:val="false"/>
          <w:color w:val="000000"/>
          <w:sz w:val="28"/>
        </w:rPr>
        <w:t xml:space="preserve">      1. Тұрлаулы акциз ставкалары белгіленген акцизделетін тауарларды Қазақстан Республикасының кеден аумағына импорттау кезінде салық базасы импортталатын акцизделетін тауарлардың заттай түрдегі көлемі ретінде белгіленеді. </w:t>
      </w:r>
      <w:r>
        <w:br/>
      </w:r>
      <w:r>
        <w:rPr>
          <w:rFonts w:ascii="Times New Roman"/>
          <w:b w:val="false"/>
          <w:i w:val="false"/>
          <w:color w:val="000000"/>
          <w:sz w:val="28"/>
        </w:rPr>
        <w:t xml:space="preserve">
      2. Адвалорлық акциз ставкалары белгіленген акцизделетін тауарларды импорттау кезінде салық базасы импортталатын акцизделетін тауарлардың Қазақстан Республикасының кеден заңнамасына сәйкес айқындалатын кедендік құны ретінде анықталады. </w:t>
      </w:r>
    </w:p>
    <w:p>
      <w:pPr>
        <w:spacing w:after="0"/>
        <w:ind w:left="0"/>
        <w:jc w:val="both"/>
      </w:pPr>
      <w:r>
        <w:rPr>
          <w:rFonts w:ascii="Times New Roman"/>
          <w:b/>
          <w:i w:val="false"/>
          <w:color w:val="000000"/>
          <w:sz w:val="28"/>
        </w:rPr>
        <w:t xml:space="preserve">      298-бап. Импортталатын акцизделетін тауарларға акциз </w:t>
      </w:r>
      <w:r>
        <w:br/>
      </w:r>
      <w:r>
        <w:rPr>
          <w:rFonts w:ascii="Times New Roman"/>
          <w:b w:val="false"/>
          <w:i w:val="false"/>
          <w:color w:val="000000"/>
          <w:sz w:val="28"/>
        </w:rPr>
        <w:t>
</w:t>
      </w:r>
      <w:r>
        <w:rPr>
          <w:rFonts w:ascii="Times New Roman"/>
          <w:b/>
          <w:i w:val="false"/>
          <w:color w:val="000000"/>
          <w:sz w:val="28"/>
        </w:rPr>
        <w:t xml:space="preserve">               төлеу мерзімдері </w:t>
      </w:r>
    </w:p>
    <w:p>
      <w:pPr>
        <w:spacing w:after="0"/>
        <w:ind w:left="0"/>
        <w:jc w:val="both"/>
      </w:pPr>
      <w:r>
        <w:rPr>
          <w:rFonts w:ascii="Times New Roman"/>
          <w:b w:val="false"/>
          <w:i w:val="false"/>
          <w:color w:val="000000"/>
          <w:sz w:val="28"/>
        </w:rPr>
        <w:t xml:space="preserve">      1. Импортталатын акцизделетін тауарларға акциздер осы баптың 2-тармағында көзделген жағдайларды қоспағанда, Қазақстан Республикасының кеден заңнамасында кеден төлемдерін төлеу үшін белгіленген күні төленеді. </w:t>
      </w:r>
      <w:r>
        <w:br/>
      </w:r>
      <w:r>
        <w:rPr>
          <w:rFonts w:ascii="Times New Roman"/>
          <w:b w:val="false"/>
          <w:i w:val="false"/>
          <w:color w:val="000000"/>
          <w:sz w:val="28"/>
        </w:rPr>
        <w:t xml:space="preserve">
      2. Осы Кодекстің 644-бабына сәйкес таңбалануға тиісті импортталатын акцизделетін тауарларға акциздік маркаларын, есепке алу-бақылау маркаларын алған дейін уәкілетті органмен келісім бойынша кеден ісі мәселелері жөніндегі уәкілетті орган белгілеген тәртіппен акциз төленеді. </w:t>
      </w:r>
      <w:r>
        <w:br/>
      </w:r>
      <w:r>
        <w:rPr>
          <w:rFonts w:ascii="Times New Roman"/>
          <w:b w:val="false"/>
          <w:i w:val="false"/>
          <w:color w:val="000000"/>
          <w:sz w:val="28"/>
        </w:rPr>
        <w:t xml:space="preserve">
      Осы тармақтың бірінші бөлігінде аталған акцизделетін тауарларды іс жүзінде импорттауды жүзеге асыру кезінде акциз сомасы нақтылануға тиіс. </w:t>
      </w:r>
    </w:p>
    <w:p>
      <w:pPr>
        <w:spacing w:after="0"/>
        <w:ind w:left="0"/>
        <w:jc w:val="both"/>
      </w:pPr>
      <w:r>
        <w:rPr>
          <w:rFonts w:ascii="Times New Roman"/>
          <w:b/>
          <w:i w:val="false"/>
          <w:color w:val="000000"/>
          <w:sz w:val="28"/>
        </w:rPr>
        <w:t xml:space="preserve">      299-бап. Акцизден босатылған акцизделетін тауарлардың </w:t>
      </w:r>
      <w:r>
        <w:br/>
      </w:r>
      <w:r>
        <w:rPr>
          <w:rFonts w:ascii="Times New Roman"/>
          <w:b w:val="false"/>
          <w:i w:val="false"/>
          <w:color w:val="000000"/>
          <w:sz w:val="28"/>
        </w:rPr>
        <w:t>
</w:t>
      </w:r>
      <w:r>
        <w:rPr>
          <w:rFonts w:ascii="Times New Roman"/>
          <w:b/>
          <w:i w:val="false"/>
          <w:color w:val="000000"/>
          <w:sz w:val="28"/>
        </w:rPr>
        <w:t xml:space="preserve">               импорты </w:t>
      </w:r>
    </w:p>
    <w:p>
      <w:pPr>
        <w:spacing w:after="0"/>
        <w:ind w:left="0"/>
        <w:jc w:val="both"/>
      </w:pPr>
      <w:r>
        <w:rPr>
          <w:rFonts w:ascii="Times New Roman"/>
          <w:b w:val="false"/>
          <w:i w:val="false"/>
          <w:color w:val="000000"/>
          <w:sz w:val="28"/>
        </w:rPr>
        <w:t xml:space="preserve">      1. Жеке тұлғалардың Қазақстан Республикасының Үкіметі бекіткен нормалар бойынша импорттайтын акцизделетін тауарларына акциз төленбейді. </w:t>
      </w:r>
      <w:r>
        <w:br/>
      </w:r>
      <w:r>
        <w:rPr>
          <w:rFonts w:ascii="Times New Roman"/>
          <w:b w:val="false"/>
          <w:i w:val="false"/>
          <w:color w:val="000000"/>
          <w:sz w:val="28"/>
        </w:rPr>
        <w:t xml:space="preserve">
      2. Мынадай импортталатын акцизделетін тауарлар акциз төлеуден босатылады: </w:t>
      </w:r>
      <w:r>
        <w:br/>
      </w:r>
      <w:r>
        <w:rPr>
          <w:rFonts w:ascii="Times New Roman"/>
          <w:b w:val="false"/>
          <w:i w:val="false"/>
          <w:color w:val="000000"/>
          <w:sz w:val="28"/>
        </w:rPr>
        <w:t xml:space="preserve">
      1) жол бойы бағытында және аралық аялдама пункттерінде халықаралық тасымалдарды жүзеге асыратын көлік құралдарын пайдалану үшін қажетті акцизделетін тауарлар; </w:t>
      </w:r>
      <w:r>
        <w:br/>
      </w:r>
      <w:r>
        <w:rPr>
          <w:rFonts w:ascii="Times New Roman"/>
          <w:b w:val="false"/>
          <w:i w:val="false"/>
          <w:color w:val="000000"/>
          <w:sz w:val="28"/>
        </w:rPr>
        <w:t xml:space="preserve">
      2) Қазақстан Республикасының кеден шекарасы арқылы өткізгенге дейін бүлінуі салдарынан бұйым және материал ретінде пайдалануға жарамсыз болып қалған акцизделетін тауарлар; </w:t>
      </w:r>
      <w:r>
        <w:br/>
      </w:r>
      <w:r>
        <w:rPr>
          <w:rFonts w:ascii="Times New Roman"/>
          <w:b w:val="false"/>
          <w:i w:val="false"/>
          <w:color w:val="000000"/>
          <w:sz w:val="28"/>
        </w:rPr>
        <w:t xml:space="preserve">
      3) шетелдік дипломатиялық және оларға теңестірілген өкілдіктердің ресми пайдалануы үшін, сондай-ақ осы өкілдіктердің дипломатиялық және әкімшілік-техникалық қызметкерлерінің, олармен бірге тұратын отбасы мүшелерін қоса алғанда, жеке пайдалануы үшін әкелінген акцизделетін тауарлар. Көрсетілген тауарлар Қазақстан Республикасы қатысушысы болып табылатын халықаралық шарттарға сәйкес акцизден босатылады; </w:t>
      </w:r>
      <w:r>
        <w:br/>
      </w:r>
      <w:r>
        <w:rPr>
          <w:rFonts w:ascii="Times New Roman"/>
          <w:b w:val="false"/>
          <w:i w:val="false"/>
          <w:color w:val="000000"/>
          <w:sz w:val="28"/>
        </w:rPr>
        <w:t xml:space="preserve">
      4) Қазақстан Республикасының кеден шекарасы арқылы өткізілетін, "Еркін айналыс үшін тауарлар шығару" режимін қоспағанда, Қазақстан Республикасының кеден заңнамасымен белгіленген кеден режимі шеңберінде акцизден босатылатын акцизделетін тауарлар; </w:t>
      </w:r>
      <w:r>
        <w:br/>
      </w:r>
      <w:r>
        <w:rPr>
          <w:rFonts w:ascii="Times New Roman"/>
          <w:b w:val="false"/>
          <w:i w:val="false"/>
          <w:color w:val="000000"/>
          <w:sz w:val="28"/>
        </w:rPr>
        <w:t xml:space="preserve">
      5) сыйымдылығы 0,1 литрден аспайтын тұтынушы ыдысына құйылған және Қазақстан Республикасының заңнамасына сәйкес тіркелген, құрамында спирті бар медициналық мақсаттағы өнім (бальзамдардан басқа). </w:t>
      </w:r>
    </w:p>
    <w:p>
      <w:pPr>
        <w:spacing w:after="0"/>
        <w:ind w:left="0"/>
        <w:jc w:val="left"/>
      </w:pPr>
      <w:r>
        <w:rPr>
          <w:rFonts w:ascii="Times New Roman"/>
          <w:b/>
          <w:i w:val="false"/>
          <w:color w:val="000000"/>
        </w:rPr>
        <w:t xml:space="preserve"> 10-бөлім. Экспортталатын шикі мұнайға, газ конденсатына </w:t>
      </w:r>
      <w:r>
        <w:br/>
      </w:r>
      <w:r>
        <w:rPr>
          <w:rFonts w:ascii="Times New Roman"/>
          <w:b/>
          <w:i w:val="false"/>
          <w:color w:val="000000"/>
        </w:rPr>
        <w:t xml:space="preserve">
салынатын рента салығы  44-тарау. Экспорттық шикі мұнайға, газ конденсатына </w:t>
      </w:r>
      <w:r>
        <w:br/>
      </w:r>
      <w:r>
        <w:rPr>
          <w:rFonts w:ascii="Times New Roman"/>
          <w:b/>
          <w:i w:val="false"/>
          <w:color w:val="000000"/>
        </w:rPr>
        <w:t xml:space="preserve">
салынатын рента салығы </w:t>
      </w:r>
    </w:p>
    <w:p>
      <w:pPr>
        <w:spacing w:after="0"/>
        <w:ind w:left="0"/>
        <w:jc w:val="both"/>
      </w:pPr>
      <w:r>
        <w:rPr>
          <w:rFonts w:ascii="Times New Roman"/>
          <w:b/>
          <w:i w:val="false"/>
          <w:color w:val="000000"/>
          <w:sz w:val="28"/>
        </w:rPr>
        <w:t xml:space="preserve">      300-бап. Төлеушілер </w:t>
      </w:r>
    </w:p>
    <w:p>
      <w:pPr>
        <w:spacing w:after="0"/>
        <w:ind w:left="0"/>
        <w:jc w:val="both"/>
      </w:pPr>
      <w:r>
        <w:rPr>
          <w:rFonts w:ascii="Times New Roman"/>
          <w:b w:val="false"/>
          <w:i w:val="false"/>
          <w:color w:val="000000"/>
          <w:sz w:val="28"/>
        </w:rPr>
        <w:t xml:space="preserve">      Осы Кодекстің 308-бабының 2-тармағында көрсетілген жер қойнауын пайдаланушыларды қоспағанда, шикі мұнайды, газ конденсатын экспортқа өткізетін жеке және заңды тұлғалар экспортталатын шикі мұнайға, газ конденсатына салынатын рента салығын төлеушілер болып табылады. </w:t>
      </w:r>
    </w:p>
    <w:p>
      <w:pPr>
        <w:spacing w:after="0"/>
        <w:ind w:left="0"/>
        <w:jc w:val="both"/>
      </w:pPr>
      <w:r>
        <w:rPr>
          <w:rFonts w:ascii="Times New Roman"/>
          <w:b/>
          <w:i w:val="false"/>
          <w:color w:val="000000"/>
          <w:sz w:val="28"/>
        </w:rPr>
        <w:t xml:space="preserve">      301-бап. Салық салу объектісі </w:t>
      </w:r>
    </w:p>
    <w:p>
      <w:pPr>
        <w:spacing w:after="0"/>
        <w:ind w:left="0"/>
        <w:jc w:val="both"/>
      </w:pPr>
      <w:r>
        <w:rPr>
          <w:rFonts w:ascii="Times New Roman"/>
          <w:b w:val="false"/>
          <w:i w:val="false"/>
          <w:color w:val="000000"/>
          <w:sz w:val="28"/>
        </w:rPr>
        <w:t xml:space="preserve">      Экспортқа өткізілетін шикі мұнайдың, газ конденсатының көлемі экспортталатын шикі мұнайға, газ конденсатына рента салығын салу объектісі болып табылады. </w:t>
      </w:r>
    </w:p>
    <w:p>
      <w:pPr>
        <w:spacing w:after="0"/>
        <w:ind w:left="0"/>
        <w:jc w:val="both"/>
      </w:pPr>
      <w:r>
        <w:rPr>
          <w:rFonts w:ascii="Times New Roman"/>
          <w:b/>
          <w:i w:val="false"/>
          <w:color w:val="000000"/>
          <w:sz w:val="28"/>
        </w:rPr>
        <w:t xml:space="preserve">      302-бап. Есептеу тәртібі </w:t>
      </w:r>
    </w:p>
    <w:p>
      <w:pPr>
        <w:spacing w:after="0"/>
        <w:ind w:left="0"/>
        <w:jc w:val="both"/>
      </w:pPr>
      <w:r>
        <w:rPr>
          <w:rFonts w:ascii="Times New Roman"/>
          <w:b w:val="false"/>
          <w:i w:val="false"/>
          <w:color w:val="000000"/>
          <w:sz w:val="28"/>
        </w:rPr>
        <w:t xml:space="preserve">      1. Экспортқа нақты өткізілетін шикі мұнайдың, газ конденсатының көлемі және осы Кодекстің 334-бабының 3-тармағында белгіленген тәртіппен есептелген әлемдік баға негізге алына отырып есептелген экспортталатын шикі мұнайдың, газ конденсатының құны экспортталатын шикі мұнайға, газ конденсатына рента салығын есептеу үшін салық базасы болып табылады. </w:t>
      </w:r>
      <w:r>
        <w:br/>
      </w:r>
      <w:r>
        <w:rPr>
          <w:rFonts w:ascii="Times New Roman"/>
          <w:b w:val="false"/>
          <w:i w:val="false"/>
          <w:color w:val="000000"/>
          <w:sz w:val="28"/>
        </w:rPr>
        <w:t xml:space="preserve">
      2. Экспортталатын шикі мұнайға, газ конденсатына салынатын рента салығын төлеудің ақшалай нысаны Қазақстан Республикасы Үкіметінің шешімі бойынша уәкілетті мемлекеттік орган мен салық төлеушінің арасында жасалатын қосымша келісіммен белгіленген тәртіппен заттай нысанмен ауыстырылуы мүмкін. </w:t>
      </w:r>
      <w:r>
        <w:br/>
      </w:r>
      <w:r>
        <w:rPr>
          <w:rFonts w:ascii="Times New Roman"/>
          <w:b w:val="false"/>
          <w:i w:val="false"/>
          <w:color w:val="000000"/>
          <w:sz w:val="28"/>
        </w:rPr>
        <w:t xml:space="preserve">
      Экспортталатын шикі мұнайға, газ конденсатына салынатын рента салығын төлеу тәртібі осы Кодекстің 335-бабымен белгіленген. </w:t>
      </w:r>
    </w:p>
    <w:p>
      <w:pPr>
        <w:spacing w:after="0"/>
        <w:ind w:left="0"/>
        <w:jc w:val="both"/>
      </w:pPr>
      <w:r>
        <w:rPr>
          <w:rFonts w:ascii="Times New Roman"/>
          <w:b/>
          <w:i w:val="false"/>
          <w:color w:val="000000"/>
          <w:sz w:val="28"/>
        </w:rPr>
        <w:t xml:space="preserve">      303-бап. Экспортталатын шикі мұнайға, газ конденсатына </w:t>
      </w:r>
      <w:r>
        <w:br/>
      </w:r>
      <w:r>
        <w:rPr>
          <w:rFonts w:ascii="Times New Roman"/>
          <w:b w:val="false"/>
          <w:i w:val="false"/>
          <w:color w:val="000000"/>
          <w:sz w:val="28"/>
        </w:rPr>
        <w:t>
</w:t>
      </w:r>
      <w:r>
        <w:rPr>
          <w:rFonts w:ascii="Times New Roman"/>
          <w:b/>
          <w:i w:val="false"/>
          <w:color w:val="000000"/>
          <w:sz w:val="28"/>
        </w:rPr>
        <w:t xml:space="preserve">               рента салығының ставкалары </w:t>
      </w:r>
    </w:p>
    <w:p>
      <w:pPr>
        <w:spacing w:after="0"/>
        <w:ind w:left="0"/>
        <w:jc w:val="both"/>
      </w:pPr>
      <w:r>
        <w:rPr>
          <w:rFonts w:ascii="Times New Roman"/>
          <w:b w:val="false"/>
          <w:i w:val="false"/>
          <w:color w:val="000000"/>
          <w:sz w:val="28"/>
        </w:rPr>
        <w:t xml:space="preserve">      Экспортталатын шикі мұнайға, газ конденсатына рента салығының ставкалары мынадай мөлшерлерде белгіленеді: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8573"/>
        <w:gridCol w:w="233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Әлемдік бағасы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Ставкалар, </w:t>
            </w:r>
            <w:r>
              <w:br/>
            </w:r>
            <w:r>
              <w:rPr>
                <w:rFonts w:ascii="Times New Roman"/>
                <w:b w:val="false"/>
                <w:i w:val="false"/>
                <w:color w:val="000000"/>
                <w:sz w:val="20"/>
              </w:rPr>
              <w:t xml:space="preserve">
%-бен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баррель үшін 20 АҚШ долларына дейін қоса алғанда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баррель үшін 30 АҚШ долларына дейін қоса алғанда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баррель үшін 40 АҚШ долларына дейін қоса алғанда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баррель үшін 50 АҚШ долларына дейін қоса алғанда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баррель үшін 60 АҚШ долларына дейін қоса алғанда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баррель үшін 70 АҚШ долларына дейін қоса алғанда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баррель үшін 80 АҚШ долларына дейін қоса алғанда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баррель үшін 90 АҚШ долларына дейін қоса алғанда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баррель үшін 100 АҚШ долларына дейін қоса алғанда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баррель үшін 110 АҚШ долларына дейін қоса алғанда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баррель үшін 120 АҚШ долларына дейін қоса алғанда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баррель үшін 130 АҚШ долларына дейін қоса алғанда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баррель үшін 140 АҚШ долларына дейін қоса алғанда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баррель үшін 150 АҚШ долларына дейін қоса алғанда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баррель үшін 160 АҚШ долларына дейін қоса алғанда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баррель үшін 170 АҚШ долларына дейін қоса алғанда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баррель үшін 180 АҚШ долларына дейін қоса алғанда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баррель үшін 190 АҚШ долларына дейін қоса алғанда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баррель үшін 200 АҚШ долларына дейін және одан жоғары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bl>
    <w:p>
      <w:pPr>
        <w:spacing w:after="0"/>
        <w:ind w:left="0"/>
        <w:jc w:val="both"/>
      </w:pPr>
      <w:r>
        <w:rPr>
          <w:rFonts w:ascii="Times New Roman"/>
          <w:b/>
          <w:i w:val="false"/>
          <w:color w:val="000000"/>
          <w:sz w:val="28"/>
        </w:rPr>
        <w:t xml:space="preserve">      304-бап. Салық кезеңі </w:t>
      </w:r>
    </w:p>
    <w:p>
      <w:pPr>
        <w:spacing w:after="0"/>
        <w:ind w:left="0"/>
        <w:jc w:val="both"/>
      </w:pPr>
      <w:r>
        <w:rPr>
          <w:rFonts w:ascii="Times New Roman"/>
          <w:b w:val="false"/>
          <w:i w:val="false"/>
          <w:color w:val="000000"/>
          <w:sz w:val="28"/>
        </w:rPr>
        <w:t xml:space="preserve">      Күнтізбелік тоқсан экспортталатын шикі мұнайға, газ конденсатына рента салығын төлеу жөніндегі салық кезеңі болып табылады. </w:t>
      </w:r>
    </w:p>
    <w:p>
      <w:pPr>
        <w:spacing w:after="0"/>
        <w:ind w:left="0"/>
        <w:jc w:val="both"/>
      </w:pPr>
      <w:r>
        <w:rPr>
          <w:rFonts w:ascii="Times New Roman"/>
          <w:b/>
          <w:i w:val="false"/>
          <w:color w:val="000000"/>
          <w:sz w:val="28"/>
        </w:rPr>
        <w:t xml:space="preserve">      305-бап. Төлеу мерзімдері </w:t>
      </w:r>
    </w:p>
    <w:p>
      <w:pPr>
        <w:spacing w:after="0"/>
        <w:ind w:left="0"/>
        <w:jc w:val="both"/>
      </w:pPr>
      <w:r>
        <w:rPr>
          <w:rFonts w:ascii="Times New Roman"/>
          <w:b w:val="false"/>
          <w:i w:val="false"/>
          <w:color w:val="000000"/>
          <w:sz w:val="28"/>
        </w:rPr>
        <w:t xml:space="preserve">      Салық төлеуші бюджетке салықтың есептелген сомасын салық кезеңінен кейінгі екінші айдың 25-сінен кешіктірмей төлеуге міндетті. </w:t>
      </w:r>
    </w:p>
    <w:p>
      <w:pPr>
        <w:spacing w:after="0"/>
        <w:ind w:left="0"/>
        <w:jc w:val="both"/>
      </w:pPr>
      <w:r>
        <w:rPr>
          <w:rFonts w:ascii="Times New Roman"/>
          <w:b/>
          <w:i w:val="false"/>
          <w:color w:val="000000"/>
          <w:sz w:val="28"/>
        </w:rPr>
        <w:t xml:space="preserve">      306-бап. Салық декларациясы </w:t>
      </w:r>
    </w:p>
    <w:p>
      <w:pPr>
        <w:spacing w:after="0"/>
        <w:ind w:left="0"/>
        <w:jc w:val="both"/>
      </w:pPr>
      <w:r>
        <w:rPr>
          <w:rFonts w:ascii="Times New Roman"/>
          <w:b w:val="false"/>
          <w:i w:val="false"/>
          <w:color w:val="000000"/>
          <w:sz w:val="28"/>
        </w:rPr>
        <w:t xml:space="preserve">      Экспортталатын шикі мұнайға, газ конденсатына рента салығы бойынша декларация салық төлеушінің орналасқан жері бойынша салық органына салық кезеңінен кейінгі екінші айдың 15-сінен кешіктірілмей табыс етіледі. </w:t>
      </w:r>
    </w:p>
    <w:p>
      <w:pPr>
        <w:spacing w:after="0"/>
        <w:ind w:left="0"/>
        <w:jc w:val="left"/>
      </w:pPr>
      <w:r>
        <w:rPr>
          <w:rFonts w:ascii="Times New Roman"/>
          <w:b/>
          <w:i w:val="false"/>
          <w:color w:val="000000"/>
        </w:rPr>
        <w:t xml:space="preserve"> 11-бөлім. Жер қойнауын пайдаланушыларға салық салу  45-тарау. Жалпы ережелер </w:t>
      </w:r>
    </w:p>
    <w:p>
      <w:pPr>
        <w:spacing w:after="0"/>
        <w:ind w:left="0"/>
        <w:jc w:val="both"/>
      </w:pPr>
      <w:r>
        <w:rPr>
          <w:rFonts w:ascii="Times New Roman"/>
          <w:b/>
          <w:i w:val="false"/>
          <w:color w:val="000000"/>
          <w:sz w:val="28"/>
        </w:rPr>
        <w:t xml:space="preserve">      307-бап. Осы бөлімде реттелетін қатынастар </w:t>
      </w:r>
    </w:p>
    <w:p>
      <w:pPr>
        <w:spacing w:after="0"/>
        <w:ind w:left="0"/>
        <w:jc w:val="both"/>
      </w:pPr>
      <w:r>
        <w:rPr>
          <w:rFonts w:ascii="Times New Roman"/>
          <w:b w:val="false"/>
          <w:i w:val="false"/>
          <w:color w:val="000000"/>
          <w:sz w:val="28"/>
        </w:rPr>
        <w:t xml:space="preserve">      1. Қазақстан Республикасының заңнамасында айқындалған тәртіппен жер қойнауын пайдалануға жасалған келісім-шарттардың шеңберінде жер қойнауын пайдалану бойынша операцияларды жүргізген кезде жер қойнауын пайдаланушылар осы Кодексте белгіленген барлық салықтарды және бюджетке төленетін барлық міндетті төлемдерді төлейді. </w:t>
      </w:r>
      <w:r>
        <w:br/>
      </w:r>
      <w:r>
        <w:rPr>
          <w:rFonts w:ascii="Times New Roman"/>
          <w:b w:val="false"/>
          <w:i w:val="false"/>
          <w:color w:val="000000"/>
          <w:sz w:val="28"/>
        </w:rPr>
        <w:t xml:space="preserve">
      2. Осы бөлім жер қойнауын пайдалану бойынша операцияларды жүргізген кезде жер қойнауын пайдаланушылардың арнайы төлемдері мен салықтарын есептеу және төлеу тәртібін белгілейді. </w:t>
      </w:r>
      <w:r>
        <w:br/>
      </w:r>
      <w:r>
        <w:rPr>
          <w:rFonts w:ascii="Times New Roman"/>
          <w:b w:val="false"/>
          <w:i w:val="false"/>
          <w:color w:val="000000"/>
          <w:sz w:val="28"/>
        </w:rPr>
        <w:t xml:space="preserve">
      3. Жер қойнауын пайдаланушылардың арнайы төлемдері мен салықтары: </w:t>
      </w:r>
      <w:r>
        <w:br/>
      </w:r>
      <w:r>
        <w:rPr>
          <w:rFonts w:ascii="Times New Roman"/>
          <w:b w:val="false"/>
          <w:i w:val="false"/>
          <w:color w:val="000000"/>
          <w:sz w:val="28"/>
        </w:rPr>
        <w:t xml:space="preserve">
      1) жер қойнауын пайдаланушылардың арнайы төлемдерінен; </w:t>
      </w:r>
      <w:r>
        <w:br/>
      </w:r>
      <w:r>
        <w:rPr>
          <w:rFonts w:ascii="Times New Roman"/>
          <w:b w:val="false"/>
          <w:i w:val="false"/>
          <w:color w:val="000000"/>
          <w:sz w:val="28"/>
        </w:rPr>
        <w:t xml:space="preserve">
      а) қол қойылатын бонустан; </w:t>
      </w:r>
      <w:r>
        <w:br/>
      </w:r>
      <w:r>
        <w:rPr>
          <w:rFonts w:ascii="Times New Roman"/>
          <w:b w:val="false"/>
          <w:i w:val="false"/>
          <w:color w:val="000000"/>
          <w:sz w:val="28"/>
        </w:rPr>
        <w:t xml:space="preserve">
      б) коммерциялық табу бонусынан; </w:t>
      </w:r>
      <w:r>
        <w:br/>
      </w:r>
      <w:r>
        <w:rPr>
          <w:rFonts w:ascii="Times New Roman"/>
          <w:b w:val="false"/>
          <w:i w:val="false"/>
          <w:color w:val="000000"/>
          <w:sz w:val="28"/>
        </w:rPr>
        <w:t xml:space="preserve">
      в) тарихи шығындарды өтеу бойынша төлемдерден; </w:t>
      </w:r>
      <w:r>
        <w:br/>
      </w:r>
      <w:r>
        <w:rPr>
          <w:rFonts w:ascii="Times New Roman"/>
          <w:b w:val="false"/>
          <w:i w:val="false"/>
          <w:color w:val="000000"/>
          <w:sz w:val="28"/>
        </w:rPr>
        <w:t xml:space="preserve">
      2) пайдалы қазбаларды өндіруге салынатын салықтан; </w:t>
      </w:r>
      <w:r>
        <w:br/>
      </w:r>
      <w:r>
        <w:rPr>
          <w:rFonts w:ascii="Times New Roman"/>
          <w:b w:val="false"/>
          <w:i w:val="false"/>
          <w:color w:val="000000"/>
          <w:sz w:val="28"/>
        </w:rPr>
        <w:t xml:space="preserve">
      3) үстеме пайда салығынан тұрады. </w:t>
      </w:r>
      <w:r>
        <w:br/>
      </w:r>
      <w:r>
        <w:rPr>
          <w:rFonts w:ascii="Times New Roman"/>
          <w:b w:val="false"/>
          <w:i w:val="false"/>
          <w:color w:val="000000"/>
          <w:sz w:val="28"/>
        </w:rPr>
        <w:t xml:space="preserve">
      Осы бөлімде арнайы ұғымдар мен терминдердің Қазақстан Республикасының жер қойнауы және жер қойнауын пайдалану туралы заңнамасында айқындалған маңызы бар. </w:t>
      </w:r>
      <w:r>
        <w:br/>
      </w:r>
      <w:r>
        <w:rPr>
          <w:rFonts w:ascii="Times New Roman"/>
          <w:b w:val="false"/>
          <w:i w:val="false"/>
          <w:color w:val="000000"/>
          <w:sz w:val="28"/>
        </w:rPr>
        <w:t xml:space="preserve">
      4. Кен орындарын (кен орындар тобы, кен орындарының бір бөлігі) рентабельдігі төмен, ұтқырлығы жоғары, суланған, шағын дебетті және игерілген санатқа жатқызу тәртібін, олардың тізбесі мен салық салу тәртібін Қазақстан Республикасының Үкіметі айқындайды. </w:t>
      </w:r>
    </w:p>
    <w:p>
      <w:pPr>
        <w:spacing w:after="0"/>
        <w:ind w:left="0"/>
        <w:jc w:val="both"/>
      </w:pPr>
      <w:r>
        <w:rPr>
          <w:rFonts w:ascii="Times New Roman"/>
          <w:b/>
          <w:i w:val="false"/>
          <w:color w:val="000000"/>
          <w:sz w:val="28"/>
        </w:rPr>
        <w:t xml:space="preserve">      308-бап. Жер қойнауын пайдалану бойынша операцияларды </w:t>
      </w:r>
      <w:r>
        <w:br/>
      </w:r>
      <w:r>
        <w:rPr>
          <w:rFonts w:ascii="Times New Roman"/>
          <w:b w:val="false"/>
          <w:i w:val="false"/>
          <w:color w:val="000000"/>
          <w:sz w:val="28"/>
        </w:rPr>
        <w:t>
</w:t>
      </w:r>
      <w:r>
        <w:rPr>
          <w:rFonts w:ascii="Times New Roman"/>
          <w:b/>
          <w:i w:val="false"/>
          <w:color w:val="000000"/>
          <w:sz w:val="28"/>
        </w:rPr>
        <w:t xml:space="preserve">               жүргізу жөніндегі қызметке салық салу </w:t>
      </w:r>
    </w:p>
    <w:p>
      <w:pPr>
        <w:spacing w:after="0"/>
        <w:ind w:left="0"/>
        <w:jc w:val="both"/>
      </w:pPr>
      <w:r>
        <w:rPr>
          <w:rFonts w:ascii="Times New Roman"/>
          <w:b w:val="false"/>
          <w:i w:val="false"/>
          <w:color w:val="000000"/>
          <w:sz w:val="28"/>
        </w:rPr>
        <w:t xml:space="preserve">      1. Жер қойнауын пайдалануға арналған келісім-шарт шеңберінде жүзеге асырылатын қызмет бойынша салық және бюджетке төленетін басқа да міндетті төлемдер бойынша салық міндеттемелерін есептеу осы баптың 2-тармағында көрсетілген жағдайларды қоспағанда, оларды төлеу жөніндегі міндеттемелер пайда болған кезде қолданылып жүрген Қазақстан Республикасының салық заңнамасына сәйкес жүргізіледі. </w:t>
      </w:r>
      <w:r>
        <w:br/>
      </w:r>
      <w:r>
        <w:rPr>
          <w:rFonts w:ascii="Times New Roman"/>
          <w:b w:val="false"/>
          <w:i w:val="false"/>
          <w:color w:val="000000"/>
          <w:sz w:val="28"/>
        </w:rPr>
        <w:t xml:space="preserve">
      2. Қазақстан Республикасының Үкіметі немесе құзыретті орган мен жер қойнауын пайдаланушы арасында 2009 жылғы 1 қаңтарға дейін жасалған өнімді бөлу туралы келісімде (келісім-шартта) айқындалған және міндетті салық сараптамасынан өткен салық режимі, сондай-ақ Қазақстан Республикасының заңнамалық актісімен бекітілген жер қойнауын пайдалануға арналған келісім-шартта салық режимі мұндай келісімнің (келісім-шарттың) ережелеріне сәйкес салық режимінің тұрақтылығы тікелей көзделген салық және бюджетке төленетін басқа да міндетті төлемдер үшін сақталады, мұндай келісімнің (келісім-шарттың) тараптарына ғана қатысты оның қолданылуының белгіленген бүкіл мерзімі ішінде қолданылады, мұндай келісімнің (келісім-шарттың) тараптары болып табылмайтын адамдарға қолданылмайды және тараптардың өзара келісімі бойынша өзгертілуі мүмкін. </w:t>
      </w:r>
      <w:r>
        <w:br/>
      </w:r>
      <w:r>
        <w:rPr>
          <w:rFonts w:ascii="Times New Roman"/>
          <w:b w:val="false"/>
          <w:i w:val="false"/>
          <w:color w:val="000000"/>
          <w:sz w:val="28"/>
        </w:rPr>
        <w:t xml:space="preserve">
      Жер қойнауын пайдаланушы оларға қатысты салық агенті ретінде болатын төлем көзінен ұсталуы тиіс салық және бюджетке төленетін басқа да міндетті төлемдерге қатысты салық міндеттемелерін орындау оларды төлеу жөніндегі міндеттемелер пайда болған кезде қолданылып жүрген Қазақстан Республикасының салық заңнамасына сәйкес жүргізіледі. Бұл міндеттемені орындауды Қазақстан Республикасының Үкіметі немесе құзыретті орган мен жер қойнауын пайдаланушы арасында 2009 жылғы 1 қаңтарға дейін жасалған және міндетті салық сараптамасынан өткен өнімді бөлу туралы келісімде (келісім-шартта) және Қазақстан Республикасының заңнамалық актісімен бекітілген төлем көзінен ұсталатын салық салу тәртібін реттейтін ережелердің жер қойнауын пайдалануға арналған келісім-шартында болуына қарамастан жер қойнауын пайдаланушы осы баптың 1-тармағында белгіленген тәртіппен жүзеге асырады. </w:t>
      </w:r>
      <w:r>
        <w:br/>
      </w:r>
      <w:r>
        <w:rPr>
          <w:rFonts w:ascii="Times New Roman"/>
          <w:b w:val="false"/>
          <w:i w:val="false"/>
          <w:color w:val="000000"/>
          <w:sz w:val="28"/>
        </w:rPr>
        <w:t xml:space="preserve">
      Қазақстан Республикасының Үкіметі немесе құзыретті орган мен жер қойнауын пайдаланушы арасында 2009 жылғы 1 қаңтарға дейін жасалған және міндетті салық сараптамасынан өткен өнімді бөлу туралы келісімнің (келісім-шарттың) салық режимінде, сондай-ақ Қазақстан Республикасының заңнамалық актісімен бекітілген жер қойнауын пайдалануға арналған келісім-шарттың салық режимінде көзделген салық және бюджетке төленетін басқа да міндетті төлемдердің жекелеген түрлерінің күші жойылған жағдайда оларды жер қойнауын пайдаланушы өнімді бөлу туралы келісімде (келісім-шартта) және (немесе) жер қойнауын пайдалануға арналған келісім-шартта белгіленген тәртіппен және мерзімде олардың қолданылу мерзімі аяқталғанға немесе Қазақстан Республикасының заңнамасында белгіленген тәртіппен тиісті өзгерістер мен толықтырулар енгізгенге дейін бюджетке төлеуді жалғастырады. </w:t>
      </w:r>
      <w:r>
        <w:br/>
      </w:r>
      <w:r>
        <w:rPr>
          <w:rFonts w:ascii="Times New Roman"/>
          <w:b w:val="false"/>
          <w:i w:val="false"/>
          <w:color w:val="000000"/>
          <w:sz w:val="28"/>
        </w:rPr>
        <w:t xml:space="preserve">
      3. Егер жер қойнауын пайдалану құқығы жер қойнауын пайдалануға арналған бір келісім-шарт бойынша пайдалануға арналған осы келісім-шарт бойынша жүзеге асырылатын қызмет бойынша жай серіктестік (консорциум) құрамында бірнеше жеке және (немесе) заңды тұлғаларға тиесілі болса, жай серіктестікке (консорциумға) қатысушылар шоғырландырылған салық есебін жүргізу үшін сенім білдірген адамды (операторды) айқындауға міндетті. </w:t>
      </w:r>
      <w:r>
        <w:br/>
      </w:r>
      <w:r>
        <w:rPr>
          <w:rFonts w:ascii="Times New Roman"/>
          <w:b w:val="false"/>
          <w:i w:val="false"/>
          <w:color w:val="000000"/>
          <w:sz w:val="28"/>
        </w:rPr>
        <w:t xml:space="preserve">
      Жер қойнауын пайдалануға арналған келісім-шарт бойынша салық міндеттемелерін орындауды осы Кодекстің 3 және 4-баптарында белгіленген тәртіппен жай серіктестікке (консорциумға) қатысушы (лар) және (немесе) сенім білдірген адам жүргізеді. </w:t>
      </w:r>
      <w:r>
        <w:br/>
      </w:r>
      <w:r>
        <w:rPr>
          <w:rFonts w:ascii="Times New Roman"/>
          <w:b w:val="false"/>
          <w:i w:val="false"/>
          <w:color w:val="000000"/>
          <w:sz w:val="28"/>
        </w:rPr>
        <w:t xml:space="preserve">
      4. Жер қойнауын пайдалануға арналған келісім-шарт бойынша қызметті жүзеге асыратын резидент емес жер қойнауын пайдаланушыға осы Кодекстің 198-200-баптарына сәйкес қосымша салық салынуға тиіс. </w:t>
      </w:r>
      <w:r>
        <w:br/>
      </w:r>
      <w:r>
        <w:rPr>
          <w:rFonts w:ascii="Times New Roman"/>
          <w:b w:val="false"/>
          <w:i w:val="false"/>
          <w:color w:val="000000"/>
          <w:sz w:val="28"/>
        </w:rPr>
        <w:t xml:space="preserve">
      5. Жер қойнауын пайдаланушы жер қойнауын пайдалануға жасалған әрбір келісім-шарт аясында жүзеге асырылатын қызмет бойынша, сондай-ақ рентабельдігі төмен, ұтқырлығы жоғары, суланған, шағын дебетті және игерілген кен орындарын (кен орындары тобы, осындай кен орындары тобы бойынша қызметті жүзеге асырған жағдайда кен орындарының бір бөлігі, бір келісім-шарт шеңберінде кен орындар тобы) дайындау кезінде осындай кен орындары (кен орындары тобы, бір келісім-шарт шеңберінде осындай кен орындары тобы бойынша қызметті жүзеге асырған жағдайда кен орындарының бір бөлігі) бойынша салық және бюджетке төленетін басқа да міндетті төлемдерді осы кодексте белгіленгеннен өзгеше тәртіппен және ставкалар бойынша есептеген жағдайда, салық міндеттемелерін есептеу үшін осы Кодекстің 310-бабына сәйкес бөлек салық есебін жүргізуге міндетті. </w:t>
      </w:r>
      <w:r>
        <w:br/>
      </w:r>
      <w:r>
        <w:rPr>
          <w:rFonts w:ascii="Times New Roman"/>
          <w:b w:val="false"/>
          <w:i w:val="false"/>
          <w:color w:val="000000"/>
          <w:sz w:val="28"/>
        </w:rPr>
        <w:t xml:space="preserve">
      Осы ереже кең таралған пайдалы қазбаларды, жер асты суларын, шипалы балшықты өндіру жөніндегі келісім-шарттарға, сондай-ақ барлаумен және (немесе) өндірумен байланысы жоқ жер асты құрылыстарын салуға және (немесе) пайдалануға қолданылмайды. </w:t>
      </w:r>
      <w:r>
        <w:br/>
      </w:r>
      <w:r>
        <w:rPr>
          <w:rFonts w:ascii="Times New Roman"/>
          <w:b w:val="false"/>
          <w:i w:val="false"/>
          <w:color w:val="000000"/>
          <w:sz w:val="28"/>
        </w:rPr>
        <w:t xml:space="preserve">
      6. Өндірілуі жер қойнауын пайдалануға арналған келісім-шарттың талаптарында көзделмеген және қорларын осы мақсаттар үшін Қазақстан Республикасының уәкілетті мемлекеттік органы бекіткен мұнайды, минералдық шикізатты, жер асты суларын, сондай-ақ шипалы балшықты коммерциялық өндіруді жүзеге асыратын жер қойнауын пайдаланушы олар бойынша жер қойнауын пайдалануға арналған келісім-шартқа Қазақстан Республикасының заңнамасында белгіленген тәртіппен тиісті өзгерістер мен толықтырулар енгізілгенге дейін салық және бюджетке төленетін басқа да міндетті төлемдерді осы Кодексте белгіленген тәртіппен төлеуге міндетті. </w:t>
      </w:r>
    </w:p>
    <w:p>
      <w:pPr>
        <w:spacing w:after="0"/>
        <w:ind w:left="0"/>
        <w:jc w:val="both"/>
      </w:pPr>
      <w:r>
        <w:rPr>
          <w:rFonts w:ascii="Times New Roman"/>
          <w:b/>
          <w:i w:val="false"/>
          <w:color w:val="000000"/>
          <w:sz w:val="28"/>
        </w:rPr>
        <w:t xml:space="preserve">      309-бап. Жер қойнауын пайдалану жөніндегі операцияларға </w:t>
      </w:r>
      <w:r>
        <w:br/>
      </w:r>
      <w:r>
        <w:rPr>
          <w:rFonts w:ascii="Times New Roman"/>
          <w:b w:val="false"/>
          <w:i w:val="false"/>
          <w:color w:val="000000"/>
          <w:sz w:val="28"/>
        </w:rPr>
        <w:t>
</w:t>
      </w:r>
      <w:r>
        <w:rPr>
          <w:rFonts w:ascii="Times New Roman"/>
          <w:b/>
          <w:i w:val="false"/>
          <w:color w:val="000000"/>
          <w:sz w:val="28"/>
        </w:rPr>
        <w:t xml:space="preserve">               жатпайтын қызметке салық салу </w:t>
      </w:r>
    </w:p>
    <w:p>
      <w:pPr>
        <w:spacing w:after="0"/>
        <w:ind w:left="0"/>
        <w:jc w:val="both"/>
      </w:pPr>
      <w:r>
        <w:rPr>
          <w:rFonts w:ascii="Times New Roman"/>
          <w:b w:val="false"/>
          <w:i w:val="false"/>
          <w:color w:val="000000"/>
          <w:sz w:val="28"/>
        </w:rPr>
        <w:t xml:space="preserve">      Жер қойнауын пайдалануға арналған келісім-шарт шеңберінде жүзеге асырылатын қызмет бойынша салық міндеттемелерін орындау жер қойнауын пайдаланушыны салық міндеттемелері пайда болған күні қолданылып жүрген Қазақстан Республикасының салық заңнамасына сәйкес жер қойнауын пайдалануға арналған келісім-шарттан тыс қызметті жүзеге асырғаны үшін салық міндеттемелерін орындаудан босатпайды. </w:t>
      </w:r>
    </w:p>
    <w:p>
      <w:pPr>
        <w:spacing w:after="0"/>
        <w:ind w:left="0"/>
        <w:jc w:val="both"/>
      </w:pPr>
      <w:r>
        <w:rPr>
          <w:rFonts w:ascii="Times New Roman"/>
          <w:b/>
          <w:i w:val="false"/>
          <w:color w:val="000000"/>
          <w:sz w:val="28"/>
        </w:rPr>
        <w:t xml:space="preserve">      310-бап. Жер қойнауын пайдалану келісім-шарттары </w:t>
      </w:r>
      <w:r>
        <w:br/>
      </w:r>
      <w:r>
        <w:rPr>
          <w:rFonts w:ascii="Times New Roman"/>
          <w:b w:val="false"/>
          <w:i w:val="false"/>
          <w:color w:val="000000"/>
          <w:sz w:val="28"/>
        </w:rPr>
        <w:t>
</w:t>
      </w:r>
      <w:r>
        <w:rPr>
          <w:rFonts w:ascii="Times New Roman"/>
          <w:b/>
          <w:i w:val="false"/>
          <w:color w:val="000000"/>
          <w:sz w:val="28"/>
        </w:rPr>
        <w:t xml:space="preserve">               бойынша бөлек салықтық есепке алуды жүргізудің </w:t>
      </w:r>
      <w:r>
        <w:br/>
      </w:r>
      <w:r>
        <w:rPr>
          <w:rFonts w:ascii="Times New Roman"/>
          <w:b w:val="false"/>
          <w:i w:val="false"/>
          <w:color w:val="000000"/>
          <w:sz w:val="28"/>
        </w:rPr>
        <w:t>
</w:t>
      </w:r>
      <w:r>
        <w:rPr>
          <w:rFonts w:ascii="Times New Roman"/>
          <w:b/>
          <w:i w:val="false"/>
          <w:color w:val="000000"/>
          <w:sz w:val="28"/>
        </w:rPr>
        <w:t xml:space="preserve">               негізгі принциптері </w:t>
      </w:r>
    </w:p>
    <w:p>
      <w:pPr>
        <w:spacing w:after="0"/>
        <w:ind w:left="0"/>
        <w:jc w:val="both"/>
      </w:pPr>
      <w:r>
        <w:rPr>
          <w:rFonts w:ascii="Times New Roman"/>
          <w:b w:val="false"/>
          <w:i w:val="false"/>
          <w:color w:val="000000"/>
          <w:sz w:val="28"/>
        </w:rPr>
        <w:t xml:space="preserve">      1. Жер қойнауын пайдаланушы салық салынатын объектілер мен жер қойнауын пайдалануға арналған әрбір келісім-шарт бөлінісінде келісім-шарттық қызмет бойынша салықтық міндеттемелерді есептеу үшін, сондай-ақ осы Кодекстің 307-бабының 4-тармағында айқындалған өнімділігі төмен, өте қою, сулы, аз дебетті және істен шыққан кен орындарын әзірлеген кезде салық салынатын объектілердің бөлек салықтық есебін жүргізуі тиіс. </w:t>
      </w:r>
      <w:r>
        <w:br/>
      </w:r>
      <w:r>
        <w:rPr>
          <w:rFonts w:ascii="Times New Roman"/>
          <w:b w:val="false"/>
          <w:i w:val="false"/>
          <w:color w:val="000000"/>
          <w:sz w:val="28"/>
        </w:rPr>
        <w:t xml:space="preserve">
      2. Осы баптың мақсаттары үшін төмендегі терминдер мыналарды білдіреді: </w:t>
      </w:r>
      <w:r>
        <w:br/>
      </w:r>
      <w:r>
        <w:rPr>
          <w:rFonts w:ascii="Times New Roman"/>
          <w:b w:val="false"/>
          <w:i w:val="false"/>
          <w:color w:val="000000"/>
          <w:sz w:val="28"/>
        </w:rPr>
        <w:t xml:space="preserve">
      1) тікелей табыстар мен шығыстар - жер қойнауын пайдалануға нақты келісім-шартымен немесе келісім-шарттан тыс қызметпен тікелей себеп-салдарлық байланысы бар тіркелген активтер бойынша табыстар мен шығыстарды қоса алғанда жер қойнауын пайдаланушының есепті салықтық кезеңдегі табыстары мен шығыстары; </w:t>
      </w:r>
      <w:r>
        <w:br/>
      </w:r>
      <w:r>
        <w:rPr>
          <w:rFonts w:ascii="Times New Roman"/>
          <w:b w:val="false"/>
          <w:i w:val="false"/>
          <w:color w:val="000000"/>
          <w:sz w:val="28"/>
        </w:rPr>
        <w:t xml:space="preserve">
      2) жанама табыстар мен шығыстар - жер қойнауын пайдалануға нақты келісім-шарттарымен тікелей себеп-салдарлық байланысы бар және жер қойнауын пайдалануда тек осындай келісім-шарттар арасында ғана бөлінуге жататын тіркелген активтер бойынша табыстар мен шығыстарды қоса алғанда жер қойнауын пайдаланушының есепті салықтық кезеңдегі табыстары мен шығыстары; </w:t>
      </w:r>
      <w:r>
        <w:br/>
      </w:r>
      <w:r>
        <w:rPr>
          <w:rFonts w:ascii="Times New Roman"/>
          <w:b w:val="false"/>
          <w:i w:val="false"/>
          <w:color w:val="000000"/>
          <w:sz w:val="28"/>
        </w:rPr>
        <w:t xml:space="preserve">
      3) жалпы табыстар мен шығыстар - жер қойнауын пайдалануға нақты келісім-шартымен және (немесе) келісім-шарттан тыс қызметпен тікелей себеп-салдарлық байланысы жоқ және олардың арасында бөлуді талап ететін тіркелген активтер бойынша табыстар мен шығыстарды қоса алғанда жер қойнауын пайдаланушының есепті салықтық кезеңдегі табыстары мен шығыстары; </w:t>
      </w:r>
      <w:r>
        <w:br/>
      </w:r>
      <w:r>
        <w:rPr>
          <w:rFonts w:ascii="Times New Roman"/>
          <w:b w:val="false"/>
          <w:i w:val="false"/>
          <w:color w:val="000000"/>
          <w:sz w:val="28"/>
        </w:rPr>
        <w:t xml:space="preserve">
      4) жалпы тіркелген активтер - оларды пайдалану ерекшелігіне қарай жер қойнауын пайдалануға нақты келісім-шартпен және (немесе) келісім-шарттан тыс қызметпен тікелей себеп-салдарлық байланысы жоқ тіркелген активтер; </w:t>
      </w:r>
      <w:r>
        <w:br/>
      </w:r>
      <w:r>
        <w:rPr>
          <w:rFonts w:ascii="Times New Roman"/>
          <w:b w:val="false"/>
          <w:i w:val="false"/>
          <w:color w:val="000000"/>
          <w:sz w:val="28"/>
        </w:rPr>
        <w:t xml:space="preserve">
      5) жанама тіркелген активтер - оларды пайдалану ерекшелігіне қарай тек жер қойнауын пайдалануға нақты келісім-шартпен тікелей себеп-салдарлық байланысы бар тіркелген активтер; </w:t>
      </w:r>
      <w:r>
        <w:br/>
      </w:r>
      <w:r>
        <w:rPr>
          <w:rFonts w:ascii="Times New Roman"/>
          <w:b w:val="false"/>
          <w:i w:val="false"/>
          <w:color w:val="000000"/>
          <w:sz w:val="28"/>
        </w:rPr>
        <w:t xml:space="preserve">
      6) өндіру мен бастапқы қайта өңдеудің (байыту) өндірістік өзіндік құны - пайдалы қазбаларды сақтау, тасымалдау және өткізу шығыстарын, жалпы әкімшілік шығыстар мен пайдалы қазбаларды жер қойнауынан жер үстіне шығарумен тікелей байланысы жоқ шығындарды қоспағанда пайдалы қазбаларды жер қойнауынан жер үстіне шығарумен тікелей байланысы бар, қаржы есептілігін халықаралық стандарттары мен Қазақстан Республикасының бухгалтерлік есеп және қаржылық есептілігі туралы заңнамасының талаптарына сәйкес айқындалатын өндіріс шығындары. </w:t>
      </w:r>
      <w:r>
        <w:br/>
      </w:r>
      <w:r>
        <w:rPr>
          <w:rFonts w:ascii="Times New Roman"/>
          <w:b w:val="false"/>
          <w:i w:val="false"/>
          <w:color w:val="000000"/>
          <w:sz w:val="28"/>
        </w:rPr>
        <w:t xml:space="preserve">
      3. Салық салынатын объектілер мен салық салуға байланысты объектілерді бөлек салықтық есепке алуды есеп құжаттамасы деректерінің негізінде, бекітілген салықтық есепке алу саясатына сәйкес және осы бапта белгіленген ережелерді ескере отырып жер қойнауын пайдаланушы жүргізеді. </w:t>
      </w:r>
      <w:r>
        <w:br/>
      </w:r>
      <w:r>
        <w:rPr>
          <w:rFonts w:ascii="Times New Roman"/>
          <w:b w:val="false"/>
          <w:i w:val="false"/>
          <w:color w:val="000000"/>
          <w:sz w:val="28"/>
        </w:rPr>
        <w:t xml:space="preserve">
      Бөлек салықтық есепке алуды жүргізу тәртібін жер қойнауын пайдаланушы дербес әзірлейді және салықтық есепке алу саясатында (есеп саясаты бөлігінде) бекітеді. </w:t>
      </w:r>
      <w:r>
        <w:br/>
      </w:r>
      <w:r>
        <w:rPr>
          <w:rFonts w:ascii="Times New Roman"/>
          <w:b w:val="false"/>
          <w:i w:val="false"/>
          <w:color w:val="000000"/>
          <w:sz w:val="28"/>
        </w:rPr>
        <w:t xml:space="preserve">
      Бірінші рет бекітілген салықтық есеп саясатының көшірмесін (есеп саясаты бөлігінің) салық төлеуші корпоративтік табыс салығы бойынша декларация тапсыру үшін өзінің орналасқан жері бойынша салық органына осы Кодексте белгіленген мерзімде тапсырады. </w:t>
      </w:r>
      <w:r>
        <w:br/>
      </w:r>
      <w:r>
        <w:rPr>
          <w:rFonts w:ascii="Times New Roman"/>
          <w:b w:val="false"/>
          <w:i w:val="false"/>
          <w:color w:val="000000"/>
          <w:sz w:val="28"/>
        </w:rPr>
        <w:t xml:space="preserve">
      Салықтық есеп саясатына (есеп саясаты бөлігі) енгізілген өзгерістер мен толықтырулар немесе салықтық есеп саясатының (есеп саясаты бөлігі) жаңа нұсқасы бекітілгеннен кейін өзінің орналасқан жері бойынша жер қойнауын пайдаланушы салық органына он жұмыс күні ішінде тапсырылады. </w:t>
      </w:r>
      <w:r>
        <w:br/>
      </w:r>
      <w:r>
        <w:rPr>
          <w:rFonts w:ascii="Times New Roman"/>
          <w:b w:val="false"/>
          <w:i w:val="false"/>
          <w:color w:val="000000"/>
          <w:sz w:val="28"/>
        </w:rPr>
        <w:t xml:space="preserve">
      4. Келісім-шарт қызметі бойынша бөлек салықтық есепке алу мынадай салықтар мен бюджетке төленетін басқа да міндетті төлемдер бойынша жүргізіледі: </w:t>
      </w:r>
      <w:r>
        <w:br/>
      </w:r>
      <w:r>
        <w:rPr>
          <w:rFonts w:ascii="Times New Roman"/>
          <w:b w:val="false"/>
          <w:i w:val="false"/>
          <w:color w:val="000000"/>
          <w:sz w:val="28"/>
        </w:rPr>
        <w:t xml:space="preserve">
      корпоративтік табыс салығы; </w:t>
      </w:r>
      <w:r>
        <w:br/>
      </w:r>
      <w:r>
        <w:rPr>
          <w:rFonts w:ascii="Times New Roman"/>
          <w:b w:val="false"/>
          <w:i w:val="false"/>
          <w:color w:val="000000"/>
          <w:sz w:val="28"/>
        </w:rPr>
        <w:t xml:space="preserve">
      қол қойылатын бонус; </w:t>
      </w:r>
      <w:r>
        <w:br/>
      </w:r>
      <w:r>
        <w:rPr>
          <w:rFonts w:ascii="Times New Roman"/>
          <w:b w:val="false"/>
          <w:i w:val="false"/>
          <w:color w:val="000000"/>
          <w:sz w:val="28"/>
        </w:rPr>
        <w:t xml:space="preserve">
      коммерциялық табу бонусы; </w:t>
      </w:r>
      <w:r>
        <w:br/>
      </w:r>
      <w:r>
        <w:rPr>
          <w:rFonts w:ascii="Times New Roman"/>
          <w:b w:val="false"/>
          <w:i w:val="false"/>
          <w:color w:val="000000"/>
          <w:sz w:val="28"/>
        </w:rPr>
        <w:t xml:space="preserve">
      пайдалы қазбаларды өндіру салығы; </w:t>
      </w:r>
      <w:r>
        <w:br/>
      </w:r>
      <w:r>
        <w:rPr>
          <w:rFonts w:ascii="Times New Roman"/>
          <w:b w:val="false"/>
          <w:i w:val="false"/>
          <w:color w:val="000000"/>
          <w:sz w:val="28"/>
        </w:rPr>
        <w:t xml:space="preserve">
      үстеме пайда салығы </w:t>
      </w:r>
      <w:r>
        <w:br/>
      </w:r>
      <w:r>
        <w:rPr>
          <w:rFonts w:ascii="Times New Roman"/>
          <w:b w:val="false"/>
          <w:i w:val="false"/>
          <w:color w:val="000000"/>
          <w:sz w:val="28"/>
        </w:rPr>
        <w:t xml:space="preserve">
      осы Кодекстің 308-бабының 2-тармағында айқындалған жер қойнауын пайдалануға арналған келісім-шарттардың салық режимдерінің негізінде осы Кодексте белгіленген тәртіптен өзгеше есептелетін өзге де салықтар мен бюджетке төленетін басқа да міндетті төлемдер. </w:t>
      </w:r>
      <w:r>
        <w:br/>
      </w:r>
      <w:r>
        <w:rPr>
          <w:rFonts w:ascii="Times New Roman"/>
          <w:b w:val="false"/>
          <w:i w:val="false"/>
          <w:color w:val="000000"/>
          <w:sz w:val="28"/>
        </w:rPr>
        <w:t xml:space="preserve">
      5. Бөлек салықтық есепке алуды жүргізу кезінде салық міндеттемелерін есептеу үшін жер қойнауын пайдаланушы: </w:t>
      </w:r>
      <w:r>
        <w:br/>
      </w:r>
      <w:r>
        <w:rPr>
          <w:rFonts w:ascii="Times New Roman"/>
          <w:b w:val="false"/>
          <w:i w:val="false"/>
          <w:color w:val="000000"/>
          <w:sz w:val="28"/>
        </w:rPr>
        <w:t xml:space="preserve">
      1) салықтық есепке алуда келісім-шарттан тыс қызметтен бөлек жер қойнауын пайдалануға арналған әрбір келісім-шарт бойынша осы баптың 4-тармағында көрсетілген салықтар мен бюджетке төленетін басқа да міндетті төлемдер үшін салық салынатын объектілер мен (немесе) салық салуға байланысты объектілерді көрсетуді; </w:t>
      </w:r>
      <w:r>
        <w:br/>
      </w:r>
      <w:r>
        <w:rPr>
          <w:rFonts w:ascii="Times New Roman"/>
          <w:b w:val="false"/>
          <w:i w:val="false"/>
          <w:color w:val="000000"/>
          <w:sz w:val="28"/>
        </w:rPr>
        <w:t xml:space="preserve">
      2) жер қойнауын пайдаланушының тұтастай барлық қызметі бойынша осы баптың 4-тармағында көрсетілмеген салықтар мен бюджетке төленетін басқа да міндетті төлемдер есептеуді; </w:t>
      </w:r>
      <w:r>
        <w:br/>
      </w:r>
      <w:r>
        <w:rPr>
          <w:rFonts w:ascii="Times New Roman"/>
          <w:b w:val="false"/>
          <w:i w:val="false"/>
          <w:color w:val="000000"/>
          <w:sz w:val="28"/>
        </w:rPr>
        <w:t xml:space="preserve">
      3) корпоративтік табыс салығы бойынша, жер қойнауын пайдалануға арналған әрбір келісім-шарт бойынша салықтық есептілікті қоспағанда осы баптың 4-тармағында көрсетілген салықтар мен бюджетке төленетін басқа да міндетті төлемдер бойынша салықтық есептілікті тапсыруды; </w:t>
      </w:r>
      <w:r>
        <w:br/>
      </w:r>
      <w:r>
        <w:rPr>
          <w:rFonts w:ascii="Times New Roman"/>
          <w:b w:val="false"/>
          <w:i w:val="false"/>
          <w:color w:val="000000"/>
          <w:sz w:val="28"/>
        </w:rPr>
        <w:t xml:space="preserve">
      4) тұтастай жер қойнауын пайдаланушының қызметі бойынша корпоративтік табыс салығы бойынша бірыңғай декларация мен жер қойнауын пайдалануға арналған әрбір келісім-шарт бойынша оған тиісті қосымшаларды тапсыруды қамтамасыз етуге міндетті. </w:t>
      </w:r>
      <w:r>
        <w:br/>
      </w:r>
      <w:r>
        <w:rPr>
          <w:rFonts w:ascii="Times New Roman"/>
          <w:b w:val="false"/>
          <w:i w:val="false"/>
          <w:color w:val="000000"/>
          <w:sz w:val="28"/>
        </w:rPr>
        <w:t xml:space="preserve">
      6. Тұтастай жер қойнауын пайдаланушының қызметі бойынша корпоративтік табыс салығын есептеген кезде жер қойнауын пайдаланушының жер қойнауын пайдалануға арналған осындай келісім-шарт бойынша қызметтен, осы Кодекстің 137-бабының ережелерін ескере отырып одан кейінгі салықтық кезеңдерде алған табыстарының есебінен өтеуге құқығы бар жер қойнауын пайдалануда қандай да бір нақты келісім-шарт бойынша шеккен зияндары есептелмейді. </w:t>
      </w:r>
      <w:r>
        <w:br/>
      </w:r>
      <w:r>
        <w:rPr>
          <w:rFonts w:ascii="Times New Roman"/>
          <w:b w:val="false"/>
          <w:i w:val="false"/>
          <w:color w:val="000000"/>
          <w:sz w:val="28"/>
        </w:rPr>
        <w:t xml:space="preserve">
      7. Салық салынатын объектілер мен (немесе) салық салуға байланысты объектілердің бөлек салықтық есепке алуын жүргізу мақсатында жер қойнауын пайдаланушының барлық табыстары мен шығыстары тікелей, жанама және жалпы болып бөлінеді. </w:t>
      </w:r>
      <w:r>
        <w:br/>
      </w:r>
      <w:r>
        <w:rPr>
          <w:rFonts w:ascii="Times New Roman"/>
          <w:b w:val="false"/>
          <w:i w:val="false"/>
          <w:color w:val="000000"/>
          <w:sz w:val="28"/>
        </w:rPr>
        <w:t xml:space="preserve">
      Табыстар мен шығыстарды тікелей, жанама және жалпы деп сыныптауды қызмет ерекшелігін ескере отырып жер қойнауын пайдалануды өзі жүзеге асырады. </w:t>
      </w:r>
      <w:r>
        <w:br/>
      </w:r>
      <w:r>
        <w:rPr>
          <w:rFonts w:ascii="Times New Roman"/>
          <w:b w:val="false"/>
          <w:i w:val="false"/>
          <w:color w:val="000000"/>
          <w:sz w:val="28"/>
        </w:rPr>
        <w:t xml:space="preserve">
      Тікелей табыстар мен шығыстар толық көлемінде онымен тікелей себеп-салдарлық байланысы бар келісім-шарттық қызметке ғана жатқызылуы тиіс. </w:t>
      </w:r>
      <w:r>
        <w:br/>
      </w:r>
      <w:r>
        <w:rPr>
          <w:rFonts w:ascii="Times New Roman"/>
          <w:b w:val="false"/>
          <w:i w:val="false"/>
          <w:color w:val="000000"/>
          <w:sz w:val="28"/>
        </w:rPr>
        <w:t xml:space="preserve">
      Жалпы және жанама табыстар мен шығыстар келісім-шарттық және келісім-шарттан тыс қызметтер арасында немесе жер қойнауын пайдалану келісім-шарттары арасында бөлінеді және тиісті үлесінде олардың тікелей себеп-салдарлық байланысы бар келісім-шарттың табыстары мен шығыстарына жатады. </w:t>
      </w:r>
      <w:r>
        <w:br/>
      </w:r>
      <w:r>
        <w:rPr>
          <w:rFonts w:ascii="Times New Roman"/>
          <w:b w:val="false"/>
          <w:i w:val="false"/>
          <w:color w:val="000000"/>
          <w:sz w:val="28"/>
        </w:rPr>
        <w:t xml:space="preserve">
      Жанама табыстар мен шығыстар жер қойнауын пайдалануға арналған келісім-шарттар арасында ғана бөлуге тиіс және тиісті үлесінде себеп-салдарлық байланысы бар келісім-шарттың табыстары мен шығыстарына жатады. </w:t>
      </w:r>
      <w:r>
        <w:br/>
      </w:r>
      <w:r>
        <w:rPr>
          <w:rFonts w:ascii="Times New Roman"/>
          <w:b w:val="false"/>
          <w:i w:val="false"/>
          <w:color w:val="000000"/>
          <w:sz w:val="28"/>
        </w:rPr>
        <w:t xml:space="preserve">
      Жалпы және жанама табыстар мен шығыстарды бөлу осы баптың 9-тармағында белгіленген әдістерге сәйкес және 8-тармақ ережелері ескеріле отырып жүзеге асырылады. </w:t>
      </w:r>
      <w:r>
        <w:br/>
      </w:r>
      <w:r>
        <w:rPr>
          <w:rFonts w:ascii="Times New Roman"/>
          <w:b w:val="false"/>
          <w:i w:val="false"/>
          <w:color w:val="000000"/>
          <w:sz w:val="28"/>
        </w:rPr>
        <w:t xml:space="preserve">
      8. Жалпы және жанама тіркелген активтер бойынша жер қойнауын пайдаланушының тіркелген активтер деректері бойынша шеккен шығыстары, соның ішінде амортизация, ұстау, жөндеу және басқалар бойынша шығыстар жер қойнауын пайдалану келісім-шарты (келісім-шарттар) мен келісім-шарттан тыс қызмет арасында бөлінуге жатады. </w:t>
      </w:r>
      <w:r>
        <w:br/>
      </w:r>
      <w:r>
        <w:rPr>
          <w:rFonts w:ascii="Times New Roman"/>
          <w:b w:val="false"/>
          <w:i w:val="false"/>
          <w:color w:val="000000"/>
          <w:sz w:val="28"/>
        </w:rPr>
        <w:t xml:space="preserve">
      Сыйақылар жөніндегі жалпы және жанама шығыстар осы кодекстің 103-бабына сәйкес айқындалған сыйақылар жөніндегі жалпы шегерім сомасы бөлінуге жатады. </w:t>
      </w:r>
      <w:r>
        <w:br/>
      </w:r>
      <w:r>
        <w:rPr>
          <w:rFonts w:ascii="Times New Roman"/>
          <w:b w:val="false"/>
          <w:i w:val="false"/>
          <w:color w:val="000000"/>
          <w:sz w:val="28"/>
        </w:rPr>
        <w:t xml:space="preserve">
      Бағамдық айырмашылық бойынша салықтық кезеңде алынған жиынтық (сальдоланған) нәтиже: табыс немесе залал бөлінуге жатады. </w:t>
      </w:r>
      <w:r>
        <w:br/>
      </w:r>
      <w:r>
        <w:rPr>
          <w:rFonts w:ascii="Times New Roman"/>
          <w:b w:val="false"/>
          <w:i w:val="false"/>
          <w:color w:val="000000"/>
          <w:sz w:val="28"/>
        </w:rPr>
        <w:t xml:space="preserve">
      Жалпы және жанама салық салынатын объектілер және (немесе) салық салуға байланысты объектілер бойынша шегерімге жатқызылуы тиіс салықтар тиісінше сол салық салынатын объектілер мен салық салуға байланысты объектілерге бөлінбей-ақ осы баптың 9-тармағында белгіленген әдістерге сәйкес бөлінеді. </w:t>
      </w:r>
      <w:r>
        <w:br/>
      </w:r>
      <w:r>
        <w:rPr>
          <w:rFonts w:ascii="Times New Roman"/>
          <w:b w:val="false"/>
          <w:i w:val="false"/>
          <w:color w:val="000000"/>
          <w:sz w:val="28"/>
        </w:rPr>
        <w:t xml:space="preserve">
      9. Жалпы және жанама табыстар мен шығыстарды әрбір келісім-шарттық қызметке бөлуді қызмет ерекшелігін ескере отырып немесе келісім-шарттық қызмет бойынша салық міндеттемелерін есептеу үшін жер қойнауын пайдаланушының салықтық есепке алу саясатында қабылдаған бөлек салықтық есепке алуды жүргізудің бір немесе бірнеше әдістерінің негізінде жер қойнауын пайдаланушы дербес жүргізеді, соның ішінде, бірақ шектеусіз: </w:t>
      </w:r>
      <w:r>
        <w:br/>
      </w:r>
      <w:r>
        <w:rPr>
          <w:rFonts w:ascii="Times New Roman"/>
          <w:b w:val="false"/>
          <w:i w:val="false"/>
          <w:color w:val="000000"/>
          <w:sz w:val="28"/>
        </w:rPr>
        <w:t xml:space="preserve">
      1) жер қойнауын пайдаланушы салықтық кезеңде алған табыстардың жалпы сомасында жер қойнауын пайдаланудың әрбір нақты келісім-шарты мен келісім-шарттан тыс қызметке келетін тікелей табыстардың үлес салмағы бойынша; </w:t>
      </w:r>
      <w:r>
        <w:br/>
      </w:r>
      <w:r>
        <w:rPr>
          <w:rFonts w:ascii="Times New Roman"/>
          <w:b w:val="false"/>
          <w:i w:val="false"/>
          <w:color w:val="000000"/>
          <w:sz w:val="28"/>
        </w:rPr>
        <w:t xml:space="preserve">
      2) салық төлеушінің барлық жер қойнауын пайдалану келісім-шарттары бойынша пайдалы қазбаларды өндірудің жалпы көлемінде жер қойнауын пайдаланудың әрбір нақты келісім-шарты бойынша пайдалы қазбаларды өндіру көлемінің үлес салмағы бойынша; </w:t>
      </w:r>
      <w:r>
        <w:br/>
      </w:r>
      <w:r>
        <w:rPr>
          <w:rFonts w:ascii="Times New Roman"/>
          <w:b w:val="false"/>
          <w:i w:val="false"/>
          <w:color w:val="000000"/>
          <w:sz w:val="28"/>
        </w:rPr>
        <w:t xml:space="preserve">
      3) жер қойнауын пайдаланушы салықтық кезеңде шығарған шығыстарының жалпы сомасында жер қойнауын пайдаланудың әрбір нақты келісім-шарты мен келісім-шарттан тыс қызметке келетін тікелей шығыстардың үлес салмағы бойынша; </w:t>
      </w:r>
      <w:r>
        <w:br/>
      </w:r>
      <w:r>
        <w:rPr>
          <w:rFonts w:ascii="Times New Roman"/>
          <w:b w:val="false"/>
          <w:i w:val="false"/>
          <w:color w:val="000000"/>
          <w:sz w:val="28"/>
        </w:rPr>
        <w:t xml:space="preserve">
      4) мына баптардың бірі бойынша шеккен шығыстарының үлес салмағы бойынша - жер қойнауын пайдаланушы салықтық кезеңде осы бап бойынша шығарған шығыстарының жалпы сомасында жер қойнауын пайдаланудың әрбір нақты келісім-шартына келетін тікелей өндірістік шығыстар, еңбекақы төлеу қоры немесе тіркелген активтер құны; </w:t>
      </w:r>
      <w:r>
        <w:br/>
      </w:r>
      <w:r>
        <w:rPr>
          <w:rFonts w:ascii="Times New Roman"/>
          <w:b w:val="false"/>
          <w:i w:val="false"/>
          <w:color w:val="000000"/>
          <w:sz w:val="28"/>
        </w:rPr>
        <w:t xml:space="preserve">
      5) жер қойнауын пайдаланушыда тіркелген жұмыскерлердің орташа тізімдік санына келісім-шарттық қызметке қатысатын жұмыскерлердің орташа тізімдік санының үлес салмағы бойынша; </w:t>
      </w:r>
      <w:r>
        <w:br/>
      </w:r>
      <w:r>
        <w:rPr>
          <w:rFonts w:ascii="Times New Roman"/>
          <w:b w:val="false"/>
          <w:i w:val="false"/>
          <w:color w:val="000000"/>
          <w:sz w:val="28"/>
        </w:rPr>
        <w:t xml:space="preserve">
      6) өзге де әдістер. </w:t>
      </w:r>
      <w:r>
        <w:br/>
      </w:r>
      <w:r>
        <w:rPr>
          <w:rFonts w:ascii="Times New Roman"/>
          <w:b w:val="false"/>
          <w:i w:val="false"/>
          <w:color w:val="000000"/>
          <w:sz w:val="28"/>
        </w:rPr>
        <w:t xml:space="preserve">
      Жалпы және жанама табыстар мен шығыстардың әрбір түріне қатысты оларды бөлудің осы тармақта белгіленген әр түрлі әдістері қолданылуы мүмкін. </w:t>
      </w:r>
      <w:r>
        <w:br/>
      </w:r>
      <w:r>
        <w:rPr>
          <w:rFonts w:ascii="Times New Roman"/>
          <w:b w:val="false"/>
          <w:i w:val="false"/>
          <w:color w:val="000000"/>
          <w:sz w:val="28"/>
        </w:rPr>
        <w:t xml:space="preserve">
      Жалпы және (немесе) жанама табыстар мен шығыстарды, жоғарыда көрсетілген әдістердің бірін қолдану нәтижесінде алынған үлес салмағының маңызын барынша дәл бөлу үшін жер қойнауын пайдалануды жүзден біріне (0,01%) дейінгі процентпен анықтайды. </w:t>
      </w:r>
      <w:r>
        <w:br/>
      </w:r>
      <w:r>
        <w:rPr>
          <w:rFonts w:ascii="Times New Roman"/>
          <w:b w:val="false"/>
          <w:i w:val="false"/>
          <w:color w:val="000000"/>
          <w:sz w:val="28"/>
        </w:rPr>
        <w:t xml:space="preserve">
      10. Келісім-шарттық қызмет бойынша корпоративтік табыс салығын міндеттемелерді есептеу мақсатында жер қойнауын пайдаланушы өндірілген мұнай мен (немесе) бастапқы өңдеуден (байытудан) өткен минералды шикізатты одан әрі басқа заңды тұлғаға (меншік құқығын ауыстырмай) және (немесе) бір заңды тұлға шеңберінде құрылымдық бөлімшеге берген жағдайда, өндірудің нақты өндірістік өзіндік құны мен бастапқы қайта өңдеу (байыту) жөніндегі осындай операциялар бойынша қажеттілік қаржы есептілігін халықаралық стандарттары мен Қазақстан Республикасының бухгалтерлік есеп және қаржылық есептілігі туралы заңнамасының талаптарына сәйкес айқындалатын 20%-ға ұлғайтылған табыс белгілейді. </w:t>
      </w:r>
      <w:r>
        <w:br/>
      </w:r>
      <w:r>
        <w:rPr>
          <w:rFonts w:ascii="Times New Roman"/>
          <w:b w:val="false"/>
          <w:i w:val="false"/>
          <w:color w:val="000000"/>
          <w:sz w:val="28"/>
        </w:rPr>
        <w:t xml:space="preserve">
      Минералды шикізатты оны бастапқы қайта өңдегеннен (байытқаннан) кейін жиынтық жылдық табысқа жіберген жағдайда мұндай операциялар бойынша бастапқы қайта өңдеу (байыту) нәтижесінде алынған тауарлы өнімді өткізу құнының негізінде айқындалған табыс қосылады. </w:t>
      </w:r>
      <w:r>
        <w:br/>
      </w:r>
      <w:r>
        <w:rPr>
          <w:rFonts w:ascii="Times New Roman"/>
          <w:b w:val="false"/>
          <w:i w:val="false"/>
          <w:color w:val="000000"/>
          <w:sz w:val="28"/>
        </w:rPr>
        <w:t xml:space="preserve">
      11. Пайдалы қазбаларды өндіру салығы бойынша салықтық міндеттемелерді қоспағанда салықтық міндеттемелерді есептеу үшін салықтық есепке алуды жүргізу туралы осы баптың ережелері мына төмендегі жер қойнауын пайдалану келісім-шарттарының түрлері бойынша туындаған салықтық міндеттемелерге қолданылмайды: </w:t>
      </w:r>
      <w:r>
        <w:br/>
      </w:r>
      <w:r>
        <w:rPr>
          <w:rFonts w:ascii="Times New Roman"/>
          <w:b w:val="false"/>
          <w:i w:val="false"/>
          <w:color w:val="000000"/>
          <w:sz w:val="28"/>
        </w:rPr>
        <w:t xml:space="preserve">
      1) кең тараған пайдалы қазбаларды барлауға және (немесе) өндіруге; </w:t>
      </w:r>
      <w:r>
        <w:br/>
      </w:r>
      <w:r>
        <w:rPr>
          <w:rFonts w:ascii="Times New Roman"/>
          <w:b w:val="false"/>
          <w:i w:val="false"/>
          <w:color w:val="000000"/>
          <w:sz w:val="28"/>
        </w:rPr>
        <w:t xml:space="preserve">
      2) жерасты суларын барлауға және (немесе) өндіруге; </w:t>
      </w:r>
      <w:r>
        <w:br/>
      </w:r>
      <w:r>
        <w:rPr>
          <w:rFonts w:ascii="Times New Roman"/>
          <w:b w:val="false"/>
          <w:i w:val="false"/>
          <w:color w:val="000000"/>
          <w:sz w:val="28"/>
        </w:rPr>
        <w:t xml:space="preserve">
      3) емдік балшықты барлауға және (немесе) өндіруге; </w:t>
      </w:r>
      <w:r>
        <w:br/>
      </w:r>
      <w:r>
        <w:rPr>
          <w:rFonts w:ascii="Times New Roman"/>
          <w:b w:val="false"/>
          <w:i w:val="false"/>
          <w:color w:val="000000"/>
          <w:sz w:val="28"/>
        </w:rPr>
        <w:t xml:space="preserve">
      4) барлауға және (немесе) өндіруге байланысы жоқ жерасты құрылыстарын салуға және (немесе) пайдалануға беруге. </w:t>
      </w:r>
      <w:r>
        <w:br/>
      </w:r>
      <w:r>
        <w:rPr>
          <w:rFonts w:ascii="Times New Roman"/>
          <w:b w:val="false"/>
          <w:i w:val="false"/>
          <w:color w:val="000000"/>
          <w:sz w:val="28"/>
        </w:rPr>
        <w:t xml:space="preserve">
      12. Осы баптың 11-тармағында көрсетілген, мұнай немесе тау-кен операцияларын жүргізуге арналған келісім-шарттар бойынша қызметтің бір бөлігі болып табылатын жер қойнауын пайдалану келісім-шарттары бойынша операциялар және (немесе) қызметтің нәтижелері жер қойнауын пайдаланудың бөлек салықтық есепке алуын жүргізу тәртібінің ерекшеліктері ескеріле отырып тиісті мұнай немесе тау-кен келісім-шарттары бойынша салықтық есепте көрсетілуі тиіс. </w:t>
      </w:r>
    </w:p>
    <w:p>
      <w:pPr>
        <w:spacing w:after="0"/>
        <w:ind w:left="0"/>
        <w:jc w:val="left"/>
      </w:pPr>
      <w:r>
        <w:rPr>
          <w:rFonts w:ascii="Times New Roman"/>
          <w:b/>
          <w:i w:val="false"/>
          <w:color w:val="000000"/>
        </w:rPr>
        <w:t xml:space="preserve"> 46-тарау. Бонустар </w:t>
      </w:r>
    </w:p>
    <w:p>
      <w:pPr>
        <w:spacing w:after="0"/>
        <w:ind w:left="0"/>
        <w:jc w:val="both"/>
      </w:pPr>
      <w:r>
        <w:rPr>
          <w:rFonts w:ascii="Times New Roman"/>
          <w:b/>
          <w:i w:val="false"/>
          <w:color w:val="000000"/>
          <w:sz w:val="28"/>
        </w:rPr>
        <w:t xml:space="preserve">      311-бап. Бонустар туралы жалпы ережелер </w:t>
      </w:r>
    </w:p>
    <w:p>
      <w:pPr>
        <w:spacing w:after="0"/>
        <w:ind w:left="0"/>
        <w:jc w:val="both"/>
      </w:pPr>
      <w:r>
        <w:rPr>
          <w:rFonts w:ascii="Times New Roman"/>
          <w:b w:val="false"/>
          <w:i w:val="false"/>
          <w:color w:val="000000"/>
          <w:sz w:val="28"/>
        </w:rPr>
        <w:t xml:space="preserve">      1. Бонустар жер қойнауын пайдаланушының тіркелген төлемдері болып табылады. </w:t>
      </w:r>
      <w:r>
        <w:br/>
      </w:r>
      <w:r>
        <w:rPr>
          <w:rFonts w:ascii="Times New Roman"/>
          <w:b w:val="false"/>
          <w:i w:val="false"/>
          <w:color w:val="000000"/>
          <w:sz w:val="28"/>
        </w:rPr>
        <w:t xml:space="preserve">
      2. Жер қойнауын пайдаланушы жер қойнауын пайдалануды жүргізудің жеке жағдайларын негізге ала отырып, бонустардың мынадай түрлерін: </w:t>
      </w:r>
      <w:r>
        <w:br/>
      </w:r>
      <w:r>
        <w:rPr>
          <w:rFonts w:ascii="Times New Roman"/>
          <w:b w:val="false"/>
          <w:i w:val="false"/>
          <w:color w:val="000000"/>
          <w:sz w:val="28"/>
        </w:rPr>
        <w:t xml:space="preserve">
      1) қол қойылатын; </w:t>
      </w:r>
      <w:r>
        <w:br/>
      </w:r>
      <w:r>
        <w:rPr>
          <w:rFonts w:ascii="Times New Roman"/>
          <w:b w:val="false"/>
          <w:i w:val="false"/>
          <w:color w:val="000000"/>
          <w:sz w:val="28"/>
        </w:rPr>
        <w:t xml:space="preserve">
      2) коммерциялық табу бонусын төлейді. </w:t>
      </w:r>
    </w:p>
    <w:p>
      <w:pPr>
        <w:spacing w:after="0"/>
        <w:ind w:left="0"/>
        <w:jc w:val="left"/>
      </w:pPr>
      <w:r>
        <w:rPr>
          <w:rFonts w:ascii="Times New Roman"/>
          <w:b/>
          <w:i w:val="false"/>
          <w:color w:val="000000"/>
        </w:rPr>
        <w:t xml:space="preserve"> $ 1. Қол қойылатын бонус </w:t>
      </w:r>
    </w:p>
    <w:p>
      <w:pPr>
        <w:spacing w:after="0"/>
        <w:ind w:left="0"/>
        <w:jc w:val="both"/>
      </w:pPr>
      <w:r>
        <w:rPr>
          <w:rFonts w:ascii="Times New Roman"/>
          <w:b/>
          <w:i w:val="false"/>
          <w:color w:val="000000"/>
          <w:sz w:val="28"/>
        </w:rPr>
        <w:t xml:space="preserve">      312-бап. Жалпы ереже </w:t>
      </w:r>
    </w:p>
    <w:p>
      <w:pPr>
        <w:spacing w:after="0"/>
        <w:ind w:left="0"/>
        <w:jc w:val="both"/>
      </w:pPr>
      <w:r>
        <w:rPr>
          <w:rFonts w:ascii="Times New Roman"/>
          <w:b w:val="false"/>
          <w:i w:val="false"/>
          <w:color w:val="000000"/>
          <w:sz w:val="28"/>
        </w:rPr>
        <w:t xml:space="preserve">      Қол қойылатын бонус жер қойнауын пайдаланушының келісім-шарт жасалатын аумақта жер қойнауын пайдалану құқығы үшін біржолғы тіркелген төлемі болып табылады. </w:t>
      </w:r>
    </w:p>
    <w:p>
      <w:pPr>
        <w:spacing w:after="0"/>
        <w:ind w:left="0"/>
        <w:jc w:val="both"/>
      </w:pPr>
      <w:r>
        <w:rPr>
          <w:rFonts w:ascii="Times New Roman"/>
          <w:b/>
          <w:i w:val="false"/>
          <w:color w:val="000000"/>
          <w:sz w:val="28"/>
        </w:rPr>
        <w:t xml:space="preserve">      313-бап. Төлеушілер </w:t>
      </w:r>
    </w:p>
    <w:p>
      <w:pPr>
        <w:spacing w:after="0"/>
        <w:ind w:left="0"/>
        <w:jc w:val="both"/>
      </w:pPr>
      <w:r>
        <w:rPr>
          <w:rFonts w:ascii="Times New Roman"/>
          <w:b w:val="false"/>
          <w:i w:val="false"/>
          <w:color w:val="000000"/>
          <w:sz w:val="28"/>
        </w:rPr>
        <w:t xml:space="preserve">      Қазақстан Республикасының заңнамасында белгіленген тәртіпте жер қойнауын пайдалану келісім шартын жасасқан жеке және заңды тұлғалар қол қойылатын бонус төлеушілері болып табылады. </w:t>
      </w:r>
    </w:p>
    <w:p>
      <w:pPr>
        <w:spacing w:after="0"/>
        <w:ind w:left="0"/>
        <w:jc w:val="both"/>
      </w:pPr>
      <w:r>
        <w:rPr>
          <w:rFonts w:ascii="Times New Roman"/>
          <w:b/>
          <w:i w:val="false"/>
          <w:color w:val="000000"/>
          <w:sz w:val="28"/>
        </w:rPr>
        <w:t xml:space="preserve">      314-бап. Қол қойылатын бонустың мөлшерін белгілеу </w:t>
      </w:r>
      <w:r>
        <w:br/>
      </w:r>
      <w:r>
        <w:rPr>
          <w:rFonts w:ascii="Times New Roman"/>
          <w:b w:val="false"/>
          <w:i w:val="false"/>
          <w:color w:val="000000"/>
          <w:sz w:val="28"/>
        </w:rPr>
        <w:t>
</w:t>
      </w:r>
      <w:r>
        <w:rPr>
          <w:rFonts w:ascii="Times New Roman"/>
          <w:b/>
          <w:i w:val="false"/>
          <w:color w:val="000000"/>
          <w:sz w:val="28"/>
        </w:rPr>
        <w:t xml:space="preserve">               тәртібі </w:t>
      </w:r>
    </w:p>
    <w:p>
      <w:pPr>
        <w:spacing w:after="0"/>
        <w:ind w:left="0"/>
        <w:jc w:val="both"/>
      </w:pPr>
      <w:r>
        <w:rPr>
          <w:rFonts w:ascii="Times New Roman"/>
          <w:b w:val="false"/>
          <w:i w:val="false"/>
          <w:color w:val="000000"/>
          <w:sz w:val="28"/>
        </w:rPr>
        <w:t xml:space="preserve">      Қол қойылатын бонустың бастапқы мөлшері жер қойнауын пайдалануға жасалатын әрбір келісім-шарт үшін мына төмендегідей мөлшерде жеке белгіленеді: </w:t>
      </w:r>
      <w:r>
        <w:br/>
      </w:r>
      <w:r>
        <w:rPr>
          <w:rFonts w:ascii="Times New Roman"/>
          <w:b w:val="false"/>
          <w:i w:val="false"/>
          <w:color w:val="000000"/>
          <w:sz w:val="28"/>
        </w:rPr>
        <w:t xml:space="preserve">
      1) пайдалы қазбалардың бекітілген қорлары жоқ аумақта геологиялық барлау жүргізуге арналған келісім-шарттар үшін: </w:t>
      </w:r>
      <w:r>
        <w:br/>
      </w:r>
      <w:r>
        <w:rPr>
          <w:rFonts w:ascii="Times New Roman"/>
          <w:b w:val="false"/>
          <w:i w:val="false"/>
          <w:color w:val="000000"/>
          <w:sz w:val="28"/>
        </w:rPr>
        <w:t xml:space="preserve">
      мұнай, мұнайгаз және газ келісім-шарттары үшін - тиісті қаржы жылына арналған республикалық бюджет туралы заңмен бекітілген 2800 еселенген айлық есептік көрсеткіш мөлшері; </w:t>
      </w:r>
      <w:r>
        <w:br/>
      </w:r>
      <w:r>
        <w:rPr>
          <w:rFonts w:ascii="Times New Roman"/>
          <w:b w:val="false"/>
          <w:i w:val="false"/>
          <w:color w:val="000000"/>
          <w:sz w:val="28"/>
        </w:rPr>
        <w:t xml:space="preserve">
      техногендік минералды құралымдар әзірлеу келісім-шарттарын қоспағанда минералды шикізат өндіру келісім-шарттары үшін - тиісті қаржы жылына арналған республикалық бюджет туралы заңмен бекітілген 2800 еселенген айлық есептік көрсеткіш мөлшері; </w:t>
      </w:r>
      <w:r>
        <w:br/>
      </w:r>
      <w:r>
        <w:rPr>
          <w:rFonts w:ascii="Times New Roman"/>
          <w:b w:val="false"/>
          <w:i w:val="false"/>
          <w:color w:val="000000"/>
          <w:sz w:val="28"/>
        </w:rPr>
        <w:t xml:space="preserve">
      кең тараған пайдалы қазбалар, жерасты сулары мен емдік балшықтар бойынша келісім-шарттар үшін - тиісті қаржы жылына арналған республикалық бюджет туралы заңмен бекітілген 40 еселенген айлық есептік көрсеткіш мөлшері. </w:t>
      </w:r>
      <w:r>
        <w:br/>
      </w:r>
      <w:r>
        <w:rPr>
          <w:rFonts w:ascii="Times New Roman"/>
          <w:b w:val="false"/>
          <w:i w:val="false"/>
          <w:color w:val="000000"/>
          <w:sz w:val="28"/>
        </w:rPr>
        <w:t xml:space="preserve">
      2) өндіру келісім-шарттары үшін: </w:t>
      </w:r>
      <w:r>
        <w:br/>
      </w:r>
      <w:r>
        <w:rPr>
          <w:rFonts w:ascii="Times New Roman"/>
          <w:b w:val="false"/>
          <w:i w:val="false"/>
          <w:color w:val="000000"/>
          <w:sz w:val="28"/>
        </w:rPr>
        <w:t xml:space="preserve">
      Мұнай келісім-шарттары үшін: </w:t>
      </w:r>
      <w:r>
        <w:br/>
      </w:r>
      <w:r>
        <w:rPr>
          <w:rFonts w:ascii="Times New Roman"/>
          <w:b w:val="false"/>
          <w:i w:val="false"/>
          <w:color w:val="000000"/>
          <w:sz w:val="28"/>
        </w:rPr>
        <w:t xml:space="preserve">
      егер қоры бекітілмесе - тиісті қаржы жылына арналған республикалық бюджет туралы заңмен бекітілген 3000 еселенген айлық есептік көрсеткіш мөлшері. </w:t>
      </w:r>
      <w:r>
        <w:br/>
      </w:r>
      <w:r>
        <w:rPr>
          <w:rFonts w:ascii="Times New Roman"/>
          <w:b w:val="false"/>
          <w:i w:val="false"/>
          <w:color w:val="000000"/>
          <w:sz w:val="28"/>
        </w:rPr>
        <w:t xml:space="preserve">
      егер қорлары формула бойынша (С х 0,04%) + (С </w:t>
      </w:r>
      <w:r>
        <w:rPr>
          <w:rFonts w:ascii="Times New Roman"/>
          <w:b w:val="false"/>
          <w:i w:val="false"/>
          <w:color w:val="000000"/>
          <w:vertAlign w:val="subscript"/>
        </w:rPr>
        <w:t xml:space="preserve">п </w:t>
      </w:r>
      <w:r>
        <w:rPr>
          <w:rFonts w:ascii="Times New Roman"/>
          <w:b w:val="false"/>
          <w:i w:val="false"/>
          <w:color w:val="000000"/>
          <w:sz w:val="28"/>
        </w:rPr>
        <w:t xml:space="preserve">х 0,01%) бекітілсе, бірақ тиісті қаржы жылына арналған республикалық бюджет туралы заңмен бекітілген 3000 еселенген айлық есептік көрсеткіш мөлшерінен кем емес. </w:t>
      </w:r>
      <w:r>
        <w:br/>
      </w:r>
      <w:r>
        <w:rPr>
          <w:rFonts w:ascii="Times New Roman"/>
          <w:b w:val="false"/>
          <w:i w:val="false"/>
          <w:color w:val="000000"/>
          <w:sz w:val="28"/>
        </w:rPr>
        <w:t xml:space="preserve">
      С - А, В, С </w:t>
      </w:r>
      <w:r>
        <w:rPr>
          <w:rFonts w:ascii="Times New Roman"/>
          <w:b w:val="false"/>
          <w:i w:val="false"/>
          <w:color w:val="000000"/>
          <w:vertAlign w:val="subscript"/>
        </w:rPr>
        <w:t xml:space="preserve">1 </w:t>
      </w:r>
      <w:r>
        <w:rPr>
          <w:rFonts w:ascii="Times New Roman"/>
          <w:b w:val="false"/>
          <w:i w:val="false"/>
          <w:color w:val="000000"/>
          <w:sz w:val="28"/>
        </w:rPr>
        <w:t xml:space="preserve">өнеркәсіптік санаттар бойынша Қазақстан Республикасының пайдалы қазбалар қорлары жөніндегі мемлекеттік комиссия бекіткен шикі мұнайдың, газ конденсаты немесе табиғи газдың жиынтық қорының құны; </w:t>
      </w:r>
      <w:r>
        <w:br/>
      </w:r>
      <w:r>
        <w:rPr>
          <w:rFonts w:ascii="Times New Roman"/>
          <w:b w:val="false"/>
          <w:i w:val="false"/>
          <w:color w:val="000000"/>
          <w:sz w:val="28"/>
        </w:rPr>
        <w:t xml:space="preserve">
      С </w:t>
      </w:r>
      <w:r>
        <w:rPr>
          <w:rFonts w:ascii="Times New Roman"/>
          <w:b w:val="false"/>
          <w:i w:val="false"/>
          <w:color w:val="000000"/>
          <w:vertAlign w:val="subscript"/>
        </w:rPr>
        <w:t xml:space="preserve">п </w:t>
      </w:r>
      <w:r>
        <w:rPr>
          <w:rFonts w:ascii="Times New Roman"/>
          <w:b w:val="false"/>
          <w:i w:val="false"/>
          <w:color w:val="000000"/>
          <w:sz w:val="28"/>
        </w:rPr>
        <w:t xml:space="preserve">- әлеуетті коммерциялық объекті мен С </w:t>
      </w:r>
      <w:r>
        <w:rPr>
          <w:rFonts w:ascii="Times New Roman"/>
          <w:b w:val="false"/>
          <w:i w:val="false"/>
          <w:color w:val="000000"/>
          <w:vertAlign w:val="subscript"/>
        </w:rPr>
        <w:t xml:space="preserve">3 </w:t>
      </w:r>
      <w:r>
        <w:rPr>
          <w:rFonts w:ascii="Times New Roman"/>
          <w:b w:val="false"/>
          <w:i w:val="false"/>
          <w:color w:val="000000"/>
          <w:sz w:val="28"/>
        </w:rPr>
        <w:t xml:space="preserve">болжамдық ресурстарының қорларын жедел есептеу үшін Қазақстан Республикасының пайдалы қазбалар қорлары жөніндегі мемлекеттік комиссия бекіткен және (немесе) назарға алған С </w:t>
      </w:r>
      <w:r>
        <w:rPr>
          <w:rFonts w:ascii="Times New Roman"/>
          <w:b w:val="false"/>
          <w:i w:val="false"/>
          <w:color w:val="000000"/>
          <w:vertAlign w:val="subscript"/>
        </w:rPr>
        <w:t xml:space="preserve">2 </w:t>
      </w:r>
      <w:r>
        <w:rPr>
          <w:rFonts w:ascii="Times New Roman"/>
          <w:b w:val="false"/>
          <w:i w:val="false"/>
          <w:color w:val="000000"/>
          <w:sz w:val="28"/>
        </w:rPr>
        <w:t xml:space="preserve">санатының алдын ала бағаланған қорларының жиынтық құны; </w:t>
      </w:r>
      <w:r>
        <w:br/>
      </w:r>
      <w:r>
        <w:rPr>
          <w:rFonts w:ascii="Times New Roman"/>
          <w:b w:val="false"/>
          <w:i w:val="false"/>
          <w:color w:val="000000"/>
          <w:sz w:val="28"/>
        </w:rPr>
        <w:t xml:space="preserve">
      техногендік минералды құралымдарды әзірлеу келісім-шарттарын қоспағанда минералды шикізат өндіру келісім-шарттары үшін: </w:t>
      </w:r>
      <w:r>
        <w:br/>
      </w:r>
      <w:r>
        <w:rPr>
          <w:rFonts w:ascii="Times New Roman"/>
          <w:b w:val="false"/>
          <w:i w:val="false"/>
          <w:color w:val="000000"/>
          <w:sz w:val="28"/>
        </w:rPr>
        <w:t xml:space="preserve">
      егер қоры бекітілмесе - тиісті қаржы жылына арналған республикалық бюджет туралы заңмен бекітілген 500 еселенген айлық есептік көрсеткіш мөлшері. </w:t>
      </w:r>
      <w:r>
        <w:br/>
      </w:r>
      <w:r>
        <w:rPr>
          <w:rFonts w:ascii="Times New Roman"/>
          <w:b w:val="false"/>
          <w:i w:val="false"/>
          <w:color w:val="000000"/>
          <w:sz w:val="28"/>
        </w:rPr>
        <w:t xml:space="preserve">
      егер қорлары формула бойынша (С х 0,01%) + (С </w:t>
      </w:r>
      <w:r>
        <w:rPr>
          <w:rFonts w:ascii="Times New Roman"/>
          <w:b w:val="false"/>
          <w:i w:val="false"/>
          <w:color w:val="000000"/>
          <w:vertAlign w:val="subscript"/>
        </w:rPr>
        <w:t xml:space="preserve">п </w:t>
      </w:r>
      <w:r>
        <w:rPr>
          <w:rFonts w:ascii="Times New Roman"/>
          <w:b w:val="false"/>
          <w:i w:val="false"/>
          <w:color w:val="000000"/>
          <w:sz w:val="28"/>
        </w:rPr>
        <w:t xml:space="preserve">х 0,005%) бекітілсе, бірақ тиісті қаржы жылына арналған республикалық бюджет туралы заңмен бекітілген 500 еселенген айлық есептік көрсеткіш мөлшерінен кем емес, мұндағы: </w:t>
      </w:r>
      <w:r>
        <w:br/>
      </w:r>
      <w:r>
        <w:rPr>
          <w:rFonts w:ascii="Times New Roman"/>
          <w:b w:val="false"/>
          <w:i w:val="false"/>
          <w:color w:val="000000"/>
          <w:sz w:val="28"/>
        </w:rPr>
        <w:t xml:space="preserve">
      С - А, В, С </w:t>
      </w:r>
      <w:r>
        <w:rPr>
          <w:rFonts w:ascii="Times New Roman"/>
          <w:b w:val="false"/>
          <w:i w:val="false"/>
          <w:color w:val="000000"/>
          <w:vertAlign w:val="subscript"/>
        </w:rPr>
        <w:t xml:space="preserve">1 </w:t>
      </w:r>
      <w:r>
        <w:rPr>
          <w:rFonts w:ascii="Times New Roman"/>
          <w:b w:val="false"/>
          <w:i w:val="false"/>
          <w:color w:val="000000"/>
          <w:sz w:val="28"/>
        </w:rPr>
        <w:t xml:space="preserve">өнеркәсіптік санаттар бойынша Пайдалы қазбалар қорлары жөніндегі мемлекеттік комиссия бекіткен минералды шикізаттың жиынтық қорының құны; </w:t>
      </w:r>
      <w:r>
        <w:br/>
      </w:r>
      <w:r>
        <w:rPr>
          <w:rFonts w:ascii="Times New Roman"/>
          <w:b w:val="false"/>
          <w:i w:val="false"/>
          <w:color w:val="000000"/>
          <w:sz w:val="28"/>
        </w:rPr>
        <w:t xml:space="preserve">
      С </w:t>
      </w:r>
      <w:r>
        <w:rPr>
          <w:rFonts w:ascii="Times New Roman"/>
          <w:b w:val="false"/>
          <w:i w:val="false"/>
          <w:color w:val="000000"/>
          <w:vertAlign w:val="subscript"/>
        </w:rPr>
        <w:t xml:space="preserve">п </w:t>
      </w:r>
      <w:r>
        <w:rPr>
          <w:rFonts w:ascii="Times New Roman"/>
          <w:b w:val="false"/>
          <w:i w:val="false"/>
          <w:color w:val="000000"/>
          <w:sz w:val="28"/>
        </w:rPr>
        <w:t xml:space="preserve">- әлеуетті коммерциялық объекті мен болжамдық ресурстардың қорларын жедел есептеу үшін Қазақстан Республикасының пайдалы қазбалар қорлары жөніндегі мемлекеттік комиссия бекіткен және (немесе) назарға алған С </w:t>
      </w:r>
      <w:r>
        <w:rPr>
          <w:rFonts w:ascii="Times New Roman"/>
          <w:b w:val="false"/>
          <w:i w:val="false"/>
          <w:color w:val="000000"/>
          <w:vertAlign w:val="subscript"/>
        </w:rPr>
        <w:t xml:space="preserve">2 </w:t>
      </w:r>
      <w:r>
        <w:rPr>
          <w:rFonts w:ascii="Times New Roman"/>
          <w:b w:val="false"/>
          <w:i w:val="false"/>
          <w:color w:val="000000"/>
          <w:sz w:val="28"/>
        </w:rPr>
        <w:t xml:space="preserve">санатындағы минералды шикізаттың алдын ала бағаланған қорларының жиынтық құны; </w:t>
      </w:r>
      <w:r>
        <w:br/>
      </w:r>
      <w:r>
        <w:rPr>
          <w:rFonts w:ascii="Times New Roman"/>
          <w:b w:val="false"/>
          <w:i w:val="false"/>
          <w:color w:val="000000"/>
          <w:sz w:val="28"/>
        </w:rPr>
        <w:t xml:space="preserve">
      кең тараған пайдалы қазбалар, жерасты сулары мен емдік балшықтар бойынша келісім-шарттар үшін - формула (С </w:t>
      </w:r>
      <w:r>
        <w:rPr>
          <w:rFonts w:ascii="Times New Roman"/>
          <w:b w:val="false"/>
          <w:i w:val="false"/>
          <w:color w:val="000000"/>
          <w:vertAlign w:val="subscript"/>
        </w:rPr>
        <w:t xml:space="preserve">1 </w:t>
      </w:r>
      <w:r>
        <w:rPr>
          <w:rFonts w:ascii="Times New Roman"/>
          <w:b w:val="false"/>
          <w:i w:val="false"/>
          <w:color w:val="000000"/>
          <w:sz w:val="28"/>
        </w:rPr>
        <w:t xml:space="preserve">х 0,01% ) бойынша, бірақ тиісті қаржы жылына арналған республикалық бюджет туралы заңмен бекітілген 120 еселенген айлық есептік көрсеткіш мөлшерінен кем емес; </w:t>
      </w:r>
      <w:r>
        <w:br/>
      </w:r>
      <w:r>
        <w:rPr>
          <w:rFonts w:ascii="Times New Roman"/>
          <w:b w:val="false"/>
          <w:i w:val="false"/>
          <w:color w:val="000000"/>
          <w:sz w:val="28"/>
        </w:rPr>
        <w:t xml:space="preserve">
      3) техногендік минералды құралымдарды қайта өңдеу келісім-шарттары үшін - С </w:t>
      </w:r>
      <w:r>
        <w:rPr>
          <w:rFonts w:ascii="Times New Roman"/>
          <w:b w:val="false"/>
          <w:i w:val="false"/>
          <w:color w:val="000000"/>
          <w:vertAlign w:val="subscript"/>
        </w:rPr>
        <w:t xml:space="preserve">1 </w:t>
      </w:r>
      <w:r>
        <w:rPr>
          <w:rFonts w:ascii="Times New Roman"/>
          <w:b w:val="false"/>
          <w:i w:val="false"/>
          <w:color w:val="000000"/>
          <w:sz w:val="28"/>
        </w:rPr>
        <w:t xml:space="preserve">х 0,01% формуласы бойынша, бірақ тиісті қаржы жылына арналған республикалық бюджет туралы заңмен бекітілген 300 еселенген айлық есептік көрсеткіш мөлшерінен кем емес. </w:t>
      </w:r>
      <w:r>
        <w:br/>
      </w:r>
      <w:r>
        <w:rPr>
          <w:rFonts w:ascii="Times New Roman"/>
          <w:b w:val="false"/>
          <w:i w:val="false"/>
          <w:color w:val="000000"/>
          <w:sz w:val="28"/>
        </w:rPr>
        <w:t xml:space="preserve">
      4) ағынды суларды ағызып жіберу үшін жер қойнауын барлау, сондай-ақ барлауға және (немесе) өндіруге байланыссыз жерасты құрылыстарын салу және (немесе) пайдалануға беру келісім-шарттары үшін - тиісті қаржы жылына арналған республикалық бюджет туралы заңмен бекітілген 400 еселенген айлық есептік көрсеткіш мөлшері. </w:t>
      </w:r>
      <w:r>
        <w:br/>
      </w:r>
      <w:r>
        <w:rPr>
          <w:rFonts w:ascii="Times New Roman"/>
          <w:b w:val="false"/>
          <w:i w:val="false"/>
          <w:color w:val="000000"/>
          <w:sz w:val="28"/>
        </w:rPr>
        <w:t xml:space="preserve">
      2. Пайдалы қазбалар қорларының құны Халықаралық (Лондон) биржада осы пайдалы қазбалар үшін белгіленген және жер қойнауын пайдалау құқығын алуға конкурс жарияланған кезде "The McGraw-Hill Companies Inc" компаниясының "Platt's Crude Oil Marketwire" анықтамалығында, "Metal Bulletin Journals Limited" баспасының "Metal Bulletin" журналында, "Metal-pages" издательства "Metal-pages Limited" журналында жарияланған биржалық баға бойынша айқындалады. </w:t>
      </w:r>
      <w:r>
        <w:br/>
      </w:r>
      <w:r>
        <w:rPr>
          <w:rFonts w:ascii="Times New Roman"/>
          <w:b w:val="false"/>
          <w:i w:val="false"/>
          <w:color w:val="000000"/>
          <w:sz w:val="28"/>
        </w:rPr>
        <w:t xml:space="preserve">
      Пайдалы қазбаларға биржалық баға белгіленбеген жағдайда алынатын және болжанатын қорлар құны барлық кезеңдегі белгіленген тәртіпте бекітілген және 1,2 коэффициентке ұлғайту жолымен түзетілген жалпы өндіру шығындарының жұмысшы бағдарламасында көрсетілген сомадан айқындалады. </w:t>
      </w:r>
      <w:r>
        <w:br/>
      </w:r>
      <w:r>
        <w:rPr>
          <w:rFonts w:ascii="Times New Roman"/>
          <w:b w:val="false"/>
          <w:i w:val="false"/>
          <w:color w:val="000000"/>
          <w:sz w:val="28"/>
        </w:rPr>
        <w:t xml:space="preserve">
      3. Қол қойылатын бонустың бастапқы мөлшері егер конкурсқа қойылатын кен орнының материалдық-техникалық базасы дайын болса жер қойнауын пайдалану құқығын алу конкурсы өткізілгенге дейін құзыретті </w:t>
      </w:r>
      <w:r>
        <w:br/>
      </w:r>
      <w:r>
        <w:rPr>
          <w:rFonts w:ascii="Times New Roman"/>
          <w:b w:val="false"/>
          <w:i w:val="false"/>
          <w:color w:val="000000"/>
          <w:sz w:val="28"/>
        </w:rPr>
        <w:t xml:space="preserve">
органның конкурстық комиссиясының шешімі бойынша ұлғайтылуы мүмкін. </w:t>
      </w:r>
      <w:r>
        <w:br/>
      </w:r>
      <w:r>
        <w:rPr>
          <w:rFonts w:ascii="Times New Roman"/>
          <w:b w:val="false"/>
          <w:i w:val="false"/>
          <w:color w:val="000000"/>
          <w:sz w:val="28"/>
        </w:rPr>
        <w:t xml:space="preserve">
      4. Қол қойылатын бонустың бастапқыдан төмен емес сомадағы түпкілікті мөлшері жер қойнауын пайдалануға құқық алуға өткізілген конкурстың нәтижелері бойынша конкурстық комиссияның шешімімен белгіленеді немесе жер қойнауын пайдаланушымен тікелей келіссөздер жүргізу нәтижелері бойынша құзыретті орган белгілейді және ол жер қойнауын пайдалану келісім-шартына енгізіледі. </w:t>
      </w:r>
    </w:p>
    <w:p>
      <w:pPr>
        <w:spacing w:after="0"/>
        <w:ind w:left="0"/>
        <w:jc w:val="both"/>
      </w:pPr>
      <w:r>
        <w:rPr>
          <w:rFonts w:ascii="Times New Roman"/>
          <w:b/>
          <w:i w:val="false"/>
          <w:color w:val="000000"/>
          <w:sz w:val="28"/>
        </w:rPr>
        <w:t xml:space="preserve">      315-бап. Қол қойылатын бонусты төлеу мерзімі </w:t>
      </w:r>
    </w:p>
    <w:p>
      <w:pPr>
        <w:spacing w:after="0"/>
        <w:ind w:left="0"/>
        <w:jc w:val="both"/>
      </w:pPr>
      <w:r>
        <w:rPr>
          <w:rFonts w:ascii="Times New Roman"/>
          <w:b w:val="false"/>
          <w:i w:val="false"/>
          <w:color w:val="000000"/>
          <w:sz w:val="28"/>
        </w:rPr>
        <w:t xml:space="preserve">      Қол қойылатын бонус бюджетке мынадай тәртіпте төленеді: </w:t>
      </w:r>
      <w:r>
        <w:br/>
      </w:r>
      <w:r>
        <w:rPr>
          <w:rFonts w:ascii="Times New Roman"/>
          <w:b w:val="false"/>
          <w:i w:val="false"/>
          <w:color w:val="000000"/>
          <w:sz w:val="28"/>
        </w:rPr>
        <w:t xml:space="preserve">
      1) белгіленген соманың елу проценті - салық төлеуші жер қойнауы және жер қойнауын пайдалану туралы Қазақстан Республикасының заңнамасында белгіленген тәртіппен конкурс жеңімпазы деп жарияланғаннан күннен отыз күнтізбелік күн ішінде; </w:t>
      </w:r>
      <w:r>
        <w:br/>
      </w:r>
      <w:r>
        <w:rPr>
          <w:rFonts w:ascii="Times New Roman"/>
          <w:b w:val="false"/>
          <w:i w:val="false"/>
          <w:color w:val="000000"/>
          <w:sz w:val="28"/>
        </w:rPr>
        <w:t xml:space="preserve">
      2) белгіленген соманың елу проценті - жер қойнауын пайдалануға арналған келісім-шарт күшіне енген күннен бастап отыз күнтізбелік күннен кешіктірмей. </w:t>
      </w:r>
    </w:p>
    <w:p>
      <w:pPr>
        <w:spacing w:after="0"/>
        <w:ind w:left="0"/>
        <w:jc w:val="both"/>
      </w:pPr>
      <w:r>
        <w:rPr>
          <w:rFonts w:ascii="Times New Roman"/>
          <w:b/>
          <w:i w:val="false"/>
          <w:color w:val="000000"/>
          <w:sz w:val="28"/>
        </w:rPr>
        <w:t xml:space="preserve">      316-бап. Салық декларациясы </w:t>
      </w:r>
    </w:p>
    <w:p>
      <w:pPr>
        <w:spacing w:after="0"/>
        <w:ind w:left="0"/>
        <w:jc w:val="both"/>
      </w:pPr>
      <w:r>
        <w:rPr>
          <w:rFonts w:ascii="Times New Roman"/>
          <w:b w:val="false"/>
          <w:i w:val="false"/>
          <w:color w:val="000000"/>
          <w:sz w:val="28"/>
        </w:rPr>
        <w:t xml:space="preserve">      Жер қойнауын пайдаланушы қол қойылатын бонус бойынша декларацияны тіркелген жері бойынша салық органына төлеу мерзімі басталған айдан кейінгі айдың 20-на дейін табыс етеді. </w:t>
      </w:r>
    </w:p>
    <w:p>
      <w:pPr>
        <w:spacing w:after="0"/>
        <w:ind w:left="0"/>
        <w:jc w:val="left"/>
      </w:pPr>
      <w:r>
        <w:rPr>
          <w:rFonts w:ascii="Times New Roman"/>
          <w:b/>
          <w:i w:val="false"/>
          <w:color w:val="000000"/>
        </w:rPr>
        <w:t xml:space="preserve"> $ 2. Коммерциялық табу бонусы </w:t>
      </w:r>
    </w:p>
    <w:p>
      <w:pPr>
        <w:spacing w:after="0"/>
        <w:ind w:left="0"/>
        <w:jc w:val="both"/>
      </w:pPr>
      <w:r>
        <w:rPr>
          <w:rFonts w:ascii="Times New Roman"/>
          <w:b/>
          <w:i w:val="false"/>
          <w:color w:val="000000"/>
          <w:sz w:val="28"/>
        </w:rPr>
        <w:t xml:space="preserve">      317-бап. Жалпы ереже </w:t>
      </w:r>
    </w:p>
    <w:p>
      <w:pPr>
        <w:spacing w:after="0"/>
        <w:ind w:left="0"/>
        <w:jc w:val="both"/>
      </w:pPr>
      <w:r>
        <w:rPr>
          <w:rFonts w:ascii="Times New Roman"/>
          <w:b w:val="false"/>
          <w:i w:val="false"/>
          <w:color w:val="000000"/>
          <w:sz w:val="28"/>
        </w:rPr>
        <w:t xml:space="preserve">      1. Коммерциялық табу бонусын жер қойнауын пайдаланушы пайдалы қазбалардың келісім-шарттық аумағындағы әрбір коммерциялық табу үшін, соның ішінде осы баптың 2-тармағында көрсетілген жағдайларды қоспағанда бастапқыда белгіленген алынатын қорлардың ұлғаюына алып келетін кен орындарына қосымша барлау жүргізу барысындағы табулар үшін төлейді. </w:t>
      </w:r>
      <w:r>
        <w:br/>
      </w:r>
      <w:r>
        <w:rPr>
          <w:rFonts w:ascii="Times New Roman"/>
          <w:b w:val="false"/>
          <w:i w:val="false"/>
          <w:color w:val="000000"/>
          <w:sz w:val="28"/>
        </w:rPr>
        <w:t xml:space="preserve">
      2. Пайдалы қазбалардың кен орындарына оларды кейіннен өндіруді көздемейтін барлау жүргізуге жасалған келісім-шарттар бойынша коммерциялық табу бонусы төленбейді. </w:t>
      </w:r>
    </w:p>
    <w:p>
      <w:pPr>
        <w:spacing w:after="0"/>
        <w:ind w:left="0"/>
        <w:jc w:val="both"/>
      </w:pPr>
      <w:r>
        <w:rPr>
          <w:rFonts w:ascii="Times New Roman"/>
          <w:b/>
          <w:i w:val="false"/>
          <w:color w:val="000000"/>
          <w:sz w:val="28"/>
        </w:rPr>
        <w:t xml:space="preserve">      318-бап. Төлеушілер </w:t>
      </w:r>
    </w:p>
    <w:p>
      <w:pPr>
        <w:spacing w:after="0"/>
        <w:ind w:left="0"/>
        <w:jc w:val="both"/>
      </w:pPr>
      <w:r>
        <w:rPr>
          <w:rFonts w:ascii="Times New Roman"/>
          <w:b w:val="false"/>
          <w:i w:val="false"/>
          <w:color w:val="000000"/>
          <w:sz w:val="28"/>
        </w:rPr>
        <w:t xml:space="preserve">      Жер қойнауын пайдалану үшін бекітілген келісім-шарттар шеңберінде жер қойнауын пайдалану жөніндегі операциялар жүргізу кезінде келісім-шарт аумағында пайдалы қазбалардың коммерциялық табулары туралы жария етілген жер қойнауын пайдаланушылар коммерциялық табулар бонусын төлеушілер болып табылады. </w:t>
      </w:r>
    </w:p>
    <w:p>
      <w:pPr>
        <w:spacing w:after="0"/>
        <w:ind w:left="0"/>
        <w:jc w:val="both"/>
      </w:pPr>
      <w:r>
        <w:rPr>
          <w:rFonts w:ascii="Times New Roman"/>
          <w:b/>
          <w:i w:val="false"/>
          <w:color w:val="000000"/>
          <w:sz w:val="28"/>
        </w:rPr>
        <w:t xml:space="preserve">      319-бап. Салық салу объектісі </w:t>
      </w:r>
    </w:p>
    <w:p>
      <w:pPr>
        <w:spacing w:after="0"/>
        <w:ind w:left="0"/>
        <w:jc w:val="both"/>
      </w:pPr>
      <w:r>
        <w:rPr>
          <w:rFonts w:ascii="Times New Roman"/>
          <w:b w:val="false"/>
          <w:i w:val="false"/>
          <w:color w:val="000000"/>
          <w:sz w:val="28"/>
        </w:rPr>
        <w:t xml:space="preserve">      Коммерциялық табу бонустарынан осы нақты аумаққа арналған осы мақсаттар үшін уәкілетті мемлекеттік органдар бекіткен алынатын пайдалы қазбалар қорының нақты көлемі алынатын объект болып табылады. </w:t>
      </w:r>
    </w:p>
    <w:p>
      <w:pPr>
        <w:spacing w:after="0"/>
        <w:ind w:left="0"/>
        <w:jc w:val="both"/>
      </w:pPr>
      <w:r>
        <w:rPr>
          <w:rFonts w:ascii="Times New Roman"/>
          <w:b/>
          <w:i w:val="false"/>
          <w:color w:val="000000"/>
          <w:sz w:val="28"/>
        </w:rPr>
        <w:t xml:space="preserve">      320-бап. Салық базасы </w:t>
      </w:r>
    </w:p>
    <w:p>
      <w:pPr>
        <w:spacing w:after="0"/>
        <w:ind w:left="0"/>
        <w:jc w:val="both"/>
      </w:pPr>
      <w:r>
        <w:rPr>
          <w:rFonts w:ascii="Times New Roman"/>
          <w:b w:val="false"/>
          <w:i w:val="false"/>
          <w:color w:val="000000"/>
          <w:sz w:val="28"/>
        </w:rPr>
        <w:t xml:space="preserve">      Коммерциялық табулар бонусын есептеуге арналған осы мақсаттар үшін уәкілетті мемлекеттік органдар бекіткен алынатын пайдалы қазбалар қорының нақты көлемі салық базасы болып табылады. </w:t>
      </w:r>
      <w:r>
        <w:br/>
      </w:r>
      <w:r>
        <w:rPr>
          <w:rFonts w:ascii="Times New Roman"/>
          <w:b w:val="false"/>
          <w:i w:val="false"/>
          <w:color w:val="000000"/>
          <w:sz w:val="28"/>
        </w:rPr>
        <w:t xml:space="preserve">
      Коммерциялық табулар бонусын есептеу мақсатында алынатын пайдалы қазбалар қоры құнының көлемі Халықаралық (Лондон) биржада пайдалы қазбалар деректеріне белгіленген биржалық және "The McGraw-Hill Companies Inc" компаниясының "Platt's Crude Oil Marketwire" анықтамалығында, "Metal Bulletin Journals Limited" баспасының "Metal Bulletin" журналында, "Metal-pages Limited" баспасының "Metal-pages" журналында жарияланатын баға бойынша айқындалады. </w:t>
      </w:r>
      <w:r>
        <w:br/>
      </w:r>
      <w:r>
        <w:rPr>
          <w:rFonts w:ascii="Times New Roman"/>
          <w:b w:val="false"/>
          <w:i w:val="false"/>
          <w:color w:val="000000"/>
          <w:sz w:val="28"/>
        </w:rPr>
        <w:t xml:space="preserve">
      Пайдалы қазбаларға биржалық баға белгіленбеген жағдайда алынатын қордың құны осы мақсаттар үшін уәкілетті мемлекеттік орган бекіткен келісім-шарттың қаржылық-экономикалық моделінде көрсетілген өндіруге арналған жоспарлы шығындардың жоспарлы рентабельділік мөлшеріне ұлғайтылған сомасын негізге ала отырып айқындалады. </w:t>
      </w:r>
    </w:p>
    <w:p>
      <w:pPr>
        <w:spacing w:after="0"/>
        <w:ind w:left="0"/>
        <w:jc w:val="both"/>
      </w:pPr>
      <w:r>
        <w:rPr>
          <w:rFonts w:ascii="Times New Roman"/>
          <w:b/>
          <w:i w:val="false"/>
          <w:color w:val="000000"/>
          <w:sz w:val="28"/>
        </w:rPr>
        <w:t xml:space="preserve">      321-бап. Коммерциялық табу бонусын есептеу тәртібі </w:t>
      </w:r>
    </w:p>
    <w:p>
      <w:pPr>
        <w:spacing w:after="0"/>
        <w:ind w:left="0"/>
        <w:jc w:val="both"/>
      </w:pPr>
      <w:r>
        <w:rPr>
          <w:rFonts w:ascii="Times New Roman"/>
          <w:b w:val="false"/>
          <w:i w:val="false"/>
          <w:color w:val="000000"/>
          <w:sz w:val="28"/>
        </w:rPr>
        <w:t xml:space="preserve">      Коммерциялық табу бонусының сомасы алу объектілерін, салық базасы мен ставкаларын негізге ала отырып айқындалады. </w:t>
      </w:r>
    </w:p>
    <w:p>
      <w:pPr>
        <w:spacing w:after="0"/>
        <w:ind w:left="0"/>
        <w:jc w:val="both"/>
      </w:pPr>
      <w:r>
        <w:rPr>
          <w:rFonts w:ascii="Times New Roman"/>
          <w:b/>
          <w:i w:val="false"/>
          <w:color w:val="000000"/>
          <w:sz w:val="28"/>
        </w:rPr>
        <w:t xml:space="preserve">      322-бап. Коммерциялық табу бонусының ставкасы </w:t>
      </w:r>
    </w:p>
    <w:p>
      <w:pPr>
        <w:spacing w:after="0"/>
        <w:ind w:left="0"/>
        <w:jc w:val="both"/>
      </w:pPr>
      <w:r>
        <w:rPr>
          <w:rFonts w:ascii="Times New Roman"/>
          <w:b w:val="false"/>
          <w:i w:val="false"/>
          <w:color w:val="000000"/>
          <w:sz w:val="28"/>
        </w:rPr>
        <w:t xml:space="preserve">      Коммерциялық табу бонусы салық базасының 0,1 проценті ставкасы бойынша бөлінеді. </w:t>
      </w:r>
    </w:p>
    <w:p>
      <w:pPr>
        <w:spacing w:after="0"/>
        <w:ind w:left="0"/>
        <w:jc w:val="both"/>
      </w:pPr>
      <w:r>
        <w:rPr>
          <w:rFonts w:ascii="Times New Roman"/>
          <w:b/>
          <w:i w:val="false"/>
          <w:color w:val="000000"/>
          <w:sz w:val="28"/>
        </w:rPr>
        <w:t xml:space="preserve">      323-бап. Коммерциялық табу бонусын төлеу мерзімі </w:t>
      </w:r>
    </w:p>
    <w:p>
      <w:pPr>
        <w:spacing w:after="0"/>
        <w:ind w:left="0"/>
        <w:jc w:val="both"/>
      </w:pPr>
      <w:r>
        <w:rPr>
          <w:rFonts w:ascii="Times New Roman"/>
          <w:b w:val="false"/>
          <w:i w:val="false"/>
          <w:color w:val="000000"/>
          <w:sz w:val="28"/>
        </w:rPr>
        <w:t xml:space="preserve">      Коммерциялық табу бонусы осы мақсаттар үшін уәкілетті мемлекеттік орган кен орнындағы пайдалы қазбалар қорының шығарылатын келемін бекіткен күннен бастап 90 күннен кешіктірілмей төленеді. </w:t>
      </w:r>
    </w:p>
    <w:p>
      <w:pPr>
        <w:spacing w:after="0"/>
        <w:ind w:left="0"/>
        <w:jc w:val="both"/>
      </w:pPr>
      <w:r>
        <w:rPr>
          <w:rFonts w:ascii="Times New Roman"/>
          <w:b/>
          <w:i w:val="false"/>
          <w:color w:val="000000"/>
          <w:sz w:val="28"/>
        </w:rPr>
        <w:t xml:space="preserve">      324-бап. Салық декларациясы </w:t>
      </w:r>
    </w:p>
    <w:p>
      <w:pPr>
        <w:spacing w:after="0"/>
        <w:ind w:left="0"/>
        <w:jc w:val="both"/>
      </w:pPr>
      <w:r>
        <w:rPr>
          <w:rFonts w:ascii="Times New Roman"/>
          <w:b w:val="false"/>
          <w:i w:val="false"/>
          <w:color w:val="000000"/>
          <w:sz w:val="28"/>
        </w:rPr>
        <w:t xml:space="preserve">      Коммерциялық табу бонусы жөніндегі декларацияны жер қойнауын пайдаланушы орналасқан жері бойынша салық органына төлеу мерзімі басталған айдан кейінгі айдың 15-іне дейін табыс етеді. </w:t>
      </w:r>
    </w:p>
    <w:p>
      <w:pPr>
        <w:spacing w:after="0"/>
        <w:ind w:left="0"/>
        <w:jc w:val="left"/>
      </w:pPr>
      <w:r>
        <w:rPr>
          <w:rFonts w:ascii="Times New Roman"/>
          <w:b/>
          <w:i w:val="false"/>
          <w:color w:val="000000"/>
        </w:rPr>
        <w:t xml:space="preserve"> 47-тарау. Тарихи шығындарды өтеу бойынша төлемдер </w:t>
      </w:r>
    </w:p>
    <w:p>
      <w:pPr>
        <w:spacing w:after="0"/>
        <w:ind w:left="0"/>
        <w:jc w:val="both"/>
      </w:pPr>
      <w:r>
        <w:rPr>
          <w:rFonts w:ascii="Times New Roman"/>
          <w:b/>
          <w:i w:val="false"/>
          <w:color w:val="000000"/>
          <w:sz w:val="28"/>
        </w:rPr>
        <w:t xml:space="preserve">      325-бап. Жалпы ережелер </w:t>
      </w:r>
    </w:p>
    <w:p>
      <w:pPr>
        <w:spacing w:after="0"/>
        <w:ind w:left="0"/>
        <w:jc w:val="both"/>
      </w:pPr>
      <w:r>
        <w:rPr>
          <w:rFonts w:ascii="Times New Roman"/>
          <w:b w:val="false"/>
          <w:i w:val="false"/>
          <w:color w:val="000000"/>
          <w:sz w:val="28"/>
        </w:rPr>
        <w:t xml:space="preserve">      Тарихи шығындарды өтеу бойынша төлемдер жер қойнауын пайдалануға келісім-шарт жасағанға дейін келісім-шарт аумағына сәйкес келетін геологиялық зерттеуге және абаттандыруға мемлекет шығарған жиынтық шығындарды өтеу бойынша жер қойнауын пайдаланушының тіркелген төлемдері болып табылады. </w:t>
      </w:r>
    </w:p>
    <w:p>
      <w:pPr>
        <w:spacing w:after="0"/>
        <w:ind w:left="0"/>
        <w:jc w:val="both"/>
      </w:pPr>
      <w:r>
        <w:rPr>
          <w:rFonts w:ascii="Times New Roman"/>
          <w:b/>
          <w:i w:val="false"/>
          <w:color w:val="000000"/>
          <w:sz w:val="28"/>
        </w:rPr>
        <w:t xml:space="preserve">      326-бап. Төлеушілер </w:t>
      </w:r>
    </w:p>
    <w:p>
      <w:pPr>
        <w:spacing w:after="0"/>
        <w:ind w:left="0"/>
        <w:jc w:val="both"/>
      </w:pPr>
      <w:r>
        <w:rPr>
          <w:rFonts w:ascii="Times New Roman"/>
          <w:b w:val="false"/>
          <w:i w:val="false"/>
          <w:color w:val="000000"/>
          <w:sz w:val="28"/>
        </w:rPr>
        <w:t xml:space="preserve">      Тарихи шығындарды өтеу бойынша төлемдерді төлеушілер жер қойнауын пайдалануға келісім-шарт жасағанға дейін келісім-шарт аумағына сәйкес келетін геологиялық зерттеуге және абаттандыруға мемлекет шығындар шығарған пайдалы қазбалардың кен орындары бойынша Қазақстан Республикасының заңнамасында белгіленген тәртіпте жер қойнауын пайдалануға келісім-шарт жасасқан жер қойнауын пайдаланушылар болып табылады. </w:t>
      </w:r>
    </w:p>
    <w:p>
      <w:pPr>
        <w:spacing w:after="0"/>
        <w:ind w:left="0"/>
        <w:jc w:val="both"/>
      </w:pPr>
      <w:r>
        <w:rPr>
          <w:rFonts w:ascii="Times New Roman"/>
          <w:b/>
          <w:i w:val="false"/>
          <w:color w:val="000000"/>
          <w:sz w:val="28"/>
        </w:rPr>
        <w:t xml:space="preserve">      327-бап. Тарихи шығындарды өтеу бойынша төлемдерді </w:t>
      </w:r>
      <w:r>
        <w:br/>
      </w:r>
      <w:r>
        <w:rPr>
          <w:rFonts w:ascii="Times New Roman"/>
          <w:b w:val="false"/>
          <w:i w:val="false"/>
          <w:color w:val="000000"/>
          <w:sz w:val="28"/>
        </w:rPr>
        <w:t>
</w:t>
      </w:r>
      <w:r>
        <w:rPr>
          <w:rFonts w:ascii="Times New Roman"/>
          <w:b/>
          <w:i w:val="false"/>
          <w:color w:val="000000"/>
          <w:sz w:val="28"/>
        </w:rPr>
        <w:t xml:space="preserve">               белгілеу тәртібі </w:t>
      </w:r>
    </w:p>
    <w:p>
      <w:pPr>
        <w:spacing w:after="0"/>
        <w:ind w:left="0"/>
        <w:jc w:val="both"/>
      </w:pPr>
      <w:r>
        <w:rPr>
          <w:rFonts w:ascii="Times New Roman"/>
          <w:b w:val="false"/>
          <w:i w:val="false"/>
          <w:color w:val="000000"/>
          <w:sz w:val="28"/>
        </w:rPr>
        <w:t xml:space="preserve">      1. Келісім-шарт аумағына сәйкес келетін геологиялық зерттеуге және абаттандыруға мемлекет шығарған тарихи шығындар сомасын Қазақстан Республикасының Үкіметі бекіткен тәртіппен осы мақсаттар үшін уәкілетті мемлекеттік орган есептейді және осы баптың ережелеріне сәйкес бюджетке төленеді. </w:t>
      </w:r>
      <w:r>
        <w:br/>
      </w:r>
      <w:r>
        <w:rPr>
          <w:rFonts w:ascii="Times New Roman"/>
          <w:b w:val="false"/>
          <w:i w:val="false"/>
          <w:color w:val="000000"/>
          <w:sz w:val="28"/>
        </w:rPr>
        <w:t xml:space="preserve">
      Тарихи шығындар сомасының бір бөлігі Қазақстан Республикасының жер қойнауы және жер қойнауын пайдалану туралы заңнамасына сәйкес мемлекеттің меншігіндегі геологиялық ақпараттарды алуға төлемдер түрінде бюджетке төлеуге жатады. </w:t>
      </w:r>
      <w:r>
        <w:br/>
      </w:r>
      <w:r>
        <w:rPr>
          <w:rFonts w:ascii="Times New Roman"/>
          <w:b w:val="false"/>
          <w:i w:val="false"/>
          <w:color w:val="000000"/>
          <w:sz w:val="28"/>
        </w:rPr>
        <w:t xml:space="preserve">
      Тарихи шығындар сомасының қалған бөлігі тарихи шығындарды өтеу бойынша төлемдер түрінде бюджетке төлеуге жатады. </w:t>
      </w:r>
      <w:r>
        <w:br/>
      </w:r>
      <w:r>
        <w:rPr>
          <w:rFonts w:ascii="Times New Roman"/>
          <w:b w:val="false"/>
          <w:i w:val="false"/>
          <w:color w:val="000000"/>
          <w:sz w:val="28"/>
        </w:rPr>
        <w:t xml:space="preserve">
      2. Тарихи шығындарды өтеу бойынша төлемдерді бюджетке төлеу бойынша міндеттеме жер қойнауын пайдаланушы мен жер қойнауын зерделеу және пайдалану жөніндегі уәкілетті мемлекеттік орган арасындағы құпиялық туралы келісім жасалған күннен бастап, ал 2009 жылдың 1 қаңтарына дейін бекітілген өнімдер бөлігі туралы келісімді қоса алғанда жер қойнауын пайдалануға арналған келісім-шарт бойынша тарихи шығындар көлемін айқындайтын уәкілетті мемлекеттік органмен қосымша келісім жасалған күннен бастап туындайды. </w:t>
      </w:r>
    </w:p>
    <w:p>
      <w:pPr>
        <w:spacing w:after="0"/>
        <w:ind w:left="0"/>
        <w:jc w:val="both"/>
      </w:pPr>
      <w:r>
        <w:rPr>
          <w:rFonts w:ascii="Times New Roman"/>
          <w:b/>
          <w:i w:val="false"/>
          <w:color w:val="000000"/>
          <w:sz w:val="28"/>
        </w:rPr>
        <w:t xml:space="preserve">      328-бап. Төлеу тәртібі мен мерзімдері </w:t>
      </w:r>
    </w:p>
    <w:p>
      <w:pPr>
        <w:spacing w:after="0"/>
        <w:ind w:left="0"/>
        <w:jc w:val="both"/>
      </w:pPr>
      <w:r>
        <w:rPr>
          <w:rFonts w:ascii="Times New Roman"/>
          <w:b w:val="false"/>
          <w:i w:val="false"/>
          <w:color w:val="000000"/>
          <w:sz w:val="28"/>
        </w:rPr>
        <w:t xml:space="preserve">      1. Келісім-шарт аумағына сәйкес келетін геологиялық зерттеуге және абаттандыруға мемлекет шығарған тарихи шығындар сомасын өтеу бойынша төлемді коммерциялық табудан кейінгі кезеңнің басынан жер қойнауын пайдаланушылар мынадай тәртіпте төлейді: </w:t>
      </w:r>
      <w:r>
        <w:br/>
      </w:r>
      <w:r>
        <w:rPr>
          <w:rFonts w:ascii="Times New Roman"/>
          <w:b w:val="false"/>
          <w:i w:val="false"/>
          <w:color w:val="000000"/>
          <w:sz w:val="28"/>
        </w:rPr>
        <w:t xml:space="preserve">
      1) егер келісім-шарт аумағына сәйкес келетін геологиялық зерттеуге және абаттандыруға мемлекет шығарған тарихи шығындарды өтеу бойынша жалпы төлемдер мөлшері тиісті қаржы жылына арналған республикалық бюджет туралы заңмен бекітілген айлық есептік көрсеткіштен 10000 еселік мөлшерден төмен соманы құраса, онда тарихи шығындар сомасын өтеу бойынша төлемді жер қойнауын пайдаланушы пайдалы қазбаларды өндіруді бастаған жылдан кейінгі жылдың 10 сәуірінен кешіктірмей төлейді; </w:t>
      </w:r>
      <w:r>
        <w:br/>
      </w:r>
      <w:r>
        <w:rPr>
          <w:rFonts w:ascii="Times New Roman"/>
          <w:b w:val="false"/>
          <w:i w:val="false"/>
          <w:color w:val="000000"/>
          <w:sz w:val="28"/>
        </w:rPr>
        <w:t xml:space="preserve">
      2) егер келісім-шарт аумағына сәйкес келетін геологиялық зерттеуге және абаттандыруға мемлекет шығарған тарихи шығындарды өтеу бойынша жалпы төлемдер мөлшері тиісті қаржы жылына арналған республикалық бюджет туралы заңмен бекітілген айлық есептік көрсеткіштен 10000 еселік мөлшерден асып кетсе, онда тарихи шығындар сомасын өтеу бойынша төлемді жер қойнауын пайдаланушы экономикалық сараптама жүргізу бойынша уәкілетті мемлекеттік органмен келісілген кесте бойынша тиісті қаржы жылына арналған республикалық бюджет туралы заңмен бекітілген айлық есептік көрсеткіштен 2 500 еселік мөлшерге барабар сомада теңдей үлеспен тоқсан сайын 10 жылдан астам емес уақытта төленеді. </w:t>
      </w:r>
      <w:r>
        <w:br/>
      </w:r>
      <w:r>
        <w:rPr>
          <w:rFonts w:ascii="Times New Roman"/>
          <w:b w:val="false"/>
          <w:i w:val="false"/>
          <w:color w:val="000000"/>
          <w:sz w:val="28"/>
        </w:rPr>
        <w:t xml:space="preserve">
      2. Пайдалы қазбалардың кен орындарына оларды кейіннен өндіруді көздемейтін барлау жүргізуге жасалған келісім-шарттар бойынша тарихи шығындарды өтеу бойынша төлем төленбейді. </w:t>
      </w:r>
    </w:p>
    <w:p>
      <w:pPr>
        <w:spacing w:after="0"/>
        <w:ind w:left="0"/>
        <w:jc w:val="both"/>
      </w:pPr>
      <w:r>
        <w:rPr>
          <w:rFonts w:ascii="Times New Roman"/>
          <w:b/>
          <w:i w:val="false"/>
          <w:color w:val="000000"/>
          <w:sz w:val="28"/>
        </w:rPr>
        <w:t xml:space="preserve">      329-бап. Салық декларациясы </w:t>
      </w:r>
    </w:p>
    <w:p>
      <w:pPr>
        <w:spacing w:after="0"/>
        <w:ind w:left="0"/>
        <w:jc w:val="both"/>
      </w:pPr>
      <w:r>
        <w:rPr>
          <w:rFonts w:ascii="Times New Roman"/>
          <w:b w:val="false"/>
          <w:i w:val="false"/>
          <w:color w:val="000000"/>
          <w:sz w:val="28"/>
        </w:rPr>
        <w:t xml:space="preserve">      1. Егер келісім-шарт аумағына сәйкес келетін геологиялық зерттеуге және абаттандыруға мемлекет шығарған тарихи шығындарды өтеу бойынша жалпы төлемдер мөлшері тиісті қаржы жылына арналған республикалық бюджет туралы заңмен бекітілген айлық есептік көрсеткіштен 10000 еселік мөлшерден төмен соманы құраса, жер қойнауын пайдаланушы тіркелген жері бойынша салық органына пайдалы қазбаларды өндіруді бастаған жылдан кейінгі жылдың 31 наурызынан кешіктірмей декларация тапсырады. </w:t>
      </w:r>
      <w:r>
        <w:br/>
      </w:r>
      <w:r>
        <w:rPr>
          <w:rFonts w:ascii="Times New Roman"/>
          <w:b w:val="false"/>
          <w:i w:val="false"/>
          <w:color w:val="000000"/>
          <w:sz w:val="28"/>
        </w:rPr>
        <w:t xml:space="preserve">
      2. Егер келісім-шарт аумағына сәйкес келетін геологиялық зерттеуге және абаттандыруға мемлекет шығарған тарихи шығындарды өтеу бойынша жалпы төлемдер мөлшері тиісті қаржы жылына арналған республикалық бюджет туралы заңмен бекітілген айлық есептік көрсеткіштен 10000 еселік мөлшерден асып кетсе жер қойнауын пайдаланушы тіркелген жері бойынша салық органына тоқсан сайын есепті тоқсаннан кейінгі айдың 15-інен кешіктірмей тапсырады. </w:t>
      </w:r>
    </w:p>
    <w:p>
      <w:pPr>
        <w:spacing w:after="0"/>
        <w:ind w:left="0"/>
        <w:jc w:val="both"/>
      </w:pPr>
      <w:r>
        <w:rPr>
          <w:rFonts w:ascii="Times New Roman"/>
          <w:b/>
          <w:i w:val="false"/>
          <w:color w:val="000000"/>
          <w:sz w:val="28"/>
        </w:rPr>
        <w:t xml:space="preserve">48-тарау. Пайдалы қазбаларды өндіруге арналған салық </w:t>
      </w:r>
    </w:p>
    <w:p>
      <w:pPr>
        <w:spacing w:after="0"/>
        <w:ind w:left="0"/>
        <w:jc w:val="both"/>
      </w:pPr>
      <w:r>
        <w:rPr>
          <w:rFonts w:ascii="Times New Roman"/>
          <w:b/>
          <w:i w:val="false"/>
          <w:color w:val="000000"/>
          <w:sz w:val="28"/>
        </w:rPr>
        <w:t xml:space="preserve">      330-бап. Жалпы ережелер </w:t>
      </w:r>
    </w:p>
    <w:p>
      <w:pPr>
        <w:spacing w:after="0"/>
        <w:ind w:left="0"/>
        <w:jc w:val="both"/>
      </w:pPr>
      <w:r>
        <w:rPr>
          <w:rFonts w:ascii="Times New Roman"/>
          <w:b w:val="false"/>
          <w:i w:val="false"/>
          <w:color w:val="000000"/>
          <w:sz w:val="28"/>
        </w:rPr>
        <w:t xml:space="preserve">      1. Жер қойнауын пайдаланушы пайдалы қазбаларды өндіруге арналған салықты Қазақстан Республикасының аумағында өндірілетін минералды шикі зат, мұнай, жерасты сулары мен шипалы балшықтардың әр түрі бойынша төлейді. </w:t>
      </w:r>
      <w:r>
        <w:br/>
      </w:r>
      <w:r>
        <w:rPr>
          <w:rFonts w:ascii="Times New Roman"/>
          <w:b w:val="false"/>
          <w:i w:val="false"/>
          <w:color w:val="000000"/>
          <w:sz w:val="28"/>
        </w:rPr>
        <w:t xml:space="preserve">
      2. Пайдалы қазбаларды өндіруге арналған салық осы баптың 3-тармағындағы көзделген жағдайды қоспағанда ақша түрінде төленеді. </w:t>
      </w:r>
      <w:r>
        <w:br/>
      </w:r>
      <w:r>
        <w:rPr>
          <w:rFonts w:ascii="Times New Roman"/>
          <w:b w:val="false"/>
          <w:i w:val="false"/>
          <w:color w:val="000000"/>
          <w:sz w:val="28"/>
        </w:rPr>
        <w:t xml:space="preserve">
      3. Жер қойнауын пайдалануға келісім-шарт бойынша қызметті жүзеге асыру барысында пайдалы қазбаларды өндіруге салықты ақшалай төлеу нысаны Қазақстан Республикасы Үкіметінің шешімі бойынша уәкілетті орган мен жер қойнауын пайдаланушының арасында жасалатын қосымша келісімде белгіленген тәртіппен заттай нысанмен ауыстырылуы мүмкін. </w:t>
      </w:r>
      <w:r>
        <w:br/>
      </w:r>
      <w:r>
        <w:rPr>
          <w:rFonts w:ascii="Times New Roman"/>
          <w:b w:val="false"/>
          <w:i w:val="false"/>
          <w:color w:val="000000"/>
          <w:sz w:val="28"/>
        </w:rPr>
        <w:t xml:space="preserve">
      Осы Кодексте белгіленген пайдалы қазбаларды өндіруге салынатын салықты, сондай-ақ осы Кодекстің 308-бабының 2-тармағында көрсетілген жер қойнауын пайдалануға келісім-шарттарда белгіленген Қазақстан Республикасының өнімді бөлігі жөніндегі роялти мен үлесті заттай төлеу тәртібі осы Кодекстің 346-бабында белгіленген. </w:t>
      </w:r>
      <w:r>
        <w:br/>
      </w:r>
      <w:r>
        <w:rPr>
          <w:rFonts w:ascii="Times New Roman"/>
          <w:b w:val="false"/>
          <w:i w:val="false"/>
          <w:color w:val="000000"/>
          <w:sz w:val="28"/>
        </w:rPr>
        <w:t xml:space="preserve">
      4. Өндірілетін минералды шикі зат, мұнай, жер асты сулары мен шипалы балшықтардың барлық түрлері бойынша пайдалы қазбаларды өндіруге арналған салық өндіру жүргізілетін түріне байланысты емес ставка бойынша және осы тарауда белгіленген тәртіпте төленеді. </w:t>
      </w:r>
      <w:r>
        <w:br/>
      </w:r>
      <w:r>
        <w:rPr>
          <w:rFonts w:ascii="Times New Roman"/>
          <w:b w:val="false"/>
          <w:i w:val="false"/>
          <w:color w:val="000000"/>
          <w:sz w:val="28"/>
        </w:rPr>
        <w:t xml:space="preserve">
      5. Салық кезеңінде өндірілген мұнай, жерасты сулары, шипалы балшықтар мен пайдалы қазбалардың төленген қорларының жалпы көлемінен пайдалы қазбаларды өндіруге арналған салықты есептеу мақсатында кен орындары бойынша есептен шығарылған (шығынды қайтару) қорлар құрамынан алынатын пайдалы қазбалардың көлемі, сондай-ақ технологиялық сынамалау және зерттеулер жүргізу үшін берілген мұнай, минералды шикі зат, жерасты сулары мен шипалы балшықтардың көлемін алып тастау жатады. Технологиялық сынамалау және зерттеулер жүргізу үшін берілген мұнай, минералды шикі зат, жерасты сулары мен шипалы балшықтар көлемі мұнай, минералды шикі зат, жерасты сулары мен шипалы балшықтардың тиісті түрлері (сорттары) үшін Қазақстан Республикасының мемлекеттік стандартында көрсетілген технологиялық сынаманың ең төменгі массасымен шектеледі және (немесе) жер қойнауын пайдалануға арналған келісім-шарттың жұмыс бағдарламасында көзделген болуы тиіс. </w:t>
      </w:r>
    </w:p>
    <w:p>
      <w:pPr>
        <w:spacing w:after="0"/>
        <w:ind w:left="0"/>
        <w:jc w:val="both"/>
      </w:pPr>
      <w:r>
        <w:rPr>
          <w:rFonts w:ascii="Times New Roman"/>
          <w:b/>
          <w:i w:val="false"/>
          <w:color w:val="000000"/>
          <w:sz w:val="28"/>
        </w:rPr>
        <w:t xml:space="preserve">      331-бап Төлеушілер </w:t>
      </w:r>
    </w:p>
    <w:p>
      <w:pPr>
        <w:spacing w:after="0"/>
        <w:ind w:left="0"/>
        <w:jc w:val="both"/>
      </w:pPr>
      <w:r>
        <w:rPr>
          <w:rFonts w:ascii="Times New Roman"/>
          <w:b w:val="false"/>
          <w:i w:val="false"/>
          <w:color w:val="000000"/>
          <w:sz w:val="28"/>
        </w:rPr>
        <w:t xml:space="preserve">      Техногендік минералды құралымдардан пайдалы қазбалар алуды қоса алғанда мұнай, минералды шикі зат, жерасты сулары мен шипалы балшықтарды өндіруді жүзеге асыратын жер қойнауын пайдаланушылар жер қойнауын пайдалануға арналған әрбір жеке келісім-шарт шеңберінде пайдалы қазбаларды өндіруге салық төлеушілер болып табылады. </w:t>
      </w:r>
    </w:p>
    <w:p>
      <w:pPr>
        <w:spacing w:after="0"/>
        <w:ind w:left="0"/>
        <w:jc w:val="left"/>
      </w:pPr>
      <w:r>
        <w:rPr>
          <w:rFonts w:ascii="Times New Roman"/>
          <w:b/>
          <w:i w:val="false"/>
          <w:color w:val="000000"/>
        </w:rPr>
        <w:t xml:space="preserve"> $ 1. Мұнайға арналған пайдалы қазбаларды </w:t>
      </w:r>
      <w:r>
        <w:br/>
      </w:r>
      <w:r>
        <w:rPr>
          <w:rFonts w:ascii="Times New Roman"/>
          <w:b/>
          <w:i w:val="false"/>
          <w:color w:val="000000"/>
        </w:rPr>
        <w:t xml:space="preserve">
өндіруге салынатын салық </w:t>
      </w:r>
    </w:p>
    <w:p>
      <w:pPr>
        <w:spacing w:after="0"/>
        <w:ind w:left="0"/>
        <w:jc w:val="both"/>
      </w:pPr>
      <w:r>
        <w:rPr>
          <w:rFonts w:ascii="Times New Roman"/>
          <w:b/>
          <w:i w:val="false"/>
          <w:color w:val="000000"/>
          <w:sz w:val="28"/>
        </w:rPr>
        <w:t xml:space="preserve">      332-бап. Салық салу объектісі </w:t>
      </w:r>
    </w:p>
    <w:p>
      <w:pPr>
        <w:spacing w:after="0"/>
        <w:ind w:left="0"/>
        <w:jc w:val="both"/>
      </w:pPr>
      <w:r>
        <w:rPr>
          <w:rFonts w:ascii="Times New Roman"/>
          <w:b w:val="false"/>
          <w:i w:val="false"/>
          <w:color w:val="000000"/>
          <w:sz w:val="28"/>
        </w:rPr>
        <w:t xml:space="preserve">      1. Пайдалы қазбаларды өндіруге арналған салық салу объектісі салық кезеңінде жер қойнауын пайдаланушы өндірген шикі мұнайдың, газ конденсатының және табиғи газдың нақты көлемі болып табылады. </w:t>
      </w:r>
      <w:r>
        <w:br/>
      </w:r>
      <w:r>
        <w:rPr>
          <w:rFonts w:ascii="Times New Roman"/>
          <w:b w:val="false"/>
          <w:i w:val="false"/>
          <w:color w:val="000000"/>
          <w:sz w:val="28"/>
        </w:rPr>
        <w:t xml:space="preserve">
      2. Пайдалы қазбаларды өндіруге арналған салықты есептеу мақсатында салық кезеңінде жер қойнауын пайдаланушы өндірген шикі мұнайдың, газ конденсатының және табиғи газдың жалпы көлемі мыналарға бөлінеді: </w:t>
      </w:r>
      <w:r>
        <w:br/>
      </w:r>
      <w:r>
        <w:rPr>
          <w:rFonts w:ascii="Times New Roman"/>
          <w:b w:val="false"/>
          <w:i w:val="false"/>
          <w:color w:val="000000"/>
          <w:sz w:val="28"/>
        </w:rPr>
        <w:t xml:space="preserve">
      1) Қазақстан Республикасының аумағында орналасқан мұнай өндіру зауытына пысықтау үшін іске асырылған шикі мұнай, газ конденсаты және табиғи газ - салық кезеңінде жер қойнауын пайдалануға арналған әрбір жеке келісім-шарт шеңберінде жер қойнауын пайдаланушы өндірген Қазақстан Республикасының аумағында орналасқан мұнай өндіру зауытына пысықтау үшін, соның ішінде үшінші тұлға арқылы іске асырылған шикі мұнайдың, газ конденсатының және табиғи газдың жалпы көлемі; </w:t>
      </w:r>
      <w:r>
        <w:br/>
      </w:r>
      <w:r>
        <w:rPr>
          <w:rFonts w:ascii="Times New Roman"/>
          <w:b w:val="false"/>
          <w:i w:val="false"/>
          <w:color w:val="000000"/>
          <w:sz w:val="28"/>
        </w:rPr>
        <w:t xml:space="preserve">
      2) Қазақстан Республикасының аумағында орналасқан мұнай өндіру зауытына алыс-беріс шикізат ретінде пысықтауға берілген шикі мұнай, газ конденсаты және табиғи газды - Қазақстан Республикасының аумағында орналасқан мұнай өндіру зауытына пысықтау үшін алыс-беріс шикізаты ретінде соның ішінде, үшінші тұлға арқылы берілген және жер қойнауын пайдаланушылар салық кезеңінде жер қойнауын пайдалануға арналған әрбір жеке келісім-шарт шеңберінде өндірген шикі мұнайдың, газ конденсатының және табиғи газдың көлемі; </w:t>
      </w:r>
      <w:r>
        <w:br/>
      </w:r>
      <w:r>
        <w:rPr>
          <w:rFonts w:ascii="Times New Roman"/>
          <w:b w:val="false"/>
          <w:i w:val="false"/>
          <w:color w:val="000000"/>
          <w:sz w:val="28"/>
        </w:rPr>
        <w:t xml:space="preserve">
      3) жер қойнауын пайдаланушы жекеменшік өндірістік қажеттілікке пайдаланылған шикі мұнай, газ конденсаты және табиғи газды - салық кезеңінің ішінде жекеменшік өндірістік қажеттілікке пайдаланылған, жер қойнауын пайдаланушылар салық кезеңі ішінде жер қойнауын пайдалануға арналған әрбір жеке келісім-шарт шеңберінде өндірген шикі мұнайдың, газ конденсатының және табиғи газдың көлемі; </w:t>
      </w:r>
      <w:r>
        <w:br/>
      </w:r>
      <w:r>
        <w:rPr>
          <w:rFonts w:ascii="Times New Roman"/>
          <w:b w:val="false"/>
          <w:i w:val="false"/>
          <w:color w:val="000000"/>
          <w:sz w:val="28"/>
        </w:rPr>
        <w:t xml:space="preserve">
      4) Қазақстан Республикасының ішкі нарығында іске асырылған және (немесе) жекеменшік өндірістік қажеттілікке пайдаланылған табиғи газ; </w:t>
      </w:r>
      <w:r>
        <w:br/>
      </w:r>
      <w:r>
        <w:rPr>
          <w:rFonts w:ascii="Times New Roman"/>
          <w:b w:val="false"/>
          <w:i w:val="false"/>
          <w:color w:val="000000"/>
          <w:sz w:val="28"/>
        </w:rPr>
        <w:t xml:space="preserve">
      5) тауарлы шикі мұнай, газ конденсаты және табиғи газды - осы баптың 2-тармағының 1) - 4) тармақшаларында көрсетілген шикі мұнай, газ конденсаты және табиғи газ көлемдерін шегере отырып, жер қойнауын пайдаланушылар салық кезеңінде жер қойнауын пайдалануға арналған әрбір жеке келісім-шарт шеңберінде өндірген шикі мұнайдың, газ конденсатының және табиғи газдың көлемі; </w:t>
      </w:r>
      <w:r>
        <w:br/>
      </w:r>
      <w:r>
        <w:rPr>
          <w:rFonts w:ascii="Times New Roman"/>
          <w:b w:val="false"/>
          <w:i w:val="false"/>
          <w:color w:val="000000"/>
          <w:sz w:val="28"/>
        </w:rPr>
        <w:t xml:space="preserve">
      3. Шикі мұнайды, газ конденсатын және табиғи газды Қазақстан Республикасының аумағында орналасқан мұнай өндіру зауытына жеткізгендігін оның ішінде үшінші тұлға арқылы растау үшін жер қойнауын пайдаланушы мұнай өндіру зауыты сатып алған шикі мұнайдың, газ конденсатының және табиғи газдың көлемі мен құнын, сондай-ақ олардың жанама салықтардың есебінсіз құнын растайтын құжаттары болуға тиіс. </w:t>
      </w:r>
      <w:r>
        <w:br/>
      </w:r>
      <w:r>
        <w:rPr>
          <w:rFonts w:ascii="Times New Roman"/>
          <w:b w:val="false"/>
          <w:i w:val="false"/>
          <w:color w:val="000000"/>
          <w:sz w:val="28"/>
        </w:rPr>
        <w:t xml:space="preserve">
      4. Пайдалы қазбаларды өндіруге арналған салық жер қойнауына кері айдалатын табиғи газ бойынша төленбейді. </w:t>
      </w:r>
      <w:r>
        <w:br/>
      </w:r>
      <w:r>
        <w:rPr>
          <w:rFonts w:ascii="Times New Roman"/>
          <w:b w:val="false"/>
          <w:i w:val="false"/>
          <w:color w:val="000000"/>
          <w:sz w:val="28"/>
        </w:rPr>
        <w:t xml:space="preserve">
      5. Осы баптың табиғи газды алауларда жағу мақсатында жекеменшік өндірістік қажеттілікке пайдалану ретінде қаралады. </w:t>
      </w:r>
    </w:p>
    <w:p>
      <w:pPr>
        <w:spacing w:after="0"/>
        <w:ind w:left="0"/>
        <w:jc w:val="both"/>
      </w:pPr>
      <w:r>
        <w:rPr>
          <w:rFonts w:ascii="Times New Roman"/>
          <w:b/>
          <w:i w:val="false"/>
          <w:color w:val="000000"/>
          <w:sz w:val="28"/>
        </w:rPr>
        <w:t xml:space="preserve">      333-бап. Салық базасы </w:t>
      </w:r>
    </w:p>
    <w:p>
      <w:pPr>
        <w:spacing w:after="0"/>
        <w:ind w:left="0"/>
        <w:jc w:val="both"/>
      </w:pPr>
      <w:r>
        <w:rPr>
          <w:rFonts w:ascii="Times New Roman"/>
          <w:b w:val="false"/>
          <w:i w:val="false"/>
          <w:color w:val="000000"/>
          <w:sz w:val="28"/>
        </w:rPr>
        <w:t xml:space="preserve">      Пайдалы қазбаларды өндіруге арналған салықты есептеуге арналған салық базасы салық кезеңінде өндірілген шикі мұнай, газ конденсаты және табиғи газ көлемінің құны болып табылады. </w:t>
      </w:r>
    </w:p>
    <w:p>
      <w:pPr>
        <w:spacing w:after="0"/>
        <w:ind w:left="0"/>
        <w:jc w:val="both"/>
      </w:pPr>
      <w:r>
        <w:rPr>
          <w:rFonts w:ascii="Times New Roman"/>
          <w:b/>
          <w:i w:val="false"/>
          <w:color w:val="000000"/>
          <w:sz w:val="28"/>
        </w:rPr>
        <w:t xml:space="preserve">      334-бап. Шикі мұнай, газ конденсаты және табиғи газ </w:t>
      </w:r>
      <w:r>
        <w:br/>
      </w:r>
      <w:r>
        <w:rPr>
          <w:rFonts w:ascii="Times New Roman"/>
          <w:b w:val="false"/>
          <w:i w:val="false"/>
          <w:color w:val="000000"/>
          <w:sz w:val="28"/>
        </w:rPr>
        <w:t>
</w:t>
      </w:r>
      <w:r>
        <w:rPr>
          <w:rFonts w:ascii="Times New Roman"/>
          <w:b/>
          <w:i w:val="false"/>
          <w:color w:val="000000"/>
          <w:sz w:val="28"/>
        </w:rPr>
        <w:t xml:space="preserve">               құнын айқындау тәртібі </w:t>
      </w:r>
    </w:p>
    <w:p>
      <w:pPr>
        <w:spacing w:after="0"/>
        <w:ind w:left="0"/>
        <w:jc w:val="both"/>
      </w:pPr>
      <w:r>
        <w:rPr>
          <w:rFonts w:ascii="Times New Roman"/>
          <w:b w:val="false"/>
          <w:i w:val="false"/>
          <w:color w:val="000000"/>
          <w:sz w:val="28"/>
        </w:rPr>
        <w:t xml:space="preserve">      1. Пайдалы қазбаларды өндіруге арналған салықты есептеу мақсатында салық кезеңінде өндірілген шикі мұнай және газ конденсаты көлемінің құны мынадай тәртіппен: </w:t>
      </w:r>
      <w:r>
        <w:br/>
      </w:r>
      <w:r>
        <w:rPr>
          <w:rFonts w:ascii="Times New Roman"/>
          <w:b w:val="false"/>
          <w:i w:val="false"/>
          <w:color w:val="000000"/>
          <w:sz w:val="28"/>
        </w:rPr>
        <w:t xml:space="preserve">
      1) мұнай өңдеу зауытына, соның ішінде үшінші тұлға арқылы іске асыру кезінде - өткізілген шикі мұнай мен газ конденсаты нақты көлемінің көбейтіндісі және мұнай өңдеу зауытының өнімнің бірлігі үшін нақты сатып алу бағасы ретінде; </w:t>
      </w:r>
      <w:r>
        <w:br/>
      </w:r>
      <w:r>
        <w:rPr>
          <w:rFonts w:ascii="Times New Roman"/>
          <w:b w:val="false"/>
          <w:i w:val="false"/>
          <w:color w:val="000000"/>
          <w:sz w:val="28"/>
        </w:rPr>
        <w:t xml:space="preserve">
      2) алыс-беріс шикізаты ретінде ұқсату үшін беру және (немесе) жер қойнауын пайдаланушы өзінің өндірістік қажеттілігіне пайдалануы кезінде - мұнай өңдеу зауытына, соның ішінде үшінші тұлға арқылы жеткізілген және (немесе) жер қойнауын пайдаланушы өзінің өндірістік қажеттілігіне пайдаланған шикі мұнайдың, газ конденсатының нақты көлемінің көбейтіндісі және Қазақстан Республикасының бухгалтерлік есеп және қаржылық есептілігі туралы заңнамасының талаптарына сәйкес айқындалатын, 20 процентке ұлғайған Қазақстан Республикасының заңнамасында пайдалануға рұқсат етілген өнім бірлігін өндірудің өзіндік құны ретінде айқындалады. </w:t>
      </w:r>
      <w:r>
        <w:br/>
      </w:r>
      <w:r>
        <w:rPr>
          <w:rFonts w:ascii="Times New Roman"/>
          <w:b w:val="false"/>
          <w:i w:val="false"/>
          <w:color w:val="000000"/>
          <w:sz w:val="28"/>
        </w:rPr>
        <w:t xml:space="preserve">
      2. Пайдалы қазбаларды өндіруге салынатын салықты есептеу мақсатында өндірілген шикі мұнайдың, газ конденсатының және табиғи газдың құнын салық кезеңінде жер қойнауын пайдалануға арналған әрбір жеке келісім-шарт шеңберінде жер қойнауын пайдаланушы өндірілген шикі мұнай, газ конденсаты және табиғи газ көлемінің көбейтіндісі ретінде мұнайдың, газ конденсатының және табиғи газдың өндірілген көлемі мен осы баптың 3-тармағында белгіленген тәртіпте салық кезеңі үшін есептелген өнімнің бірлігі үшін әлемдік баға ретінде айқындайды. </w:t>
      </w:r>
      <w:r>
        <w:br/>
      </w:r>
      <w:r>
        <w:rPr>
          <w:rFonts w:ascii="Times New Roman"/>
          <w:b w:val="false"/>
          <w:i w:val="false"/>
          <w:color w:val="000000"/>
          <w:sz w:val="28"/>
        </w:rPr>
        <w:t xml:space="preserve">
      3. Шикі мұнай мен газ конденсатының әлемдік бағасы "The Mcgraw-Hill Companies Inc" компаниясының "Platts Crude Oil Marketwire" көздерінде жарияланған ақпараттар негізінде салық кезеңінде "Юралс Средиземноморье" (Urals Med) немесе "Датированный Брент" (Brent Dtd) маркаларының әрбірін жеке алғанда күн сайынғы бағамдаудың орта арифметикалық мәні ретінде айқындалады, ал осы көздерде көрсетілген маркаларға бағалар туралы ақпараттар болмаған жағдайда "Petroleum Argus" көздері мынадай формула бойынша пайдаланылады, </w:t>
      </w:r>
      <w:r>
        <w:br/>
      </w:r>
      <w:r>
        <w:rPr>
          <w:rFonts w:ascii="Times New Roman"/>
          <w:b w:val="false"/>
          <w:i w:val="false"/>
          <w:color w:val="000000"/>
          <w:sz w:val="28"/>
        </w:rPr>
        <w:t xml:space="preserve">
      S = (Р1+Р2+...+Рn)/n, мұндағы: </w:t>
      </w:r>
      <w:r>
        <w:br/>
      </w:r>
      <w:r>
        <w:rPr>
          <w:rFonts w:ascii="Times New Roman"/>
          <w:b w:val="false"/>
          <w:i w:val="false"/>
          <w:color w:val="000000"/>
          <w:sz w:val="28"/>
        </w:rPr>
        <w:t xml:space="preserve">
      S - салық кезеңі үшін шикі мұнай мен газ конденсатының әлемдік бағасы, </w:t>
      </w:r>
      <w:r>
        <w:br/>
      </w:r>
      <w:r>
        <w:rPr>
          <w:rFonts w:ascii="Times New Roman"/>
          <w:b w:val="false"/>
          <w:i w:val="false"/>
          <w:color w:val="000000"/>
          <w:sz w:val="28"/>
        </w:rPr>
        <w:t xml:space="preserve">
      Рn - салық кезеңі ішінде бағамдауды жариялау күндерінде шикі мұнайдың, газ конденсатының күн сайынғы орта арифметикалық әлемдік бағасы, </w:t>
      </w:r>
      <w:r>
        <w:br/>
      </w:r>
      <w:r>
        <w:rPr>
          <w:rFonts w:ascii="Times New Roman"/>
          <w:b w:val="false"/>
          <w:i w:val="false"/>
          <w:color w:val="000000"/>
          <w:sz w:val="28"/>
        </w:rPr>
        <w:t xml:space="preserve">
      n - салық кезеңі ішінде бағамдауды жариялау күндерінің саны. </w:t>
      </w:r>
      <w:r>
        <w:br/>
      </w:r>
      <w:r>
        <w:rPr>
          <w:rFonts w:ascii="Times New Roman"/>
          <w:b w:val="false"/>
          <w:i w:val="false"/>
          <w:color w:val="000000"/>
          <w:sz w:val="28"/>
        </w:rPr>
        <w:t xml:space="preserve">
      Шикі мұнайдың, газ конденсатының күн сайынғы орта арифметикалық әлемдік бағасы мынадай формулалар бойынша айқындалады: </w:t>
      </w:r>
      <w:r>
        <w:br/>
      </w:r>
      <w:r>
        <w:rPr>
          <w:rFonts w:ascii="Times New Roman"/>
          <w:b w:val="false"/>
          <w:i w:val="false"/>
          <w:color w:val="000000"/>
          <w:sz w:val="28"/>
        </w:rPr>
        <w:t xml:space="preserve">
      Р = (С1+С2)/2 мұндағы: </w:t>
      </w:r>
      <w:r>
        <w:br/>
      </w:r>
      <w:r>
        <w:rPr>
          <w:rFonts w:ascii="Times New Roman"/>
          <w:b w:val="false"/>
          <w:i w:val="false"/>
          <w:color w:val="000000"/>
          <w:sz w:val="28"/>
        </w:rPr>
        <w:t xml:space="preserve">
      Р - "Юралс Средиземноморье" немесе "Датированный Брент" маркаларының биржаның ашылуы кезіндегі шикі мұнайдың күн сайынғы орта арифметикалық әлемдік бағасы, </w:t>
      </w:r>
      <w:r>
        <w:br/>
      </w:r>
      <w:r>
        <w:rPr>
          <w:rFonts w:ascii="Times New Roman"/>
          <w:b w:val="false"/>
          <w:i w:val="false"/>
          <w:color w:val="000000"/>
          <w:sz w:val="28"/>
        </w:rPr>
        <w:t xml:space="preserve">
      С1 - "Юралс Средиземноморье" немесе "Датированный Брент" маркаларының биржаның ашылуы кезіндегі шикі мұнайдың күн сайынғы орта арифметикалық әлемдік бағасы, </w:t>
      </w:r>
      <w:r>
        <w:br/>
      </w:r>
      <w:r>
        <w:rPr>
          <w:rFonts w:ascii="Times New Roman"/>
          <w:b w:val="false"/>
          <w:i w:val="false"/>
          <w:color w:val="000000"/>
          <w:sz w:val="28"/>
        </w:rPr>
        <w:t xml:space="preserve">
      С2 - "Юралс Средиземноморье" немесе "Датированный Брент" маркаларының биржаның жабылуы кезіндегі шикі мұнайдың күн сайынғы орта арифметикалық әлемдік бағасы. </w:t>
      </w:r>
      <w:r>
        <w:br/>
      </w:r>
      <w:r>
        <w:rPr>
          <w:rFonts w:ascii="Times New Roman"/>
          <w:b w:val="false"/>
          <w:i w:val="false"/>
          <w:color w:val="000000"/>
          <w:sz w:val="28"/>
        </w:rPr>
        <w:t xml:space="preserve">
      Шикі мұнай мен газ конденсатының осы айқындалған "Юралс Средиземноморье" (Urals Med) немесе "Датированный Брент" (Brent Dtd) маркаларының стандарттық сортына қатысын шикі мұнайды іске асыруға арналған шарттар негізінде жер қойнауын пайдаланушылар жүргізеді. Іске асыруға арналған шартта шикі мұнайдың стандарттық сорты көрсетілмеген жағдайда жер қойнауын пайдаланушы осындай шарт бойынша қойылған шикі мұнай көлемін салық кезеңі бойынша ең жоғары болып табылатын орташа әлемдік баға сортына жатқызуға міндетті. </w:t>
      </w:r>
      <w:r>
        <w:br/>
      </w:r>
      <w:r>
        <w:rPr>
          <w:rFonts w:ascii="Times New Roman"/>
          <w:b w:val="false"/>
          <w:i w:val="false"/>
          <w:color w:val="000000"/>
          <w:sz w:val="28"/>
        </w:rPr>
        <w:t xml:space="preserve">
      4. табиғи газдың әлемдік бағасы "The Mcgraw-Hill Companies Inc" компаниясының "Platts Crude Oil Marketwire" көздерінде жарияланған ақпараттар негізінде салық кезеңінде бағамдаудың орта арифметикалық мәні ретінде айқындалады. Бұл көздерде табиғи газға бағалар туралы ақпараттар болмаған жағдайда "Petroleum Argus" көздері пайдаланылады. </w:t>
      </w:r>
      <w:r>
        <w:br/>
      </w:r>
      <w:r>
        <w:rPr>
          <w:rFonts w:ascii="Times New Roman"/>
          <w:b w:val="false"/>
          <w:i w:val="false"/>
          <w:color w:val="000000"/>
          <w:sz w:val="28"/>
        </w:rPr>
        <w:t xml:space="preserve">
      5. Пайдалы қазбаларды өндіруге салынатын салықты есептеу үшін жер қойнауын пайдаланушы Қазақстан Республикасының ішкі нарығында өткізген және (немесе) жекеменшік өндірістік қажеттілікке пайдаланылған табиғи газдың құны мынадай тәртіпте айқындалады: </w:t>
      </w:r>
      <w:r>
        <w:br/>
      </w:r>
      <w:r>
        <w:rPr>
          <w:rFonts w:ascii="Times New Roman"/>
          <w:b w:val="false"/>
          <w:i w:val="false"/>
          <w:color w:val="000000"/>
          <w:sz w:val="28"/>
        </w:rPr>
        <w:t xml:space="preserve">
      1) жер қойнауын пайдаланушы өндірген табиғи газды Қазақстан Республикасының ішкі нарығында өткізу кезінде - осы Кодекстің 341-бабының 2-тармағында белгіленген тәртіпте айқындалатын салық кезеңінде қалыптасқан өткізудің орташа өлшемді бағасын негізге ала отырған; </w:t>
      </w:r>
      <w:r>
        <w:br/>
      </w:r>
      <w:r>
        <w:rPr>
          <w:rFonts w:ascii="Times New Roman"/>
          <w:b w:val="false"/>
          <w:i w:val="false"/>
          <w:color w:val="000000"/>
          <w:sz w:val="28"/>
        </w:rPr>
        <w:t xml:space="preserve">
      2) өндірген табиғи газды жекеменшік өндірістік қажеттілікке пайдалану кезінде - жер қойнауын пайдаланушы жекеменшік өндірістік қажеттілікке пайдаланған табиғи газдың нақты көлемі және 20 процентке ұлғайтылған, Қазақстан Республикасының бухгалтерлік есеп және қаржылық есептілік туралы заңнамасының талаптарына және қаржылық есептілік стандарттарына сәйкес айқындалатын өнімнің бірлігін өндірудің өндірістік өзіндік құны ретінде. Егер табиғи газ шикі мұнаймен ілесіп өндірілсе табиғи газды өндірудің өндірістік өзіндік құны шикі мұнайды өндірудің өндірістік өзіндік құны негізінде табиғи газдың 1 мың куб метрі 0,857 тонна шикі мұнайға сәйкес келетін қатынасында айқындалады. </w:t>
      </w:r>
      <w:r>
        <w:br/>
      </w:r>
      <w:r>
        <w:rPr>
          <w:rFonts w:ascii="Times New Roman"/>
          <w:b w:val="false"/>
          <w:i w:val="false"/>
          <w:color w:val="000000"/>
          <w:sz w:val="28"/>
        </w:rPr>
        <w:t xml:space="preserve">
      6. Шикі мұнай, газ конденсаты және табиғи газдың стандартты сұрыптарының әлемдік құнын осы Кодекспен белгіленген тәртіпте уәкілетті орган әрбір салық кезеңі бойынша айқындайды және есепті салық кезеңінен кейінгі айдың 10 күнінен кешіктірілмей ресми жариялануға тиіс. </w:t>
      </w:r>
    </w:p>
    <w:p>
      <w:pPr>
        <w:spacing w:after="0"/>
        <w:ind w:left="0"/>
        <w:jc w:val="both"/>
      </w:pPr>
      <w:r>
        <w:rPr>
          <w:rFonts w:ascii="Times New Roman"/>
          <w:b/>
          <w:i w:val="false"/>
          <w:color w:val="000000"/>
          <w:sz w:val="28"/>
        </w:rPr>
        <w:t xml:space="preserve">      335-бап. Салықты есептеу тәртібі </w:t>
      </w:r>
    </w:p>
    <w:p>
      <w:pPr>
        <w:spacing w:after="0"/>
        <w:ind w:left="0"/>
        <w:jc w:val="both"/>
      </w:pPr>
      <w:r>
        <w:rPr>
          <w:rFonts w:ascii="Times New Roman"/>
          <w:b w:val="false"/>
          <w:i w:val="false"/>
          <w:color w:val="000000"/>
          <w:sz w:val="28"/>
        </w:rPr>
        <w:t xml:space="preserve">      1. Бюджетке төленуге жататын пайдалы қазбаларды өндіруге салынатын салықтың сомасы салық салу объектілерін, салық базасы мен ставкаларын негізге ала отырып айқындалады. </w:t>
      </w:r>
      <w:r>
        <w:br/>
      </w:r>
      <w:r>
        <w:rPr>
          <w:rFonts w:ascii="Times New Roman"/>
          <w:b w:val="false"/>
          <w:i w:val="false"/>
          <w:color w:val="000000"/>
          <w:sz w:val="28"/>
        </w:rPr>
        <w:t xml:space="preserve">
      2. Пайдалы қазбаларды өндіруге салынатын салықты есептеу үшін жер қойнауын пайдаланушы күнтізбелік жыл ішінде осы Кодекстің 336-бабында келтірілген шәкілге сәйкес жер қойнауын пайдалануға арналған әрбір жекелеген келісім-шарт бойынша тиісті жылға арналған өндірудің жоспарланған көлеміне сәйкес ставканы қолданады. </w:t>
      </w:r>
      <w:r>
        <w:br/>
      </w:r>
      <w:r>
        <w:rPr>
          <w:rFonts w:ascii="Times New Roman"/>
          <w:b w:val="false"/>
          <w:i w:val="false"/>
          <w:color w:val="000000"/>
          <w:sz w:val="28"/>
        </w:rPr>
        <w:t xml:space="preserve">
      Пайдалы қазбаларды өндіруге салынатын салықты бюджетке төлеудің толықтығы мен есептеудің дұрыстығын қамтамасыз ету мақсатында жер қойнауын пайдаланушы ағымдағы күнтізбелік жылдың 20 қаңтарына дейін тіркелген орны бойынша салық органына жер қойнауын пайдалануға арналған әрбір жекелеген келісім-шарт бойынша алдағы жылға арналған шикі мұнайды, газ конденсатын және табиғи газды өндірудің жоспарланған көлемдері туралы анықтама ұсынуға міндетті. </w:t>
      </w:r>
      <w:r>
        <w:br/>
      </w:r>
      <w:r>
        <w:rPr>
          <w:rFonts w:ascii="Times New Roman"/>
          <w:b w:val="false"/>
          <w:i w:val="false"/>
          <w:color w:val="000000"/>
          <w:sz w:val="28"/>
        </w:rPr>
        <w:t xml:space="preserve">
      Бұл ретте, ағымдағы жылға арналған шикі мұнайды, газ конденсатын және табиғи газды өндірудің жоспарланған көлемі құзыретті органдармен келісуі тиіс. </w:t>
      </w:r>
      <w:r>
        <w:br/>
      </w:r>
      <w:r>
        <w:rPr>
          <w:rFonts w:ascii="Times New Roman"/>
          <w:b w:val="false"/>
          <w:i w:val="false"/>
          <w:color w:val="000000"/>
          <w:sz w:val="28"/>
        </w:rPr>
        <w:t xml:space="preserve">
      3. Егер есепті күнтізбелік жылдың қорытындылары бойынша өндірілген шикі мұнай, газ конденсаты және табиғи газдың нақты көлемі жоспарланған көлемге сәйкес келмеген және пайдалы қазбаларды өндіруге салынатын салық ставкаларының өзгеруіне әкеліп соғатын жағдайда, жер қойнауын пайдаланушы есепті жылға есептелген пайдалы қазбаларды өндіруге салынатын салықтың сомасына түзету жүргізуге міндетті. </w:t>
      </w:r>
      <w:r>
        <w:br/>
      </w:r>
      <w:r>
        <w:rPr>
          <w:rFonts w:ascii="Times New Roman"/>
          <w:b w:val="false"/>
          <w:i w:val="false"/>
          <w:color w:val="000000"/>
          <w:sz w:val="28"/>
        </w:rPr>
        <w:t xml:space="preserve">
      Пайдалы қазбаларды өндіруге салынатын салықтың сомасына түзету есепті салық жылының 1-3 тоқсанының ішінде пайдалы қазбаларды өндіруге салынатын салық бойынша декларацияда есептелген салық базасына, осы Кодекстің 336-бабына сәйкес айқындалған, өндірілген шикі мұнай, газ конденсаты және табиғи газдың нақты көлеміне сәйкес келетін пайдалы қазбаларды өндіруге салынатын салықтың ставкаларын қолдану жолымен есепті жылдың соңғы салық кезеңінің декларациясында жүргізіледі. </w:t>
      </w:r>
      <w:r>
        <w:br/>
      </w:r>
      <w:r>
        <w:rPr>
          <w:rFonts w:ascii="Times New Roman"/>
          <w:b w:val="false"/>
          <w:i w:val="false"/>
          <w:color w:val="000000"/>
          <w:sz w:val="28"/>
        </w:rPr>
        <w:t xml:space="preserve">
      Жүргізілген түзетулерді ескере отырып пайдалы қазбаларды өндіруге салынатын салықтың сомасы есепті жылдың соңғы салық кезеңіне пайдалы қазбаларды өндіруге салынатын салық міндеттемелері болып табылады. </w:t>
      </w:r>
    </w:p>
    <w:p>
      <w:pPr>
        <w:spacing w:after="0"/>
        <w:ind w:left="0"/>
        <w:jc w:val="both"/>
      </w:pPr>
      <w:r>
        <w:rPr>
          <w:rFonts w:ascii="Times New Roman"/>
          <w:b/>
          <w:i w:val="false"/>
          <w:color w:val="000000"/>
          <w:sz w:val="28"/>
        </w:rPr>
        <w:t xml:space="preserve">      336-бап. Пайдалы қазбаларды өндіруге салынатын салық </w:t>
      </w:r>
      <w:r>
        <w:br/>
      </w:r>
      <w:r>
        <w:rPr>
          <w:rFonts w:ascii="Times New Roman"/>
          <w:b w:val="false"/>
          <w:i w:val="false"/>
          <w:color w:val="000000"/>
          <w:sz w:val="28"/>
        </w:rPr>
        <w:t>
</w:t>
      </w:r>
      <w:r>
        <w:rPr>
          <w:rFonts w:ascii="Times New Roman"/>
          <w:b/>
          <w:i w:val="false"/>
          <w:color w:val="000000"/>
          <w:sz w:val="28"/>
        </w:rPr>
        <w:t xml:space="preserve">               ставкалары </w:t>
      </w:r>
    </w:p>
    <w:p>
      <w:pPr>
        <w:spacing w:after="0"/>
        <w:ind w:left="0"/>
        <w:jc w:val="both"/>
      </w:pPr>
      <w:r>
        <w:rPr>
          <w:rFonts w:ascii="Times New Roman"/>
          <w:b w:val="false"/>
          <w:i w:val="false"/>
          <w:color w:val="000000"/>
          <w:sz w:val="28"/>
        </w:rPr>
        <w:t xml:space="preserve">      газ конденсатын қоса алғанда, шикі мұнайға пайдалы қазбаларды өндіруге салынатын салық ставкалары тіркелген түрде мынадай шәкіл бойынша белгіленеді: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053"/>
        <w:gridCol w:w="353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Өндірудің жылдық көлемі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Ставкалар, %-бен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250 000 тоннаға дейін қоса алғанда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500 000 тоннаға дейін қоса алғанда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1 000 000 тоннаға дейін қоса алғанда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2 000 000 тоннаға дейін қоса алғанда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3 000 000 тоннаға дейін қоса алғанда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4 000 000 тоннаға дейін қоса алғанда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5 000 000 тоннаға дейін қоса алғанда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70 000 00 тоннаға дейін қоса алғанда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10 000 000 тоннаға дейін қоса алғанда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10 000 000 тоннадан жоғары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bl>
    <w:p>
      <w:pPr>
        <w:spacing w:after="0"/>
        <w:ind w:left="0"/>
        <w:jc w:val="both"/>
      </w:pPr>
      <w:r>
        <w:rPr>
          <w:rFonts w:ascii="Times New Roman"/>
          <w:b w:val="false"/>
          <w:i w:val="false"/>
          <w:color w:val="000000"/>
          <w:sz w:val="28"/>
        </w:rPr>
        <w:t xml:space="preserve">      Осы Кодекстің 332-бабы 2-тармағының 1)-3) тармақшаларында көзделген тәртіпте Қазақстан Республикасының ішкі нарығында шикі мұнай мен газ конденсатын өткізу жағдайларында белгіленген ставкаларға 0,5 төмендетілген коэффициент қолданылады. </w:t>
      </w:r>
      <w:r>
        <w:br/>
      </w:r>
      <w:r>
        <w:rPr>
          <w:rFonts w:ascii="Times New Roman"/>
          <w:b w:val="false"/>
          <w:i w:val="false"/>
          <w:color w:val="000000"/>
          <w:sz w:val="28"/>
        </w:rPr>
        <w:t xml:space="preserve">
      Пайдалы қазбаларды өндіруге салынатын салық ставкалары 10  процентті құрайды. </w:t>
      </w:r>
      <w:r>
        <w:br/>
      </w:r>
      <w:r>
        <w:rPr>
          <w:rFonts w:ascii="Times New Roman"/>
          <w:b w:val="false"/>
          <w:i w:val="false"/>
          <w:color w:val="000000"/>
          <w:sz w:val="28"/>
        </w:rPr>
        <w:t xml:space="preserve">
      Ішкі нарықта табиғи газды сату кезінде пайдалы қазбаларды өндіруге салынатын салық жылдық өңдеу көлеміне байланысты мынадай ставкалар бойынша төленеді: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7693"/>
        <w:gridCol w:w="273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р/н </w:t>
            </w:r>
            <w:r>
              <w:br/>
            </w:r>
            <w:r>
              <w:rPr>
                <w:rFonts w:ascii="Times New Roman"/>
                <w:b w:val="false"/>
                <w:i w:val="false"/>
                <w:color w:val="000000"/>
                <w:sz w:val="20"/>
              </w:rPr>
              <w:t xml:space="preserve">
N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өндеу көлемі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%-бен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млрд. текше. м. дейін қоса алғанда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млрд. текше. м. дейін қоса алғанда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млрд. текшеден м. жоғары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bl>
    <w:p>
      <w:pPr>
        <w:spacing w:after="0"/>
        <w:ind w:left="0"/>
        <w:jc w:val="left"/>
      </w:pPr>
      <w:r>
        <w:rPr>
          <w:rFonts w:ascii="Times New Roman"/>
          <w:b/>
          <w:i w:val="false"/>
          <w:color w:val="000000"/>
        </w:rPr>
        <w:t xml:space="preserve"> $ 2. Кең таралған пайдалы қазбаларды коспағанда, минералдық шикізатқа пайдалы қазбаларды өндіруге салынатын салық </w:t>
      </w:r>
    </w:p>
    <w:p>
      <w:pPr>
        <w:spacing w:after="0"/>
        <w:ind w:left="0"/>
        <w:jc w:val="both"/>
      </w:pPr>
      <w:r>
        <w:rPr>
          <w:rFonts w:ascii="Times New Roman"/>
          <w:b/>
          <w:i w:val="false"/>
          <w:color w:val="000000"/>
          <w:sz w:val="28"/>
        </w:rPr>
        <w:t xml:space="preserve">      337-бап. Салық салу объектісі </w:t>
      </w:r>
    </w:p>
    <w:p>
      <w:pPr>
        <w:spacing w:after="0"/>
        <w:ind w:left="0"/>
        <w:jc w:val="both"/>
      </w:pPr>
      <w:r>
        <w:rPr>
          <w:rFonts w:ascii="Times New Roman"/>
          <w:b w:val="false"/>
          <w:i w:val="false"/>
          <w:color w:val="000000"/>
          <w:sz w:val="28"/>
        </w:rPr>
        <w:t xml:space="preserve">      Салық кезеңінде нормаланған шығындарын қоса алғанда, минералды шикізаттың құрамындағы пайдалы қазбалардың айналыстан шыққан қорының нақты көлемі салық салу объектісі болып табылады. </w:t>
      </w:r>
    </w:p>
    <w:p>
      <w:pPr>
        <w:spacing w:after="0"/>
        <w:ind w:left="0"/>
        <w:jc w:val="both"/>
      </w:pPr>
      <w:r>
        <w:rPr>
          <w:rFonts w:ascii="Times New Roman"/>
          <w:b/>
          <w:i w:val="false"/>
          <w:color w:val="000000"/>
          <w:sz w:val="28"/>
        </w:rPr>
        <w:t xml:space="preserve">      338-бап. Салық базасы </w:t>
      </w:r>
    </w:p>
    <w:p>
      <w:pPr>
        <w:spacing w:after="0"/>
        <w:ind w:left="0"/>
        <w:jc w:val="both"/>
      </w:pPr>
      <w:r>
        <w:rPr>
          <w:rFonts w:ascii="Times New Roman"/>
          <w:b w:val="false"/>
          <w:i w:val="false"/>
          <w:color w:val="000000"/>
          <w:sz w:val="28"/>
        </w:rPr>
        <w:t xml:space="preserve">      1. Пайдалы қазбаларды өндіруге салынатын салықты есептеу үшін салық базасы салық кезеңінде нормаланған шығындарын қоса алғанда, минералды шикізаттың құрамындағы пайдалы қазбалардың айналыстан шыққан қоры көлемінің құны болып табылады. </w:t>
      </w:r>
      <w:r>
        <w:br/>
      </w:r>
      <w:r>
        <w:rPr>
          <w:rFonts w:ascii="Times New Roman"/>
          <w:b w:val="false"/>
          <w:i w:val="false"/>
          <w:color w:val="000000"/>
          <w:sz w:val="28"/>
        </w:rPr>
        <w:t xml:space="preserve">
      2. Пайдалы қазбаларды өндіруге салынатын салықты есептеу мақсатында салық кезеңінде өндірілген минералды шикізат: </w:t>
      </w:r>
      <w:r>
        <w:br/>
      </w:r>
      <w:r>
        <w:rPr>
          <w:rFonts w:ascii="Times New Roman"/>
          <w:b w:val="false"/>
          <w:i w:val="false"/>
          <w:color w:val="000000"/>
          <w:sz w:val="28"/>
        </w:rPr>
        <w:t xml:space="preserve">
      1) құрамында осы баптың 4-тармағында көрсетілген пайдалы қазбалар ғана бар минералды шикізат; </w:t>
      </w:r>
      <w:r>
        <w:br/>
      </w:r>
      <w:r>
        <w:rPr>
          <w:rFonts w:ascii="Times New Roman"/>
          <w:b w:val="false"/>
          <w:i w:val="false"/>
          <w:color w:val="000000"/>
          <w:sz w:val="28"/>
        </w:rPr>
        <w:t xml:space="preserve">
      2) құрамында осы баптың 4-тармағында көрсетілген пайдалы қазбалармен бірге алынуы, пайдалануы (өткізілуі) жер қойнауын пайдалануға арналған келісім-шарттарын талаптарында көзделген пайдалы қазбалардың өзге де түрлері бар минералды шикізат; </w:t>
      </w:r>
      <w:r>
        <w:br/>
      </w:r>
      <w:r>
        <w:rPr>
          <w:rFonts w:ascii="Times New Roman"/>
          <w:b w:val="false"/>
          <w:i w:val="false"/>
          <w:color w:val="000000"/>
          <w:sz w:val="28"/>
        </w:rPr>
        <w:t xml:space="preserve">
      3) құрамында осы баптың 4-тармағында көрсетілген пайдалы қазбалардан басқа пайдалы қазбалар бар минералды шикізат; </w:t>
      </w:r>
      <w:r>
        <w:br/>
      </w:r>
      <w:r>
        <w:rPr>
          <w:rFonts w:ascii="Times New Roman"/>
          <w:b w:val="false"/>
          <w:i w:val="false"/>
          <w:color w:val="000000"/>
          <w:sz w:val="28"/>
        </w:rPr>
        <w:t xml:space="preserve">
      4) кен орындарында есептен шығарылған қорлар (шығындарды қайтару) құрамынан ендірілген минералды шикізат болып бөлінеді. </w:t>
      </w:r>
      <w:r>
        <w:br/>
      </w:r>
      <w:r>
        <w:rPr>
          <w:rFonts w:ascii="Times New Roman"/>
          <w:b w:val="false"/>
          <w:i w:val="false"/>
          <w:color w:val="000000"/>
          <w:sz w:val="28"/>
        </w:rPr>
        <w:t xml:space="preserve">
      3. Пайдалы қазбаларды өндіруге салынатын салықты есептеу мақсатында салық кезеңінде минералды шикізаттың құрамындағы пайдалы қазбалардың айналыстан шыққан қорының құны: </w:t>
      </w:r>
      <w:r>
        <w:br/>
      </w:r>
      <w:r>
        <w:rPr>
          <w:rFonts w:ascii="Times New Roman"/>
          <w:b w:val="false"/>
          <w:i w:val="false"/>
          <w:color w:val="000000"/>
          <w:sz w:val="28"/>
        </w:rPr>
        <w:t xml:space="preserve">
      1) салық кезеңі ішінде осындай пайдалы қазбалардың орташа биржа бағасын негізге ала отырып, осы баптың 2-тармағы 1) тармақшасында көрсетілген минералды шикізаттың айналыстан шыққан қорының құрамындағы пайдалы қазбалар айқындалады. </w:t>
      </w:r>
      <w:r>
        <w:br/>
      </w:r>
      <w:r>
        <w:rPr>
          <w:rFonts w:ascii="Times New Roman"/>
          <w:b w:val="false"/>
          <w:i w:val="false"/>
          <w:color w:val="000000"/>
          <w:sz w:val="28"/>
        </w:rPr>
        <w:t xml:space="preserve">
      Орташа биржа бағасы салық кезеңінде Лондон металдар биржасында тіркелген пайдалы қазбалардың күнделікті түзетулерінің орташа арифметикалық мәні ретінде айқындалады. </w:t>
      </w:r>
      <w:r>
        <w:br/>
      </w:r>
      <w:r>
        <w:rPr>
          <w:rFonts w:ascii="Times New Roman"/>
          <w:b w:val="false"/>
          <w:i w:val="false"/>
          <w:color w:val="000000"/>
          <w:sz w:val="28"/>
        </w:rPr>
        <w:t xml:space="preserve">
      Орташа биржа бағасы осы баптың 4-тармағында көрсетілген минералды шикізаттың айналыстан шыққан қорының құрамындағы пайдалы қазбалар түрлерінің барлық көлеміне, оның ішінде, кейіннен қайта өңдеуге және (немесе) меншікті қажеттіліктеріне пайдалану үшін бір заңды тұлға шеңберінде басқа заңды тұлғаларға және (немесе) құрылымдық бөлімшелерге берілген көлемге қолданылады. </w:t>
      </w:r>
      <w:r>
        <w:br/>
      </w:r>
      <w:r>
        <w:rPr>
          <w:rFonts w:ascii="Times New Roman"/>
          <w:b w:val="false"/>
          <w:i w:val="false"/>
          <w:color w:val="000000"/>
          <w:sz w:val="28"/>
        </w:rPr>
        <w:t xml:space="preserve">
      Салық жылының ішінде пайдалы қазбаларды өндіруге салынатын салықты төлеу мақсатында әрбір пайдалы қазба түрлерінің нақты көлемін осы мақсаттар үшін Қазақстан Республикасының уәкілетті мемлекеттік органдары белгілеген тәртіпте бекітілген кен орындарын әзірлеудің техникалық жобасындағы ендірудің күнтізбелік кестесінде көрсетілген минералды шикізаттың айналыстан шыққан қорының пайдалы қазбаларының құрамы бойынша жер қойнауын пайдаланушы айқындайды. </w:t>
      </w:r>
      <w:r>
        <w:br/>
      </w:r>
      <w:r>
        <w:rPr>
          <w:rFonts w:ascii="Times New Roman"/>
          <w:b w:val="false"/>
          <w:i w:val="false"/>
          <w:color w:val="000000"/>
          <w:sz w:val="28"/>
        </w:rPr>
        <w:t xml:space="preserve">
      Бұл ретте, жер қойнауын пайдаланушы пайдалы қазбалар қорының жылдық есептік баланстарының деректері бойынша пайдалы қазбалардың айналыстан шыққан қорының нақты көлемін нақтылауды ескере отырып, пайдалы қазбалардың нақты көлемін түзетуге және өзінің тұрғылықты орны бойынша салық органына пайдалы қазбаларды өндіруге арналған салық бойынша қосымша декларацияны есепті жылдан кейінгі жылдың 31 наурызынан кешіктірмей ұсынуға міндетті. </w:t>
      </w:r>
      <w:r>
        <w:br/>
      </w:r>
      <w:r>
        <w:rPr>
          <w:rFonts w:ascii="Times New Roman"/>
          <w:b w:val="false"/>
          <w:i w:val="false"/>
          <w:color w:val="000000"/>
          <w:sz w:val="28"/>
        </w:rPr>
        <w:t xml:space="preserve">
      Жүргізілген түзетулерді ескеретін пайдалы қазбаларды өндіруге салынатын салық сомасы ағымдағы салық кезеңінің осы салығы бойынша салық міндеттемелері болып табылады. </w:t>
      </w:r>
      <w:r>
        <w:br/>
      </w:r>
      <w:r>
        <w:rPr>
          <w:rFonts w:ascii="Times New Roman"/>
          <w:b w:val="false"/>
          <w:i w:val="false"/>
          <w:color w:val="000000"/>
          <w:sz w:val="28"/>
        </w:rPr>
        <w:t xml:space="preserve">
      Пайдалы қазбаларды өндіруге салынатын салық бойынша түпкілікті есеп есепті жылдан кейінгі жылдың 15 сәуіріне дейін жүргізілуі тиіс; </w:t>
      </w:r>
      <w:r>
        <w:br/>
      </w:r>
      <w:r>
        <w:rPr>
          <w:rFonts w:ascii="Times New Roman"/>
          <w:b w:val="false"/>
          <w:i w:val="false"/>
          <w:color w:val="000000"/>
          <w:sz w:val="28"/>
        </w:rPr>
        <w:t xml:space="preserve">
      2) осы баптың 2-тармағы 2) тармақшасында көрсетілген пайдалы қазбалар: </w:t>
      </w:r>
      <w:r>
        <w:br/>
      </w:r>
      <w:r>
        <w:rPr>
          <w:rFonts w:ascii="Times New Roman"/>
          <w:b w:val="false"/>
          <w:i w:val="false"/>
          <w:color w:val="000000"/>
          <w:sz w:val="28"/>
        </w:rPr>
        <w:t xml:space="preserve">
      осы баптың 4-тармағында көрсетілген минералды шикізаттың айналыстан шыққан қорының құрамындағы пайдалы қазбалар - осы баптың 3-тармағы 1) тармақшасында белгіленген тәртіпте; </w:t>
      </w:r>
      <w:r>
        <w:br/>
      </w:r>
      <w:r>
        <w:rPr>
          <w:rFonts w:ascii="Times New Roman"/>
          <w:b w:val="false"/>
          <w:i w:val="false"/>
          <w:color w:val="000000"/>
          <w:sz w:val="28"/>
        </w:rPr>
        <w:t xml:space="preserve">
      минералды шикізаттың айналыстан шыққан қорының құрамындағы пайдалы қазбалардың басқа да түрлері - оларды сатудың орташа өлшемді бағасын негізге ала отырып, кейіннен қайта өңдеуге және (немесе) меншікті қажеттіліктеріне пайдалану үшін бір заңды тұлға шеңберінде басқа заңды тұлғаларға және (немесе) құрылымдық бөлімшелерге берілген жағдайда - 20 процентке ұлғайтылған, Қазақстан Республикасының бухгалтерлік есеп және қаржылық есептілік туралы заңнамасының талаптарына және халықаралық қаржылық есептілік стандарттарына сәйкес айқындалатын пайдалы қазбалардың түріне жатқызылатын өндірудің және бастапқы қайта өңдеудің (байытудың) нақты өндірістік өзіндік құнын негізге ала отырып; </w:t>
      </w:r>
      <w:r>
        <w:br/>
      </w:r>
      <w:r>
        <w:rPr>
          <w:rFonts w:ascii="Times New Roman"/>
          <w:b w:val="false"/>
          <w:i w:val="false"/>
          <w:color w:val="000000"/>
          <w:sz w:val="28"/>
        </w:rPr>
        <w:t xml:space="preserve">
      3) осы баптың 2-тармағы 3) тармақшасында көрсетілген минералды шикізат - бастапқы қайта өңдеуден (байытудан) өткен минералды шикізат сатудың орташа өлшемді бағасын негізге ала отырып айқындалады; </w:t>
      </w:r>
      <w:r>
        <w:br/>
      </w:r>
      <w:r>
        <w:rPr>
          <w:rFonts w:ascii="Times New Roman"/>
          <w:b w:val="false"/>
          <w:i w:val="false"/>
          <w:color w:val="000000"/>
          <w:sz w:val="28"/>
        </w:rPr>
        <w:t xml:space="preserve">
      4. Осы баптың 2-тармағы 1) тармақшасының ережесі есепті салық кезеңінде Лондон металдар биржасында тіркелген бағаларға ресми түзетулер болған пайдалы қазбалардың түріне қолданылады. </w:t>
      </w:r>
      <w:r>
        <w:br/>
      </w:r>
      <w:r>
        <w:rPr>
          <w:rFonts w:ascii="Times New Roman"/>
          <w:b w:val="false"/>
          <w:i w:val="false"/>
          <w:color w:val="000000"/>
          <w:sz w:val="28"/>
        </w:rPr>
        <w:t xml:space="preserve">
      5. Осы баптың 2-тармағы 1) тармақшасында көрсетілген минералды шикізатты қоспағанда, бастапқы қайта өңдеуден (байытудан) өткен минералды шикізатты және осы баптың 4-тармақшасында көрсетілген пайдалы қазбалардан басқа, осы баптың 2) тармақшасында көзделген пайдалы қазбаларды сату болмаған жағдайда олардың бағасы осындай сату орын алған соңғы салық кезеңінде сатудың орташа бағасын негізге ала отырып айқындалады. </w:t>
      </w:r>
      <w:r>
        <w:br/>
      </w:r>
      <w:r>
        <w:rPr>
          <w:rFonts w:ascii="Times New Roman"/>
          <w:b w:val="false"/>
          <w:i w:val="false"/>
          <w:color w:val="000000"/>
          <w:sz w:val="28"/>
        </w:rPr>
        <w:t xml:space="preserve">
      6. Келісім-шарт басталғаннан бастап бастапқы қайта өңдеуден (байытудан) өткен минералды шикізатты және (немесе) қазбаларды сату толық болмаған жағдайда: </w:t>
      </w:r>
      <w:r>
        <w:br/>
      </w:r>
      <w:r>
        <w:rPr>
          <w:rFonts w:ascii="Times New Roman"/>
          <w:b w:val="false"/>
          <w:i w:val="false"/>
          <w:color w:val="000000"/>
          <w:sz w:val="28"/>
        </w:rPr>
        <w:t xml:space="preserve">
      1) осы баптың 3-тармағы 1) тармақшасында белгіленген тәртіпте - осы баптың 4-тармақшасында көрсетілген минералды шикізаттың айналыстан шыққан қорының құрамындағы пайдалы қазбалардың құны; </w:t>
      </w:r>
      <w:r>
        <w:br/>
      </w:r>
      <w:r>
        <w:rPr>
          <w:rFonts w:ascii="Times New Roman"/>
          <w:b w:val="false"/>
          <w:i w:val="false"/>
          <w:color w:val="000000"/>
          <w:sz w:val="28"/>
        </w:rPr>
        <w:t xml:space="preserve">
      2) осы баптың 2-тармағы 2) тармақшасында көрсетілген минералды шикізаттың айналыстан шыққан қорының құрамындағы пайдалы қазбалардың басқа да түрлерінің құны - 20 процентке ұлғайтылған, Қазақстан Республикасының бухгалтерлік есеп және қаржылық есептілік туралы заңнамасының талаптарына және қаржылық есептілік стандарттарына сәйкес айқындалатын пайдалы қазбалардың осындай түрлеріне жатқызылатын өндірудің және бастапқы қайта өңдеудің (байытудың) нақты өндірістік өзіндік құнын негізге ала отырып; </w:t>
      </w:r>
      <w:r>
        <w:br/>
      </w:r>
      <w:r>
        <w:rPr>
          <w:rFonts w:ascii="Times New Roman"/>
          <w:b w:val="false"/>
          <w:i w:val="false"/>
          <w:color w:val="000000"/>
          <w:sz w:val="28"/>
        </w:rPr>
        <w:t xml:space="preserve">
      3) осы баптың 2-тармағы 3) тармақшасында көрсетілген минералды шикізаттың құны - 20 процентке ұлғайтылған, Қазақстан Республикасының бухгалтерлік есеп және қаржылық есептілік туралы заңнамасының талаптарына және қаржылық есептілік стандарттарына сәйкес айқындалатын пайдалы қазбалардың осындай түрлеріне жатқызылатын өндірудің және бастапқы қайта өңдеудің (байытудың) нақты өндірістік өзіндік құнын негізге ала отырып, айқындалады. </w:t>
      </w:r>
      <w:r>
        <w:br/>
      </w:r>
      <w:r>
        <w:rPr>
          <w:rFonts w:ascii="Times New Roman"/>
          <w:b w:val="false"/>
          <w:i w:val="false"/>
          <w:color w:val="000000"/>
          <w:sz w:val="28"/>
        </w:rPr>
        <w:t xml:space="preserve">
      Өндіруден және бастапқы қайта өңдеуден (байытудан) өткен минералды шикізатты және осы баптың 4-тармағында көрсетілген пайдалы қазбалардан басқа, осы баптың 2-тармағында көрсетілген минералды шикізаттың айналыстан шыққан қорының құрамындағы пайдалы қазбаларды кейіннен өткізген жағдайда жер қойнауын пайдаланушы алғашқы өткізу орын алған салық кезеңіндегі өткізудің орташа өлшемді нақты бағасын ескере отырып, пайдалы қазбаларды өндіруге есептелген салықтың сомасына түзету енгізу қажет. </w:t>
      </w:r>
    </w:p>
    <w:p>
      <w:pPr>
        <w:spacing w:after="0"/>
        <w:ind w:left="0"/>
        <w:jc w:val="both"/>
      </w:pPr>
      <w:r>
        <w:rPr>
          <w:rFonts w:ascii="Times New Roman"/>
          <w:b/>
          <w:i w:val="false"/>
          <w:color w:val="000000"/>
          <w:sz w:val="28"/>
        </w:rPr>
        <w:t xml:space="preserve">      339-бап. Пайдалы қазбаларды өндіруге салынатын салық </w:t>
      </w:r>
      <w:r>
        <w:br/>
      </w:r>
      <w:r>
        <w:rPr>
          <w:rFonts w:ascii="Times New Roman"/>
          <w:b w:val="false"/>
          <w:i w:val="false"/>
          <w:color w:val="000000"/>
          <w:sz w:val="28"/>
        </w:rPr>
        <w:t>
</w:t>
      </w:r>
      <w:r>
        <w:rPr>
          <w:rFonts w:ascii="Times New Roman"/>
          <w:b/>
          <w:i w:val="false"/>
          <w:color w:val="000000"/>
          <w:sz w:val="28"/>
        </w:rPr>
        <w:t xml:space="preserve">               ставкалары </w:t>
      </w:r>
    </w:p>
    <w:p>
      <w:pPr>
        <w:spacing w:after="0"/>
        <w:ind w:left="0"/>
        <w:jc w:val="both"/>
      </w:pPr>
      <w:r>
        <w:rPr>
          <w:rFonts w:ascii="Times New Roman"/>
          <w:b w:val="false"/>
          <w:i w:val="false"/>
          <w:color w:val="000000"/>
          <w:sz w:val="28"/>
        </w:rPr>
        <w:t xml:space="preserve">      Бастапқы қайта өңдеуден (байыту) өткен, тас көмірді қоспағанда, минералды шикізатқа пайдалы қазбаларды өндіруге салынатын салық ставкалары мынадай мөлшерде белгіленеді: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053"/>
        <w:gridCol w:w="6653"/>
        <w:gridCol w:w="209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Пайдалы қазбалардың атауы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Ставкалар, </w:t>
            </w:r>
            <w:r>
              <w:br/>
            </w:r>
            <w:r>
              <w:rPr>
                <w:rFonts w:ascii="Times New Roman"/>
                <w:b w:val="false"/>
                <w:i w:val="false"/>
                <w:color w:val="000000"/>
                <w:sz w:val="20"/>
              </w:rPr>
              <w:t xml:space="preserve">
%-бен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түсті </w:t>
            </w:r>
            <w:r>
              <w:br/>
            </w:r>
            <w:r>
              <w:rPr>
                <w:rFonts w:ascii="Times New Roman"/>
                <w:b w:val="false"/>
                <w:i w:val="false"/>
                <w:color w:val="000000"/>
                <w:sz w:val="20"/>
              </w:rPr>
              <w:t xml:space="preserve">
және радиоак- </w:t>
            </w:r>
            <w:r>
              <w:br/>
            </w:r>
            <w:r>
              <w:rPr>
                <w:rFonts w:ascii="Times New Roman"/>
                <w:b w:val="false"/>
                <w:i w:val="false"/>
                <w:color w:val="000000"/>
                <w:sz w:val="20"/>
              </w:rPr>
              <w:t xml:space="preserve">
тивті метал- </w:t>
            </w:r>
            <w:r>
              <w:br/>
            </w:r>
            <w:r>
              <w:rPr>
                <w:rFonts w:ascii="Times New Roman"/>
                <w:b w:val="false"/>
                <w:i w:val="false"/>
                <w:color w:val="000000"/>
                <w:sz w:val="20"/>
              </w:rPr>
              <w:t xml:space="preserve">
дар кені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Хромдық кендер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темір-марганецтік кендер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темір-кен концентраты (окатыштар)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уран (шала тотық-тотық)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Металдар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мыс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қорғасын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күміс, платина, палладий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Қалайы, никель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металдар бар минералды шикізат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Ванадий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титан, магний, қалайы, вольфрам, висмут, сүрме, сынап, тотияйыннан </w:t>
            </w:r>
            <w:r>
              <w:br/>
            </w:r>
            <w:r>
              <w:rPr>
                <w:rFonts w:ascii="Times New Roman"/>
                <w:b w:val="false"/>
                <w:i w:val="false"/>
                <w:color w:val="000000"/>
                <w:sz w:val="20"/>
              </w:rPr>
              <w:t xml:space="preserve">
тұратын кендер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w:t>
            </w:r>
            <w:r>
              <w:br/>
            </w:r>
            <w:r>
              <w:rPr>
                <w:rFonts w:ascii="Times New Roman"/>
                <w:b w:val="false"/>
                <w:i w:val="false"/>
                <w:color w:val="000000"/>
                <w:sz w:val="20"/>
              </w:rPr>
              <w:t xml:space="preserve">
сирек кездесетін металдар бар минералды шикізат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Литий, бериллий, ниобия, тантал, цирконий, иттрий, стронций, галий және т.б.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r>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w:t>
            </w:r>
            <w:r>
              <w:br/>
            </w:r>
            <w:r>
              <w:rPr>
                <w:rFonts w:ascii="Times New Roman"/>
                <w:b w:val="false"/>
                <w:i w:val="false"/>
                <w:color w:val="000000"/>
                <w:sz w:val="20"/>
              </w:rPr>
              <w:t xml:space="preserve">
шашыраңқы </w:t>
            </w:r>
            <w:r>
              <w:br/>
            </w:r>
            <w:r>
              <w:rPr>
                <w:rFonts w:ascii="Times New Roman"/>
                <w:b w:val="false"/>
                <w:i w:val="false"/>
                <w:color w:val="000000"/>
                <w:sz w:val="20"/>
              </w:rPr>
              <w:t xml:space="preserve">
металдар бар </w:t>
            </w:r>
            <w:r>
              <w:br/>
            </w:r>
            <w:r>
              <w:rPr>
                <w:rFonts w:ascii="Times New Roman"/>
                <w:b w:val="false"/>
                <w:i w:val="false"/>
                <w:color w:val="000000"/>
                <w:sz w:val="20"/>
              </w:rPr>
              <w:t xml:space="preserve">
минералды </w:t>
            </w:r>
            <w:r>
              <w:br/>
            </w:r>
            <w:r>
              <w:rPr>
                <w:rFonts w:ascii="Times New Roman"/>
                <w:b w:val="false"/>
                <w:i w:val="false"/>
                <w:color w:val="000000"/>
                <w:sz w:val="20"/>
              </w:rPr>
              <w:t xml:space="preserve">
шикізат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Селен, телур, молибден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Скандий, германий, рубидий, цезий, кадмий, индий, таллий, селен, теллур, гафний, рений, осмий және т.б.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w:t>
            </w:r>
            <w:r>
              <w:br/>
            </w:r>
            <w:r>
              <w:rPr>
                <w:rFonts w:ascii="Times New Roman"/>
                <w:b w:val="false"/>
                <w:i w:val="false"/>
                <w:color w:val="000000"/>
                <w:sz w:val="20"/>
              </w:rPr>
              <w:t xml:space="preserve">
радиоактивті </w:t>
            </w:r>
            <w:r>
              <w:br/>
            </w:r>
            <w:r>
              <w:rPr>
                <w:rFonts w:ascii="Times New Roman"/>
                <w:b w:val="false"/>
                <w:i w:val="false"/>
                <w:color w:val="000000"/>
                <w:sz w:val="20"/>
              </w:rPr>
              <w:t xml:space="preserve">
металдар бар минералды </w:t>
            </w:r>
            <w:r>
              <w:br/>
            </w:r>
            <w:r>
              <w:rPr>
                <w:rFonts w:ascii="Times New Roman"/>
                <w:b w:val="false"/>
                <w:i w:val="false"/>
                <w:color w:val="000000"/>
                <w:sz w:val="20"/>
              </w:rPr>
              <w:t xml:space="preserve">
шикізат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Радий, торий және т.б.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w:t>
            </w:r>
            <w:r>
              <w:br/>
            </w:r>
            <w:r>
              <w:rPr>
                <w:rFonts w:ascii="Times New Roman"/>
                <w:b w:val="false"/>
                <w:i w:val="false"/>
                <w:color w:val="000000"/>
                <w:sz w:val="20"/>
              </w:rPr>
              <w:t xml:space="preserve">
металл еместер бар минералды </w:t>
            </w:r>
            <w:r>
              <w:br/>
            </w:r>
            <w:r>
              <w:rPr>
                <w:rFonts w:ascii="Times New Roman"/>
                <w:b w:val="false"/>
                <w:i w:val="false"/>
                <w:color w:val="000000"/>
                <w:sz w:val="20"/>
              </w:rPr>
              <w:t xml:space="preserve">
шикізат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 көмір, қоңыр көмір, жанғыш тақта тастар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экспортқа арналған тас көмір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фосфориттер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 ангидриті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барит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тальк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флюориттер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воластонит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шунгит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графит және т.б.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Жарқырауық тас шикізаты: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w:t>
            </w:r>
            <w:r>
              <w:br/>
            </w:r>
            <w:r>
              <w:rPr>
                <w:rFonts w:ascii="Times New Roman"/>
                <w:b w:val="false"/>
                <w:i w:val="false"/>
                <w:color w:val="000000"/>
                <w:sz w:val="20"/>
              </w:rPr>
              <w:t xml:space="preserve">
қымбат бағалы </w:t>
            </w:r>
            <w:r>
              <w:br/>
            </w:r>
            <w:r>
              <w:rPr>
                <w:rFonts w:ascii="Times New Roman"/>
                <w:b w:val="false"/>
                <w:i w:val="false"/>
                <w:color w:val="000000"/>
                <w:sz w:val="20"/>
              </w:rPr>
              <w:t xml:space="preserve">
тастар бар </w:t>
            </w:r>
            <w:r>
              <w:br/>
            </w:r>
            <w:r>
              <w:rPr>
                <w:rFonts w:ascii="Times New Roman"/>
                <w:b w:val="false"/>
                <w:i w:val="false"/>
                <w:color w:val="000000"/>
                <w:sz w:val="20"/>
              </w:rPr>
              <w:t xml:space="preserve">
минералды </w:t>
            </w:r>
            <w:r>
              <w:br/>
            </w:r>
            <w:r>
              <w:rPr>
                <w:rFonts w:ascii="Times New Roman"/>
                <w:b w:val="false"/>
                <w:i w:val="false"/>
                <w:color w:val="000000"/>
                <w:sz w:val="20"/>
              </w:rPr>
              <w:t xml:space="preserve">
шикізат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Алмас, лағыл, жақұт, зүбәржат, александрит, қызыл (асыл) шпинель, эвклаз, топаз, аквамарин және т.б.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w:t>
            </w:r>
            <w:r>
              <w:br/>
            </w:r>
            <w:r>
              <w:rPr>
                <w:rFonts w:ascii="Times New Roman"/>
                <w:b w:val="false"/>
                <w:i w:val="false"/>
                <w:color w:val="000000"/>
                <w:sz w:val="20"/>
              </w:rPr>
              <w:t xml:space="preserve">
жасанды тастар бар минералды </w:t>
            </w:r>
            <w:r>
              <w:br/>
            </w:r>
            <w:r>
              <w:rPr>
                <w:rFonts w:ascii="Times New Roman"/>
                <w:b w:val="false"/>
                <w:i w:val="false"/>
                <w:color w:val="000000"/>
                <w:sz w:val="20"/>
              </w:rPr>
              <w:t xml:space="preserve">
шикізат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Нефрит, лазурит, радонит, чароит, малахит, авантюрин, агат, яшма, розовый кварц, диоптаз, халцедон және т.б.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тастар бар </w:t>
            </w:r>
            <w:r>
              <w:br/>
            </w:r>
            <w:r>
              <w:rPr>
                <w:rFonts w:ascii="Times New Roman"/>
                <w:b w:val="false"/>
                <w:i w:val="false"/>
                <w:color w:val="000000"/>
                <w:sz w:val="20"/>
              </w:rPr>
              <w:t xml:space="preserve">
минералды </w:t>
            </w:r>
            <w:r>
              <w:br/>
            </w:r>
            <w:r>
              <w:rPr>
                <w:rFonts w:ascii="Times New Roman"/>
                <w:b w:val="false"/>
                <w:i w:val="false"/>
                <w:color w:val="000000"/>
                <w:sz w:val="20"/>
              </w:rPr>
              <w:t xml:space="preserve">
шикізат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Алмаз, корунд, агат, яшма, серпентинит, цирконий, асбест, слюда және т.б.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bl>
    <w:p>
      <w:pPr>
        <w:spacing w:after="0"/>
        <w:ind w:left="0"/>
        <w:jc w:val="left"/>
      </w:pPr>
      <w:r>
        <w:rPr>
          <w:rFonts w:ascii="Times New Roman"/>
          <w:b/>
          <w:i w:val="false"/>
          <w:color w:val="000000"/>
        </w:rPr>
        <w:t xml:space="preserve"> $ 3. Кең таралған пайдалы қазбаларға және жер асты </w:t>
      </w:r>
      <w:r>
        <w:br/>
      </w:r>
      <w:r>
        <w:rPr>
          <w:rFonts w:ascii="Times New Roman"/>
          <w:b/>
          <w:i w:val="false"/>
          <w:color w:val="000000"/>
        </w:rPr>
        <w:t xml:space="preserve">
суларына және емдік балшықтарға пайдалы қазбаларды </w:t>
      </w:r>
      <w:r>
        <w:br/>
      </w:r>
      <w:r>
        <w:rPr>
          <w:rFonts w:ascii="Times New Roman"/>
          <w:b/>
          <w:i w:val="false"/>
          <w:color w:val="000000"/>
        </w:rPr>
        <w:t xml:space="preserve">
өңдеуге салынатын салық </w:t>
      </w:r>
    </w:p>
    <w:p>
      <w:pPr>
        <w:spacing w:after="0"/>
        <w:ind w:left="0"/>
        <w:jc w:val="both"/>
      </w:pPr>
      <w:r>
        <w:rPr>
          <w:rFonts w:ascii="Times New Roman"/>
          <w:b/>
          <w:i w:val="false"/>
          <w:color w:val="000000"/>
          <w:sz w:val="28"/>
        </w:rPr>
        <w:t xml:space="preserve">      340-бап. Салық салу объектісі </w:t>
      </w:r>
    </w:p>
    <w:p>
      <w:pPr>
        <w:spacing w:after="0"/>
        <w:ind w:left="0"/>
        <w:jc w:val="both"/>
      </w:pPr>
      <w:r>
        <w:rPr>
          <w:rFonts w:ascii="Times New Roman"/>
          <w:b w:val="false"/>
          <w:i w:val="false"/>
          <w:color w:val="000000"/>
          <w:sz w:val="28"/>
        </w:rPr>
        <w:t xml:space="preserve">      Жер қойнауын пайдаланушының салық кезеңінде өңдеген кең таралған пайдалы қазбалар мен жер асты сулары мен емдік балшықтың нақты көлемі салық салу объектісі болып табылады. </w:t>
      </w:r>
      <w:r>
        <w:br/>
      </w:r>
      <w:r>
        <w:rPr>
          <w:rFonts w:ascii="Times New Roman"/>
          <w:b w:val="false"/>
          <w:i w:val="false"/>
          <w:color w:val="000000"/>
          <w:sz w:val="28"/>
        </w:rPr>
        <w:t xml:space="preserve">
      Пайдалы қазбаларды өңдеуге салынатын салық мынадай жағдайларда төленбейді: </w:t>
      </w:r>
      <w:r>
        <w:br/>
      </w:r>
      <w:r>
        <w:rPr>
          <w:rFonts w:ascii="Times New Roman"/>
          <w:b w:val="false"/>
          <w:i w:val="false"/>
          <w:color w:val="000000"/>
          <w:sz w:val="28"/>
        </w:rPr>
        <w:t xml:space="preserve">
      1) жер қабатының қысымын қалпында ұстау және техногендік суларды соруы үшін жерасты суларын жер қойнауына кері айдағанда; </w:t>
      </w:r>
      <w:r>
        <w:br/>
      </w:r>
      <w:r>
        <w:rPr>
          <w:rFonts w:ascii="Times New Roman"/>
          <w:b w:val="false"/>
          <w:i w:val="false"/>
          <w:color w:val="000000"/>
          <w:sz w:val="28"/>
        </w:rPr>
        <w:t xml:space="preserve">
      2) меншік құқығындағы, жер пайдалану құқығында және өзге де жерлерге құқықтары бойынша өзіне тиесілі жер учаскесінде жер асты суларын өңдеуді жүзеге асыратын жеке тұлғамен, өндірілген жерасты сулары кәсіпкерлік қызметті жүзеге асыруы кезінде пайдаланылмаған жағдайда; </w:t>
      </w:r>
      <w:r>
        <w:br/>
      </w:r>
      <w:r>
        <w:rPr>
          <w:rFonts w:ascii="Times New Roman"/>
          <w:b w:val="false"/>
          <w:i w:val="false"/>
          <w:color w:val="000000"/>
          <w:sz w:val="28"/>
        </w:rPr>
        <w:t xml:space="preserve">
      3) өзінің шаруашылық қажеттіліктері үшін мемлекеттік мекемелер өндіретін жерасты сулары бойынша. </w:t>
      </w:r>
    </w:p>
    <w:p>
      <w:pPr>
        <w:spacing w:after="0"/>
        <w:ind w:left="0"/>
        <w:jc w:val="both"/>
      </w:pPr>
      <w:r>
        <w:rPr>
          <w:rFonts w:ascii="Times New Roman"/>
          <w:b/>
          <w:i w:val="false"/>
          <w:color w:val="000000"/>
          <w:sz w:val="28"/>
        </w:rPr>
        <w:t xml:space="preserve">      341-бап. Салық базасы </w:t>
      </w:r>
    </w:p>
    <w:p>
      <w:pPr>
        <w:spacing w:after="0"/>
        <w:ind w:left="0"/>
        <w:jc w:val="both"/>
      </w:pPr>
      <w:r>
        <w:rPr>
          <w:rFonts w:ascii="Times New Roman"/>
          <w:b w:val="false"/>
          <w:i w:val="false"/>
          <w:color w:val="000000"/>
          <w:sz w:val="28"/>
        </w:rPr>
        <w:t xml:space="preserve">      1. Пайдалы қазбаларды өндіруге салынатын салықты есептеу үшін салық базасы жер қойнауын пайдаланушылар салық кезеңінде өндірген кең таралған пайдалы қазбалар, жер асты сулары мен емдік балшық көлемінің құны болып табылады. </w:t>
      </w:r>
      <w:r>
        <w:br/>
      </w:r>
      <w:r>
        <w:rPr>
          <w:rFonts w:ascii="Times New Roman"/>
          <w:b w:val="false"/>
          <w:i w:val="false"/>
          <w:color w:val="000000"/>
          <w:sz w:val="28"/>
        </w:rPr>
        <w:t xml:space="preserve">
      2. Пайдалы қазбаларды өндіруге салынатын салықты есептеу мақсатында жер қойнауын пайдаланушылар салық кезеңінде өндірген кең таралған пайдалы қазбалар, жер асты сулары мен емдік балшықтың құны салық кезеңіне есептелген сатудың орташа өлшемді бағасын негізге ала отырып, айқындалады. </w:t>
      </w:r>
      <w:r>
        <w:br/>
      </w:r>
      <w:r>
        <w:rPr>
          <w:rFonts w:ascii="Times New Roman"/>
          <w:b w:val="false"/>
          <w:i w:val="false"/>
          <w:color w:val="000000"/>
          <w:sz w:val="28"/>
        </w:rPr>
        <w:t xml:space="preserve">
      Сатудың орташа өлшемді бағасы мынадай анықтама бойынша айқындалады: </w:t>
      </w:r>
      <w:r>
        <w:br/>
      </w:r>
      <w:r>
        <w:rPr>
          <w:rFonts w:ascii="Times New Roman"/>
          <w:b w:val="false"/>
          <w:i w:val="false"/>
          <w:color w:val="000000"/>
          <w:sz w:val="28"/>
        </w:rPr>
        <w:t xml:space="preserve">
      Б ор. = (V1 е.к. х Б1 С. + V2 е.к. х Б2 с.... + Vn п.с. х Цn с.)/V жалпы сатудың, былайша: </w:t>
      </w:r>
      <w:r>
        <w:br/>
      </w:r>
      <w:r>
        <w:rPr>
          <w:rFonts w:ascii="Times New Roman"/>
          <w:b w:val="false"/>
          <w:i w:val="false"/>
          <w:color w:val="000000"/>
          <w:sz w:val="28"/>
        </w:rPr>
        <w:t xml:space="preserve">
      V1 р.п., V2 р.п.,.... Vn р.п. - салық кезеңінде сатылған кең таралған пайдалы қазбалар, жер асты сулары мен емдік балшықтың әрбір партиясының көлемі, </w:t>
      </w:r>
      <w:r>
        <w:br/>
      </w:r>
      <w:r>
        <w:rPr>
          <w:rFonts w:ascii="Times New Roman"/>
          <w:b w:val="false"/>
          <w:i w:val="false"/>
          <w:color w:val="000000"/>
          <w:sz w:val="28"/>
        </w:rPr>
        <w:t xml:space="preserve">
      Б1 р., Б2 р.... + Бn с. - салық кезеңінде әрбір партия бойынша кең таралған пайдалы қазбаларды, жер асты сулары мен емдік балшықты сатудың нақты бағасы, </w:t>
      </w:r>
      <w:r>
        <w:br/>
      </w:r>
      <w:r>
        <w:rPr>
          <w:rFonts w:ascii="Times New Roman"/>
          <w:b w:val="false"/>
          <w:i w:val="false"/>
          <w:color w:val="000000"/>
          <w:sz w:val="28"/>
        </w:rPr>
        <w:t xml:space="preserve">
      n - салық кезеңінде сатылған кең таралған пайдалы қазбалардың, жер асты сулары мен емдік балшықтың саны, </w:t>
      </w:r>
      <w:r>
        <w:br/>
      </w:r>
      <w:r>
        <w:rPr>
          <w:rFonts w:ascii="Times New Roman"/>
          <w:b w:val="false"/>
          <w:i w:val="false"/>
          <w:color w:val="000000"/>
          <w:sz w:val="28"/>
        </w:rPr>
        <w:t xml:space="preserve">
      V жалпы сату - салық кезеңінде кең таралған пайдалы қазбаларды, жер асты сулары мен емдік балшықты сатудың жалпы көлемі. </w:t>
      </w:r>
      <w:r>
        <w:br/>
      </w:r>
      <w:r>
        <w:rPr>
          <w:rFonts w:ascii="Times New Roman"/>
          <w:b w:val="false"/>
          <w:i w:val="false"/>
          <w:color w:val="000000"/>
          <w:sz w:val="28"/>
        </w:rPr>
        <w:t xml:space="preserve">
      Сатудың орташа өлшемді бағасын жер қойнауын пайдаланушылар салық кезеңінде өндірген кең таралған пайдалы қазбалардың, жер асты сулары мен емдік балшықтың барлық көлеміне, оның ішінде, кейіннен қайта өңдеу үшін бір заңды тұлға шеңберінде құрылымдық бөлімшеге өндірудің өндірістік өз бағасына берілген және (немесе) тауар өнімін өндіру үшін бастапқы шикізат ретінде пайдалануды қоса алғанда, жер қойнауын пайдаланушылардың жеке өндірістік қажеттіліктеріне пайдаланылған көлемге қолданылады. </w:t>
      </w:r>
      <w:r>
        <w:br/>
      </w:r>
      <w:r>
        <w:rPr>
          <w:rFonts w:ascii="Times New Roman"/>
          <w:b w:val="false"/>
          <w:i w:val="false"/>
          <w:color w:val="000000"/>
          <w:sz w:val="28"/>
        </w:rPr>
        <w:t xml:space="preserve">
      3. Есепті салық кезеңінде кең таралған пайдалы қазбалар, жер асты сулары мен емдік балшықты сату болмаған жағдайда, олардың құны сату орын алған соңғы салық кезеңіндегі сатудың орташа өлшемді бағасын негізге ала отырып, айқындалады. </w:t>
      </w:r>
      <w:r>
        <w:br/>
      </w:r>
      <w:r>
        <w:rPr>
          <w:rFonts w:ascii="Times New Roman"/>
          <w:b w:val="false"/>
          <w:i w:val="false"/>
          <w:color w:val="000000"/>
          <w:sz w:val="28"/>
        </w:rPr>
        <w:t xml:space="preserve">
      4. Жер қойнауын пайдалануға арналған келісім-шарт іс-әрекетінің басынан бастап кең таралған пайдалы қазбаларды, жер асты сулары мен емдік балшықты сату толықтай болмаған жағдайда, олардың құны 20 процентке ұлғайтылған, Қазақстан Республикасының бухгалтерлік есеп және қаржылық есептілік туралы заңнамасының талаптарына және халықаралық қаржылық есептілік стандарттарына сәйкес айқындалатын өндірудің және бастапқы қайта өңдеудің (байытудың) нақты өндірістік өзіндік құнын негізге ала отырып, айқындалады. </w:t>
      </w:r>
      <w:r>
        <w:br/>
      </w:r>
      <w:r>
        <w:rPr>
          <w:rFonts w:ascii="Times New Roman"/>
          <w:b w:val="false"/>
          <w:i w:val="false"/>
          <w:color w:val="000000"/>
          <w:sz w:val="28"/>
        </w:rPr>
        <w:t xml:space="preserve">
      Кең таралған пайдалы қазбаларды, жер асты сулары мен емдік балшықты кейіннен сатқан жағдайда жер қойнауын пайдаланушы бірінші сату орын алған салық кезеңіндегі нақты орташа өлшемнің бағасын ескере отырып, пайдалы қазбаларды өндіруге есептелген салықтың сомасына түзету жүргізуге міндетті. </w:t>
      </w:r>
      <w:r>
        <w:br/>
      </w:r>
      <w:r>
        <w:rPr>
          <w:rFonts w:ascii="Times New Roman"/>
          <w:b w:val="false"/>
          <w:i w:val="false"/>
          <w:color w:val="000000"/>
          <w:sz w:val="28"/>
        </w:rPr>
        <w:t xml:space="preserve">
      Пайдалы қазбаларды өндіруге салынатын салықты есептелген сомасын түзету бірінші сату болған салық кезеңінің алдындағы он екі айлық кезеңге жер қойнауын пайдаланушы жүргізеді. Бұл, ретте түзету сомасы ағымдағы салық кезеңінің салық міндеттемелері болып табылады. </w:t>
      </w:r>
    </w:p>
    <w:p>
      <w:pPr>
        <w:spacing w:after="0"/>
        <w:ind w:left="0"/>
        <w:jc w:val="both"/>
      </w:pPr>
      <w:r>
        <w:rPr>
          <w:rFonts w:ascii="Times New Roman"/>
          <w:b/>
          <w:i w:val="false"/>
          <w:color w:val="000000"/>
          <w:sz w:val="28"/>
        </w:rPr>
        <w:t xml:space="preserve">      342-бап. Пайдалы қазбаларды өндіруге салынатын салық </w:t>
      </w:r>
      <w:r>
        <w:br/>
      </w:r>
      <w:r>
        <w:rPr>
          <w:rFonts w:ascii="Times New Roman"/>
          <w:b w:val="false"/>
          <w:i w:val="false"/>
          <w:color w:val="000000"/>
          <w:sz w:val="28"/>
        </w:rPr>
        <w:t>
</w:t>
      </w:r>
      <w:r>
        <w:rPr>
          <w:rFonts w:ascii="Times New Roman"/>
          <w:b/>
          <w:i w:val="false"/>
          <w:color w:val="000000"/>
          <w:sz w:val="28"/>
        </w:rPr>
        <w:t xml:space="preserve">               ставкалары </w:t>
      </w:r>
    </w:p>
    <w:p>
      <w:pPr>
        <w:spacing w:after="0"/>
        <w:ind w:left="0"/>
        <w:jc w:val="both"/>
      </w:pPr>
      <w:r>
        <w:rPr>
          <w:rFonts w:ascii="Times New Roman"/>
          <w:b w:val="false"/>
          <w:i w:val="false"/>
          <w:color w:val="000000"/>
          <w:sz w:val="28"/>
        </w:rPr>
        <w:t xml:space="preserve">      Кең таралған пайдалы қазбалар, жер асты сулары мен емдік балшықты өндіруге салынатын салық ставкалары мынадай мөлшерде белгіленеді: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9163"/>
        <w:gridCol w:w="2920"/>
      </w:tblGrid>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Р/н </w:t>
            </w:r>
            <w:r>
              <w:br/>
            </w:r>
            <w:r>
              <w:rPr>
                <w:rFonts w:ascii="Times New Roman"/>
                <w:b w:val="false"/>
                <w:i w:val="false"/>
                <w:color w:val="000000"/>
                <w:sz w:val="20"/>
              </w:rPr>
              <w:t xml:space="preserve">
N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Пайдалы қазбалардың атауы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Ставка,%-бен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Металлургияға арналған руда емес шикізат, қалыпқа салынатын құм, глиноземді жыныс (далалық шпат, пегматит), әктастар, доломиттер, тамақ өнеркәсібіне арналған әктас-доломит жыныстар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руда емес шикізат, отқа берік саз балшық, каолин, вермикулит, ас тұзы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құрылыс материалдары, жанартаулық кеуек жыныстар, құрамында суы бар жанартаулық шыны мен шыны тектес жыныстар (перлит, обсидиан), ұсақ жұмыр тас пен қиыршық тас, қиыршық тас-құм қоспасы, гипс, гипстасы, ангидрит, гажа, сазбалшық және сазбалшықты жыныстар (баяу балқитын және тез балқитын сазбалшық, құмды сазбалшық, аргиллит, алевролит балшықты тақта тастар), бор, мергель (құмды әк), мергельді-бор жыныстар, кремний жыныстар (трепел, опока, диатомит), кварцті-дала шпаты жыныстары, шойтас, шөгінді, атқылаудан кейінгі және метаморфозалық жыныстар (гранит, базальт, диабаз, мәрмәр), қалыпқа түскеннен басқа құм (құрылыс, кварц, кварцты-дала шпаты), құм тас, табиғи пигменттер, ұлутас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асты сулары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r>
    </w:tbl>
    <w:p>
      <w:pPr>
        <w:spacing w:after="0"/>
        <w:ind w:left="0"/>
        <w:jc w:val="left"/>
      </w:pPr>
      <w:r>
        <w:rPr>
          <w:rFonts w:ascii="Times New Roman"/>
          <w:b/>
          <w:i w:val="false"/>
          <w:color w:val="000000"/>
        </w:rPr>
        <w:t xml:space="preserve"> $ 4. Салық кезеңі, салық декларациясы мен </w:t>
      </w:r>
      <w:r>
        <w:br/>
      </w:r>
      <w:r>
        <w:rPr>
          <w:rFonts w:ascii="Times New Roman"/>
          <w:b/>
          <w:i w:val="false"/>
          <w:color w:val="000000"/>
        </w:rPr>
        <w:t xml:space="preserve">
төлеу мерзімі </w:t>
      </w:r>
    </w:p>
    <w:p>
      <w:pPr>
        <w:spacing w:after="0"/>
        <w:ind w:left="0"/>
        <w:jc w:val="both"/>
      </w:pPr>
      <w:r>
        <w:rPr>
          <w:rFonts w:ascii="Times New Roman"/>
          <w:b/>
          <w:i w:val="false"/>
          <w:color w:val="000000"/>
          <w:sz w:val="28"/>
        </w:rPr>
        <w:t xml:space="preserve">      343-бап. Салық кезеңі </w:t>
      </w:r>
    </w:p>
    <w:p>
      <w:pPr>
        <w:spacing w:after="0"/>
        <w:ind w:left="0"/>
        <w:jc w:val="both"/>
      </w:pPr>
      <w:r>
        <w:rPr>
          <w:rFonts w:ascii="Times New Roman"/>
          <w:b w:val="false"/>
          <w:i w:val="false"/>
          <w:color w:val="000000"/>
          <w:sz w:val="28"/>
        </w:rPr>
        <w:t xml:space="preserve">      Пайдалы қазбаларды өндіруге салынатын салық бойынша салық кезеңі күнтізбелік тоқсан болып табылады. </w:t>
      </w:r>
    </w:p>
    <w:p>
      <w:pPr>
        <w:spacing w:after="0"/>
        <w:ind w:left="0"/>
        <w:jc w:val="both"/>
      </w:pPr>
      <w:r>
        <w:rPr>
          <w:rFonts w:ascii="Times New Roman"/>
          <w:b/>
          <w:i w:val="false"/>
          <w:color w:val="000000"/>
          <w:sz w:val="28"/>
        </w:rPr>
        <w:t xml:space="preserve">      344-бап. Төлеу мерзімі. </w:t>
      </w:r>
    </w:p>
    <w:p>
      <w:pPr>
        <w:spacing w:after="0"/>
        <w:ind w:left="0"/>
        <w:jc w:val="both"/>
      </w:pPr>
      <w:r>
        <w:rPr>
          <w:rFonts w:ascii="Times New Roman"/>
          <w:b w:val="false"/>
          <w:i w:val="false"/>
          <w:color w:val="000000"/>
          <w:sz w:val="28"/>
        </w:rPr>
        <w:t xml:space="preserve">      Салық төлеуші есептелген соманы бюджетке салық кезеңінен кейінгі айдың 20-сынан кешіктірмей төлеуге міндетті. </w:t>
      </w:r>
    </w:p>
    <w:p>
      <w:pPr>
        <w:spacing w:after="0"/>
        <w:ind w:left="0"/>
        <w:jc w:val="both"/>
      </w:pPr>
      <w:r>
        <w:rPr>
          <w:rFonts w:ascii="Times New Roman"/>
          <w:b/>
          <w:i w:val="false"/>
          <w:color w:val="000000"/>
          <w:sz w:val="28"/>
        </w:rPr>
        <w:t xml:space="preserve">      345-бап. Салық декларациясы </w:t>
      </w:r>
    </w:p>
    <w:p>
      <w:pPr>
        <w:spacing w:after="0"/>
        <w:ind w:left="0"/>
        <w:jc w:val="both"/>
      </w:pPr>
      <w:r>
        <w:rPr>
          <w:rFonts w:ascii="Times New Roman"/>
          <w:b w:val="false"/>
          <w:i w:val="false"/>
          <w:color w:val="000000"/>
          <w:sz w:val="28"/>
        </w:rPr>
        <w:t xml:space="preserve">      Пайдалы қазбаларды өндіруге салынатын салық бойынша декларацияны салық төлеуші тіркеу орны бойынша салық органына салық кезеңінен кейінгі айдың 20-сынан кешіктірмей береді. </w:t>
      </w:r>
    </w:p>
    <w:p>
      <w:pPr>
        <w:spacing w:after="0"/>
        <w:ind w:left="0"/>
        <w:jc w:val="both"/>
      </w:pPr>
      <w:r>
        <w:rPr>
          <w:rFonts w:ascii="Times New Roman"/>
          <w:b/>
          <w:i w:val="false"/>
          <w:color w:val="000000"/>
          <w:sz w:val="28"/>
        </w:rPr>
        <w:t xml:space="preserve">      346-бап. Пайдалы қазбаларды өндіруге салынатын салықты, </w:t>
      </w:r>
      <w:r>
        <w:br/>
      </w:r>
      <w:r>
        <w:rPr>
          <w:rFonts w:ascii="Times New Roman"/>
          <w:b w:val="false"/>
          <w:i w:val="false"/>
          <w:color w:val="000000"/>
          <w:sz w:val="28"/>
        </w:rPr>
        <w:t>
</w:t>
      </w:r>
      <w:r>
        <w:rPr>
          <w:rFonts w:ascii="Times New Roman"/>
          <w:b/>
          <w:i w:val="false"/>
          <w:color w:val="000000"/>
          <w:sz w:val="28"/>
        </w:rPr>
        <w:t xml:space="preserve">               экспортталатын шикі мұнай, газ конденсатына </w:t>
      </w:r>
      <w:r>
        <w:br/>
      </w:r>
      <w:r>
        <w:rPr>
          <w:rFonts w:ascii="Times New Roman"/>
          <w:b w:val="false"/>
          <w:i w:val="false"/>
          <w:color w:val="000000"/>
          <w:sz w:val="28"/>
        </w:rPr>
        <w:t>
</w:t>
      </w:r>
      <w:r>
        <w:rPr>
          <w:rFonts w:ascii="Times New Roman"/>
          <w:b/>
          <w:i w:val="false"/>
          <w:color w:val="000000"/>
          <w:sz w:val="28"/>
        </w:rPr>
        <w:t xml:space="preserve">               салынатын рента салығын, өнімдерді заттай </w:t>
      </w:r>
      <w:r>
        <w:br/>
      </w:r>
      <w:r>
        <w:rPr>
          <w:rFonts w:ascii="Times New Roman"/>
          <w:b w:val="false"/>
          <w:i w:val="false"/>
          <w:color w:val="000000"/>
          <w:sz w:val="28"/>
        </w:rPr>
        <w:t>
</w:t>
      </w:r>
      <w:r>
        <w:rPr>
          <w:rFonts w:ascii="Times New Roman"/>
          <w:b/>
          <w:i w:val="false"/>
          <w:color w:val="000000"/>
          <w:sz w:val="28"/>
        </w:rPr>
        <w:t xml:space="preserve">               нысанда бөлу бойынша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үлесін және роялтиді төлеу тәртібі </w:t>
      </w:r>
    </w:p>
    <w:p>
      <w:pPr>
        <w:spacing w:after="0"/>
        <w:ind w:left="0"/>
        <w:jc w:val="both"/>
      </w:pPr>
      <w:r>
        <w:rPr>
          <w:rFonts w:ascii="Times New Roman"/>
          <w:b w:val="false"/>
          <w:i w:val="false"/>
          <w:color w:val="000000"/>
          <w:sz w:val="28"/>
        </w:rPr>
        <w:t xml:space="preserve">      1. Осы Кодекстің 302-бабы 2-тармағы мен 330-бабы 3-тармағында, сондай-ақ осы Кодекстің 308-бабы 2-тармағында көрсетілген келісім-шарттардың салық режимінің ережелерінде белгіленген жағдайларда салық төлеуші пайдалы қазбаларды өндіруге салынатын салықты, экспортталатын шикі мұнай, газ конденсатына салынатын рента салығын, өнімдерді бөлу бойынша Қазақстан Республикасының үлесін және роялтиді төлеу есебіне заттай нысандағы пайдалы қазбаларды Қазақстан Республикасына беруді жүргізуге міндетті. </w:t>
      </w:r>
      <w:r>
        <w:br/>
      </w:r>
      <w:r>
        <w:rPr>
          <w:rFonts w:ascii="Times New Roman"/>
          <w:b w:val="false"/>
          <w:i w:val="false"/>
          <w:color w:val="000000"/>
          <w:sz w:val="28"/>
        </w:rPr>
        <w:t xml:space="preserve">
      2. Осы Кодекспен белгіленген пайдалы қазбаларды өндіруге салынатын салықты және экспортталатын шикі мұнай, газ конденсатына салынатын рента салығын, сондай-ақ осы Кодекстің 308-бабы 2-тармағында көрсетілген жер қойнауын пайдалануға арналған келісім-шарттарда белгіленген өнімдерді бөлу бойынша Қазақстан Республикасының үлесін және роялтиді төлеудің ақшалай нысанын ауыстыру уақытша, толық және ішінара жүргізілуі мүмкін. </w:t>
      </w:r>
      <w:r>
        <w:br/>
      </w:r>
      <w:r>
        <w:rPr>
          <w:rFonts w:ascii="Times New Roman"/>
          <w:b w:val="false"/>
          <w:i w:val="false"/>
          <w:color w:val="000000"/>
          <w:sz w:val="28"/>
        </w:rPr>
        <w:t xml:space="preserve">
      3. Осы Кодекспен белгіленген пайдалы қазбаларды өндіруге салынатын салықтың және экспортталатын шикі мұнай, газ конденсатына салынатын рента салығын, сондай-ақ осы Кодекстің 308-бабы 2-тармағында көрсетілген жер қойнауын пайдалануға арналған келісім-шарттарда белгіленген өнімдерді бөлу бойынша Қазақстан Республикасының үлесі мен роялтидің ақшалай нысанда төленетін мөлшері осы Кодекспен, сондай-ақ осы Кодекстің 308-бабы 2-тармағында көрсетілген жер қойнауын пайдалануға арналған келісім-шарттарда белгіленген тәртіпте және мөлшерде ақшалай түрде есептелген осы салықтар мен төлемдерге барабар болуы тиіс. </w:t>
      </w:r>
      <w:r>
        <w:br/>
      </w:r>
      <w:r>
        <w:rPr>
          <w:rFonts w:ascii="Times New Roman"/>
          <w:b w:val="false"/>
          <w:i w:val="false"/>
          <w:color w:val="000000"/>
          <w:sz w:val="28"/>
        </w:rPr>
        <w:t xml:space="preserve">
      4. Салық төлеушінің осы Кодекспен белгіленген пайдалы қазбаларды өндіруге салынатын салықты және экспортталатын шикі мұнай, газ конденсатына салынатын рента салығын, сондай-ақ осы Кодекстің 308-бабы 2-тармағында көрсетілген жер қойнауын пайдалануға арналған келісім-шарттарда белгіленген өнімдерді бөлу бойынша Қазақстан Республикасының үлесі мен роялтиді заттай нысанда төлеуін көздейтін қосымша келісімді жасау кезінде міндетті түрде: </w:t>
      </w:r>
      <w:r>
        <w:br/>
      </w:r>
      <w:r>
        <w:rPr>
          <w:rFonts w:ascii="Times New Roman"/>
          <w:b w:val="false"/>
          <w:i w:val="false"/>
          <w:color w:val="000000"/>
          <w:sz w:val="28"/>
        </w:rPr>
        <w:t xml:space="preserve">
      1) Қазақстан Республикасының жер қойнауын пайдаланушы пайдалы қазбаларды өндіруге салынатын салық және экспортталатын шикі мұнай,  газ конденсатына салынатын рента салығы, өнімдерді бөлу бойынша Қазақстан Республикасының үлесі мен роялти түрінде заттай нысанда беретін пайдалы қазбалар көлемін мемлекет атынан алушы; </w:t>
      </w:r>
      <w:r>
        <w:br/>
      </w:r>
      <w:r>
        <w:rPr>
          <w:rFonts w:ascii="Times New Roman"/>
          <w:b w:val="false"/>
          <w:i w:val="false"/>
          <w:color w:val="000000"/>
          <w:sz w:val="28"/>
        </w:rPr>
        <w:t xml:space="preserve">
      2) пайдалы қазбаларды өндіруге салынатын салық, және экспортталатын шикі мұнай, газ конденсатына салынатын рента салығы, өнімдерді бөлу бойынша Қазақстан Республикасының үлесі мен роялти түрінде заттай нысанда Қазақстан Республикасының жер қойнауын пайдаланушы беретін пайдалы қазбалар көлемін жеткізу пункті мен шарттары көрсетіледі. </w:t>
      </w:r>
      <w:r>
        <w:br/>
      </w:r>
      <w:r>
        <w:rPr>
          <w:rFonts w:ascii="Times New Roman"/>
          <w:b w:val="false"/>
          <w:i w:val="false"/>
          <w:color w:val="000000"/>
          <w:sz w:val="28"/>
        </w:rPr>
        <w:t xml:space="preserve">
      5. Жер қойнауын пайдаланушының осы Кодекспен белгіленген пайдалы қазбаларды өндіруге салынатын салықты және экспортталатын шикі мұнай, газ конденсатына салынатын рента салығын сондай-ақ осы Кодекстің 308-бабы 2-тармағында көрсетілген жер қойнауын пайдалануға арналған келісім-шарттарда белгіленген өнімдерді бөлу бойынша Қазақстан Республикасының үлесі мен роялтиді төлеу есебіне заттай нысанда беретін пайдалы қазбаларды беру мерзімі ақшалай нысанда төлеу үшін осы Кодекспен, сондай-ақ осы Кодекстің 308-бабы 2-тармағында көрсетілген жер қойнауын пайдалануға арналған келісім-шарттарда белгіленген осы салықтар мен төлемдерді төлеу мерзімімен сәйкес келуі тиіс. </w:t>
      </w:r>
      <w:r>
        <w:br/>
      </w:r>
      <w:r>
        <w:rPr>
          <w:rFonts w:ascii="Times New Roman"/>
          <w:b w:val="false"/>
          <w:i w:val="false"/>
          <w:color w:val="000000"/>
          <w:sz w:val="28"/>
        </w:rPr>
        <w:t xml:space="preserve">
      Бұл ретте, жер қойнауын пайдаланушы мемлекеттің атынан алушыға пайдалы қазбаларды егер мемлекеттің атынан алушы осындай берудің анағұрлым кеш мерзімін белгілеген жағдайларды қоспағанда, осы салықтар мен төлемдерді төлеу мерзімінен кешіктірмей береді. </w:t>
      </w:r>
      <w:r>
        <w:br/>
      </w:r>
      <w:r>
        <w:rPr>
          <w:rFonts w:ascii="Times New Roman"/>
          <w:b w:val="false"/>
          <w:i w:val="false"/>
          <w:color w:val="000000"/>
          <w:sz w:val="28"/>
        </w:rPr>
        <w:t xml:space="preserve">
      6. Мемлекет атынан алушы пайдалы қазбаларды өндіруге салынатын салықтың және экспортталатын шикі мұнай, газ конденсатына салынатын рента салығының, роялти мен Қазақстан Республикасының өнімді бөлу бойынша үлесінің тиесілі сомасын осы Кодекспен және осы Кодекстің 308-бабы 2-тармағында көрсетілген жер қойнауын пайдалануға арналған келісім-шарттарда белгіленген осы төлемдерді төлеу мерзімінде ақшалай түрде мемлекеттік бюджетке аударады. </w:t>
      </w:r>
      <w:r>
        <w:br/>
      </w:r>
      <w:r>
        <w:rPr>
          <w:rFonts w:ascii="Times New Roman"/>
          <w:b w:val="false"/>
          <w:i w:val="false"/>
          <w:color w:val="000000"/>
          <w:sz w:val="28"/>
        </w:rPr>
        <w:t xml:space="preserve">
      7. Мемлекеттің атынан алушы жер қойнауын пайдаланушының тиісті пайдалы қазбалар келемін уақтылы және толық беруіне өз бетімен бақылау жасайды. </w:t>
      </w:r>
      <w:r>
        <w:br/>
      </w:r>
      <w:r>
        <w:rPr>
          <w:rFonts w:ascii="Times New Roman"/>
          <w:b w:val="false"/>
          <w:i w:val="false"/>
          <w:color w:val="000000"/>
          <w:sz w:val="28"/>
        </w:rPr>
        <w:t xml:space="preserve">
      Қазақстан Республикасының жер қойнауын пайдаланушысы заттай нысанда беретін осы Кодекспен белгіленген пайдалы қазбаларды өндіруге салынатын салықты және экспортталатын шикі мұнай, газ конденсатына салынатын рента салығын, сондай-ақ осы Кодекстің 300-бабы 2-тармағында көрсетілген жер қойнауын пайдалануға арналған келісім-шарттарда белгіленген өнімдерді бөлу бойынша Қазақстан Республикасының үлесі мен роялтиді бюджетке аударудың толықтығы мен уақтылығына жер қойнауын пайдаланушы пайдалы қазбалардың тиісті көлемін нақты жөнелткен күнінен бастап мемлекет атынан алушы жауап береді. </w:t>
      </w:r>
      <w:r>
        <w:br/>
      </w:r>
      <w:r>
        <w:rPr>
          <w:rFonts w:ascii="Times New Roman"/>
          <w:b w:val="false"/>
          <w:i w:val="false"/>
          <w:color w:val="000000"/>
          <w:sz w:val="28"/>
        </w:rPr>
        <w:t xml:space="preserve">
      8. Жер қойнауын пайдаланушы мен мемлекет атынан алушы осы Кодекспен белгіленген пайдалы қазбаларды өндіруге салынатын салықтың және экспортталатын шикі мұнай, газ конденсатына салынатын рента салығының сондай-ақ осы Кодекстің 308-бабының 2-тармағында көрсетілген жер қойнауын пайдалану келісім-шартында белгіленген өнімдерді бөлу бойынша Қазақстан Республикасының үлесін және заттай нысандағы мөлшері мен төлеу (беру) мерзімі туралы есепті уәкілетті мемлекеттік орган белгілеген мерзімде және нысанда тапсырады. </w:t>
      </w:r>
    </w:p>
    <w:p>
      <w:pPr>
        <w:spacing w:after="0"/>
        <w:ind w:left="0"/>
        <w:jc w:val="left"/>
      </w:pPr>
      <w:r>
        <w:rPr>
          <w:rFonts w:ascii="Times New Roman"/>
          <w:b/>
          <w:i w:val="false"/>
          <w:color w:val="000000"/>
        </w:rPr>
        <w:t xml:space="preserve"> 49-тарау. Үстеме пайда салығы </w:t>
      </w:r>
    </w:p>
    <w:p>
      <w:pPr>
        <w:spacing w:after="0"/>
        <w:ind w:left="0"/>
        <w:jc w:val="both"/>
      </w:pPr>
      <w:r>
        <w:rPr>
          <w:rFonts w:ascii="Times New Roman"/>
          <w:b/>
          <w:i w:val="false"/>
          <w:color w:val="000000"/>
          <w:sz w:val="28"/>
        </w:rPr>
        <w:t xml:space="preserve">      347-бап. Төлеушілер </w:t>
      </w:r>
    </w:p>
    <w:p>
      <w:pPr>
        <w:spacing w:after="0"/>
        <w:ind w:left="0"/>
        <w:jc w:val="both"/>
      </w:pPr>
      <w:r>
        <w:rPr>
          <w:rFonts w:ascii="Times New Roman"/>
          <w:b w:val="false"/>
          <w:i w:val="false"/>
          <w:color w:val="000000"/>
          <w:sz w:val="28"/>
        </w:rPr>
        <w:t xml:space="preserve">      Өнімді бөлу туралы келісім-шарттар (келісім-шарттар), кең таралған пайдалы қазбаларды, жерасты суларын және шипалы балшық ендіруге жасалған келісім-шарттар, сондай-ақ барлау мен өндіруге байланысты емес жерасты құрылыстарын салуға және пайдалануға жасалған келісім-шарттар бойынша қызметті жүзеге асыратындарды қоспағанда, жер қойнауын пайдаланушылар осы келісім-шарттар пайдалы қазбалардың басқа түрлерін өндіруді көздемеген жағдайда, үстеме пайдаға салық төлеушілер болып табылады. </w:t>
      </w:r>
    </w:p>
    <w:p>
      <w:pPr>
        <w:spacing w:after="0"/>
        <w:ind w:left="0"/>
        <w:jc w:val="both"/>
      </w:pPr>
      <w:r>
        <w:rPr>
          <w:rFonts w:ascii="Times New Roman"/>
          <w:b/>
          <w:i w:val="false"/>
          <w:color w:val="000000"/>
          <w:sz w:val="28"/>
        </w:rPr>
        <w:t xml:space="preserve">      348-бап. Салық салу объектісі </w:t>
      </w:r>
    </w:p>
    <w:p>
      <w:pPr>
        <w:spacing w:after="0"/>
        <w:ind w:left="0"/>
        <w:jc w:val="both"/>
      </w:pPr>
      <w:r>
        <w:rPr>
          <w:rFonts w:ascii="Times New Roman"/>
          <w:b w:val="false"/>
          <w:i w:val="false"/>
          <w:color w:val="000000"/>
          <w:sz w:val="28"/>
        </w:rPr>
        <w:t xml:space="preserve">      1. Жер қойнауын пайдаланушының осы Кодекстің 99-бабында көзделген түзетулерді ескере отырып, жиынтық жылдық табысының шегерімге қатынасы 1,25-ден жоғары болған салық кезеңіндегі жер қойнауын пайдалануға жасалған әрбір жекелеген келісім-шарт бойынша таза табысының бір бөлігі үстеме табысқа салық салу объектісі болып табылады. </w:t>
      </w:r>
      <w:r>
        <w:br/>
      </w:r>
      <w:r>
        <w:rPr>
          <w:rFonts w:ascii="Times New Roman"/>
          <w:b w:val="false"/>
          <w:i w:val="false"/>
          <w:color w:val="000000"/>
          <w:sz w:val="28"/>
        </w:rPr>
        <w:t xml:space="preserve">
      2. Жиынтық жылдық табысты жер қойнауын пайдаланушы осы Кодексте белгілеген тәртіппен жер қойнауын пайдалануға жасалған әрбір жекелеген келісім-шарт бойынша келісім-шарттық қызмет бойынша айқындайды. </w:t>
      </w:r>
      <w:r>
        <w:br/>
      </w:r>
      <w:r>
        <w:rPr>
          <w:rFonts w:ascii="Times New Roman"/>
          <w:b w:val="false"/>
          <w:i w:val="false"/>
          <w:color w:val="000000"/>
          <w:sz w:val="28"/>
        </w:rPr>
        <w:t xml:space="preserve">
      3. Үстеме пайда салығын есептеу мақсаты үшін жер қойнауын пайдалануға арналған әрбір жекелеген келісім-шарт бойынша шегерімдер: </w:t>
      </w:r>
      <w:r>
        <w:br/>
      </w:r>
      <w:r>
        <w:rPr>
          <w:rFonts w:ascii="Times New Roman"/>
          <w:b w:val="false"/>
          <w:i w:val="false"/>
          <w:color w:val="000000"/>
          <w:sz w:val="28"/>
        </w:rPr>
        <w:t xml:space="preserve">
      1) есепті салық кезеңінде осы Кодекстің 100-114, 116-122-баптарына сәйкес келісім-шарттық қызмет бойынша корпорациялық табыс салығын есептеу мақсатында шегерімдерге жатқызылған шығыстардың; </w:t>
      </w:r>
      <w:r>
        <w:br/>
      </w:r>
      <w:r>
        <w:rPr>
          <w:rFonts w:ascii="Times New Roman"/>
          <w:b w:val="false"/>
          <w:i w:val="false"/>
          <w:color w:val="000000"/>
          <w:sz w:val="28"/>
        </w:rPr>
        <w:t xml:space="preserve">
      2) мынадай шығыстар мен шығындардың: </w:t>
      </w:r>
      <w:r>
        <w:br/>
      </w:r>
      <w:r>
        <w:rPr>
          <w:rFonts w:ascii="Times New Roman"/>
          <w:b w:val="false"/>
          <w:i w:val="false"/>
          <w:color w:val="000000"/>
          <w:sz w:val="28"/>
        </w:rPr>
        <w:t xml:space="preserve">
      салық кезеңі ішінде қолданыстағы тіркелген активтер бойынша қалған амортизацияның сомалары және бухгалтерлік есепте тіркелген активтердің баланстық құнын ұлғайтуға жатқызылған тіркелген активтерге арналған кейінгі шығыстардың сомалары шеңберіндегі шығыстарды қоса алғанда, тіркелген активтерді сатып алуға және құруға арналған нақты жұмсалған шығыстардың; </w:t>
      </w:r>
      <w:r>
        <w:br/>
      </w:r>
      <w:r>
        <w:rPr>
          <w:rFonts w:ascii="Times New Roman"/>
          <w:b w:val="false"/>
          <w:i w:val="false"/>
          <w:color w:val="000000"/>
          <w:sz w:val="28"/>
        </w:rPr>
        <w:t xml:space="preserve">
      жер қойнауын пайдаланушылардың осы Кодекстің 111 және 112-баптарына сәйкес амортизацияларды есептеу жолымен одан әрі шегерімге жатқызылатын шығыстарының; </w:t>
      </w:r>
      <w:r>
        <w:br/>
      </w:r>
      <w:r>
        <w:rPr>
          <w:rFonts w:ascii="Times New Roman"/>
          <w:b w:val="false"/>
          <w:i w:val="false"/>
          <w:color w:val="000000"/>
          <w:sz w:val="28"/>
        </w:rPr>
        <w:t xml:space="preserve">
      3) осы Кодекстің 136-137-баптарына сәйкес алдыңғы салық кезеңдерінде жұмсалған шығындардың сомалары ретінде айқындалады. </w:t>
      </w:r>
      <w:r>
        <w:br/>
      </w:r>
      <w:r>
        <w:rPr>
          <w:rFonts w:ascii="Times New Roman"/>
          <w:b w:val="false"/>
          <w:i w:val="false"/>
          <w:color w:val="000000"/>
          <w:sz w:val="28"/>
        </w:rPr>
        <w:t xml:space="preserve">
      4. Осы баптың 3-тармағы 2) тармақшасында көрсетілген шығыстар мен шығындарды үстеме пайда салығын есептеу мақсаты үшін шегерімге жатқызу жер қойнауын пайдаланушының қалауы бойынша кез келген салық кезеңінде жүзеге асырылады. </w:t>
      </w:r>
      <w:r>
        <w:br/>
      </w:r>
      <w:r>
        <w:rPr>
          <w:rFonts w:ascii="Times New Roman"/>
          <w:b w:val="false"/>
          <w:i w:val="false"/>
          <w:color w:val="000000"/>
          <w:sz w:val="28"/>
        </w:rPr>
        <w:t xml:space="preserve">
      5. Осы баптың 4-тармағында белгіленген құқықты қолдану кезінде, тиісті салық кезеңінде үстеме пайдаға салығын есептеу кезінде жер қойнауын пайдаланушы осы баптың 3-тармағына сәйкес айқындалған шегерімдер сомасынан осы баптың 3-тармағының 2) тармақшасына сәйкес үстеме пайда салығын есептеу мақсаты үшін бұдан бұрын шегерімге жатқызылған шығыстар бойынша осындай салық кезеңінің корпорациялық табыс салығын есептеу кезінде шегерімге жатқызылған амортизациялық аударымдардың сомаларын алып тастауға міндетті. </w:t>
      </w:r>
    </w:p>
    <w:p>
      <w:pPr>
        <w:spacing w:after="0"/>
        <w:ind w:left="0"/>
        <w:jc w:val="both"/>
      </w:pPr>
      <w:r>
        <w:rPr>
          <w:rFonts w:ascii="Times New Roman"/>
          <w:b/>
          <w:i w:val="false"/>
          <w:color w:val="000000"/>
          <w:sz w:val="28"/>
        </w:rPr>
        <w:t xml:space="preserve">      349-бап. Салық базасы </w:t>
      </w:r>
    </w:p>
    <w:p>
      <w:pPr>
        <w:spacing w:after="0"/>
        <w:ind w:left="0"/>
        <w:jc w:val="both"/>
      </w:pPr>
      <w:r>
        <w:rPr>
          <w:rFonts w:ascii="Times New Roman"/>
          <w:b w:val="false"/>
          <w:i w:val="false"/>
          <w:color w:val="000000"/>
          <w:sz w:val="28"/>
        </w:rPr>
        <w:t xml:space="preserve">      1. Жер қойнауын пайдаланушының салық кезеңіндегі әрбір жекелеген келісім-шарт бойынша таза табысының осы Кодекстің 348-бабының 3-тармағына сәйкес айқындалған шегерімдер сомасының 25 процентінен асатын бөлігі салық базасы болып табылады. </w:t>
      </w:r>
      <w:r>
        <w:br/>
      </w:r>
      <w:r>
        <w:rPr>
          <w:rFonts w:ascii="Times New Roman"/>
          <w:b w:val="false"/>
          <w:i w:val="false"/>
          <w:color w:val="000000"/>
          <w:sz w:val="28"/>
        </w:rPr>
        <w:t xml:space="preserve">
      2. Осы бөлімнің мақсаты үшін таза табыс салық салынатын табыс және корпорациялық табыс салығы арасындағы айырма ретінде айқындалады. </w:t>
      </w:r>
      <w:r>
        <w:br/>
      </w:r>
      <w:r>
        <w:rPr>
          <w:rFonts w:ascii="Times New Roman"/>
          <w:b w:val="false"/>
          <w:i w:val="false"/>
          <w:color w:val="000000"/>
          <w:sz w:val="28"/>
        </w:rPr>
        <w:t xml:space="preserve">
      3. Осы бөлімнің мақсаты үшін салық салынатын табыс жиынтық жылдық табыс пен осы Кодекстің 133-бабына сәйкес жүзеге асырылатын азайтуды ескере отырып, осы Кодекстің 348-бабының 3-тармағында көзделген шегерімдер арасындағы айырма ретінде айқындалады. </w:t>
      </w:r>
      <w:r>
        <w:br/>
      </w:r>
      <w:r>
        <w:rPr>
          <w:rFonts w:ascii="Times New Roman"/>
          <w:b w:val="false"/>
          <w:i w:val="false"/>
          <w:color w:val="000000"/>
          <w:sz w:val="28"/>
        </w:rPr>
        <w:t xml:space="preserve">
      4. Тұрақты мекеме арқылы жер қойнауын пайдалану жөніндегі қызметті жүзеге асыратын резидент еместер үшін таза табыс осы жер қойнауын пайдалануға арналған келісім-шартқа байланысты тұрақты мекеменің таза табысына есептелген салықтың сомасына азаяды. </w:t>
      </w:r>
    </w:p>
    <w:p>
      <w:pPr>
        <w:spacing w:after="0"/>
        <w:ind w:left="0"/>
        <w:jc w:val="both"/>
      </w:pPr>
      <w:r>
        <w:rPr>
          <w:rFonts w:ascii="Times New Roman"/>
          <w:b/>
          <w:i w:val="false"/>
          <w:color w:val="000000"/>
          <w:sz w:val="28"/>
        </w:rPr>
        <w:t xml:space="preserve">      350-бап. Есептеу тәртібі </w:t>
      </w:r>
    </w:p>
    <w:p>
      <w:pPr>
        <w:spacing w:after="0"/>
        <w:ind w:left="0"/>
        <w:jc w:val="both"/>
      </w:pPr>
      <w:r>
        <w:rPr>
          <w:rFonts w:ascii="Times New Roman"/>
          <w:b w:val="false"/>
          <w:i w:val="false"/>
          <w:color w:val="000000"/>
          <w:sz w:val="28"/>
        </w:rPr>
        <w:t xml:space="preserve">      1. Салық кезеңі үшін үстеме пайда салығын есептеу жиынтық жылдық табыстың шегерімдерге қатынасының тиісті мәніне жер қойнауын пайдаланушының таза табысының әрбір бөлігіне осы Кодекстің 349-бабына сәйкес айқындалатын салық базасына осы Кодекстің 351-бабында белгіленген әрбір тиісті ставканы қолдану арқылы жүргізіледі. </w:t>
      </w:r>
      <w:r>
        <w:br/>
      </w:r>
      <w:r>
        <w:rPr>
          <w:rFonts w:ascii="Times New Roman"/>
          <w:b w:val="false"/>
          <w:i w:val="false"/>
          <w:color w:val="000000"/>
          <w:sz w:val="28"/>
        </w:rPr>
        <w:t xml:space="preserve">
      2. Осы баптың 1-тармағының ережелерін қолдану үшін және жиынтық жылдық табыстың шегерімдерге қатынасының іс жүзінде алынған мәні негізінде жер қойнауын пайдаланушы: </w:t>
      </w:r>
      <w:r>
        <w:br/>
      </w:r>
      <w:r>
        <w:rPr>
          <w:rFonts w:ascii="Times New Roman"/>
          <w:b w:val="false"/>
          <w:i w:val="false"/>
          <w:color w:val="000000"/>
          <w:sz w:val="28"/>
        </w:rPr>
        <w:t xml:space="preserve">
      1) осы Кодекстің 348-бабына сәйкес салық кезеңінде есептелген шегерімдердің жалпы сомаларының туындысы және жиынтық жылдық табыстың шегерімдерге қатынасының тиісті мәні ретінде жиынтық жылдық табыстың осы Кодекстің 351-бабында көзделген шегерімдерге қатынасының әрбір тиісті мәніне жиынтық жылдық табыстың есептік сомасын айқындайды; </w:t>
      </w:r>
      <w:r>
        <w:br/>
      </w:r>
      <w:r>
        <w:rPr>
          <w:rFonts w:ascii="Times New Roman"/>
          <w:b w:val="false"/>
          <w:i w:val="false"/>
          <w:color w:val="000000"/>
          <w:sz w:val="28"/>
        </w:rPr>
        <w:t xml:space="preserve">
      2) жиынтық жылдық табыстың алынған есептік мәнінің негізінде жиынтық жылдық табыстың осы Кодекстің 351-бабында көзделген шегерімдерге қатынасының әрбір мәніне сәйкес келетін таза табыстың тиісті есептік сомасын айқындайды; </w:t>
      </w:r>
      <w:r>
        <w:br/>
      </w:r>
      <w:r>
        <w:rPr>
          <w:rFonts w:ascii="Times New Roman"/>
          <w:b w:val="false"/>
          <w:i w:val="false"/>
          <w:color w:val="000000"/>
          <w:sz w:val="28"/>
        </w:rPr>
        <w:t xml:space="preserve">
      3) жиынтық жылдық табыстың осы Кодекстің 351-бабында көзделген шегерімдерге қатынасының тиісті мәніне сәйкес деңгейлер бойынша салық кезеңінде іс жүзінде алынған таза табысты бөледі; </w:t>
      </w:r>
      <w:r>
        <w:br/>
      </w:r>
      <w:r>
        <w:rPr>
          <w:rFonts w:ascii="Times New Roman"/>
          <w:b w:val="false"/>
          <w:i w:val="false"/>
          <w:color w:val="000000"/>
          <w:sz w:val="28"/>
        </w:rPr>
        <w:t xml:space="preserve">
      4) жиынтық жылдық табыстың осы Кодекстің 351-бабында көзделген шегерімдерге қатынасының әрбір мәніне жататын таза табыстың әрбір бөлігіне үстеме пайда салығының тиісті ставкасын қолданады. </w:t>
      </w:r>
    </w:p>
    <w:p>
      <w:pPr>
        <w:spacing w:after="0"/>
        <w:ind w:left="0"/>
        <w:jc w:val="both"/>
      </w:pPr>
      <w:r>
        <w:rPr>
          <w:rFonts w:ascii="Times New Roman"/>
          <w:b/>
          <w:i w:val="false"/>
          <w:color w:val="000000"/>
          <w:sz w:val="28"/>
        </w:rPr>
        <w:t xml:space="preserve">      351-бап. Үстеме пайда салығының ставкалары </w:t>
      </w:r>
    </w:p>
    <w:p>
      <w:pPr>
        <w:spacing w:after="0"/>
        <w:ind w:left="0"/>
        <w:jc w:val="both"/>
      </w:pPr>
      <w:r>
        <w:rPr>
          <w:rFonts w:ascii="Times New Roman"/>
          <w:b w:val="false"/>
          <w:i w:val="false"/>
          <w:color w:val="000000"/>
          <w:sz w:val="28"/>
        </w:rPr>
        <w:t xml:space="preserve">      Үстеме пайда салығын жер қойнауын пайдаланушылар жылжымалы шәкіл бойынша мынадай мөлшерде төлейді: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
        <w:gridCol w:w="2581"/>
        <w:gridCol w:w="2822"/>
        <w:gridCol w:w="1618"/>
        <w:gridCol w:w="4027"/>
      </w:tblGrid>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табыстың </w:t>
            </w:r>
            <w:r>
              <w:br/>
            </w:r>
            <w:r>
              <w:rPr>
                <w:rFonts w:ascii="Times New Roman"/>
                <w:b w:val="false"/>
                <w:i w:val="false"/>
                <w:color w:val="000000"/>
                <w:sz w:val="20"/>
              </w:rPr>
              <w:t xml:space="preserve">
шегерімдерге </w:t>
            </w:r>
            <w:r>
              <w:br/>
            </w:r>
            <w:r>
              <w:rPr>
                <w:rFonts w:ascii="Times New Roman"/>
                <w:b w:val="false"/>
                <w:i w:val="false"/>
                <w:color w:val="000000"/>
                <w:sz w:val="20"/>
              </w:rPr>
              <w:t xml:space="preserve">
қатынасының </w:t>
            </w:r>
            <w:r>
              <w:br/>
            </w:r>
            <w:r>
              <w:rPr>
                <w:rFonts w:ascii="Times New Roman"/>
                <w:b w:val="false"/>
                <w:i w:val="false"/>
                <w:color w:val="000000"/>
                <w:sz w:val="20"/>
              </w:rPr>
              <w:t xml:space="preserve">
мәні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базасы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r>
              <w:br/>
            </w:r>
            <w:r>
              <w:rPr>
                <w:rFonts w:ascii="Times New Roman"/>
                <w:b w:val="false"/>
                <w:i w:val="false"/>
                <w:color w:val="000000"/>
                <w:sz w:val="20"/>
              </w:rPr>
              <w:t xml:space="preserve">
%-бен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төленуге </w:t>
            </w:r>
            <w:r>
              <w:br/>
            </w:r>
            <w:r>
              <w:rPr>
                <w:rFonts w:ascii="Times New Roman"/>
                <w:b w:val="false"/>
                <w:i w:val="false"/>
                <w:color w:val="000000"/>
                <w:sz w:val="20"/>
              </w:rPr>
              <w:t xml:space="preserve">
жататын салық сомасы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1,25-тен кемнемесе соғантең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салынбайды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1,25-тен </w:t>
            </w:r>
            <w:r>
              <w:br/>
            </w:r>
            <w:r>
              <w:rPr>
                <w:rFonts w:ascii="Times New Roman"/>
                <w:b w:val="false"/>
                <w:i w:val="false"/>
                <w:color w:val="000000"/>
                <w:sz w:val="20"/>
              </w:rPr>
              <w:t xml:space="preserve">
1,3-ке дейін </w:t>
            </w:r>
            <w:r>
              <w:br/>
            </w:r>
            <w:r>
              <w:rPr>
                <w:rFonts w:ascii="Times New Roman"/>
                <w:b w:val="false"/>
                <w:i w:val="false"/>
                <w:color w:val="000000"/>
                <w:sz w:val="20"/>
              </w:rPr>
              <w:t xml:space="preserve">
қоса алғанда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1,25-тен </w:t>
            </w:r>
            <w:r>
              <w:br/>
            </w:r>
            <w:r>
              <w:rPr>
                <w:rFonts w:ascii="Times New Roman"/>
                <w:b w:val="false"/>
                <w:i w:val="false"/>
                <w:color w:val="000000"/>
                <w:sz w:val="20"/>
              </w:rPr>
              <w:t xml:space="preserve">
1,35-ке дейінгі мәнге сәйкес </w:t>
            </w:r>
            <w:r>
              <w:br/>
            </w:r>
            <w:r>
              <w:rPr>
                <w:rFonts w:ascii="Times New Roman"/>
                <w:b w:val="false"/>
                <w:i w:val="false"/>
                <w:color w:val="000000"/>
                <w:sz w:val="20"/>
              </w:rPr>
              <w:t xml:space="preserve">
келетін таза </w:t>
            </w:r>
            <w:r>
              <w:br/>
            </w:r>
            <w:r>
              <w:rPr>
                <w:rFonts w:ascii="Times New Roman"/>
                <w:b w:val="false"/>
                <w:i w:val="false"/>
                <w:color w:val="000000"/>
                <w:sz w:val="20"/>
              </w:rPr>
              <w:t xml:space="preserve">
табыс бөлігі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ставка бойынша есептелген салық сомасы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1,3-тен </w:t>
            </w:r>
            <w:r>
              <w:br/>
            </w:r>
            <w:r>
              <w:rPr>
                <w:rFonts w:ascii="Times New Roman"/>
                <w:b w:val="false"/>
                <w:i w:val="false"/>
                <w:color w:val="000000"/>
                <w:sz w:val="20"/>
              </w:rPr>
              <w:t xml:space="preserve">
1,4-ке дейін </w:t>
            </w:r>
            <w:r>
              <w:br/>
            </w:r>
            <w:r>
              <w:rPr>
                <w:rFonts w:ascii="Times New Roman"/>
                <w:b w:val="false"/>
                <w:i w:val="false"/>
                <w:color w:val="000000"/>
                <w:sz w:val="20"/>
              </w:rPr>
              <w:t xml:space="preserve">
қоса алғанда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1,3-тен 1,4-ке дейінгі мәнге сәйкес келетін таза табыс бөлігі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және 20% ставкалар бойынша есептелген салық сомасы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1,4-тен </w:t>
            </w:r>
            <w:r>
              <w:br/>
            </w:r>
            <w:r>
              <w:rPr>
                <w:rFonts w:ascii="Times New Roman"/>
                <w:b w:val="false"/>
                <w:i w:val="false"/>
                <w:color w:val="000000"/>
                <w:sz w:val="20"/>
              </w:rPr>
              <w:t xml:space="preserve">
1,5-ке дейін </w:t>
            </w:r>
            <w:r>
              <w:br/>
            </w:r>
            <w:r>
              <w:rPr>
                <w:rFonts w:ascii="Times New Roman"/>
                <w:b w:val="false"/>
                <w:i w:val="false"/>
                <w:color w:val="000000"/>
                <w:sz w:val="20"/>
              </w:rPr>
              <w:t xml:space="preserve">
қоса алғанда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1,4-тен </w:t>
            </w:r>
            <w:r>
              <w:br/>
            </w:r>
            <w:r>
              <w:rPr>
                <w:rFonts w:ascii="Times New Roman"/>
                <w:b w:val="false"/>
                <w:i w:val="false"/>
                <w:color w:val="000000"/>
                <w:sz w:val="20"/>
              </w:rPr>
              <w:t xml:space="preserve">
1,5-ке дейінгі </w:t>
            </w:r>
            <w:r>
              <w:br/>
            </w:r>
            <w:r>
              <w:rPr>
                <w:rFonts w:ascii="Times New Roman"/>
                <w:b w:val="false"/>
                <w:i w:val="false"/>
                <w:color w:val="000000"/>
                <w:sz w:val="20"/>
              </w:rPr>
              <w:t xml:space="preserve">
мәнге сәйкес </w:t>
            </w:r>
            <w:r>
              <w:br/>
            </w:r>
            <w:r>
              <w:rPr>
                <w:rFonts w:ascii="Times New Roman"/>
                <w:b w:val="false"/>
                <w:i w:val="false"/>
                <w:color w:val="000000"/>
                <w:sz w:val="20"/>
              </w:rPr>
              <w:t xml:space="preserve">
келетін таза </w:t>
            </w:r>
            <w:r>
              <w:br/>
            </w:r>
            <w:r>
              <w:rPr>
                <w:rFonts w:ascii="Times New Roman"/>
                <w:b w:val="false"/>
                <w:i w:val="false"/>
                <w:color w:val="000000"/>
                <w:sz w:val="20"/>
              </w:rPr>
              <w:t xml:space="preserve">
табыс бөлігі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20% және 30% ставкалар бойынша </w:t>
            </w:r>
            <w:r>
              <w:br/>
            </w:r>
            <w:r>
              <w:rPr>
                <w:rFonts w:ascii="Times New Roman"/>
                <w:b w:val="false"/>
                <w:i w:val="false"/>
                <w:color w:val="000000"/>
                <w:sz w:val="20"/>
              </w:rPr>
              <w:t xml:space="preserve">
есептелген салық </w:t>
            </w:r>
            <w:r>
              <w:br/>
            </w:r>
            <w:r>
              <w:rPr>
                <w:rFonts w:ascii="Times New Roman"/>
                <w:b w:val="false"/>
                <w:i w:val="false"/>
                <w:color w:val="000000"/>
                <w:sz w:val="20"/>
              </w:rPr>
              <w:t xml:space="preserve">
сомасы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1,5-тен </w:t>
            </w:r>
            <w:r>
              <w:br/>
            </w:r>
            <w:r>
              <w:rPr>
                <w:rFonts w:ascii="Times New Roman"/>
                <w:b w:val="false"/>
                <w:i w:val="false"/>
                <w:color w:val="000000"/>
                <w:sz w:val="20"/>
              </w:rPr>
              <w:t xml:space="preserve">
1,6-ға дейін </w:t>
            </w:r>
            <w:r>
              <w:br/>
            </w:r>
            <w:r>
              <w:rPr>
                <w:rFonts w:ascii="Times New Roman"/>
                <w:b w:val="false"/>
                <w:i w:val="false"/>
                <w:color w:val="000000"/>
                <w:sz w:val="20"/>
              </w:rPr>
              <w:t xml:space="preserve">
қоса алғанда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1,5-тен </w:t>
            </w:r>
            <w:r>
              <w:br/>
            </w:r>
            <w:r>
              <w:rPr>
                <w:rFonts w:ascii="Times New Roman"/>
                <w:b w:val="false"/>
                <w:i w:val="false"/>
                <w:color w:val="000000"/>
                <w:sz w:val="20"/>
              </w:rPr>
              <w:t xml:space="preserve">
1,6-ға дейінгі </w:t>
            </w:r>
            <w:r>
              <w:br/>
            </w:r>
            <w:r>
              <w:rPr>
                <w:rFonts w:ascii="Times New Roman"/>
                <w:b w:val="false"/>
                <w:i w:val="false"/>
                <w:color w:val="000000"/>
                <w:sz w:val="20"/>
              </w:rPr>
              <w:t xml:space="preserve">
мәнге сәйкес келетін таза табыс бөлігі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20%, 30% және 40% ставкалар бойынша есептелген салық сомасы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1,6-дан </w:t>
            </w:r>
            <w:r>
              <w:br/>
            </w:r>
            <w:r>
              <w:rPr>
                <w:rFonts w:ascii="Times New Roman"/>
                <w:b w:val="false"/>
                <w:i w:val="false"/>
                <w:color w:val="000000"/>
                <w:sz w:val="20"/>
              </w:rPr>
              <w:t xml:space="preserve">
1,7-ге дейін </w:t>
            </w:r>
            <w:r>
              <w:br/>
            </w:r>
            <w:r>
              <w:rPr>
                <w:rFonts w:ascii="Times New Roman"/>
                <w:b w:val="false"/>
                <w:i w:val="false"/>
                <w:color w:val="000000"/>
                <w:sz w:val="20"/>
              </w:rPr>
              <w:t xml:space="preserve">
қоса алғанда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1,6-дан </w:t>
            </w:r>
            <w:r>
              <w:br/>
            </w:r>
            <w:r>
              <w:rPr>
                <w:rFonts w:ascii="Times New Roman"/>
                <w:b w:val="false"/>
                <w:i w:val="false"/>
                <w:color w:val="000000"/>
                <w:sz w:val="20"/>
              </w:rPr>
              <w:t xml:space="preserve">
1,7-ге дейінгі </w:t>
            </w:r>
            <w:r>
              <w:br/>
            </w:r>
            <w:r>
              <w:rPr>
                <w:rFonts w:ascii="Times New Roman"/>
                <w:b w:val="false"/>
                <w:i w:val="false"/>
                <w:color w:val="000000"/>
                <w:sz w:val="20"/>
              </w:rPr>
              <w:t xml:space="preserve">
мәнге сәйкес </w:t>
            </w:r>
            <w:r>
              <w:br/>
            </w:r>
            <w:r>
              <w:rPr>
                <w:rFonts w:ascii="Times New Roman"/>
                <w:b w:val="false"/>
                <w:i w:val="false"/>
                <w:color w:val="000000"/>
                <w:sz w:val="20"/>
              </w:rPr>
              <w:t xml:space="preserve">
келетін таза табыс бөлігі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20%, 30%, 40% және 50% ставкалар бойынша есептелген салық сомасы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1,7-ден </w:t>
            </w:r>
            <w:r>
              <w:br/>
            </w:r>
            <w:r>
              <w:rPr>
                <w:rFonts w:ascii="Times New Roman"/>
                <w:b w:val="false"/>
                <w:i w:val="false"/>
                <w:color w:val="000000"/>
                <w:sz w:val="20"/>
              </w:rPr>
              <w:t xml:space="preserve">
жоғары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1,7-ден мәні- </w:t>
            </w:r>
            <w:r>
              <w:br/>
            </w:r>
            <w:r>
              <w:rPr>
                <w:rFonts w:ascii="Times New Roman"/>
                <w:b w:val="false"/>
                <w:i w:val="false"/>
                <w:color w:val="000000"/>
                <w:sz w:val="20"/>
              </w:rPr>
              <w:t xml:space="preserve">
нен асатын </w:t>
            </w:r>
            <w:r>
              <w:br/>
            </w:r>
            <w:r>
              <w:rPr>
                <w:rFonts w:ascii="Times New Roman"/>
                <w:b w:val="false"/>
                <w:i w:val="false"/>
                <w:color w:val="000000"/>
                <w:sz w:val="20"/>
              </w:rPr>
              <w:t xml:space="preserve">
таза табыс </w:t>
            </w:r>
            <w:r>
              <w:br/>
            </w:r>
            <w:r>
              <w:rPr>
                <w:rFonts w:ascii="Times New Roman"/>
                <w:b w:val="false"/>
                <w:i w:val="false"/>
                <w:color w:val="000000"/>
                <w:sz w:val="20"/>
              </w:rPr>
              <w:t xml:space="preserve">
бөлігі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20%, 30%, 40%, 50% және 60% ставкалар бойынша есептелген салық сомасы </w:t>
            </w:r>
          </w:p>
        </w:tc>
      </w:tr>
    </w:tbl>
    <w:p>
      <w:pPr>
        <w:spacing w:after="0"/>
        <w:ind w:left="0"/>
        <w:jc w:val="both"/>
      </w:pPr>
      <w:r>
        <w:rPr>
          <w:rFonts w:ascii="Times New Roman"/>
          <w:b/>
          <w:i w:val="false"/>
          <w:color w:val="000000"/>
          <w:sz w:val="28"/>
        </w:rPr>
        <w:t xml:space="preserve">      352-бап. Салық кезеңі </w:t>
      </w:r>
    </w:p>
    <w:p>
      <w:pPr>
        <w:spacing w:after="0"/>
        <w:ind w:left="0"/>
        <w:jc w:val="both"/>
      </w:pPr>
      <w:r>
        <w:rPr>
          <w:rFonts w:ascii="Times New Roman"/>
          <w:b w:val="false"/>
          <w:i w:val="false"/>
          <w:color w:val="000000"/>
          <w:sz w:val="28"/>
        </w:rPr>
        <w:t xml:space="preserve">      Үстеме пайда салығы үшін осы Кодекстің 148-бабында айқындалған салық кезеңі қолданылады. </w:t>
      </w:r>
    </w:p>
    <w:p>
      <w:pPr>
        <w:spacing w:after="0"/>
        <w:ind w:left="0"/>
        <w:jc w:val="both"/>
      </w:pPr>
      <w:r>
        <w:rPr>
          <w:rFonts w:ascii="Times New Roman"/>
          <w:b/>
          <w:i w:val="false"/>
          <w:color w:val="000000"/>
          <w:sz w:val="28"/>
        </w:rPr>
        <w:t xml:space="preserve">      353-бап. Салықты төлеу мерзімі </w:t>
      </w:r>
    </w:p>
    <w:p>
      <w:pPr>
        <w:spacing w:after="0"/>
        <w:ind w:left="0"/>
        <w:jc w:val="both"/>
      </w:pPr>
      <w:r>
        <w:rPr>
          <w:rFonts w:ascii="Times New Roman"/>
          <w:b w:val="false"/>
          <w:i w:val="false"/>
          <w:color w:val="000000"/>
          <w:sz w:val="28"/>
        </w:rPr>
        <w:t xml:space="preserve">      Үстеме пайда салығы салық кезеңінен кейінгі жылдың 15-ші сәуірінен кешіктірілмей төленеді. </w:t>
      </w:r>
    </w:p>
    <w:p>
      <w:pPr>
        <w:spacing w:after="0"/>
        <w:ind w:left="0"/>
        <w:jc w:val="both"/>
      </w:pPr>
      <w:r>
        <w:rPr>
          <w:rFonts w:ascii="Times New Roman"/>
          <w:b/>
          <w:i w:val="false"/>
          <w:color w:val="000000"/>
          <w:sz w:val="28"/>
        </w:rPr>
        <w:t xml:space="preserve">      354-бап. Салық декларациясы </w:t>
      </w:r>
    </w:p>
    <w:p>
      <w:pPr>
        <w:spacing w:after="0"/>
        <w:ind w:left="0"/>
        <w:jc w:val="both"/>
      </w:pPr>
      <w:r>
        <w:rPr>
          <w:rFonts w:ascii="Times New Roman"/>
          <w:b w:val="false"/>
          <w:i w:val="false"/>
          <w:color w:val="000000"/>
          <w:sz w:val="28"/>
        </w:rPr>
        <w:t xml:space="preserve">      Үстеме пайда салығы бойынша декларацияны жер қойнауын пайдаланушы орналасқан жері бойынша салық органына салық кезеңінен кейінгі жылдың 10-шы сәуірінен кешіктірмей табыс етеді. </w:t>
      </w:r>
    </w:p>
    <w:p>
      <w:pPr>
        <w:spacing w:after="0"/>
        <w:ind w:left="0"/>
        <w:jc w:val="left"/>
      </w:pPr>
      <w:r>
        <w:rPr>
          <w:rFonts w:ascii="Times New Roman"/>
          <w:b/>
          <w:i w:val="false"/>
          <w:color w:val="000000"/>
        </w:rPr>
        <w:t xml:space="preserve"> 12-бөлім. Әлеуметтік салық  50-тарау. Жалпы ережелер </w:t>
      </w:r>
    </w:p>
    <w:p>
      <w:pPr>
        <w:spacing w:after="0"/>
        <w:ind w:left="0"/>
        <w:jc w:val="both"/>
      </w:pPr>
      <w:r>
        <w:rPr>
          <w:rFonts w:ascii="Times New Roman"/>
          <w:b/>
          <w:i w:val="false"/>
          <w:color w:val="000000"/>
          <w:sz w:val="28"/>
        </w:rPr>
        <w:t xml:space="preserve">      355-бап. Төлеушілер </w:t>
      </w:r>
    </w:p>
    <w:p>
      <w:pPr>
        <w:spacing w:after="0"/>
        <w:ind w:left="0"/>
        <w:jc w:val="both"/>
      </w:pPr>
      <w:r>
        <w:rPr>
          <w:rFonts w:ascii="Times New Roman"/>
          <w:b w:val="false"/>
          <w:i w:val="false"/>
          <w:color w:val="000000"/>
          <w:sz w:val="28"/>
        </w:rPr>
        <w:t xml:space="preserve">      1. Мыналар: </w:t>
      </w:r>
      <w:r>
        <w:br/>
      </w:r>
      <w:r>
        <w:rPr>
          <w:rFonts w:ascii="Times New Roman"/>
          <w:b w:val="false"/>
          <w:i w:val="false"/>
          <w:color w:val="000000"/>
          <w:sz w:val="28"/>
        </w:rPr>
        <w:t xml:space="preserve">
      1) жеке кәсіпкерлер; </w:t>
      </w:r>
      <w:r>
        <w:br/>
      </w:r>
      <w:r>
        <w:rPr>
          <w:rFonts w:ascii="Times New Roman"/>
          <w:b w:val="false"/>
          <w:i w:val="false"/>
          <w:color w:val="000000"/>
          <w:sz w:val="28"/>
        </w:rPr>
        <w:t xml:space="preserve">
      2) жеке нотариустар, адвокаттар; </w:t>
      </w:r>
      <w:r>
        <w:br/>
      </w:r>
      <w:r>
        <w:rPr>
          <w:rFonts w:ascii="Times New Roman"/>
          <w:b w:val="false"/>
          <w:i w:val="false"/>
          <w:color w:val="000000"/>
          <w:sz w:val="28"/>
        </w:rPr>
        <w:t xml:space="preserve">
      3) егер осы баптың 2-тармағында өзгеше белгіленбесе, Қазақстан Республикасының резиденті - заңды тұлғалар; </w:t>
      </w:r>
      <w:r>
        <w:br/>
      </w:r>
      <w:r>
        <w:rPr>
          <w:rFonts w:ascii="Times New Roman"/>
          <w:b w:val="false"/>
          <w:i w:val="false"/>
          <w:color w:val="000000"/>
          <w:sz w:val="28"/>
        </w:rPr>
        <w:t xml:space="preserve">
      4) Қазақстан Республикасында қызметін тұрақты мекемелер арқылы жүзеге асыратын резидент еместер әлеуметтік салық төлеушілер болып табылады. </w:t>
      </w:r>
      <w:r>
        <w:br/>
      </w:r>
      <w:r>
        <w:rPr>
          <w:rFonts w:ascii="Times New Roman"/>
          <w:b w:val="false"/>
          <w:i w:val="false"/>
          <w:color w:val="000000"/>
          <w:sz w:val="28"/>
        </w:rPr>
        <w:t xml:space="preserve">
      2. Резидент заңды тұлғаның шешімі бойынша оның құрылымдық бөлімшелері әлеуметтік салық төлеушілер ретінде қарастырылуы мүмкін. </w:t>
      </w:r>
    </w:p>
    <w:p>
      <w:pPr>
        <w:spacing w:after="0"/>
        <w:ind w:left="0"/>
        <w:jc w:val="both"/>
      </w:pPr>
      <w:r>
        <w:rPr>
          <w:rFonts w:ascii="Times New Roman"/>
          <w:b/>
          <w:i w:val="false"/>
          <w:color w:val="000000"/>
          <w:sz w:val="28"/>
        </w:rPr>
        <w:t xml:space="preserve">      356-бап. Арнаулы салық режимін қолданатын </w:t>
      </w:r>
      <w:r>
        <w:br/>
      </w:r>
      <w:r>
        <w:rPr>
          <w:rFonts w:ascii="Times New Roman"/>
          <w:b w:val="false"/>
          <w:i w:val="false"/>
          <w:color w:val="000000"/>
          <w:sz w:val="28"/>
        </w:rPr>
        <w:t>
</w:t>
      </w:r>
      <w:r>
        <w:rPr>
          <w:rFonts w:ascii="Times New Roman"/>
          <w:b/>
          <w:i w:val="false"/>
          <w:color w:val="000000"/>
          <w:sz w:val="28"/>
        </w:rPr>
        <w:t xml:space="preserve">               төлеушілердің әлеуметтік салық бойынша салық </w:t>
      </w:r>
      <w:r>
        <w:br/>
      </w:r>
      <w:r>
        <w:rPr>
          <w:rFonts w:ascii="Times New Roman"/>
          <w:b w:val="false"/>
          <w:i w:val="false"/>
          <w:color w:val="000000"/>
          <w:sz w:val="28"/>
        </w:rPr>
        <w:t>
</w:t>
      </w:r>
      <w:r>
        <w:rPr>
          <w:rFonts w:ascii="Times New Roman"/>
          <w:b/>
          <w:i w:val="false"/>
          <w:color w:val="000000"/>
          <w:sz w:val="28"/>
        </w:rPr>
        <w:t xml:space="preserve">               есептілігін есептеу, төлеу және табыс ету </w:t>
      </w:r>
      <w:r>
        <w:br/>
      </w:r>
      <w:r>
        <w:rPr>
          <w:rFonts w:ascii="Times New Roman"/>
          <w:b w:val="false"/>
          <w:i w:val="false"/>
          <w:color w:val="000000"/>
          <w:sz w:val="28"/>
        </w:rPr>
        <w:t>
</w:t>
      </w:r>
      <w:r>
        <w:rPr>
          <w:rFonts w:ascii="Times New Roman"/>
          <w:b/>
          <w:i w:val="false"/>
          <w:color w:val="000000"/>
          <w:sz w:val="28"/>
        </w:rPr>
        <w:t xml:space="preserve">               ерекшеліктері </w:t>
      </w:r>
    </w:p>
    <w:p>
      <w:pPr>
        <w:spacing w:after="0"/>
        <w:ind w:left="0"/>
        <w:jc w:val="both"/>
      </w:pPr>
      <w:r>
        <w:rPr>
          <w:rFonts w:ascii="Times New Roman"/>
          <w:b w:val="false"/>
          <w:i w:val="false"/>
          <w:color w:val="000000"/>
          <w:sz w:val="28"/>
        </w:rPr>
        <w:t xml:space="preserve">      Әлеуметтік салық бойынша салық есептілігін есептеуді, төлеуді және табыс етуді: </w:t>
      </w:r>
      <w:r>
        <w:br/>
      </w:r>
      <w:r>
        <w:rPr>
          <w:rFonts w:ascii="Times New Roman"/>
          <w:b w:val="false"/>
          <w:i w:val="false"/>
          <w:color w:val="000000"/>
          <w:sz w:val="28"/>
        </w:rPr>
        <w:t xml:space="preserve">
      1) осы Кодекстің 451-бабында белгіленген ерекшеліктерді ескере отырып, ауыл шаруашылығы өнімін өндіруші заңды тұлғалар мен ауылдық тұтыну кооперативтері үшін; </w:t>
      </w:r>
      <w:r>
        <w:br/>
      </w:r>
      <w:r>
        <w:rPr>
          <w:rFonts w:ascii="Times New Roman"/>
          <w:b w:val="false"/>
          <w:i w:val="false"/>
          <w:color w:val="000000"/>
          <w:sz w:val="28"/>
        </w:rPr>
        <w:t xml:space="preserve">
      2) осы Кодекстің 433-438-баптарына сәйкес оңайлатылған декларация негізінде шағын бизнес субъектілері үшін; </w:t>
      </w:r>
      <w:r>
        <w:br/>
      </w:r>
      <w:r>
        <w:rPr>
          <w:rFonts w:ascii="Times New Roman"/>
          <w:b w:val="false"/>
          <w:i w:val="false"/>
          <w:color w:val="000000"/>
          <w:sz w:val="28"/>
        </w:rPr>
        <w:t xml:space="preserve">
      3) осы Кодекстің 429-432 баптарына сәйкес патент негізінде шағын бизнес субъектілері үшін; </w:t>
      </w:r>
      <w:r>
        <w:br/>
      </w:r>
      <w:r>
        <w:rPr>
          <w:rFonts w:ascii="Times New Roman"/>
          <w:b w:val="false"/>
          <w:i w:val="false"/>
          <w:color w:val="000000"/>
          <w:sz w:val="28"/>
        </w:rPr>
        <w:t xml:space="preserve">
      4) осы Кодекстің 445-447-баптарына сәйкес шаруа немесе фермерлік қожалықтар үшін арнаулы салық режимін қолданатын төлеушілер жүргізеді. </w:t>
      </w:r>
    </w:p>
    <w:p>
      <w:pPr>
        <w:spacing w:after="0"/>
        <w:ind w:left="0"/>
        <w:jc w:val="both"/>
      </w:pPr>
      <w:r>
        <w:rPr>
          <w:rFonts w:ascii="Times New Roman"/>
          <w:b/>
          <w:i w:val="false"/>
          <w:color w:val="000000"/>
          <w:sz w:val="28"/>
        </w:rPr>
        <w:t xml:space="preserve">      357-бап. Салық салу объектісі </w:t>
      </w:r>
    </w:p>
    <w:p>
      <w:pPr>
        <w:spacing w:after="0"/>
        <w:ind w:left="0"/>
        <w:jc w:val="both"/>
      </w:pPr>
      <w:r>
        <w:rPr>
          <w:rFonts w:ascii="Times New Roman"/>
          <w:b w:val="false"/>
          <w:i w:val="false"/>
          <w:color w:val="000000"/>
          <w:sz w:val="28"/>
        </w:rPr>
        <w:t xml:space="preserve">      1. Салық салу объектісі жұмыс берушінің осы Кодекстің 165-бабының 2-тармағында анықталған табыстар түрінде резидент қызметкерлерге, осы Кодекстің 192-бабының 18)-21) тармақшаларында анықталған табыстар түрінде резидент емес қызметкерлерге төленетін шығыстары, сондай-ақ осы баптың 3-тармағында көрсетілген табыстарды қоспағанда, осы Кодекстің 191-бабының 10-тармағында көрсетілген шетелдік персоналдың табыстары болып табылады. </w:t>
      </w:r>
      <w:r>
        <w:br/>
      </w:r>
      <w:r>
        <w:rPr>
          <w:rFonts w:ascii="Times New Roman"/>
          <w:b w:val="false"/>
          <w:i w:val="false"/>
          <w:color w:val="000000"/>
          <w:sz w:val="28"/>
        </w:rPr>
        <w:t xml:space="preserve">
      2. Салық агенті қызметкердің толық жұмыс күні үшін табысын Қазақстан Республикасының тиісті қаржы жылына арналған республикалық бюджет туралы заңында белгіленген жалақының ең төменгі мөлшерінен төмен мөлшерде есептеген жағдайда әлеуметтік салық салу объектісін жалақының көрсетілген ең төменгі мөлшерін негізге ала отырып белгілейді. </w:t>
      </w:r>
      <w:r>
        <w:br/>
      </w:r>
      <w:r>
        <w:rPr>
          <w:rFonts w:ascii="Times New Roman"/>
          <w:b w:val="false"/>
          <w:i w:val="false"/>
          <w:color w:val="000000"/>
          <w:sz w:val="28"/>
        </w:rPr>
        <w:t xml:space="preserve">
      3. Осы Кодекстің 156-бабының 8), 10), 12), 18), 19), 25)-27), 29), 30) - 32), 34) тармақшаларында белгіленген табыстар, сондай-ақ: </w:t>
      </w:r>
      <w:r>
        <w:br/>
      </w:r>
      <w:r>
        <w:rPr>
          <w:rFonts w:ascii="Times New Roman"/>
          <w:b w:val="false"/>
          <w:i w:val="false"/>
          <w:color w:val="000000"/>
          <w:sz w:val="28"/>
        </w:rPr>
        <w:t xml:space="preserve">
      1) мемлекеттер, мемлекеттердің үкіметтері және халықаралық ұйымдар желілері арқылы берілетін гранттар қаражаты есебінен жасалатын төлемдер; </w:t>
      </w:r>
      <w:r>
        <w:br/>
      </w:r>
      <w:r>
        <w:rPr>
          <w:rFonts w:ascii="Times New Roman"/>
          <w:b w:val="false"/>
          <w:i w:val="false"/>
          <w:color w:val="000000"/>
          <w:sz w:val="28"/>
        </w:rPr>
        <w:t xml:space="preserve">
      2) Қазақстан Республикасының Президенті, Қазақстан Республикасының Үкіметі белгілейтін мемлекеттік сыйлықақылар, стипендиялар; </w:t>
      </w:r>
      <w:r>
        <w:br/>
      </w:r>
      <w:r>
        <w:rPr>
          <w:rFonts w:ascii="Times New Roman"/>
          <w:b w:val="false"/>
          <w:i w:val="false"/>
          <w:color w:val="000000"/>
          <w:sz w:val="28"/>
        </w:rPr>
        <w:t xml:space="preserve">
      3) спорт жарыстарында, байқауларда, конкурстарда жүлделі орындар үшін белгіленетін ақшалай наградалар; </w:t>
      </w:r>
      <w:r>
        <w:br/>
      </w:r>
      <w:r>
        <w:rPr>
          <w:rFonts w:ascii="Times New Roman"/>
          <w:b w:val="false"/>
          <w:i w:val="false"/>
          <w:color w:val="000000"/>
          <w:sz w:val="28"/>
        </w:rPr>
        <w:t xml:space="preserve">
      4) ұйым таратылған немесе жұмыс берушінің қызметі тоқтатылған, қызметкерлердің штат саны қысқартылған немесе қызметкер әскери қызметке шақырылған жағдайларда еңбек шарты бұзылған кезде Қазақстан Республикасының заңдарымен белгіленген мөлшерлерде төленетін өтемдер; </w:t>
      </w:r>
      <w:r>
        <w:br/>
      </w:r>
      <w:r>
        <w:rPr>
          <w:rFonts w:ascii="Times New Roman"/>
          <w:b w:val="false"/>
          <w:i w:val="false"/>
          <w:color w:val="000000"/>
          <w:sz w:val="28"/>
        </w:rPr>
        <w:t xml:space="preserve">
      5) пайдаланылмаған еңбек демалысы үшін жұмыс берушінің қызметкерлерге төлейтін өтемдері; </w:t>
      </w:r>
      <w:r>
        <w:br/>
      </w:r>
      <w:r>
        <w:rPr>
          <w:rFonts w:ascii="Times New Roman"/>
          <w:b w:val="false"/>
          <w:i w:val="false"/>
          <w:color w:val="000000"/>
          <w:sz w:val="28"/>
        </w:rPr>
        <w:t xml:space="preserve">
      6) Қазақстан Республикасының заңдарына сәйкес жинақтаушы зейнетақы қорларына қызметкерлердің міндетті зейнетақы жарналары салық салу объектісі болып табылмайды. </w:t>
      </w:r>
      <w:r>
        <w:br/>
      </w:r>
      <w:r>
        <w:rPr>
          <w:rFonts w:ascii="Times New Roman"/>
          <w:b w:val="false"/>
          <w:i w:val="false"/>
          <w:color w:val="000000"/>
          <w:sz w:val="28"/>
        </w:rPr>
        <w:t xml:space="preserve">
      4. Осы Кодекстің 365-бабының 1-тармағының 1) және 2) тармақшаларында аталған төлеушілер үшін төлеушілердің өздерін қоса алғанда, қызметкерлер саны әлеуметтік салық салу объектісі болып табылады. </w:t>
      </w:r>
      <w:r>
        <w:br/>
      </w:r>
      <w:r>
        <w:rPr>
          <w:rFonts w:ascii="Times New Roman"/>
          <w:b w:val="false"/>
          <w:i w:val="false"/>
          <w:color w:val="000000"/>
          <w:sz w:val="28"/>
        </w:rPr>
        <w:t xml:space="preserve">
      5. Егер төлемдер грант алушымен не грант мақсаттарын (міндеттерін) жүзеге асыру үшін грант алушы тағайындаған орындаушымен жасалған шартқа (келісім-шартқа) сәйкес жүргізілсе, осы баптың 3-тармағының 1) тармақшасының ережелері қолданылады. </w:t>
      </w:r>
    </w:p>
    <w:p>
      <w:pPr>
        <w:spacing w:after="0"/>
        <w:ind w:left="0"/>
        <w:jc w:val="both"/>
      </w:pPr>
      <w:r>
        <w:rPr>
          <w:rFonts w:ascii="Times New Roman"/>
          <w:b/>
          <w:i w:val="false"/>
          <w:color w:val="000000"/>
          <w:sz w:val="28"/>
        </w:rPr>
        <w:t xml:space="preserve">      358-бап. Салық ставкалары </w:t>
      </w:r>
    </w:p>
    <w:p>
      <w:pPr>
        <w:spacing w:after="0"/>
        <w:ind w:left="0"/>
        <w:jc w:val="both"/>
      </w:pPr>
      <w:r>
        <w:rPr>
          <w:rFonts w:ascii="Times New Roman"/>
          <w:b w:val="false"/>
          <w:i w:val="false"/>
          <w:color w:val="000000"/>
          <w:sz w:val="28"/>
        </w:rPr>
        <w:t xml:space="preserve">      1. Егер осы бапта өзгеше белгіленбесе, әлеуметтік салық 11 проценттік ставка бойынша есептеледі. </w:t>
      </w:r>
      <w:r>
        <w:br/>
      </w:r>
      <w:r>
        <w:rPr>
          <w:rFonts w:ascii="Times New Roman"/>
          <w:b w:val="false"/>
          <w:i w:val="false"/>
          <w:color w:val="000000"/>
          <w:sz w:val="28"/>
        </w:rPr>
        <w:t xml:space="preserve">
      2. Арнаулы салық режимін қолданатындарды қоспағанда, дара кәсіпкерлер, жеке нотариустар, адвокаттар өзі үшін тиісті қаржы жылына арналған республикалық бюджет туралы заңда белгіленген екі айлық есептік көрсеткіш және әрбір қызметкер үшін бір айлық есептік көрсеткіш мөлшерінде әлеуметтік салық төлейді. </w:t>
      </w:r>
      <w:r>
        <w:br/>
      </w:r>
      <w:r>
        <w:rPr>
          <w:rFonts w:ascii="Times New Roman"/>
          <w:b w:val="false"/>
          <w:i w:val="false"/>
          <w:color w:val="000000"/>
          <w:sz w:val="28"/>
        </w:rPr>
        <w:t xml:space="preserve">
      Осы заңның ережесі салық төлеуші салық төлеуді уақытқа тоқтатқан кезде осы Кодекстің 73-бабына сәйкес оларға қолданылмайды </w:t>
      </w:r>
      <w:r>
        <w:br/>
      </w:r>
      <w:r>
        <w:rPr>
          <w:rFonts w:ascii="Times New Roman"/>
          <w:b w:val="false"/>
          <w:i w:val="false"/>
          <w:color w:val="000000"/>
          <w:sz w:val="28"/>
        </w:rPr>
        <w:t xml:space="preserve">
      3. Тірек-қимыл мүшесі бұзылған, есту, сөйлеу, көру қабілетінен айрылған мүгедектер жұмыс істейтін мамандандырылған ұйымдар осы Кодекстің 136-бабы 2-тармағының ережелеріне сәйкес 4,5 процент ставка бойынша әлеуметтік салық төлейді. </w:t>
      </w:r>
      <w:r>
        <w:br/>
      </w:r>
      <w:r>
        <w:rPr>
          <w:rFonts w:ascii="Times New Roman"/>
          <w:b w:val="false"/>
          <w:i w:val="false"/>
          <w:color w:val="000000"/>
          <w:sz w:val="28"/>
        </w:rPr>
        <w:t xml:space="preserve">
      4. Шаруа және фермерлік қожалықтарға арналған арнаулы салық режимін қолданатын жеке кәсіпкерлер үшін әлеуметтік салық ставкасы осы Кодекстің 445-бабында белгіленген. </w:t>
      </w:r>
      <w:r>
        <w:br/>
      </w:r>
      <w:r>
        <w:rPr>
          <w:rFonts w:ascii="Times New Roman"/>
          <w:b w:val="false"/>
          <w:i w:val="false"/>
          <w:color w:val="000000"/>
          <w:sz w:val="28"/>
        </w:rPr>
        <w:t xml:space="preserve">
      5. Патент немесе оңайлатылған декларация негізінде арнаулы салық режимін қолданатын төлеушілер үшін әлеуметтік салық ставкасы осы Кодекстің 66-тарауында белгіленген. </w:t>
      </w:r>
    </w:p>
    <w:p>
      <w:pPr>
        <w:spacing w:after="0"/>
        <w:ind w:left="0"/>
        <w:jc w:val="left"/>
      </w:pPr>
      <w:r>
        <w:rPr>
          <w:rFonts w:ascii="Times New Roman"/>
          <w:b/>
          <w:i w:val="false"/>
          <w:color w:val="000000"/>
        </w:rPr>
        <w:t xml:space="preserve"> 51-тарау. Салықты есептеу және төлеу тәртібі </w:t>
      </w:r>
    </w:p>
    <w:p>
      <w:pPr>
        <w:spacing w:after="0"/>
        <w:ind w:left="0"/>
        <w:jc w:val="both"/>
      </w:pPr>
      <w:r>
        <w:rPr>
          <w:rFonts w:ascii="Times New Roman"/>
          <w:b/>
          <w:i w:val="false"/>
          <w:color w:val="000000"/>
          <w:sz w:val="28"/>
        </w:rPr>
        <w:t xml:space="preserve">      359-бап. Әлеуметтік салықты есептеу тәртібі </w:t>
      </w:r>
    </w:p>
    <w:p>
      <w:pPr>
        <w:spacing w:after="0"/>
        <w:ind w:left="0"/>
        <w:jc w:val="both"/>
      </w:pPr>
      <w:r>
        <w:rPr>
          <w:rFonts w:ascii="Times New Roman"/>
          <w:b w:val="false"/>
          <w:i w:val="false"/>
          <w:color w:val="000000"/>
          <w:sz w:val="28"/>
        </w:rPr>
        <w:t xml:space="preserve">      1. Осы Кодекстің 355-бабының 1-тармағының 3, 4) тармақшаларында көрсетілген төлеушілер салық кезеңі үшін әлеуметтік салықты есептеуді осы Кодекстің 358-бабының 1 және 3-тармақтарында белгіленген ставкаларды осы Кодекстің 357-бабының 1-тармағына сәйкес айқындалған салық салу объектісіне қолдану арқылы жүргізеді. </w:t>
      </w:r>
      <w:r>
        <w:br/>
      </w:r>
      <w:r>
        <w:rPr>
          <w:rFonts w:ascii="Times New Roman"/>
          <w:b w:val="false"/>
          <w:i w:val="false"/>
          <w:color w:val="000000"/>
          <w:sz w:val="28"/>
        </w:rPr>
        <w:t xml:space="preserve">
      2. Арнаулы салық режимін қолданатындарды қоспағанда, жеке кәсіпкерлер, жеке нотариустар, адвокаттар әлеуметтік салықты есептеуді осы Кодекстің 358-бабының 2-тармағында белгіленген ставкаларды осы Кодекстің 357-бабының 4-тармағында айқындалған әлеуметтік салық салу объектісіне қолдану арқылы жүргізеді. </w:t>
      </w:r>
      <w:r>
        <w:br/>
      </w:r>
      <w:r>
        <w:rPr>
          <w:rFonts w:ascii="Times New Roman"/>
          <w:b w:val="false"/>
          <w:i w:val="false"/>
          <w:color w:val="000000"/>
          <w:sz w:val="28"/>
        </w:rPr>
        <w:t xml:space="preserve">
      3. Әлеуметтік салықтың сомасы міндетті әлеуметтік сақтандыру туралы Қазақстан Республикасының заңнамасына сәйкес есептелген әлеуметтік аударымдар сомасына азайтылуға жатады. </w:t>
      </w:r>
    </w:p>
    <w:p>
      <w:pPr>
        <w:spacing w:after="0"/>
        <w:ind w:left="0"/>
        <w:jc w:val="both"/>
      </w:pPr>
      <w:r>
        <w:rPr>
          <w:rFonts w:ascii="Times New Roman"/>
          <w:b/>
          <w:i w:val="false"/>
          <w:color w:val="000000"/>
          <w:sz w:val="28"/>
        </w:rPr>
        <w:t xml:space="preserve">      360-бап. Әлеуметтік салықты төлеу </w:t>
      </w:r>
    </w:p>
    <w:p>
      <w:pPr>
        <w:spacing w:after="0"/>
        <w:ind w:left="0"/>
        <w:jc w:val="both"/>
      </w:pPr>
      <w:r>
        <w:rPr>
          <w:rFonts w:ascii="Times New Roman"/>
          <w:b w:val="false"/>
          <w:i w:val="false"/>
          <w:color w:val="000000"/>
          <w:sz w:val="28"/>
        </w:rPr>
        <w:t xml:space="preserve">      1. Егер осы Кодексте өзгеше белгіленбесе, әлеуметтік салықты төлеу салық төлеушінің орналасқан жері бойынша есепті тоқсаннан кейінгі айдың 25-інен кешіктірілмей жүргізіледі. </w:t>
      </w:r>
      <w:r>
        <w:br/>
      </w:r>
      <w:r>
        <w:rPr>
          <w:rFonts w:ascii="Times New Roman"/>
          <w:b w:val="false"/>
          <w:i w:val="false"/>
          <w:color w:val="000000"/>
          <w:sz w:val="28"/>
        </w:rPr>
        <w:t xml:space="preserve">
      2. Құрылымдық бөлімшелері бар әлеуметтік салық төлеушілер әлеуметтік салық төлеуді осы Кодекстің 362-бабында белгіленген тәртіппен жүзеге асырады. </w:t>
      </w:r>
    </w:p>
    <w:p>
      <w:pPr>
        <w:spacing w:after="0"/>
        <w:ind w:left="0"/>
        <w:jc w:val="both"/>
      </w:pPr>
      <w:r>
        <w:rPr>
          <w:rFonts w:ascii="Times New Roman"/>
          <w:b/>
          <w:i w:val="false"/>
          <w:color w:val="000000"/>
          <w:sz w:val="28"/>
        </w:rPr>
        <w:t xml:space="preserve">      361-бап. Мемлекеттік мекемелердің әлеуметтік салықты </w:t>
      </w:r>
      <w:r>
        <w:br/>
      </w:r>
      <w:r>
        <w:rPr>
          <w:rFonts w:ascii="Times New Roman"/>
          <w:b w:val="false"/>
          <w:i w:val="false"/>
          <w:color w:val="000000"/>
          <w:sz w:val="28"/>
        </w:rPr>
        <w:t>
</w:t>
      </w:r>
      <w:r>
        <w:rPr>
          <w:rFonts w:ascii="Times New Roman"/>
          <w:b/>
          <w:i w:val="false"/>
          <w:color w:val="000000"/>
          <w:sz w:val="28"/>
        </w:rPr>
        <w:t xml:space="preserve">               есептеу ерекшеліктері </w:t>
      </w:r>
    </w:p>
    <w:p>
      <w:pPr>
        <w:spacing w:after="0"/>
        <w:ind w:left="0"/>
        <w:jc w:val="both"/>
      </w:pPr>
      <w:r>
        <w:rPr>
          <w:rFonts w:ascii="Times New Roman"/>
          <w:b w:val="false"/>
          <w:i w:val="false"/>
          <w:color w:val="000000"/>
          <w:sz w:val="28"/>
        </w:rPr>
        <w:t xml:space="preserve">      1. Мемлекеттік мекемелердің есепті айға есептеген әлеуметтік салық сомасы Қазақстан Республикасының заңнамасына сәйкес еңбекке уақытша қабілетсіздігі бойынша төленген әлеуметтік жәрдемақы сомасына кемітіледі. </w:t>
      </w:r>
      <w:r>
        <w:br/>
      </w:r>
      <w:r>
        <w:rPr>
          <w:rFonts w:ascii="Times New Roman"/>
          <w:b w:val="false"/>
          <w:i w:val="false"/>
          <w:color w:val="000000"/>
          <w:sz w:val="28"/>
        </w:rPr>
        <w:t xml:space="preserve">
      2. Осы баптың 1-тармағында аталған әлеуметтік жәрдемақының төленген сомасы есепті айда есептелген әлеуметтік салық сомасынан асып кеткен жағдайда, асып кеткен сома келесі айға ауыстырылады. </w:t>
      </w:r>
    </w:p>
    <w:p>
      <w:pPr>
        <w:spacing w:after="0"/>
        <w:ind w:left="0"/>
        <w:jc w:val="both"/>
      </w:pPr>
      <w:r>
        <w:rPr>
          <w:rFonts w:ascii="Times New Roman"/>
          <w:b/>
          <w:i w:val="false"/>
          <w:color w:val="000000"/>
          <w:sz w:val="28"/>
        </w:rPr>
        <w:t xml:space="preserve">      362-бап. Құрылымдық бөлімшелер бойынша салықты есептеу </w:t>
      </w:r>
      <w:r>
        <w:br/>
      </w:r>
      <w:r>
        <w:rPr>
          <w:rFonts w:ascii="Times New Roman"/>
          <w:b w:val="false"/>
          <w:i w:val="false"/>
          <w:color w:val="000000"/>
          <w:sz w:val="28"/>
        </w:rPr>
        <w:t>
</w:t>
      </w:r>
      <w:r>
        <w:rPr>
          <w:rFonts w:ascii="Times New Roman"/>
          <w:b/>
          <w:i w:val="false"/>
          <w:color w:val="000000"/>
          <w:sz w:val="28"/>
        </w:rPr>
        <w:t xml:space="preserve">               және төлеу тәртібі </w:t>
      </w:r>
    </w:p>
    <w:p>
      <w:pPr>
        <w:spacing w:after="0"/>
        <w:ind w:left="0"/>
        <w:jc w:val="both"/>
      </w:pPr>
      <w:r>
        <w:rPr>
          <w:rFonts w:ascii="Times New Roman"/>
          <w:b w:val="false"/>
          <w:i w:val="false"/>
          <w:color w:val="000000"/>
          <w:sz w:val="28"/>
        </w:rPr>
        <w:t xml:space="preserve">      1. Құрылымдық бөлімшелер бойынша төленуге тиіс әлеуметтік салықтың сомасы осы құрылымдық бөлімше қызметкерлерінің табыстары бойынша есептелген әлеуметтік салық негізге алына отырып есептеледі. </w:t>
      </w:r>
      <w:r>
        <w:br/>
      </w:r>
      <w:r>
        <w:rPr>
          <w:rFonts w:ascii="Times New Roman"/>
          <w:b w:val="false"/>
          <w:i w:val="false"/>
          <w:color w:val="000000"/>
          <w:sz w:val="28"/>
        </w:rPr>
        <w:t xml:space="preserve">
      2. Төлеушілер құрылымдық бөлімшелер үшін құрылымдық бөлімшенің орналасқан жері бойынша тиісті бюджеттерге әлеуметтік салық төлеуді жүзеге асырады. </w:t>
      </w:r>
    </w:p>
    <w:p>
      <w:pPr>
        <w:spacing w:after="0"/>
        <w:ind w:left="0"/>
        <w:jc w:val="left"/>
      </w:pPr>
      <w:r>
        <w:rPr>
          <w:rFonts w:ascii="Times New Roman"/>
          <w:b/>
          <w:i w:val="false"/>
          <w:color w:val="000000"/>
        </w:rPr>
        <w:t xml:space="preserve"> 52-тарау. Салық кезеңі және салық декларациясы </w:t>
      </w:r>
    </w:p>
    <w:p>
      <w:pPr>
        <w:spacing w:after="0"/>
        <w:ind w:left="0"/>
        <w:jc w:val="both"/>
      </w:pPr>
      <w:r>
        <w:rPr>
          <w:rFonts w:ascii="Times New Roman"/>
          <w:b/>
          <w:i w:val="false"/>
          <w:color w:val="000000"/>
          <w:sz w:val="28"/>
        </w:rPr>
        <w:t xml:space="preserve">      363-бап. Салық кезеңі </w:t>
      </w:r>
    </w:p>
    <w:p>
      <w:pPr>
        <w:spacing w:after="0"/>
        <w:ind w:left="0"/>
        <w:jc w:val="both"/>
      </w:pPr>
      <w:r>
        <w:rPr>
          <w:rFonts w:ascii="Times New Roman"/>
          <w:b w:val="false"/>
          <w:i w:val="false"/>
          <w:color w:val="000000"/>
          <w:sz w:val="28"/>
        </w:rPr>
        <w:t xml:space="preserve">      Күнтізбелік ай әлеуметтік салықты есептеу үшін салық кезеңі болып табылады. </w:t>
      </w:r>
    </w:p>
    <w:p>
      <w:pPr>
        <w:spacing w:after="0"/>
        <w:ind w:left="0"/>
        <w:jc w:val="both"/>
      </w:pPr>
      <w:r>
        <w:rPr>
          <w:rFonts w:ascii="Times New Roman"/>
          <w:b/>
          <w:i w:val="false"/>
          <w:color w:val="000000"/>
          <w:sz w:val="28"/>
        </w:rPr>
        <w:t xml:space="preserve">      364-бап. Жеке табыс салығы мен әлеуметтік салық </w:t>
      </w:r>
      <w:r>
        <w:br/>
      </w:r>
      <w:r>
        <w:rPr>
          <w:rFonts w:ascii="Times New Roman"/>
          <w:b w:val="false"/>
          <w:i w:val="false"/>
          <w:color w:val="000000"/>
          <w:sz w:val="28"/>
        </w:rPr>
        <w:t>
</w:t>
      </w:r>
      <w:r>
        <w:rPr>
          <w:rFonts w:ascii="Times New Roman"/>
          <w:b/>
          <w:i w:val="false"/>
          <w:color w:val="000000"/>
          <w:sz w:val="28"/>
        </w:rPr>
        <w:t xml:space="preserve">               жөніндегі декларация </w:t>
      </w:r>
    </w:p>
    <w:p>
      <w:pPr>
        <w:spacing w:after="0"/>
        <w:ind w:left="0"/>
        <w:jc w:val="both"/>
      </w:pPr>
      <w:r>
        <w:rPr>
          <w:rFonts w:ascii="Times New Roman"/>
          <w:b w:val="false"/>
          <w:i w:val="false"/>
          <w:color w:val="000000"/>
          <w:sz w:val="28"/>
        </w:rPr>
        <w:t xml:space="preserve">      1. Егер осы бапта өзгеше белгіленбесе, салық төлеушілер жеке табыс салығы мен әлеуметтік салық жөніндегі декларацияны салық органдарына тоқсан сайын есепті тоқсаннан кейінгі екінші айдың 15-інен кешіктірмей орналасқан жері бойынша тапсырады. </w:t>
      </w:r>
      <w:r>
        <w:br/>
      </w:r>
      <w:r>
        <w:rPr>
          <w:rFonts w:ascii="Times New Roman"/>
          <w:b w:val="false"/>
          <w:i w:val="false"/>
          <w:color w:val="000000"/>
          <w:sz w:val="28"/>
        </w:rPr>
        <w:t xml:space="preserve">
      Жеке табыс салығы мен әлеуметтік салық жөніндегі декларацияға қосымша жыл қорытындысы бойынша жасалады және есепті жылдың төртінші тоқсанының декларациясымен бірге тапсырылады. </w:t>
      </w:r>
      <w:r>
        <w:br/>
      </w:r>
      <w:r>
        <w:rPr>
          <w:rFonts w:ascii="Times New Roman"/>
          <w:b w:val="false"/>
          <w:i w:val="false"/>
          <w:color w:val="000000"/>
          <w:sz w:val="28"/>
        </w:rPr>
        <w:t xml:space="preserve">
      2. Құрылымдық бөлімшелері бар төлеушілер құрылымдық бөлімше бойынша жеке табыс салығы мен әлеуметтік салық жөніндегі декларацияны салық органына құрылымдық бөлімшесінің орналасқан жері бойынша тапсырады. </w:t>
      </w:r>
    </w:p>
    <w:p>
      <w:pPr>
        <w:spacing w:after="0"/>
        <w:ind w:left="0"/>
        <w:jc w:val="left"/>
      </w:pPr>
      <w:r>
        <w:rPr>
          <w:rFonts w:ascii="Times New Roman"/>
          <w:b/>
          <w:i w:val="false"/>
          <w:color w:val="000000"/>
        </w:rPr>
        <w:t xml:space="preserve"> 13-бөлім. Көлік құралдары салығы  53-тарау. Жалпы ережелер </w:t>
      </w:r>
    </w:p>
    <w:p>
      <w:pPr>
        <w:spacing w:after="0"/>
        <w:ind w:left="0"/>
        <w:jc w:val="both"/>
      </w:pPr>
      <w:r>
        <w:rPr>
          <w:rFonts w:ascii="Times New Roman"/>
          <w:b/>
          <w:i w:val="false"/>
          <w:color w:val="000000"/>
          <w:sz w:val="28"/>
        </w:rPr>
        <w:t xml:space="preserve">      365-бап. Салық төлеушілер </w:t>
      </w:r>
    </w:p>
    <w:p>
      <w:pPr>
        <w:spacing w:after="0"/>
        <w:ind w:left="0"/>
        <w:jc w:val="both"/>
      </w:pPr>
      <w:r>
        <w:rPr>
          <w:rFonts w:ascii="Times New Roman"/>
          <w:b w:val="false"/>
          <w:i w:val="false"/>
          <w:color w:val="000000"/>
          <w:sz w:val="28"/>
        </w:rPr>
        <w:t xml:space="preserve">      1. Егер осы бапта өзгеше көрсетілмесе, меншік құқығында салық салу объектілері бар жеке тұлғалар және меншік, шаруашылық жүргізу немесе оралымды басқару құқығында салық салу объектілері бар заңды тұлғалар, олардың құрылымдық бөлімшелері (бұдан әрі - заңды тұлғалар) көлік құралдары салығын төлеушілер болып табылады. </w:t>
      </w:r>
      <w:r>
        <w:br/>
      </w:r>
      <w:r>
        <w:rPr>
          <w:rFonts w:ascii="Times New Roman"/>
          <w:b w:val="false"/>
          <w:i w:val="false"/>
          <w:color w:val="000000"/>
          <w:sz w:val="28"/>
        </w:rPr>
        <w:t xml:space="preserve">
      2. Лизинг алушы қаржы лизингі шарты бойынша берілген (алынған) салық салу объектілері бойынша көлік құралдары салығын төлеуші болып табылады. </w:t>
      </w:r>
      <w:r>
        <w:br/>
      </w:r>
      <w:r>
        <w:rPr>
          <w:rFonts w:ascii="Times New Roman"/>
          <w:b w:val="false"/>
          <w:i w:val="false"/>
          <w:color w:val="000000"/>
          <w:sz w:val="28"/>
        </w:rPr>
        <w:t xml:space="preserve">
      3. Мыналар: </w:t>
      </w:r>
      <w:r>
        <w:br/>
      </w:r>
      <w:r>
        <w:rPr>
          <w:rFonts w:ascii="Times New Roman"/>
          <w:b w:val="false"/>
          <w:i w:val="false"/>
          <w:color w:val="000000"/>
          <w:sz w:val="28"/>
        </w:rPr>
        <w:t xml:space="preserve">
      1) жалпы меншік құқығында, меншік құқығында өзінің мүшелеріне тиесілі және меншікті ауыл шаруашылығы өнімін өндіру, сақтау және қайта өңдеу процесінде тікелей пайдаланылатын мынадай көлік құралдары бойынша бірыңғай жер салығын төлеушілер: </w:t>
      </w:r>
      <w:r>
        <w:br/>
      </w:r>
      <w:r>
        <w:rPr>
          <w:rFonts w:ascii="Times New Roman"/>
          <w:b w:val="false"/>
          <w:i w:val="false"/>
          <w:color w:val="000000"/>
          <w:sz w:val="28"/>
        </w:rPr>
        <w:t xml:space="preserve">
      қозғалтқышының көлемі 2500 текше см. дейінгіні қоса алғанда, бір жеңіл автомобиль; </w:t>
      </w:r>
      <w:r>
        <w:br/>
      </w:r>
      <w:r>
        <w:rPr>
          <w:rFonts w:ascii="Times New Roman"/>
          <w:b w:val="false"/>
          <w:i w:val="false"/>
          <w:color w:val="000000"/>
          <w:sz w:val="28"/>
        </w:rPr>
        <w:t xml:space="preserve">
      қозғалтқышының жиынтық қуаты 1000 га егістікке 1000 кВт мөлшерінде жүк автомобильдері; </w:t>
      </w:r>
      <w:r>
        <w:br/>
      </w:r>
      <w:r>
        <w:rPr>
          <w:rFonts w:ascii="Times New Roman"/>
          <w:b w:val="false"/>
          <w:i w:val="false"/>
          <w:color w:val="000000"/>
          <w:sz w:val="28"/>
        </w:rPr>
        <w:t xml:space="preserve">
      2) меншікті ауыл шаруашылығы өнімдерін өндіруде пайдаланылатын мынадай мамандандырылған ауыл шаруашылығы техникасы бойынша бірыңғай жер салығын төлеушілерді қоса алғанда, ауыл шаруашылығы өнімдерін өндірушілер: </w:t>
      </w:r>
      <w:r>
        <w:br/>
      </w:r>
      <w:r>
        <w:rPr>
          <w:rFonts w:ascii="Times New Roman"/>
          <w:b w:val="false"/>
          <w:i w:val="false"/>
          <w:color w:val="000000"/>
          <w:sz w:val="28"/>
        </w:rPr>
        <w:t xml:space="preserve">
      сүт немесе ауыл шаруашылығы мақсаттарына су тасымалдауға арналған автомобиль-цистерналар; </w:t>
      </w:r>
      <w:r>
        <w:br/>
      </w:r>
      <w:r>
        <w:rPr>
          <w:rFonts w:ascii="Times New Roman"/>
          <w:b w:val="false"/>
          <w:i w:val="false"/>
          <w:color w:val="000000"/>
          <w:sz w:val="28"/>
        </w:rPr>
        <w:t xml:space="preserve">
      ветеринарлық қызмет автомобильдері, </w:t>
      </w:r>
      <w:r>
        <w:br/>
      </w:r>
      <w:r>
        <w:rPr>
          <w:rFonts w:ascii="Times New Roman"/>
          <w:b w:val="false"/>
          <w:i w:val="false"/>
          <w:color w:val="000000"/>
          <w:sz w:val="28"/>
        </w:rPr>
        <w:t xml:space="preserve">
      автозообиологиялық зертханалар, </w:t>
      </w:r>
      <w:r>
        <w:br/>
      </w:r>
      <w:r>
        <w:rPr>
          <w:rFonts w:ascii="Times New Roman"/>
          <w:b w:val="false"/>
          <w:i w:val="false"/>
          <w:color w:val="000000"/>
          <w:sz w:val="28"/>
        </w:rPr>
        <w:t xml:space="preserve">
      автожемтасығыштар; </w:t>
      </w:r>
      <w:r>
        <w:br/>
      </w:r>
      <w:r>
        <w:rPr>
          <w:rFonts w:ascii="Times New Roman"/>
          <w:b w:val="false"/>
          <w:i w:val="false"/>
          <w:color w:val="000000"/>
          <w:sz w:val="28"/>
        </w:rPr>
        <w:t xml:space="preserve">
      автотиеуіштер, </w:t>
      </w:r>
      <w:r>
        <w:br/>
      </w:r>
      <w:r>
        <w:rPr>
          <w:rFonts w:ascii="Times New Roman"/>
          <w:b w:val="false"/>
          <w:i w:val="false"/>
          <w:color w:val="000000"/>
          <w:sz w:val="28"/>
        </w:rPr>
        <w:t xml:space="preserve">
      дән сепкіштерге автоқұйғыштар; </w:t>
      </w:r>
      <w:r>
        <w:br/>
      </w:r>
      <w:r>
        <w:rPr>
          <w:rFonts w:ascii="Times New Roman"/>
          <w:b w:val="false"/>
          <w:i w:val="false"/>
          <w:color w:val="000000"/>
          <w:sz w:val="28"/>
        </w:rPr>
        <w:t xml:space="preserve">
      тыңайтқыш енгізуге арналған автомашиналар; </w:t>
      </w:r>
      <w:r>
        <w:br/>
      </w:r>
      <w:r>
        <w:rPr>
          <w:rFonts w:ascii="Times New Roman"/>
          <w:b w:val="false"/>
          <w:i w:val="false"/>
          <w:color w:val="000000"/>
          <w:sz w:val="28"/>
        </w:rPr>
        <w:t xml:space="preserve">
      ұшақтарға минералдық тыңайтқыштарды және улы химикаттарды автотиеуіштер; </w:t>
      </w:r>
      <w:r>
        <w:br/>
      </w:r>
      <w:r>
        <w:rPr>
          <w:rFonts w:ascii="Times New Roman"/>
          <w:b w:val="false"/>
          <w:i w:val="false"/>
          <w:color w:val="000000"/>
          <w:sz w:val="28"/>
        </w:rPr>
        <w:t xml:space="preserve">
      тең штабельдерін автотасымалдауыштар; </w:t>
      </w:r>
      <w:r>
        <w:br/>
      </w:r>
      <w:r>
        <w:rPr>
          <w:rFonts w:ascii="Times New Roman"/>
          <w:b w:val="false"/>
          <w:i w:val="false"/>
          <w:color w:val="000000"/>
          <w:sz w:val="28"/>
        </w:rPr>
        <w:t xml:space="preserve">
      автоулыжемшашқыш; </w:t>
      </w:r>
      <w:r>
        <w:br/>
      </w:r>
      <w:r>
        <w:rPr>
          <w:rFonts w:ascii="Times New Roman"/>
          <w:b w:val="false"/>
          <w:i w:val="false"/>
          <w:color w:val="000000"/>
          <w:sz w:val="28"/>
        </w:rPr>
        <w:t xml:space="preserve">
      пәлекжинағыш машиналар; </w:t>
      </w:r>
      <w:r>
        <w:br/>
      </w:r>
      <w:r>
        <w:rPr>
          <w:rFonts w:ascii="Times New Roman"/>
          <w:b w:val="false"/>
          <w:i w:val="false"/>
          <w:color w:val="000000"/>
          <w:sz w:val="28"/>
        </w:rPr>
        <w:t xml:space="preserve">
      а/ш АН-2 әуе кемесі; </w:t>
      </w:r>
      <w:r>
        <w:br/>
      </w:r>
      <w:r>
        <w:rPr>
          <w:rFonts w:ascii="Times New Roman"/>
          <w:b w:val="false"/>
          <w:i w:val="false"/>
          <w:color w:val="000000"/>
          <w:sz w:val="28"/>
        </w:rPr>
        <w:t xml:space="preserve">
      өздігінен жүретін дестелегіштер; </w:t>
      </w:r>
      <w:r>
        <w:br/>
      </w:r>
      <w:r>
        <w:rPr>
          <w:rFonts w:ascii="Times New Roman"/>
          <w:b w:val="false"/>
          <w:i w:val="false"/>
          <w:color w:val="000000"/>
          <w:sz w:val="28"/>
        </w:rPr>
        <w:t xml:space="preserve">
      астық жинайтын комбайндар; </w:t>
      </w:r>
      <w:r>
        <w:br/>
      </w:r>
      <w:r>
        <w:rPr>
          <w:rFonts w:ascii="Times New Roman"/>
          <w:b w:val="false"/>
          <w:i w:val="false"/>
          <w:color w:val="000000"/>
          <w:sz w:val="28"/>
        </w:rPr>
        <w:t xml:space="preserve">
      доңғалақты тракторлар, өзі жүретін шассилер және оңтайлы энергетикалық құралдар; </w:t>
      </w:r>
      <w:r>
        <w:br/>
      </w:r>
      <w:r>
        <w:rPr>
          <w:rFonts w:ascii="Times New Roman"/>
          <w:b w:val="false"/>
          <w:i w:val="false"/>
          <w:color w:val="000000"/>
          <w:sz w:val="28"/>
        </w:rPr>
        <w:t xml:space="preserve">
      мал азығын жинағыш комбайндар; </w:t>
      </w:r>
      <w:r>
        <w:br/>
      </w:r>
      <w:r>
        <w:rPr>
          <w:rFonts w:ascii="Times New Roman"/>
          <w:b w:val="false"/>
          <w:i w:val="false"/>
          <w:color w:val="000000"/>
          <w:sz w:val="28"/>
        </w:rPr>
        <w:t xml:space="preserve">
      ауыл шаруашылығы машиналарын жөндеу және техникалық қызмет көрсету жөніндегі автомобиль-шеберханалар; </w:t>
      </w:r>
      <w:r>
        <w:br/>
      </w:r>
      <w:r>
        <w:rPr>
          <w:rFonts w:ascii="Times New Roman"/>
          <w:b w:val="false"/>
          <w:i w:val="false"/>
          <w:color w:val="000000"/>
          <w:sz w:val="28"/>
        </w:rPr>
        <w:t xml:space="preserve">
      өздігінен жүретін шөп шапқыштар; </w:t>
      </w:r>
      <w:r>
        <w:br/>
      </w:r>
      <w:r>
        <w:rPr>
          <w:rFonts w:ascii="Times New Roman"/>
          <w:b w:val="false"/>
          <w:i w:val="false"/>
          <w:color w:val="000000"/>
          <w:sz w:val="28"/>
        </w:rPr>
        <w:t xml:space="preserve">
      маялағыштар; </w:t>
      </w:r>
      <w:r>
        <w:br/>
      </w:r>
      <w:r>
        <w:rPr>
          <w:rFonts w:ascii="Times New Roman"/>
          <w:b w:val="false"/>
          <w:i w:val="false"/>
          <w:color w:val="000000"/>
          <w:sz w:val="28"/>
        </w:rPr>
        <w:t xml:space="preserve">
      жинағыш комбайндар (тамыржемістілерді, картопты, қызанақты, көк бұршақты, мақтаны және т.б. жинауға арналған); </w:t>
      </w:r>
      <w:r>
        <w:br/>
      </w:r>
      <w:r>
        <w:rPr>
          <w:rFonts w:ascii="Times New Roman"/>
          <w:b w:val="false"/>
          <w:i w:val="false"/>
          <w:color w:val="000000"/>
          <w:sz w:val="28"/>
        </w:rPr>
        <w:t xml:space="preserve">
      3) мемлекеттік мекемелер; </w:t>
      </w:r>
      <w:r>
        <w:br/>
      </w:r>
      <w:r>
        <w:rPr>
          <w:rFonts w:ascii="Times New Roman"/>
          <w:b w:val="false"/>
          <w:i w:val="false"/>
          <w:color w:val="000000"/>
          <w:sz w:val="28"/>
        </w:rPr>
        <w:t xml:space="preserve">
      4) салық салу объектісі болып табылатын бір автокөлік құралы бойынша Ұлы Отан соғысына қатысушылар, соларға теңестірілетін адамдар, Ұлы Отан соғысы жылдарында тылдағы ерлік еңбегі мен мінсіз әскери қызметі үшін бұрынғы КСР Одағы ордендерімен және медальдарымен наградталған адамдар, сондай-ақ 1941 жылғы 22 маусымнан 1945 жылғы 9 мамыр аралығында кемінде 6 ай жұмыс істеген (қызмет еткен) және Ұлы Отан соғысы жылдарында тылдағы ерлік еңбегі мен мінсіз әскери қызметі үшін бұрынғы КСР Одағы ордендерімен және медальдарымен наградталмаған адамдар; </w:t>
      </w:r>
      <w:r>
        <w:br/>
      </w:r>
      <w:r>
        <w:rPr>
          <w:rFonts w:ascii="Times New Roman"/>
          <w:b w:val="false"/>
          <w:i w:val="false"/>
          <w:color w:val="000000"/>
          <w:sz w:val="28"/>
        </w:rPr>
        <w:t xml:space="preserve">
      5) салық салу объектісі болып табылатын бір автокөлік құралы бойынша меншігінде мотоколяскалары мен автомобильдері бар мүгедектер; </w:t>
      </w:r>
      <w:r>
        <w:br/>
      </w:r>
      <w:r>
        <w:rPr>
          <w:rFonts w:ascii="Times New Roman"/>
          <w:b w:val="false"/>
          <w:i w:val="false"/>
          <w:color w:val="000000"/>
          <w:sz w:val="28"/>
        </w:rPr>
        <w:t xml:space="preserve">
      6) салық салу объектісі болып табылатын бір автокөлік құралы бойынша Кеңес Одағының Батырлары мен Социалистік Еңбек Ерлері, "Халық қаһарманы" атағын алған, үш дәрежелі Даңқ орденімен және "Отан" орденімен наградталған адамдар, "Ардақты ана" атағын алған, "Алтын алқа", "Күміс алқа" алқаларымен наградталған көп балалы аналар; </w:t>
      </w:r>
      <w:r>
        <w:br/>
      </w:r>
      <w:r>
        <w:rPr>
          <w:rFonts w:ascii="Times New Roman"/>
          <w:b w:val="false"/>
          <w:i w:val="false"/>
          <w:color w:val="000000"/>
          <w:sz w:val="28"/>
        </w:rPr>
        <w:t xml:space="preserve">
      7) ауыл шаруашылық құралымынан шығу нәтижесінде пай ретінде алынған, пайдаланған мерзімі жеті жылдан асқан жүк автомобильдері бойынша жеке тұлғалар көлік құралдары салығын төлеушілер болып табылмайды. </w:t>
      </w:r>
    </w:p>
    <w:p>
      <w:pPr>
        <w:spacing w:after="0"/>
        <w:ind w:left="0"/>
        <w:jc w:val="both"/>
      </w:pPr>
      <w:r>
        <w:rPr>
          <w:rFonts w:ascii="Times New Roman"/>
          <w:b/>
          <w:i w:val="false"/>
          <w:color w:val="000000"/>
          <w:sz w:val="28"/>
        </w:rPr>
        <w:t xml:space="preserve">      366-бап. Салық салу объектілері </w:t>
      </w:r>
    </w:p>
    <w:p>
      <w:pPr>
        <w:spacing w:after="0"/>
        <w:ind w:left="0"/>
        <w:jc w:val="both"/>
      </w:pPr>
      <w:r>
        <w:rPr>
          <w:rFonts w:ascii="Times New Roman"/>
          <w:b w:val="false"/>
          <w:i w:val="false"/>
          <w:color w:val="000000"/>
          <w:sz w:val="28"/>
        </w:rPr>
        <w:t xml:space="preserve">      1. Қазақстан Республикасында мемлекеттік тіркеуге жататын  және(немесе) есепте тұрған көлік құралдары, тіркемелерді қоспағанда, салық салу объектілері болып табылады. </w:t>
      </w:r>
      <w:r>
        <w:br/>
      </w:r>
      <w:r>
        <w:rPr>
          <w:rFonts w:ascii="Times New Roman"/>
          <w:b w:val="false"/>
          <w:i w:val="false"/>
          <w:color w:val="000000"/>
          <w:sz w:val="28"/>
        </w:rPr>
        <w:t xml:space="preserve">
      2. Мыналар: </w:t>
      </w:r>
      <w:r>
        <w:br/>
      </w:r>
      <w:r>
        <w:rPr>
          <w:rFonts w:ascii="Times New Roman"/>
          <w:b w:val="false"/>
          <w:i w:val="false"/>
          <w:color w:val="000000"/>
          <w:sz w:val="28"/>
        </w:rPr>
        <w:t xml:space="preserve">
      1) жүк көтергіштігі 40 тонна және одан асатын карьерлік автосамосвалдар; </w:t>
      </w:r>
      <w:r>
        <w:br/>
      </w:r>
      <w:r>
        <w:rPr>
          <w:rFonts w:ascii="Times New Roman"/>
          <w:b w:val="false"/>
          <w:i w:val="false"/>
          <w:color w:val="000000"/>
          <w:sz w:val="28"/>
        </w:rPr>
        <w:t xml:space="preserve">
      2) мамандандырылған медициналық көлік құралдары салық салу объектілері болып табылмайды. </w:t>
      </w:r>
    </w:p>
    <w:p>
      <w:pPr>
        <w:spacing w:after="0"/>
        <w:ind w:left="0"/>
        <w:jc w:val="left"/>
      </w:pPr>
      <w:r>
        <w:rPr>
          <w:rFonts w:ascii="Times New Roman"/>
          <w:b/>
          <w:i w:val="false"/>
          <w:color w:val="000000"/>
        </w:rPr>
        <w:t xml:space="preserve"> 54-тарау. Салық ставкалары </w:t>
      </w:r>
    </w:p>
    <w:p>
      <w:pPr>
        <w:spacing w:after="0"/>
        <w:ind w:left="0"/>
        <w:jc w:val="both"/>
      </w:pPr>
      <w:r>
        <w:rPr>
          <w:rFonts w:ascii="Times New Roman"/>
          <w:b/>
          <w:i w:val="false"/>
          <w:color w:val="000000"/>
          <w:sz w:val="28"/>
        </w:rPr>
        <w:t xml:space="preserve">      367-бап. Салық ставкалары </w:t>
      </w:r>
    </w:p>
    <w:p>
      <w:pPr>
        <w:spacing w:after="0"/>
        <w:ind w:left="0"/>
        <w:jc w:val="both"/>
      </w:pPr>
      <w:r>
        <w:rPr>
          <w:rFonts w:ascii="Times New Roman"/>
          <w:b w:val="false"/>
          <w:i w:val="false"/>
          <w:color w:val="000000"/>
          <w:sz w:val="28"/>
        </w:rPr>
        <w:t xml:space="preserve">      1. Салықты есептеу айлық есептік көрсеткіштермен белгіленген мынадай ставкалар бойынша жүргізіледі: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3"/>
        <w:gridCol w:w="2973"/>
      </w:tblGrid>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объектісі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ставкасы </w:t>
            </w:r>
            <w:r>
              <w:br/>
            </w:r>
            <w:r>
              <w:rPr>
                <w:rFonts w:ascii="Times New Roman"/>
                <w:b w:val="false"/>
                <w:i w:val="false"/>
                <w:color w:val="000000"/>
                <w:sz w:val="20"/>
              </w:rPr>
              <w:t xml:space="preserve">
(айлық есептік </w:t>
            </w:r>
            <w:r>
              <w:br/>
            </w:r>
            <w:r>
              <w:rPr>
                <w:rFonts w:ascii="Times New Roman"/>
                <w:b w:val="false"/>
                <w:i w:val="false"/>
                <w:color w:val="000000"/>
                <w:sz w:val="20"/>
              </w:rPr>
              <w:t xml:space="preserve">
көрсеткіш)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Двигателінің көлемі мынадай жеңіл </w:t>
            </w:r>
            <w:r>
              <w:br/>
            </w:r>
            <w:r>
              <w:rPr>
                <w:rFonts w:ascii="Times New Roman"/>
                <w:b w:val="false"/>
                <w:i w:val="false"/>
                <w:color w:val="000000"/>
                <w:sz w:val="20"/>
              </w:rPr>
              <w:t xml:space="preserve">
автомобильдер (текше см.): </w:t>
            </w:r>
            <w:r>
              <w:br/>
            </w:r>
            <w:r>
              <w:rPr>
                <w:rFonts w:ascii="Times New Roman"/>
                <w:b w:val="false"/>
                <w:i w:val="false"/>
                <w:color w:val="000000"/>
                <w:sz w:val="20"/>
              </w:rPr>
              <w:t xml:space="preserve">
1100-ге дейін қоса алғанда </w:t>
            </w:r>
            <w:r>
              <w:br/>
            </w:r>
            <w:r>
              <w:rPr>
                <w:rFonts w:ascii="Times New Roman"/>
                <w:b w:val="false"/>
                <w:i w:val="false"/>
                <w:color w:val="000000"/>
                <w:sz w:val="20"/>
              </w:rPr>
              <w:t xml:space="preserve">
1100-ден жоғары 1500-ді қоса </w:t>
            </w:r>
            <w:r>
              <w:br/>
            </w:r>
            <w:r>
              <w:rPr>
                <w:rFonts w:ascii="Times New Roman"/>
                <w:b w:val="false"/>
                <w:i w:val="false"/>
                <w:color w:val="000000"/>
                <w:sz w:val="20"/>
              </w:rPr>
              <w:t xml:space="preserve">
1500-ден жоғары 2000-ды қоса </w:t>
            </w:r>
            <w:r>
              <w:br/>
            </w:r>
            <w:r>
              <w:rPr>
                <w:rFonts w:ascii="Times New Roman"/>
                <w:b w:val="false"/>
                <w:i w:val="false"/>
                <w:color w:val="000000"/>
                <w:sz w:val="20"/>
              </w:rPr>
              <w:t xml:space="preserve">
2000-нан жоғары 2500-ді қоса </w:t>
            </w:r>
            <w:r>
              <w:br/>
            </w:r>
            <w:r>
              <w:rPr>
                <w:rFonts w:ascii="Times New Roman"/>
                <w:b w:val="false"/>
                <w:i w:val="false"/>
                <w:color w:val="000000"/>
                <w:sz w:val="20"/>
              </w:rPr>
              <w:t xml:space="preserve">
2500-ден жоғары 3000-ды қоса </w:t>
            </w:r>
            <w:r>
              <w:br/>
            </w:r>
            <w:r>
              <w:rPr>
                <w:rFonts w:ascii="Times New Roman"/>
                <w:b w:val="false"/>
                <w:i w:val="false"/>
                <w:color w:val="000000"/>
                <w:sz w:val="20"/>
              </w:rPr>
              <w:t xml:space="preserve">
3000-нан жоғары 4000-ды қоса </w:t>
            </w:r>
            <w:r>
              <w:br/>
            </w:r>
            <w:r>
              <w:rPr>
                <w:rFonts w:ascii="Times New Roman"/>
                <w:b w:val="false"/>
                <w:i w:val="false"/>
                <w:color w:val="000000"/>
                <w:sz w:val="20"/>
              </w:rPr>
              <w:t xml:space="preserve">
4000-нан жоғары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w:t>
            </w:r>
            <w:r>
              <w:br/>
            </w:r>
            <w:r>
              <w:rPr>
                <w:rFonts w:ascii="Times New Roman"/>
                <w:b w:val="false"/>
                <w:i w:val="false"/>
                <w:color w:val="000000"/>
                <w:sz w:val="20"/>
              </w:rPr>
              <w:t xml:space="preserve">
3 </w:t>
            </w:r>
            <w:r>
              <w:br/>
            </w:r>
            <w:r>
              <w:rPr>
                <w:rFonts w:ascii="Times New Roman"/>
                <w:b w:val="false"/>
                <w:i w:val="false"/>
                <w:color w:val="000000"/>
                <w:sz w:val="20"/>
              </w:rPr>
              <w:t xml:space="preserve">
4 </w:t>
            </w:r>
            <w:r>
              <w:br/>
            </w:r>
            <w:r>
              <w:rPr>
                <w:rFonts w:ascii="Times New Roman"/>
                <w:b w:val="false"/>
                <w:i w:val="false"/>
                <w:color w:val="000000"/>
                <w:sz w:val="20"/>
              </w:rPr>
              <w:t xml:space="preserve">
6 </w:t>
            </w:r>
            <w:r>
              <w:br/>
            </w:r>
            <w:r>
              <w:rPr>
                <w:rFonts w:ascii="Times New Roman"/>
                <w:b w:val="false"/>
                <w:i w:val="false"/>
                <w:color w:val="000000"/>
                <w:sz w:val="20"/>
              </w:rPr>
              <w:t xml:space="preserve">
9 </w:t>
            </w:r>
            <w:r>
              <w:br/>
            </w:r>
            <w:r>
              <w:rPr>
                <w:rFonts w:ascii="Times New Roman"/>
                <w:b w:val="false"/>
                <w:i w:val="false"/>
                <w:color w:val="000000"/>
                <w:sz w:val="20"/>
              </w:rPr>
              <w:t xml:space="preserve">
15 </w:t>
            </w:r>
            <w:r>
              <w:br/>
            </w:r>
            <w:r>
              <w:rPr>
                <w:rFonts w:ascii="Times New Roman"/>
                <w:b w:val="false"/>
                <w:i w:val="false"/>
                <w:color w:val="000000"/>
                <w:sz w:val="20"/>
              </w:rPr>
              <w:t xml:space="preserve">
117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көтергіштігі мынадай жүк таситын </w:t>
            </w:r>
            <w:r>
              <w:br/>
            </w:r>
            <w:r>
              <w:rPr>
                <w:rFonts w:ascii="Times New Roman"/>
                <w:b w:val="false"/>
                <w:i w:val="false"/>
                <w:color w:val="000000"/>
                <w:sz w:val="20"/>
              </w:rPr>
              <w:t xml:space="preserve">
арнаулы автомобильдер (тіркемелерді </w:t>
            </w:r>
            <w:r>
              <w:br/>
            </w:r>
            <w:r>
              <w:rPr>
                <w:rFonts w:ascii="Times New Roman"/>
                <w:b w:val="false"/>
                <w:i w:val="false"/>
                <w:color w:val="000000"/>
                <w:sz w:val="20"/>
              </w:rPr>
              <w:t xml:space="preserve">
есептемегенде): </w:t>
            </w:r>
            <w:r>
              <w:br/>
            </w:r>
            <w:r>
              <w:rPr>
                <w:rFonts w:ascii="Times New Roman"/>
                <w:b w:val="false"/>
                <w:i w:val="false"/>
                <w:color w:val="000000"/>
                <w:sz w:val="20"/>
              </w:rPr>
              <w:t xml:space="preserve">
1 тоннаға дейін қоса алғанда </w:t>
            </w:r>
            <w:r>
              <w:br/>
            </w:r>
            <w:r>
              <w:rPr>
                <w:rFonts w:ascii="Times New Roman"/>
                <w:b w:val="false"/>
                <w:i w:val="false"/>
                <w:color w:val="000000"/>
                <w:sz w:val="20"/>
              </w:rPr>
              <w:t xml:space="preserve">
1 тоннадан жоғары - 1,5 тоннаны қоса </w:t>
            </w:r>
            <w:r>
              <w:br/>
            </w:r>
            <w:r>
              <w:rPr>
                <w:rFonts w:ascii="Times New Roman"/>
                <w:b w:val="false"/>
                <w:i w:val="false"/>
                <w:color w:val="000000"/>
                <w:sz w:val="20"/>
              </w:rPr>
              <w:t xml:space="preserve">
1,5 тоннадан жоғары - 5 тоннаны қоса </w:t>
            </w:r>
            <w:r>
              <w:br/>
            </w:r>
            <w:r>
              <w:rPr>
                <w:rFonts w:ascii="Times New Roman"/>
                <w:b w:val="false"/>
                <w:i w:val="false"/>
                <w:color w:val="000000"/>
                <w:sz w:val="20"/>
              </w:rPr>
              <w:t xml:space="preserve">
5 тоннадан жоғары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w:t>
            </w:r>
            <w:r>
              <w:br/>
            </w:r>
            <w:r>
              <w:rPr>
                <w:rFonts w:ascii="Times New Roman"/>
                <w:b w:val="false"/>
                <w:i w:val="false"/>
                <w:color w:val="000000"/>
                <w:sz w:val="20"/>
              </w:rPr>
              <w:t xml:space="preserve">
5 </w:t>
            </w:r>
            <w:r>
              <w:br/>
            </w:r>
            <w:r>
              <w:rPr>
                <w:rFonts w:ascii="Times New Roman"/>
                <w:b w:val="false"/>
                <w:i w:val="false"/>
                <w:color w:val="000000"/>
                <w:sz w:val="20"/>
              </w:rPr>
              <w:t xml:space="preserve">
7 </w:t>
            </w:r>
            <w:r>
              <w:br/>
            </w:r>
            <w:r>
              <w:rPr>
                <w:rFonts w:ascii="Times New Roman"/>
                <w:b w:val="false"/>
                <w:i w:val="false"/>
                <w:color w:val="000000"/>
                <w:sz w:val="20"/>
              </w:rPr>
              <w:t xml:space="preserve">
9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Шынжыр табанды машиналар мен </w:t>
            </w:r>
            <w:r>
              <w:br/>
            </w:r>
            <w:r>
              <w:rPr>
                <w:rFonts w:ascii="Times New Roman"/>
                <w:b w:val="false"/>
                <w:i w:val="false"/>
                <w:color w:val="000000"/>
                <w:sz w:val="20"/>
              </w:rPr>
              <w:t xml:space="preserve">
механизмдерді қоспағанда, өздігінен жүретін машиналар мен пневматикалық жүрістегі механизмдер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Автобустар: </w:t>
            </w:r>
            <w:r>
              <w:br/>
            </w:r>
            <w:r>
              <w:rPr>
                <w:rFonts w:ascii="Times New Roman"/>
                <w:b w:val="false"/>
                <w:i w:val="false"/>
                <w:color w:val="000000"/>
                <w:sz w:val="20"/>
              </w:rPr>
              <w:t xml:space="preserve">
12 отыратын орынға дейін қоса алғанда </w:t>
            </w:r>
            <w:r>
              <w:br/>
            </w:r>
            <w:r>
              <w:rPr>
                <w:rFonts w:ascii="Times New Roman"/>
                <w:b w:val="false"/>
                <w:i w:val="false"/>
                <w:color w:val="000000"/>
                <w:sz w:val="20"/>
              </w:rPr>
              <w:t xml:space="preserve">
12-ден жоғары - 25 отыратын орынды қоса </w:t>
            </w:r>
            <w:r>
              <w:br/>
            </w:r>
            <w:r>
              <w:rPr>
                <w:rFonts w:ascii="Times New Roman"/>
                <w:b w:val="false"/>
                <w:i w:val="false"/>
                <w:color w:val="000000"/>
                <w:sz w:val="20"/>
              </w:rPr>
              <w:t xml:space="preserve">
25 отыратын орыннан жоғары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9 </w:t>
            </w:r>
            <w:r>
              <w:br/>
            </w:r>
            <w:r>
              <w:rPr>
                <w:rFonts w:ascii="Times New Roman"/>
                <w:b w:val="false"/>
                <w:i w:val="false"/>
                <w:color w:val="000000"/>
                <w:sz w:val="20"/>
              </w:rPr>
              <w:t xml:space="preserve">
14 </w:t>
            </w:r>
            <w:r>
              <w:br/>
            </w:r>
            <w:r>
              <w:rPr>
                <w:rFonts w:ascii="Times New Roman"/>
                <w:b w:val="false"/>
                <w:i w:val="false"/>
                <w:color w:val="000000"/>
                <w:sz w:val="20"/>
              </w:rPr>
              <w:t xml:space="preserve">
20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Мотоциклдер, мотороллерлер, мотошаналар, двигателінің қуаты 55 кВт-тан артық емес көлемі шағын кемелер </w:t>
            </w:r>
            <w:r>
              <w:br/>
            </w:r>
            <w:r>
              <w:rPr>
                <w:rFonts w:ascii="Times New Roman"/>
                <w:b w:val="false"/>
                <w:i w:val="false"/>
                <w:color w:val="000000"/>
                <w:sz w:val="20"/>
              </w:rPr>
              <w:t xml:space="preserve">
Двигателінің қуаты 55 кВт-тан жоғары мотоциклдер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xml:space="preserve">
  </w:t>
            </w:r>
            <w:r>
              <w:br/>
            </w:r>
            <w:r>
              <w:rPr>
                <w:rFonts w:ascii="Times New Roman"/>
                <w:b w:val="false"/>
                <w:i w:val="false"/>
                <w:color w:val="000000"/>
                <w:sz w:val="20"/>
              </w:rPr>
              <w:t xml:space="preserve">
1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Катерлер, кемелер, буксирлер, баржалар, </w:t>
            </w:r>
            <w:r>
              <w:br/>
            </w:r>
            <w:r>
              <w:rPr>
                <w:rFonts w:ascii="Times New Roman"/>
                <w:b w:val="false"/>
                <w:i w:val="false"/>
                <w:color w:val="000000"/>
                <w:sz w:val="20"/>
              </w:rPr>
              <w:t xml:space="preserve">
яхталар (двигателінің қуаты мынадай ат күшіне тең): </w:t>
            </w:r>
            <w:r>
              <w:br/>
            </w:r>
            <w:r>
              <w:rPr>
                <w:rFonts w:ascii="Times New Roman"/>
                <w:b w:val="false"/>
                <w:i w:val="false"/>
                <w:color w:val="000000"/>
                <w:sz w:val="20"/>
              </w:rPr>
              <w:t xml:space="preserve">
160-қа дейін қоса алғанда </w:t>
            </w:r>
            <w:r>
              <w:br/>
            </w:r>
            <w:r>
              <w:rPr>
                <w:rFonts w:ascii="Times New Roman"/>
                <w:b w:val="false"/>
                <w:i w:val="false"/>
                <w:color w:val="000000"/>
                <w:sz w:val="20"/>
              </w:rPr>
              <w:t xml:space="preserve">
160-тан жоғары 500-ді қоса </w:t>
            </w:r>
            <w:r>
              <w:br/>
            </w:r>
            <w:r>
              <w:rPr>
                <w:rFonts w:ascii="Times New Roman"/>
                <w:b w:val="false"/>
                <w:i w:val="false"/>
                <w:color w:val="000000"/>
                <w:sz w:val="20"/>
              </w:rPr>
              <w:t xml:space="preserve">
500-ден жоғары 1000-ды қоса </w:t>
            </w:r>
            <w:r>
              <w:br/>
            </w:r>
            <w:r>
              <w:rPr>
                <w:rFonts w:ascii="Times New Roman"/>
                <w:b w:val="false"/>
                <w:i w:val="false"/>
                <w:color w:val="000000"/>
                <w:sz w:val="20"/>
              </w:rPr>
              <w:t xml:space="preserve">
1000-нан жоғары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 </w:t>
            </w:r>
            <w:r>
              <w:br/>
            </w:r>
            <w:r>
              <w:rPr>
                <w:rFonts w:ascii="Times New Roman"/>
                <w:b w:val="false"/>
                <w:i w:val="false"/>
                <w:color w:val="000000"/>
                <w:sz w:val="20"/>
              </w:rPr>
              <w:t xml:space="preserve">
18 </w:t>
            </w:r>
            <w:r>
              <w:br/>
            </w:r>
            <w:r>
              <w:rPr>
                <w:rFonts w:ascii="Times New Roman"/>
                <w:b w:val="false"/>
                <w:i w:val="false"/>
                <w:color w:val="000000"/>
                <w:sz w:val="20"/>
              </w:rPr>
              <w:t xml:space="preserve">
32 </w:t>
            </w:r>
            <w:r>
              <w:br/>
            </w:r>
            <w:r>
              <w:rPr>
                <w:rFonts w:ascii="Times New Roman"/>
                <w:b w:val="false"/>
                <w:i w:val="false"/>
                <w:color w:val="000000"/>
                <w:sz w:val="20"/>
              </w:rPr>
              <w:t xml:space="preserve">
55 </w:t>
            </w:r>
          </w:p>
        </w:tc>
      </w:tr>
      <w:tr>
        <w:trPr>
          <w:trHeight w:val="30" w:hRule="atLeast"/>
        </w:trPr>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аппараттары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киловатт </w:t>
            </w:r>
            <w:r>
              <w:br/>
            </w:r>
            <w:r>
              <w:rPr>
                <w:rFonts w:ascii="Times New Roman"/>
                <w:b w:val="false"/>
                <w:i w:val="false"/>
                <w:color w:val="000000"/>
                <w:sz w:val="20"/>
              </w:rPr>
              <w:t xml:space="preserve">
қуаттан айлық </w:t>
            </w:r>
            <w:r>
              <w:br/>
            </w:r>
            <w:r>
              <w:rPr>
                <w:rFonts w:ascii="Times New Roman"/>
                <w:b w:val="false"/>
                <w:i w:val="false"/>
                <w:color w:val="000000"/>
                <w:sz w:val="20"/>
              </w:rPr>
              <w:t xml:space="preserve">
есептік көрсеткіштің 4,0 проценті </w:t>
            </w:r>
          </w:p>
        </w:tc>
      </w:tr>
    </w:tbl>
    <w:p>
      <w:pPr>
        <w:spacing w:after="0"/>
        <w:ind w:left="0"/>
        <w:jc w:val="both"/>
      </w:pPr>
      <w:r>
        <w:rPr>
          <w:rFonts w:ascii="Times New Roman"/>
          <w:b w:val="false"/>
          <w:i w:val="false"/>
          <w:color w:val="000000"/>
          <w:sz w:val="28"/>
        </w:rPr>
        <w:t xml:space="preserve">      2. Жеңіл автомобильдердің төрт айлық есептік көрсеткіш ставкасы бойынша салық салынатын двигателінің көлемі 1500-ден жоғары - 2000 текше сантиметрді қоса, алты айлық есептік көрсеткіш ставкасы бойынша салық салынатын 2000-нан жоғары - 2500 текше сантиметрді, тоғыз айлық есептік көрсеткіш ставкасы бойынша салық салынатын 2500-ден жоғары - 3000 текше сантиметрді қоса және он бес айлық есептік көрсеткіш ставкасы бойынша салық салынатын двигателінің көлемі 3000-нан жоғары - 4000 текше сантиметрді қоса алған көлемде болған кезде салық сомасы двигательдің аталған көлемінен асқан әрбір бірлік үшін 7 теңгеге ұлғайтылады. </w:t>
      </w:r>
      <w:r>
        <w:br/>
      </w:r>
      <w:r>
        <w:rPr>
          <w:rFonts w:ascii="Times New Roman"/>
          <w:b w:val="false"/>
          <w:i w:val="false"/>
          <w:color w:val="000000"/>
          <w:sz w:val="28"/>
        </w:rPr>
        <w:t xml:space="preserve">
      3. Пайдаланылу мерзіміне байланысты ұшу аппараттарының салық ставкаларына мынадай түзету коэффициенттері қолданылады: </w:t>
      </w:r>
      <w:r>
        <w:br/>
      </w:r>
      <w:r>
        <w:rPr>
          <w:rFonts w:ascii="Times New Roman"/>
          <w:b w:val="false"/>
          <w:i w:val="false"/>
          <w:color w:val="000000"/>
          <w:sz w:val="28"/>
        </w:rPr>
        <w:t xml:space="preserve">
      1999 жылғы 1 сәуірден кейін Қазақстан Республикасының шегінен тыс жерлерден сатып алынған ұшу аппараттарына: </w:t>
      </w:r>
      <w:r>
        <w:br/>
      </w:r>
      <w:r>
        <w:rPr>
          <w:rFonts w:ascii="Times New Roman"/>
          <w:b w:val="false"/>
          <w:i w:val="false"/>
          <w:color w:val="000000"/>
          <w:sz w:val="28"/>
        </w:rPr>
        <w:t xml:space="preserve">
      пайдаланылу мерзімі 5 жылдан жоғары - 15 жылды қоса - 2,0; </w:t>
      </w:r>
      <w:r>
        <w:br/>
      </w:r>
      <w:r>
        <w:rPr>
          <w:rFonts w:ascii="Times New Roman"/>
          <w:b w:val="false"/>
          <w:i w:val="false"/>
          <w:color w:val="000000"/>
          <w:sz w:val="28"/>
        </w:rPr>
        <w:t xml:space="preserve">
      пайдаланылу мерзімі 15 жылдан жоғары - 3,0; </w:t>
      </w:r>
      <w:r>
        <w:br/>
      </w:r>
      <w:r>
        <w:rPr>
          <w:rFonts w:ascii="Times New Roman"/>
          <w:b w:val="false"/>
          <w:i w:val="false"/>
          <w:color w:val="000000"/>
          <w:sz w:val="28"/>
        </w:rPr>
        <w:t xml:space="preserve">
      1999 жылғы 1 сәуірге дейін сатып алынған, сондай-ақ 1999 жылғы 1 сәуірден кейін алынған және (немесе) Қазақстан Республикасында 1999 жылғы 1 сәуірге дейін пайдалануда болған ұшу аппараттарына: </w:t>
      </w:r>
      <w:r>
        <w:br/>
      </w:r>
      <w:r>
        <w:rPr>
          <w:rFonts w:ascii="Times New Roman"/>
          <w:b w:val="false"/>
          <w:i w:val="false"/>
          <w:color w:val="000000"/>
          <w:sz w:val="28"/>
        </w:rPr>
        <w:t xml:space="preserve">
      пайдаланылу мерзімі 5 жылдан жоғары - 15 жылды қоса - 0,5; </w:t>
      </w:r>
      <w:r>
        <w:br/>
      </w:r>
      <w:r>
        <w:rPr>
          <w:rFonts w:ascii="Times New Roman"/>
          <w:b w:val="false"/>
          <w:i w:val="false"/>
          <w:color w:val="000000"/>
          <w:sz w:val="28"/>
        </w:rPr>
        <w:t xml:space="preserve">
      пайдаланылу мерзімі 15 жылдан жоғары - 0,3. </w:t>
      </w:r>
      <w:r>
        <w:br/>
      </w:r>
      <w:r>
        <w:rPr>
          <w:rFonts w:ascii="Times New Roman"/>
          <w:b w:val="false"/>
          <w:i w:val="false"/>
          <w:color w:val="000000"/>
          <w:sz w:val="28"/>
        </w:rPr>
        <w:t xml:space="preserve">
      4. Көлік құралының пайдаланылу мерзімі көлік құралдарының паспортында (әуе кемесін ұшуда пайдалану жөніндегі нұсқамада) көрсетілген көлік құралы шығарылған жыл негізге алына отырып есептеледі. </w:t>
      </w:r>
    </w:p>
    <w:p>
      <w:pPr>
        <w:spacing w:after="0"/>
        <w:ind w:left="0"/>
        <w:jc w:val="left"/>
      </w:pPr>
      <w:r>
        <w:rPr>
          <w:rFonts w:ascii="Times New Roman"/>
          <w:b/>
          <w:i w:val="false"/>
          <w:color w:val="000000"/>
        </w:rPr>
        <w:t xml:space="preserve"> 55-тарау. Салықты есептеу тәртібі және төлеу мерзімдері </w:t>
      </w:r>
    </w:p>
    <w:p>
      <w:pPr>
        <w:spacing w:after="0"/>
        <w:ind w:left="0"/>
        <w:jc w:val="both"/>
      </w:pPr>
      <w:r>
        <w:rPr>
          <w:rFonts w:ascii="Times New Roman"/>
          <w:b/>
          <w:i w:val="false"/>
          <w:color w:val="000000"/>
          <w:sz w:val="28"/>
        </w:rPr>
        <w:t xml:space="preserve">      368-бап. Салықты есептеу тәртібі </w:t>
      </w:r>
    </w:p>
    <w:p>
      <w:pPr>
        <w:spacing w:after="0"/>
        <w:ind w:left="0"/>
        <w:jc w:val="both"/>
      </w:pPr>
      <w:r>
        <w:rPr>
          <w:rFonts w:ascii="Times New Roman"/>
          <w:b w:val="false"/>
          <w:i w:val="false"/>
          <w:color w:val="000000"/>
          <w:sz w:val="28"/>
        </w:rPr>
        <w:t xml:space="preserve">      1. Салық төлеушілер салық салу объектілерін, әрбір көлік құралы бойынша салық ставкасын негізге ала отырып, салық кезеңі үшін салық сомасын дербес есептейді. </w:t>
      </w:r>
      <w:r>
        <w:br/>
      </w:r>
      <w:r>
        <w:rPr>
          <w:rFonts w:ascii="Times New Roman"/>
          <w:b w:val="false"/>
          <w:i w:val="false"/>
          <w:color w:val="000000"/>
          <w:sz w:val="28"/>
        </w:rPr>
        <w:t xml:space="preserve">
      Ауыл шаруашылығы өнімін өндіруші заңды тұлғаларға және ауылдық тұтыну кооперативтеріне арналған арнаулы салық режимін қолданатын салық төлеушілер салықты осы Кодекстің 451-бабында белгіленген ерекшеліктерді ескере отырып есептейді. </w:t>
      </w:r>
      <w:r>
        <w:br/>
      </w:r>
      <w:r>
        <w:rPr>
          <w:rFonts w:ascii="Times New Roman"/>
          <w:b w:val="false"/>
          <w:i w:val="false"/>
          <w:color w:val="000000"/>
          <w:sz w:val="28"/>
        </w:rPr>
        <w:t xml:space="preserve">
      Көлік құралы меншік құқығында, шаруашылық жүргізу құқығында немесе оралымды басқару құқығында салық кезеңінен аз уақыт болған жағдайда салық сомасы көлік құралы меншік құқығында, шаруашылық жүргізу құқығында немесе оралымды басқару құқығында іс жүзінде болған кезең үшін салықтың жылдық сомасын он екіге бөлу және көлік құралы меншік құқығында, шаруашылық жүргізу құқығында немесе оралымды басқару құқығында іс жүзінде болған айлардың санына көбейту арқылы есептеледі. </w:t>
      </w:r>
      <w:r>
        <w:br/>
      </w:r>
      <w:r>
        <w:rPr>
          <w:rFonts w:ascii="Times New Roman"/>
          <w:b w:val="false"/>
          <w:i w:val="false"/>
          <w:color w:val="000000"/>
          <w:sz w:val="28"/>
        </w:rPr>
        <w:t xml:space="preserve">
      2. Салық кезеңі ішінде жеке кәсіпкерлер, жеке нотариустар, адвокаттар өз қызметінде пайдаланатын салық салу объектілеріне меншік құқығын, сондай-ақ заңды тұлғалар салық салу объектілеріне меншік құқығын, шаруашылық жүргізу немесе оралымды басқару құқығын берген кезде, егер осы бапта өзгеше көзделмесе, салық сомасы мынадай тәртіппен есептеледі: </w:t>
      </w:r>
      <w:r>
        <w:br/>
      </w:r>
      <w:r>
        <w:rPr>
          <w:rFonts w:ascii="Times New Roman"/>
          <w:b w:val="false"/>
          <w:i w:val="false"/>
          <w:color w:val="000000"/>
          <w:sz w:val="28"/>
        </w:rPr>
        <w:t xml:space="preserve">
      1) беретін тарап үшін: </w:t>
      </w:r>
      <w:r>
        <w:br/>
      </w:r>
      <w:r>
        <w:rPr>
          <w:rFonts w:ascii="Times New Roman"/>
          <w:b w:val="false"/>
          <w:i w:val="false"/>
          <w:color w:val="000000"/>
          <w:sz w:val="28"/>
        </w:rPr>
        <w:t xml:space="preserve">
      салық кезеңінің басында қолда бар көлік құралдары бойынша салық сомасы салық кезеңінің басынан бастап көлік құралына меншік құқығын, шаруашылық жүргізу құқығын немесе оралымды басқару құқығын берген айдың бірінші күніне дейінгі кезең үшін есептеледі; </w:t>
      </w:r>
      <w:r>
        <w:br/>
      </w:r>
      <w:r>
        <w:rPr>
          <w:rFonts w:ascii="Times New Roman"/>
          <w:b w:val="false"/>
          <w:i w:val="false"/>
          <w:color w:val="000000"/>
          <w:sz w:val="28"/>
        </w:rPr>
        <w:t xml:space="preserve">
      салық кезеңінің ішінде сатып алынған көлік құралдары бойынша салық сомасы көлік құралына меншік құқығын, шаруашылық жүргізу құқығын немесе оралымды басқару құқығын алған айдың бірінші күнінен бастап көлік құралына меншік құқығын, шаруашылық жүргізу құқығын немесе оралымды басқару құқығын берген айдың бірінші күніне дейінгі кезең үшін есептеледі; </w:t>
      </w:r>
      <w:r>
        <w:br/>
      </w:r>
      <w:r>
        <w:rPr>
          <w:rFonts w:ascii="Times New Roman"/>
          <w:b w:val="false"/>
          <w:i w:val="false"/>
          <w:color w:val="000000"/>
          <w:sz w:val="28"/>
        </w:rPr>
        <w:t xml:space="preserve">
      2) алушы тарап үшін - салық сомасы көлік құралына меншік құқығын, шаруашылық жүргізу құқығын немесе оралымды басқару құқығын алған айдың бірінші күнінен бастап, салық кезеңінің соңына дейін немесе алушы тарап одан кейін аталған көлік құралына меншік құқығын, шаруашылық жүргізу құқығын немесе оралымды басқару құқығын берген айдың бірінші күніне дейінгі кезеңге есептеледі. </w:t>
      </w:r>
      <w:r>
        <w:br/>
      </w:r>
      <w:r>
        <w:rPr>
          <w:rFonts w:ascii="Times New Roman"/>
          <w:b w:val="false"/>
          <w:i w:val="false"/>
          <w:color w:val="000000"/>
          <w:sz w:val="28"/>
        </w:rPr>
        <w:t xml:space="preserve">
      3. Салық кезеңі ішінде жеке кәсіпкерлер, жеке нотариустар, адвокаттар болып табылмайтын жеке тұлғалар салық салу объектілеріне меншік құқығын берген кезде салық сомасы мынадай тәртіппен есептеледі: </w:t>
      </w:r>
      <w:r>
        <w:br/>
      </w:r>
      <w:r>
        <w:rPr>
          <w:rFonts w:ascii="Times New Roman"/>
          <w:b w:val="false"/>
          <w:i w:val="false"/>
          <w:color w:val="000000"/>
          <w:sz w:val="28"/>
        </w:rPr>
        <w:t xml:space="preserve">
      1) көлік құралына меншік құқығын жеке кәсіпкерлер, жеке нотариустар, адвокаттар болып табылмайтын жеке тұлғаларға берген кезде салықтың жылдық сомасын тараптардың біреуі (келісім бойынша) есептеп, бюджетке енгізеді; </w:t>
      </w:r>
      <w:r>
        <w:br/>
      </w:r>
      <w:r>
        <w:rPr>
          <w:rFonts w:ascii="Times New Roman"/>
          <w:b w:val="false"/>
          <w:i w:val="false"/>
          <w:color w:val="000000"/>
          <w:sz w:val="28"/>
        </w:rPr>
        <w:t xml:space="preserve">
      2) көлік құралына меншік құқығын жеке кәсіпкерлерге, жеке нотариустарға, адвокаттарға, заңды тұлғаларға берген кезде бюджетке төленуге тиісті салық сомасын есептеу осы баптың 2-тармағында белгіленген тәртіппен жүргізіледі. </w:t>
      </w:r>
      <w:r>
        <w:br/>
      </w:r>
      <w:r>
        <w:rPr>
          <w:rFonts w:ascii="Times New Roman"/>
          <w:b w:val="false"/>
          <w:i w:val="false"/>
          <w:color w:val="000000"/>
          <w:sz w:val="28"/>
        </w:rPr>
        <w:t xml:space="preserve">
      4. Алу кезінде Қазақстан Республикасында есепте тұрмаған көлік құралын сатып алған кезде салық сомасы көлік құралына меншік құқығы, шаруашылық жүргізу құқығы немесе оралымды басқару құқығы туындаған айдың бірінші күнінен бастап салық кезеңінің соңына дейінгі кезең үшін есептеледі. </w:t>
      </w:r>
    </w:p>
    <w:p>
      <w:pPr>
        <w:spacing w:after="0"/>
        <w:ind w:left="0"/>
        <w:jc w:val="both"/>
      </w:pPr>
      <w:r>
        <w:rPr>
          <w:rFonts w:ascii="Times New Roman"/>
          <w:b/>
          <w:i w:val="false"/>
          <w:color w:val="000000"/>
          <w:sz w:val="28"/>
        </w:rPr>
        <w:t xml:space="preserve">      369-бап. Салық төлеу мерзімдері </w:t>
      </w:r>
    </w:p>
    <w:p>
      <w:pPr>
        <w:spacing w:after="0"/>
        <w:ind w:left="0"/>
        <w:jc w:val="both"/>
      </w:pPr>
      <w:r>
        <w:rPr>
          <w:rFonts w:ascii="Times New Roman"/>
          <w:b w:val="false"/>
          <w:i w:val="false"/>
          <w:color w:val="000000"/>
          <w:sz w:val="28"/>
        </w:rPr>
        <w:t xml:space="preserve">      1. Егер меншік құқығында, шаруашылық жүргізу құқығында немесе оралымды басқару құқығында 1 шілдеге дейін болған көлік құралдары бойынша осы бапта өзгеше белгіленбесе, заңды тұлғалар бюджетке салық төлеуді салық салу объектілерінің тіркелген жері бойынша, ағымдағы төлемдерді енгізу арқылы салық кезеңінің 5 шілдесінен кешіктірмей жүргізеді. </w:t>
      </w:r>
      <w:r>
        <w:br/>
      </w:r>
      <w:r>
        <w:rPr>
          <w:rFonts w:ascii="Times New Roman"/>
          <w:b w:val="false"/>
          <w:i w:val="false"/>
          <w:color w:val="000000"/>
          <w:sz w:val="28"/>
        </w:rPr>
        <w:t xml:space="preserve">
      2. Алу кезінде Қазақстан Республикасында есепте тұрған көлік құралына меншік құқығын, шаруашылық жүргізу құқығын немесе оралымды басқару құқығын салық кезеңінің 1 шілдесінен кейін алған жағдайда заңды тұлғалар салық кезеңі үшін декларацияны табыс ету мерзімі басталғаннан кейінгі он күнтізбелік күнінен кешіктірмей көрсетілген көлік құралы бойынша салық төлеуді жүргізеді. </w:t>
      </w:r>
      <w:r>
        <w:br/>
      </w:r>
      <w:r>
        <w:rPr>
          <w:rFonts w:ascii="Times New Roman"/>
          <w:b w:val="false"/>
          <w:i w:val="false"/>
          <w:color w:val="000000"/>
          <w:sz w:val="28"/>
        </w:rPr>
        <w:t xml:space="preserve">
      3. Меншік құқығында 1 қазанға дейін болған көлік құралдары бойынша жеке тұлғалар бюджетке салық төлеуді салық салу объектілерінің тіркелген жері бойынша салық кезеңінің 1 қазанынан кешіктірмей төлеуді жүргізеді. </w:t>
      </w:r>
      <w:r>
        <w:br/>
      </w:r>
      <w:r>
        <w:rPr>
          <w:rFonts w:ascii="Times New Roman"/>
          <w:b w:val="false"/>
          <w:i w:val="false"/>
          <w:color w:val="000000"/>
          <w:sz w:val="28"/>
        </w:rPr>
        <w:t xml:space="preserve">
      4. Осы Кодекстің 368-бабының 4-тармағында көрсетілген көлік құралына меншік құқығын, шаруашылық жүргізу құқығын немесе оралымды басқару құқығын салық кезеңінің 1 қазанынан кейін алған жағдайда, бюджетке салық төлеу көлік құралын мемлекеттік тіркеуге дейін немесе тіркеу кезінде жүргізіледі. </w:t>
      </w:r>
      <w:r>
        <w:br/>
      </w:r>
      <w:r>
        <w:rPr>
          <w:rFonts w:ascii="Times New Roman"/>
          <w:b w:val="false"/>
          <w:i w:val="false"/>
          <w:color w:val="000000"/>
          <w:sz w:val="28"/>
        </w:rPr>
        <w:t xml:space="preserve">
      5. Көлік құралының меншік иесі атынан меншікті сенімгерлік басқару құқығымен көлік құралын иеленуші тұлғаның көлік құралдарына салық төлеуі көлік құралы меншік иесінің осы салық кезеңі үшін салық міндеттемесін орындауы болып табылады. </w:t>
      </w:r>
    </w:p>
    <w:p>
      <w:pPr>
        <w:spacing w:after="0"/>
        <w:ind w:left="0"/>
        <w:jc w:val="left"/>
      </w:pPr>
      <w:r>
        <w:rPr>
          <w:rFonts w:ascii="Times New Roman"/>
          <w:b/>
          <w:i w:val="false"/>
          <w:color w:val="000000"/>
        </w:rPr>
        <w:t xml:space="preserve"> 56-тарау. Салық кезеңі және салық декларациясы </w:t>
      </w:r>
    </w:p>
    <w:p>
      <w:pPr>
        <w:spacing w:after="0"/>
        <w:ind w:left="0"/>
        <w:jc w:val="both"/>
      </w:pPr>
      <w:r>
        <w:rPr>
          <w:rFonts w:ascii="Times New Roman"/>
          <w:b/>
          <w:i w:val="false"/>
          <w:color w:val="000000"/>
          <w:sz w:val="28"/>
        </w:rPr>
        <w:t xml:space="preserve">      370-бап. Салық кезеңі </w:t>
      </w:r>
    </w:p>
    <w:p>
      <w:pPr>
        <w:spacing w:after="0"/>
        <w:ind w:left="0"/>
        <w:jc w:val="both"/>
      </w:pPr>
      <w:r>
        <w:rPr>
          <w:rFonts w:ascii="Times New Roman"/>
          <w:b w:val="false"/>
          <w:i w:val="false"/>
          <w:color w:val="000000"/>
          <w:sz w:val="28"/>
        </w:rPr>
        <w:t xml:space="preserve">      Көлік құралдары салығын есептеу мен төлеу үшін салық кезеңі осы Кодекстің 148-бабына сәйкес белгіленеді. </w:t>
      </w:r>
    </w:p>
    <w:p>
      <w:pPr>
        <w:spacing w:after="0"/>
        <w:ind w:left="0"/>
        <w:jc w:val="both"/>
      </w:pPr>
      <w:r>
        <w:rPr>
          <w:rFonts w:ascii="Times New Roman"/>
          <w:b/>
          <w:i w:val="false"/>
          <w:color w:val="000000"/>
          <w:sz w:val="28"/>
        </w:rPr>
        <w:t xml:space="preserve">      371-бап. Салық есептілігі </w:t>
      </w:r>
    </w:p>
    <w:p>
      <w:pPr>
        <w:spacing w:after="0"/>
        <w:ind w:left="0"/>
        <w:jc w:val="both"/>
      </w:pPr>
      <w:r>
        <w:rPr>
          <w:rFonts w:ascii="Times New Roman"/>
          <w:b w:val="false"/>
          <w:i w:val="false"/>
          <w:color w:val="000000"/>
          <w:sz w:val="28"/>
        </w:rPr>
        <w:t xml:space="preserve">      Төлеушілер - заңды тұлғалар көлік құралдары салығы бойынша ағымдағы төлемдер есебін ағымдағы салық кезеңінің 5 шілдесінен кешіктірмей, сондай-ақ декларацияны есепті жылдан кейінгі жылдың 31 наурызынан кешіктірмей салық салу объектілерінің тіркелген жері бойынша салық органдарына табыс етеді. </w:t>
      </w:r>
    </w:p>
    <w:p>
      <w:pPr>
        <w:spacing w:after="0"/>
        <w:ind w:left="0"/>
        <w:jc w:val="left"/>
      </w:pPr>
      <w:r>
        <w:rPr>
          <w:rFonts w:ascii="Times New Roman"/>
          <w:b/>
          <w:i w:val="false"/>
          <w:color w:val="000000"/>
        </w:rPr>
        <w:t xml:space="preserve"> 14-бөлім. Жер салығы  57-тарау. Жалпы ережелер </w:t>
      </w:r>
    </w:p>
    <w:p>
      <w:pPr>
        <w:spacing w:after="0"/>
        <w:ind w:left="0"/>
        <w:jc w:val="both"/>
      </w:pPr>
      <w:r>
        <w:rPr>
          <w:rFonts w:ascii="Times New Roman"/>
          <w:b/>
          <w:i w:val="false"/>
          <w:color w:val="000000"/>
          <w:sz w:val="28"/>
        </w:rPr>
        <w:t xml:space="preserve">      372-бап. Жалпы ережелер </w:t>
      </w:r>
    </w:p>
    <w:p>
      <w:pPr>
        <w:spacing w:after="0"/>
        <w:ind w:left="0"/>
        <w:jc w:val="both"/>
      </w:pPr>
      <w:r>
        <w:rPr>
          <w:rFonts w:ascii="Times New Roman"/>
          <w:b w:val="false"/>
          <w:i w:val="false"/>
          <w:color w:val="000000"/>
          <w:sz w:val="28"/>
        </w:rPr>
        <w:t xml:space="preserve">      1. Салық салу мақсатында барлық жерлер олардың арналған нысаналы мақсаты мен тиесілілігіне қарай мынадай санаттарға: </w:t>
      </w:r>
      <w:r>
        <w:br/>
      </w:r>
      <w:r>
        <w:rPr>
          <w:rFonts w:ascii="Times New Roman"/>
          <w:b w:val="false"/>
          <w:i w:val="false"/>
          <w:color w:val="000000"/>
          <w:sz w:val="28"/>
        </w:rPr>
        <w:t xml:space="preserve">
      1) ауыл шаруашылық мақсатындағы жерлерге; </w:t>
      </w:r>
      <w:r>
        <w:br/>
      </w:r>
      <w:r>
        <w:rPr>
          <w:rFonts w:ascii="Times New Roman"/>
          <w:b w:val="false"/>
          <w:i w:val="false"/>
          <w:color w:val="000000"/>
          <w:sz w:val="28"/>
        </w:rPr>
        <w:t xml:space="preserve">
      2) елді мекендер жерлеріне; </w:t>
      </w:r>
      <w:r>
        <w:br/>
      </w:r>
      <w:r>
        <w:rPr>
          <w:rFonts w:ascii="Times New Roman"/>
          <w:b w:val="false"/>
          <w:i w:val="false"/>
          <w:color w:val="000000"/>
          <w:sz w:val="28"/>
        </w:rPr>
        <w:t xml:space="preserve">
      3) өнеркәсіп, көлік, байланыс, қорғаныс және өзге де ауыл шаруашылығы емес мақсаттағы жерлерге (бұдан әрі - өнеркәсіп жерлері); </w:t>
      </w:r>
      <w:r>
        <w:br/>
      </w:r>
      <w:r>
        <w:rPr>
          <w:rFonts w:ascii="Times New Roman"/>
          <w:b w:val="false"/>
          <w:i w:val="false"/>
          <w:color w:val="000000"/>
          <w:sz w:val="28"/>
        </w:rPr>
        <w:t xml:space="preserve">
      4) ерекше қорғалатын табиғи аумақтар жерлеріне, сауықтыру, рекреациялық және тарихи-мәдени мақсаттағы жерлерге (бұдан әрі - ерекше қорғалатын табиғи аумақтар жерлері); </w:t>
      </w:r>
      <w:r>
        <w:br/>
      </w:r>
      <w:r>
        <w:rPr>
          <w:rFonts w:ascii="Times New Roman"/>
          <w:b w:val="false"/>
          <w:i w:val="false"/>
          <w:color w:val="000000"/>
          <w:sz w:val="28"/>
        </w:rPr>
        <w:t xml:space="preserve">
      5) орман қорының жерлеріне; </w:t>
      </w:r>
      <w:r>
        <w:br/>
      </w:r>
      <w:r>
        <w:rPr>
          <w:rFonts w:ascii="Times New Roman"/>
          <w:b w:val="false"/>
          <w:i w:val="false"/>
          <w:color w:val="000000"/>
          <w:sz w:val="28"/>
        </w:rPr>
        <w:t xml:space="preserve">
      6) су қорының жерлеріне; </w:t>
      </w:r>
      <w:r>
        <w:br/>
      </w:r>
      <w:r>
        <w:rPr>
          <w:rFonts w:ascii="Times New Roman"/>
          <w:b w:val="false"/>
          <w:i w:val="false"/>
          <w:color w:val="000000"/>
          <w:sz w:val="28"/>
        </w:rPr>
        <w:t xml:space="preserve">
      7) запастағы жерлерге жатқызылуына қарай қарастырылады. </w:t>
      </w:r>
      <w:r>
        <w:br/>
      </w:r>
      <w:r>
        <w:rPr>
          <w:rFonts w:ascii="Times New Roman"/>
          <w:b w:val="false"/>
          <w:i w:val="false"/>
          <w:color w:val="000000"/>
          <w:sz w:val="28"/>
        </w:rPr>
        <w:t xml:space="preserve">
      2. Жердің белгілі бір немесе өзге санатқа жататындығы Қазақстан Республикасының жер туралы заң актілерімен белгіленеді. Елді мекендер жерлері салық салу мақсаты үшін мынадай екі топқа бөлінген: </w:t>
      </w:r>
      <w:r>
        <w:br/>
      </w:r>
      <w:r>
        <w:rPr>
          <w:rFonts w:ascii="Times New Roman"/>
          <w:b w:val="false"/>
          <w:i w:val="false"/>
          <w:color w:val="000000"/>
          <w:sz w:val="28"/>
        </w:rPr>
        <w:t xml:space="preserve">
      1) тұрғын үй қоры, соның ішінде олардың жанындағы құрылыстар мен ғимараттар орналасқан жерлерді қоспағанда, елді мекендер жерлері; </w:t>
      </w:r>
      <w:r>
        <w:br/>
      </w:r>
      <w:r>
        <w:rPr>
          <w:rFonts w:ascii="Times New Roman"/>
          <w:b w:val="false"/>
          <w:i w:val="false"/>
          <w:color w:val="000000"/>
          <w:sz w:val="28"/>
        </w:rPr>
        <w:t xml:space="preserve">
      2) тұрғын үй қоры, соның ішінде олардың жанындағы құрылыстар мен ғимараттар орналасқан жерлер. </w:t>
      </w:r>
      <w:r>
        <w:br/>
      </w:r>
      <w:r>
        <w:rPr>
          <w:rFonts w:ascii="Times New Roman"/>
          <w:b w:val="false"/>
          <w:i w:val="false"/>
          <w:color w:val="000000"/>
          <w:sz w:val="28"/>
        </w:rPr>
        <w:t xml:space="preserve">
      3. Жердің мынадай санаттары: </w:t>
      </w:r>
      <w:r>
        <w:br/>
      </w:r>
      <w:r>
        <w:rPr>
          <w:rFonts w:ascii="Times New Roman"/>
          <w:b w:val="false"/>
          <w:i w:val="false"/>
          <w:color w:val="000000"/>
          <w:sz w:val="28"/>
        </w:rPr>
        <w:t xml:space="preserve">
      1) ерекше қорғалатын табиғи аумақтардың жерлері; </w:t>
      </w:r>
      <w:r>
        <w:br/>
      </w:r>
      <w:r>
        <w:rPr>
          <w:rFonts w:ascii="Times New Roman"/>
          <w:b w:val="false"/>
          <w:i w:val="false"/>
          <w:color w:val="000000"/>
          <w:sz w:val="28"/>
        </w:rPr>
        <w:t xml:space="preserve">
      2) орман қорының жерлері; </w:t>
      </w:r>
      <w:r>
        <w:br/>
      </w:r>
      <w:r>
        <w:rPr>
          <w:rFonts w:ascii="Times New Roman"/>
          <w:b w:val="false"/>
          <w:i w:val="false"/>
          <w:color w:val="000000"/>
          <w:sz w:val="28"/>
        </w:rPr>
        <w:t xml:space="preserve">
      3) су қорының жерлері; </w:t>
      </w:r>
      <w:r>
        <w:br/>
      </w:r>
      <w:r>
        <w:rPr>
          <w:rFonts w:ascii="Times New Roman"/>
          <w:b w:val="false"/>
          <w:i w:val="false"/>
          <w:color w:val="000000"/>
          <w:sz w:val="28"/>
        </w:rPr>
        <w:t xml:space="preserve">
      4) запастағы жерлер салық салуға жатпайды. </w:t>
      </w:r>
      <w:r>
        <w:br/>
      </w:r>
      <w:r>
        <w:rPr>
          <w:rFonts w:ascii="Times New Roman"/>
          <w:b w:val="false"/>
          <w:i w:val="false"/>
          <w:color w:val="000000"/>
          <w:sz w:val="28"/>
        </w:rPr>
        <w:t xml:space="preserve">
      Аталған жерлер (запастағы жерлерді қоспағанда) тұрақты жер пайдалануға немесе бастапқы өтеусіз уақытша жер пайдалануға берілген жағдайда, оларға осы Кодекстің 385-бабында белгіленген тәртіппен салық салынуға тиіс. </w:t>
      </w:r>
      <w:r>
        <w:br/>
      </w:r>
      <w:r>
        <w:rPr>
          <w:rFonts w:ascii="Times New Roman"/>
          <w:b w:val="false"/>
          <w:i w:val="false"/>
          <w:color w:val="000000"/>
          <w:sz w:val="28"/>
        </w:rPr>
        <w:t xml:space="preserve">
      4. Жер салығының мөлшері жер иеленушілер мен жер пайдаланушылардың шаруашылық қызметінің нәтижелеріне байланысты болмайды. </w:t>
      </w:r>
      <w:r>
        <w:br/>
      </w:r>
      <w:r>
        <w:rPr>
          <w:rFonts w:ascii="Times New Roman"/>
          <w:b w:val="false"/>
          <w:i w:val="false"/>
          <w:color w:val="000000"/>
          <w:sz w:val="28"/>
        </w:rPr>
        <w:t xml:space="preserve">
      5. Жер салығы: </w:t>
      </w:r>
      <w:r>
        <w:br/>
      </w:r>
      <w:r>
        <w:rPr>
          <w:rFonts w:ascii="Times New Roman"/>
          <w:b w:val="false"/>
          <w:i w:val="false"/>
          <w:color w:val="000000"/>
          <w:sz w:val="28"/>
        </w:rPr>
        <w:t xml:space="preserve">
      1) меншік құқығын, тұрақты жер пайдалану құқығын, өтеусіз уақытша жер пайдалану құқығын куәландыратын құжаттар; </w:t>
      </w:r>
      <w:r>
        <w:br/>
      </w:r>
      <w:r>
        <w:rPr>
          <w:rFonts w:ascii="Times New Roman"/>
          <w:b w:val="false"/>
          <w:i w:val="false"/>
          <w:color w:val="000000"/>
          <w:sz w:val="28"/>
        </w:rPr>
        <w:t xml:space="preserve">
      2) жер қатынастары саласындағы уәкілетті мемлекеттік орган әр жылдың 1 қаңтарындағы жағдай бойынша берген жерлердің мемлекеттік сандық және сапалық есебінің деректері негізінде есептеледі. </w:t>
      </w:r>
    </w:p>
    <w:p>
      <w:pPr>
        <w:spacing w:after="0"/>
        <w:ind w:left="0"/>
        <w:jc w:val="both"/>
      </w:pPr>
      <w:r>
        <w:rPr>
          <w:rFonts w:ascii="Times New Roman"/>
          <w:b/>
          <w:i w:val="false"/>
          <w:color w:val="000000"/>
          <w:sz w:val="28"/>
        </w:rPr>
        <w:t xml:space="preserve">      373-бап. Төлеушілер </w:t>
      </w:r>
    </w:p>
    <w:p>
      <w:pPr>
        <w:spacing w:after="0"/>
        <w:ind w:left="0"/>
        <w:jc w:val="both"/>
      </w:pPr>
      <w:r>
        <w:rPr>
          <w:rFonts w:ascii="Times New Roman"/>
          <w:b w:val="false"/>
          <w:i w:val="false"/>
          <w:color w:val="000000"/>
          <w:sz w:val="28"/>
        </w:rPr>
        <w:t xml:space="preserve">      1. Мынадай: </w:t>
      </w:r>
      <w:r>
        <w:br/>
      </w:r>
      <w:r>
        <w:rPr>
          <w:rFonts w:ascii="Times New Roman"/>
          <w:b w:val="false"/>
          <w:i w:val="false"/>
          <w:color w:val="000000"/>
          <w:sz w:val="28"/>
        </w:rPr>
        <w:t xml:space="preserve">
      1) жеке меншік құқығындағы; </w:t>
      </w:r>
      <w:r>
        <w:br/>
      </w:r>
      <w:r>
        <w:rPr>
          <w:rFonts w:ascii="Times New Roman"/>
          <w:b w:val="false"/>
          <w:i w:val="false"/>
          <w:color w:val="000000"/>
          <w:sz w:val="28"/>
        </w:rPr>
        <w:t xml:space="preserve">
      2) тұрақты жер пайдалану құқығындағы; </w:t>
      </w:r>
      <w:r>
        <w:br/>
      </w:r>
      <w:r>
        <w:rPr>
          <w:rFonts w:ascii="Times New Roman"/>
          <w:b w:val="false"/>
          <w:i w:val="false"/>
          <w:color w:val="000000"/>
          <w:sz w:val="28"/>
        </w:rPr>
        <w:t xml:space="preserve">
      3) бастапқы өтеусіз уақытша жер пайдалану құқығындағы салық салу объектілері бар жеке және заңды тұлғалар жер салығын төлеушілер болып табылады. </w:t>
      </w:r>
      <w:r>
        <w:br/>
      </w:r>
      <w:r>
        <w:rPr>
          <w:rFonts w:ascii="Times New Roman"/>
          <w:b w:val="false"/>
          <w:i w:val="false"/>
          <w:color w:val="000000"/>
          <w:sz w:val="28"/>
        </w:rPr>
        <w:t xml:space="preserve">
      2. Заңды тұлғаның шешімі бойынша оның құрылымдық бөлімшелері (бұдан әрі - заңды тұлғалар) жер салығын төлеушілер ретінде қарастырылады. </w:t>
      </w:r>
      <w:r>
        <w:br/>
      </w:r>
      <w:r>
        <w:rPr>
          <w:rFonts w:ascii="Times New Roman"/>
          <w:b w:val="false"/>
          <w:i w:val="false"/>
          <w:color w:val="000000"/>
          <w:sz w:val="28"/>
        </w:rPr>
        <w:t xml:space="preserve">
      3. Мыналар: </w:t>
      </w:r>
      <w:r>
        <w:br/>
      </w:r>
      <w:r>
        <w:rPr>
          <w:rFonts w:ascii="Times New Roman"/>
          <w:b w:val="false"/>
          <w:i w:val="false"/>
          <w:color w:val="000000"/>
          <w:sz w:val="28"/>
        </w:rPr>
        <w:t xml:space="preserve">
      1) шаруа немесе фермерлік қожалықтарға арналған арнаулы салық режимі қолданылатын қызметте пайдаланылатын жер учаскелері бойынша бірыңғай жер салығын төлеушілер; </w:t>
      </w:r>
      <w:r>
        <w:br/>
      </w:r>
      <w:r>
        <w:rPr>
          <w:rFonts w:ascii="Times New Roman"/>
          <w:b w:val="false"/>
          <w:i w:val="false"/>
          <w:color w:val="000000"/>
          <w:sz w:val="28"/>
        </w:rPr>
        <w:t xml:space="preserve">
      2) мемлекеттік мекемелер; </w:t>
      </w:r>
      <w:r>
        <w:br/>
      </w:r>
      <w:r>
        <w:rPr>
          <w:rFonts w:ascii="Times New Roman"/>
          <w:b w:val="false"/>
          <w:i w:val="false"/>
          <w:color w:val="000000"/>
          <w:sz w:val="28"/>
        </w:rPr>
        <w:t xml:space="preserve">
      3) уәкілетті органның қылмыстық жазаларды атқару саласындағы түзеу мекемелерінің мемлекеттік кәсіпорындары; </w:t>
      </w:r>
      <w:r>
        <w:br/>
      </w:r>
      <w:r>
        <w:rPr>
          <w:rFonts w:ascii="Times New Roman"/>
          <w:b w:val="false"/>
          <w:i w:val="false"/>
          <w:color w:val="000000"/>
          <w:sz w:val="28"/>
        </w:rPr>
        <w:t xml:space="preserve">
      4) Ұлы Отан соғысына қатысушылар және соларға теңестірілген адамдар, Ұлы Отан соғысы жылдарында тылдағы ерлік еңбегі мен мінсіз әскери қызметі үшін бұрынғы КСР Одағы ордендерімен және медальдарымен наградталған адамдар, сондай-ақ 1941 жылғы 22 маусымнан 1945 жылғы 9 мамыр аралығында кемінде алты ай жұмыс істеген (қызмет еткен) және Ұлы Отан соғысы жылдарында тылдағы ерлік еңбегі мен мінсіз әскери қызметі үшін бұрынғы КСР Одағы ордендерімен және медальдарымен наградталмаған адамдар, мүгедектер, сондай-ақ бала жасынан мүгедектің ата-анасының біреуі: </w:t>
      </w:r>
      <w:r>
        <w:br/>
      </w:r>
      <w:r>
        <w:rPr>
          <w:rFonts w:ascii="Times New Roman"/>
          <w:b w:val="false"/>
          <w:i w:val="false"/>
          <w:color w:val="000000"/>
          <w:sz w:val="28"/>
        </w:rPr>
        <w:t xml:space="preserve">
      тұрғын-үй қоры, оның ішінде, оның жанындағы құрылыстар мен ғимараттар алып жатқан жер учаскелері; </w:t>
      </w:r>
      <w:r>
        <w:br/>
      </w:r>
      <w:r>
        <w:rPr>
          <w:rFonts w:ascii="Times New Roman"/>
          <w:b w:val="false"/>
          <w:i w:val="false"/>
          <w:color w:val="000000"/>
          <w:sz w:val="28"/>
        </w:rPr>
        <w:t xml:space="preserve">
      үй маңындағы жер учаскелері; </w:t>
      </w:r>
      <w:r>
        <w:br/>
      </w:r>
      <w:r>
        <w:rPr>
          <w:rFonts w:ascii="Times New Roman"/>
          <w:b w:val="false"/>
          <w:i w:val="false"/>
          <w:color w:val="000000"/>
          <w:sz w:val="28"/>
        </w:rPr>
        <w:t xml:space="preserve">
      жеке үй (қосалқы) шаруашылығын жүргізу, бау-бақша шаруашылығы үшін берілген және құрылыс алып жатқан жерлерді қоса алғанда, саяжай құрылысына арналған жер учаскелері; </w:t>
      </w:r>
      <w:r>
        <w:br/>
      </w:r>
      <w:r>
        <w:rPr>
          <w:rFonts w:ascii="Times New Roman"/>
          <w:b w:val="false"/>
          <w:i w:val="false"/>
          <w:color w:val="000000"/>
          <w:sz w:val="28"/>
        </w:rPr>
        <w:t xml:space="preserve">
      гаражға арналған жер учаскелері бойынша; </w:t>
      </w:r>
      <w:r>
        <w:br/>
      </w:r>
      <w:r>
        <w:rPr>
          <w:rFonts w:ascii="Times New Roman"/>
          <w:b w:val="false"/>
          <w:i w:val="false"/>
          <w:color w:val="000000"/>
          <w:sz w:val="28"/>
        </w:rPr>
        <w:t xml:space="preserve">
      5) тұрғын үй қоры, оның ішінде оның жанындағы құрылыстар мен ғимараттар алып жатқан жер учаскелері және үй маңындағы жер учаскелері бойынша - "Ардақты ана" атағына ие болған, "Алтын алқа" алқасымен наградталған көп балалы аналар; </w:t>
      </w:r>
      <w:r>
        <w:br/>
      </w:r>
      <w:r>
        <w:rPr>
          <w:rFonts w:ascii="Times New Roman"/>
          <w:b w:val="false"/>
          <w:i w:val="false"/>
          <w:color w:val="000000"/>
          <w:sz w:val="28"/>
        </w:rPr>
        <w:t xml:space="preserve">
      6) тұрғын үй қоры, оның ішінде оның жанындағы құрылыстар мен ғимараттар алып жатқан жер учаскелері бойынша жеке тұратын зейнеткерлер; </w:t>
      </w:r>
      <w:r>
        <w:br/>
      </w:r>
      <w:r>
        <w:rPr>
          <w:rFonts w:ascii="Times New Roman"/>
          <w:b w:val="false"/>
          <w:i w:val="false"/>
          <w:color w:val="000000"/>
          <w:sz w:val="28"/>
        </w:rPr>
        <w:t xml:space="preserve">
      7) діни бірлестіктер жер салығын төлеушілер болып табылмайды. </w:t>
      </w:r>
      <w:r>
        <w:br/>
      </w:r>
      <w:r>
        <w:rPr>
          <w:rFonts w:ascii="Times New Roman"/>
          <w:b w:val="false"/>
          <w:i w:val="false"/>
          <w:color w:val="000000"/>
          <w:sz w:val="28"/>
        </w:rPr>
        <w:t xml:space="preserve">
      4. Осы баптың 3-тармағының 3)-7) тармақшаларында аталған салық төлеушілер пайдалануға немесе жалға берілген жер учаскелері бойынша салық төлеуден босатылмайды. </w:t>
      </w:r>
    </w:p>
    <w:p>
      <w:pPr>
        <w:spacing w:after="0"/>
        <w:ind w:left="0"/>
        <w:jc w:val="both"/>
      </w:pPr>
      <w:r>
        <w:rPr>
          <w:rFonts w:ascii="Times New Roman"/>
          <w:b/>
          <w:i w:val="false"/>
          <w:color w:val="000000"/>
          <w:sz w:val="28"/>
        </w:rPr>
        <w:t xml:space="preserve">      374-бап. Жекелеген жағдайларда төлеушіні анықтау </w:t>
      </w:r>
    </w:p>
    <w:p>
      <w:pPr>
        <w:spacing w:after="0"/>
        <w:ind w:left="0"/>
        <w:jc w:val="both"/>
      </w:pPr>
      <w:r>
        <w:rPr>
          <w:rFonts w:ascii="Times New Roman"/>
          <w:b w:val="false"/>
          <w:i w:val="false"/>
          <w:color w:val="000000"/>
          <w:sz w:val="28"/>
        </w:rPr>
        <w:t xml:space="preserve">      1. Егер жер учаскелерін иелену немесе пайдалану құқығын растайтын құжаттарда немесе тараптардың келісімінде өзгеше көзделмесе, пайлық инвестициялық қор активтерінің құрамына кіретін жер учаскесін қоспағанда, бірнеше тұлғаның ортақ меншігіндегі (пайдалануындағы) жер учаскесі бойынша осы тұлғалардың әрқайсысы жер салығын төлеуші болып табылады. </w:t>
      </w:r>
      <w:r>
        <w:br/>
      </w:r>
      <w:r>
        <w:rPr>
          <w:rFonts w:ascii="Times New Roman"/>
          <w:b w:val="false"/>
          <w:i w:val="false"/>
          <w:color w:val="000000"/>
          <w:sz w:val="28"/>
        </w:rPr>
        <w:t xml:space="preserve">
      Пайлық инвестициялық қор активтерінің құрамына кіретін жер учаскесі бойынша осы пайлық инвестициялық қордың басқарушы компаниясы жер салығын төлеуші болып табылады. </w:t>
      </w:r>
      <w:r>
        <w:br/>
      </w:r>
      <w:r>
        <w:rPr>
          <w:rFonts w:ascii="Times New Roman"/>
          <w:b w:val="false"/>
          <w:i w:val="false"/>
          <w:color w:val="000000"/>
          <w:sz w:val="28"/>
        </w:rPr>
        <w:t xml:space="preserve">
      2. Жер учаскесіне сәйкестендіру құжаттары болмаған жағдайда, пайдаланушыны жер учаскесіне қатысты жер салығын төлеуші ретінде таңу үшін осындай учаскені оның нақты иеленуі және пайдалануы негіз болып табылады. </w:t>
      </w:r>
      <w:r>
        <w:br/>
      </w:r>
      <w:r>
        <w:rPr>
          <w:rFonts w:ascii="Times New Roman"/>
          <w:b w:val="false"/>
          <w:i w:val="false"/>
          <w:color w:val="000000"/>
          <w:sz w:val="28"/>
        </w:rPr>
        <w:t xml:space="preserve">
      3. Лизинг алушы қаржы лизингі шартына сәйкес жылжымайтын мүлік объектісімен бірге қаржы лизингіне берілген (алынған) жер учаскесі бойынша жер салығын төлеуші болып табылады. </w:t>
      </w:r>
    </w:p>
    <w:p>
      <w:pPr>
        <w:spacing w:after="0"/>
        <w:ind w:left="0"/>
        <w:jc w:val="both"/>
      </w:pPr>
      <w:r>
        <w:rPr>
          <w:rFonts w:ascii="Times New Roman"/>
          <w:b/>
          <w:i w:val="false"/>
          <w:color w:val="000000"/>
          <w:sz w:val="28"/>
        </w:rPr>
        <w:t xml:space="preserve">      375-бап. Салық салу объектісі </w:t>
      </w:r>
    </w:p>
    <w:p>
      <w:pPr>
        <w:spacing w:after="0"/>
        <w:ind w:left="0"/>
        <w:jc w:val="both"/>
      </w:pPr>
      <w:r>
        <w:rPr>
          <w:rFonts w:ascii="Times New Roman"/>
          <w:b w:val="false"/>
          <w:i w:val="false"/>
          <w:color w:val="000000"/>
          <w:sz w:val="28"/>
        </w:rPr>
        <w:t xml:space="preserve">      1. Жер учаскесі (жер учаскесіне ортақ үлестік меншік кезінде - жер үлесі) салық салу объектісі болып табылады. </w:t>
      </w:r>
      <w:r>
        <w:br/>
      </w:r>
      <w:r>
        <w:rPr>
          <w:rFonts w:ascii="Times New Roman"/>
          <w:b w:val="false"/>
          <w:i w:val="false"/>
          <w:color w:val="000000"/>
          <w:sz w:val="28"/>
        </w:rPr>
        <w:t xml:space="preserve">
      2. Мыналар салық салу объектісі болып табылмайды: </w:t>
      </w:r>
      <w:r>
        <w:br/>
      </w:r>
      <w:r>
        <w:rPr>
          <w:rFonts w:ascii="Times New Roman"/>
          <w:b w:val="false"/>
          <w:i w:val="false"/>
          <w:color w:val="000000"/>
          <w:sz w:val="28"/>
        </w:rPr>
        <w:t xml:space="preserve">
      1) елді мекендердің ортақ пайдалануындағы жер учаскелері. Алаңдар, көшелер, өткелдер, жолдар, жағалаулар, парктер, скверлер, бульварлар, су қоймалары, жағажайлар, зираттар және халықтың мұқтаждарын қанағаттандыруға арналған өзге де объектілер (су құбырлары, жылу құбырлары, электр беру желілері, тазарту құрылғылары, күл-қоқыс құбырлары, жылу трассалары және басқа да ортақ пайдаланылатын инженерлік жүйелер) алып жатқан және соларға арналған жерлер елді мекендердің ортақ пайдалануындағы жерлерге жатады. </w:t>
      </w:r>
      <w:r>
        <w:br/>
      </w:r>
      <w:r>
        <w:rPr>
          <w:rFonts w:ascii="Times New Roman"/>
          <w:b w:val="false"/>
          <w:i w:val="false"/>
          <w:color w:val="000000"/>
          <w:sz w:val="28"/>
        </w:rPr>
        <w:t xml:space="preserve">
      2) ортақ пайдаланудағы мемлекеттік автомобиль жолдары желісі алып жатқан жер учаскелері. </w:t>
      </w:r>
      <w:r>
        <w:br/>
      </w:r>
      <w:r>
        <w:rPr>
          <w:rFonts w:ascii="Times New Roman"/>
          <w:b w:val="false"/>
          <w:i w:val="false"/>
          <w:color w:val="000000"/>
          <w:sz w:val="28"/>
        </w:rPr>
        <w:t xml:space="preserve">
      Ортақ пайдаланудағы кесіп берілген белдеудегі мемлекеттік автомобиль жолдары желісі алып жатқан жерлерге жер алаптары, көлік жүріп өтетін тарамдар, жол салымдары, жасанды құрылыстар, жол бойындағы резервтер мен өзге де жол қызметін көрсету жөніндегі құрылыстар, жол қызметінің қызметтік және тұрғын үй-жайлары, қардан қорғау екпелері мен жасыл желектер орналасқан жерлер жатады. </w:t>
      </w:r>
      <w:r>
        <w:br/>
      </w:r>
      <w:r>
        <w:rPr>
          <w:rFonts w:ascii="Times New Roman"/>
          <w:b w:val="false"/>
          <w:i w:val="false"/>
          <w:color w:val="000000"/>
          <w:sz w:val="28"/>
        </w:rPr>
        <w:t xml:space="preserve">
      3) Қазақстан Республикасы Үкіметінің шешімі бойынша консервацияланған объектілер орналасқан жер учаскелері; </w:t>
      </w:r>
      <w:r>
        <w:br/>
      </w:r>
      <w:r>
        <w:rPr>
          <w:rFonts w:ascii="Times New Roman"/>
          <w:b w:val="false"/>
          <w:i w:val="false"/>
          <w:color w:val="000000"/>
          <w:sz w:val="28"/>
        </w:rPr>
        <w:t xml:space="preserve">
      4) жалға берілетін үйлерді күтіп-ұстау үшін сатып алынған жер учаскелері. </w:t>
      </w:r>
    </w:p>
    <w:p>
      <w:pPr>
        <w:spacing w:after="0"/>
        <w:ind w:left="0"/>
        <w:jc w:val="both"/>
      </w:pPr>
      <w:r>
        <w:rPr>
          <w:rFonts w:ascii="Times New Roman"/>
          <w:b/>
          <w:i w:val="false"/>
          <w:color w:val="000000"/>
          <w:sz w:val="28"/>
        </w:rPr>
        <w:t xml:space="preserve">      376-бап. Жекелеген жағдайларда салық салу объектісін </w:t>
      </w:r>
      <w:r>
        <w:br/>
      </w:r>
      <w:r>
        <w:rPr>
          <w:rFonts w:ascii="Times New Roman"/>
          <w:b w:val="false"/>
          <w:i w:val="false"/>
          <w:color w:val="000000"/>
          <w:sz w:val="28"/>
        </w:rPr>
        <w:t>
</w:t>
      </w:r>
      <w:r>
        <w:rPr>
          <w:rFonts w:ascii="Times New Roman"/>
          <w:b/>
          <w:i w:val="false"/>
          <w:color w:val="000000"/>
          <w:sz w:val="28"/>
        </w:rPr>
        <w:t xml:space="preserve">               анықтау </w:t>
      </w:r>
    </w:p>
    <w:p>
      <w:pPr>
        <w:spacing w:after="0"/>
        <w:ind w:left="0"/>
        <w:jc w:val="both"/>
      </w:pPr>
      <w:r>
        <w:rPr>
          <w:rFonts w:ascii="Times New Roman"/>
          <w:b w:val="false"/>
          <w:i w:val="false"/>
          <w:color w:val="000000"/>
          <w:sz w:val="28"/>
        </w:rPr>
        <w:t xml:space="preserve">      1. Темір жолдар, оқшаулау белдеулері, темір жол станциялары, вокзалдар орналасқан жер учаскелерін қоса алғанда, Қазақстан Республикасының заңдарында белгіленген тәртіппен темір жол көлігі ұйымдарының объектілеріне берілген жер учаскелері темір жол көлігі ұйымдары үшін салық салу объектісі болып табылады. </w:t>
      </w:r>
      <w:r>
        <w:br/>
      </w:r>
      <w:r>
        <w:rPr>
          <w:rFonts w:ascii="Times New Roman"/>
          <w:b w:val="false"/>
          <w:i w:val="false"/>
          <w:color w:val="000000"/>
          <w:sz w:val="28"/>
        </w:rPr>
        <w:t xml:space="preserve">
      2. Электр беру желілері мен кіші станциялар тіректері алып жатқан жер учаскелерін қоса алғанда, балансында электр беру желілері бар энергетика және электрлендіру жүйесі ұйымдары үшін осы ұйымдарға Қазақстан Республикасының заңдарында белгіленген тәртіппен берілген жер учаскелері салық салу объектісі болып табылады. </w:t>
      </w:r>
      <w:r>
        <w:br/>
      </w:r>
      <w:r>
        <w:rPr>
          <w:rFonts w:ascii="Times New Roman"/>
          <w:b w:val="false"/>
          <w:i w:val="false"/>
          <w:color w:val="000000"/>
          <w:sz w:val="28"/>
        </w:rPr>
        <w:t xml:space="preserve">
      3. Мұнай құбырлары, газ құбырлары алып жатқан жер учаскелерін қоса алғанда, балансында мұнай құбырлары, газ құбырлары бар, мұнай мен газ өндіруді, тасымалдауды жүзеге асыратын ұйымдар үшін осы ұйымдарға Қазақстан Республикасының заңдарында белгіленген тәртіппен берілген жер учаскелері салық салу объектісі болып табылады. </w:t>
      </w:r>
      <w:r>
        <w:br/>
      </w:r>
      <w:r>
        <w:rPr>
          <w:rFonts w:ascii="Times New Roman"/>
          <w:b w:val="false"/>
          <w:i w:val="false"/>
          <w:color w:val="000000"/>
          <w:sz w:val="28"/>
        </w:rPr>
        <w:t xml:space="preserve">
      4. Байланыс желілерінің тіректері алып жатқан жер учаскелерін қоса алғанда, балансында радиорелелік, әуе, кабельдік байланыс желілері бар байланыс ұйымдары үшін осы ұйымдарға Қазақстан Республикасының заңдарында белгіленген тәртіппен берілген жер учаскелері салық салу объектісі болып табылады. </w:t>
      </w:r>
    </w:p>
    <w:p>
      <w:pPr>
        <w:spacing w:after="0"/>
        <w:ind w:left="0"/>
        <w:jc w:val="both"/>
      </w:pPr>
      <w:r>
        <w:rPr>
          <w:rFonts w:ascii="Times New Roman"/>
          <w:b/>
          <w:i w:val="false"/>
          <w:color w:val="000000"/>
          <w:sz w:val="28"/>
        </w:rPr>
        <w:t xml:space="preserve">      377-бап. Салық базасы </w:t>
      </w:r>
    </w:p>
    <w:p>
      <w:pPr>
        <w:spacing w:after="0"/>
        <w:ind w:left="0"/>
        <w:jc w:val="both"/>
      </w:pPr>
      <w:r>
        <w:rPr>
          <w:rFonts w:ascii="Times New Roman"/>
          <w:b w:val="false"/>
          <w:i w:val="false"/>
          <w:color w:val="000000"/>
          <w:sz w:val="28"/>
        </w:rPr>
        <w:t xml:space="preserve">      Жер салығын анықтау үшін жер учаскесінің алаңы салық базасы болып табылады. </w:t>
      </w:r>
    </w:p>
    <w:p>
      <w:pPr>
        <w:spacing w:after="0"/>
        <w:ind w:left="0"/>
        <w:jc w:val="left"/>
      </w:pPr>
      <w:r>
        <w:rPr>
          <w:rFonts w:ascii="Times New Roman"/>
          <w:b/>
          <w:i w:val="false"/>
          <w:color w:val="000000"/>
        </w:rPr>
        <w:t xml:space="preserve"> 58-тарау. Салық ставкалары </w:t>
      </w:r>
    </w:p>
    <w:p>
      <w:pPr>
        <w:spacing w:after="0"/>
        <w:ind w:left="0"/>
        <w:jc w:val="both"/>
      </w:pPr>
      <w:r>
        <w:rPr>
          <w:rFonts w:ascii="Times New Roman"/>
          <w:b/>
          <w:i w:val="false"/>
          <w:color w:val="000000"/>
          <w:sz w:val="28"/>
        </w:rPr>
        <w:t xml:space="preserve">      378-бап. Ауыл шаруашылық мақсатындағы жерлерге </w:t>
      </w:r>
      <w:r>
        <w:br/>
      </w:r>
      <w:r>
        <w:rPr>
          <w:rFonts w:ascii="Times New Roman"/>
          <w:b w:val="false"/>
          <w:i w:val="false"/>
          <w:color w:val="000000"/>
          <w:sz w:val="28"/>
        </w:rPr>
        <w:t>
</w:t>
      </w:r>
      <w:r>
        <w:rPr>
          <w:rFonts w:ascii="Times New Roman"/>
          <w:b/>
          <w:i w:val="false"/>
          <w:color w:val="000000"/>
          <w:sz w:val="28"/>
        </w:rPr>
        <w:t xml:space="preserve">               салынатын базалық салық ставкалары </w:t>
      </w:r>
    </w:p>
    <w:p>
      <w:pPr>
        <w:spacing w:after="0"/>
        <w:ind w:left="0"/>
        <w:jc w:val="both"/>
      </w:pPr>
      <w:r>
        <w:rPr>
          <w:rFonts w:ascii="Times New Roman"/>
          <w:b w:val="false"/>
          <w:i w:val="false"/>
          <w:color w:val="000000"/>
          <w:sz w:val="28"/>
        </w:rPr>
        <w:t xml:space="preserve">      1. Ауыл шаруашылық мақсатындағы жерлерге салынатын жер салығының базалық ставкалары 1 гектарға есептеліп белгіленеді және топырақтың сапасы бойынша сараланады. </w:t>
      </w:r>
      <w:r>
        <w:br/>
      </w:r>
      <w:r>
        <w:rPr>
          <w:rFonts w:ascii="Times New Roman"/>
          <w:b w:val="false"/>
          <w:i w:val="false"/>
          <w:color w:val="000000"/>
          <w:sz w:val="28"/>
        </w:rPr>
        <w:t xml:space="preserve">
      2. Далалық және қуаң далалық аймақтардың жерлеріне бонитет балына барабар түрде жер салығының мынадай базалық салық ставкалары белгіленеді: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833"/>
        <w:gridCol w:w="2293"/>
        <w:gridCol w:w="1953"/>
        <w:gridCol w:w="2193"/>
        <w:gridCol w:w="2973"/>
      </w:tblGrid>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Бонитет </w:t>
            </w:r>
            <w:r>
              <w:br/>
            </w:r>
            <w:r>
              <w:rPr>
                <w:rFonts w:ascii="Times New Roman"/>
                <w:b w:val="false"/>
                <w:i w:val="false"/>
                <w:color w:val="000000"/>
                <w:sz w:val="20"/>
              </w:rPr>
              <w:t xml:space="preserve">
балы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w:t>
            </w:r>
            <w:r>
              <w:br/>
            </w:r>
            <w:r>
              <w:rPr>
                <w:rFonts w:ascii="Times New Roman"/>
                <w:b w:val="false"/>
                <w:i w:val="false"/>
                <w:color w:val="000000"/>
                <w:sz w:val="20"/>
              </w:rPr>
              <w:t xml:space="preserve">
салық </w:t>
            </w:r>
            <w:r>
              <w:br/>
            </w:r>
            <w:r>
              <w:rPr>
                <w:rFonts w:ascii="Times New Roman"/>
                <w:b w:val="false"/>
                <w:i w:val="false"/>
                <w:color w:val="000000"/>
                <w:sz w:val="20"/>
              </w:rPr>
              <w:t xml:space="preserve">
ставкасы </w:t>
            </w:r>
            <w:r>
              <w:br/>
            </w:r>
            <w:r>
              <w:rPr>
                <w:rFonts w:ascii="Times New Roman"/>
                <w:b w:val="false"/>
                <w:i w:val="false"/>
                <w:color w:val="000000"/>
                <w:sz w:val="20"/>
              </w:rPr>
              <w:t xml:space="preserve">
(теңге)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Бонитет </w:t>
            </w:r>
            <w:r>
              <w:br/>
            </w:r>
            <w:r>
              <w:rPr>
                <w:rFonts w:ascii="Times New Roman"/>
                <w:b w:val="false"/>
                <w:i w:val="false"/>
                <w:color w:val="000000"/>
                <w:sz w:val="20"/>
              </w:rPr>
              <w:t xml:space="preserve">
балы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салық </w:t>
            </w:r>
            <w:r>
              <w:br/>
            </w:r>
            <w:r>
              <w:rPr>
                <w:rFonts w:ascii="Times New Roman"/>
                <w:b w:val="false"/>
                <w:i w:val="false"/>
                <w:color w:val="000000"/>
                <w:sz w:val="20"/>
              </w:rPr>
              <w:t xml:space="preserve">
ставкасы </w:t>
            </w:r>
            <w:r>
              <w:br/>
            </w:r>
            <w:r>
              <w:rPr>
                <w:rFonts w:ascii="Times New Roman"/>
                <w:b w:val="false"/>
                <w:i w:val="false"/>
                <w:color w:val="000000"/>
                <w:sz w:val="20"/>
              </w:rPr>
              <w:t xml:space="preserve">
(теңге)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43,42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44,49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45,55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46,65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48,77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49,83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50,95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53,07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60,63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63,26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65,95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73,96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76,66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79,32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82,02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86,85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89,55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92,12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94,89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97,56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100,26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105,61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108,27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110,97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119,02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122,21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125,45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128,67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131,86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138,32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141,51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144,75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149,57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154,40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159,22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164,05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168,87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173,70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178,52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183,35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188,17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193,00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100-ден </w:t>
            </w:r>
            <w:r>
              <w:br/>
            </w:r>
            <w:r>
              <w:rPr>
                <w:rFonts w:ascii="Times New Roman"/>
                <w:b w:val="false"/>
                <w:i w:val="false"/>
                <w:color w:val="000000"/>
                <w:sz w:val="20"/>
              </w:rPr>
              <w:t xml:space="preserve">
жоғары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202,65 </w:t>
            </w:r>
          </w:p>
        </w:tc>
      </w:tr>
    </w:tbl>
    <w:p>
      <w:pPr>
        <w:spacing w:after="0"/>
        <w:ind w:left="0"/>
        <w:jc w:val="both"/>
      </w:pPr>
      <w:r>
        <w:rPr>
          <w:rFonts w:ascii="Times New Roman"/>
          <w:b w:val="false"/>
          <w:i w:val="false"/>
          <w:color w:val="000000"/>
          <w:sz w:val="28"/>
        </w:rPr>
        <w:t xml:space="preserve">      3. Шөлейтті, шөлді және тау бөктеріндегі шөлді аймақтардың жерлеріне бонитет балына барабар түрде жер салығының мынадай базалық салық ставкалары белгіленеді: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853"/>
        <w:gridCol w:w="2293"/>
        <w:gridCol w:w="1893"/>
        <w:gridCol w:w="2213"/>
        <w:gridCol w:w="305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Бонитет </w:t>
            </w:r>
            <w:r>
              <w:br/>
            </w:r>
            <w:r>
              <w:rPr>
                <w:rFonts w:ascii="Times New Roman"/>
                <w:b w:val="false"/>
                <w:i w:val="false"/>
                <w:color w:val="000000"/>
                <w:sz w:val="20"/>
              </w:rPr>
              <w:t xml:space="preserve">
балы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w:t>
            </w:r>
            <w:r>
              <w:br/>
            </w:r>
            <w:r>
              <w:rPr>
                <w:rFonts w:ascii="Times New Roman"/>
                <w:b w:val="false"/>
                <w:i w:val="false"/>
                <w:color w:val="000000"/>
                <w:sz w:val="20"/>
              </w:rPr>
              <w:t xml:space="preserve">
салық </w:t>
            </w:r>
            <w:r>
              <w:br/>
            </w:r>
            <w:r>
              <w:rPr>
                <w:rFonts w:ascii="Times New Roman"/>
                <w:b w:val="false"/>
                <w:i w:val="false"/>
                <w:color w:val="000000"/>
                <w:sz w:val="20"/>
              </w:rPr>
              <w:t xml:space="preserve">
ставкасы </w:t>
            </w:r>
            <w:r>
              <w:br/>
            </w:r>
            <w:r>
              <w:rPr>
                <w:rFonts w:ascii="Times New Roman"/>
                <w:b w:val="false"/>
                <w:i w:val="false"/>
                <w:color w:val="000000"/>
                <w:sz w:val="20"/>
              </w:rPr>
              <w:t xml:space="preserve">
(теңге)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Бонитет </w:t>
            </w:r>
            <w:r>
              <w:br/>
            </w:r>
            <w:r>
              <w:rPr>
                <w:rFonts w:ascii="Times New Roman"/>
                <w:b w:val="false"/>
                <w:i w:val="false"/>
                <w:color w:val="000000"/>
                <w:sz w:val="20"/>
              </w:rPr>
              <w:t xml:space="preserve">
балы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салық </w:t>
            </w:r>
            <w:r>
              <w:br/>
            </w:r>
            <w:r>
              <w:rPr>
                <w:rFonts w:ascii="Times New Roman"/>
                <w:b w:val="false"/>
                <w:i w:val="false"/>
                <w:color w:val="000000"/>
                <w:sz w:val="20"/>
              </w:rPr>
              <w:t xml:space="preserve">
ставкасы </w:t>
            </w:r>
            <w:r>
              <w:br/>
            </w:r>
            <w:r>
              <w:rPr>
                <w:rFonts w:ascii="Times New Roman"/>
                <w:b w:val="false"/>
                <w:i w:val="false"/>
                <w:color w:val="000000"/>
                <w:sz w:val="20"/>
              </w:rPr>
              <w:t xml:space="preserve">
(теңге)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30,07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31,27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42,17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100-ден </w:t>
            </w:r>
            <w:r>
              <w:br/>
            </w:r>
            <w:r>
              <w:rPr>
                <w:rFonts w:ascii="Times New Roman"/>
                <w:b w:val="false"/>
                <w:i w:val="false"/>
                <w:color w:val="000000"/>
                <w:sz w:val="20"/>
              </w:rPr>
              <w:t xml:space="preserve">
жоғары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50,18 </w:t>
            </w:r>
          </w:p>
        </w:tc>
      </w:tr>
    </w:tbl>
    <w:p>
      <w:pPr>
        <w:spacing w:after="0"/>
        <w:ind w:left="0"/>
        <w:jc w:val="both"/>
      </w:pPr>
      <w:r>
        <w:rPr>
          <w:rFonts w:ascii="Times New Roman"/>
          <w:b/>
          <w:i w:val="false"/>
          <w:color w:val="000000"/>
          <w:sz w:val="28"/>
        </w:rPr>
        <w:t xml:space="preserve">      379-бап. Жеке тұлғаларға берілген ауыл шаруашылық </w:t>
      </w:r>
      <w:r>
        <w:br/>
      </w:r>
      <w:r>
        <w:rPr>
          <w:rFonts w:ascii="Times New Roman"/>
          <w:b w:val="false"/>
          <w:i w:val="false"/>
          <w:color w:val="000000"/>
          <w:sz w:val="28"/>
        </w:rPr>
        <w:t>
</w:t>
      </w:r>
      <w:r>
        <w:rPr>
          <w:rFonts w:ascii="Times New Roman"/>
          <w:b/>
          <w:i w:val="false"/>
          <w:color w:val="000000"/>
          <w:sz w:val="28"/>
        </w:rPr>
        <w:t xml:space="preserve">               мақсатындағы жерлерге салынатын базалық салық </w:t>
      </w:r>
      <w:r>
        <w:br/>
      </w:r>
      <w:r>
        <w:rPr>
          <w:rFonts w:ascii="Times New Roman"/>
          <w:b w:val="false"/>
          <w:i w:val="false"/>
          <w:color w:val="000000"/>
          <w:sz w:val="28"/>
        </w:rPr>
        <w:t>
</w:t>
      </w:r>
      <w:r>
        <w:rPr>
          <w:rFonts w:ascii="Times New Roman"/>
          <w:b/>
          <w:i w:val="false"/>
          <w:color w:val="000000"/>
          <w:sz w:val="28"/>
        </w:rPr>
        <w:t xml:space="preserve">               ставкалары </w:t>
      </w:r>
    </w:p>
    <w:p>
      <w:pPr>
        <w:spacing w:after="0"/>
        <w:ind w:left="0"/>
        <w:jc w:val="both"/>
      </w:pPr>
      <w:r>
        <w:rPr>
          <w:rFonts w:ascii="Times New Roman"/>
          <w:b w:val="false"/>
          <w:i w:val="false"/>
          <w:color w:val="000000"/>
          <w:sz w:val="28"/>
        </w:rPr>
        <w:t xml:space="preserve">      Жеке тұлғаларға өзіндік (қосалқы) үй шаруашылығын, бағбандық және саяжай құрылысын жүргізу үшін қора-қопсы салынған жерді қоса алғанда, берілген ауыл шаруашылық мақсатындағы жерлерге, базалық салық ставкалары мынадай мөлшерлерде белгіленеді: </w:t>
      </w:r>
      <w:r>
        <w:br/>
      </w:r>
      <w:r>
        <w:rPr>
          <w:rFonts w:ascii="Times New Roman"/>
          <w:b w:val="false"/>
          <w:i w:val="false"/>
          <w:color w:val="000000"/>
          <w:sz w:val="28"/>
        </w:rPr>
        <w:t xml:space="preserve">
      1) көлемі 0,50 гектарға дейін қоса алғанда - 0,01 гектар үшін 20 теңге; </w:t>
      </w:r>
      <w:r>
        <w:br/>
      </w:r>
      <w:r>
        <w:rPr>
          <w:rFonts w:ascii="Times New Roman"/>
          <w:b w:val="false"/>
          <w:i w:val="false"/>
          <w:color w:val="000000"/>
          <w:sz w:val="28"/>
        </w:rPr>
        <w:t xml:space="preserve">
      2) көлемі 0,50 гектардан асатын алаңға - 0,01 гектар үшін 100 теңге. </w:t>
      </w:r>
    </w:p>
    <w:p>
      <w:pPr>
        <w:spacing w:after="0"/>
        <w:ind w:left="0"/>
        <w:jc w:val="both"/>
      </w:pPr>
      <w:r>
        <w:rPr>
          <w:rFonts w:ascii="Times New Roman"/>
          <w:b/>
          <w:i w:val="false"/>
          <w:color w:val="000000"/>
          <w:sz w:val="28"/>
        </w:rPr>
        <w:t xml:space="preserve">      380-бап. Ауыл шаруашылық мақсаттары үшін пайдаланылатын </w:t>
      </w:r>
      <w:r>
        <w:br/>
      </w:r>
      <w:r>
        <w:rPr>
          <w:rFonts w:ascii="Times New Roman"/>
          <w:b w:val="false"/>
          <w:i w:val="false"/>
          <w:color w:val="000000"/>
          <w:sz w:val="28"/>
        </w:rPr>
        <w:t>
</w:t>
      </w:r>
      <w:r>
        <w:rPr>
          <w:rFonts w:ascii="Times New Roman"/>
          <w:b/>
          <w:i w:val="false"/>
          <w:color w:val="000000"/>
          <w:sz w:val="28"/>
        </w:rPr>
        <w:t xml:space="preserve">               ауыл шаруашылық мақсаттарына арналмаған </w:t>
      </w:r>
      <w:r>
        <w:br/>
      </w:r>
      <w:r>
        <w:rPr>
          <w:rFonts w:ascii="Times New Roman"/>
          <w:b w:val="false"/>
          <w:i w:val="false"/>
          <w:color w:val="000000"/>
          <w:sz w:val="28"/>
        </w:rPr>
        <w:t>
</w:t>
      </w:r>
      <w:r>
        <w:rPr>
          <w:rFonts w:ascii="Times New Roman"/>
          <w:b/>
          <w:i w:val="false"/>
          <w:color w:val="000000"/>
          <w:sz w:val="28"/>
        </w:rPr>
        <w:t xml:space="preserve">               жерлерге салынатын салық ставкалары </w:t>
      </w:r>
    </w:p>
    <w:p>
      <w:pPr>
        <w:spacing w:after="0"/>
        <w:ind w:left="0"/>
        <w:jc w:val="both"/>
      </w:pPr>
      <w:r>
        <w:rPr>
          <w:rFonts w:ascii="Times New Roman"/>
          <w:b w:val="false"/>
          <w:i w:val="false"/>
          <w:color w:val="000000"/>
          <w:sz w:val="28"/>
        </w:rPr>
        <w:t xml:space="preserve">      Елді мекендердің, өнеркәсіптің, ерекше қорғалатын табиғи аумақтардың орман және су қорларының құрамына кіретін, ауыл шаруашылық мақсаттарына пайдаланылатын жер учаскелеріне осы кодекстің 387-бабының 1-тармағының талаптары ескеріле отырып, 378-бабында белгіленген базалық ставкалар бойынша салық салынады. </w:t>
      </w:r>
    </w:p>
    <w:p>
      <w:pPr>
        <w:spacing w:after="0"/>
        <w:ind w:left="0"/>
        <w:jc w:val="both"/>
      </w:pPr>
      <w:r>
        <w:rPr>
          <w:rFonts w:ascii="Times New Roman"/>
          <w:b/>
          <w:i w:val="false"/>
          <w:color w:val="000000"/>
          <w:sz w:val="28"/>
        </w:rPr>
        <w:t xml:space="preserve">      381-бап. Елді мекендердің жерлеріне (үй іргесіндегі жер </w:t>
      </w:r>
      <w:r>
        <w:br/>
      </w:r>
      <w:r>
        <w:rPr>
          <w:rFonts w:ascii="Times New Roman"/>
          <w:b w:val="false"/>
          <w:i w:val="false"/>
          <w:color w:val="000000"/>
          <w:sz w:val="28"/>
        </w:rPr>
        <w:t>
</w:t>
      </w:r>
      <w:r>
        <w:rPr>
          <w:rFonts w:ascii="Times New Roman"/>
          <w:b/>
          <w:i w:val="false"/>
          <w:color w:val="000000"/>
          <w:sz w:val="28"/>
        </w:rPr>
        <w:t xml:space="preserve">               учаскелерін қоспағанда) салынатын базалық </w:t>
      </w:r>
      <w:r>
        <w:br/>
      </w:r>
      <w:r>
        <w:rPr>
          <w:rFonts w:ascii="Times New Roman"/>
          <w:b w:val="false"/>
          <w:i w:val="false"/>
          <w:color w:val="000000"/>
          <w:sz w:val="28"/>
        </w:rPr>
        <w:t>
</w:t>
      </w:r>
      <w:r>
        <w:rPr>
          <w:rFonts w:ascii="Times New Roman"/>
          <w:b/>
          <w:i w:val="false"/>
          <w:color w:val="000000"/>
          <w:sz w:val="28"/>
        </w:rPr>
        <w:t xml:space="preserve">               салық ставкалары </w:t>
      </w:r>
    </w:p>
    <w:p>
      <w:pPr>
        <w:spacing w:after="0"/>
        <w:ind w:left="0"/>
        <w:jc w:val="both"/>
      </w:pPr>
      <w:r>
        <w:rPr>
          <w:rFonts w:ascii="Times New Roman"/>
          <w:b w:val="false"/>
          <w:i w:val="false"/>
          <w:color w:val="000000"/>
          <w:sz w:val="28"/>
        </w:rPr>
        <w:t xml:space="preserve">      Елді мекендердің (үй іргесіндегі жер учаскелерін қоспағанда) жерлеріне салынатын базалық салық ставкалары алаңның бір шаршы метріне шаққанда мынадай мөлшерлерде белгіленеді: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293"/>
        <w:gridCol w:w="3773"/>
        <w:gridCol w:w="401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мекеннің </w:t>
            </w:r>
            <w:r>
              <w:br/>
            </w:r>
            <w:r>
              <w:rPr>
                <w:rFonts w:ascii="Times New Roman"/>
                <w:b w:val="false"/>
                <w:i w:val="false"/>
                <w:color w:val="000000"/>
                <w:sz w:val="20"/>
              </w:rPr>
              <w:t xml:space="preserve">
түрі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қоры, </w:t>
            </w:r>
            <w:r>
              <w:br/>
            </w:r>
            <w:r>
              <w:rPr>
                <w:rFonts w:ascii="Times New Roman"/>
                <w:b w:val="false"/>
                <w:i w:val="false"/>
                <w:color w:val="000000"/>
                <w:sz w:val="20"/>
              </w:rPr>
              <w:t xml:space="preserve">
соның ішінде оның </w:t>
            </w:r>
            <w:r>
              <w:br/>
            </w:r>
            <w:r>
              <w:rPr>
                <w:rFonts w:ascii="Times New Roman"/>
                <w:b w:val="false"/>
                <w:i w:val="false"/>
                <w:color w:val="000000"/>
                <w:sz w:val="20"/>
              </w:rPr>
              <w:t xml:space="preserve">
іргесіндегі </w:t>
            </w:r>
            <w:r>
              <w:br/>
            </w:r>
            <w:r>
              <w:rPr>
                <w:rFonts w:ascii="Times New Roman"/>
                <w:b w:val="false"/>
                <w:i w:val="false"/>
                <w:color w:val="000000"/>
                <w:sz w:val="20"/>
              </w:rPr>
              <w:t xml:space="preserve">
құрылыстар мен </w:t>
            </w:r>
            <w:r>
              <w:br/>
            </w:r>
            <w:r>
              <w:rPr>
                <w:rFonts w:ascii="Times New Roman"/>
                <w:b w:val="false"/>
                <w:i w:val="false"/>
                <w:color w:val="000000"/>
                <w:sz w:val="20"/>
              </w:rPr>
              <w:t xml:space="preserve">
ғимараттар алып </w:t>
            </w:r>
            <w:r>
              <w:br/>
            </w:r>
            <w:r>
              <w:rPr>
                <w:rFonts w:ascii="Times New Roman"/>
                <w:b w:val="false"/>
                <w:i w:val="false"/>
                <w:color w:val="000000"/>
                <w:sz w:val="20"/>
              </w:rPr>
              <w:t xml:space="preserve">
жатқан жерді </w:t>
            </w:r>
            <w:r>
              <w:br/>
            </w:r>
            <w:r>
              <w:rPr>
                <w:rFonts w:ascii="Times New Roman"/>
                <w:b w:val="false"/>
                <w:i w:val="false"/>
                <w:color w:val="000000"/>
                <w:sz w:val="20"/>
              </w:rPr>
              <w:t xml:space="preserve">
қоспағанда, елді </w:t>
            </w:r>
            <w:r>
              <w:br/>
            </w:r>
            <w:r>
              <w:rPr>
                <w:rFonts w:ascii="Times New Roman"/>
                <w:b w:val="false"/>
                <w:i w:val="false"/>
                <w:color w:val="000000"/>
                <w:sz w:val="20"/>
              </w:rPr>
              <w:t xml:space="preserve">
мекендердің жерлеріне салына- </w:t>
            </w:r>
            <w:r>
              <w:br/>
            </w:r>
            <w:r>
              <w:rPr>
                <w:rFonts w:ascii="Times New Roman"/>
                <w:b w:val="false"/>
                <w:i w:val="false"/>
                <w:color w:val="000000"/>
                <w:sz w:val="20"/>
              </w:rPr>
              <w:t xml:space="preserve">
тын салықтың </w:t>
            </w:r>
            <w:r>
              <w:br/>
            </w:r>
            <w:r>
              <w:rPr>
                <w:rFonts w:ascii="Times New Roman"/>
                <w:b w:val="false"/>
                <w:i w:val="false"/>
                <w:color w:val="000000"/>
                <w:sz w:val="20"/>
              </w:rPr>
              <w:t xml:space="preserve">
базалық ставкалары </w:t>
            </w:r>
            <w:r>
              <w:br/>
            </w:r>
            <w:r>
              <w:rPr>
                <w:rFonts w:ascii="Times New Roman"/>
                <w:b w:val="false"/>
                <w:i w:val="false"/>
                <w:color w:val="000000"/>
                <w:sz w:val="20"/>
              </w:rPr>
              <w:t xml:space="preserve">
(теңге)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қоры, соның ішінде оның іргесіндегі </w:t>
            </w:r>
            <w:r>
              <w:br/>
            </w:r>
            <w:r>
              <w:rPr>
                <w:rFonts w:ascii="Times New Roman"/>
                <w:b w:val="false"/>
                <w:i w:val="false"/>
                <w:color w:val="000000"/>
                <w:sz w:val="20"/>
              </w:rPr>
              <w:t xml:space="preserve">
құрылыстар мен ғимараттар алып </w:t>
            </w:r>
            <w:r>
              <w:br/>
            </w:r>
            <w:r>
              <w:rPr>
                <w:rFonts w:ascii="Times New Roman"/>
                <w:b w:val="false"/>
                <w:i w:val="false"/>
                <w:color w:val="000000"/>
                <w:sz w:val="20"/>
              </w:rPr>
              <w:t xml:space="preserve">
жатқан жерлерге </w:t>
            </w:r>
            <w:r>
              <w:br/>
            </w:r>
            <w:r>
              <w:rPr>
                <w:rFonts w:ascii="Times New Roman"/>
                <w:b w:val="false"/>
                <w:i w:val="false"/>
                <w:color w:val="000000"/>
                <w:sz w:val="20"/>
              </w:rPr>
              <w:t xml:space="preserve">
салынатын салықтың </w:t>
            </w:r>
            <w:r>
              <w:br/>
            </w:r>
            <w:r>
              <w:rPr>
                <w:rFonts w:ascii="Times New Roman"/>
                <w:b w:val="false"/>
                <w:i w:val="false"/>
                <w:color w:val="000000"/>
                <w:sz w:val="20"/>
              </w:rPr>
              <w:t xml:space="preserve">
базалық ставкалары </w:t>
            </w:r>
            <w:r>
              <w:br/>
            </w:r>
            <w:r>
              <w:rPr>
                <w:rFonts w:ascii="Times New Roman"/>
                <w:b w:val="false"/>
                <w:i w:val="false"/>
                <w:color w:val="000000"/>
                <w:sz w:val="20"/>
              </w:rPr>
              <w:t xml:space="preserve">
(теңге)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28,95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19,30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маңызы </w:t>
            </w:r>
            <w:r>
              <w:br/>
            </w:r>
            <w:r>
              <w:rPr>
                <w:rFonts w:ascii="Times New Roman"/>
                <w:b w:val="false"/>
                <w:i w:val="false"/>
                <w:color w:val="000000"/>
                <w:sz w:val="20"/>
              </w:rPr>
              <w:t xml:space="preserve">
бар қалалар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w:t>
            </w:r>
            <w:r>
              <w:br/>
            </w:r>
            <w:r>
              <w:rPr>
                <w:rFonts w:ascii="Times New Roman"/>
                <w:b w:val="false"/>
                <w:i w:val="false"/>
                <w:color w:val="000000"/>
                <w:sz w:val="20"/>
              </w:rPr>
              <w:t xml:space="preserve">
бар қалалар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маңызы </w:t>
            </w:r>
            <w:r>
              <w:br/>
            </w:r>
            <w:r>
              <w:rPr>
                <w:rFonts w:ascii="Times New Roman"/>
                <w:b w:val="false"/>
                <w:i w:val="false"/>
                <w:color w:val="000000"/>
                <w:sz w:val="20"/>
              </w:rPr>
              <w:t xml:space="preserve">
бар қалалар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w:t>
            </w:r>
            <w:r>
              <w:br/>
            </w:r>
            <w:r>
              <w:rPr>
                <w:rFonts w:ascii="Times New Roman"/>
                <w:b w:val="false"/>
                <w:i w:val="false"/>
                <w:color w:val="000000"/>
                <w:sz w:val="20"/>
              </w:rPr>
              <w:t xml:space="preserve">
бар қалалар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маңызы бар басқа қалалар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орталығы үшін белгіленген </w:t>
            </w:r>
            <w:r>
              <w:br/>
            </w:r>
            <w:r>
              <w:rPr>
                <w:rFonts w:ascii="Times New Roman"/>
                <w:b w:val="false"/>
                <w:i w:val="false"/>
                <w:color w:val="000000"/>
                <w:sz w:val="20"/>
              </w:rPr>
              <w:t xml:space="preserve">
ставканың </w:t>
            </w:r>
            <w:r>
              <w:br/>
            </w:r>
            <w:r>
              <w:rPr>
                <w:rFonts w:ascii="Times New Roman"/>
                <w:b w:val="false"/>
                <w:i w:val="false"/>
                <w:color w:val="000000"/>
                <w:sz w:val="20"/>
              </w:rPr>
              <w:t xml:space="preserve">
85 проценті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w:t>
            </w:r>
            <w:r>
              <w:br/>
            </w:r>
            <w:r>
              <w:rPr>
                <w:rFonts w:ascii="Times New Roman"/>
                <w:b w:val="false"/>
                <w:i w:val="false"/>
                <w:color w:val="000000"/>
                <w:sz w:val="20"/>
              </w:rPr>
              <w:t xml:space="preserve">
бар басқа қалалар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орталығы үшін белгіленген </w:t>
            </w:r>
            <w:r>
              <w:br/>
            </w:r>
            <w:r>
              <w:rPr>
                <w:rFonts w:ascii="Times New Roman"/>
                <w:b w:val="false"/>
                <w:i w:val="false"/>
                <w:color w:val="000000"/>
                <w:sz w:val="20"/>
              </w:rPr>
              <w:t xml:space="preserve">
ставканың </w:t>
            </w:r>
            <w:r>
              <w:br/>
            </w:r>
            <w:r>
              <w:rPr>
                <w:rFonts w:ascii="Times New Roman"/>
                <w:b w:val="false"/>
                <w:i w:val="false"/>
                <w:color w:val="000000"/>
                <w:sz w:val="20"/>
              </w:rPr>
              <w:t xml:space="preserve">
75 проценті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Кенттер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Селолар </w:t>
            </w:r>
            <w:r>
              <w:br/>
            </w:r>
            <w:r>
              <w:rPr>
                <w:rFonts w:ascii="Times New Roman"/>
                <w:b w:val="false"/>
                <w:i w:val="false"/>
                <w:color w:val="000000"/>
                <w:sz w:val="20"/>
              </w:rPr>
              <w:t xml:space="preserve">
(ауылдар)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r>
    </w:tbl>
    <w:p>
      <w:pPr>
        <w:spacing w:after="0"/>
        <w:ind w:left="0"/>
        <w:jc w:val="both"/>
      </w:pPr>
      <w:r>
        <w:rPr>
          <w:rFonts w:ascii="Times New Roman"/>
          <w:b/>
          <w:i w:val="false"/>
          <w:color w:val="000000"/>
          <w:sz w:val="28"/>
        </w:rPr>
        <w:t xml:space="preserve">      382-бап. Үй іргесіндегі жер учаскелеріне салынатын </w:t>
      </w:r>
      <w:r>
        <w:br/>
      </w:r>
      <w:r>
        <w:rPr>
          <w:rFonts w:ascii="Times New Roman"/>
          <w:b w:val="false"/>
          <w:i w:val="false"/>
          <w:color w:val="000000"/>
          <w:sz w:val="28"/>
        </w:rPr>
        <w:t>
</w:t>
      </w:r>
      <w:r>
        <w:rPr>
          <w:rFonts w:ascii="Times New Roman"/>
          <w:b/>
          <w:i w:val="false"/>
          <w:color w:val="000000"/>
          <w:sz w:val="28"/>
        </w:rPr>
        <w:t xml:space="preserve">               базалық салық ставкалары </w:t>
      </w:r>
    </w:p>
    <w:p>
      <w:pPr>
        <w:spacing w:after="0"/>
        <w:ind w:left="0"/>
        <w:jc w:val="both"/>
      </w:pPr>
      <w:r>
        <w:rPr>
          <w:rFonts w:ascii="Times New Roman"/>
          <w:b w:val="false"/>
          <w:i w:val="false"/>
          <w:color w:val="000000"/>
          <w:sz w:val="28"/>
        </w:rPr>
        <w:t xml:space="preserve">      Елді мекендердің тұрғын үйге қызмет көрсетуге арналған және тұрғын үй қоры, оның ішінде ондағы құрылыстар мен ғимараттар орналаспаған жерлеріне жататын жер учаскесінің бір бөлігі үй іргесіндегі жер учаскесі деп есептеледі. </w:t>
      </w:r>
      <w:r>
        <w:br/>
      </w:r>
      <w:r>
        <w:rPr>
          <w:rFonts w:ascii="Times New Roman"/>
          <w:b w:val="false"/>
          <w:i w:val="false"/>
          <w:color w:val="000000"/>
          <w:sz w:val="28"/>
        </w:rPr>
        <w:t xml:space="preserve">
      Үй іргесіндегі жер учаскелеріне мынадай базалық салық ставкалары бойынша салық салынуға тиіс: </w:t>
      </w:r>
      <w:r>
        <w:br/>
      </w:r>
      <w:r>
        <w:rPr>
          <w:rFonts w:ascii="Times New Roman"/>
          <w:b w:val="false"/>
          <w:i w:val="false"/>
          <w:color w:val="000000"/>
          <w:sz w:val="28"/>
        </w:rPr>
        <w:t xml:space="preserve">
      1) Астана, Алматы қалалары және облыстық маңызы бар қалалар үшін: </w:t>
      </w:r>
      <w:r>
        <w:br/>
      </w:r>
      <w:r>
        <w:rPr>
          <w:rFonts w:ascii="Times New Roman"/>
          <w:b w:val="false"/>
          <w:i w:val="false"/>
          <w:color w:val="000000"/>
          <w:sz w:val="28"/>
        </w:rPr>
        <w:t xml:space="preserve">
      көлемі 1000 шаршы метрге дейін қоса алғанда - 1 шаршы метрі үшін 0,20 теңге; </w:t>
      </w:r>
      <w:r>
        <w:br/>
      </w:r>
      <w:r>
        <w:rPr>
          <w:rFonts w:ascii="Times New Roman"/>
          <w:b w:val="false"/>
          <w:i w:val="false"/>
          <w:color w:val="000000"/>
          <w:sz w:val="28"/>
        </w:rPr>
        <w:t xml:space="preserve">
      көлемі 1000 шаршы метрден асатын алаңға - 1 шаршы метрі үшін 6,00 теңге. </w:t>
      </w:r>
      <w:r>
        <w:br/>
      </w:r>
      <w:r>
        <w:rPr>
          <w:rFonts w:ascii="Times New Roman"/>
          <w:b w:val="false"/>
          <w:i w:val="false"/>
          <w:color w:val="000000"/>
          <w:sz w:val="28"/>
        </w:rPr>
        <w:t xml:space="preserve">
      Жергілікті өкілді органдардың шешімі бойынша 1000 шаршы метрден асатын жер учаскелеріне салық ставкалары 1 шаршы метрі үшін 6,0 теңгеден 0,20 теңгеге дейін төмендетілуі мүмкін. </w:t>
      </w:r>
      <w:r>
        <w:br/>
      </w:r>
      <w:r>
        <w:rPr>
          <w:rFonts w:ascii="Times New Roman"/>
          <w:b w:val="false"/>
          <w:i w:val="false"/>
          <w:color w:val="000000"/>
          <w:sz w:val="28"/>
        </w:rPr>
        <w:t xml:space="preserve">
      2) басқа елді мекендер үшін: </w:t>
      </w:r>
      <w:r>
        <w:br/>
      </w:r>
      <w:r>
        <w:rPr>
          <w:rFonts w:ascii="Times New Roman"/>
          <w:b w:val="false"/>
          <w:i w:val="false"/>
          <w:color w:val="000000"/>
          <w:sz w:val="28"/>
        </w:rPr>
        <w:t xml:space="preserve">
      көлемі 5000 шаршы метрге дейін қоса алғанда - 1 шаршы метрі үшін 0,20 теңге; </w:t>
      </w:r>
      <w:r>
        <w:br/>
      </w:r>
      <w:r>
        <w:rPr>
          <w:rFonts w:ascii="Times New Roman"/>
          <w:b w:val="false"/>
          <w:i w:val="false"/>
          <w:color w:val="000000"/>
          <w:sz w:val="28"/>
        </w:rPr>
        <w:t xml:space="preserve">
      көлемі 5000 шаршы метрден асатын алаңға - 1 шаршы метрі үшін 1,00 теңге. </w:t>
      </w:r>
      <w:r>
        <w:br/>
      </w:r>
      <w:r>
        <w:rPr>
          <w:rFonts w:ascii="Times New Roman"/>
          <w:b w:val="false"/>
          <w:i w:val="false"/>
          <w:color w:val="000000"/>
          <w:sz w:val="28"/>
        </w:rPr>
        <w:t xml:space="preserve">
      Жергілікті өкілді органдардың шешімі бойынша 5000 шаршы метрден асатын жер учаскелеріне салық ставкалары 1 шаршы метрі үшін 1,00 теңгеден 0,20 теңгеге дейін төмендетілуі мүмкін. </w:t>
      </w:r>
    </w:p>
    <w:p>
      <w:pPr>
        <w:spacing w:after="0"/>
        <w:ind w:left="0"/>
        <w:jc w:val="both"/>
      </w:pPr>
      <w:r>
        <w:rPr>
          <w:rFonts w:ascii="Times New Roman"/>
          <w:b/>
          <w:i w:val="false"/>
          <w:color w:val="000000"/>
          <w:sz w:val="28"/>
        </w:rPr>
        <w:t xml:space="preserve">      383-бап. Елді мекендерден тыс орналасқан өнеркәсіп </w:t>
      </w:r>
      <w:r>
        <w:br/>
      </w:r>
      <w:r>
        <w:rPr>
          <w:rFonts w:ascii="Times New Roman"/>
          <w:b w:val="false"/>
          <w:i w:val="false"/>
          <w:color w:val="000000"/>
          <w:sz w:val="28"/>
        </w:rPr>
        <w:t>
</w:t>
      </w:r>
      <w:r>
        <w:rPr>
          <w:rFonts w:ascii="Times New Roman"/>
          <w:b/>
          <w:i w:val="false"/>
          <w:color w:val="000000"/>
          <w:sz w:val="28"/>
        </w:rPr>
        <w:t xml:space="preserve">               жерлеріне салынатын базалық салық ставкалары </w:t>
      </w:r>
    </w:p>
    <w:p>
      <w:pPr>
        <w:spacing w:after="0"/>
        <w:ind w:left="0"/>
        <w:jc w:val="both"/>
      </w:pPr>
      <w:r>
        <w:rPr>
          <w:rFonts w:ascii="Times New Roman"/>
          <w:b w:val="false"/>
          <w:i w:val="false"/>
          <w:color w:val="000000"/>
          <w:sz w:val="28"/>
        </w:rPr>
        <w:t xml:space="preserve">      1. Елді мекендерден тыс орналасқан өнеркәсіп жерлеріне салынатын базалық салық ставкалары бір гектарға шаққанда бонитет балына барабар мынадай мөлшерлерде белгіленеді: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593"/>
        <w:gridCol w:w="2153"/>
        <w:gridCol w:w="1333"/>
        <w:gridCol w:w="2093"/>
        <w:gridCol w:w="377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Бонитет </w:t>
            </w:r>
            <w:r>
              <w:br/>
            </w:r>
            <w:r>
              <w:rPr>
                <w:rFonts w:ascii="Times New Roman"/>
                <w:b w:val="false"/>
                <w:i w:val="false"/>
                <w:color w:val="000000"/>
                <w:sz w:val="20"/>
              </w:rPr>
              <w:t xml:space="preserve">
балы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w:t>
            </w:r>
            <w:r>
              <w:br/>
            </w:r>
            <w:r>
              <w:rPr>
                <w:rFonts w:ascii="Times New Roman"/>
                <w:b w:val="false"/>
                <w:i w:val="false"/>
                <w:color w:val="000000"/>
                <w:sz w:val="20"/>
              </w:rPr>
              <w:t xml:space="preserve">
салық </w:t>
            </w:r>
            <w:r>
              <w:br/>
            </w:r>
            <w:r>
              <w:rPr>
                <w:rFonts w:ascii="Times New Roman"/>
                <w:b w:val="false"/>
                <w:i w:val="false"/>
                <w:color w:val="000000"/>
                <w:sz w:val="20"/>
              </w:rPr>
              <w:t xml:space="preserve">
ставкасы </w:t>
            </w:r>
            <w:r>
              <w:br/>
            </w:r>
            <w:r>
              <w:rPr>
                <w:rFonts w:ascii="Times New Roman"/>
                <w:b w:val="false"/>
                <w:i w:val="false"/>
                <w:color w:val="000000"/>
                <w:sz w:val="20"/>
              </w:rPr>
              <w:t xml:space="preserve">
(теңге)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Бонитет </w:t>
            </w:r>
            <w:r>
              <w:br/>
            </w:r>
            <w:r>
              <w:rPr>
                <w:rFonts w:ascii="Times New Roman"/>
                <w:b w:val="false"/>
                <w:i w:val="false"/>
                <w:color w:val="000000"/>
                <w:sz w:val="20"/>
              </w:rPr>
              <w:t xml:space="preserve">
балы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салық </w:t>
            </w:r>
            <w:r>
              <w:br/>
            </w:r>
            <w:r>
              <w:rPr>
                <w:rFonts w:ascii="Times New Roman"/>
                <w:b w:val="false"/>
                <w:i w:val="false"/>
                <w:color w:val="000000"/>
                <w:sz w:val="20"/>
              </w:rPr>
              <w:t xml:space="preserve">
ставкасы (теңге)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2634,45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2690,23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2745,95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178,52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2801,72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221,95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2857,46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265,37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2913,24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308,80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2968,96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352,22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3024,73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395,65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3080,47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439,07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3136,25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482,50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3188,36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530,75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3247,75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592,41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3325,49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654,08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3364,61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715,68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3423,05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777,35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3489,25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839,01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3539,95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900,67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3598,39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962,29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3656,81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1023,96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3715,25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1084,66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3769,29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1138,70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3829,64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1189,07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3890,53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1239,35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3951,67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1287,73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4012,79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1340,29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4073,88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1390,66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4135,02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1441,07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4196,15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1491,45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4257,23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1541,88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4319,34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1592,25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4371,45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1646,29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4432,57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1693,03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4493,66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1740,76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4554,80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1788,47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4615,92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1836,20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4677,01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1883,87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4738,15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1931,58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4799,27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1979,31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4860,36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2027,02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4921,50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2074,75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4975,54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2126,86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5054,48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2178,19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5134,32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2228,61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5214,22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2278,98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5294,09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2329,41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5373,99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2379,79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5453,83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2340,22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5533,73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2480,57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5613,59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2531,00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5693,50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2582,34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100-ден </w:t>
            </w:r>
            <w:r>
              <w:br/>
            </w:r>
            <w:r>
              <w:rPr>
                <w:rFonts w:ascii="Times New Roman"/>
                <w:b w:val="false"/>
                <w:i w:val="false"/>
                <w:color w:val="000000"/>
                <w:sz w:val="20"/>
              </w:rPr>
              <w:t xml:space="preserve">
жоғары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5790,00 </w:t>
            </w:r>
          </w:p>
        </w:tc>
      </w:tr>
    </w:tbl>
    <w:p>
      <w:pPr>
        <w:spacing w:after="0"/>
        <w:ind w:left="0"/>
        <w:jc w:val="both"/>
      </w:pPr>
      <w:r>
        <w:rPr>
          <w:rFonts w:ascii="Times New Roman"/>
          <w:b w:val="false"/>
          <w:i w:val="false"/>
          <w:color w:val="000000"/>
          <w:sz w:val="28"/>
        </w:rPr>
        <w:t xml:space="preserve">      2. Қазақстан Республикасының жер заңдарына сәйкес басқа жер пайдаланушылар уақытша пайдаланатын жерді қоспағанда, қорғаныс мұқтажы үшін берілген жерлерге осы баптың 1-тармағында белгіленген ставкалар бойынша салық салынуға тиіс. </w:t>
      </w:r>
      <w:r>
        <w:br/>
      </w:r>
      <w:r>
        <w:rPr>
          <w:rFonts w:ascii="Times New Roman"/>
          <w:b w:val="false"/>
          <w:i w:val="false"/>
          <w:color w:val="000000"/>
          <w:sz w:val="28"/>
        </w:rPr>
        <w:t xml:space="preserve">
      3. Қорғаныс мұқтажы үшін берілген, қорғаныс мұқтажы үшін уақытша пайдаланылмайтын және ауыл шаруашылығы мақсаттары үшін басқа жер пайдаланушыларға берілген жерлерге осы Кодекстің 387-бабы 1-тармағының талаптары ескеріле отырып, 378-бапта белгіленген ставкалар бойынша салық салынуға тиіс. </w:t>
      </w:r>
      <w:r>
        <w:br/>
      </w:r>
      <w:r>
        <w:rPr>
          <w:rFonts w:ascii="Times New Roman"/>
          <w:b w:val="false"/>
          <w:i w:val="false"/>
          <w:color w:val="000000"/>
          <w:sz w:val="28"/>
        </w:rPr>
        <w:t xml:space="preserve">
      4. Магистральды темір жолдарды бойлай қорғаныштық екпе ағаштар орналасқан темір жол көлігі кәсіпорындарының жерлеріне осы Кодекстің 387-бабы 1-тармағының талаптары ескеріле отырып, 378-бапта белгіленген ставкалар бойынша салық салынады. </w:t>
      </w:r>
    </w:p>
    <w:p>
      <w:pPr>
        <w:spacing w:after="0"/>
        <w:ind w:left="0"/>
        <w:jc w:val="both"/>
      </w:pPr>
      <w:r>
        <w:rPr>
          <w:rFonts w:ascii="Times New Roman"/>
          <w:b/>
          <w:i w:val="false"/>
          <w:color w:val="000000"/>
          <w:sz w:val="28"/>
        </w:rPr>
        <w:t xml:space="preserve">      384-бап. Елді мекендер шегінде орналасқан өнеркәсіп </w:t>
      </w:r>
      <w:r>
        <w:br/>
      </w:r>
      <w:r>
        <w:rPr>
          <w:rFonts w:ascii="Times New Roman"/>
          <w:b w:val="false"/>
          <w:i w:val="false"/>
          <w:color w:val="000000"/>
          <w:sz w:val="28"/>
        </w:rPr>
        <w:t>
</w:t>
      </w:r>
      <w:r>
        <w:rPr>
          <w:rFonts w:ascii="Times New Roman"/>
          <w:b/>
          <w:i w:val="false"/>
          <w:color w:val="000000"/>
          <w:sz w:val="28"/>
        </w:rPr>
        <w:t xml:space="preserve">               жерлеріне салынатын салық ставкалары </w:t>
      </w:r>
    </w:p>
    <w:p>
      <w:pPr>
        <w:spacing w:after="0"/>
        <w:ind w:left="0"/>
        <w:jc w:val="both"/>
      </w:pPr>
      <w:r>
        <w:rPr>
          <w:rFonts w:ascii="Times New Roman"/>
          <w:b w:val="false"/>
          <w:i w:val="false"/>
          <w:color w:val="000000"/>
          <w:sz w:val="28"/>
        </w:rPr>
        <w:t xml:space="preserve">      1. Елді мекендер шегінде (осы баптың 3-тармағында аталған жерлерді қоспағанда) орналасқан өнеркәсіп жерлеріне (шахталарды, карьерлерді қоса алғанда) және олардың санитариялық-қорғаныш, техникалық және өзге де өңірлеріне осы Кодекстің 387-бабы 1-тармағының талаптары ескеріле отырып, 381-бабында белгіленген базалық ставкалар бойынша салық салынады. </w:t>
      </w:r>
      <w:r>
        <w:br/>
      </w:r>
      <w:r>
        <w:rPr>
          <w:rFonts w:ascii="Times New Roman"/>
          <w:b w:val="false"/>
          <w:i w:val="false"/>
          <w:color w:val="000000"/>
          <w:sz w:val="28"/>
        </w:rPr>
        <w:t xml:space="preserve">
      2. Елді мекендер шегінде, бірақ селитебті аумақтан тыс (осы баптың 3-тармағында аталған жерлерді қоспағанда) орналасқан өнеркәсіп жерлеріне (шахталарды, карьерлерді қоса алғанда) және олардың санитариялық-қорғаныш, техникалық және өзге де өңірлеріне базалық ставкалар жергілікті өкілді органдардың шешімдерімен төмендетілуі мүмкін. Осы Кодекстің 387-бабының 1-тармағында белгіленген төмендетуді ескере отырып, аталған жерлерге салық ставкасын жалпы төмендету базалық ставканың 30 процентінен аспауы тиіс. </w:t>
      </w:r>
      <w:r>
        <w:br/>
      </w:r>
      <w:r>
        <w:rPr>
          <w:rFonts w:ascii="Times New Roman"/>
          <w:b w:val="false"/>
          <w:i w:val="false"/>
          <w:color w:val="000000"/>
          <w:sz w:val="28"/>
        </w:rPr>
        <w:t xml:space="preserve">
      3. Елді мекендер шегінде орналасқан, аэродромдар алып жатқан өнеркәсіп жерлеріне осы Кодекстің 387-бабы 1-тармағының талаптары ескеріле отырып, 383-бабында белгіленген базалық ставкалар бойынша салық салынады. </w:t>
      </w:r>
      <w:r>
        <w:br/>
      </w:r>
      <w:r>
        <w:rPr>
          <w:rFonts w:ascii="Times New Roman"/>
          <w:b w:val="false"/>
          <w:i w:val="false"/>
          <w:color w:val="000000"/>
          <w:sz w:val="28"/>
        </w:rPr>
        <w:t xml:space="preserve">
      Елді мекендер шегінде орналасқан өнеркәсіп жерлеріне, аэродромдар алып жатқан жерді қоспағанда, әуежайлар алып жатқан жерлерге осы Кодекстің 387-бабы 1-тармағының талаптары ескеріле отырып, 381-бапта белгіленген базалық ставкалар бойынша салық салынады. </w:t>
      </w:r>
      <w:r>
        <w:br/>
      </w:r>
      <w:r>
        <w:rPr>
          <w:rFonts w:ascii="Times New Roman"/>
          <w:b w:val="false"/>
          <w:i w:val="false"/>
          <w:color w:val="000000"/>
          <w:sz w:val="28"/>
        </w:rPr>
        <w:t xml:space="preserve">
      Осы Кодекстің мақсаттары үшін әуе кемелерінің ұшуын, қонуын, бұрылуын, тұрағын қамтамасыз ету және оларға қызмет көрсету үшін арнаулы дайындалып, жабдықталған жер учаскесі аэродром деп ұғылады. </w:t>
      </w:r>
    </w:p>
    <w:p>
      <w:pPr>
        <w:spacing w:after="0"/>
        <w:ind w:left="0"/>
        <w:jc w:val="both"/>
      </w:pPr>
      <w:r>
        <w:rPr>
          <w:rFonts w:ascii="Times New Roman"/>
          <w:b/>
          <w:i w:val="false"/>
          <w:color w:val="000000"/>
          <w:sz w:val="28"/>
        </w:rPr>
        <w:t xml:space="preserve">      385-бап. Ерекше қорғалатын табиғи аумақтардың, орман </w:t>
      </w:r>
      <w:r>
        <w:br/>
      </w:r>
      <w:r>
        <w:rPr>
          <w:rFonts w:ascii="Times New Roman"/>
          <w:b w:val="false"/>
          <w:i w:val="false"/>
          <w:color w:val="000000"/>
          <w:sz w:val="28"/>
        </w:rPr>
        <w:t>
</w:t>
      </w:r>
      <w:r>
        <w:rPr>
          <w:rFonts w:ascii="Times New Roman"/>
          <w:b/>
          <w:i w:val="false"/>
          <w:color w:val="000000"/>
          <w:sz w:val="28"/>
        </w:rPr>
        <w:t xml:space="preserve">               қоры мен су қорының жерлеріне салынатын салық </w:t>
      </w:r>
      <w:r>
        <w:br/>
      </w:r>
      <w:r>
        <w:rPr>
          <w:rFonts w:ascii="Times New Roman"/>
          <w:b w:val="false"/>
          <w:i w:val="false"/>
          <w:color w:val="000000"/>
          <w:sz w:val="28"/>
        </w:rPr>
        <w:t>
</w:t>
      </w:r>
      <w:r>
        <w:rPr>
          <w:rFonts w:ascii="Times New Roman"/>
          <w:b/>
          <w:i w:val="false"/>
          <w:color w:val="000000"/>
          <w:sz w:val="28"/>
        </w:rPr>
        <w:t xml:space="preserve">               ставкалары </w:t>
      </w:r>
    </w:p>
    <w:p>
      <w:pPr>
        <w:spacing w:after="0"/>
        <w:ind w:left="0"/>
        <w:jc w:val="both"/>
      </w:pPr>
      <w:r>
        <w:rPr>
          <w:rFonts w:ascii="Times New Roman"/>
          <w:b w:val="false"/>
          <w:i w:val="false"/>
          <w:color w:val="000000"/>
          <w:sz w:val="28"/>
        </w:rPr>
        <w:t xml:space="preserve">      1. Ерекше қорғалатын табиғи аумақтардың, орман қоры мен су қорының ауыл шаруашылық мақсаттарында пайдаланылатын жерлеріне осы Кодекстің 387-бабы 1-тармағының талаптары ескеріле отырып, 378-бабында белгіленген базалық ставкалар бойынша жер салығы салынады. </w:t>
      </w:r>
      <w:r>
        <w:br/>
      </w:r>
      <w:r>
        <w:rPr>
          <w:rFonts w:ascii="Times New Roman"/>
          <w:b w:val="false"/>
          <w:i w:val="false"/>
          <w:color w:val="000000"/>
          <w:sz w:val="28"/>
        </w:rPr>
        <w:t xml:space="preserve">
      2. Жеке және заңды тұлғаларға ауыл шаруашылық мақсаттарынан өзге мақсаттарға пайдалануға берілген ерекше қорғалатын табиғи аумақтардың, орман қоры мен су қорының жерлеріне осы Кодекстің 387-бабы 1-тармағының талаптары ескеріле отырып, 383-бабында белгіленген ставкалар бойынша салық салынуға тиіс. </w:t>
      </w:r>
    </w:p>
    <w:p>
      <w:pPr>
        <w:spacing w:after="0"/>
        <w:ind w:left="0"/>
        <w:jc w:val="both"/>
      </w:pPr>
      <w:r>
        <w:rPr>
          <w:rFonts w:ascii="Times New Roman"/>
          <w:b/>
          <w:i w:val="false"/>
          <w:color w:val="000000"/>
          <w:sz w:val="28"/>
        </w:rPr>
        <w:t xml:space="preserve">      386-бап. Автотұрақтар, автомобильге май құю </w:t>
      </w:r>
      <w:r>
        <w:br/>
      </w:r>
      <w:r>
        <w:rPr>
          <w:rFonts w:ascii="Times New Roman"/>
          <w:b w:val="false"/>
          <w:i w:val="false"/>
          <w:color w:val="000000"/>
          <w:sz w:val="28"/>
        </w:rPr>
        <w:t>
</w:t>
      </w:r>
      <w:r>
        <w:rPr>
          <w:rFonts w:ascii="Times New Roman"/>
          <w:b/>
          <w:i w:val="false"/>
          <w:color w:val="000000"/>
          <w:sz w:val="28"/>
        </w:rPr>
        <w:t xml:space="preserve">               станциялары, базарлар мен казино үшін бөлінген </w:t>
      </w:r>
      <w:r>
        <w:br/>
      </w:r>
      <w:r>
        <w:rPr>
          <w:rFonts w:ascii="Times New Roman"/>
          <w:b w:val="false"/>
          <w:i w:val="false"/>
          <w:color w:val="000000"/>
          <w:sz w:val="28"/>
        </w:rPr>
        <w:t>
</w:t>
      </w:r>
      <w:r>
        <w:rPr>
          <w:rFonts w:ascii="Times New Roman"/>
          <w:b/>
          <w:i w:val="false"/>
          <w:color w:val="000000"/>
          <w:sz w:val="28"/>
        </w:rPr>
        <w:t xml:space="preserve">               жер учаскелеріне салынатын салық ставкалары </w:t>
      </w:r>
    </w:p>
    <w:p>
      <w:pPr>
        <w:spacing w:after="0"/>
        <w:ind w:left="0"/>
        <w:jc w:val="both"/>
      </w:pPr>
      <w:r>
        <w:rPr>
          <w:rFonts w:ascii="Times New Roman"/>
          <w:b w:val="false"/>
          <w:i w:val="false"/>
          <w:color w:val="000000"/>
          <w:sz w:val="28"/>
        </w:rPr>
        <w:t xml:space="preserve">      1. Елді мекендердің автотұрақтар мен автомобильге май құю станциялары үшін бөлінген жерлеріне, тұрғын үй қоры, соның ішінде оның жанындағы құрылыстар мен ғимараттар алып жатқан жерді қоспағанда, осы Кодекстің 381-бабында елді мекендер жерлеріне белгіленген базалық ставкалар бойынша он есе ұлғайтылған салық салынуға тиіс. </w:t>
      </w:r>
      <w:r>
        <w:br/>
      </w:r>
      <w:r>
        <w:rPr>
          <w:rFonts w:ascii="Times New Roman"/>
          <w:b w:val="false"/>
          <w:i w:val="false"/>
          <w:color w:val="000000"/>
          <w:sz w:val="28"/>
        </w:rPr>
        <w:t xml:space="preserve">
      Автотұрақтар мен автомобильге май құю станциялары үшін бөлінген басқа санаттағы жерлерге, тұрғын үй қоры, соның ішінде оның жанындағы құрылыстар мен ғимараттар алып жатқан жерді қоспағанда, таяу орналасқан елді мекендер жерлері үшін осы Кодекстің 381-бабында белгіленген базалық ставкалар бойынша он есе ұлғайтылған салық салынуға тиіс. </w:t>
      </w:r>
      <w:r>
        <w:br/>
      </w:r>
      <w:r>
        <w:rPr>
          <w:rFonts w:ascii="Times New Roman"/>
          <w:b w:val="false"/>
          <w:i w:val="false"/>
          <w:color w:val="000000"/>
          <w:sz w:val="28"/>
        </w:rPr>
        <w:t xml:space="preserve">
      Жерлеріне базалық ставкалар салықты есептеу кезінде қолданылатын елді мекенді жергілікті өкілді орган белгілейді. </w:t>
      </w:r>
      <w:r>
        <w:br/>
      </w:r>
      <w:r>
        <w:rPr>
          <w:rFonts w:ascii="Times New Roman"/>
          <w:b w:val="false"/>
          <w:i w:val="false"/>
          <w:color w:val="000000"/>
          <w:sz w:val="28"/>
        </w:rPr>
        <w:t xml:space="preserve">
      Жергілікті өкілді органның шешімі бойынша салық ставкасы кемітілуі мүмкін, бірақ ол осы Кодекстің 381-бабында белгіленгеннен кем болмауға тиіс </w:t>
      </w:r>
      <w:r>
        <w:br/>
      </w:r>
      <w:r>
        <w:rPr>
          <w:rFonts w:ascii="Times New Roman"/>
          <w:b w:val="false"/>
          <w:i w:val="false"/>
          <w:color w:val="000000"/>
          <w:sz w:val="28"/>
        </w:rPr>
        <w:t xml:space="preserve">
      2. Елді мекендердің казино орналасқан жерлеріне осы Кодекстің 381-бабында белгіленген елді мекендердің жерлеріне арналған базалық ставкалар бойынша одан он есе ұлғайтылған мөлшерде салық салынуға тиіс. </w:t>
      </w:r>
      <w:r>
        <w:br/>
      </w:r>
      <w:r>
        <w:rPr>
          <w:rFonts w:ascii="Times New Roman"/>
          <w:b w:val="false"/>
          <w:i w:val="false"/>
          <w:color w:val="000000"/>
          <w:sz w:val="28"/>
        </w:rPr>
        <w:t xml:space="preserve">
      Казино орналасқан басқа санаттағы жерлерге, тұрғын үй қоры, соның ішінде оның жанындағы құрылыстар мен ғимараттар орналасқан жерлерді қоспағанда, жақын жатқан елді мекендер жерлері үшін осы Кодекстің 381-бабында белгіленген, елді мекендердің жерлеріне арналған базалық ставкалар бойынша одан он есе ұлғайтылған мөлшерде салық салынуға тиіс. </w:t>
      </w:r>
      <w:r>
        <w:br/>
      </w:r>
      <w:r>
        <w:rPr>
          <w:rFonts w:ascii="Times New Roman"/>
          <w:b w:val="false"/>
          <w:i w:val="false"/>
          <w:color w:val="000000"/>
          <w:sz w:val="28"/>
        </w:rPr>
        <w:t xml:space="preserve">
      Елді мекеннің жерлеріне салықты есептеу кезінде қолданылатын базалық ставкаларды жергілікті өкілді орган белгілейді. </w:t>
      </w:r>
      <w:r>
        <w:br/>
      </w:r>
      <w:r>
        <w:rPr>
          <w:rFonts w:ascii="Times New Roman"/>
          <w:b w:val="false"/>
          <w:i w:val="false"/>
          <w:color w:val="000000"/>
          <w:sz w:val="28"/>
        </w:rPr>
        <w:t xml:space="preserve">
      Жергілікті өкілді органның шешімі бойынша салық ставкасы төмендетілуі мүмкін, бірақ ол осы Кодекстің 381-бабында белгіленгеннен кем болмауға тиіс. </w:t>
      </w:r>
    </w:p>
    <w:p>
      <w:pPr>
        <w:spacing w:after="0"/>
        <w:ind w:left="0"/>
        <w:jc w:val="both"/>
      </w:pPr>
      <w:r>
        <w:rPr>
          <w:rFonts w:ascii="Times New Roman"/>
          <w:b/>
          <w:i w:val="false"/>
          <w:color w:val="000000"/>
          <w:sz w:val="28"/>
        </w:rPr>
        <w:t xml:space="preserve">      387-бап. Базалық салық ставкаларын түзету </w:t>
      </w:r>
    </w:p>
    <w:p>
      <w:pPr>
        <w:spacing w:after="0"/>
        <w:ind w:left="0"/>
        <w:jc w:val="both"/>
      </w:pPr>
      <w:r>
        <w:rPr>
          <w:rFonts w:ascii="Times New Roman"/>
          <w:b w:val="false"/>
          <w:i w:val="false"/>
          <w:color w:val="000000"/>
          <w:sz w:val="28"/>
        </w:rPr>
        <w:t xml:space="preserve">      1. Жергілікті өкілді органдар Қазақстан Республикасының жер заңдарына сәйкес жүргізілетін жерлерді өңірлерге бөлу жобалары (схемалары) негізінде жер салығының ставкаларын осы Кодекстің 378, 379, 381, 383-баптарында белгіленген, автотұраққа, автоқұю станцияларына және казиноға бөлінген (бөліп шығарылған) жерлерді қоспағанда, жер салығының базалық ставкаларынан 50 проценттен аспайтындай етіп төмендетуге немесе жоғарылатуға құқығы бар. </w:t>
      </w:r>
      <w:r>
        <w:br/>
      </w:r>
      <w:r>
        <w:rPr>
          <w:rFonts w:ascii="Times New Roman"/>
          <w:b w:val="false"/>
          <w:i w:val="false"/>
          <w:color w:val="000000"/>
          <w:sz w:val="28"/>
        </w:rPr>
        <w:t xml:space="preserve">
      Бұл ретте жекелеген салық төлеушілер үшін жер салығының ставкасын жеке-дара төмендетуге немесе жоғарылатуға тыйым салынады. </w:t>
      </w:r>
      <w:r>
        <w:br/>
      </w:r>
      <w:r>
        <w:rPr>
          <w:rFonts w:ascii="Times New Roman"/>
          <w:b w:val="false"/>
          <w:i w:val="false"/>
          <w:color w:val="000000"/>
          <w:sz w:val="28"/>
        </w:rPr>
        <w:t xml:space="preserve">
      2. Мынадай төлеушілер салықты есептеген кезде тиісті ставкаларға 0,1 коэффициентті қолданады: </w:t>
      </w:r>
      <w:r>
        <w:br/>
      </w:r>
      <w:r>
        <w:rPr>
          <w:rFonts w:ascii="Times New Roman"/>
          <w:b w:val="false"/>
          <w:i w:val="false"/>
          <w:color w:val="000000"/>
          <w:sz w:val="28"/>
        </w:rPr>
        <w:t xml:space="preserve">
      1) сауықтыру балалар мекемелері; </w:t>
      </w:r>
      <w:r>
        <w:br/>
      </w:r>
      <w:r>
        <w:rPr>
          <w:rFonts w:ascii="Times New Roman"/>
          <w:b w:val="false"/>
          <w:i w:val="false"/>
          <w:color w:val="000000"/>
          <w:sz w:val="28"/>
        </w:rPr>
        <w:t xml:space="preserve">
      2) діни бірлестіктерді қоспағанда, осы Кодекстің 134-бабында белгіленген заңды тұлғалар; </w:t>
      </w:r>
      <w:r>
        <w:br/>
      </w:r>
      <w:r>
        <w:rPr>
          <w:rFonts w:ascii="Times New Roman"/>
          <w:b w:val="false"/>
          <w:i w:val="false"/>
          <w:color w:val="000000"/>
          <w:sz w:val="28"/>
        </w:rPr>
        <w:t xml:space="preserve">
      3) осы Кодекстің 135-бабының 2-тармағында белгіленген заңды тұлғалар; </w:t>
      </w:r>
      <w:r>
        <w:br/>
      </w:r>
      <w:r>
        <w:rPr>
          <w:rFonts w:ascii="Times New Roman"/>
          <w:b w:val="false"/>
          <w:i w:val="false"/>
          <w:color w:val="000000"/>
          <w:sz w:val="28"/>
        </w:rPr>
        <w:t xml:space="preserve">
      4) қызметінің негізгі түрі ормандардың өртке қарсы құрылғысы, өртке қарсы, орман зиянкестері мен ауруларына қарсы күрес, табиғи биологиялық ресурстарды ұдайы молайту және ормандардың экологиялық әлеуетін арттыру жөніндегі жұмыстарды орындау болып табылатын мемлекеттік кәсіпорындар; </w:t>
      </w:r>
      <w:r>
        <w:br/>
      </w:r>
      <w:r>
        <w:rPr>
          <w:rFonts w:ascii="Times New Roman"/>
          <w:b w:val="false"/>
          <w:i w:val="false"/>
          <w:color w:val="000000"/>
          <w:sz w:val="28"/>
        </w:rPr>
        <w:t xml:space="preserve">
      5) балықты ұдайы молайту мақсатындағы мемлекеттік кәсіпорындар; </w:t>
      </w:r>
      <w:r>
        <w:br/>
      </w:r>
      <w:r>
        <w:rPr>
          <w:rFonts w:ascii="Times New Roman"/>
          <w:b w:val="false"/>
          <w:i w:val="false"/>
          <w:color w:val="000000"/>
          <w:sz w:val="28"/>
        </w:rPr>
        <w:t xml:space="preserve">
      6) ғылыми кадрларды мемлекеттік аттестаттау саласындағы міндеттерді жүзеге асыратын мемлекеттік кәсіпорындар; </w:t>
      </w:r>
      <w:r>
        <w:br/>
      </w:r>
      <w:r>
        <w:rPr>
          <w:rFonts w:ascii="Times New Roman"/>
          <w:b w:val="false"/>
          <w:i w:val="false"/>
          <w:color w:val="000000"/>
          <w:sz w:val="28"/>
        </w:rPr>
        <w:t xml:space="preserve">
      7) психоневрологиялық және туберкулез мекемелері жанындағы емдеу-өндірістік кәсіпорындар. </w:t>
      </w:r>
      <w:r>
        <w:br/>
      </w:r>
      <w:r>
        <w:rPr>
          <w:rFonts w:ascii="Times New Roman"/>
          <w:b w:val="false"/>
          <w:i w:val="false"/>
          <w:color w:val="000000"/>
          <w:sz w:val="28"/>
        </w:rPr>
        <w:t xml:space="preserve">
      3. Осы Кодекстің 135-бабының 3-тармағында айқындалған заңды тұлғалар салықты есептеген кезде тиісті ставкаларға 0 коэффициентін қолданады. </w:t>
      </w:r>
      <w:r>
        <w:br/>
      </w:r>
      <w:r>
        <w:rPr>
          <w:rFonts w:ascii="Times New Roman"/>
          <w:b w:val="false"/>
          <w:i w:val="false"/>
          <w:color w:val="000000"/>
          <w:sz w:val="28"/>
        </w:rPr>
        <w:t xml:space="preserve">
      4. Осы баптың 2-тармағында аталған жер салығын төлеушілер жер учаскесін немесе оның бір бөлігін (ондағы үйлермен, құрылыстармен, ғимараттармен бірге не оларсыз) жалға, өзге де негіздерде пайдалануға беру немесе коммерциялық мақсаттарда пайдалану кезінде салықты 0,1 коэффициентті қолданбай, осы Кодекстің 59-тарауында белгіленген тәртіппен есептейді. </w:t>
      </w:r>
      <w:r>
        <w:br/>
      </w:r>
      <w:r>
        <w:rPr>
          <w:rFonts w:ascii="Times New Roman"/>
          <w:b w:val="false"/>
          <w:i w:val="false"/>
          <w:color w:val="000000"/>
          <w:sz w:val="28"/>
        </w:rPr>
        <w:t xml:space="preserve">
      5. Арнаулы экономикалық аймақтардың аумақтарында қызметін жүзеге асыратын ұйымдар жер салығын осы Кодекстің 151-бабының 2-тармағының 1) тармақшасында белгіленген ережелерді ескере отырып есептейді. </w:t>
      </w:r>
    </w:p>
    <w:p>
      <w:pPr>
        <w:spacing w:after="0"/>
        <w:ind w:left="0"/>
        <w:jc w:val="left"/>
      </w:pPr>
      <w:r>
        <w:rPr>
          <w:rFonts w:ascii="Times New Roman"/>
          <w:b/>
          <w:i w:val="false"/>
          <w:color w:val="000000"/>
        </w:rPr>
        <w:t xml:space="preserve"> 59-тарау. Салықты есептеу тәртібі және төлеу мерзімдері </w:t>
      </w:r>
    </w:p>
    <w:p>
      <w:pPr>
        <w:spacing w:after="0"/>
        <w:ind w:left="0"/>
        <w:jc w:val="both"/>
      </w:pPr>
      <w:r>
        <w:rPr>
          <w:rFonts w:ascii="Times New Roman"/>
          <w:b/>
          <w:i w:val="false"/>
          <w:color w:val="000000"/>
          <w:sz w:val="28"/>
        </w:rPr>
        <w:t xml:space="preserve">      388-бап. Салықты есептеу мен төлеудің жалпы тәртібі </w:t>
      </w:r>
    </w:p>
    <w:p>
      <w:pPr>
        <w:spacing w:after="0"/>
        <w:ind w:left="0"/>
        <w:jc w:val="both"/>
      </w:pPr>
      <w:r>
        <w:rPr>
          <w:rFonts w:ascii="Times New Roman"/>
          <w:b w:val="false"/>
          <w:i w:val="false"/>
          <w:color w:val="000000"/>
          <w:sz w:val="28"/>
        </w:rPr>
        <w:t xml:space="preserve">      1. Салықты есептеу әрбір жер учаскесі бойынша жеке салық базасына тиісті салық ставкасын қолдану арқылы жүргізіледі. </w:t>
      </w:r>
      <w:r>
        <w:br/>
      </w:r>
      <w:r>
        <w:rPr>
          <w:rFonts w:ascii="Times New Roman"/>
          <w:b w:val="false"/>
          <w:i w:val="false"/>
          <w:color w:val="000000"/>
          <w:sz w:val="28"/>
        </w:rPr>
        <w:t xml:space="preserve">
      Ауыл шаруашылық өнімдерін өндіруші заңды тұлғалар мен ауылдық тұтыну кооперативтері үшін арнаулы салық режимін қолданатын салық төлеушілер салықты осы Кодекстің 451-бабында белгіленген ерекшеліктерді ескере отырып есептейді. </w:t>
      </w:r>
      <w:r>
        <w:br/>
      </w:r>
      <w:r>
        <w:rPr>
          <w:rFonts w:ascii="Times New Roman"/>
          <w:b w:val="false"/>
          <w:i w:val="false"/>
          <w:color w:val="000000"/>
          <w:sz w:val="28"/>
        </w:rPr>
        <w:t xml:space="preserve">
      2. Егер осы Кодексте өзгеше көзделмесе, жер салығы салық төлеушіге жер учаскесі берілген айдан кейінгі айдан бастап есептеледі. </w:t>
      </w:r>
      <w:r>
        <w:br/>
      </w:r>
      <w:r>
        <w:rPr>
          <w:rFonts w:ascii="Times New Roman"/>
          <w:b w:val="false"/>
          <w:i w:val="false"/>
          <w:color w:val="000000"/>
          <w:sz w:val="28"/>
        </w:rPr>
        <w:t xml:space="preserve">
      3. Жер учаскесін иелену құқығы немесе пайдалану құқығы тоқтатылған жағдайда жер салығы жер учаскесін іс жүзінде пайдалану кезеңі үшін есептеледі. </w:t>
      </w:r>
      <w:r>
        <w:br/>
      </w:r>
      <w:r>
        <w:rPr>
          <w:rFonts w:ascii="Times New Roman"/>
          <w:b w:val="false"/>
          <w:i w:val="false"/>
          <w:color w:val="000000"/>
          <w:sz w:val="28"/>
        </w:rPr>
        <w:t xml:space="preserve">
      4. Бюджетке жер салығын төлеу жер учаскесінің орналасқан жері бойынша жүргізіледі. </w:t>
      </w:r>
      <w:r>
        <w:br/>
      </w:r>
      <w:r>
        <w:rPr>
          <w:rFonts w:ascii="Times New Roman"/>
          <w:b w:val="false"/>
          <w:i w:val="false"/>
          <w:color w:val="000000"/>
          <w:sz w:val="28"/>
        </w:rPr>
        <w:t xml:space="preserve">
      5. Салық жылы ішінде елді мекенді қоныстың бір санатынан басқа санатына ауыстыру кезінде ағымдағы жылғы жер салығы салық төлеушілерден осы елді мекендер үшін бұрын белгіленген ставкалар бойынша, ал келесі жылы - қоныстардың жаңа санаты үшін белгіленген ставкалар бойынша алынады. </w:t>
      </w:r>
      <w:r>
        <w:br/>
      </w:r>
      <w:r>
        <w:rPr>
          <w:rFonts w:ascii="Times New Roman"/>
          <w:b w:val="false"/>
          <w:i w:val="false"/>
          <w:color w:val="000000"/>
          <w:sz w:val="28"/>
        </w:rPr>
        <w:t xml:space="preserve">
      6. Елді мекен таратылған және оның аумағы басқа елді мекеннің құрамына қосылған кезде, таратылған елді мекеннің аумағында жаңа ставка тарату іске асырылған жылдан кейінгі жылдан бастап қолданылады. </w:t>
      </w:r>
      <w:r>
        <w:br/>
      </w:r>
      <w:r>
        <w:rPr>
          <w:rFonts w:ascii="Times New Roman"/>
          <w:b w:val="false"/>
          <w:i w:val="false"/>
          <w:color w:val="000000"/>
          <w:sz w:val="28"/>
        </w:rPr>
        <w:t xml:space="preserve">
      7. Салық төлеушілер орналасқан жер учаскелері бонитетінің баллдарын анықтау мүмкін болмаған жағдайда, жер салығының мөлшері шектесіп орналасқан жерлердің бонитет балы негізге алына отырып анықталады. </w:t>
      </w:r>
      <w:r>
        <w:br/>
      </w:r>
      <w:r>
        <w:rPr>
          <w:rFonts w:ascii="Times New Roman"/>
          <w:b w:val="false"/>
          <w:i w:val="false"/>
          <w:color w:val="000000"/>
          <w:sz w:val="28"/>
        </w:rPr>
        <w:t xml:space="preserve">
      8. Ортақ үлестік меншіктегі салық салу объектілері бойынша салық олардың осы жер учаскесіндегі үлесіне барабар есептеледі. </w:t>
      </w:r>
    </w:p>
    <w:p>
      <w:pPr>
        <w:spacing w:after="0"/>
        <w:ind w:left="0"/>
        <w:jc w:val="both"/>
      </w:pPr>
      <w:r>
        <w:rPr>
          <w:rFonts w:ascii="Times New Roman"/>
          <w:b/>
          <w:i w:val="false"/>
          <w:color w:val="000000"/>
          <w:sz w:val="28"/>
        </w:rPr>
        <w:t xml:space="preserve">      389-бап. Заңды тұлғалардың салықты есептеу тәртібі мен </w:t>
      </w:r>
      <w:r>
        <w:br/>
      </w:r>
      <w:r>
        <w:rPr>
          <w:rFonts w:ascii="Times New Roman"/>
          <w:b w:val="false"/>
          <w:i w:val="false"/>
          <w:color w:val="000000"/>
          <w:sz w:val="28"/>
        </w:rPr>
        <w:t>
</w:t>
      </w:r>
      <w:r>
        <w:rPr>
          <w:rFonts w:ascii="Times New Roman"/>
          <w:b/>
          <w:i w:val="false"/>
          <w:color w:val="000000"/>
          <w:sz w:val="28"/>
        </w:rPr>
        <w:t xml:space="preserve">               төлеу мерзімдері </w:t>
      </w:r>
    </w:p>
    <w:p>
      <w:pPr>
        <w:spacing w:after="0"/>
        <w:ind w:left="0"/>
        <w:jc w:val="both"/>
      </w:pPr>
      <w:r>
        <w:rPr>
          <w:rFonts w:ascii="Times New Roman"/>
          <w:b w:val="false"/>
          <w:i w:val="false"/>
          <w:color w:val="000000"/>
          <w:sz w:val="28"/>
        </w:rPr>
        <w:t xml:space="preserve">      1. Заңды тұлғалар жер салығы сомаларын салық базасына тиісті салық ставкасын қолдану арқылы дербес есептейді. </w:t>
      </w:r>
      <w:r>
        <w:br/>
      </w:r>
      <w:r>
        <w:rPr>
          <w:rFonts w:ascii="Times New Roman"/>
          <w:b w:val="false"/>
          <w:i w:val="false"/>
          <w:color w:val="000000"/>
          <w:sz w:val="28"/>
        </w:rPr>
        <w:t xml:space="preserve">
      2. Заңды тұлғалар салық кезеңі ішінде жер салығы бойынша ағымдағы төлемдерді есептеуге және төлеуге міндетті. </w:t>
      </w:r>
      <w:r>
        <w:br/>
      </w:r>
      <w:r>
        <w:rPr>
          <w:rFonts w:ascii="Times New Roman"/>
          <w:b w:val="false"/>
          <w:i w:val="false"/>
          <w:color w:val="000000"/>
          <w:sz w:val="28"/>
        </w:rPr>
        <w:t xml:space="preserve">
      3. Ағымдағы төлемдердің сомалары ағымдағы жылдың 25 ақпанынан, 25 мамырынан, 25 тамызынан, 25 қарашасынан кешіктірілмейтін мерзімдерде тең үлестермен төленуге тиіс. </w:t>
      </w:r>
      <w:r>
        <w:br/>
      </w:r>
      <w:r>
        <w:rPr>
          <w:rFonts w:ascii="Times New Roman"/>
          <w:b w:val="false"/>
          <w:i w:val="false"/>
          <w:color w:val="000000"/>
          <w:sz w:val="28"/>
        </w:rPr>
        <w:t xml:space="preserve">
      Жаңа құрылған салық төлеуші құрылған күннен кейінгі кезекті мерзім ағымдағы төлемдерді төлеудің бірінші мерзімі болып табылады. </w:t>
      </w:r>
      <w:r>
        <w:br/>
      </w:r>
      <w:r>
        <w:rPr>
          <w:rFonts w:ascii="Times New Roman"/>
          <w:b w:val="false"/>
          <w:i w:val="false"/>
          <w:color w:val="000000"/>
          <w:sz w:val="28"/>
        </w:rPr>
        <w:t xml:space="preserve">
      Ағымдағы төлемдерді төлеудің соңғы мерзімінен кейін құрылған салық төлеушілер ағымдағы салық кезеңі үшін салық сомасын осы баптың 9-тармағында көзделген мерзімдерде төлейді. </w:t>
      </w:r>
      <w:r>
        <w:br/>
      </w:r>
      <w:r>
        <w:rPr>
          <w:rFonts w:ascii="Times New Roman"/>
          <w:b w:val="false"/>
          <w:i w:val="false"/>
          <w:color w:val="000000"/>
          <w:sz w:val="28"/>
        </w:rPr>
        <w:t xml:space="preserve">
      4. Ағымдағы төлемдер мөлшері салық кезеңінің басында болған салық төлеу объектілері бойынша салық базасына тиісті салық ставкаларын қолдану жолымен белгіленеді. </w:t>
      </w:r>
      <w:r>
        <w:br/>
      </w:r>
      <w:r>
        <w:rPr>
          <w:rFonts w:ascii="Times New Roman"/>
          <w:b w:val="false"/>
          <w:i w:val="false"/>
          <w:color w:val="000000"/>
          <w:sz w:val="28"/>
        </w:rPr>
        <w:t xml:space="preserve">
      5. Жер салығын төлеу бойынша салық міндеттемелері туындаған күннен кейінгі, осы баптың 3-тармағында белгіленген кезекті мерзім салық міндеттемелері туындаған кезде салық кезеңінде салықтың ағымдағы сомаларын төлеудің бірінші мерзімі болып табылады. </w:t>
      </w:r>
      <w:r>
        <w:br/>
      </w:r>
      <w:r>
        <w:rPr>
          <w:rFonts w:ascii="Times New Roman"/>
          <w:b w:val="false"/>
          <w:i w:val="false"/>
          <w:color w:val="000000"/>
          <w:sz w:val="28"/>
        </w:rPr>
        <w:t xml:space="preserve">
      Осы Кодекстің 373-бабы 3-тармағының 3), 7) тармақшаларында аталған заңды тұлғалар салық салу объектілерін пайдалануға немесе жалға берген кезде салық салу объектілерін пайдалануға немесе жалға беру күнінен кейінгі кезекті мерзім салықтың ағымдағы сомаларын төлеудің бірінші мерзімі болып табылады. </w:t>
      </w:r>
      <w:r>
        <w:br/>
      </w:r>
      <w:r>
        <w:rPr>
          <w:rFonts w:ascii="Times New Roman"/>
          <w:b w:val="false"/>
          <w:i w:val="false"/>
          <w:color w:val="000000"/>
          <w:sz w:val="28"/>
        </w:rPr>
        <w:t xml:space="preserve">
      6. Ағымдағы төлемдерді төлеудің соңғы мерзімінен кейін салық міндеттемелері туындаған кезде түпкілікті есеп айырысу және салық сомасын төлеу осы баптың 9-тармағында көзделген мерзімдерде жүргізіледі. </w:t>
      </w:r>
      <w:r>
        <w:br/>
      </w:r>
      <w:r>
        <w:rPr>
          <w:rFonts w:ascii="Times New Roman"/>
          <w:b w:val="false"/>
          <w:i w:val="false"/>
          <w:color w:val="000000"/>
          <w:sz w:val="28"/>
        </w:rPr>
        <w:t xml:space="preserve">
      Осы Кодекстің 373-бабының 3-тармағының 3), 7) тармақшаларында көрсетілген заңды тұлғаларға пайдалануға немесе жалға берілген салық салу объектілері бойынша ағымдағы төлемдерді төлеудің соңғы мерзімінен кейінгі түпкілікті есеп айырысу мен салық сомасын төлеу осы баптың 9-бабында көзделген мерзімдерде жүргізіледі. </w:t>
      </w:r>
      <w:r>
        <w:br/>
      </w:r>
      <w:r>
        <w:rPr>
          <w:rFonts w:ascii="Times New Roman"/>
          <w:b w:val="false"/>
          <w:i w:val="false"/>
          <w:color w:val="000000"/>
          <w:sz w:val="28"/>
        </w:rPr>
        <w:t xml:space="preserve">
      7. Салық кезеңі ішінде жер салығы бойынша міндеттемелер өзгерген жағдайда, ағымдағы төлемдер салық міндеттемелерінің өзгеру сомасына жер салығын төлеудің алдағы мерзімдері бойынша тең үлестермен түзетіледі. </w:t>
      </w:r>
      <w:r>
        <w:br/>
      </w:r>
      <w:r>
        <w:rPr>
          <w:rFonts w:ascii="Times New Roman"/>
          <w:b w:val="false"/>
          <w:i w:val="false"/>
          <w:color w:val="000000"/>
          <w:sz w:val="28"/>
        </w:rPr>
        <w:t xml:space="preserve">
      8. Салық салу объектілеріне құқықтар салық кезеңінің ішінде берілген жағдайда салық сомасы жер учаскесіне иелік етудің нақты кезеңі үшін есептеледі. </w:t>
      </w:r>
      <w:r>
        <w:br/>
      </w:r>
      <w:r>
        <w:rPr>
          <w:rFonts w:ascii="Times New Roman"/>
          <w:b w:val="false"/>
          <w:i w:val="false"/>
          <w:color w:val="000000"/>
          <w:sz w:val="28"/>
        </w:rPr>
        <w:t xml:space="preserve">
      Осы құқықтарды беретін тұлғаның жер учаскесіне іс жүзінде иелік еткен кезеңі үшін төлеуге жататын салық сомасы құқықтарды мемлекеттік тіркеуге дейін немесе тіркеген кезде бюджетке енгізілуге тиіс. Бұл ретте бастапқы төлеуші ағымдағы жылдың 1 қаңтарынан бастап өзі жер учаскесін беретін айдың басына дейін салық сомасын есептейді. Одан кейінгі төлеуші өзінің жер учаскесіне құқығы пайда болған айдың басынан басталатын кезең үшін салық сомасын есептейді. </w:t>
      </w:r>
      <w:r>
        <w:br/>
      </w:r>
      <w:r>
        <w:rPr>
          <w:rFonts w:ascii="Times New Roman"/>
          <w:b w:val="false"/>
          <w:i w:val="false"/>
          <w:color w:val="000000"/>
          <w:sz w:val="28"/>
        </w:rPr>
        <w:t xml:space="preserve">
      Жер учаскесіне құқықтарды мемлекеттік тіркеу кезінде салықтың жылдық сомасын бюджетке тараптардың бірі (келісім бойынша) енгізуі мүмкін. Жер учаскесіне құқықтарды мемлекеттік тіркеу кезінде төленген салық сомасы кейіннен қайта төленбейді. </w:t>
      </w:r>
      <w:r>
        <w:br/>
      </w:r>
      <w:r>
        <w:rPr>
          <w:rFonts w:ascii="Times New Roman"/>
          <w:b w:val="false"/>
          <w:i w:val="false"/>
          <w:color w:val="000000"/>
          <w:sz w:val="28"/>
        </w:rPr>
        <w:t xml:space="preserve">
      9. Салық төлеуші салық кезеңінде декларация табыс ету мерзімі басталғаннан кейін он жұмыс күні мерзімінен кешіктірмей біржолата есеп айырысуды жүргізіп, жер салығын төлейді. </w:t>
      </w:r>
    </w:p>
    <w:p>
      <w:pPr>
        <w:spacing w:after="0"/>
        <w:ind w:left="0"/>
        <w:jc w:val="both"/>
      </w:pPr>
      <w:r>
        <w:rPr>
          <w:rFonts w:ascii="Times New Roman"/>
          <w:b/>
          <w:i w:val="false"/>
          <w:color w:val="000000"/>
          <w:sz w:val="28"/>
        </w:rPr>
        <w:t xml:space="preserve">      390-бап. Жекелеген жағдайларда салық есептеудің </w:t>
      </w:r>
      <w:r>
        <w:br/>
      </w:r>
      <w:r>
        <w:rPr>
          <w:rFonts w:ascii="Times New Roman"/>
          <w:b w:val="false"/>
          <w:i w:val="false"/>
          <w:color w:val="000000"/>
          <w:sz w:val="28"/>
        </w:rPr>
        <w:t>
</w:t>
      </w:r>
      <w:r>
        <w:rPr>
          <w:rFonts w:ascii="Times New Roman"/>
          <w:b/>
          <w:i w:val="false"/>
          <w:color w:val="000000"/>
          <w:sz w:val="28"/>
        </w:rPr>
        <w:t xml:space="preserve">               ерекшеліктері </w:t>
      </w:r>
    </w:p>
    <w:p>
      <w:pPr>
        <w:spacing w:after="0"/>
        <w:ind w:left="0"/>
        <w:jc w:val="both"/>
      </w:pPr>
      <w:r>
        <w:rPr>
          <w:rFonts w:ascii="Times New Roman"/>
          <w:b w:val="false"/>
          <w:i w:val="false"/>
          <w:color w:val="000000"/>
          <w:sz w:val="28"/>
        </w:rPr>
        <w:t xml:space="preserve">      1. Бірнеше салық төлеушілердің пайдалануындағы үйлер, құрылыстар мен ғимараттар орналасқан жер учаскелеріне жер салығы олардың бөлек пайдалануындағы үйлер мен құрылыстардың алаңына барабар әр салық төлеуші бойынша жеке есептеледі. </w:t>
      </w:r>
      <w:r>
        <w:br/>
      </w:r>
      <w:r>
        <w:rPr>
          <w:rFonts w:ascii="Times New Roman"/>
          <w:b w:val="false"/>
          <w:i w:val="false"/>
          <w:color w:val="000000"/>
          <w:sz w:val="28"/>
        </w:rPr>
        <w:t xml:space="preserve">
      2. Осы Кодекстің 373-бабы 3-тармағының 3), 7) тармақшаларында аталған заңды тұлғалар үйдің, құрылыстың және ғимараттың бір бөлігін жалға берген кезде жер салығы осы жер учаскесінде орналасқан барлық үйлердің, құрылыстар мен ғимараттардың жалпы алаңындағы жалға берілген үй-жай алаңының үлес салмағына қарай есептелуге тиіс. </w:t>
      </w:r>
      <w:r>
        <w:br/>
      </w:r>
      <w:r>
        <w:rPr>
          <w:rFonts w:ascii="Times New Roman"/>
          <w:b w:val="false"/>
          <w:i w:val="false"/>
          <w:color w:val="000000"/>
          <w:sz w:val="28"/>
        </w:rPr>
        <w:t xml:space="preserve">
      3. Тұрғын үй қорының құрамындағы жылжымайтын мүлікті заңды тұлға сатып алған жағдайда, жер салығы тұрғын үй қоры, соның ішінде оның жанындағы құрылыстар мен ғимараттар алып жатқан жерлерді қоспағанда, елді мекендердің жерлеріне салынатын салықтың осы Кодекстің 381-бабында белгіленген базалық ставкалары бойынша есептелуге тиіс. </w:t>
      </w:r>
    </w:p>
    <w:p>
      <w:pPr>
        <w:spacing w:after="0"/>
        <w:ind w:left="0"/>
        <w:jc w:val="both"/>
      </w:pPr>
      <w:r>
        <w:rPr>
          <w:rFonts w:ascii="Times New Roman"/>
          <w:b/>
          <w:i w:val="false"/>
          <w:color w:val="000000"/>
          <w:sz w:val="28"/>
        </w:rPr>
        <w:t xml:space="preserve">      391-бап. Жеке тұлғалардың салықты есептеу тәртібі және </w:t>
      </w:r>
      <w:r>
        <w:br/>
      </w:r>
      <w:r>
        <w:rPr>
          <w:rFonts w:ascii="Times New Roman"/>
          <w:b w:val="false"/>
          <w:i w:val="false"/>
          <w:color w:val="000000"/>
          <w:sz w:val="28"/>
        </w:rPr>
        <w:t>
</w:t>
      </w:r>
      <w:r>
        <w:rPr>
          <w:rFonts w:ascii="Times New Roman"/>
          <w:b/>
          <w:i w:val="false"/>
          <w:color w:val="000000"/>
          <w:sz w:val="28"/>
        </w:rPr>
        <w:t xml:space="preserve">               төлеу мерзімдері </w:t>
      </w:r>
    </w:p>
    <w:p>
      <w:pPr>
        <w:spacing w:after="0"/>
        <w:ind w:left="0"/>
        <w:jc w:val="both"/>
      </w:pPr>
      <w:r>
        <w:rPr>
          <w:rFonts w:ascii="Times New Roman"/>
          <w:b w:val="false"/>
          <w:i w:val="false"/>
          <w:color w:val="000000"/>
          <w:sz w:val="28"/>
        </w:rPr>
        <w:t xml:space="preserve">      1. Жеке тұлғалар (өз қызметінде пайдаланатын жер учаскелері бойынша жекелеген кәсіпкерлерді, жеке нотариустар мен адвокаттарды қоспағанда) төлеуге жататын жер салығын есептеуді салық органдары тиісті салық ставкалары мен салық базасын негізге ала отырып, 1 тамыздан кешіктірілмейтін мерзімде жүргізеді. </w:t>
      </w:r>
      <w:r>
        <w:br/>
      </w:r>
      <w:r>
        <w:rPr>
          <w:rFonts w:ascii="Times New Roman"/>
          <w:b w:val="false"/>
          <w:i w:val="false"/>
          <w:color w:val="000000"/>
          <w:sz w:val="28"/>
        </w:rPr>
        <w:t xml:space="preserve">
      2. Салық кезеңі ішінде салық салу объектілеріне құқықты берген жағдайда салық сомасы осы Кодекстің 389-бабы 8-тармағының ережелері ескеріле отырып есептеледі. </w:t>
      </w:r>
      <w:r>
        <w:br/>
      </w:r>
      <w:r>
        <w:rPr>
          <w:rFonts w:ascii="Times New Roman"/>
          <w:b w:val="false"/>
          <w:i w:val="false"/>
          <w:color w:val="000000"/>
          <w:sz w:val="28"/>
        </w:rPr>
        <w:t xml:space="preserve">
      3. Жеке тұлғалар (жеке кәсіпкерлерді, жеке нотариустарды, өз қызметтерінде жер учаскелері бойынша пайдаланатын адвокаттарды қоспағанда) бюджетке жер салығын ағымдағы жылдың 1 қазанынан кешіктірмей төлейді. </w:t>
      </w:r>
      <w:r>
        <w:br/>
      </w:r>
      <w:r>
        <w:rPr>
          <w:rFonts w:ascii="Times New Roman"/>
          <w:b w:val="false"/>
          <w:i w:val="false"/>
          <w:color w:val="000000"/>
          <w:sz w:val="28"/>
        </w:rPr>
        <w:t xml:space="preserve">
      4. Салық міндеттемелері ағымдағы жылдың 1 қазанынан кейін туындаған кезде салық сомасын төлеу салық салынатын объектіге меншік құқығы мемлекеттік тіркелгеннен кейін отыз жұмыс күнінен кешіктірмей жүргізіледі. </w:t>
      </w:r>
      <w:r>
        <w:br/>
      </w:r>
      <w:r>
        <w:rPr>
          <w:rFonts w:ascii="Times New Roman"/>
          <w:b w:val="false"/>
          <w:i w:val="false"/>
          <w:color w:val="000000"/>
          <w:sz w:val="28"/>
        </w:rPr>
        <w:t xml:space="preserve">
      5. Жеке кәсіпкерлер, жеке нотариустар, адвокаттар өз қызметінде пайдаланатын жер учаскелері бойынша жер салығын осы Кодекстің 389-бабында белгіленген тәртіппен есептейді және төлейді. </w:t>
      </w:r>
    </w:p>
    <w:p>
      <w:pPr>
        <w:spacing w:after="0"/>
        <w:ind w:left="0"/>
        <w:jc w:val="left"/>
      </w:pPr>
      <w:r>
        <w:rPr>
          <w:rFonts w:ascii="Times New Roman"/>
          <w:b/>
          <w:i w:val="false"/>
          <w:color w:val="000000"/>
        </w:rPr>
        <w:t xml:space="preserve"> 60-тарау. Салық кезеңі және салық есептілігі </w:t>
      </w:r>
    </w:p>
    <w:p>
      <w:pPr>
        <w:spacing w:after="0"/>
        <w:ind w:left="0"/>
        <w:jc w:val="both"/>
      </w:pPr>
      <w:r>
        <w:rPr>
          <w:rFonts w:ascii="Times New Roman"/>
          <w:b/>
          <w:i w:val="false"/>
          <w:color w:val="000000"/>
          <w:sz w:val="28"/>
        </w:rPr>
        <w:t xml:space="preserve">      392-бап. Салық кезеңі </w:t>
      </w:r>
    </w:p>
    <w:p>
      <w:pPr>
        <w:spacing w:after="0"/>
        <w:ind w:left="0"/>
        <w:jc w:val="both"/>
      </w:pPr>
      <w:r>
        <w:rPr>
          <w:rFonts w:ascii="Times New Roman"/>
          <w:b w:val="false"/>
          <w:i w:val="false"/>
          <w:color w:val="000000"/>
          <w:sz w:val="28"/>
        </w:rPr>
        <w:t xml:space="preserve">      Жер салығын есептеу мен төлеу үшін салық кезеңі осы Кодекстің 148-бабына сәйкес белгіленеді. </w:t>
      </w:r>
    </w:p>
    <w:p>
      <w:pPr>
        <w:spacing w:after="0"/>
        <w:ind w:left="0"/>
        <w:jc w:val="both"/>
      </w:pPr>
      <w:r>
        <w:rPr>
          <w:rFonts w:ascii="Times New Roman"/>
          <w:b/>
          <w:i w:val="false"/>
          <w:color w:val="000000"/>
          <w:sz w:val="28"/>
        </w:rPr>
        <w:t xml:space="preserve">      393-бап. Салық есептілігі </w:t>
      </w:r>
    </w:p>
    <w:p>
      <w:pPr>
        <w:spacing w:after="0"/>
        <w:ind w:left="0"/>
        <w:jc w:val="both"/>
      </w:pPr>
      <w:r>
        <w:rPr>
          <w:rFonts w:ascii="Times New Roman"/>
          <w:b w:val="false"/>
          <w:i w:val="false"/>
          <w:color w:val="000000"/>
          <w:sz w:val="28"/>
        </w:rPr>
        <w:t xml:space="preserve">      1. Заңды тұлғалар (мемлекеттік мекемелерді қоспағанда), жеке кәсіпкерлер, жеке нотариустар мен адвокаттар жер салығы бойынша декларацияны салық салу объектілері орналасқан жердегі салық органдарына есептік салық кезеңінен кейінгі жылдың 31 наурызынан кешіктірмей, сондай-ақ ағымдағы төлемдер есеп-қисабын осы бапта белгіленген мерзімде табыс етеді. </w:t>
      </w:r>
      <w:r>
        <w:br/>
      </w:r>
      <w:r>
        <w:rPr>
          <w:rFonts w:ascii="Times New Roman"/>
          <w:b w:val="false"/>
          <w:i w:val="false"/>
          <w:color w:val="000000"/>
          <w:sz w:val="28"/>
        </w:rPr>
        <w:t xml:space="preserve">
      2. Жер салығы бойынша ағымдағы төлемдер есеп-қисабы ағымдағы -салық кезеңінің 15 ақпанынан кешіктірілмей табыс етіледі. </w:t>
      </w:r>
      <w:r>
        <w:br/>
      </w:r>
      <w:r>
        <w:rPr>
          <w:rFonts w:ascii="Times New Roman"/>
          <w:b w:val="false"/>
          <w:i w:val="false"/>
          <w:color w:val="000000"/>
          <w:sz w:val="28"/>
        </w:rPr>
        <w:t xml:space="preserve">
      3. Ағымдағы төлемдерді төлеудің соңғы мерзімінен кейін құрылған салық төлеушілерді қоспағанда, жаңадан құрылған салық төлеушілер ағымдағы төлемдер есеп-қисабын салық төлеуші мемлекеттік тіркеуден өткен айдан кейінгі айдың 15-нен кешіктірмей табыс етеді. </w:t>
      </w:r>
      <w:r>
        <w:br/>
      </w:r>
      <w:r>
        <w:rPr>
          <w:rFonts w:ascii="Times New Roman"/>
          <w:b w:val="false"/>
          <w:i w:val="false"/>
          <w:color w:val="000000"/>
          <w:sz w:val="28"/>
        </w:rPr>
        <w:t xml:space="preserve">
      4. Осы Кодекстің 373-бабы 3-тармағының 3), 7) тармақшаларында көрсетілген заңды тұлғалар пайдалануға немесе жалға берілген салық салу объектілері бойынша ағымдағы төлемдердің есебін осы баптың 5-тармағында көзделген мерзімдерде табыс етеді. </w:t>
      </w:r>
      <w:r>
        <w:br/>
      </w:r>
      <w:r>
        <w:rPr>
          <w:rFonts w:ascii="Times New Roman"/>
          <w:b w:val="false"/>
          <w:i w:val="false"/>
          <w:color w:val="000000"/>
          <w:sz w:val="28"/>
        </w:rPr>
        <w:t xml:space="preserve">
      5. Салық кезеңі ішінде жер салығы бойынша салық міндеттемелері өзгерген кезде ағымдағы төлемдердің есебі салық салу объектілері бойынша 1 ақпандағы, 1 мамырдағы, 1 тамыздағы және 1 қарашадағы жағдай бойынша тиісінше ағымдағы салық кезеңінің 15 ақпанынан, 15 мамырынан, 15 тамызынан және 15 қарашасынан кешіктірмей табыс етіледі. </w:t>
      </w:r>
    </w:p>
    <w:p>
      <w:pPr>
        <w:spacing w:after="0"/>
        <w:ind w:left="0"/>
        <w:jc w:val="left"/>
      </w:pPr>
      <w:r>
        <w:rPr>
          <w:rFonts w:ascii="Times New Roman"/>
          <w:b/>
          <w:i w:val="false"/>
          <w:color w:val="000000"/>
        </w:rPr>
        <w:t xml:space="preserve"> 15-бөлім. Мүлік салығы  61-тарау. Заңды тұлғалар мен жеке кәсіпкерлерге </w:t>
      </w:r>
      <w:r>
        <w:br/>
      </w:r>
      <w:r>
        <w:rPr>
          <w:rFonts w:ascii="Times New Roman"/>
          <w:b/>
          <w:i w:val="false"/>
          <w:color w:val="000000"/>
        </w:rPr>
        <w:t xml:space="preserve">
салынатын мүлік салығы </w:t>
      </w:r>
    </w:p>
    <w:p>
      <w:pPr>
        <w:spacing w:after="0"/>
        <w:ind w:left="0"/>
        <w:jc w:val="both"/>
      </w:pPr>
      <w:r>
        <w:rPr>
          <w:rFonts w:ascii="Times New Roman"/>
          <w:b/>
          <w:i w:val="false"/>
          <w:color w:val="000000"/>
          <w:sz w:val="28"/>
        </w:rPr>
        <w:t xml:space="preserve">      394-бап. Салық төлеушілер </w:t>
      </w:r>
    </w:p>
    <w:p>
      <w:pPr>
        <w:spacing w:after="0"/>
        <w:ind w:left="0"/>
        <w:jc w:val="both"/>
      </w:pPr>
      <w:r>
        <w:rPr>
          <w:rFonts w:ascii="Times New Roman"/>
          <w:b w:val="false"/>
          <w:i w:val="false"/>
          <w:color w:val="000000"/>
          <w:sz w:val="28"/>
        </w:rPr>
        <w:t xml:space="preserve">      1. Мыналар мүлік салығын төлеушілер болып табылады: </w:t>
      </w:r>
      <w:r>
        <w:br/>
      </w:r>
      <w:r>
        <w:rPr>
          <w:rFonts w:ascii="Times New Roman"/>
          <w:b w:val="false"/>
          <w:i w:val="false"/>
          <w:color w:val="000000"/>
          <w:sz w:val="28"/>
        </w:rPr>
        <w:t xml:space="preserve">
      1) Қазақстан Республикасының аумағында меншік, шаруашылық жүргізу немесе оралымды басқару құқығында салық салу объектісі бар заңды тұлғалар, сондай-ақ концессия шарты бойынша концессионер; </w:t>
      </w:r>
      <w:r>
        <w:br/>
      </w:r>
      <w:r>
        <w:rPr>
          <w:rFonts w:ascii="Times New Roman"/>
          <w:b w:val="false"/>
          <w:i w:val="false"/>
          <w:color w:val="000000"/>
          <w:sz w:val="28"/>
        </w:rPr>
        <w:t xml:space="preserve">
      2) Қазақстан Республикасының аумағында меншік құқығында салық салу объектісі бар жеке кәсіпкерлер. </w:t>
      </w:r>
      <w:r>
        <w:br/>
      </w:r>
      <w:r>
        <w:rPr>
          <w:rFonts w:ascii="Times New Roman"/>
          <w:b w:val="false"/>
          <w:i w:val="false"/>
          <w:color w:val="000000"/>
          <w:sz w:val="28"/>
        </w:rPr>
        <w:t xml:space="preserve">
      2. Осы баптың 1-тармағының 1) тармақшасында белгіленген құқықтарда салық салу объектілері бар заңды тұлғаның шешімі бойынша оның құрылымдық бөлімшелері дербес салық төлеушілер ретінде қарастырылады. </w:t>
      </w:r>
      <w:r>
        <w:br/>
      </w:r>
      <w:r>
        <w:rPr>
          <w:rFonts w:ascii="Times New Roman"/>
          <w:b w:val="false"/>
          <w:i w:val="false"/>
          <w:color w:val="000000"/>
          <w:sz w:val="28"/>
        </w:rPr>
        <w:t xml:space="preserve">
      3. Осы баптың 2-тармағында аталған салық төлеушілер мүлікке салынатын салықты осы тарауда заңды тұлғалар үшін белгіленген тәртіппен есептейді және төлейді. </w:t>
      </w:r>
      <w:r>
        <w:br/>
      </w:r>
      <w:r>
        <w:rPr>
          <w:rFonts w:ascii="Times New Roman"/>
          <w:b w:val="false"/>
          <w:i w:val="false"/>
          <w:color w:val="000000"/>
          <w:sz w:val="28"/>
        </w:rPr>
        <w:t xml:space="preserve">
      4. Мыналар мүлікке салынатын салықты төлеушілер болып табылмайды: </w:t>
      </w:r>
      <w:r>
        <w:br/>
      </w:r>
      <w:r>
        <w:rPr>
          <w:rFonts w:ascii="Times New Roman"/>
          <w:b w:val="false"/>
          <w:i w:val="false"/>
          <w:color w:val="000000"/>
          <w:sz w:val="28"/>
        </w:rPr>
        <w:t xml:space="preserve">
      1) салық салу объектілері бойынша бірыңғай жер салығын меншік құқығында, меншік иесінің өз ауыл шаруашылығы өнімін өндіру, сақтау және қайта өңдеу процесінде пайдаланатын төлеушілер; </w:t>
      </w:r>
      <w:r>
        <w:br/>
      </w:r>
      <w:r>
        <w:rPr>
          <w:rFonts w:ascii="Times New Roman"/>
          <w:b w:val="false"/>
          <w:i w:val="false"/>
          <w:color w:val="000000"/>
          <w:sz w:val="28"/>
        </w:rPr>
        <w:t xml:space="preserve">
      Салық салу объектілері бойынша бірыңғай жер салығын меншік құқығында, меншік иесінің өз ауыл шаруашылығы өнімін өндіру, сақтау және қайта өңдеу процесінде пайдаланатын төлеушілер мүлікке салынатын салықты осы бөлімде белгіленген тәртіппен төлейді; </w:t>
      </w:r>
      <w:r>
        <w:br/>
      </w:r>
      <w:r>
        <w:rPr>
          <w:rFonts w:ascii="Times New Roman"/>
          <w:b w:val="false"/>
          <w:i w:val="false"/>
          <w:color w:val="000000"/>
          <w:sz w:val="28"/>
        </w:rPr>
        <w:t xml:space="preserve">
      2) мемлекеттік мекемелер; </w:t>
      </w:r>
      <w:r>
        <w:br/>
      </w:r>
      <w:r>
        <w:rPr>
          <w:rFonts w:ascii="Times New Roman"/>
          <w:b w:val="false"/>
          <w:i w:val="false"/>
          <w:color w:val="000000"/>
          <w:sz w:val="28"/>
        </w:rPr>
        <w:t xml:space="preserve">
      3) уәкілетті органның қылмыстық жазаларды атқару саласындағы түзеу мекемелерінің мемлекеттік кәсіпорындары; </w:t>
      </w:r>
      <w:r>
        <w:br/>
      </w:r>
      <w:r>
        <w:rPr>
          <w:rFonts w:ascii="Times New Roman"/>
          <w:b w:val="false"/>
          <w:i w:val="false"/>
          <w:color w:val="000000"/>
          <w:sz w:val="28"/>
        </w:rPr>
        <w:t xml:space="preserve">
      4) діни бірлестіктер. </w:t>
      </w:r>
      <w:r>
        <w:br/>
      </w:r>
      <w:r>
        <w:rPr>
          <w:rFonts w:ascii="Times New Roman"/>
          <w:b w:val="false"/>
          <w:i w:val="false"/>
          <w:color w:val="000000"/>
          <w:sz w:val="28"/>
        </w:rPr>
        <w:t xml:space="preserve">
      Осы тармақтың 3) тармақшасында аталған заңды тұлғалар пайдалануға немесе жалға берілген салық салу объектілері бойынша салық төлеуден босатылмайды. </w:t>
      </w:r>
    </w:p>
    <w:p>
      <w:pPr>
        <w:spacing w:after="0"/>
        <w:ind w:left="0"/>
        <w:jc w:val="both"/>
      </w:pPr>
      <w:r>
        <w:rPr>
          <w:rFonts w:ascii="Times New Roman"/>
          <w:b/>
          <w:i w:val="false"/>
          <w:color w:val="000000"/>
          <w:sz w:val="28"/>
        </w:rPr>
        <w:t xml:space="preserve">      395-бап. Жекелеген жағдайларда салық төлеушіні анықтау </w:t>
      </w:r>
    </w:p>
    <w:p>
      <w:pPr>
        <w:spacing w:after="0"/>
        <w:ind w:left="0"/>
        <w:jc w:val="both"/>
      </w:pPr>
      <w:r>
        <w:rPr>
          <w:rFonts w:ascii="Times New Roman"/>
          <w:b w:val="false"/>
          <w:i w:val="false"/>
          <w:color w:val="000000"/>
          <w:sz w:val="28"/>
        </w:rPr>
        <w:t xml:space="preserve">      1. Меншік иесі салық салу объектілерін сенімгерлік басқаруға берген кезде салық төлеуші осы Кодекстің 35-бабының 3-тармағына сәйкес анықталады. </w:t>
      </w:r>
      <w:r>
        <w:br/>
      </w:r>
      <w:r>
        <w:rPr>
          <w:rFonts w:ascii="Times New Roman"/>
          <w:b w:val="false"/>
          <w:i w:val="false"/>
          <w:color w:val="000000"/>
          <w:sz w:val="28"/>
        </w:rPr>
        <w:t xml:space="preserve">
      2. Бұл ретте сенімгер басқарушының немесе жалға алушының салық төлеуі салық салу объектілері меншік иесінің есепті кезең үшін салық міндеттемесін орындауы болып табылады. </w:t>
      </w:r>
      <w:r>
        <w:br/>
      </w:r>
      <w:r>
        <w:rPr>
          <w:rFonts w:ascii="Times New Roman"/>
          <w:b w:val="false"/>
          <w:i w:val="false"/>
          <w:color w:val="000000"/>
          <w:sz w:val="28"/>
        </w:rPr>
        <w:t xml:space="preserve">
      3. Егер салық салу объектісі пайлық инвестициялық қор активтерінің құрамына кіретін салық салу объектілерін қоспағанда, бірнеше тұлғаның ортақ үлестік меншігінде болса, осы тұлғалардың әрқайсысы салық төлеуші деп танылады. </w:t>
      </w:r>
      <w:r>
        <w:br/>
      </w:r>
      <w:r>
        <w:rPr>
          <w:rFonts w:ascii="Times New Roman"/>
          <w:b w:val="false"/>
          <w:i w:val="false"/>
          <w:color w:val="000000"/>
          <w:sz w:val="28"/>
        </w:rPr>
        <w:t xml:space="preserve">
      4. Бірлескен ортақ меншіктегі салық салу объектілері бойынша осы салық салу объектілерінің меншік иелерінің бірі олардың арасындағы келісім бойынша салық төлеуші бола алады. </w:t>
      </w:r>
      <w:r>
        <w:br/>
      </w:r>
      <w:r>
        <w:rPr>
          <w:rFonts w:ascii="Times New Roman"/>
          <w:b w:val="false"/>
          <w:i w:val="false"/>
          <w:color w:val="000000"/>
          <w:sz w:val="28"/>
        </w:rPr>
        <w:t xml:space="preserve">
      5. Қаржылық лизингке берілген объектілер бойынша лизинг алушы салық төлеуші болып табылады. </w:t>
      </w:r>
      <w:r>
        <w:br/>
      </w:r>
      <w:r>
        <w:rPr>
          <w:rFonts w:ascii="Times New Roman"/>
          <w:b w:val="false"/>
          <w:i w:val="false"/>
          <w:color w:val="000000"/>
          <w:sz w:val="28"/>
        </w:rPr>
        <w:t xml:space="preserve">
      6. Пайлық инвестициялық қор активтерінің құрамына кіретін салық салу объектілері бойынша пайлық инвестициялық қордың басқарушы компаниясы салық төлеуші болып табылады. </w:t>
      </w:r>
    </w:p>
    <w:p>
      <w:pPr>
        <w:spacing w:after="0"/>
        <w:ind w:left="0"/>
        <w:jc w:val="both"/>
      </w:pPr>
      <w:r>
        <w:rPr>
          <w:rFonts w:ascii="Times New Roman"/>
          <w:b/>
          <w:i w:val="false"/>
          <w:color w:val="000000"/>
          <w:sz w:val="28"/>
        </w:rPr>
        <w:t xml:space="preserve">      396-бап. Салық салу объектісі </w:t>
      </w:r>
    </w:p>
    <w:p>
      <w:pPr>
        <w:spacing w:after="0"/>
        <w:ind w:left="0"/>
        <w:jc w:val="both"/>
      </w:pPr>
      <w:r>
        <w:rPr>
          <w:rFonts w:ascii="Times New Roman"/>
          <w:b w:val="false"/>
          <w:i w:val="false"/>
          <w:color w:val="000000"/>
          <w:sz w:val="28"/>
        </w:rPr>
        <w:t xml:space="preserve">      1. Заңды тұлғалар мен жеке кәсіпкерлер үшін Қазақстан Республикасының аумағындағы ғимараттар, құрылыстар, тұрғын-үй құрылысы, үй-жайлар, сондай-ақ жермен берік байланыстағы өзге де құрылыстар (бұдан әрі - ғимараттар) салық салу объектісі болып табылады. </w:t>
      </w:r>
      <w:r>
        <w:br/>
      </w:r>
      <w:r>
        <w:rPr>
          <w:rFonts w:ascii="Times New Roman"/>
          <w:b w:val="false"/>
          <w:i w:val="false"/>
          <w:color w:val="000000"/>
          <w:sz w:val="28"/>
        </w:rPr>
        <w:t xml:space="preserve">
      2. Мыналар салық салу объектілері болып табылмайды: </w:t>
      </w:r>
      <w:r>
        <w:br/>
      </w:r>
      <w:r>
        <w:rPr>
          <w:rFonts w:ascii="Times New Roman"/>
          <w:b w:val="false"/>
          <w:i w:val="false"/>
          <w:color w:val="000000"/>
          <w:sz w:val="28"/>
        </w:rPr>
        <w:t xml:space="preserve">
      1) осы Кодекстің 375 және 376-баптарына сәйкес жер салығын салу объектісі болып табылатын жер; </w:t>
      </w:r>
      <w:r>
        <w:br/>
      </w:r>
      <w:r>
        <w:rPr>
          <w:rFonts w:ascii="Times New Roman"/>
          <w:b w:val="false"/>
          <w:i w:val="false"/>
          <w:color w:val="000000"/>
          <w:sz w:val="28"/>
        </w:rPr>
        <w:t xml:space="preserve">
      2) Қазақстан Республикасы Үкіметінің шешімі бойынша консервацияда тұрған ғимараттар; </w:t>
      </w:r>
      <w:r>
        <w:br/>
      </w:r>
      <w:r>
        <w:rPr>
          <w:rFonts w:ascii="Times New Roman"/>
          <w:b w:val="false"/>
          <w:i w:val="false"/>
          <w:color w:val="000000"/>
          <w:sz w:val="28"/>
        </w:rPr>
        <w:t xml:space="preserve">
      3) жалпыға ортақ пайдаланылатын мемлекеттік автомобиль жолдары мен оларға салынған жол құрылыстары: </w:t>
      </w:r>
      <w:r>
        <w:br/>
      </w:r>
      <w:r>
        <w:rPr>
          <w:rFonts w:ascii="Times New Roman"/>
          <w:b w:val="false"/>
          <w:i w:val="false"/>
          <w:color w:val="000000"/>
          <w:sz w:val="28"/>
        </w:rPr>
        <w:t xml:space="preserve">
      бұрылу белдеуі; </w:t>
      </w:r>
      <w:r>
        <w:br/>
      </w:r>
      <w:r>
        <w:rPr>
          <w:rFonts w:ascii="Times New Roman"/>
          <w:b w:val="false"/>
          <w:i w:val="false"/>
          <w:color w:val="000000"/>
          <w:sz w:val="28"/>
        </w:rPr>
        <w:t xml:space="preserve">
      жолдардың конструкциялық элементтері; </w:t>
      </w:r>
      <w:r>
        <w:br/>
      </w:r>
      <w:r>
        <w:rPr>
          <w:rFonts w:ascii="Times New Roman"/>
          <w:b w:val="false"/>
          <w:i w:val="false"/>
          <w:color w:val="000000"/>
          <w:sz w:val="28"/>
        </w:rPr>
        <w:t xml:space="preserve">
      жол жағдайы мен оны абаттандыру; </w:t>
      </w:r>
      <w:r>
        <w:br/>
      </w:r>
      <w:r>
        <w:rPr>
          <w:rFonts w:ascii="Times New Roman"/>
          <w:b w:val="false"/>
          <w:i w:val="false"/>
          <w:color w:val="000000"/>
          <w:sz w:val="28"/>
        </w:rPr>
        <w:t xml:space="preserve">
      көпірлер; өткерме жолдар; </w:t>
      </w:r>
      <w:r>
        <w:br/>
      </w:r>
      <w:r>
        <w:rPr>
          <w:rFonts w:ascii="Times New Roman"/>
          <w:b w:val="false"/>
          <w:i w:val="false"/>
          <w:color w:val="000000"/>
          <w:sz w:val="28"/>
        </w:rPr>
        <w:t xml:space="preserve">
      виадуктар; </w:t>
      </w:r>
      <w:r>
        <w:br/>
      </w:r>
      <w:r>
        <w:rPr>
          <w:rFonts w:ascii="Times New Roman"/>
          <w:b w:val="false"/>
          <w:i w:val="false"/>
          <w:color w:val="000000"/>
          <w:sz w:val="28"/>
        </w:rPr>
        <w:t xml:space="preserve">
      жол тарамдары; </w:t>
      </w:r>
      <w:r>
        <w:br/>
      </w:r>
      <w:r>
        <w:rPr>
          <w:rFonts w:ascii="Times New Roman"/>
          <w:b w:val="false"/>
          <w:i w:val="false"/>
          <w:color w:val="000000"/>
          <w:sz w:val="28"/>
        </w:rPr>
        <w:t xml:space="preserve">
      тоннельдер; </w:t>
      </w:r>
      <w:r>
        <w:br/>
      </w:r>
      <w:r>
        <w:rPr>
          <w:rFonts w:ascii="Times New Roman"/>
          <w:b w:val="false"/>
          <w:i w:val="false"/>
          <w:color w:val="000000"/>
          <w:sz w:val="28"/>
        </w:rPr>
        <w:t xml:space="preserve">
      қорғаныш галереялары; </w:t>
      </w:r>
      <w:r>
        <w:br/>
      </w:r>
      <w:r>
        <w:rPr>
          <w:rFonts w:ascii="Times New Roman"/>
          <w:b w:val="false"/>
          <w:i w:val="false"/>
          <w:color w:val="000000"/>
          <w:sz w:val="28"/>
        </w:rPr>
        <w:t xml:space="preserve">
      жол қозғалысы қауіпсіздігін арттыруға арналған құрылыстар мен құрылғылар; </w:t>
      </w:r>
      <w:r>
        <w:br/>
      </w:r>
      <w:r>
        <w:rPr>
          <w:rFonts w:ascii="Times New Roman"/>
          <w:b w:val="false"/>
          <w:i w:val="false"/>
          <w:color w:val="000000"/>
          <w:sz w:val="28"/>
        </w:rPr>
        <w:t xml:space="preserve">
      суды бұрып жіберетін және су өткізгіш құрылыстар; </w:t>
      </w:r>
      <w:r>
        <w:br/>
      </w:r>
      <w:r>
        <w:rPr>
          <w:rFonts w:ascii="Times New Roman"/>
          <w:b w:val="false"/>
          <w:i w:val="false"/>
          <w:color w:val="000000"/>
          <w:sz w:val="28"/>
        </w:rPr>
        <w:t xml:space="preserve">
      жол бойындағы орман алаптары; </w:t>
      </w:r>
      <w:r>
        <w:br/>
      </w:r>
      <w:r>
        <w:rPr>
          <w:rFonts w:ascii="Times New Roman"/>
          <w:b w:val="false"/>
          <w:i w:val="false"/>
          <w:color w:val="000000"/>
          <w:sz w:val="28"/>
        </w:rPr>
        <w:t xml:space="preserve">
      желілік тұрғын үйлер және жол пайдалану қызметінің кешендері; </w:t>
      </w:r>
      <w:r>
        <w:br/>
      </w:r>
      <w:r>
        <w:rPr>
          <w:rFonts w:ascii="Times New Roman"/>
          <w:b w:val="false"/>
          <w:i w:val="false"/>
          <w:color w:val="000000"/>
          <w:sz w:val="28"/>
        </w:rPr>
        <w:t xml:space="preserve">
      4) аяқталмаған құрылыс объектілері. </w:t>
      </w:r>
    </w:p>
    <w:p>
      <w:pPr>
        <w:spacing w:after="0"/>
        <w:ind w:left="0"/>
        <w:jc w:val="both"/>
      </w:pPr>
      <w:r>
        <w:rPr>
          <w:rFonts w:ascii="Times New Roman"/>
          <w:b/>
          <w:i w:val="false"/>
          <w:color w:val="000000"/>
          <w:sz w:val="28"/>
        </w:rPr>
        <w:t xml:space="preserve">      397-бап. Салық базасы </w:t>
      </w:r>
    </w:p>
    <w:p>
      <w:pPr>
        <w:spacing w:after="0"/>
        <w:ind w:left="0"/>
        <w:jc w:val="both"/>
      </w:pPr>
      <w:r>
        <w:rPr>
          <w:rFonts w:ascii="Times New Roman"/>
          <w:b w:val="false"/>
          <w:i w:val="false"/>
          <w:color w:val="000000"/>
          <w:sz w:val="28"/>
        </w:rPr>
        <w:t xml:space="preserve">      1. бухгалтерлік есептің деректері бойынша анықталатын салық салу объектілерінің орташа жылдық баланстық құны заңды тұлғалар мен жеке кәсіпкерлердің салық салу объектілері бойынша салық базасы болып табылады. </w:t>
      </w:r>
      <w:r>
        <w:br/>
      </w:r>
      <w:r>
        <w:rPr>
          <w:rFonts w:ascii="Times New Roman"/>
          <w:b w:val="false"/>
          <w:i w:val="false"/>
          <w:color w:val="000000"/>
          <w:sz w:val="28"/>
        </w:rPr>
        <w:t xml:space="preserve">
      2. Салық салу объектілерінің орташа жылдық баланстық құны ағымдағы салық кезеңінің әр айының бірінші күні мен есепті кезеңнен кейінгі кезең айының бірінші күніндегі салық салу объектілерінің баланстық құнын қосу кезінде алынған соманың он үштен бірі ретінде анықталады. </w:t>
      </w:r>
      <w:r>
        <w:br/>
      </w:r>
      <w:r>
        <w:rPr>
          <w:rFonts w:ascii="Times New Roman"/>
          <w:b w:val="false"/>
          <w:i w:val="false"/>
          <w:color w:val="000000"/>
          <w:sz w:val="28"/>
        </w:rPr>
        <w:t xml:space="preserve">
      Жер қойнауын пайдалануға арналған келісім-шартқа сәйкес айқындалған бағалау міндеттемелері (қайта монтаждаудың есептік құны, активті жою және учаскені қалпына келтіру) салық салу объектілерінің баланстық құнына кірмейді. </w:t>
      </w:r>
      <w:r>
        <w:br/>
      </w:r>
      <w:r>
        <w:rPr>
          <w:rFonts w:ascii="Times New Roman"/>
          <w:b w:val="false"/>
          <w:i w:val="false"/>
          <w:color w:val="000000"/>
          <w:sz w:val="28"/>
        </w:rPr>
        <w:t xml:space="preserve">
      3. Осы Кодекстің 394-бабы 4-тармағының 3) тармақшасында аталған заңды тұлғалардың салық салу объектілері бойынша салық базасы пайдалануға немесе жалға берілген осы салық салу объектілерінің үлесін негізге ала отырып анықталады. </w:t>
      </w:r>
      <w:r>
        <w:br/>
      </w:r>
      <w:r>
        <w:rPr>
          <w:rFonts w:ascii="Times New Roman"/>
          <w:b w:val="false"/>
          <w:i w:val="false"/>
          <w:color w:val="000000"/>
          <w:sz w:val="28"/>
        </w:rPr>
        <w:t xml:space="preserve">
      4. Патент негізінде арнаулы салық режимін қолданатын жеке кәсіпкерлер үшін салық салу объектілері бойынша салық салу объектілерін сатып алу құны салық базасы болып табылады. </w:t>
      </w:r>
      <w:r>
        <w:br/>
      </w:r>
      <w:r>
        <w:rPr>
          <w:rFonts w:ascii="Times New Roman"/>
          <w:b w:val="false"/>
          <w:i w:val="false"/>
          <w:color w:val="000000"/>
          <w:sz w:val="28"/>
        </w:rPr>
        <w:t xml:space="preserve">
      Салық салу объектілерінің осындай бағалауы болмаған жағдайда салық базасы объектілерді бағалау негізінде Қазақстан Республикасының заңнамаларында белгіленген тәртіпте және жағдайларда анықталады. </w:t>
      </w:r>
    </w:p>
    <w:p>
      <w:pPr>
        <w:spacing w:after="0"/>
        <w:ind w:left="0"/>
        <w:jc w:val="both"/>
      </w:pPr>
      <w:r>
        <w:rPr>
          <w:rFonts w:ascii="Times New Roman"/>
          <w:b/>
          <w:i w:val="false"/>
          <w:color w:val="000000"/>
          <w:sz w:val="28"/>
        </w:rPr>
        <w:t xml:space="preserve">      398-бап. Салық ставкалары </w:t>
      </w:r>
    </w:p>
    <w:p>
      <w:pPr>
        <w:spacing w:after="0"/>
        <w:ind w:left="0"/>
        <w:jc w:val="both"/>
      </w:pPr>
      <w:r>
        <w:rPr>
          <w:rFonts w:ascii="Times New Roman"/>
          <w:b w:val="false"/>
          <w:i w:val="false"/>
          <w:color w:val="000000"/>
          <w:sz w:val="28"/>
        </w:rPr>
        <w:t xml:space="preserve">      1. Заңды тұлғалар (осы баптың 3, 4 -тармақтарында аталғандарды қоспағанда) салық салу объектілерінің орташа жылдық құнына 2 процент ставка бойынша мүлік салығын есептейді. </w:t>
      </w:r>
      <w:r>
        <w:br/>
      </w:r>
      <w:r>
        <w:rPr>
          <w:rFonts w:ascii="Times New Roman"/>
          <w:b w:val="false"/>
          <w:i w:val="false"/>
          <w:color w:val="000000"/>
          <w:sz w:val="28"/>
        </w:rPr>
        <w:t xml:space="preserve">
      2. Жеке кәсіпкерлер мүлік салығын салық салу объектілерінің орташа жылдық құнына 1 процент ставка бойынша есептейді. </w:t>
      </w:r>
      <w:r>
        <w:br/>
      </w:r>
      <w:r>
        <w:rPr>
          <w:rFonts w:ascii="Times New Roman"/>
          <w:b w:val="false"/>
          <w:i w:val="false"/>
          <w:color w:val="000000"/>
          <w:sz w:val="28"/>
        </w:rPr>
        <w:t xml:space="preserve">
      3. Төменде аталған заңды тұлғалар салық салу объектілерінің орташа жылдық құнына 0,1 процент ставка бойынша мүлік салығын есептейді: </w:t>
      </w:r>
      <w:r>
        <w:br/>
      </w:r>
      <w:r>
        <w:rPr>
          <w:rFonts w:ascii="Times New Roman"/>
          <w:b w:val="false"/>
          <w:i w:val="false"/>
          <w:color w:val="000000"/>
          <w:sz w:val="28"/>
        </w:rPr>
        <w:t xml:space="preserve">
      1) діни бірлестіктерді қоспағанда, осы Кодекстің 134-бабында белгіленген заңды тұлғалар; </w:t>
      </w:r>
      <w:r>
        <w:br/>
      </w:r>
      <w:r>
        <w:rPr>
          <w:rFonts w:ascii="Times New Roman"/>
          <w:b w:val="false"/>
          <w:i w:val="false"/>
          <w:color w:val="000000"/>
          <w:sz w:val="28"/>
        </w:rPr>
        <w:t xml:space="preserve">
      2) осы Кодекстің 135-бабында белгіленген заңды тұлғалар; </w:t>
      </w:r>
      <w:r>
        <w:br/>
      </w:r>
      <w:r>
        <w:rPr>
          <w:rFonts w:ascii="Times New Roman"/>
          <w:b w:val="false"/>
          <w:i w:val="false"/>
          <w:color w:val="000000"/>
          <w:sz w:val="28"/>
        </w:rPr>
        <w:t xml:space="preserve">
      3) негізгі қызмет түрі кітапханалық қызмет көрсету саласындағы жұмыстарды орындау (қызмет көрсету) болып табылатын ұйымдар; </w:t>
      </w:r>
      <w:r>
        <w:br/>
      </w:r>
      <w:r>
        <w:rPr>
          <w:rFonts w:ascii="Times New Roman"/>
          <w:b w:val="false"/>
          <w:i w:val="false"/>
          <w:color w:val="000000"/>
          <w:sz w:val="28"/>
        </w:rPr>
        <w:t xml:space="preserve">
      4) ғылыми кадрларды мемлекеттік аттестаттау саласындағы функцияларды жүзеге асыратын мемлекеттік кәсіпорындар; </w:t>
      </w:r>
      <w:r>
        <w:br/>
      </w:r>
      <w:r>
        <w:rPr>
          <w:rFonts w:ascii="Times New Roman"/>
          <w:b w:val="false"/>
          <w:i w:val="false"/>
          <w:color w:val="000000"/>
          <w:sz w:val="28"/>
        </w:rPr>
        <w:t xml:space="preserve">
      5) мемлекеттік меншікке жататын және мемлекеттік бюджеттің қаражаты есебінен қаржыландырылатын су қоймаларының, су тораптарының және табиғат қорғау мақсатындағы басқа да су шаруашылығы құрылыстарының объектілері бойынша заңды тұлғалар; </w:t>
      </w:r>
      <w:r>
        <w:br/>
      </w:r>
      <w:r>
        <w:rPr>
          <w:rFonts w:ascii="Times New Roman"/>
          <w:b w:val="false"/>
          <w:i w:val="false"/>
          <w:color w:val="000000"/>
          <w:sz w:val="28"/>
        </w:rPr>
        <w:t xml:space="preserve">
      6) ауыл шаруашылығы тауарларын өндірушілер - заңды тұлғалардың және шаруа (фермер) қожалықтарының жерін суару үшін пайдаланылатын су мелиорациялық құрылыс объектілері бойынша заңды тұлғалар. </w:t>
      </w:r>
      <w:r>
        <w:br/>
      </w:r>
      <w:r>
        <w:rPr>
          <w:rFonts w:ascii="Times New Roman"/>
          <w:b w:val="false"/>
          <w:i w:val="false"/>
          <w:color w:val="000000"/>
          <w:sz w:val="28"/>
        </w:rPr>
        <w:t xml:space="preserve">
      7) ауызсумен қамту объектілерін пайдаланатын заңды тұлғалар; </w:t>
      </w:r>
      <w:r>
        <w:br/>
      </w:r>
      <w:r>
        <w:rPr>
          <w:rFonts w:ascii="Times New Roman"/>
          <w:b w:val="false"/>
          <w:i w:val="false"/>
          <w:color w:val="000000"/>
          <w:sz w:val="28"/>
        </w:rPr>
        <w:t xml:space="preserve">
      4. Оңайлатылған декларация негізінде арнаулы салық режимін қолданатын заңды тұлғалар мүлік салығын салық салу объектілерінің орташа жылдық құнына 1 процент ставка бойынша есептейді. </w:t>
      </w:r>
      <w:r>
        <w:br/>
      </w:r>
      <w:r>
        <w:rPr>
          <w:rFonts w:ascii="Times New Roman"/>
          <w:b w:val="false"/>
          <w:i w:val="false"/>
          <w:color w:val="000000"/>
          <w:sz w:val="28"/>
        </w:rPr>
        <w:t xml:space="preserve">
      5. Осы баптың 3-тармағында аталған заңды тұлғалар пайдалануға немесе жалға берілген салық салу объектілері бойынша мүлік салығын осы баптың 1-тармағында белгіленген салық ставкасы бойынша есептейді және төлейді. </w:t>
      </w:r>
      <w:r>
        <w:br/>
      </w:r>
      <w:r>
        <w:rPr>
          <w:rFonts w:ascii="Times New Roman"/>
          <w:b w:val="false"/>
          <w:i w:val="false"/>
          <w:color w:val="000000"/>
          <w:sz w:val="28"/>
        </w:rPr>
        <w:t xml:space="preserve">
      6. Арнаулы экономикалық аймақтардың аумақтарында қызметін жүзеге асыратын ұйымдар мүлік салығын осы Кодекстің 151-бабы 2-тармағының 2) тармақшасында белгіленген ережелерді ескере отырып есептейді. </w:t>
      </w:r>
    </w:p>
    <w:p>
      <w:pPr>
        <w:spacing w:after="0"/>
        <w:ind w:left="0"/>
        <w:jc w:val="both"/>
      </w:pPr>
      <w:r>
        <w:rPr>
          <w:rFonts w:ascii="Times New Roman"/>
          <w:b/>
          <w:i w:val="false"/>
          <w:color w:val="000000"/>
          <w:sz w:val="28"/>
        </w:rPr>
        <w:t xml:space="preserve">      399-бап. Салықты есептеу және төлеу </w:t>
      </w:r>
    </w:p>
    <w:p>
      <w:pPr>
        <w:spacing w:after="0"/>
        <w:ind w:left="0"/>
        <w:jc w:val="both"/>
      </w:pPr>
      <w:r>
        <w:rPr>
          <w:rFonts w:ascii="Times New Roman"/>
          <w:b w:val="false"/>
          <w:i w:val="false"/>
          <w:color w:val="000000"/>
          <w:sz w:val="28"/>
        </w:rPr>
        <w:t xml:space="preserve">      1. Салық төлеушілер салықты есептеуді салық базасына тиісті салық ставкаларын қолдану арқылы дербес жүргізеді. </w:t>
      </w:r>
      <w:r>
        <w:br/>
      </w:r>
      <w:r>
        <w:rPr>
          <w:rFonts w:ascii="Times New Roman"/>
          <w:b w:val="false"/>
          <w:i w:val="false"/>
          <w:color w:val="000000"/>
          <w:sz w:val="28"/>
        </w:rPr>
        <w:t xml:space="preserve">
      Ауыл шаруашылық өнімдерін өндіруші заңды тұлғалар мен ауылдық тұтыну кооперативтер үшін арнаулы салық режимін қолданатын салық төлеушілер салықты осы Кодекстің 451-баптарында белгіленген ерекшеліктерді ескере отырып есептейді. </w:t>
      </w:r>
      <w:r>
        <w:br/>
      </w:r>
      <w:r>
        <w:rPr>
          <w:rFonts w:ascii="Times New Roman"/>
          <w:b w:val="false"/>
          <w:i w:val="false"/>
          <w:color w:val="000000"/>
          <w:sz w:val="28"/>
        </w:rPr>
        <w:t xml:space="preserve">
      2. Ортақ үлестік меншіктегі салық салу объектілері бойынша мүлік салығы әрбір салық төлеушінің мүлік құнындағы оның үлесіне барабар есептеледі. </w:t>
      </w:r>
      <w:r>
        <w:br/>
      </w:r>
      <w:r>
        <w:rPr>
          <w:rFonts w:ascii="Times New Roman"/>
          <w:b w:val="false"/>
          <w:i w:val="false"/>
          <w:color w:val="000000"/>
          <w:sz w:val="28"/>
        </w:rPr>
        <w:t xml:space="preserve">
      3. Салық төлеушілер салық кезеңі ішінде мүлік салығы бойынша ағымдағы төлемдерді төлеуге міндетті, олар салық кезеңінің басындағы бухгалтерлік есеп деректері бойынша белгіленген салық салу объектілерінің баланстық құнына тиісті салық ставкасын қолдану арқылы анықталады. </w:t>
      </w:r>
      <w:r>
        <w:br/>
      </w:r>
      <w:r>
        <w:rPr>
          <w:rFonts w:ascii="Times New Roman"/>
          <w:b w:val="false"/>
          <w:i w:val="false"/>
          <w:color w:val="000000"/>
          <w:sz w:val="28"/>
        </w:rPr>
        <w:t xml:space="preserve">
      4. Бюджетке салық төлеу салық салу объектілерінің орналасқан жері бойынша жүргізіледі. </w:t>
      </w:r>
      <w:r>
        <w:br/>
      </w:r>
      <w:r>
        <w:rPr>
          <w:rFonts w:ascii="Times New Roman"/>
          <w:b w:val="false"/>
          <w:i w:val="false"/>
          <w:color w:val="000000"/>
          <w:sz w:val="28"/>
        </w:rPr>
        <w:t xml:space="preserve">
      5. Салықтың ағымдағы төлемдерінің сомаларын салық төлеуші салық кезеңіндегі 25 ақпаннан, 25 мамырдан, 25 тамыздан және 25 қарашадан кешіктірмей тең үлестермен енгізеді. </w:t>
      </w:r>
      <w:r>
        <w:br/>
      </w:r>
      <w:r>
        <w:rPr>
          <w:rFonts w:ascii="Times New Roman"/>
          <w:b w:val="false"/>
          <w:i w:val="false"/>
          <w:color w:val="000000"/>
          <w:sz w:val="28"/>
        </w:rPr>
        <w:t xml:space="preserve">
      Салық төлеушінің құрылу күнінен (салық салу объектілерін пайдалануға немесе жалға беру күнінен) кейінгі кезекті мерзім осы Кодекстің 394-бабы 4-тармағының 3) тармақшаларында аталған жаңадан құрылған салық төлеушілер мен заңды тұлғалар бойынша ағымдағы төлемдерді төлеудің бірінші мерзімі болып табылады. </w:t>
      </w:r>
      <w:r>
        <w:br/>
      </w:r>
      <w:r>
        <w:rPr>
          <w:rFonts w:ascii="Times New Roman"/>
          <w:b w:val="false"/>
          <w:i w:val="false"/>
          <w:color w:val="000000"/>
          <w:sz w:val="28"/>
        </w:rPr>
        <w:t xml:space="preserve">
      Ағымдағы төлемдерді төлеудің соңғы мерзімінен кейін құрылған салық төлеушілер мен осы Кодекстің 381-бабы 4-тармағының 3) тармақшаларында аталған заңды тұлғалар ағымдағы төлемдерді төлеудің соңғы мерзімінен кейін салық салу объектілерін пайдалануға немесе жалға берген кезінде салық сомасын ағымдағы салық кезеңі үшін осы баптың 7-тармағында көзделген мерзімдерде төлейді. </w:t>
      </w:r>
      <w:r>
        <w:br/>
      </w:r>
      <w:r>
        <w:rPr>
          <w:rFonts w:ascii="Times New Roman"/>
          <w:b w:val="false"/>
          <w:i w:val="false"/>
          <w:color w:val="000000"/>
          <w:sz w:val="28"/>
        </w:rPr>
        <w:t xml:space="preserve">
      6. Салық кезеңі ішінде сатып алынған салық салу объектілері бойынша мүлік салығының ағымдағы төлемдері салық салу объектісін сатып алу кезіндегі салық базасына салық ставкасын қолдану арқылы анықталады. Ағымдағы төлемдер сомасы тең үлестермен осы баптың 5-тармағында белгіленген мерзімдерде төленеді, бұл ретте салық салу объектілерін сатып алған күннен кейінгі кезекті мерзім ағымдағы төлемдерді төлеудің бірінші мерзімі болып табылады. </w:t>
      </w:r>
      <w:r>
        <w:br/>
      </w:r>
      <w:r>
        <w:rPr>
          <w:rFonts w:ascii="Times New Roman"/>
          <w:b w:val="false"/>
          <w:i w:val="false"/>
          <w:color w:val="000000"/>
          <w:sz w:val="28"/>
        </w:rPr>
        <w:t xml:space="preserve">
      Салық кезеңі ішінде шығып қалған салық салу объектілері бойынша ағымдағы төлемдер шығып қалған салық салу объектілерінің шығып қалған кездегі салық базасына салық ставкасын қолдану арқылы анықталатын салық сомасына азайтылады. Азайтылуға тиіс салық сомасы салық төлеудің қалған мерзімдеріне тең үлестермен бөлінеді. </w:t>
      </w:r>
      <w:r>
        <w:br/>
      </w:r>
      <w:r>
        <w:rPr>
          <w:rFonts w:ascii="Times New Roman"/>
          <w:b w:val="false"/>
          <w:i w:val="false"/>
          <w:color w:val="000000"/>
          <w:sz w:val="28"/>
        </w:rPr>
        <w:t xml:space="preserve">
      Салық кезеңінің ішінде мүлікке салынатын салықты есептеу мен төлеу жөніндегі міндеттемелер өзгерген кезде мүлік салығының ағымдағы төлемдері мүлік салығы төленетін алдағы мерзімдер бойынша тең үлестермен салық міндеттемелерінің өзгерген сомасына түзетіледі. </w:t>
      </w:r>
      <w:r>
        <w:br/>
      </w:r>
      <w:r>
        <w:rPr>
          <w:rFonts w:ascii="Times New Roman"/>
          <w:b w:val="false"/>
          <w:i w:val="false"/>
          <w:color w:val="000000"/>
          <w:sz w:val="28"/>
        </w:rPr>
        <w:t xml:space="preserve">
      7. Салық төлеуші салық кезеңі ішінде декларацияны табыс ету мерзімі басталғаннан кейін он жұмыс күнінен кешіктірілмейтін мерзімде түпкілікті есеп айырысуды жүргізеді және мүлік салығын төлейді. </w:t>
      </w:r>
    </w:p>
    <w:p>
      <w:pPr>
        <w:spacing w:after="0"/>
        <w:ind w:left="0"/>
        <w:jc w:val="both"/>
      </w:pPr>
      <w:r>
        <w:rPr>
          <w:rFonts w:ascii="Times New Roman"/>
          <w:b/>
          <w:i w:val="false"/>
          <w:color w:val="000000"/>
          <w:sz w:val="28"/>
        </w:rPr>
        <w:t xml:space="preserve">      400-бап. Жекелеген жағдайларда салықты есептеу мен төлеу </w:t>
      </w:r>
    </w:p>
    <w:p>
      <w:pPr>
        <w:spacing w:after="0"/>
        <w:ind w:left="0"/>
        <w:jc w:val="both"/>
      </w:pPr>
      <w:r>
        <w:rPr>
          <w:rFonts w:ascii="Times New Roman"/>
          <w:b w:val="false"/>
          <w:i w:val="false"/>
          <w:color w:val="000000"/>
          <w:sz w:val="28"/>
        </w:rPr>
        <w:t xml:space="preserve">      Кәсіпкерлік қызметте пайдаланылатын объектілер бойынша салықты жеке кәсіпкер осы тарауда белгіленген ставкалар бойынша және тәртіппен есептейді және төлейді. </w:t>
      </w:r>
    </w:p>
    <w:p>
      <w:pPr>
        <w:spacing w:after="0"/>
        <w:ind w:left="0"/>
        <w:jc w:val="both"/>
      </w:pPr>
      <w:r>
        <w:rPr>
          <w:rFonts w:ascii="Times New Roman"/>
          <w:b/>
          <w:i w:val="false"/>
          <w:color w:val="000000"/>
          <w:sz w:val="28"/>
        </w:rPr>
        <w:t xml:space="preserve">      401-бап. Салық кезеңі </w:t>
      </w:r>
    </w:p>
    <w:p>
      <w:pPr>
        <w:spacing w:after="0"/>
        <w:ind w:left="0"/>
        <w:jc w:val="both"/>
      </w:pPr>
      <w:r>
        <w:rPr>
          <w:rFonts w:ascii="Times New Roman"/>
          <w:b w:val="false"/>
          <w:i w:val="false"/>
          <w:color w:val="000000"/>
          <w:sz w:val="28"/>
        </w:rPr>
        <w:t xml:space="preserve">      1. Мүлік салығын есептеу мен төлеу үшін салық кезеңі осы Кодекстің 148-бабына сәйкес белгіленеді. </w:t>
      </w:r>
      <w:r>
        <w:br/>
      </w:r>
      <w:r>
        <w:rPr>
          <w:rFonts w:ascii="Times New Roman"/>
          <w:b w:val="false"/>
          <w:i w:val="false"/>
          <w:color w:val="000000"/>
          <w:sz w:val="28"/>
        </w:rPr>
        <w:t xml:space="preserve">
      2. Осы Кодекстің 394-бабы 4-тармағының 3) тармақшаларында аталған заңды тұлғалар үшін салық кезеңі салық салу объектілерін пайдалануға немесе жалға берген кезден бастап мұндай пайдаланудың аяқталу кезіне дейін белгіленеді. </w:t>
      </w:r>
    </w:p>
    <w:p>
      <w:pPr>
        <w:spacing w:after="0"/>
        <w:ind w:left="0"/>
        <w:jc w:val="both"/>
      </w:pPr>
      <w:r>
        <w:rPr>
          <w:rFonts w:ascii="Times New Roman"/>
          <w:b/>
          <w:i w:val="false"/>
          <w:color w:val="000000"/>
          <w:sz w:val="28"/>
        </w:rPr>
        <w:t xml:space="preserve">      402-бап. Салық есептілігі </w:t>
      </w:r>
    </w:p>
    <w:p>
      <w:pPr>
        <w:spacing w:after="0"/>
        <w:ind w:left="0"/>
        <w:jc w:val="both"/>
      </w:pPr>
      <w:r>
        <w:rPr>
          <w:rFonts w:ascii="Times New Roman"/>
          <w:b w:val="false"/>
          <w:i w:val="false"/>
          <w:color w:val="000000"/>
          <w:sz w:val="28"/>
        </w:rPr>
        <w:t xml:space="preserve">      1. Салық төлеушілер салық салу объектілерінің орналасқан жері бойынша салық органдарына ағымдағы төлемдер сомасының есеп-қисабын және декларация табыс етуге міндетті. </w:t>
      </w:r>
      <w:r>
        <w:br/>
      </w:r>
      <w:r>
        <w:rPr>
          <w:rFonts w:ascii="Times New Roman"/>
          <w:b w:val="false"/>
          <w:i w:val="false"/>
          <w:color w:val="000000"/>
          <w:sz w:val="28"/>
        </w:rPr>
        <w:t xml:space="preserve">
      Осы Кодекстің 394-бабы 4-тармағының 3) тармақшаларында аталған заңды тұлғалар пайдалануға немесе жалға берілген салық салу объектілері бойынша салық есептілігін жалпыға бірдей белгіленген тәртіппен табыс етеді. </w:t>
      </w:r>
      <w:r>
        <w:br/>
      </w:r>
      <w:r>
        <w:rPr>
          <w:rFonts w:ascii="Times New Roman"/>
          <w:b w:val="false"/>
          <w:i w:val="false"/>
          <w:color w:val="000000"/>
          <w:sz w:val="28"/>
        </w:rPr>
        <w:t xml:space="preserve">
      2. Мүлік салығы бойынша ағымдағы төлемдер сомаларының есебі есепті салық кезеңінің 15 ақпанынан кешіктірілмей табыс етіледі. </w:t>
      </w:r>
      <w:r>
        <w:br/>
      </w:r>
      <w:r>
        <w:rPr>
          <w:rFonts w:ascii="Times New Roman"/>
          <w:b w:val="false"/>
          <w:i w:val="false"/>
          <w:color w:val="000000"/>
          <w:sz w:val="28"/>
        </w:rPr>
        <w:t xml:space="preserve">
      Жаңадан құрылған салық төлеушілер ағымдағы төлемдер сомасының есебін салық органдарына тіркеу есебіне қойылған айдан кейінгі айдың 15-сінен кешіктірмей табыс етеді. </w:t>
      </w:r>
      <w:r>
        <w:br/>
      </w:r>
      <w:r>
        <w:rPr>
          <w:rFonts w:ascii="Times New Roman"/>
          <w:b w:val="false"/>
          <w:i w:val="false"/>
          <w:color w:val="000000"/>
          <w:sz w:val="28"/>
        </w:rPr>
        <w:t xml:space="preserve">
      Осы Кодекстің 394-бабы 4-тармағының 3) тармақшасында аталған заңды тұлғалар пайдалануға немесе жалға берілген салық салу объектілері бойынша ағымдағы төлемдер сомасының есебін объектілерді пайдалануға немесе жалға берген айдан кейінгі айдың 15-сінен кешіктірмей табыс етеді. </w:t>
      </w:r>
      <w:r>
        <w:br/>
      </w:r>
      <w:r>
        <w:rPr>
          <w:rFonts w:ascii="Times New Roman"/>
          <w:b w:val="false"/>
          <w:i w:val="false"/>
          <w:color w:val="000000"/>
          <w:sz w:val="28"/>
        </w:rPr>
        <w:t xml:space="preserve">
      3. Салық кезеңі ішінде мүлік салығы бойынша салық міндеттемелері өзгерген кезде ағымдағы төлемдердің есебі салық салу объектілері бойынша 1 ақпандағы, 1 мамырдағы, 1 тамыздағы және 1 қарашадағы жағдай бойынша тиісінше ағымдағы салық кезеңінің 15 ақпанынан, 15 мамырынан, 15 тамызынан және 15 қарашасынан кешіктірмей табыс етіледі. </w:t>
      </w:r>
      <w:r>
        <w:br/>
      </w:r>
      <w:r>
        <w:rPr>
          <w:rFonts w:ascii="Times New Roman"/>
          <w:b w:val="false"/>
          <w:i w:val="false"/>
          <w:color w:val="000000"/>
          <w:sz w:val="28"/>
        </w:rPr>
        <w:t xml:space="preserve">
      4. Декларация есепті жылдан кейінгі жылдың 31 наурызынан кешіктірілмей табыс етіледі. </w:t>
      </w:r>
    </w:p>
    <w:p>
      <w:pPr>
        <w:spacing w:after="0"/>
        <w:ind w:left="0"/>
        <w:jc w:val="left"/>
      </w:pPr>
      <w:r>
        <w:rPr>
          <w:rFonts w:ascii="Times New Roman"/>
          <w:b/>
          <w:i w:val="false"/>
          <w:color w:val="000000"/>
        </w:rPr>
        <w:t xml:space="preserve"> 62-тарау. Жеке тұлғалардың мүлік салығы </w:t>
      </w:r>
    </w:p>
    <w:p>
      <w:pPr>
        <w:spacing w:after="0"/>
        <w:ind w:left="0"/>
        <w:jc w:val="both"/>
      </w:pPr>
      <w:r>
        <w:rPr>
          <w:rFonts w:ascii="Times New Roman"/>
          <w:b/>
          <w:i w:val="false"/>
          <w:color w:val="000000"/>
          <w:sz w:val="28"/>
        </w:rPr>
        <w:t xml:space="preserve">      403-бап. Салық төлеушілер </w:t>
      </w:r>
    </w:p>
    <w:p>
      <w:pPr>
        <w:spacing w:after="0"/>
        <w:ind w:left="0"/>
        <w:jc w:val="both"/>
      </w:pPr>
      <w:r>
        <w:rPr>
          <w:rFonts w:ascii="Times New Roman"/>
          <w:b w:val="false"/>
          <w:i w:val="false"/>
          <w:color w:val="000000"/>
          <w:sz w:val="28"/>
        </w:rPr>
        <w:t xml:space="preserve">      1. Меншік құқығында салық салу объектілері бар жеке тұлғалар жеке тұлғалардың мүлік салығын төлеушілер болып табылады. </w:t>
      </w:r>
      <w:r>
        <w:br/>
      </w:r>
      <w:r>
        <w:rPr>
          <w:rFonts w:ascii="Times New Roman"/>
          <w:b w:val="false"/>
          <w:i w:val="false"/>
          <w:color w:val="000000"/>
          <w:sz w:val="28"/>
        </w:rPr>
        <w:t xml:space="preserve">
      2. Мыналар жеке тұлғалардың мүлік салығын төлеушілер болып табылмайды: </w:t>
      </w:r>
      <w:r>
        <w:br/>
      </w:r>
      <w:r>
        <w:rPr>
          <w:rFonts w:ascii="Times New Roman"/>
          <w:b w:val="false"/>
          <w:i w:val="false"/>
          <w:color w:val="000000"/>
          <w:sz w:val="28"/>
        </w:rPr>
        <w:t xml:space="preserve">
      1) мерзімді қызметтегі әскери қызметшілер мерзімді қызметтен өту (оқу) кезеңінде; </w:t>
      </w:r>
      <w:r>
        <w:br/>
      </w:r>
      <w:r>
        <w:rPr>
          <w:rFonts w:ascii="Times New Roman"/>
          <w:b w:val="false"/>
          <w:i w:val="false"/>
          <w:color w:val="000000"/>
          <w:sz w:val="28"/>
        </w:rPr>
        <w:t xml:space="preserve">
      2) меншік құқығындағы барлық салық салу объектілерінің жалпы құнынан тиісті қаржы жылына арналған республикалық бюджет туралы заңда белгіленген 1000 еселік айлық есептік көрсеткіш мөлшері шегінде - Кеңес Одағының Батырлары, Социалистік Еңбек Ерлері, "Халық қаһарманы" атағын алған, үш дәрежелі Даңқ орденімен және "Отан" орденімен наградталған адамдар, "Ардақты ана" атағын алған, "Алтын алқа" алқасымен наградталған көп балалы аналар, жеке тұратын зейнеткерлер; </w:t>
      </w:r>
      <w:r>
        <w:br/>
      </w:r>
      <w:r>
        <w:rPr>
          <w:rFonts w:ascii="Times New Roman"/>
          <w:b w:val="false"/>
          <w:i w:val="false"/>
          <w:color w:val="000000"/>
          <w:sz w:val="28"/>
        </w:rPr>
        <w:t xml:space="preserve">
      3) меншік құқығындағы барлық салық салу объектілерінің жалпы құнынан тиісті қаржы жылына арналған республикалық бюджет туралы заңда белгіленген 1500 еселік айлық есептік көрсеткіш мөлшері шегінде - Ұлы Отан соғысына қатысушылар мен оларға теңестірілген адамдар, I және II топтағы мүгедектер; </w:t>
      </w:r>
      <w:r>
        <w:br/>
      </w:r>
      <w:r>
        <w:rPr>
          <w:rFonts w:ascii="Times New Roman"/>
          <w:b w:val="false"/>
          <w:i w:val="false"/>
          <w:color w:val="000000"/>
          <w:sz w:val="28"/>
        </w:rPr>
        <w:t xml:space="preserve">
      4) меншік құқығындағы барлық салық салу объектілерінің жалпы құнынан тиісті қаржы жылына арналған республикалық бюджет туралы заңда белгіленген 1500 еселік айлық есептік көрсеткіш мөлшері шегінде - ерен еңбегі мен мінсіз әскери қызметі үшін Ұлы Отан соғысы жылдарында бұрынғы КСР Одағының ордендерімен және медальдарымен наградталған адамдар, сондай-ақ 1941 жылдың 22 маусымынан бастап 1945 жылдың 9 мамыры бойынша кемінде алты ай жұмыс істеген (қызмет еткен) және ерен еңбегі мен мінсіз әскери қызметі үшін Ұлы Отан соғысы жылдарында бұрынғы КСР Одағының ордендерімен және медальдарымен наградталмаған адамдар; </w:t>
      </w:r>
      <w:r>
        <w:br/>
      </w:r>
      <w:r>
        <w:rPr>
          <w:rFonts w:ascii="Times New Roman"/>
          <w:b w:val="false"/>
          <w:i w:val="false"/>
          <w:color w:val="000000"/>
          <w:sz w:val="28"/>
        </w:rPr>
        <w:t xml:space="preserve">
      Осы тармақтың 1)-4) тармақшаларында аталған адамдар пайдалануға немесе жалға берілген салық салу объектілері бойынша салықты осы тарауда белгіленген тәртіппен есептейді және төлейді; </w:t>
      </w:r>
      <w:r>
        <w:br/>
      </w:r>
      <w:r>
        <w:rPr>
          <w:rFonts w:ascii="Times New Roman"/>
          <w:b w:val="false"/>
          <w:i w:val="false"/>
          <w:color w:val="000000"/>
          <w:sz w:val="28"/>
        </w:rPr>
        <w:t xml:space="preserve">
      5) кәсіпкерлік қызметте пайдаланылатын салық салынатын объектілер бойынша дара кәсіпкерлер. </w:t>
      </w:r>
    </w:p>
    <w:p>
      <w:pPr>
        <w:spacing w:after="0"/>
        <w:ind w:left="0"/>
        <w:jc w:val="both"/>
      </w:pPr>
      <w:r>
        <w:rPr>
          <w:rFonts w:ascii="Times New Roman"/>
          <w:b/>
          <w:i w:val="false"/>
          <w:color w:val="000000"/>
          <w:sz w:val="28"/>
        </w:rPr>
        <w:t xml:space="preserve">      404-бап. Жекелеген жағдайларда салық төлеушіні анықтау </w:t>
      </w:r>
    </w:p>
    <w:p>
      <w:pPr>
        <w:spacing w:after="0"/>
        <w:ind w:left="0"/>
        <w:jc w:val="both"/>
      </w:pPr>
      <w:r>
        <w:rPr>
          <w:rFonts w:ascii="Times New Roman"/>
          <w:b w:val="false"/>
          <w:i w:val="false"/>
          <w:color w:val="000000"/>
          <w:sz w:val="28"/>
        </w:rPr>
        <w:t xml:space="preserve">      1. Салық салу объектілерін меншік иесі сенімгерлік басқаруға берген салық төлеуші осы Кодекстің 35-бабының 3-тармағына сәйкес анықталады. </w:t>
      </w:r>
      <w:r>
        <w:br/>
      </w:r>
      <w:r>
        <w:rPr>
          <w:rFonts w:ascii="Times New Roman"/>
          <w:b w:val="false"/>
          <w:i w:val="false"/>
          <w:color w:val="000000"/>
          <w:sz w:val="28"/>
        </w:rPr>
        <w:t xml:space="preserve">
      2. Егер салық салу объектісі бірнеше тұлғаның ортақ үлестік меншігінде болса, осы тұлғалардың әрқайсысы салық төлеуші деп танылады. </w:t>
      </w:r>
      <w:r>
        <w:br/>
      </w:r>
      <w:r>
        <w:rPr>
          <w:rFonts w:ascii="Times New Roman"/>
          <w:b w:val="false"/>
          <w:i w:val="false"/>
          <w:color w:val="000000"/>
          <w:sz w:val="28"/>
        </w:rPr>
        <w:t xml:space="preserve">
      3. Бірлескен ортақ меншіктегі салық салу объектілері бойынша өздерінің арасындағы келісіммен осы салық салу объектісі меншік иелерінің бірі салық төлеуші бола алады. </w:t>
      </w:r>
    </w:p>
    <w:p>
      <w:pPr>
        <w:spacing w:after="0"/>
        <w:ind w:left="0"/>
        <w:jc w:val="both"/>
      </w:pPr>
      <w:r>
        <w:rPr>
          <w:rFonts w:ascii="Times New Roman"/>
          <w:b/>
          <w:i w:val="false"/>
          <w:color w:val="000000"/>
          <w:sz w:val="28"/>
        </w:rPr>
        <w:t xml:space="preserve">      405-бап. Салық салу объектісі </w:t>
      </w:r>
    </w:p>
    <w:p>
      <w:pPr>
        <w:spacing w:after="0"/>
        <w:ind w:left="0"/>
        <w:jc w:val="both"/>
      </w:pPr>
      <w:r>
        <w:rPr>
          <w:rFonts w:ascii="Times New Roman"/>
          <w:b w:val="false"/>
          <w:i w:val="false"/>
          <w:color w:val="000000"/>
          <w:sz w:val="28"/>
        </w:rPr>
        <w:t xml:space="preserve">      Жеке тұлғаларға меншік құқығымен тиесілі мынадай объектілер: </w:t>
      </w:r>
      <w:r>
        <w:br/>
      </w:r>
      <w:r>
        <w:rPr>
          <w:rFonts w:ascii="Times New Roman"/>
          <w:b w:val="false"/>
          <w:i w:val="false"/>
          <w:color w:val="000000"/>
          <w:sz w:val="28"/>
        </w:rPr>
        <w:t xml:space="preserve">
      1) Қазақстан Республикасының аумағындағы тұрғын үй-жайлар, саяжай құрылыстары, гараждар және өзге де құрылыстар, ғимараттар, үй-жайлар; </w:t>
      </w:r>
      <w:r>
        <w:br/>
      </w:r>
      <w:r>
        <w:rPr>
          <w:rFonts w:ascii="Times New Roman"/>
          <w:b w:val="false"/>
          <w:i w:val="false"/>
          <w:color w:val="000000"/>
          <w:sz w:val="28"/>
        </w:rPr>
        <w:t xml:space="preserve">
      2) Қазақстан Республикасының аумағындағы аяқталмаған құрылыс объектілері - қоныстану (пайдалану) кезінен бастап жеке тұлғалардың мүлкіне салық салу объектісі болып табылады. </w:t>
      </w:r>
    </w:p>
    <w:p>
      <w:pPr>
        <w:spacing w:after="0"/>
        <w:ind w:left="0"/>
        <w:jc w:val="both"/>
      </w:pPr>
      <w:r>
        <w:rPr>
          <w:rFonts w:ascii="Times New Roman"/>
          <w:b/>
          <w:i w:val="false"/>
          <w:color w:val="000000"/>
          <w:sz w:val="28"/>
        </w:rPr>
        <w:t xml:space="preserve">      406-бап. Салық базасы </w:t>
      </w:r>
    </w:p>
    <w:p>
      <w:pPr>
        <w:spacing w:after="0"/>
        <w:ind w:left="0"/>
        <w:jc w:val="both"/>
      </w:pPr>
      <w:r>
        <w:rPr>
          <w:rFonts w:ascii="Times New Roman"/>
          <w:b w:val="false"/>
          <w:i w:val="false"/>
          <w:color w:val="000000"/>
          <w:sz w:val="28"/>
        </w:rPr>
        <w:t xml:space="preserve">      1. Келесі тәртіппен анықталатын әрбір жылдың 1 қаңтарындағы жағдай бойынша жылжымайтын мүлікке құқықтарды және олармен мәмілелерді тіркеу саласындағы уәкілетті мемлекеттік орган белгілейтін салық салу объектілерінің құны жеке тұлғалар үшін салық базасы болып табылады. </w:t>
      </w:r>
      <w:r>
        <w:br/>
      </w:r>
      <w:r>
        <w:rPr>
          <w:rFonts w:ascii="Times New Roman"/>
          <w:b w:val="false"/>
          <w:i w:val="false"/>
          <w:color w:val="000000"/>
          <w:sz w:val="28"/>
        </w:rPr>
        <w:t xml:space="preserve">
      Салық салу объектілерінің құнын анықтау тәртібін Қазақстан Республикасының Үкіметі бекітеді. </w:t>
      </w:r>
      <w:r>
        <w:br/>
      </w:r>
      <w:r>
        <w:rPr>
          <w:rFonts w:ascii="Times New Roman"/>
          <w:b w:val="false"/>
          <w:i w:val="false"/>
          <w:color w:val="000000"/>
          <w:sz w:val="28"/>
        </w:rPr>
        <w:t xml:space="preserve">
      2. Бірнеше салық салу объектілері бойынша салық төлеуші бір жеке тұлға болған жағдайда, салық базасы әр объект бойынша жеке есептеледі. </w:t>
      </w:r>
    </w:p>
    <w:p>
      <w:pPr>
        <w:spacing w:after="0"/>
        <w:ind w:left="0"/>
        <w:jc w:val="both"/>
      </w:pPr>
      <w:r>
        <w:rPr>
          <w:rFonts w:ascii="Times New Roman"/>
          <w:b/>
          <w:i w:val="false"/>
          <w:color w:val="000000"/>
          <w:sz w:val="28"/>
        </w:rPr>
        <w:t xml:space="preserve">      407-бап. Жекелеген жағдайларда салық базасын анықтау </w:t>
      </w:r>
    </w:p>
    <w:p>
      <w:pPr>
        <w:spacing w:after="0"/>
        <w:ind w:left="0"/>
        <w:jc w:val="both"/>
      </w:pPr>
      <w:r>
        <w:rPr>
          <w:rFonts w:ascii="Times New Roman"/>
          <w:b w:val="false"/>
          <w:i w:val="false"/>
          <w:color w:val="000000"/>
          <w:sz w:val="28"/>
        </w:rPr>
        <w:t xml:space="preserve">      1. Тұрғын үй қорына жатпайтын, кәсіпкерлік қызметті жүзеге асырмайтын жеке тұлғаның меншік құқығындағы салық салу объектілері бойынша салық салу базасы Қазақстан Республикасының заңнамаларында белгіленген тәртіпте және жағдайларда осындай объектілерді бағалау негізінде анықталады. </w:t>
      </w:r>
      <w:r>
        <w:br/>
      </w:r>
      <w:r>
        <w:rPr>
          <w:rFonts w:ascii="Times New Roman"/>
          <w:b w:val="false"/>
          <w:i w:val="false"/>
          <w:color w:val="000000"/>
          <w:sz w:val="28"/>
        </w:rPr>
        <w:t xml:space="preserve">
      2. Осындай бағалау болмаған жағдайда салық базасын салық салу объектісінің орналасқан жеріндегі салық органдарына ұсынылатын тәуелсіз бағалау деректері негізінде салық төлеушінің өзі айқындайды. </w:t>
      </w:r>
    </w:p>
    <w:p>
      <w:pPr>
        <w:spacing w:after="0"/>
        <w:ind w:left="0"/>
        <w:jc w:val="both"/>
      </w:pPr>
      <w:r>
        <w:rPr>
          <w:rFonts w:ascii="Times New Roman"/>
          <w:b/>
          <w:i w:val="false"/>
          <w:color w:val="000000"/>
          <w:sz w:val="28"/>
        </w:rPr>
        <w:t xml:space="preserve">      408-бап. Салық ставкалары </w:t>
      </w:r>
    </w:p>
    <w:p>
      <w:pPr>
        <w:spacing w:after="0"/>
        <w:ind w:left="0"/>
        <w:jc w:val="both"/>
      </w:pPr>
      <w:r>
        <w:rPr>
          <w:rFonts w:ascii="Times New Roman"/>
          <w:b w:val="false"/>
          <w:i w:val="false"/>
          <w:color w:val="000000"/>
          <w:sz w:val="28"/>
        </w:rPr>
        <w:t xml:space="preserve">      Жеке тұлғалардың мүлкіне салынатын салық, салық салу объектілерінің құнына қарай, мынадай ставкалар бойынша есептеледі: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5693"/>
        <w:gridCol w:w="473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1 000 000 теңгеге дейін </w:t>
            </w:r>
            <w:r>
              <w:br/>
            </w:r>
            <w:r>
              <w:rPr>
                <w:rFonts w:ascii="Times New Roman"/>
                <w:b w:val="false"/>
                <w:i w:val="false"/>
                <w:color w:val="000000"/>
                <w:sz w:val="20"/>
              </w:rPr>
              <w:t xml:space="preserve">
қоса алғанда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объектілері </w:t>
            </w:r>
            <w:r>
              <w:br/>
            </w:r>
            <w:r>
              <w:rPr>
                <w:rFonts w:ascii="Times New Roman"/>
                <w:b w:val="false"/>
                <w:i w:val="false"/>
                <w:color w:val="000000"/>
                <w:sz w:val="20"/>
              </w:rPr>
              <w:t xml:space="preserve">
құнының 0,05 проценті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1 000 000 теңгеден жоғары - 2 000 000 теңгеге дейін </w:t>
            </w:r>
            <w:r>
              <w:br/>
            </w:r>
            <w:r>
              <w:rPr>
                <w:rFonts w:ascii="Times New Roman"/>
                <w:b w:val="false"/>
                <w:i w:val="false"/>
                <w:color w:val="000000"/>
                <w:sz w:val="20"/>
              </w:rPr>
              <w:t xml:space="preserve">
қоса алғанда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теңге + 1 000 000 </w:t>
            </w:r>
            <w:r>
              <w:br/>
            </w:r>
            <w:r>
              <w:rPr>
                <w:rFonts w:ascii="Times New Roman"/>
                <w:b w:val="false"/>
                <w:i w:val="false"/>
                <w:color w:val="000000"/>
                <w:sz w:val="20"/>
              </w:rPr>
              <w:t xml:space="preserve">
теңгеден асатын сомадан 0,08 проценті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2 000 000-нан теңгеден </w:t>
            </w:r>
            <w:r>
              <w:br/>
            </w:r>
            <w:r>
              <w:rPr>
                <w:rFonts w:ascii="Times New Roman"/>
                <w:b w:val="false"/>
                <w:i w:val="false"/>
                <w:color w:val="000000"/>
                <w:sz w:val="20"/>
              </w:rPr>
              <w:t xml:space="preserve">
жоғары - 3 000 000 теңгеге дейін қоса алғанда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теңге + 2 000 000 теңгеден асатын сомадан 0,1 проценті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3 000 000 теңгеден жоғары - 4 000 000 теңгеге дейін қоса </w:t>
            </w:r>
            <w:r>
              <w:br/>
            </w:r>
            <w:r>
              <w:rPr>
                <w:rFonts w:ascii="Times New Roman"/>
                <w:b w:val="false"/>
                <w:i w:val="false"/>
                <w:color w:val="000000"/>
                <w:sz w:val="20"/>
              </w:rPr>
              <w:t xml:space="preserve">
алғанда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 теңге + 3 000 000 теңгеден асатын сомадан 0,15 проценті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4 000 000 теңгеден жоғары - 5 000 000 теңгеге дейін қоса </w:t>
            </w:r>
            <w:r>
              <w:br/>
            </w:r>
            <w:r>
              <w:rPr>
                <w:rFonts w:ascii="Times New Roman"/>
                <w:b w:val="false"/>
                <w:i w:val="false"/>
                <w:color w:val="000000"/>
                <w:sz w:val="20"/>
              </w:rPr>
              <w:t xml:space="preserve">
алғанда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3800 теңге + 4 000 000 теңгеден асатын сомадан 0,2 проценті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5 000 000 теңгеден жоғары - 6 000 000 теңгеге дейін </w:t>
            </w:r>
            <w:r>
              <w:br/>
            </w:r>
            <w:r>
              <w:rPr>
                <w:rFonts w:ascii="Times New Roman"/>
                <w:b w:val="false"/>
                <w:i w:val="false"/>
                <w:color w:val="000000"/>
                <w:sz w:val="20"/>
              </w:rPr>
              <w:t xml:space="preserve">
қоса алғанда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5800 теңге + 5 000 000 теңгеден асатын сомадан </w:t>
            </w:r>
            <w:r>
              <w:br/>
            </w:r>
            <w:r>
              <w:rPr>
                <w:rFonts w:ascii="Times New Roman"/>
                <w:b w:val="false"/>
                <w:i w:val="false"/>
                <w:color w:val="000000"/>
                <w:sz w:val="20"/>
              </w:rPr>
              <w:t xml:space="preserve">
0,25 проценті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6 000 000 теңгеден жоғары - 7 000 000 теңгеге дейін қоса </w:t>
            </w:r>
            <w:r>
              <w:br/>
            </w:r>
            <w:r>
              <w:rPr>
                <w:rFonts w:ascii="Times New Roman"/>
                <w:b w:val="false"/>
                <w:i w:val="false"/>
                <w:color w:val="000000"/>
                <w:sz w:val="20"/>
              </w:rPr>
              <w:t xml:space="preserve">
алғанда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8300 теңге + 6 000 000 теңгеден асатын сомадан 0,3 проценті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7 000 000 теңгеден жоғары - 8 000 000 теңгеге дейін </w:t>
            </w:r>
            <w:r>
              <w:br/>
            </w:r>
            <w:r>
              <w:rPr>
                <w:rFonts w:ascii="Times New Roman"/>
                <w:b w:val="false"/>
                <w:i w:val="false"/>
                <w:color w:val="000000"/>
                <w:sz w:val="20"/>
              </w:rPr>
              <w:t xml:space="preserve">
қоса алғанда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11300 теңге + 7 000 000 теңгеден асатын сомадан 0,35 проценті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8 000 000 теңгеден жоғары - 9 000 000 теңгеге дейін </w:t>
            </w:r>
            <w:r>
              <w:br/>
            </w:r>
            <w:r>
              <w:rPr>
                <w:rFonts w:ascii="Times New Roman"/>
                <w:b w:val="false"/>
                <w:i w:val="false"/>
                <w:color w:val="000000"/>
                <w:sz w:val="20"/>
              </w:rPr>
              <w:t xml:space="preserve">
қоса алғанда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14800 теңге + 8 000 000 </w:t>
            </w:r>
            <w:r>
              <w:br/>
            </w:r>
            <w:r>
              <w:rPr>
                <w:rFonts w:ascii="Times New Roman"/>
                <w:b w:val="false"/>
                <w:i w:val="false"/>
                <w:color w:val="000000"/>
                <w:sz w:val="20"/>
              </w:rPr>
              <w:t xml:space="preserve">
теңгеден асатын сомадан </w:t>
            </w:r>
            <w:r>
              <w:br/>
            </w:r>
            <w:r>
              <w:rPr>
                <w:rFonts w:ascii="Times New Roman"/>
                <w:b w:val="false"/>
                <w:i w:val="false"/>
                <w:color w:val="000000"/>
                <w:sz w:val="20"/>
              </w:rPr>
              <w:t xml:space="preserve">
0,4 проценті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9 000 000 теңгеден жоғары - 10 000 000 теңгеге дейін </w:t>
            </w:r>
            <w:r>
              <w:br/>
            </w:r>
            <w:r>
              <w:rPr>
                <w:rFonts w:ascii="Times New Roman"/>
                <w:b w:val="false"/>
                <w:i w:val="false"/>
                <w:color w:val="000000"/>
                <w:sz w:val="20"/>
              </w:rPr>
              <w:t xml:space="preserve">
қоса алғанда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18800 теңге + 9 000 000 </w:t>
            </w:r>
            <w:r>
              <w:br/>
            </w:r>
            <w:r>
              <w:rPr>
                <w:rFonts w:ascii="Times New Roman"/>
                <w:b w:val="false"/>
                <w:i w:val="false"/>
                <w:color w:val="000000"/>
                <w:sz w:val="20"/>
              </w:rPr>
              <w:t xml:space="preserve">
теңгеден асатын сомадан </w:t>
            </w:r>
            <w:r>
              <w:br/>
            </w:r>
            <w:r>
              <w:rPr>
                <w:rFonts w:ascii="Times New Roman"/>
                <w:b w:val="false"/>
                <w:i w:val="false"/>
                <w:color w:val="000000"/>
                <w:sz w:val="20"/>
              </w:rPr>
              <w:t xml:space="preserve">
0,45 проценті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10 000 000 теңгеден жоғары </w:t>
            </w:r>
            <w:r>
              <w:br/>
            </w:r>
            <w:r>
              <w:rPr>
                <w:rFonts w:ascii="Times New Roman"/>
                <w:b w:val="false"/>
                <w:i w:val="false"/>
                <w:color w:val="000000"/>
                <w:sz w:val="20"/>
              </w:rPr>
              <w:t xml:space="preserve">
- 50 000 000 теңгеге дейін қоса алғанда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23300 теңге + 10 000 </w:t>
            </w:r>
            <w:r>
              <w:br/>
            </w:r>
            <w:r>
              <w:rPr>
                <w:rFonts w:ascii="Times New Roman"/>
                <w:b w:val="false"/>
                <w:i w:val="false"/>
                <w:color w:val="000000"/>
                <w:sz w:val="20"/>
              </w:rPr>
              <w:t xml:space="preserve">
000 теңгеден асатын сомадан 0,5 проценті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50 000 000 теңгеден жоғары </w:t>
            </w:r>
            <w:r>
              <w:br/>
            </w:r>
            <w:r>
              <w:rPr>
                <w:rFonts w:ascii="Times New Roman"/>
                <w:b w:val="false"/>
                <w:i w:val="false"/>
                <w:color w:val="000000"/>
                <w:sz w:val="20"/>
              </w:rPr>
              <w:t xml:space="preserve">
- 120 000 000 теңгеге дейін </w:t>
            </w:r>
            <w:r>
              <w:br/>
            </w:r>
            <w:r>
              <w:rPr>
                <w:rFonts w:ascii="Times New Roman"/>
                <w:b w:val="false"/>
                <w:i w:val="false"/>
                <w:color w:val="000000"/>
                <w:sz w:val="20"/>
              </w:rPr>
              <w:t xml:space="preserve">
қоса алғанда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223 300 теңге + 50 000 </w:t>
            </w:r>
            <w:r>
              <w:br/>
            </w:r>
            <w:r>
              <w:rPr>
                <w:rFonts w:ascii="Times New Roman"/>
                <w:b w:val="false"/>
                <w:i w:val="false"/>
                <w:color w:val="000000"/>
                <w:sz w:val="20"/>
              </w:rPr>
              <w:t xml:space="preserve">
000 теңгеден асатын </w:t>
            </w:r>
            <w:r>
              <w:br/>
            </w:r>
            <w:r>
              <w:rPr>
                <w:rFonts w:ascii="Times New Roman"/>
                <w:b w:val="false"/>
                <w:i w:val="false"/>
                <w:color w:val="000000"/>
                <w:sz w:val="20"/>
              </w:rPr>
              <w:t xml:space="preserve">
сомадан 0,75 проценті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120 000 000 теңгеден жоғары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738 300 теңге + 120 000 </w:t>
            </w:r>
            <w:r>
              <w:br/>
            </w:r>
            <w:r>
              <w:rPr>
                <w:rFonts w:ascii="Times New Roman"/>
                <w:b w:val="false"/>
                <w:i w:val="false"/>
                <w:color w:val="000000"/>
                <w:sz w:val="20"/>
              </w:rPr>
              <w:t xml:space="preserve">
000 теңгеден асатын </w:t>
            </w:r>
            <w:r>
              <w:br/>
            </w:r>
            <w:r>
              <w:rPr>
                <w:rFonts w:ascii="Times New Roman"/>
                <w:b w:val="false"/>
                <w:i w:val="false"/>
                <w:color w:val="000000"/>
                <w:sz w:val="20"/>
              </w:rPr>
              <w:t xml:space="preserve">
сомадан 1 проценті </w:t>
            </w:r>
          </w:p>
        </w:tc>
      </w:tr>
    </w:tbl>
    <w:p>
      <w:pPr>
        <w:spacing w:after="0"/>
        <w:ind w:left="0"/>
        <w:jc w:val="both"/>
      </w:pPr>
      <w:r>
        <w:rPr>
          <w:rFonts w:ascii="Times New Roman"/>
          <w:b/>
          <w:i w:val="false"/>
          <w:color w:val="000000"/>
          <w:sz w:val="28"/>
        </w:rPr>
        <w:t xml:space="preserve">      409-бап. Салықты есептеу мен төлеу тәртібі </w:t>
      </w:r>
    </w:p>
    <w:p>
      <w:pPr>
        <w:spacing w:after="0"/>
        <w:ind w:left="0"/>
        <w:jc w:val="both"/>
      </w:pPr>
      <w:r>
        <w:rPr>
          <w:rFonts w:ascii="Times New Roman"/>
          <w:b w:val="false"/>
          <w:i w:val="false"/>
          <w:color w:val="000000"/>
          <w:sz w:val="28"/>
        </w:rPr>
        <w:t xml:space="preserve">      1. Жеке тұлғалардың салық салу объектілері бойынша салықты есептеуді салық кезеңінің 1 тамызынан кешіктірілмейтін мерзімде тиісті салық ставкасын салық базасына қолдану арқылы салық төлеушінің тұрғылықты жеріне қарамастан салық салу объектілерінің орналасқан жері бойынша салық органдары жүргізеді. </w:t>
      </w:r>
      <w:r>
        <w:br/>
      </w:r>
      <w:r>
        <w:rPr>
          <w:rFonts w:ascii="Times New Roman"/>
          <w:b w:val="false"/>
          <w:i w:val="false"/>
          <w:color w:val="000000"/>
          <w:sz w:val="28"/>
        </w:rPr>
        <w:t xml:space="preserve">
      2. Егер салық кезеңінің ұзақтығы он екі айдан аз болса, төлеуге жататын мүлік салығы осы баптың 1-тармағына сәйкес анықталған салық сомасын он екіге бөлу және салық кезеңінде меншік құқығын іске асыру айларының санына көбейту жолымен есептеледі. </w:t>
      </w:r>
      <w:r>
        <w:br/>
      </w:r>
      <w:r>
        <w:rPr>
          <w:rFonts w:ascii="Times New Roman"/>
          <w:b w:val="false"/>
          <w:i w:val="false"/>
          <w:color w:val="000000"/>
          <w:sz w:val="28"/>
        </w:rPr>
        <w:t xml:space="preserve">
      3. Бірнеше жеке тұлғаның ортақ үлестік меншігіндегі салық салу объектісі үшін салық олардың осы мүліктегі үлесіне барабар есептеледі. </w:t>
      </w:r>
      <w:r>
        <w:br/>
      </w:r>
      <w:r>
        <w:rPr>
          <w:rFonts w:ascii="Times New Roman"/>
          <w:b w:val="false"/>
          <w:i w:val="false"/>
          <w:color w:val="000000"/>
          <w:sz w:val="28"/>
        </w:rPr>
        <w:t xml:space="preserve">
      4. Бірнеше салық салу объектілері бойынша салық төлеуші бір жеке тұлға болған жағдайда, салықты есептеу әрбір салық салу объектісі бойынша бөлек жүргізіледі. </w:t>
      </w:r>
      <w:r>
        <w:br/>
      </w:r>
      <w:r>
        <w:rPr>
          <w:rFonts w:ascii="Times New Roman"/>
          <w:b w:val="false"/>
          <w:i w:val="false"/>
          <w:color w:val="000000"/>
          <w:sz w:val="28"/>
        </w:rPr>
        <w:t xml:space="preserve">
      5. Салық салу объектісі жойылған, қираған, бұзылған кезде жойылу, қирау, бұзылу фактісін растап уәкілетті орган беретін құжаттар болған жағдайда салық сомасын қайта есептеу жүргізіледі. </w:t>
      </w:r>
      <w:r>
        <w:br/>
      </w:r>
      <w:r>
        <w:rPr>
          <w:rFonts w:ascii="Times New Roman"/>
          <w:b w:val="false"/>
          <w:i w:val="false"/>
          <w:color w:val="000000"/>
          <w:sz w:val="28"/>
        </w:rPr>
        <w:t xml:space="preserve">
      6. Салық кезеңі ішінде салық төлеушінің салық төлеуден босатылу құқығы туындаған кезде осы құқық туындаған айдың бірінші күнінен бастап салық сомасын қайта есептеу жүргізіледі. </w:t>
      </w:r>
      <w:r>
        <w:br/>
      </w:r>
      <w:r>
        <w:rPr>
          <w:rFonts w:ascii="Times New Roman"/>
          <w:b w:val="false"/>
          <w:i w:val="false"/>
          <w:color w:val="000000"/>
          <w:sz w:val="28"/>
        </w:rPr>
        <w:t xml:space="preserve">
      7. Бюджетке салық төлеу салық салу объектілерінің орналасқан жері бойынша есепті салық кезеңінің 1 қазанынан кешіктірілмей жүргізіледі. </w:t>
      </w:r>
      <w:r>
        <w:br/>
      </w:r>
      <w:r>
        <w:rPr>
          <w:rFonts w:ascii="Times New Roman"/>
          <w:b w:val="false"/>
          <w:i w:val="false"/>
          <w:color w:val="000000"/>
          <w:sz w:val="28"/>
        </w:rPr>
        <w:t xml:space="preserve">
      8. Салық кезеңі ішінде салық салу объектілеріне меншік құқықтары берілген жағдайда салық сомасы мүлікке меншік құқықтарын іске асырудың нақты кезеңі үшін есептеледі. </w:t>
      </w:r>
      <w:r>
        <w:br/>
      </w:r>
      <w:r>
        <w:rPr>
          <w:rFonts w:ascii="Times New Roman"/>
          <w:b w:val="false"/>
          <w:i w:val="false"/>
          <w:color w:val="000000"/>
          <w:sz w:val="28"/>
        </w:rPr>
        <w:t xml:space="preserve">
      Меншік құқығын берген тұлға салық салу объектісін іс жүзінде иелену кезеңі үшін төленуге жататын салық сомасын меншік құқықтарын мемлекеттік тіркеу кезіне дейін немесе тіркеу кезінде бюджетке енгізуге тиіс. Бұл орайда бастапқы төлеушіге ағымдағы жылдың 1 қаңтарынан бастап, ол меншік құқығын берген айдың басына дейін есептелген салық сомасы көрсетіледі. Одан кейінгі төлеушіге мүлік салығының есептелген сомасы туралы салық органдары жіберетін хабарламада оның меншік құқығы туындаған айдың басынан басталатын кезең ішінде есептелген салық сомасы көрсетіледі. </w:t>
      </w:r>
      <w:r>
        <w:br/>
      </w:r>
      <w:r>
        <w:rPr>
          <w:rFonts w:ascii="Times New Roman"/>
          <w:b w:val="false"/>
          <w:i w:val="false"/>
          <w:color w:val="000000"/>
          <w:sz w:val="28"/>
        </w:rPr>
        <w:t xml:space="preserve">
      Салықтың жылдық сомасын салық салынатын объектіге меншік құқығын мемлекеттік тіркеу кезінде тараптардың бірі (келісім бойынша) бюджетке енгізуі мүмкін. Аталған салық сомалары кейіннен қайталап төленбейді. </w:t>
      </w:r>
      <w:r>
        <w:br/>
      </w:r>
      <w:r>
        <w:rPr>
          <w:rFonts w:ascii="Times New Roman"/>
          <w:b w:val="false"/>
          <w:i w:val="false"/>
          <w:color w:val="000000"/>
          <w:sz w:val="28"/>
        </w:rPr>
        <w:t xml:space="preserve">
      9. Жылжымайтын мүлікке құқықты және онымен жасалатын мәмілелерді мемлекеттік тіркеу кезінде (бастапқы тіркеуді қоспағанда) уәкілетті мемлекеттік орган салық салу объектілерінің құнын айқындамаған жағдайда, салық алдыңғы салық кезеңінде есептелген салық сомасы негізге алына отырып төленеді. </w:t>
      </w:r>
    </w:p>
    <w:p>
      <w:pPr>
        <w:spacing w:after="0"/>
        <w:ind w:left="0"/>
        <w:jc w:val="both"/>
      </w:pPr>
      <w:r>
        <w:rPr>
          <w:rFonts w:ascii="Times New Roman"/>
          <w:b/>
          <w:i w:val="false"/>
          <w:color w:val="000000"/>
          <w:sz w:val="28"/>
        </w:rPr>
        <w:t xml:space="preserve">      410-бап. Салық кезеңі </w:t>
      </w:r>
    </w:p>
    <w:p>
      <w:pPr>
        <w:spacing w:after="0"/>
        <w:ind w:left="0"/>
        <w:jc w:val="both"/>
      </w:pPr>
      <w:r>
        <w:rPr>
          <w:rFonts w:ascii="Times New Roman"/>
          <w:b w:val="false"/>
          <w:i w:val="false"/>
          <w:color w:val="000000"/>
          <w:sz w:val="28"/>
        </w:rPr>
        <w:t xml:space="preserve">      1. Жеке тұлғалардың мүлкіне салынатын салықты есептеу мен төлеу үшін салық кезеңі осы Кодекстің 148-бабына сәйкес айқындалады. </w:t>
      </w:r>
      <w:r>
        <w:br/>
      </w:r>
      <w:r>
        <w:rPr>
          <w:rFonts w:ascii="Times New Roman"/>
          <w:b w:val="false"/>
          <w:i w:val="false"/>
          <w:color w:val="000000"/>
          <w:sz w:val="28"/>
        </w:rPr>
        <w:t xml:space="preserve">
      2. Жеке тұлғалардың салық салу объектілері жойылған, қираған, бұзылған кезде салық салу объектілерінің жойылу, қирау, бұзылу фактісі болған ай салық кезеңінің есебіне кіреді. </w:t>
      </w:r>
    </w:p>
    <w:p>
      <w:pPr>
        <w:spacing w:after="0"/>
        <w:ind w:left="0"/>
        <w:jc w:val="left"/>
      </w:pPr>
      <w:r>
        <w:rPr>
          <w:rFonts w:ascii="Times New Roman"/>
          <w:b/>
          <w:i w:val="false"/>
          <w:color w:val="000000"/>
        </w:rPr>
        <w:t xml:space="preserve"> 16-бөлім. Ойын бизнесі салығы  63-тарау. Ойын бизнесі салығы </w:t>
      </w:r>
    </w:p>
    <w:p>
      <w:pPr>
        <w:spacing w:after="0"/>
        <w:ind w:left="0"/>
        <w:jc w:val="both"/>
      </w:pPr>
      <w:r>
        <w:rPr>
          <w:rFonts w:ascii="Times New Roman"/>
          <w:b/>
          <w:i w:val="false"/>
          <w:color w:val="000000"/>
          <w:sz w:val="28"/>
        </w:rPr>
        <w:t xml:space="preserve">      411-бап. Төлеушілер </w:t>
      </w:r>
    </w:p>
    <w:p>
      <w:pPr>
        <w:spacing w:after="0"/>
        <w:ind w:left="0"/>
        <w:jc w:val="both"/>
      </w:pPr>
      <w:r>
        <w:rPr>
          <w:rFonts w:ascii="Times New Roman"/>
          <w:b w:val="false"/>
          <w:i w:val="false"/>
          <w:color w:val="000000"/>
          <w:sz w:val="28"/>
        </w:rPr>
        <w:t xml:space="preserve">      Мыналар: </w:t>
      </w:r>
      <w:r>
        <w:br/>
      </w:r>
      <w:r>
        <w:rPr>
          <w:rFonts w:ascii="Times New Roman"/>
          <w:b w:val="false"/>
          <w:i w:val="false"/>
          <w:color w:val="000000"/>
          <w:sz w:val="28"/>
        </w:rPr>
        <w:t xml:space="preserve">
      1) казино; </w:t>
      </w:r>
      <w:r>
        <w:br/>
      </w:r>
      <w:r>
        <w:rPr>
          <w:rFonts w:ascii="Times New Roman"/>
          <w:b w:val="false"/>
          <w:i w:val="false"/>
          <w:color w:val="000000"/>
          <w:sz w:val="28"/>
        </w:rPr>
        <w:t xml:space="preserve">
      2) ойын автоматтары залы; </w:t>
      </w:r>
      <w:r>
        <w:br/>
      </w:r>
      <w:r>
        <w:rPr>
          <w:rFonts w:ascii="Times New Roman"/>
          <w:b w:val="false"/>
          <w:i w:val="false"/>
          <w:color w:val="000000"/>
          <w:sz w:val="28"/>
        </w:rPr>
        <w:t xml:space="preserve">
      3) тотализатор; </w:t>
      </w:r>
      <w:r>
        <w:br/>
      </w:r>
      <w:r>
        <w:rPr>
          <w:rFonts w:ascii="Times New Roman"/>
          <w:b w:val="false"/>
          <w:i w:val="false"/>
          <w:color w:val="000000"/>
          <w:sz w:val="28"/>
        </w:rPr>
        <w:t xml:space="preserve">
      4) букмекерлік кеңсе қызметтерін көрсету жөніндегі қызметті жүзеге асыратын дара кәсіпкерлер мен заңды тұлғалар ойын бизнесі салығын төлеушілер болып табылады. </w:t>
      </w:r>
    </w:p>
    <w:p>
      <w:pPr>
        <w:spacing w:after="0"/>
        <w:ind w:left="0"/>
        <w:jc w:val="both"/>
      </w:pPr>
      <w:r>
        <w:rPr>
          <w:rFonts w:ascii="Times New Roman"/>
          <w:b/>
          <w:i w:val="false"/>
          <w:color w:val="000000"/>
          <w:sz w:val="28"/>
        </w:rPr>
        <w:t xml:space="preserve">      412-бап. Салық салу объектілері </w:t>
      </w:r>
    </w:p>
    <w:p>
      <w:pPr>
        <w:spacing w:after="0"/>
        <w:ind w:left="0"/>
        <w:jc w:val="both"/>
      </w:pPr>
      <w:r>
        <w:rPr>
          <w:rFonts w:ascii="Times New Roman"/>
          <w:b w:val="false"/>
          <w:i w:val="false"/>
          <w:color w:val="000000"/>
          <w:sz w:val="28"/>
        </w:rPr>
        <w:t xml:space="preserve">      Ойын бизнесі саласындағы қызметті жүзеге асыру кезінде: </w:t>
      </w:r>
      <w:r>
        <w:br/>
      </w:r>
      <w:r>
        <w:rPr>
          <w:rFonts w:ascii="Times New Roman"/>
          <w:b w:val="false"/>
          <w:i w:val="false"/>
          <w:color w:val="000000"/>
          <w:sz w:val="28"/>
        </w:rPr>
        <w:t xml:space="preserve">
      1) ойын үстелі; </w:t>
      </w:r>
      <w:r>
        <w:br/>
      </w:r>
      <w:r>
        <w:rPr>
          <w:rFonts w:ascii="Times New Roman"/>
          <w:b w:val="false"/>
          <w:i w:val="false"/>
          <w:color w:val="000000"/>
          <w:sz w:val="28"/>
        </w:rPr>
        <w:t xml:space="preserve">
      2) ойын автоматы; </w:t>
      </w:r>
      <w:r>
        <w:br/>
      </w:r>
      <w:r>
        <w:rPr>
          <w:rFonts w:ascii="Times New Roman"/>
          <w:b w:val="false"/>
          <w:i w:val="false"/>
          <w:color w:val="000000"/>
          <w:sz w:val="28"/>
        </w:rPr>
        <w:t xml:space="preserve">
      3) тотализатор кассасы; </w:t>
      </w:r>
      <w:r>
        <w:br/>
      </w:r>
      <w:r>
        <w:rPr>
          <w:rFonts w:ascii="Times New Roman"/>
          <w:b w:val="false"/>
          <w:i w:val="false"/>
          <w:color w:val="000000"/>
          <w:sz w:val="28"/>
        </w:rPr>
        <w:t xml:space="preserve">
      4) тотализатордың электронды кассасы; </w:t>
      </w:r>
      <w:r>
        <w:br/>
      </w:r>
      <w:r>
        <w:rPr>
          <w:rFonts w:ascii="Times New Roman"/>
          <w:b w:val="false"/>
          <w:i w:val="false"/>
          <w:color w:val="000000"/>
          <w:sz w:val="28"/>
        </w:rPr>
        <w:t xml:space="preserve">
      5) букмекер кеңсесінің кассасы; </w:t>
      </w:r>
      <w:r>
        <w:br/>
      </w:r>
      <w:r>
        <w:rPr>
          <w:rFonts w:ascii="Times New Roman"/>
          <w:b w:val="false"/>
          <w:i w:val="false"/>
          <w:color w:val="000000"/>
          <w:sz w:val="28"/>
        </w:rPr>
        <w:t xml:space="preserve">
      6) букмекер кеңсесінің электронды кассасы ойын бизнесіне салық салу объектілері болып табылады. </w:t>
      </w:r>
    </w:p>
    <w:p>
      <w:pPr>
        <w:spacing w:after="0"/>
        <w:ind w:left="0"/>
        <w:jc w:val="both"/>
      </w:pPr>
      <w:r>
        <w:rPr>
          <w:rFonts w:ascii="Times New Roman"/>
          <w:b/>
          <w:i w:val="false"/>
          <w:color w:val="000000"/>
          <w:sz w:val="28"/>
        </w:rPr>
        <w:t xml:space="preserve">      413-бап. Салық ставкалары </w:t>
      </w:r>
    </w:p>
    <w:p>
      <w:pPr>
        <w:spacing w:after="0"/>
        <w:ind w:left="0"/>
        <w:jc w:val="both"/>
      </w:pPr>
      <w:r>
        <w:rPr>
          <w:rFonts w:ascii="Times New Roman"/>
          <w:b w:val="false"/>
          <w:i w:val="false"/>
          <w:color w:val="000000"/>
          <w:sz w:val="28"/>
        </w:rPr>
        <w:t xml:space="preserve">      Салық салу объектісінің бірлігінен ойын бизнесіне салық ставкасы: </w:t>
      </w:r>
      <w:r>
        <w:br/>
      </w:r>
      <w:r>
        <w:rPr>
          <w:rFonts w:ascii="Times New Roman"/>
          <w:b w:val="false"/>
          <w:i w:val="false"/>
          <w:color w:val="000000"/>
          <w:sz w:val="28"/>
        </w:rPr>
        <w:t xml:space="preserve">
      1) ойын үстеліне - айына тиісті қаржы жылына арналған республикалық бюджет туралы заңмен белгіленген 830 еселенген айлық есептік көрсеткіш мөлшерін; </w:t>
      </w:r>
      <w:r>
        <w:br/>
      </w:r>
      <w:r>
        <w:rPr>
          <w:rFonts w:ascii="Times New Roman"/>
          <w:b w:val="false"/>
          <w:i w:val="false"/>
          <w:color w:val="000000"/>
          <w:sz w:val="28"/>
        </w:rPr>
        <w:t xml:space="preserve">
      2) ойын автоматына - айына тиісті қаржы жылына арналған республикалық бюджет туралы заңмен белгіленген 30 еселенген айлық есептік көрсеткіш мөлшерін; </w:t>
      </w:r>
      <w:r>
        <w:br/>
      </w:r>
      <w:r>
        <w:rPr>
          <w:rFonts w:ascii="Times New Roman"/>
          <w:b w:val="false"/>
          <w:i w:val="false"/>
          <w:color w:val="000000"/>
          <w:sz w:val="28"/>
        </w:rPr>
        <w:t xml:space="preserve">
      3) тотализатор кассасына - айына тиісті қаржы жылына арналған республикалық бюджет туралы заңмен белгіленген 125 еселенген айлық есептік көрсеткіш мөлшерін; </w:t>
      </w:r>
      <w:r>
        <w:br/>
      </w:r>
      <w:r>
        <w:rPr>
          <w:rFonts w:ascii="Times New Roman"/>
          <w:b w:val="false"/>
          <w:i w:val="false"/>
          <w:color w:val="000000"/>
          <w:sz w:val="28"/>
        </w:rPr>
        <w:t xml:space="preserve">
      4) тотализатордың электронды кассасына - айына тиісті қаржы жылына арналған республикалық бюджет туралы заңмен белгіленген 125 еселенген айлық есептік көрсеткіш мөлшерін; </w:t>
      </w:r>
      <w:r>
        <w:br/>
      </w:r>
      <w:r>
        <w:rPr>
          <w:rFonts w:ascii="Times New Roman"/>
          <w:b w:val="false"/>
          <w:i w:val="false"/>
          <w:color w:val="000000"/>
          <w:sz w:val="28"/>
        </w:rPr>
        <w:t xml:space="preserve">
      5) букмекер кеңсесінің кассасына - айына тиісті қаржы жылына арналған республикалық бюджет туралы заңмен белгіленген 75 еселенген айлық есептік көрсеткіш мөлшерін; </w:t>
      </w:r>
      <w:r>
        <w:br/>
      </w:r>
      <w:r>
        <w:rPr>
          <w:rFonts w:ascii="Times New Roman"/>
          <w:b w:val="false"/>
          <w:i w:val="false"/>
          <w:color w:val="000000"/>
          <w:sz w:val="28"/>
        </w:rPr>
        <w:t xml:space="preserve">
      6) букмекер кеңсесінің электронды кассасына - айына тиісті қаржы жылына арналған республикалық бюджет туралы заңмен белгіленген 75 еселенген айлық есептік көрсеткіш мөлшерін құрайды. </w:t>
      </w:r>
    </w:p>
    <w:p>
      <w:pPr>
        <w:spacing w:after="0"/>
        <w:ind w:left="0"/>
        <w:jc w:val="both"/>
      </w:pPr>
      <w:r>
        <w:rPr>
          <w:rFonts w:ascii="Times New Roman"/>
          <w:b/>
          <w:i w:val="false"/>
          <w:color w:val="000000"/>
          <w:sz w:val="28"/>
        </w:rPr>
        <w:t xml:space="preserve">      414-бап. Салық кезеңі </w:t>
      </w:r>
    </w:p>
    <w:p>
      <w:pPr>
        <w:spacing w:after="0"/>
        <w:ind w:left="0"/>
        <w:jc w:val="both"/>
      </w:pPr>
      <w:r>
        <w:rPr>
          <w:rFonts w:ascii="Times New Roman"/>
          <w:b w:val="false"/>
          <w:i w:val="false"/>
          <w:color w:val="000000"/>
          <w:sz w:val="28"/>
        </w:rPr>
        <w:t xml:space="preserve">      Ойын бизнесі салығының салық кезеңі тоқсан болып табылады. </w:t>
      </w:r>
    </w:p>
    <w:p>
      <w:pPr>
        <w:spacing w:after="0"/>
        <w:ind w:left="0"/>
        <w:jc w:val="both"/>
      </w:pPr>
      <w:r>
        <w:rPr>
          <w:rFonts w:ascii="Times New Roman"/>
          <w:b/>
          <w:i w:val="false"/>
          <w:color w:val="000000"/>
          <w:sz w:val="28"/>
        </w:rPr>
        <w:t xml:space="preserve">      415-бап. Салықты есептеу тәртібі және төлеу мерзімі </w:t>
      </w:r>
    </w:p>
    <w:p>
      <w:pPr>
        <w:spacing w:after="0"/>
        <w:ind w:left="0"/>
        <w:jc w:val="both"/>
      </w:pPr>
      <w:r>
        <w:rPr>
          <w:rFonts w:ascii="Times New Roman"/>
          <w:b w:val="false"/>
          <w:i w:val="false"/>
          <w:color w:val="000000"/>
          <w:sz w:val="28"/>
        </w:rPr>
        <w:t xml:space="preserve">      1. Ойын бизнесі салығын есептеу егер осы баптың 2-тармағында өзгеше белгіленбесе осы Кодекстің 412-бабында айқындалған әрбір салық салу объектісіне тиісті салық ставкасын қолдану арқылы жүргізіледі. </w:t>
      </w:r>
      <w:r>
        <w:br/>
      </w:r>
      <w:r>
        <w:rPr>
          <w:rFonts w:ascii="Times New Roman"/>
          <w:b w:val="false"/>
          <w:i w:val="false"/>
          <w:color w:val="000000"/>
          <w:sz w:val="28"/>
        </w:rPr>
        <w:t xml:space="preserve">
      2. Салық салу объектілерін пайдаланысқа беру кезінде айдың 15 күніне дейін ойын бизнесі салығы белгіленген ставка бойынша, 15-нен кейін белгіленген ставканың 1\2 мөлшерінде есептеледі. </w:t>
      </w:r>
      <w:r>
        <w:br/>
      </w:r>
      <w:r>
        <w:rPr>
          <w:rFonts w:ascii="Times New Roman"/>
          <w:b w:val="false"/>
          <w:i w:val="false"/>
          <w:color w:val="000000"/>
          <w:sz w:val="28"/>
        </w:rPr>
        <w:t xml:space="preserve">
      Салық сау объектілері шыққан кезде ойын бизнесі салығы айдың 15-не дейін белгіленген ставканың 1\2 мөлшерінде, 15-нен кейін белгіленген ставка бойынша есептеледі. </w:t>
      </w:r>
      <w:r>
        <w:br/>
      </w:r>
      <w:r>
        <w:rPr>
          <w:rFonts w:ascii="Times New Roman"/>
          <w:b w:val="false"/>
          <w:i w:val="false"/>
          <w:color w:val="000000"/>
          <w:sz w:val="28"/>
        </w:rPr>
        <w:t xml:space="preserve">
      3. Ойын бизнесі салығы есепті салық кезеңінен кейінгі екінші айдың 25-нен кешіктірілмей салық салу объектілерінің тіркелген орны бойынша бюджетке төленуге жатады. </w:t>
      </w:r>
    </w:p>
    <w:p>
      <w:pPr>
        <w:spacing w:after="0"/>
        <w:ind w:left="0"/>
        <w:jc w:val="both"/>
      </w:pPr>
      <w:r>
        <w:rPr>
          <w:rFonts w:ascii="Times New Roman"/>
          <w:b/>
          <w:i w:val="false"/>
          <w:color w:val="000000"/>
          <w:sz w:val="28"/>
        </w:rPr>
        <w:t xml:space="preserve">      416-бап. Ойын бизнесі салығын төлеушілердің қосымша </w:t>
      </w:r>
      <w:r>
        <w:br/>
      </w:r>
      <w:r>
        <w:rPr>
          <w:rFonts w:ascii="Times New Roman"/>
          <w:b w:val="false"/>
          <w:i w:val="false"/>
          <w:color w:val="000000"/>
          <w:sz w:val="28"/>
        </w:rPr>
        <w:t>
</w:t>
      </w:r>
      <w:r>
        <w:rPr>
          <w:rFonts w:ascii="Times New Roman"/>
          <w:b/>
          <w:i w:val="false"/>
          <w:color w:val="000000"/>
          <w:sz w:val="28"/>
        </w:rPr>
        <w:t xml:space="preserve">               төлемі </w:t>
      </w:r>
    </w:p>
    <w:p>
      <w:pPr>
        <w:spacing w:after="0"/>
        <w:ind w:left="0"/>
        <w:jc w:val="both"/>
      </w:pPr>
      <w:r>
        <w:rPr>
          <w:rFonts w:ascii="Times New Roman"/>
          <w:b w:val="false"/>
          <w:i w:val="false"/>
          <w:color w:val="000000"/>
          <w:sz w:val="28"/>
        </w:rPr>
        <w:t xml:space="preserve">      1. Қосымша төлем ойын бизнесі саласындағы қызметтен алынған табыс осы баптың 2-тармағында белгіленген кірістің шекті сомасынан асып кеткен жағдайда есептеледі. </w:t>
      </w:r>
      <w:r>
        <w:br/>
      </w:r>
      <w:r>
        <w:rPr>
          <w:rFonts w:ascii="Times New Roman"/>
          <w:b w:val="false"/>
          <w:i w:val="false"/>
          <w:color w:val="000000"/>
          <w:sz w:val="28"/>
        </w:rPr>
        <w:t xml:space="preserve">
      2. Ойын бизнесі салығын төлеушілер үшін салық кезеңі ішіндегі кірістің шекті мөлшері: </w:t>
      </w:r>
      <w:r>
        <w:br/>
      </w:r>
      <w:r>
        <w:rPr>
          <w:rFonts w:ascii="Times New Roman"/>
          <w:b w:val="false"/>
          <w:i w:val="false"/>
          <w:color w:val="000000"/>
          <w:sz w:val="28"/>
        </w:rPr>
        <w:t xml:space="preserve">
      1) казино қызметінен - тиісті қаржы жылына арналған республикалық бюджет туралы заңмен белгіленген 135000 еселенген айлық есептік көрсеткіш мөлшерін; </w:t>
      </w:r>
      <w:r>
        <w:br/>
      </w:r>
      <w:r>
        <w:rPr>
          <w:rFonts w:ascii="Times New Roman"/>
          <w:b w:val="false"/>
          <w:i w:val="false"/>
          <w:color w:val="000000"/>
          <w:sz w:val="28"/>
        </w:rPr>
        <w:t xml:space="preserve">
      2) ойын автоматтары залы қызметінен - тиісті қаржы жылына арналған республикалық бюджет туралы заңмен белгіленген 25 000 еселенген айлық есептік көрсеткіш мөлшерін; </w:t>
      </w:r>
      <w:r>
        <w:br/>
      </w:r>
      <w:r>
        <w:rPr>
          <w:rFonts w:ascii="Times New Roman"/>
          <w:b w:val="false"/>
          <w:i w:val="false"/>
          <w:color w:val="000000"/>
          <w:sz w:val="28"/>
        </w:rPr>
        <w:t xml:space="preserve">
      3) Тотализатор қызметінен - тиісті қаржы жылына арналған республикалық бюджет туралы заңмен белгіленген 25 000 еселенген айлық есептік көрсеткіш мөлшерін; </w:t>
      </w:r>
      <w:r>
        <w:br/>
      </w:r>
      <w:r>
        <w:rPr>
          <w:rFonts w:ascii="Times New Roman"/>
          <w:b w:val="false"/>
          <w:i w:val="false"/>
          <w:color w:val="000000"/>
          <w:sz w:val="28"/>
        </w:rPr>
        <w:t xml:space="preserve">
      4) букмекер кеңсесі қызметінен - тиісті қаржы жылына арналған республикалық бюджет туралы заңмен белгіленген 2 000 еселенген айлық есептік көрсеткіш мөлшерін құрайды. </w:t>
      </w:r>
    </w:p>
    <w:p>
      <w:pPr>
        <w:spacing w:after="0"/>
        <w:ind w:left="0"/>
        <w:jc w:val="both"/>
      </w:pPr>
      <w:r>
        <w:rPr>
          <w:rFonts w:ascii="Times New Roman"/>
          <w:b/>
          <w:i w:val="false"/>
          <w:color w:val="000000"/>
          <w:sz w:val="28"/>
        </w:rPr>
        <w:t xml:space="preserve">      417-бап. Қосымша төлемді есептеу және төлеу тәртібі </w:t>
      </w:r>
    </w:p>
    <w:p>
      <w:pPr>
        <w:spacing w:after="0"/>
        <w:ind w:left="0"/>
        <w:jc w:val="both"/>
      </w:pPr>
      <w:r>
        <w:rPr>
          <w:rFonts w:ascii="Times New Roman"/>
          <w:b w:val="false"/>
          <w:i w:val="false"/>
          <w:color w:val="000000"/>
          <w:sz w:val="28"/>
        </w:rPr>
        <w:t xml:space="preserve">      1. Қосымша төлем кірістің шекті мөлшерінен асып кеткен сомасына табыс осы Кодекстің 147-бабының 1-тармағында белгіленген мөлшердегі ставканы қолдану арқылы есептеледі және ол есепті салық кезеңінен кейінгі айдың 25-нен кешіктірілмей төленуге тиіс. </w:t>
      </w:r>
      <w:r>
        <w:br/>
      </w:r>
      <w:r>
        <w:rPr>
          <w:rFonts w:ascii="Times New Roman"/>
          <w:b w:val="false"/>
          <w:i w:val="false"/>
          <w:color w:val="000000"/>
          <w:sz w:val="28"/>
        </w:rPr>
        <w:t xml:space="preserve">
      2. Ойын бизнесі салығын төлеушілер ойын бизнесі саласындағы қызметтің бірнеше түрін жүзеге асырған кезде қосымша төлем ойын бизнесі саласындағы әрбір қызмет түрінен алынған табыстан бөлек есептеледі. </w:t>
      </w:r>
      <w:r>
        <w:br/>
      </w:r>
      <w:r>
        <w:rPr>
          <w:rFonts w:ascii="Times New Roman"/>
          <w:b w:val="false"/>
          <w:i w:val="false"/>
          <w:color w:val="000000"/>
          <w:sz w:val="28"/>
        </w:rPr>
        <w:t xml:space="preserve">
      3. Осы Кодекстің 411-бабында көрсетілмеген кәсіпкерлік қызметтің өзге де түрлерін жүзеге асыру кезінде ойын бизнесіне салық төлеушілер қызметтің көрсетілген түрлері бойынша кірістер мен шығыстардың бөлек есебін жүргізуге және осы Кодекспен белгіленген тәртіпте бюджетпен есептеуді жүргізуге міндетті. </w:t>
      </w:r>
    </w:p>
    <w:p>
      <w:pPr>
        <w:spacing w:after="0"/>
        <w:ind w:left="0"/>
        <w:jc w:val="both"/>
      </w:pPr>
      <w:r>
        <w:rPr>
          <w:rFonts w:ascii="Times New Roman"/>
          <w:b/>
          <w:i w:val="false"/>
          <w:color w:val="000000"/>
          <w:sz w:val="28"/>
        </w:rPr>
        <w:t xml:space="preserve">      418-бап. Салық декларациясын ұсыну мерзімі </w:t>
      </w:r>
    </w:p>
    <w:p>
      <w:pPr>
        <w:spacing w:after="0"/>
        <w:ind w:left="0"/>
        <w:jc w:val="both"/>
      </w:pPr>
      <w:r>
        <w:rPr>
          <w:rFonts w:ascii="Times New Roman"/>
          <w:b w:val="false"/>
          <w:i w:val="false"/>
          <w:color w:val="000000"/>
          <w:sz w:val="28"/>
        </w:rPr>
        <w:t xml:space="preserve">      Ойын бизнесі салығы бойынша декларация есепті тоқсаннан кейінгі екінші айдың 15-1 күнінен кешіктірілмей салық салу объектілері орналасқан жер бойынша салық органына ұсынылады. </w:t>
      </w:r>
    </w:p>
    <w:p>
      <w:pPr>
        <w:spacing w:after="0"/>
        <w:ind w:left="0"/>
        <w:jc w:val="left"/>
      </w:pPr>
      <w:r>
        <w:rPr>
          <w:rFonts w:ascii="Times New Roman"/>
          <w:b/>
          <w:i w:val="false"/>
          <w:color w:val="000000"/>
        </w:rPr>
        <w:t xml:space="preserve"> 17-бөлім. Тіркелген салық  64-тарау. Тіркелген салық </w:t>
      </w:r>
    </w:p>
    <w:p>
      <w:pPr>
        <w:spacing w:after="0"/>
        <w:ind w:left="0"/>
        <w:jc w:val="both"/>
      </w:pPr>
      <w:r>
        <w:rPr>
          <w:rFonts w:ascii="Times New Roman"/>
          <w:b/>
          <w:i w:val="false"/>
          <w:color w:val="000000"/>
          <w:sz w:val="28"/>
        </w:rPr>
        <w:t xml:space="preserve">      419-бап. Осы тарауда пайдаланылатын негізгі ұғымдар </w:t>
      </w:r>
    </w:p>
    <w:p>
      <w:pPr>
        <w:spacing w:after="0"/>
        <w:ind w:left="0"/>
        <w:jc w:val="both"/>
      </w:pPr>
      <w:r>
        <w:rPr>
          <w:rFonts w:ascii="Times New Roman"/>
          <w:b w:val="false"/>
          <w:i w:val="false"/>
          <w:color w:val="000000"/>
          <w:sz w:val="28"/>
        </w:rPr>
        <w:t xml:space="preserve">      Осы тарауда қолданылатын ұғымдар мыналарды білдіреді: </w:t>
      </w:r>
      <w:r>
        <w:br/>
      </w:r>
      <w:r>
        <w:rPr>
          <w:rFonts w:ascii="Times New Roman"/>
          <w:b w:val="false"/>
          <w:i w:val="false"/>
          <w:color w:val="000000"/>
          <w:sz w:val="28"/>
        </w:rPr>
        <w:t xml:space="preserve">
      1) бильярд үстелі - торлары (жақтауларда саңылаулары) бар және оларсыз бильярд ойынына арналған арнаулы үстел; </w:t>
      </w:r>
      <w:r>
        <w:br/>
      </w:r>
      <w:r>
        <w:rPr>
          <w:rFonts w:ascii="Times New Roman"/>
          <w:b w:val="false"/>
          <w:i w:val="false"/>
          <w:color w:val="000000"/>
          <w:sz w:val="28"/>
        </w:rPr>
        <w:t xml:space="preserve">
      2) ойын жолы - боулинг ойнауға арналған арнаулы жол (кегельбан); </w:t>
      </w:r>
      <w:r>
        <w:br/>
      </w:r>
      <w:r>
        <w:rPr>
          <w:rFonts w:ascii="Times New Roman"/>
          <w:b w:val="false"/>
          <w:i w:val="false"/>
          <w:color w:val="000000"/>
          <w:sz w:val="28"/>
        </w:rPr>
        <w:t xml:space="preserve">
      3) ойын автоматы - ойындар өткізу үшін пайдаланылатын арнаулы жабдық (механикалық, электрлі, электронды және өзге де техникалық жабдық); </w:t>
      </w:r>
      <w:r>
        <w:br/>
      </w:r>
      <w:r>
        <w:rPr>
          <w:rFonts w:ascii="Times New Roman"/>
          <w:b w:val="false"/>
          <w:i w:val="false"/>
          <w:color w:val="000000"/>
          <w:sz w:val="28"/>
        </w:rPr>
        <w:t xml:space="preserve">
      4) карт - қорапсыз, дифференциалсыз және дөңгелектерінде серпінді аспа жоқ, жұмыс көлемі 250 текше сантиметрге және ең жоғары жылдамдығы сағатына 150 километрге дейін жететін екі тактілі двигательді, көлемі шағын жарыс автомобилі. </w:t>
      </w:r>
    </w:p>
    <w:p>
      <w:pPr>
        <w:spacing w:after="0"/>
        <w:ind w:left="0"/>
        <w:jc w:val="both"/>
      </w:pPr>
      <w:r>
        <w:rPr>
          <w:rFonts w:ascii="Times New Roman"/>
          <w:b/>
          <w:i w:val="false"/>
          <w:color w:val="000000"/>
          <w:sz w:val="28"/>
        </w:rPr>
        <w:t xml:space="preserve">      420-бап. Төлеушілер </w:t>
      </w:r>
    </w:p>
    <w:p>
      <w:pPr>
        <w:spacing w:after="0"/>
        <w:ind w:left="0"/>
        <w:jc w:val="both"/>
      </w:pPr>
      <w:r>
        <w:rPr>
          <w:rFonts w:ascii="Times New Roman"/>
          <w:b w:val="false"/>
          <w:i w:val="false"/>
          <w:color w:val="000000"/>
          <w:sz w:val="28"/>
        </w:rPr>
        <w:t xml:space="preserve">      1. Тіркелген салықты төлеушілер: </w:t>
      </w:r>
      <w:r>
        <w:br/>
      </w:r>
      <w:r>
        <w:rPr>
          <w:rFonts w:ascii="Times New Roman"/>
          <w:b w:val="false"/>
          <w:i w:val="false"/>
          <w:color w:val="000000"/>
          <w:sz w:val="28"/>
        </w:rPr>
        <w:t xml:space="preserve">
      1) ақшасыз ұтыс ойын автоматтарын; </w:t>
      </w:r>
      <w:r>
        <w:br/>
      </w:r>
      <w:r>
        <w:rPr>
          <w:rFonts w:ascii="Times New Roman"/>
          <w:b w:val="false"/>
          <w:i w:val="false"/>
          <w:color w:val="000000"/>
          <w:sz w:val="28"/>
        </w:rPr>
        <w:t xml:space="preserve">
      2) ойын өткізуге пайдаланылатын дербес компьютерлерді; </w:t>
      </w:r>
      <w:r>
        <w:br/>
      </w:r>
      <w:r>
        <w:rPr>
          <w:rFonts w:ascii="Times New Roman"/>
          <w:b w:val="false"/>
          <w:i w:val="false"/>
          <w:color w:val="000000"/>
          <w:sz w:val="28"/>
        </w:rPr>
        <w:t xml:space="preserve">
      3) ойын жолын (боулинг (кегельбан); </w:t>
      </w:r>
      <w:r>
        <w:br/>
      </w:r>
      <w:r>
        <w:rPr>
          <w:rFonts w:ascii="Times New Roman"/>
          <w:b w:val="false"/>
          <w:i w:val="false"/>
          <w:color w:val="000000"/>
          <w:sz w:val="28"/>
        </w:rPr>
        <w:t xml:space="preserve">
      4) картты (картинг); </w:t>
      </w:r>
      <w:r>
        <w:br/>
      </w:r>
      <w:r>
        <w:rPr>
          <w:rFonts w:ascii="Times New Roman"/>
          <w:b w:val="false"/>
          <w:i w:val="false"/>
          <w:color w:val="000000"/>
          <w:sz w:val="28"/>
        </w:rPr>
        <w:t xml:space="preserve">
      5) бильярд үстелдерін (бильярд) пайдалана отырып, қызметтер көрсетуді жүзеге асыратын дара кәсіпкерлер мен заңды тұлғалар болып табылады. </w:t>
      </w:r>
    </w:p>
    <w:p>
      <w:pPr>
        <w:spacing w:after="0"/>
        <w:ind w:left="0"/>
        <w:jc w:val="both"/>
      </w:pPr>
      <w:r>
        <w:rPr>
          <w:rFonts w:ascii="Times New Roman"/>
          <w:b/>
          <w:i w:val="false"/>
          <w:color w:val="000000"/>
          <w:sz w:val="28"/>
        </w:rPr>
        <w:t xml:space="preserve">      421-бап. Тіркелген салық салынатын объектілер </w:t>
      </w:r>
    </w:p>
    <w:p>
      <w:pPr>
        <w:spacing w:after="0"/>
        <w:ind w:left="0"/>
        <w:jc w:val="both"/>
      </w:pPr>
      <w:r>
        <w:rPr>
          <w:rFonts w:ascii="Times New Roman"/>
          <w:b w:val="false"/>
          <w:i w:val="false"/>
          <w:color w:val="000000"/>
          <w:sz w:val="28"/>
        </w:rPr>
        <w:t xml:space="preserve">      Тіркелген салық салу объектілері: </w:t>
      </w:r>
      <w:r>
        <w:br/>
      </w:r>
      <w:r>
        <w:rPr>
          <w:rFonts w:ascii="Times New Roman"/>
          <w:b w:val="false"/>
          <w:i w:val="false"/>
          <w:color w:val="000000"/>
          <w:sz w:val="28"/>
        </w:rPr>
        <w:t xml:space="preserve">
      1) бір ойыншымен ойын өткізуге арналған, ақшасыз ұтыс ойын автоматы; </w:t>
      </w:r>
      <w:r>
        <w:br/>
      </w:r>
      <w:r>
        <w:rPr>
          <w:rFonts w:ascii="Times New Roman"/>
          <w:b w:val="false"/>
          <w:i w:val="false"/>
          <w:color w:val="000000"/>
          <w:sz w:val="28"/>
        </w:rPr>
        <w:t xml:space="preserve">
      2) біреуден артық ойыншылардың қатысуымен ойын өткізуге арналған, ақшасыз ұтыс ойын автоматы; </w:t>
      </w:r>
      <w:r>
        <w:br/>
      </w:r>
      <w:r>
        <w:rPr>
          <w:rFonts w:ascii="Times New Roman"/>
          <w:b w:val="false"/>
          <w:i w:val="false"/>
          <w:color w:val="000000"/>
          <w:sz w:val="28"/>
        </w:rPr>
        <w:t xml:space="preserve">
      3) ойын еткізу үшін пайдаланылатын жеке компьютер; </w:t>
      </w:r>
      <w:r>
        <w:br/>
      </w:r>
      <w:r>
        <w:rPr>
          <w:rFonts w:ascii="Times New Roman"/>
          <w:b w:val="false"/>
          <w:i w:val="false"/>
          <w:color w:val="000000"/>
          <w:sz w:val="28"/>
        </w:rPr>
        <w:t xml:space="preserve">
      4) ойын жолы; </w:t>
      </w:r>
      <w:r>
        <w:br/>
      </w:r>
      <w:r>
        <w:rPr>
          <w:rFonts w:ascii="Times New Roman"/>
          <w:b w:val="false"/>
          <w:i w:val="false"/>
          <w:color w:val="000000"/>
          <w:sz w:val="28"/>
        </w:rPr>
        <w:t xml:space="preserve">
      5) карт; </w:t>
      </w:r>
      <w:r>
        <w:br/>
      </w:r>
      <w:r>
        <w:rPr>
          <w:rFonts w:ascii="Times New Roman"/>
          <w:b w:val="false"/>
          <w:i w:val="false"/>
          <w:color w:val="000000"/>
          <w:sz w:val="28"/>
        </w:rPr>
        <w:t xml:space="preserve">
      6) бильярд үстелі болып табылады. </w:t>
      </w:r>
    </w:p>
    <w:p>
      <w:pPr>
        <w:spacing w:after="0"/>
        <w:ind w:left="0"/>
        <w:jc w:val="both"/>
      </w:pPr>
      <w:r>
        <w:rPr>
          <w:rFonts w:ascii="Times New Roman"/>
          <w:b/>
          <w:i w:val="false"/>
          <w:color w:val="000000"/>
          <w:sz w:val="28"/>
        </w:rPr>
        <w:t xml:space="preserve">      422-бап. Тіркелген салық ставкасы </w:t>
      </w:r>
    </w:p>
    <w:p>
      <w:pPr>
        <w:spacing w:after="0"/>
        <w:ind w:left="0"/>
        <w:jc w:val="both"/>
      </w:pPr>
      <w:r>
        <w:rPr>
          <w:rFonts w:ascii="Times New Roman"/>
          <w:b w:val="false"/>
          <w:i w:val="false"/>
          <w:color w:val="000000"/>
          <w:sz w:val="28"/>
        </w:rPr>
        <w:t xml:space="preserve">      1. Айына салық салу бірлігіне тіркелген салықтың ең төменгі және ең жоғары базалық ставкаларының мөлшері: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4013"/>
        <w:gridCol w:w="3293"/>
        <w:gridCol w:w="329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объектісінің атауы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салықтың базалық </w:t>
            </w:r>
            <w:r>
              <w:br/>
            </w:r>
            <w:r>
              <w:rPr>
                <w:rFonts w:ascii="Times New Roman"/>
                <w:b w:val="false"/>
                <w:i w:val="false"/>
                <w:color w:val="000000"/>
                <w:sz w:val="20"/>
              </w:rPr>
              <w:t xml:space="preserve">
ставкаларының ең </w:t>
            </w:r>
            <w:r>
              <w:br/>
            </w:r>
            <w:r>
              <w:rPr>
                <w:rFonts w:ascii="Times New Roman"/>
                <w:b w:val="false"/>
                <w:i w:val="false"/>
                <w:color w:val="000000"/>
                <w:sz w:val="20"/>
              </w:rPr>
              <w:t xml:space="preserve">
төменгі мөлшері </w:t>
            </w:r>
            <w:r>
              <w:br/>
            </w:r>
            <w:r>
              <w:rPr>
                <w:rFonts w:ascii="Times New Roman"/>
                <w:b w:val="false"/>
                <w:i w:val="false"/>
                <w:color w:val="000000"/>
                <w:sz w:val="20"/>
              </w:rPr>
              <w:t xml:space="preserve">
(айлық есептік </w:t>
            </w:r>
            <w:r>
              <w:br/>
            </w:r>
            <w:r>
              <w:rPr>
                <w:rFonts w:ascii="Times New Roman"/>
                <w:b w:val="false"/>
                <w:i w:val="false"/>
                <w:color w:val="000000"/>
                <w:sz w:val="20"/>
              </w:rPr>
              <w:t xml:space="preserve">
көрсеткіш)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салықтың базалық </w:t>
            </w:r>
            <w:r>
              <w:br/>
            </w:r>
            <w:r>
              <w:rPr>
                <w:rFonts w:ascii="Times New Roman"/>
                <w:b w:val="false"/>
                <w:i w:val="false"/>
                <w:color w:val="000000"/>
                <w:sz w:val="20"/>
              </w:rPr>
              <w:t xml:space="preserve">
ставкаларының ең </w:t>
            </w:r>
            <w:r>
              <w:br/>
            </w:r>
            <w:r>
              <w:rPr>
                <w:rFonts w:ascii="Times New Roman"/>
                <w:b w:val="false"/>
                <w:i w:val="false"/>
                <w:color w:val="000000"/>
                <w:sz w:val="20"/>
              </w:rPr>
              <w:t xml:space="preserve">
жоғары мөлшері </w:t>
            </w:r>
            <w:r>
              <w:br/>
            </w:r>
            <w:r>
              <w:rPr>
                <w:rFonts w:ascii="Times New Roman"/>
                <w:b w:val="false"/>
                <w:i w:val="false"/>
                <w:color w:val="000000"/>
                <w:sz w:val="20"/>
              </w:rPr>
              <w:t xml:space="preserve">
(айлық есептік </w:t>
            </w:r>
            <w:r>
              <w:br/>
            </w:r>
            <w:r>
              <w:rPr>
                <w:rFonts w:ascii="Times New Roman"/>
                <w:b w:val="false"/>
                <w:i w:val="false"/>
                <w:color w:val="000000"/>
                <w:sz w:val="20"/>
              </w:rPr>
              <w:t xml:space="preserve">
көрсеткіш)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ойыншымен ойын өткізуге арналған, ақшасыз ұтыс ойын автоматы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Біреуден артық ойыншылардың қатысуымен ойын өткізуге арналған ақшасыз ұтыс ойын автоматы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Ойын өткізу үшін пайдаланылатын жеке компьютер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Ойын жолы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Бильярд үстелі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bl>
    <w:p>
      <w:pPr>
        <w:spacing w:after="0"/>
        <w:ind w:left="0"/>
        <w:jc w:val="both"/>
      </w:pPr>
      <w:r>
        <w:rPr>
          <w:rFonts w:ascii="Times New Roman"/>
          <w:b w:val="false"/>
          <w:i w:val="false"/>
          <w:color w:val="000000"/>
          <w:sz w:val="28"/>
        </w:rPr>
        <w:t xml:space="preserve">      2. Бекітілген базалық ставкалар шегінде жергілікті атқарушы органдар қызметін бір әкімшілік-аумақтық бірліктің аумағында жүзеге асыратын барлық салық төлеушілер үшін бірыңғай тіркелген салық ставкаларын белгілейді. </w:t>
      </w:r>
    </w:p>
    <w:p>
      <w:pPr>
        <w:spacing w:after="0"/>
        <w:ind w:left="0"/>
        <w:jc w:val="both"/>
      </w:pPr>
      <w:r>
        <w:rPr>
          <w:rFonts w:ascii="Times New Roman"/>
          <w:b/>
          <w:i w:val="false"/>
          <w:color w:val="000000"/>
          <w:sz w:val="28"/>
        </w:rPr>
        <w:t xml:space="preserve">      423-бап. Салық кезеңі </w:t>
      </w:r>
    </w:p>
    <w:p>
      <w:pPr>
        <w:spacing w:after="0"/>
        <w:ind w:left="0"/>
        <w:jc w:val="both"/>
      </w:pPr>
      <w:r>
        <w:rPr>
          <w:rFonts w:ascii="Times New Roman"/>
          <w:b w:val="false"/>
          <w:i w:val="false"/>
          <w:color w:val="000000"/>
          <w:sz w:val="28"/>
        </w:rPr>
        <w:t xml:space="preserve">      Тіркелген салық үшін салық кезеңі тоқсан болып табылады. </w:t>
      </w:r>
    </w:p>
    <w:p>
      <w:pPr>
        <w:spacing w:after="0"/>
        <w:ind w:left="0"/>
        <w:jc w:val="both"/>
      </w:pPr>
      <w:r>
        <w:rPr>
          <w:rFonts w:ascii="Times New Roman"/>
          <w:b/>
          <w:i w:val="false"/>
          <w:color w:val="000000"/>
          <w:sz w:val="28"/>
        </w:rPr>
        <w:t xml:space="preserve">      424-бап. Тіркелген салықты есептеу тәртібі және төлеу </w:t>
      </w:r>
      <w:r>
        <w:br/>
      </w:r>
      <w:r>
        <w:rPr>
          <w:rFonts w:ascii="Times New Roman"/>
          <w:b w:val="false"/>
          <w:i w:val="false"/>
          <w:color w:val="000000"/>
          <w:sz w:val="28"/>
        </w:rPr>
        <w:t>
</w:t>
      </w:r>
      <w:r>
        <w:rPr>
          <w:rFonts w:ascii="Times New Roman"/>
          <w:b/>
          <w:i w:val="false"/>
          <w:color w:val="000000"/>
          <w:sz w:val="28"/>
        </w:rPr>
        <w:t xml:space="preserve">               мерзімі </w:t>
      </w:r>
    </w:p>
    <w:p>
      <w:pPr>
        <w:spacing w:after="0"/>
        <w:ind w:left="0"/>
        <w:jc w:val="both"/>
      </w:pPr>
      <w:r>
        <w:rPr>
          <w:rFonts w:ascii="Times New Roman"/>
          <w:b w:val="false"/>
          <w:i w:val="false"/>
          <w:color w:val="000000"/>
          <w:sz w:val="28"/>
        </w:rPr>
        <w:t xml:space="preserve">      1. Тіркелген салықты есептеу егер осы баптың 2-тармағында өзгеше белгіленбесе осы Кодекстің 421-бабында айқындалған әрбір салық салу объектісіне тиісті салық ставкасын қолдану арқылы жүргізіледі. </w:t>
      </w:r>
      <w:r>
        <w:br/>
      </w:r>
      <w:r>
        <w:rPr>
          <w:rFonts w:ascii="Times New Roman"/>
          <w:b w:val="false"/>
          <w:i w:val="false"/>
          <w:color w:val="000000"/>
          <w:sz w:val="28"/>
        </w:rPr>
        <w:t xml:space="preserve">
      2. Салық салу объектілерін пайдаланысқа беру кезінде айдың 15 күніне дейін тіркелген салық белгіленген ставка бойынша, 15-нен кейін белгіленген ставканың 1\2 мөлшерінде есептеледі. </w:t>
      </w:r>
      <w:r>
        <w:br/>
      </w:r>
      <w:r>
        <w:rPr>
          <w:rFonts w:ascii="Times New Roman"/>
          <w:b w:val="false"/>
          <w:i w:val="false"/>
          <w:color w:val="000000"/>
          <w:sz w:val="28"/>
        </w:rPr>
        <w:t xml:space="preserve">
      Салық салу объектілері айдың 15-іне дейін шығып кеткен кезде тіркелген салық - салық кезеңінің жартысы үшін деп, 15-нен кейін белгіленген ставка бойынша есептеледі. </w:t>
      </w:r>
      <w:r>
        <w:br/>
      </w:r>
      <w:r>
        <w:rPr>
          <w:rFonts w:ascii="Times New Roman"/>
          <w:b w:val="false"/>
          <w:i w:val="false"/>
          <w:color w:val="000000"/>
          <w:sz w:val="28"/>
        </w:rPr>
        <w:t xml:space="preserve">
      3. Тіркелген салық есепті салық кезеңінен кейінгі екінші айдың 25-нен кешіктірілмей салық салу объектілерінің тіркелген орны бойынша бюджетке төленуге жатады. </w:t>
      </w:r>
      <w:r>
        <w:br/>
      </w:r>
      <w:r>
        <w:rPr>
          <w:rFonts w:ascii="Times New Roman"/>
          <w:b w:val="false"/>
          <w:i w:val="false"/>
          <w:color w:val="000000"/>
          <w:sz w:val="28"/>
        </w:rPr>
        <w:t xml:space="preserve">
      4. Осы Кодекстің 420-бабының 1-тармағында көрсетілмеген кәсіпкерлік қызметтің өзге де түрлерін жүзеге асыру кезінде тіркелген салықты төлеушілер қызметтің осындай түрлері бойынша кірістер мен шығыстардың бөлек есебін жүргізуге және жалпыға бірдей белгіленген тәртіпте бюджетпен есептесуді жүргізуге міндетті. </w:t>
      </w:r>
    </w:p>
    <w:p>
      <w:pPr>
        <w:spacing w:after="0"/>
        <w:ind w:left="0"/>
        <w:jc w:val="both"/>
      </w:pPr>
      <w:r>
        <w:rPr>
          <w:rFonts w:ascii="Times New Roman"/>
          <w:b/>
          <w:i w:val="false"/>
          <w:color w:val="000000"/>
          <w:sz w:val="28"/>
        </w:rPr>
        <w:t xml:space="preserve">      425-бап. Салық декларациясын ұсыну мерзімі </w:t>
      </w:r>
    </w:p>
    <w:p>
      <w:pPr>
        <w:spacing w:after="0"/>
        <w:ind w:left="0"/>
        <w:jc w:val="both"/>
      </w:pPr>
      <w:r>
        <w:rPr>
          <w:rFonts w:ascii="Times New Roman"/>
          <w:b w:val="false"/>
          <w:i w:val="false"/>
          <w:color w:val="000000"/>
          <w:sz w:val="28"/>
        </w:rPr>
        <w:t xml:space="preserve">      Тіркелген салық бойынша декларация есепті тоқсаннан кейінгі екінші айдың 15-і күнінен кешіктірілмей салық салу объектілері орналасқан жер бойынша салық органына ұсынылады. </w:t>
      </w:r>
    </w:p>
    <w:p>
      <w:pPr>
        <w:spacing w:after="0"/>
        <w:ind w:left="0"/>
        <w:jc w:val="left"/>
      </w:pPr>
      <w:r>
        <w:rPr>
          <w:rFonts w:ascii="Times New Roman"/>
          <w:b/>
          <w:i w:val="false"/>
          <w:color w:val="000000"/>
        </w:rPr>
        <w:t xml:space="preserve"> 18-бөлім. Арнаулы салық режимдері  65-тарау. Жалпы ережелер </w:t>
      </w:r>
    </w:p>
    <w:p>
      <w:pPr>
        <w:spacing w:after="0"/>
        <w:ind w:left="0"/>
        <w:jc w:val="both"/>
      </w:pPr>
      <w:r>
        <w:rPr>
          <w:rFonts w:ascii="Times New Roman"/>
          <w:b/>
          <w:i w:val="false"/>
          <w:color w:val="000000"/>
          <w:sz w:val="28"/>
        </w:rPr>
        <w:t xml:space="preserve">      426-бап. Арнаулы салық режимдерінің түрлері: </w:t>
      </w:r>
    </w:p>
    <w:p>
      <w:pPr>
        <w:spacing w:after="0"/>
        <w:ind w:left="0"/>
        <w:jc w:val="both"/>
      </w:pPr>
      <w:r>
        <w:rPr>
          <w:rFonts w:ascii="Times New Roman"/>
          <w:b w:val="false"/>
          <w:i w:val="false"/>
          <w:color w:val="000000"/>
          <w:sz w:val="28"/>
        </w:rPr>
        <w:t xml:space="preserve">      Арнаулы салық режимдері мынадай түрлерге бөлінеді: </w:t>
      </w:r>
      <w:r>
        <w:br/>
      </w:r>
      <w:r>
        <w:rPr>
          <w:rFonts w:ascii="Times New Roman"/>
          <w:b w:val="false"/>
          <w:i w:val="false"/>
          <w:color w:val="000000"/>
          <w:sz w:val="28"/>
        </w:rPr>
        <w:t xml:space="preserve">
      1) патент негізінде арнаулы салық режимін; </w:t>
      </w:r>
      <w:r>
        <w:br/>
      </w:r>
      <w:r>
        <w:rPr>
          <w:rFonts w:ascii="Times New Roman"/>
          <w:b w:val="false"/>
          <w:i w:val="false"/>
          <w:color w:val="000000"/>
          <w:sz w:val="28"/>
        </w:rPr>
        <w:t xml:space="preserve">
      оңайлатылған декларация негізінде арнаулы салық режимін қамтитын шағын бизнес субъектілеріне арналған арнаулы салық режимін; </w:t>
      </w:r>
      <w:r>
        <w:br/>
      </w:r>
      <w:r>
        <w:rPr>
          <w:rFonts w:ascii="Times New Roman"/>
          <w:b w:val="false"/>
          <w:i w:val="false"/>
          <w:color w:val="000000"/>
          <w:sz w:val="28"/>
        </w:rPr>
        <w:t xml:space="preserve">
      2) шаруа немесе фермер қожалықтарына арналған арнаулы салық режимі; </w:t>
      </w:r>
      <w:r>
        <w:br/>
      </w:r>
      <w:r>
        <w:rPr>
          <w:rFonts w:ascii="Times New Roman"/>
          <w:b w:val="false"/>
          <w:i w:val="false"/>
          <w:color w:val="000000"/>
          <w:sz w:val="28"/>
        </w:rPr>
        <w:t xml:space="preserve">
      3) ауыл шаруашылық өнімдерін өндіруші заңды тұлғаларға және ауылдық тұтыну кооперативтеріне арналған арнаулы салық режимі. </w:t>
      </w:r>
      <w:r>
        <w:br/>
      </w:r>
      <w:r>
        <w:rPr>
          <w:rFonts w:ascii="Times New Roman"/>
          <w:b w:val="false"/>
          <w:i w:val="false"/>
          <w:color w:val="000000"/>
          <w:sz w:val="28"/>
        </w:rPr>
        <w:t xml:space="preserve">
      Салық төлеуші осы Бөлімде белгіленген жағдайлар мен тәртіпте жалпыға бірдей белгіленген тәртіпті немесе арнаулы салық режимін таңдауға құқылы. </w:t>
      </w:r>
      <w:r>
        <w:br/>
      </w:r>
      <w:r>
        <w:rPr>
          <w:rFonts w:ascii="Times New Roman"/>
          <w:b w:val="false"/>
          <w:i w:val="false"/>
          <w:color w:val="000000"/>
          <w:sz w:val="28"/>
        </w:rPr>
        <w:t xml:space="preserve">
      Осы Бөлімді қолдану мақсатында жалпыға бірдей белгіленген тәртіп деп есептеу, салық және бюджетке төленетін басқа да міндеттерді төлеу, осы Бөліммен белгіленген тәртіпті қоспағанда, осы Кодекстің Ерекше бөлімімен белгіленген олар бойынша салық есептілігін ұсыну тәртібі түсіндіріледі. </w:t>
      </w:r>
      <w:r>
        <w:br/>
      </w:r>
      <w:r>
        <w:rPr>
          <w:rFonts w:ascii="Times New Roman"/>
          <w:b w:val="false"/>
          <w:i w:val="false"/>
          <w:color w:val="000000"/>
          <w:sz w:val="28"/>
        </w:rPr>
        <w:t xml:space="preserve">
      2. Патент - төлем көздерінен ұсталатын жеке табыс салығы мен әлеуметтік салықты қоспағанда, жеке табыс салығы бойынша бюджетпен есеп айырысу фактісін растайтын құжат. </w:t>
      </w:r>
      <w:r>
        <w:br/>
      </w:r>
      <w:r>
        <w:rPr>
          <w:rFonts w:ascii="Times New Roman"/>
          <w:b w:val="false"/>
          <w:i w:val="false"/>
          <w:color w:val="000000"/>
          <w:sz w:val="28"/>
        </w:rPr>
        <w:t xml:space="preserve">
      3. Патент нысанын уәкілетті орган белгілейді. </w:t>
      </w:r>
      <w:r>
        <w:br/>
      </w:r>
      <w:r>
        <w:rPr>
          <w:rFonts w:ascii="Times New Roman"/>
          <w:b w:val="false"/>
          <w:i w:val="false"/>
          <w:color w:val="000000"/>
          <w:sz w:val="28"/>
        </w:rPr>
        <w:t xml:space="preserve">
      4. Патент жоғалған жағдайда салық төлеушінің өтініші бойынша дубликат беріледі. </w:t>
      </w:r>
      <w:r>
        <w:br/>
      </w:r>
      <w:r>
        <w:rPr>
          <w:rFonts w:ascii="Times New Roman"/>
          <w:b w:val="false"/>
          <w:i w:val="false"/>
          <w:color w:val="000000"/>
          <w:sz w:val="28"/>
        </w:rPr>
        <w:t xml:space="preserve">
      5. Берілген патенттерді (патент дубликаттарын) тіркеуді салық органдары патенттерді тіркеу (беру) журналында жүргізеді. </w:t>
      </w:r>
      <w:r>
        <w:br/>
      </w:r>
      <w:r>
        <w:rPr>
          <w:rFonts w:ascii="Times New Roman"/>
          <w:b w:val="false"/>
          <w:i w:val="false"/>
          <w:color w:val="000000"/>
          <w:sz w:val="28"/>
        </w:rPr>
        <w:t xml:space="preserve">
      Тіркеу журналдарының нысандарын және оларды толтыру тәртібін уәкілетті орган белгілейді. </w:t>
      </w:r>
      <w:r>
        <w:br/>
      </w:r>
      <w:r>
        <w:rPr>
          <w:rFonts w:ascii="Times New Roman"/>
          <w:b w:val="false"/>
          <w:i w:val="false"/>
          <w:color w:val="000000"/>
          <w:sz w:val="28"/>
        </w:rPr>
        <w:t xml:space="preserve">
      6. Арнаулы салық режимдері қолданылатын тұлғаларға салық салу мақсатында салық төлеушінің өзге оқшауланған құрылымдық бөлімшесі болып оның функцияларының бір бөлігін орындайтын, орналасқан жері бойынша тұрақты жұмыс орындары жабдықталған аумақтық оқшауланған бөлімше танылады. Егер жұмыс орны бір айдан асатын мерзімге құрылса, ол тұрақты болып есептеледі. </w:t>
      </w:r>
    </w:p>
    <w:p>
      <w:pPr>
        <w:spacing w:after="0"/>
        <w:ind w:left="0"/>
        <w:jc w:val="left"/>
      </w:pPr>
      <w:r>
        <w:rPr>
          <w:rFonts w:ascii="Times New Roman"/>
          <w:b/>
          <w:i w:val="false"/>
          <w:color w:val="000000"/>
        </w:rPr>
        <w:t xml:space="preserve"> 66-тарау. Шағын бизнес субъектілеріне арналған </w:t>
      </w:r>
      <w:r>
        <w:br/>
      </w:r>
      <w:r>
        <w:rPr>
          <w:rFonts w:ascii="Times New Roman"/>
          <w:b/>
          <w:i w:val="false"/>
          <w:color w:val="000000"/>
        </w:rPr>
        <w:t xml:space="preserve">
арнаулы салық режимі  $ 1. Жалпы ережелер </w:t>
      </w:r>
    </w:p>
    <w:p>
      <w:pPr>
        <w:spacing w:after="0"/>
        <w:ind w:left="0"/>
        <w:jc w:val="both"/>
      </w:pPr>
      <w:r>
        <w:rPr>
          <w:rFonts w:ascii="Times New Roman"/>
          <w:b/>
          <w:i w:val="false"/>
          <w:color w:val="000000"/>
          <w:sz w:val="28"/>
        </w:rPr>
        <w:t xml:space="preserve">      427-бап. Жалпы ережелер </w:t>
      </w:r>
    </w:p>
    <w:p>
      <w:pPr>
        <w:spacing w:after="0"/>
        <w:ind w:left="0"/>
        <w:jc w:val="both"/>
      </w:pPr>
      <w:r>
        <w:rPr>
          <w:rFonts w:ascii="Times New Roman"/>
          <w:b w:val="false"/>
          <w:i w:val="false"/>
          <w:color w:val="000000"/>
          <w:sz w:val="28"/>
        </w:rPr>
        <w:t xml:space="preserve">      1. Осы Кодекстің 428, 429, 433-баптарында белгіленген талаптарға сай келетін дара кәсіпкерлер және заңды тұлғалар осы Кодекстің мақсаттары үшін шағын бизнес субъектілері деп танылады. </w:t>
      </w:r>
      <w:r>
        <w:br/>
      </w:r>
      <w:r>
        <w:rPr>
          <w:rFonts w:ascii="Times New Roman"/>
          <w:b w:val="false"/>
          <w:i w:val="false"/>
          <w:color w:val="000000"/>
          <w:sz w:val="28"/>
        </w:rPr>
        <w:t xml:space="preserve">
      2. Арнаулы салық режимі шағын бизнес субъектілері үшін, төлем көзінен ұсталатын салықтарды қоспағанда, әлеуметтік салықты және корпорациялық немесе жеке табыс салығын есептеу мен төлеудің оңайлатылған тәртібін белгілейді. Осы тармақта аталмаған салық және бюджетке төленетін басқа да міндетті төлемдер бойынша есептеу, төлеу және салық есептілігін табыс ету жалпыға бірдей белгіленген тәртіппен жүргізіледі. </w:t>
      </w:r>
      <w:r>
        <w:br/>
      </w:r>
      <w:r>
        <w:rPr>
          <w:rFonts w:ascii="Times New Roman"/>
          <w:b w:val="false"/>
          <w:i w:val="false"/>
          <w:color w:val="000000"/>
          <w:sz w:val="28"/>
        </w:rPr>
        <w:t xml:space="preserve">
      3. Патент немесе оңайлатылған декларация негізінде арнаулы салық режимін қолданатын салық төлеушілер үшін салық салу объектісі Қазақстан Республикасының аумағында және оның шегінен тыс жерлерде алынған (алынуға тиіс) табыстардың барлық түрлерінен тұратын салық кезеңі ішіндегі табыс болып табылады. </w:t>
      </w:r>
      <w:r>
        <w:br/>
      </w:r>
      <w:r>
        <w:rPr>
          <w:rFonts w:ascii="Times New Roman"/>
          <w:b w:val="false"/>
          <w:i w:val="false"/>
          <w:color w:val="000000"/>
          <w:sz w:val="28"/>
        </w:rPr>
        <w:t xml:space="preserve">
      Табысқа осы Кодекстің 87-бабының 1-тармағында белгіленген осы Кодекстің 85-бабы 1-тармағының 1), 3)-9), 11)-25) тармақшаларында көрсетілген табыстар қосылады. </w:t>
      </w:r>
      <w:r>
        <w:br/>
      </w:r>
      <w:r>
        <w:rPr>
          <w:rFonts w:ascii="Times New Roman"/>
          <w:b w:val="false"/>
          <w:i w:val="false"/>
          <w:color w:val="000000"/>
          <w:sz w:val="28"/>
        </w:rPr>
        <w:t xml:space="preserve">
      Жиынтықты жылдық табыс: </w:t>
      </w:r>
      <w:r>
        <w:br/>
      </w:r>
      <w:r>
        <w:rPr>
          <w:rFonts w:ascii="Times New Roman"/>
          <w:b w:val="false"/>
          <w:i w:val="false"/>
          <w:color w:val="000000"/>
          <w:sz w:val="28"/>
        </w:rPr>
        <w:t xml:space="preserve">
      Осы Кодекстің 85-бабы 1-тармағының 2), 10) тармақшаларында, 177-бабының 1), 4) тармақшаларында көрсетілген табыстар бойынша жеке немесе корпоративтік табыс салығын есептеу, төлеу және салық есептілігін табыс ету жалпыға бірдей белгіленген тәртіппен жүргізіледі. </w:t>
      </w:r>
    </w:p>
    <w:p>
      <w:pPr>
        <w:spacing w:after="0"/>
        <w:ind w:left="0"/>
        <w:jc w:val="both"/>
      </w:pPr>
      <w:r>
        <w:rPr>
          <w:rFonts w:ascii="Times New Roman"/>
          <w:b/>
          <w:i w:val="false"/>
          <w:color w:val="000000"/>
          <w:sz w:val="28"/>
        </w:rPr>
        <w:t xml:space="preserve">      428-бап. Арнаулы салық режимін қолдану талаптары </w:t>
      </w:r>
    </w:p>
    <w:p>
      <w:pPr>
        <w:spacing w:after="0"/>
        <w:ind w:left="0"/>
        <w:jc w:val="both"/>
      </w:pPr>
      <w:r>
        <w:rPr>
          <w:rFonts w:ascii="Times New Roman"/>
          <w:b w:val="false"/>
          <w:i w:val="false"/>
          <w:color w:val="000000"/>
          <w:sz w:val="28"/>
        </w:rPr>
        <w:t xml:space="preserve">      1. Шағын бизнес субъектілері салықтарды есептеу мен төлеудің, сондай-ақ олар бойынша салық есептілігін тапсырудың төменде аталған тәртіптерінің біреуін ғана дербес таңдауға құқылы: </w:t>
      </w:r>
      <w:r>
        <w:br/>
      </w:r>
      <w:r>
        <w:rPr>
          <w:rFonts w:ascii="Times New Roman"/>
          <w:b w:val="false"/>
          <w:i w:val="false"/>
          <w:color w:val="000000"/>
          <w:sz w:val="28"/>
        </w:rPr>
        <w:t xml:space="preserve">
      1) жалпыға бірдей белгіленген тәртіп; </w:t>
      </w:r>
      <w:r>
        <w:br/>
      </w:r>
      <w:r>
        <w:rPr>
          <w:rFonts w:ascii="Times New Roman"/>
          <w:b w:val="false"/>
          <w:i w:val="false"/>
          <w:color w:val="000000"/>
          <w:sz w:val="28"/>
        </w:rPr>
        <w:t xml:space="preserve">
      2) патент негізіндегі арнаулы салық режимі; </w:t>
      </w:r>
      <w:r>
        <w:br/>
      </w:r>
      <w:r>
        <w:rPr>
          <w:rFonts w:ascii="Times New Roman"/>
          <w:b w:val="false"/>
          <w:i w:val="false"/>
          <w:color w:val="000000"/>
          <w:sz w:val="28"/>
        </w:rPr>
        <w:t xml:space="preserve">
      3) оңайлатылған декларация негізіндегі арнаулы салық режимі. </w:t>
      </w:r>
      <w:r>
        <w:br/>
      </w:r>
      <w:r>
        <w:rPr>
          <w:rFonts w:ascii="Times New Roman"/>
          <w:b w:val="false"/>
          <w:i w:val="false"/>
          <w:color w:val="000000"/>
          <w:sz w:val="28"/>
        </w:rPr>
        <w:t xml:space="preserve">
      2. Жалпыға бірдей белгіленген тәртібіне ауысқан кезде жалпыға бірдей белгіленген тәртіп 2 күнтізбелік жыл қолданылғаннан кейін ғана арнаулы салық режиміне қайта ауысуға болады. </w:t>
      </w:r>
      <w:r>
        <w:br/>
      </w:r>
      <w:r>
        <w:rPr>
          <w:rFonts w:ascii="Times New Roman"/>
          <w:b w:val="false"/>
          <w:i w:val="false"/>
          <w:color w:val="000000"/>
          <w:sz w:val="28"/>
        </w:rPr>
        <w:t xml:space="preserve">
      3. Мыналардың: </w:t>
      </w:r>
      <w:r>
        <w:br/>
      </w:r>
      <w:r>
        <w:rPr>
          <w:rFonts w:ascii="Times New Roman"/>
          <w:b w:val="false"/>
          <w:i w:val="false"/>
          <w:color w:val="000000"/>
          <w:sz w:val="28"/>
        </w:rPr>
        <w:t xml:space="preserve">
      1) филиалдары, өкілдіктері бар заңды тұлғалардың; </w:t>
      </w:r>
      <w:r>
        <w:br/>
      </w:r>
      <w:r>
        <w:rPr>
          <w:rFonts w:ascii="Times New Roman"/>
          <w:b w:val="false"/>
          <w:i w:val="false"/>
          <w:color w:val="000000"/>
          <w:sz w:val="28"/>
        </w:rPr>
        <w:t xml:space="preserve">
      2) заңды тұлғалардың филиалдарының, өкілдіктерінің; </w:t>
      </w:r>
      <w:r>
        <w:br/>
      </w:r>
      <w:r>
        <w:rPr>
          <w:rFonts w:ascii="Times New Roman"/>
          <w:b w:val="false"/>
          <w:i w:val="false"/>
          <w:color w:val="000000"/>
          <w:sz w:val="28"/>
        </w:rPr>
        <w:t xml:space="preserve">
      3) әртүрлі елді мекендерде өзге де оқшауланған құрылымдық бөлімшелері және (немесе) салық салу объектілері бар салық төлеушілердің; </w:t>
      </w:r>
      <w:r>
        <w:br/>
      </w:r>
      <w:r>
        <w:rPr>
          <w:rFonts w:ascii="Times New Roman"/>
          <w:b w:val="false"/>
          <w:i w:val="false"/>
          <w:color w:val="000000"/>
          <w:sz w:val="28"/>
        </w:rPr>
        <w:t xml:space="preserve">
      4) басқа заңды тұлғалардың қатысу үлесінің 25 процентін құрайтын заңды тұлғалардың; </w:t>
      </w:r>
      <w:r>
        <w:br/>
      </w:r>
      <w:r>
        <w:rPr>
          <w:rFonts w:ascii="Times New Roman"/>
          <w:b w:val="false"/>
          <w:i w:val="false"/>
          <w:color w:val="000000"/>
          <w:sz w:val="28"/>
        </w:rPr>
        <w:t xml:space="preserve">
      5) құрылтайшысы арнаулы салық режимін қолданатын басқа Заңды тұлғаның бір мезгілде құрылтайшысы болып табылатын заңды тұлғалардың арнаулы салық режимін қолдануға құқығы жоқ. </w:t>
      </w:r>
      <w:r>
        <w:br/>
      </w:r>
      <w:r>
        <w:rPr>
          <w:rFonts w:ascii="Times New Roman"/>
          <w:b w:val="false"/>
          <w:i w:val="false"/>
          <w:color w:val="000000"/>
          <w:sz w:val="28"/>
        </w:rPr>
        <w:t xml:space="preserve">
      4. Арнаулы салық режимдері мынадай қызметтерге таратылмайды: </w:t>
      </w:r>
      <w:r>
        <w:br/>
      </w:r>
      <w:r>
        <w:rPr>
          <w:rFonts w:ascii="Times New Roman"/>
          <w:b w:val="false"/>
          <w:i w:val="false"/>
          <w:color w:val="000000"/>
          <w:sz w:val="28"/>
        </w:rPr>
        <w:t xml:space="preserve">
      1) акцизделетін өнімді өндіретін; </w:t>
      </w:r>
      <w:r>
        <w:br/>
      </w:r>
      <w:r>
        <w:rPr>
          <w:rFonts w:ascii="Times New Roman"/>
          <w:b w:val="false"/>
          <w:i w:val="false"/>
          <w:color w:val="000000"/>
          <w:sz w:val="28"/>
        </w:rPr>
        <w:t xml:space="preserve">
      2) консультациялық, қаржы, бухгалтерлік қызмет көрсететін; </w:t>
      </w:r>
      <w:r>
        <w:br/>
      </w:r>
      <w:r>
        <w:rPr>
          <w:rFonts w:ascii="Times New Roman"/>
          <w:b w:val="false"/>
          <w:i w:val="false"/>
          <w:color w:val="000000"/>
          <w:sz w:val="28"/>
        </w:rPr>
        <w:t xml:space="preserve">
      3) мұнай өнімдерін өткізетін; </w:t>
      </w:r>
      <w:r>
        <w:br/>
      </w:r>
      <w:r>
        <w:rPr>
          <w:rFonts w:ascii="Times New Roman"/>
          <w:b w:val="false"/>
          <w:i w:val="false"/>
          <w:color w:val="000000"/>
          <w:sz w:val="28"/>
        </w:rPr>
        <w:t xml:space="preserve">
      4) шыны ыдыстарды жинайтын және қабылдайтын; </w:t>
      </w:r>
      <w:r>
        <w:br/>
      </w:r>
      <w:r>
        <w:rPr>
          <w:rFonts w:ascii="Times New Roman"/>
          <w:b w:val="false"/>
          <w:i w:val="false"/>
          <w:color w:val="000000"/>
          <w:sz w:val="28"/>
        </w:rPr>
        <w:t xml:space="preserve">
      5) жер қойнауын пайдаланатын. </w:t>
      </w:r>
    </w:p>
    <w:p>
      <w:pPr>
        <w:spacing w:after="0"/>
        <w:ind w:left="0"/>
        <w:jc w:val="left"/>
      </w:pPr>
      <w:r>
        <w:rPr>
          <w:rFonts w:ascii="Times New Roman"/>
          <w:b/>
          <w:i w:val="false"/>
          <w:color w:val="000000"/>
        </w:rPr>
        <w:t xml:space="preserve"> $ 2. Патент негізіндегі арнаулы салық режимі </w:t>
      </w:r>
    </w:p>
    <w:p>
      <w:pPr>
        <w:spacing w:after="0"/>
        <w:ind w:left="0"/>
        <w:jc w:val="both"/>
      </w:pPr>
      <w:r>
        <w:rPr>
          <w:rFonts w:ascii="Times New Roman"/>
          <w:b/>
          <w:i w:val="false"/>
          <w:color w:val="000000"/>
          <w:sz w:val="28"/>
        </w:rPr>
        <w:t xml:space="preserve">      429-бап. Жалпы ережелер </w:t>
      </w:r>
    </w:p>
    <w:p>
      <w:pPr>
        <w:spacing w:after="0"/>
        <w:ind w:left="0"/>
        <w:jc w:val="both"/>
      </w:pPr>
      <w:r>
        <w:rPr>
          <w:rFonts w:ascii="Times New Roman"/>
          <w:b w:val="false"/>
          <w:i w:val="false"/>
          <w:color w:val="000000"/>
          <w:sz w:val="28"/>
        </w:rPr>
        <w:t xml:space="preserve">      1. Патент негізіндегі арнаулы салық режимін мынадай талаптарға сай келетін: </w:t>
      </w:r>
      <w:r>
        <w:br/>
      </w:r>
      <w:r>
        <w:rPr>
          <w:rFonts w:ascii="Times New Roman"/>
          <w:b w:val="false"/>
          <w:i w:val="false"/>
          <w:color w:val="000000"/>
          <w:sz w:val="28"/>
        </w:rPr>
        <w:t xml:space="preserve">
      1) жалдамалы қызметкерлердің еңбегін пайдаланбайтын; </w:t>
      </w:r>
      <w:r>
        <w:br/>
      </w:r>
      <w:r>
        <w:rPr>
          <w:rFonts w:ascii="Times New Roman"/>
          <w:b w:val="false"/>
          <w:i w:val="false"/>
          <w:color w:val="000000"/>
          <w:sz w:val="28"/>
        </w:rPr>
        <w:t xml:space="preserve">
      2) жеке кәсіпкерлік нысанындағы қызметті жүзеге асыратын; </w:t>
      </w:r>
      <w:r>
        <w:br/>
      </w:r>
      <w:r>
        <w:rPr>
          <w:rFonts w:ascii="Times New Roman"/>
          <w:b w:val="false"/>
          <w:i w:val="false"/>
          <w:color w:val="000000"/>
          <w:sz w:val="28"/>
        </w:rPr>
        <w:t xml:space="preserve">
      3) патент негізінде арнаулы салық режимін қолданудың әрбір он екі ай мерзімі ішіндегі табысы тиісті қаржы жылына арналған республикалық бюджет туралы заңмен белгіленген жалақының 200 еселенген ең төменгі мөлшерінен аспайтын дара кәсіпкерлер қолданады. </w:t>
      </w:r>
    </w:p>
    <w:p>
      <w:pPr>
        <w:spacing w:after="0"/>
        <w:ind w:left="0"/>
        <w:jc w:val="both"/>
      </w:pPr>
      <w:r>
        <w:rPr>
          <w:rFonts w:ascii="Times New Roman"/>
          <w:b/>
          <w:i w:val="false"/>
          <w:color w:val="000000"/>
          <w:sz w:val="28"/>
        </w:rPr>
        <w:t xml:space="preserve">      430-бап. Салық кезеңі </w:t>
      </w:r>
    </w:p>
    <w:p>
      <w:pPr>
        <w:spacing w:after="0"/>
        <w:ind w:left="0"/>
        <w:jc w:val="both"/>
      </w:pPr>
      <w:r>
        <w:rPr>
          <w:rFonts w:ascii="Times New Roman"/>
          <w:b w:val="false"/>
          <w:i w:val="false"/>
          <w:color w:val="000000"/>
          <w:sz w:val="28"/>
        </w:rPr>
        <w:t xml:space="preserve">      Салық кезеңі патент негізінде арнаулы салық режимін қолдануға салық өтінімін ұсынғаннан сәттен бастап келесі он екі ай болып табылады. </w:t>
      </w:r>
    </w:p>
    <w:p>
      <w:pPr>
        <w:spacing w:after="0"/>
        <w:ind w:left="0"/>
        <w:jc w:val="both"/>
      </w:pPr>
      <w:r>
        <w:rPr>
          <w:rFonts w:ascii="Times New Roman"/>
          <w:b/>
          <w:i w:val="false"/>
          <w:color w:val="000000"/>
          <w:sz w:val="28"/>
        </w:rPr>
        <w:t xml:space="preserve">      431-бап. Қолдану шарттары </w:t>
      </w:r>
    </w:p>
    <w:p>
      <w:pPr>
        <w:spacing w:after="0"/>
        <w:ind w:left="0"/>
        <w:jc w:val="both"/>
      </w:pPr>
      <w:r>
        <w:rPr>
          <w:rFonts w:ascii="Times New Roman"/>
          <w:b w:val="false"/>
          <w:i w:val="false"/>
          <w:color w:val="000000"/>
          <w:sz w:val="28"/>
        </w:rPr>
        <w:t xml:space="preserve">      1. Дара кәсіпкер патент негізінде арнаулы салық режимін қолдану үшін оны қолдана бастағанға дейін кәсіпкерлік қызметін жүзеге асыратын жердегі салық органына уәкілетті орган белгілеген нысандағы өтінішті табыс етеді. </w:t>
      </w:r>
      <w:r>
        <w:br/>
      </w:r>
      <w:r>
        <w:rPr>
          <w:rFonts w:ascii="Times New Roman"/>
          <w:b w:val="false"/>
          <w:i w:val="false"/>
          <w:color w:val="000000"/>
          <w:sz w:val="28"/>
        </w:rPr>
        <w:t xml:space="preserve">
      Қайтадан құрылған дара кәсіпкерлер көрсетілген өтінішті дара кәсіпкер ретінде мемлекеттік тіркелген күннен бастап бес жұмыс күнінен кешіктірмей ұсынады. </w:t>
      </w:r>
      <w:r>
        <w:br/>
      </w:r>
      <w:r>
        <w:rPr>
          <w:rFonts w:ascii="Times New Roman"/>
          <w:b w:val="false"/>
          <w:i w:val="false"/>
          <w:color w:val="000000"/>
          <w:sz w:val="28"/>
        </w:rPr>
        <w:t xml:space="preserve">
      Көрсетілген дара кәсіпкерлер үшін арнаулы салық режимін қолдану басталатын күн дара кәсіпкер ретінде мемлекеттік тіркелген күн болып табылады. </w:t>
      </w:r>
      <w:r>
        <w:br/>
      </w:r>
      <w:r>
        <w:rPr>
          <w:rFonts w:ascii="Times New Roman"/>
          <w:b w:val="false"/>
          <w:i w:val="false"/>
          <w:color w:val="000000"/>
          <w:sz w:val="28"/>
        </w:rPr>
        <w:t xml:space="preserve">
      Дара кәсіпкерлер өтінішті осы тармақта көрсетілген өтініште ұсынбауы олардың жалпыға бірдей тәртіпте бюджетпен есеп айырысуды жүзеге асыруға келісуі деп саналады. Патент негізінде арнаулы салық режимін қолдануға өтінішпен бір мезгілде уәкілетті орган белгілеген нысандағы Патент алуға арналған есеп (бұдан әрі - осы тарауда қолдану мақсатында - Есеп) ұсынылады. </w:t>
      </w:r>
      <w:r>
        <w:br/>
      </w:r>
      <w:r>
        <w:rPr>
          <w:rFonts w:ascii="Times New Roman"/>
          <w:b w:val="false"/>
          <w:i w:val="false"/>
          <w:color w:val="000000"/>
          <w:sz w:val="28"/>
        </w:rPr>
        <w:t xml:space="preserve">
      Есепке бюджетке төленген жеке табыс салығын, міндетті зейнетақы жарналары мен әлеуметтік аударымдарды растайтын құжат қоса беріледі. </w:t>
      </w:r>
      <w:r>
        <w:br/>
      </w:r>
      <w:r>
        <w:rPr>
          <w:rFonts w:ascii="Times New Roman"/>
          <w:b w:val="false"/>
          <w:i w:val="false"/>
          <w:color w:val="000000"/>
          <w:sz w:val="28"/>
        </w:rPr>
        <w:t xml:space="preserve">
      Есепті электронды түрде ұсынатын салық төлеушілер көрсетілген құжаттарды ұсынбайды. </w:t>
      </w:r>
      <w:r>
        <w:br/>
      </w:r>
      <w:r>
        <w:rPr>
          <w:rFonts w:ascii="Times New Roman"/>
          <w:b w:val="false"/>
          <w:i w:val="false"/>
          <w:color w:val="000000"/>
          <w:sz w:val="28"/>
        </w:rPr>
        <w:t xml:space="preserve">
      Кезекті патентті алуға арналған есеп патент негізінде арнаулы салық режимін қолдануға өтінішті ұсынбай-ақ алдыңғы патенттің жарамдылық мерзімі аяқталғанға дейін ұсынылады. </w:t>
      </w:r>
      <w:r>
        <w:br/>
      </w:r>
      <w:r>
        <w:rPr>
          <w:rFonts w:ascii="Times New Roman"/>
          <w:b w:val="false"/>
          <w:i w:val="false"/>
          <w:color w:val="000000"/>
          <w:sz w:val="28"/>
        </w:rPr>
        <w:t xml:space="preserve">
      2. Салық органдары Есеп және есепке қоса берілетін құжаттар ұсынылғаннан кейін патент беруді бір күн ішінде жүргізеді. </w:t>
      </w:r>
      <w:r>
        <w:br/>
      </w:r>
      <w:r>
        <w:rPr>
          <w:rFonts w:ascii="Times New Roman"/>
          <w:b w:val="false"/>
          <w:i w:val="false"/>
          <w:color w:val="000000"/>
          <w:sz w:val="28"/>
        </w:rPr>
        <w:t xml:space="preserve">
      Патент кемінде бір ай мерзімге және он екі айдан аспайтын мерзімге беріледі. </w:t>
      </w:r>
      <w:r>
        <w:br/>
      </w:r>
      <w:r>
        <w:rPr>
          <w:rFonts w:ascii="Times New Roman"/>
          <w:b w:val="false"/>
          <w:i w:val="false"/>
          <w:color w:val="000000"/>
          <w:sz w:val="28"/>
        </w:rPr>
        <w:t xml:space="preserve">
      Жеке кәсіпкерді мемлекеттік тіркеу туралы куәлік көрсетілмейінше, патент жарамсыз болады. </w:t>
      </w:r>
      <w:r>
        <w:br/>
      </w:r>
      <w:r>
        <w:rPr>
          <w:rFonts w:ascii="Times New Roman"/>
          <w:b w:val="false"/>
          <w:i w:val="false"/>
          <w:color w:val="000000"/>
          <w:sz w:val="28"/>
        </w:rPr>
        <w:t xml:space="preserve">
      3. Патент негізінде арнаулы салық режимін қолдану кезінде кәсіпкерлік қызметті уақытша тоқтата тұрған жағдайда, дара кәсіпкер қызметін жүзеге асыратын жердегі салық органына осы Кодекстің 73-бабында белгіленген тәртіпте өтініш береді. </w:t>
      </w:r>
      <w:r>
        <w:br/>
      </w:r>
      <w:r>
        <w:rPr>
          <w:rFonts w:ascii="Times New Roman"/>
          <w:b w:val="false"/>
          <w:i w:val="false"/>
          <w:color w:val="000000"/>
          <w:sz w:val="28"/>
        </w:rPr>
        <w:t xml:space="preserve">
      4. Патент негізінде арнаулы салық режимін қолдануды тоқтату салық өтінішінің негізінде немесе осы баптың 7-тармағында көзделген жағдайларда салық органының шешімі бойынша жүргізіледі. </w:t>
      </w:r>
      <w:r>
        <w:br/>
      </w:r>
      <w:r>
        <w:rPr>
          <w:rFonts w:ascii="Times New Roman"/>
          <w:b w:val="false"/>
          <w:i w:val="false"/>
          <w:color w:val="000000"/>
          <w:sz w:val="28"/>
        </w:rPr>
        <w:t xml:space="preserve">
      5. Патент негізінде арнаулы салық режимін қолдануды ерікті түрде тоқтату кезінде салық өтініші патенттің жарамдылық мерзімі аяқталғанға дейін ұсынылады. </w:t>
      </w:r>
      <w:r>
        <w:br/>
      </w:r>
      <w:r>
        <w:rPr>
          <w:rFonts w:ascii="Times New Roman"/>
          <w:b w:val="false"/>
          <w:i w:val="false"/>
          <w:color w:val="000000"/>
          <w:sz w:val="28"/>
        </w:rPr>
        <w:t xml:space="preserve">
      6. Патент негізінде арнаулы салық режимін қолдануға мүмкіндік бермейтін жағдайлар туындаған жағдайда дара кәсіпкер: </w:t>
      </w:r>
      <w:r>
        <w:br/>
      </w:r>
      <w:r>
        <w:rPr>
          <w:rFonts w:ascii="Times New Roman"/>
          <w:b w:val="false"/>
          <w:i w:val="false"/>
          <w:color w:val="000000"/>
          <w:sz w:val="28"/>
        </w:rPr>
        <w:t xml:space="preserve">
      1) талаптармен сәйкессіздік туындаған сәттен бастап бес жұмыс күні ішінде: </w:t>
      </w:r>
      <w:r>
        <w:br/>
      </w:r>
      <w:r>
        <w:rPr>
          <w:rFonts w:ascii="Times New Roman"/>
          <w:b w:val="false"/>
          <w:i w:val="false"/>
          <w:color w:val="000000"/>
          <w:sz w:val="28"/>
        </w:rPr>
        <w:t xml:space="preserve">
      арнаулы салық режимін қолдануды тоқтату туралы салық өтінішін; </w:t>
      </w:r>
      <w:r>
        <w:br/>
      </w:r>
      <w:r>
        <w:rPr>
          <w:rFonts w:ascii="Times New Roman"/>
          <w:b w:val="false"/>
          <w:i w:val="false"/>
          <w:color w:val="000000"/>
          <w:sz w:val="28"/>
        </w:rPr>
        <w:t xml:space="preserve">
      егер нақты табысы осы Кодекстің 429-бабы 3) тармақшасында белгіленген табыс мөлшерінен асатын болса, асып кеткен сомаға қосымша есеп ұсынуға; </w:t>
      </w:r>
      <w:r>
        <w:br/>
      </w:r>
      <w:r>
        <w:rPr>
          <w:rFonts w:ascii="Times New Roman"/>
          <w:b w:val="false"/>
          <w:i w:val="false"/>
          <w:color w:val="000000"/>
          <w:sz w:val="28"/>
        </w:rPr>
        <w:t xml:space="preserve">
      2) өзгеріс болған айдан кейінгі айдан бастап осы Кодекспен белгіленген тәртіпте жалпыға бірдей белгіленген тәртіпте немесе өзге салық режиміне ауысуға міндетті. </w:t>
      </w:r>
      <w:r>
        <w:br/>
      </w:r>
      <w:r>
        <w:rPr>
          <w:rFonts w:ascii="Times New Roman"/>
          <w:b w:val="false"/>
          <w:i w:val="false"/>
          <w:color w:val="000000"/>
          <w:sz w:val="28"/>
        </w:rPr>
        <w:t xml:space="preserve">
      7. Салық органы салық төлеушінің осы режимді қолдану талаптарына сәйкессіздік жағдайларын анықтаған кезде қабылданған шешім негізінде сәйкессіздік туындаған айдан кейінгі айдан бастап салық төлеушіні жалпыға бірдей белгіленген тәртіпке ауыстыру туралы оны хабардар етеді. </w:t>
      </w:r>
    </w:p>
    <w:p>
      <w:pPr>
        <w:spacing w:after="0"/>
        <w:ind w:left="0"/>
        <w:jc w:val="both"/>
      </w:pPr>
      <w:r>
        <w:rPr>
          <w:rFonts w:ascii="Times New Roman"/>
          <w:b/>
          <w:i w:val="false"/>
          <w:color w:val="000000"/>
          <w:sz w:val="28"/>
        </w:rPr>
        <w:t xml:space="preserve">      432-бап. Патент құнын есептеу </w:t>
      </w:r>
    </w:p>
    <w:p>
      <w:pPr>
        <w:spacing w:after="0"/>
        <w:ind w:left="0"/>
        <w:jc w:val="both"/>
      </w:pPr>
      <w:r>
        <w:rPr>
          <w:rFonts w:ascii="Times New Roman"/>
          <w:b w:val="false"/>
          <w:i w:val="false"/>
          <w:color w:val="000000"/>
          <w:sz w:val="28"/>
        </w:rPr>
        <w:t xml:space="preserve">      1. Патент құнын есептеу салық салу объектісінің 2 %-ы мөлшеріндегі ставканы қолдану жолымен жүргізіледі. Патент құны: </w:t>
      </w:r>
      <w:r>
        <w:br/>
      </w:r>
      <w:r>
        <w:rPr>
          <w:rFonts w:ascii="Times New Roman"/>
          <w:b w:val="false"/>
          <w:i w:val="false"/>
          <w:color w:val="000000"/>
          <w:sz w:val="28"/>
        </w:rPr>
        <w:t xml:space="preserve">
      1) жеке табыс салығы - патент құнының </w:t>
      </w:r>
      <w:r>
        <w:rPr>
          <w:rFonts w:ascii="Times New Roman"/>
          <w:b w:val="false"/>
          <w:i w:val="false"/>
          <w:color w:val="000000"/>
          <w:vertAlign w:val="superscript"/>
        </w:rPr>
        <w:t xml:space="preserve">1 </w:t>
      </w:r>
      <w:r>
        <w:rPr>
          <w:rFonts w:ascii="Times New Roman"/>
          <w:b w:val="false"/>
          <w:i w:val="false"/>
          <w:color w:val="000000"/>
          <w:sz w:val="28"/>
        </w:rPr>
        <w:t xml:space="preserve">/ </w:t>
      </w:r>
      <w:r>
        <w:rPr>
          <w:rFonts w:ascii="Times New Roman"/>
          <w:b w:val="false"/>
          <w:i w:val="false"/>
          <w:color w:val="000000"/>
          <w:vertAlign w:val="subscript"/>
        </w:rPr>
        <w:t xml:space="preserve">2 </w:t>
      </w:r>
      <w:r>
        <w:rPr>
          <w:rFonts w:ascii="Times New Roman"/>
          <w:b w:val="false"/>
          <w:i w:val="false"/>
          <w:color w:val="000000"/>
          <w:sz w:val="28"/>
        </w:rPr>
        <w:t xml:space="preserve">бөлігі мөлшерінде; </w:t>
      </w:r>
      <w:r>
        <w:br/>
      </w:r>
      <w:r>
        <w:rPr>
          <w:rFonts w:ascii="Times New Roman"/>
          <w:b w:val="false"/>
          <w:i w:val="false"/>
          <w:color w:val="000000"/>
          <w:sz w:val="28"/>
        </w:rPr>
        <w:t xml:space="preserve">
      2) әлеуметтік салық - Қазақстан Республикасының Міндетті әлеуметтік сақтандыру туралы заңнамалық актісіне сәйкес есептелген әлеуметтік аударымдар сомасын алып тастағаннан кейінгі патент құнының 1/2 бөлігі мөлшерінде төленуге тиіс. </w:t>
      </w:r>
      <w:r>
        <w:br/>
      </w:r>
      <w:r>
        <w:rPr>
          <w:rFonts w:ascii="Times New Roman"/>
          <w:b w:val="false"/>
          <w:i w:val="false"/>
          <w:color w:val="000000"/>
          <w:sz w:val="28"/>
        </w:rPr>
        <w:t xml:space="preserve">
      Әлеуметтік аударымдар сомасы әлеуметтік салық сомасынан асып кеткен кезде әлеуметтік салық сомасы нөлге тең болады. </w:t>
      </w:r>
      <w:r>
        <w:br/>
      </w:r>
      <w:r>
        <w:rPr>
          <w:rFonts w:ascii="Times New Roman"/>
          <w:b w:val="false"/>
          <w:i w:val="false"/>
          <w:color w:val="000000"/>
          <w:sz w:val="28"/>
        </w:rPr>
        <w:t xml:space="preserve">
      2. Егер нақты табыс патенттің жарамдылық мерзімінің ішінде Есепте көрсетілген табыстан асқан жағдайда, дара кәсіпкер Есепте көрсетілген табысты асырған жағдайда дара кәсіпкер бес жұмыс күні ішінде асқан сомаға қосымша Есеп ұсынуы және осы сомадан жеке табыс салығын төлеуі тиіс. </w:t>
      </w:r>
      <w:r>
        <w:br/>
      </w:r>
      <w:r>
        <w:rPr>
          <w:rFonts w:ascii="Times New Roman"/>
          <w:b w:val="false"/>
          <w:i w:val="false"/>
          <w:color w:val="000000"/>
          <w:sz w:val="28"/>
        </w:rPr>
        <w:t xml:space="preserve">
      Көрсетілген Есептің негізінде бұрын берілген патенттің орнына жаңа патент беріледі. </w:t>
      </w:r>
      <w:r>
        <w:br/>
      </w:r>
      <w:r>
        <w:rPr>
          <w:rFonts w:ascii="Times New Roman"/>
          <w:b w:val="false"/>
          <w:i w:val="false"/>
          <w:color w:val="000000"/>
          <w:sz w:val="28"/>
        </w:rPr>
        <w:t xml:space="preserve">
      3. Егер патенттің жарамдылық мерзімінің ішінде табыс Есепте көрсетілген табыстың мөлшеріне жетпеген жағдайда дара кәсіпкер азаю сомасына қосымша Есеп ұсынуға құқылы. </w:t>
      </w:r>
      <w:r>
        <w:br/>
      </w:r>
      <w:r>
        <w:rPr>
          <w:rFonts w:ascii="Times New Roman"/>
          <w:b w:val="false"/>
          <w:i w:val="false"/>
          <w:color w:val="000000"/>
          <w:sz w:val="28"/>
        </w:rPr>
        <w:t xml:space="preserve">
      Көрсетілген жағдайда артық төленген салық сомаларын қайтару осы Кодекстің 603-бабында белгіленген тәртіпте салық органы жүргізген хронометраждық зерттеуден кейін жүргізіледі. </w:t>
      </w:r>
      <w:r>
        <w:br/>
      </w:r>
      <w:r>
        <w:rPr>
          <w:rFonts w:ascii="Times New Roman"/>
          <w:b w:val="false"/>
          <w:i w:val="false"/>
          <w:color w:val="000000"/>
          <w:sz w:val="28"/>
        </w:rPr>
        <w:t xml:space="preserve">
      4. Іс жүзінде алынған сома осы Кодекстің 429-бабында белгіленген шекті табыс сомасынан асқан жағдайда патенттің жарамдылық мерзімі өткенге дейін патент құнын салық салудың өзге режиміне ауысу күніне дейін осы Кодекстің 431-бабының 6 және 7-тармақтарында белгіленген жағдайларда осы баптың 1-тармағында белгіленген ставка бойынша есептеледі. </w:t>
      </w:r>
      <w:r>
        <w:br/>
      </w:r>
      <w:r>
        <w:rPr>
          <w:rFonts w:ascii="Times New Roman"/>
          <w:b w:val="false"/>
          <w:i w:val="false"/>
          <w:color w:val="000000"/>
          <w:sz w:val="28"/>
        </w:rPr>
        <w:t xml:space="preserve">
      5. Жеке кәсіпкерді іс-әрекетке қабілетсіз деп таныған жағдайды қоспағанда, патенттің күші жойылған мерзімге дейін кәсіпкерлік қызмет тоқтатылған кезде салықтың енгізілген сомасы қайтарылуға және қайта есептеуге жатпайды. </w:t>
      </w:r>
    </w:p>
    <w:p>
      <w:pPr>
        <w:spacing w:after="0"/>
        <w:ind w:left="0"/>
        <w:jc w:val="left"/>
      </w:pPr>
      <w:r>
        <w:rPr>
          <w:rFonts w:ascii="Times New Roman"/>
          <w:b/>
          <w:i w:val="false"/>
          <w:color w:val="000000"/>
        </w:rPr>
        <w:t xml:space="preserve"> $ 3. Оңайлатылған декларация негізіндегі </w:t>
      </w:r>
      <w:r>
        <w:br/>
      </w:r>
      <w:r>
        <w:rPr>
          <w:rFonts w:ascii="Times New Roman"/>
          <w:b/>
          <w:i w:val="false"/>
          <w:color w:val="000000"/>
        </w:rPr>
        <w:t xml:space="preserve">
арнаулы салық режимі </w:t>
      </w:r>
    </w:p>
    <w:p>
      <w:pPr>
        <w:spacing w:after="0"/>
        <w:ind w:left="0"/>
        <w:jc w:val="both"/>
      </w:pPr>
      <w:r>
        <w:rPr>
          <w:rFonts w:ascii="Times New Roman"/>
          <w:b/>
          <w:i w:val="false"/>
          <w:color w:val="000000"/>
          <w:sz w:val="28"/>
        </w:rPr>
        <w:t xml:space="preserve">      433-бап. Жалпы ережелер </w:t>
      </w:r>
    </w:p>
    <w:p>
      <w:pPr>
        <w:spacing w:after="0"/>
        <w:ind w:left="0"/>
        <w:jc w:val="both"/>
      </w:pPr>
      <w:r>
        <w:rPr>
          <w:rFonts w:ascii="Times New Roman"/>
          <w:b w:val="false"/>
          <w:i w:val="false"/>
          <w:color w:val="000000"/>
          <w:sz w:val="28"/>
        </w:rPr>
        <w:t xml:space="preserve">      Мынадай талаптарға сай келетін шағын бизнес субъектілері: </w:t>
      </w:r>
      <w:r>
        <w:br/>
      </w:r>
      <w:r>
        <w:rPr>
          <w:rFonts w:ascii="Times New Roman"/>
          <w:b w:val="false"/>
          <w:i w:val="false"/>
          <w:color w:val="000000"/>
          <w:sz w:val="28"/>
        </w:rPr>
        <w:t xml:space="preserve">
      1) жеке кәсіпкерлер үшін: </w:t>
      </w:r>
      <w:r>
        <w:br/>
      </w:r>
      <w:r>
        <w:rPr>
          <w:rFonts w:ascii="Times New Roman"/>
          <w:b w:val="false"/>
          <w:i w:val="false"/>
          <w:color w:val="000000"/>
          <w:sz w:val="28"/>
        </w:rPr>
        <w:t xml:space="preserve">
      жеке кәсіпкердің өзін қоса алғанда, қызметкерлердің шекті орташа тізімдік саны салық кезеңі ішінде жиырма бес адам болса; </w:t>
      </w:r>
      <w:r>
        <w:br/>
      </w:r>
      <w:r>
        <w:rPr>
          <w:rFonts w:ascii="Times New Roman"/>
          <w:b w:val="false"/>
          <w:i w:val="false"/>
          <w:color w:val="000000"/>
          <w:sz w:val="28"/>
        </w:rPr>
        <w:t xml:space="preserve">
      салық кезеңі ішінде шекті табысы 10 000,0 мың теңге болса; </w:t>
      </w:r>
      <w:r>
        <w:br/>
      </w:r>
      <w:r>
        <w:rPr>
          <w:rFonts w:ascii="Times New Roman"/>
          <w:b w:val="false"/>
          <w:i w:val="false"/>
          <w:color w:val="000000"/>
          <w:sz w:val="28"/>
        </w:rPr>
        <w:t xml:space="preserve">
      2) заңды тұлғалар үшін: </w:t>
      </w:r>
      <w:r>
        <w:br/>
      </w:r>
      <w:r>
        <w:rPr>
          <w:rFonts w:ascii="Times New Roman"/>
          <w:b w:val="false"/>
          <w:i w:val="false"/>
          <w:color w:val="000000"/>
          <w:sz w:val="28"/>
        </w:rPr>
        <w:t xml:space="preserve">
      қызметкерлердің шекті орташа тізімдік саны салық кезеңі ішінде елу адам болса; </w:t>
      </w:r>
      <w:r>
        <w:br/>
      </w:r>
      <w:r>
        <w:rPr>
          <w:rFonts w:ascii="Times New Roman"/>
          <w:b w:val="false"/>
          <w:i w:val="false"/>
          <w:color w:val="000000"/>
          <w:sz w:val="28"/>
        </w:rPr>
        <w:t xml:space="preserve">
      салық кезеңі ішінде шекті табысы 25 000,0 мың теңге болса, оңайлатылған декларация негізіндегі арнаулы салық режимін қолданады. </w:t>
      </w:r>
    </w:p>
    <w:p>
      <w:pPr>
        <w:spacing w:after="0"/>
        <w:ind w:left="0"/>
        <w:jc w:val="both"/>
      </w:pPr>
      <w:r>
        <w:rPr>
          <w:rFonts w:ascii="Times New Roman"/>
          <w:b/>
          <w:i w:val="false"/>
          <w:color w:val="000000"/>
          <w:sz w:val="28"/>
        </w:rPr>
        <w:t xml:space="preserve">      434-бап. Салық кезеңі </w:t>
      </w:r>
    </w:p>
    <w:p>
      <w:pPr>
        <w:spacing w:after="0"/>
        <w:ind w:left="0"/>
        <w:jc w:val="both"/>
      </w:pPr>
      <w:r>
        <w:rPr>
          <w:rFonts w:ascii="Times New Roman"/>
          <w:b w:val="false"/>
          <w:i w:val="false"/>
          <w:color w:val="000000"/>
          <w:sz w:val="28"/>
        </w:rPr>
        <w:t xml:space="preserve">      Салық кезеңі күнтізбелік тоқсан болып табылады. </w:t>
      </w:r>
    </w:p>
    <w:p>
      <w:pPr>
        <w:spacing w:after="0"/>
        <w:ind w:left="0"/>
        <w:jc w:val="both"/>
      </w:pPr>
      <w:r>
        <w:rPr>
          <w:rFonts w:ascii="Times New Roman"/>
          <w:b/>
          <w:i w:val="false"/>
          <w:color w:val="000000"/>
          <w:sz w:val="28"/>
        </w:rPr>
        <w:t xml:space="preserve">      435-бап. Қолдану жағдайы </w:t>
      </w:r>
    </w:p>
    <w:p>
      <w:pPr>
        <w:spacing w:after="0"/>
        <w:ind w:left="0"/>
        <w:jc w:val="both"/>
      </w:pPr>
      <w:r>
        <w:rPr>
          <w:rFonts w:ascii="Times New Roman"/>
          <w:b w:val="false"/>
          <w:i w:val="false"/>
          <w:color w:val="000000"/>
          <w:sz w:val="28"/>
        </w:rPr>
        <w:t xml:space="preserve">      1. Оңайлатылған декларация негізінде арнаулы салық режимін қолдану үшін салық төлеуші егер осы тармақта өзге белгіленбесе тұрғылықты жері бойынша салық органына салық кезеңі басталғанға дейін салықтық өтініш ұсынады. </w:t>
      </w:r>
      <w:r>
        <w:br/>
      </w:r>
      <w:r>
        <w:rPr>
          <w:rFonts w:ascii="Times New Roman"/>
          <w:b w:val="false"/>
          <w:i w:val="false"/>
          <w:color w:val="000000"/>
          <w:sz w:val="28"/>
        </w:rPr>
        <w:t xml:space="preserve">
      Қайта құрылған Заңды тұлға оңайлатылған декларация негізінде арнаулы салық режимін қолдануға заңды тұлғаның әділет органында мемлекеттік тіркелген күннен бастап он жұмыс күнінен кешіктірмей салық органына салықтық өтініш береді. </w:t>
      </w:r>
      <w:r>
        <w:br/>
      </w:r>
      <w:r>
        <w:rPr>
          <w:rFonts w:ascii="Times New Roman"/>
          <w:b w:val="false"/>
          <w:i w:val="false"/>
          <w:color w:val="000000"/>
          <w:sz w:val="28"/>
        </w:rPr>
        <w:t xml:space="preserve">
      Қайта құрылған жеке кәсіпкерлер оңайлатылған декларация негізінде арнаулы салық режимін қолдануға жеке кәсіпкер ретінде мемлекеттік тіркелген күннен бастап бес жұмыс күнінен кешіктірмей салық органына салықтық өтініш береді. </w:t>
      </w:r>
      <w:r>
        <w:br/>
      </w:r>
      <w:r>
        <w:rPr>
          <w:rFonts w:ascii="Times New Roman"/>
          <w:b w:val="false"/>
          <w:i w:val="false"/>
          <w:color w:val="000000"/>
          <w:sz w:val="28"/>
        </w:rPr>
        <w:t xml:space="preserve">
      Көрсетілген салық төлеушілер үшін арнаулы салық режимін қолдануды бастау күні заңды тұлғаның немесе жеке кәсіпкердің мемлекеттік тіркелген күні болып табылады. </w:t>
      </w:r>
      <w:r>
        <w:br/>
      </w:r>
      <w:r>
        <w:rPr>
          <w:rFonts w:ascii="Times New Roman"/>
          <w:b w:val="false"/>
          <w:i w:val="false"/>
          <w:color w:val="000000"/>
          <w:sz w:val="28"/>
        </w:rPr>
        <w:t xml:space="preserve">
      Салық төлеушінің осы тармақта көрсетілген мерзімде салықтық өтініш бермеуі оның бюджетпен есеп айырысуды жалпыға бірдей белгіленген тәртіппен жүзеге асыруға келісімі деп есептеледі. </w:t>
      </w:r>
      <w:r>
        <w:br/>
      </w:r>
      <w:r>
        <w:rPr>
          <w:rFonts w:ascii="Times New Roman"/>
          <w:b w:val="false"/>
          <w:i w:val="false"/>
          <w:color w:val="000000"/>
          <w:sz w:val="28"/>
        </w:rPr>
        <w:t xml:space="preserve">
      2. Оңайлатылған декларация негізінде арнаулы салық режимін қолдануды тоқтату салықтық өтініш негізінде немесе осы баптың 5-тармағында көзделген жағдайда орган салық органының шешімі бойынша жүргізіледі. </w:t>
      </w:r>
      <w:r>
        <w:br/>
      </w:r>
      <w:r>
        <w:rPr>
          <w:rFonts w:ascii="Times New Roman"/>
          <w:b w:val="false"/>
          <w:i w:val="false"/>
          <w:color w:val="000000"/>
          <w:sz w:val="28"/>
        </w:rPr>
        <w:t xml:space="preserve">
      3. Егер салық төлеуші оңайлатылған декларация негізінде арнаулы салық режимін қолдануды ерікті тоқтатуды шешкен жағдайда, көрсетілген режимді тоқтатуды салық органы салықтық өтініш берілген айдан кейінгі айдан бастап жүргізеді. </w:t>
      </w:r>
      <w:r>
        <w:br/>
      </w:r>
      <w:r>
        <w:rPr>
          <w:rFonts w:ascii="Times New Roman"/>
          <w:b w:val="false"/>
          <w:i w:val="false"/>
          <w:color w:val="000000"/>
          <w:sz w:val="28"/>
        </w:rPr>
        <w:t xml:space="preserve">
      4. Осы баптың 1-тармағында белгіленген талаптарға сай келмеген жағдайда салықтық өтініш сәйкессіздік туындағаннан бастап 10 күнтізбелік күн ішінде ұсынылады. Аталған жағдайда арнаулы салық режимін тоқтатуды сәйкессіздік туындағаннан айдан кейінгі айдан бастап жүргізеді. </w:t>
      </w:r>
      <w:r>
        <w:br/>
      </w:r>
      <w:r>
        <w:rPr>
          <w:rFonts w:ascii="Times New Roman"/>
          <w:b w:val="false"/>
          <w:i w:val="false"/>
          <w:color w:val="000000"/>
          <w:sz w:val="28"/>
        </w:rPr>
        <w:t xml:space="preserve">
      5. Осы режимді қолданудың жағдайларында салық төлеушінің сәйкессіздік жағдайларын белгіленген кезде салық органы оны қабылданған шешімдер негізінде сәйкессіздік туындаған айдан кейінгі айдан бастап жалпыға бірдей белгіленген тәртіпке өткізгені туралы салық төлеушіге хабардар етеді. </w:t>
      </w:r>
    </w:p>
    <w:p>
      <w:pPr>
        <w:spacing w:after="0"/>
        <w:ind w:left="0"/>
        <w:jc w:val="both"/>
      </w:pPr>
      <w:r>
        <w:rPr>
          <w:rFonts w:ascii="Times New Roman"/>
          <w:b/>
          <w:i w:val="false"/>
          <w:color w:val="000000"/>
          <w:sz w:val="28"/>
        </w:rPr>
        <w:t xml:space="preserve">      436-бап. Салықтарды оңайлатылған декларация бойынша </w:t>
      </w:r>
      <w:r>
        <w:br/>
      </w:r>
      <w:r>
        <w:rPr>
          <w:rFonts w:ascii="Times New Roman"/>
          <w:b w:val="false"/>
          <w:i w:val="false"/>
          <w:color w:val="000000"/>
          <w:sz w:val="28"/>
        </w:rPr>
        <w:t>
</w:t>
      </w:r>
      <w:r>
        <w:rPr>
          <w:rFonts w:ascii="Times New Roman"/>
          <w:b/>
          <w:i w:val="false"/>
          <w:color w:val="000000"/>
          <w:sz w:val="28"/>
        </w:rPr>
        <w:t xml:space="preserve">               есептеу </w:t>
      </w:r>
    </w:p>
    <w:p>
      <w:pPr>
        <w:spacing w:after="0"/>
        <w:ind w:left="0"/>
        <w:jc w:val="both"/>
      </w:pPr>
      <w:r>
        <w:rPr>
          <w:rFonts w:ascii="Times New Roman"/>
          <w:b w:val="false"/>
          <w:i w:val="false"/>
          <w:color w:val="000000"/>
          <w:sz w:val="28"/>
        </w:rPr>
        <w:t xml:space="preserve">      1. Салықтарды оңайлатылған декларация негізінде есептеуді салық төлеуші салық салу объектісіне есепті салық кезеңіне 3 процент мөлшеріндегі ставканы қолдану арқылы дербес жүргізеді. </w:t>
      </w:r>
      <w:r>
        <w:br/>
      </w:r>
      <w:r>
        <w:rPr>
          <w:rFonts w:ascii="Times New Roman"/>
          <w:b w:val="false"/>
          <w:i w:val="false"/>
          <w:color w:val="000000"/>
          <w:sz w:val="28"/>
        </w:rPr>
        <w:t xml:space="preserve">
      2. Егер есепті кезеңнің қорытындысы бойынша жалдамалы қызметкерлердің орташа айлық жалақысы тиісті республикалық бюджет туралы заңда белгіленген ең төменгі айлық жалақының кемінде жеке кәсіпкерлердің кемінде 2 еселенген, заңды тұлғалардың кемінде 2,5 еселенген мөлшеріндей болса, осы баптың 1-тармағына сәйкес салық кезеңі ішінде есептелген салық сомасы, қызметкерлердің орташа тізімдік санын негізге ала отырып, әрбір қызметкер үшін салық сомасының 1,5 проценті мөлшеріндегі сомаға азайтылу жағына қарай түзетілуге тиіс. </w:t>
      </w:r>
      <w:r>
        <w:br/>
      </w:r>
      <w:r>
        <w:rPr>
          <w:rFonts w:ascii="Times New Roman"/>
          <w:b w:val="false"/>
          <w:i w:val="false"/>
          <w:color w:val="000000"/>
          <w:sz w:val="28"/>
        </w:rPr>
        <w:t xml:space="preserve">
      3. Салық кезеңі ішінде осы Кодекстің 433-бабында белгіленген кіріс сомасының үстінен нақты алынған кіріс сомалары өсіп кеткен жағдайда салық салудың жалпы тәртібіне немесе өзге арнаулы салық режиміне өту (аудару) күніне дейін салықтарды есептеу осы баптың 1-тармағында белгіленген ставка негізінде жүргізіледі. </w:t>
      </w:r>
      <w:r>
        <w:br/>
      </w:r>
      <w:r>
        <w:rPr>
          <w:rFonts w:ascii="Times New Roman"/>
          <w:b w:val="false"/>
          <w:i w:val="false"/>
          <w:color w:val="000000"/>
          <w:sz w:val="28"/>
        </w:rPr>
        <w:t xml:space="preserve">
      4. Осы баптың 3-тармағында көрсетілген жағдайда осы баптың 2-тармағында көзделген түзетуге осы Кодекстің 433-бабында белгіленген табыстың сомасынан есептелген салық сомасы ғана жатады. </w:t>
      </w:r>
      <w:r>
        <w:br/>
      </w:r>
      <w:r>
        <w:rPr>
          <w:rFonts w:ascii="Times New Roman"/>
          <w:b w:val="false"/>
          <w:i w:val="false"/>
          <w:color w:val="000000"/>
          <w:sz w:val="28"/>
        </w:rPr>
        <w:t xml:space="preserve">
      5. Шекті орташа тізімдік сан салық кезеңі ішінде осы Кодекстің 433-бабында белгіленгеннен асып кеткен жағдайда, осы баптың 2-тармағында көзделген түзету шекті орташа тізімдік санға ғана жүргізіледі. </w:t>
      </w:r>
    </w:p>
    <w:p>
      <w:pPr>
        <w:spacing w:after="0"/>
        <w:ind w:left="0"/>
        <w:jc w:val="both"/>
      </w:pPr>
      <w:r>
        <w:rPr>
          <w:rFonts w:ascii="Times New Roman"/>
          <w:b/>
          <w:i w:val="false"/>
          <w:color w:val="000000"/>
          <w:sz w:val="28"/>
        </w:rPr>
        <w:t xml:space="preserve">      437-бап. Оңайлатылған декларацияны табыс ету және </w:t>
      </w:r>
      <w:r>
        <w:br/>
      </w:r>
      <w:r>
        <w:rPr>
          <w:rFonts w:ascii="Times New Roman"/>
          <w:b w:val="false"/>
          <w:i w:val="false"/>
          <w:color w:val="000000"/>
          <w:sz w:val="28"/>
        </w:rPr>
        <w:t>
</w:t>
      </w:r>
      <w:r>
        <w:rPr>
          <w:rFonts w:ascii="Times New Roman"/>
          <w:b/>
          <w:i w:val="false"/>
          <w:color w:val="000000"/>
          <w:sz w:val="28"/>
        </w:rPr>
        <w:t xml:space="preserve">               салықтарды төлеу мерзімі </w:t>
      </w:r>
    </w:p>
    <w:p>
      <w:pPr>
        <w:spacing w:after="0"/>
        <w:ind w:left="0"/>
        <w:jc w:val="both"/>
      </w:pPr>
      <w:r>
        <w:rPr>
          <w:rFonts w:ascii="Times New Roman"/>
          <w:b w:val="false"/>
          <w:i w:val="false"/>
          <w:color w:val="000000"/>
          <w:sz w:val="28"/>
        </w:rPr>
        <w:t xml:space="preserve">      1. Салық төлеуші оңайлатылған декларацияны тұрғылықты жері бойынша салықтық есептілігі кезеңнен кейінгі екінші айдың 15-інен кешіктірмей салық органына ұсыну қажет. </w:t>
      </w:r>
      <w:r>
        <w:br/>
      </w:r>
      <w:r>
        <w:rPr>
          <w:rFonts w:ascii="Times New Roman"/>
          <w:b w:val="false"/>
          <w:i w:val="false"/>
          <w:color w:val="000000"/>
          <w:sz w:val="28"/>
        </w:rPr>
        <w:t xml:space="preserve">
      2. Оңайлатылған декларация бойынша есептелген салықты бюджетке төлеу жеке (корпорациялық) табыс салығы және әлеуметтік салық түрінде салық есептілігі кезеңінен кейінгі екінші айдың 25-інен кешіктірілмейтін мерзімде жүргізіледі. </w:t>
      </w:r>
      <w:r>
        <w:br/>
      </w:r>
      <w:r>
        <w:rPr>
          <w:rFonts w:ascii="Times New Roman"/>
          <w:b w:val="false"/>
          <w:i w:val="false"/>
          <w:color w:val="000000"/>
          <w:sz w:val="28"/>
        </w:rPr>
        <w:t xml:space="preserve">
      Бұл ретте жеке (корпорациялық) табыс салығы оңайлатылған декларация бойынша есептелген салық сомасының 1/2 мөлшерінде, әлеуметтік салық - Қазақстан Республикасының міндетті әлеуметтік сақтандыру туралы заң актісіне сәйкес Мемлекеттік әлеуметтік сақтандырудың қорына есептелген әлеуметтік аударымдар сомасын алып тастағаннан кейінгі оңайлатылған декларация бойынша есептелген салық сомасының 1/2 бөлігі мөлшерінде төленуге тиіс. </w:t>
      </w:r>
      <w:r>
        <w:br/>
      </w:r>
      <w:r>
        <w:rPr>
          <w:rFonts w:ascii="Times New Roman"/>
          <w:b w:val="false"/>
          <w:i w:val="false"/>
          <w:color w:val="000000"/>
          <w:sz w:val="28"/>
        </w:rPr>
        <w:t xml:space="preserve">
      3. Мемлекеттік әлеуметтік сақтандыру қорына әлеуметтік аударымдар сомасы әлеуметтік салық сомасынан асып кеткен кезде әлеуметтік салық сомасы нөлге тең болады. </w:t>
      </w:r>
    </w:p>
    <w:p>
      <w:pPr>
        <w:spacing w:after="0"/>
        <w:ind w:left="0"/>
        <w:jc w:val="both"/>
      </w:pPr>
      <w:r>
        <w:rPr>
          <w:rFonts w:ascii="Times New Roman"/>
          <w:b/>
          <w:i w:val="false"/>
          <w:color w:val="000000"/>
          <w:sz w:val="28"/>
        </w:rPr>
        <w:t xml:space="preserve">      438-бап. Жекелеген салық түрлерін, міндетті зейнетақы </w:t>
      </w:r>
      <w:r>
        <w:br/>
      </w:r>
      <w:r>
        <w:rPr>
          <w:rFonts w:ascii="Times New Roman"/>
          <w:b w:val="false"/>
          <w:i w:val="false"/>
          <w:color w:val="000000"/>
          <w:sz w:val="28"/>
        </w:rPr>
        <w:t>
</w:t>
      </w:r>
      <w:r>
        <w:rPr>
          <w:rFonts w:ascii="Times New Roman"/>
          <w:b/>
          <w:i w:val="false"/>
          <w:color w:val="000000"/>
          <w:sz w:val="28"/>
        </w:rPr>
        <w:t xml:space="preserve">               жарналарын және әлеуметтік аударымдар төлеу </w:t>
      </w:r>
      <w:r>
        <w:br/>
      </w:r>
      <w:r>
        <w:rPr>
          <w:rFonts w:ascii="Times New Roman"/>
          <w:b w:val="false"/>
          <w:i w:val="false"/>
          <w:color w:val="000000"/>
          <w:sz w:val="28"/>
        </w:rPr>
        <w:t>
</w:t>
      </w:r>
      <w:r>
        <w:rPr>
          <w:rFonts w:ascii="Times New Roman"/>
          <w:b/>
          <w:i w:val="false"/>
          <w:color w:val="000000"/>
          <w:sz w:val="28"/>
        </w:rPr>
        <w:t xml:space="preserve">               ерекшеліктері </w:t>
      </w:r>
    </w:p>
    <w:p>
      <w:pPr>
        <w:spacing w:after="0"/>
        <w:ind w:left="0"/>
        <w:jc w:val="both"/>
      </w:pPr>
      <w:r>
        <w:rPr>
          <w:rFonts w:ascii="Times New Roman"/>
          <w:b w:val="false"/>
          <w:i w:val="false"/>
          <w:color w:val="000000"/>
          <w:sz w:val="28"/>
        </w:rPr>
        <w:t xml:space="preserve">      Төлем көзінен ұсталатын жеке табыс салығы міндетті зейнетақы жарналары, әлеуметтік аударымдар сомаларын төлеу салық есептілігі кезеңінен кейінгі екінші айдың 25-інен кешіктірілмей жүргізіледі. </w:t>
      </w:r>
    </w:p>
    <w:p>
      <w:pPr>
        <w:spacing w:after="0"/>
        <w:ind w:left="0"/>
        <w:jc w:val="left"/>
      </w:pPr>
      <w:r>
        <w:rPr>
          <w:rFonts w:ascii="Times New Roman"/>
          <w:b/>
          <w:i w:val="false"/>
          <w:color w:val="000000"/>
        </w:rPr>
        <w:t xml:space="preserve"> 67-тарау. Шаруа немесе фермер қожалықтарына </w:t>
      </w:r>
      <w:r>
        <w:br/>
      </w:r>
      <w:r>
        <w:rPr>
          <w:rFonts w:ascii="Times New Roman"/>
          <w:b/>
          <w:i w:val="false"/>
          <w:color w:val="000000"/>
        </w:rPr>
        <w:t xml:space="preserve">
арналған арнаулы салық режимі </w:t>
      </w:r>
    </w:p>
    <w:p>
      <w:pPr>
        <w:spacing w:after="0"/>
        <w:ind w:left="0"/>
        <w:jc w:val="both"/>
      </w:pPr>
      <w:r>
        <w:rPr>
          <w:rFonts w:ascii="Times New Roman"/>
          <w:b/>
          <w:i w:val="false"/>
          <w:color w:val="000000"/>
          <w:sz w:val="28"/>
        </w:rPr>
        <w:t xml:space="preserve">      439-бап. Жалпы ережелер </w:t>
      </w:r>
    </w:p>
    <w:p>
      <w:pPr>
        <w:spacing w:after="0"/>
        <w:ind w:left="0"/>
        <w:jc w:val="both"/>
      </w:pPr>
      <w:r>
        <w:rPr>
          <w:rFonts w:ascii="Times New Roman"/>
          <w:b w:val="false"/>
          <w:i w:val="false"/>
          <w:color w:val="000000"/>
          <w:sz w:val="28"/>
        </w:rPr>
        <w:t xml:space="preserve">      1. Шаруа немесе фермер қожалықтары осы тарауда белгіленген арнаулы салық режимін немесе салық салудың жалпыға бірдей белгіленген тәртібін дербес таңдауға құқылы. </w:t>
      </w:r>
      <w:r>
        <w:br/>
      </w:r>
      <w:r>
        <w:rPr>
          <w:rFonts w:ascii="Times New Roman"/>
          <w:b w:val="false"/>
          <w:i w:val="false"/>
          <w:color w:val="000000"/>
          <w:sz w:val="28"/>
        </w:rPr>
        <w:t xml:space="preserve">
      2. Шаруа немесе фермер қожалықтарына арналған арнаулы салық режимі бірыңғай жер салығын төлеу негізінде бюджетпен есеп айырысудың айрықша тәртібін көздейді және акцизделетін өнімдерді өндіру, ұқсату және сату жөніндегі қызметті қоспағанда, ауыл шаруашылық өнімдерін өндіру, өзі өндірген ауыл шаруашылық өнімдерін ұқсату және оны өткізу жөніндегі шаруа немесе фермер қожалықтары қызметіне қолданылады. </w:t>
      </w:r>
      <w:r>
        <w:br/>
      </w:r>
      <w:r>
        <w:rPr>
          <w:rFonts w:ascii="Times New Roman"/>
          <w:b w:val="false"/>
          <w:i w:val="false"/>
          <w:color w:val="000000"/>
          <w:sz w:val="28"/>
        </w:rPr>
        <w:t xml:space="preserve">
      3. Жеке меншік құқығымен және (немесе) жер пайдалану құқығымен (кейінгі жер пайдалану құқығын қоса алғанда) жер учаскелері болған кезде шаруа немесе фермер қожалықтарына арнаулы салық режимін қолдану құқығы беріледі. </w:t>
      </w:r>
    </w:p>
    <w:p>
      <w:pPr>
        <w:spacing w:after="0"/>
        <w:ind w:left="0"/>
        <w:jc w:val="both"/>
      </w:pPr>
      <w:r>
        <w:rPr>
          <w:rFonts w:ascii="Times New Roman"/>
          <w:b/>
          <w:i w:val="false"/>
          <w:color w:val="000000"/>
          <w:sz w:val="28"/>
        </w:rPr>
        <w:t xml:space="preserve">      440-бап. Салық кезеңі </w:t>
      </w:r>
    </w:p>
    <w:p>
      <w:pPr>
        <w:spacing w:after="0"/>
        <w:ind w:left="0"/>
        <w:jc w:val="both"/>
      </w:pPr>
      <w:r>
        <w:rPr>
          <w:rFonts w:ascii="Times New Roman"/>
          <w:b w:val="false"/>
          <w:i w:val="false"/>
          <w:color w:val="000000"/>
          <w:sz w:val="28"/>
        </w:rPr>
        <w:t xml:space="preserve">      Күнтізбелік жыл бірыңғай жер салығы бойынша салық кезеңі болып табылады. </w:t>
      </w:r>
    </w:p>
    <w:p>
      <w:pPr>
        <w:spacing w:after="0"/>
        <w:ind w:left="0"/>
        <w:jc w:val="both"/>
      </w:pPr>
      <w:r>
        <w:rPr>
          <w:rFonts w:ascii="Times New Roman"/>
          <w:b/>
          <w:i w:val="false"/>
          <w:color w:val="000000"/>
          <w:sz w:val="28"/>
        </w:rPr>
        <w:t xml:space="preserve">      441-бап. Қолдану жағдайы </w:t>
      </w:r>
    </w:p>
    <w:p>
      <w:pPr>
        <w:spacing w:after="0"/>
        <w:ind w:left="0"/>
        <w:jc w:val="both"/>
      </w:pPr>
      <w:r>
        <w:rPr>
          <w:rFonts w:ascii="Times New Roman"/>
          <w:b w:val="false"/>
          <w:i w:val="false"/>
          <w:color w:val="000000"/>
          <w:sz w:val="28"/>
        </w:rPr>
        <w:t xml:space="preserve">      1. Шаруа немесе фермер қожалықтары арнаулы салық режимін қолдану үшін көрсетілген режимді қолданылған бірінші жылдың 20 ақпанынан кешіктірмей жер учаскесі орналасқан жердегі салық органына өтініш береді. </w:t>
      </w:r>
      <w:r>
        <w:br/>
      </w:r>
      <w:r>
        <w:rPr>
          <w:rFonts w:ascii="Times New Roman"/>
          <w:b w:val="false"/>
          <w:i w:val="false"/>
          <w:color w:val="000000"/>
          <w:sz w:val="28"/>
        </w:rPr>
        <w:t xml:space="preserve">
      Көрсетілген мерзімде өтініш берілмесе бюджетпен есеп айырысуды жалпыға бірдей белгіленген тәртіппен жүзеге асыруға салық төлеуші келісті деп есептеледі. </w:t>
      </w:r>
      <w:r>
        <w:br/>
      </w:r>
      <w:r>
        <w:rPr>
          <w:rFonts w:ascii="Times New Roman"/>
          <w:b w:val="false"/>
          <w:i w:val="false"/>
          <w:color w:val="000000"/>
          <w:sz w:val="28"/>
        </w:rPr>
        <w:t xml:space="preserve">
      Таңдап алынған салық салу режимі салық кезеңі ішінде өзгертуге жатпайды. </w:t>
      </w:r>
      <w:r>
        <w:br/>
      </w:r>
      <w:r>
        <w:rPr>
          <w:rFonts w:ascii="Times New Roman"/>
          <w:b w:val="false"/>
          <w:i w:val="false"/>
          <w:color w:val="000000"/>
          <w:sz w:val="28"/>
        </w:rPr>
        <w:t xml:space="preserve">
      Өтінішпен бірге мынадай құжаттардың: </w:t>
      </w:r>
      <w:r>
        <w:br/>
      </w:r>
      <w:r>
        <w:rPr>
          <w:rFonts w:ascii="Times New Roman"/>
          <w:b w:val="false"/>
          <w:i w:val="false"/>
          <w:color w:val="000000"/>
          <w:sz w:val="28"/>
        </w:rPr>
        <w:t xml:space="preserve">
      1) нотариат немесе селолық (поселкелік) атқарушы органдар куәландырған жер пайдалануға біріздендірілген құжаттар көшірмесі; </w:t>
      </w:r>
      <w:r>
        <w:br/>
      </w:r>
      <w:r>
        <w:rPr>
          <w:rFonts w:ascii="Times New Roman"/>
          <w:b w:val="false"/>
          <w:i w:val="false"/>
          <w:color w:val="000000"/>
          <w:sz w:val="28"/>
        </w:rPr>
        <w:t xml:space="preserve">
      2) жер ресурстарын басқару жөніндегі уәкілетті мемлекеттік орган берген жер учаскелерін бағалау құнын анықтайтын актілерінің нотариат немесе селолық (поселкелік) атқарушы органдар куәландырған көшірмесі табыс етіледі. </w:t>
      </w:r>
      <w:r>
        <w:br/>
      </w:r>
      <w:r>
        <w:rPr>
          <w:rFonts w:ascii="Times New Roman"/>
          <w:b w:val="false"/>
          <w:i w:val="false"/>
          <w:color w:val="000000"/>
          <w:sz w:val="28"/>
        </w:rPr>
        <w:t xml:space="preserve">
      Акт болмаған жағдайда жер учаскелерін бағалау құны жер ресурстарын басқару жөніндегі уәкілетті мемлекеттік орган берген деректер бойынша 1 гектар жердің аудан бойынша орташа бағалау құнын негізге ала отырып анықталады. </w:t>
      </w:r>
      <w:r>
        <w:br/>
      </w:r>
      <w:r>
        <w:rPr>
          <w:rFonts w:ascii="Times New Roman"/>
          <w:b w:val="false"/>
          <w:i w:val="false"/>
          <w:color w:val="000000"/>
          <w:sz w:val="28"/>
        </w:rPr>
        <w:t xml:space="preserve">
      20 ақпаннан кейін құрылған шаруа немесе фермер қожалықтары Жеке кәсіпкерді мемлекеттік тіркеу туралы куәлігін алғаннан кейін отыз жұмыс күнінен кешіктірмей салық органына арнаулы салық режимін қолдану құқығына салықтық өтініш береді. </w:t>
      </w:r>
      <w:r>
        <w:br/>
      </w:r>
      <w:r>
        <w:rPr>
          <w:rFonts w:ascii="Times New Roman"/>
          <w:b w:val="false"/>
          <w:i w:val="false"/>
          <w:color w:val="000000"/>
          <w:sz w:val="28"/>
        </w:rPr>
        <w:t xml:space="preserve">
      20 ақпаннан кейін басқа әкімшілік-аумақтық бірліктің аумағындағы жер учаскесіне құқық туындаған жағдайда шаруа немесе фермер қожалығы осы жер учаскесі орналасқан жері бойынша тіркеу есебіне қойылған кезден бастап күнтізбелік отыз күн ішінде салық органына арнаулы салық режимін қолдану құқығына салықтық өтініш береді. </w:t>
      </w:r>
      <w:r>
        <w:br/>
      </w:r>
      <w:r>
        <w:rPr>
          <w:rFonts w:ascii="Times New Roman"/>
          <w:b w:val="false"/>
          <w:i w:val="false"/>
          <w:color w:val="000000"/>
          <w:sz w:val="28"/>
        </w:rPr>
        <w:t xml:space="preserve">
      Осы арнаулы салық режимі қолданылмайтын қызмет түрлерін жүзеге асыратын салық төлеушілер де 20 ақпаннан кейін жер учаскесіне құқық туындаған жағдайда арнаулы салық режимін қолдану құқығына салықтық өтінішті салық органына осы жер учаскесі орналасқан жері бойынша тіркеу есебіне қойылған кезден бастап күнтізбелік отыз күн ішінде береді. </w:t>
      </w:r>
      <w:r>
        <w:br/>
      </w:r>
      <w:r>
        <w:rPr>
          <w:rFonts w:ascii="Times New Roman"/>
          <w:b w:val="false"/>
          <w:i w:val="false"/>
          <w:color w:val="000000"/>
          <w:sz w:val="28"/>
        </w:rPr>
        <w:t xml:space="preserve">
      Арнаулы салық режимін қолданатын шаруа немесе фермер қожалықтары деректері өзгерген немесе басқа жер учаскелеріне құқық туындаған кезде осы тармақтың 1) және 2) тармақшаларында көрсетілген құжаттарды қайтадан ұсынады. </w:t>
      </w:r>
      <w:r>
        <w:br/>
      </w:r>
      <w:r>
        <w:rPr>
          <w:rFonts w:ascii="Times New Roman"/>
          <w:b w:val="false"/>
          <w:i w:val="false"/>
          <w:color w:val="000000"/>
          <w:sz w:val="28"/>
        </w:rPr>
        <w:t xml:space="preserve">
      2. Арнаулы салық режимін қолдануды тоқтату осы тармақта белгіленген тәртіпте салықтық өтініш негізінде жүргізіледі. </w:t>
      </w:r>
      <w:r>
        <w:br/>
      </w:r>
      <w:r>
        <w:rPr>
          <w:rFonts w:ascii="Times New Roman"/>
          <w:b w:val="false"/>
          <w:i w:val="false"/>
          <w:color w:val="000000"/>
          <w:sz w:val="28"/>
        </w:rPr>
        <w:t xml:space="preserve">
      Арнаулы салық режимін қолдануға мүмкіндік бермейтін жағдайлар туындаған ретте салық төлеуші сәйкессіздік туындағаннан бастап бес жұмыс күн ішінде салық органына салықтық өтініш береді және сәйкессіздік туындағаннан айдан кейінгі айдан бастап жалпыға бірдей белгіленген тәртіпке өтеді. </w:t>
      </w:r>
      <w:r>
        <w:br/>
      </w:r>
      <w:r>
        <w:rPr>
          <w:rFonts w:ascii="Times New Roman"/>
          <w:b w:val="false"/>
          <w:i w:val="false"/>
          <w:color w:val="000000"/>
          <w:sz w:val="28"/>
        </w:rPr>
        <w:t xml:space="preserve">
      Арнаулы салық режимін қолдануды ерікті тоқтату кезінде жалпыға бірдей белгіленген тәртіпке өткізу есепті кезеңнен кейінгі айдан бастап салық кезеңінің осы режимді тоқтатудың алдындағы жылдың 31 желтоқсанынан кешіктірмей ұсынылатын салық төлеушінің салықтық өтініші негізінде жүргізіледі. </w:t>
      </w:r>
      <w:r>
        <w:br/>
      </w:r>
      <w:r>
        <w:rPr>
          <w:rFonts w:ascii="Times New Roman"/>
          <w:b w:val="false"/>
          <w:i w:val="false"/>
          <w:color w:val="000000"/>
          <w:sz w:val="28"/>
        </w:rPr>
        <w:t xml:space="preserve">
      Осы режимді қолданудың жағдайларында салық төлеушінің сәйкессіздік жағдайларын белгіленген кезде салық органы оны қабылданған шешімдер негізінде сәйкессіздік туындаған айдан кейінгі айдан бастап жалпыға бірдей белгіленген тәртіпке өткізгені туралы салық төлеушіге хабардар етеді. </w:t>
      </w:r>
    </w:p>
    <w:p>
      <w:pPr>
        <w:spacing w:after="0"/>
        <w:ind w:left="0"/>
        <w:jc w:val="both"/>
      </w:pPr>
      <w:r>
        <w:rPr>
          <w:rFonts w:ascii="Times New Roman"/>
          <w:b/>
          <w:i w:val="false"/>
          <w:color w:val="000000"/>
          <w:sz w:val="28"/>
        </w:rPr>
        <w:t xml:space="preserve">      442-бап. Арнаулы салық режимдерін қолдану ерекшеліктері </w:t>
      </w:r>
    </w:p>
    <w:p>
      <w:pPr>
        <w:spacing w:after="0"/>
        <w:ind w:left="0"/>
        <w:jc w:val="both"/>
      </w:pPr>
      <w:r>
        <w:rPr>
          <w:rFonts w:ascii="Times New Roman"/>
          <w:b w:val="false"/>
          <w:i w:val="false"/>
          <w:color w:val="000000"/>
          <w:sz w:val="28"/>
        </w:rPr>
        <w:t xml:space="preserve">      1. Бірыңғай жер салығын төлеушілер салықтардың және бюджетке төленетін басқа да міндетті төлемдердің мынадай түрлерін: </w:t>
      </w:r>
      <w:r>
        <w:br/>
      </w:r>
      <w:r>
        <w:rPr>
          <w:rFonts w:ascii="Times New Roman"/>
          <w:b w:val="false"/>
          <w:i w:val="false"/>
          <w:color w:val="000000"/>
          <w:sz w:val="28"/>
        </w:rPr>
        <w:t xml:space="preserve">
      1) осы арнаулы салық режимі қолданылатын қызметтен түскен шаруа немесе фермер қожалықтарының табысынан жеке табыс салығын; </w:t>
      </w:r>
      <w:r>
        <w:br/>
      </w:r>
      <w:r>
        <w:rPr>
          <w:rFonts w:ascii="Times New Roman"/>
          <w:b w:val="false"/>
          <w:i w:val="false"/>
          <w:color w:val="000000"/>
          <w:sz w:val="28"/>
        </w:rPr>
        <w:t xml:space="preserve">
      2) осы арнаулы салық режимі қолданылатын қызметті жүзеге асырудан түскен айналым бойынша қосылған құн салығын; </w:t>
      </w:r>
      <w:r>
        <w:br/>
      </w:r>
      <w:r>
        <w:rPr>
          <w:rFonts w:ascii="Times New Roman"/>
          <w:b w:val="false"/>
          <w:i w:val="false"/>
          <w:color w:val="000000"/>
          <w:sz w:val="28"/>
        </w:rPr>
        <w:t xml:space="preserve">
      3) осы арнаулы салық режимі қолданылатын қызметте пайдаланылатын жер учаскелері бойынша жер салығын және (немесе) жер учаскелерін пайдаланғаны үшін төлемді; </w:t>
      </w:r>
      <w:r>
        <w:br/>
      </w:r>
      <w:r>
        <w:rPr>
          <w:rFonts w:ascii="Times New Roman"/>
          <w:b w:val="false"/>
          <w:i w:val="false"/>
          <w:color w:val="000000"/>
          <w:sz w:val="28"/>
        </w:rPr>
        <w:t xml:space="preserve">
      4) осы Кодекстің 365-бабының 3-тармағының 1), 2) тармақшаларымен белгіленген салық салу объектілері бойынша көлік құралдарына салынатын салықты; </w:t>
      </w:r>
      <w:r>
        <w:br/>
      </w:r>
      <w:r>
        <w:rPr>
          <w:rFonts w:ascii="Times New Roman"/>
          <w:b w:val="false"/>
          <w:i w:val="false"/>
          <w:color w:val="000000"/>
          <w:sz w:val="28"/>
        </w:rPr>
        <w:t xml:space="preserve">
      5) осы Кодекстің 394-бабының 4-тармағының 1) тармақшасымен белгіленген салық салу объектілері бойынша мүлік салығын төлеушілер болып табылмайды. </w:t>
      </w:r>
      <w:r>
        <w:br/>
      </w:r>
      <w:r>
        <w:rPr>
          <w:rFonts w:ascii="Times New Roman"/>
          <w:b w:val="false"/>
          <w:i w:val="false"/>
          <w:color w:val="000000"/>
          <w:sz w:val="28"/>
        </w:rPr>
        <w:t xml:space="preserve">
      2. Осы баптың 1-тармағында көрсетілмеген есептеу, салықтарды төлеу және бюджетке төленетін басқа да міндетті төлемдер мен салық есептілігін ұсыну осылар бойынша жалпыға бірдей белгіленген тәртіпте жүргізіледі. </w:t>
      </w:r>
      <w:r>
        <w:br/>
      </w:r>
      <w:r>
        <w:rPr>
          <w:rFonts w:ascii="Times New Roman"/>
          <w:b w:val="false"/>
          <w:i w:val="false"/>
          <w:color w:val="000000"/>
          <w:sz w:val="28"/>
        </w:rPr>
        <w:t xml:space="preserve">
      Бірыңғай жер салығын төлеушілер ерікті түрде қосылған құн салығы бойынша есепке қою туралы салық органына салықтық өтініш беруге құқылы. </w:t>
      </w:r>
      <w:r>
        <w:br/>
      </w:r>
      <w:r>
        <w:rPr>
          <w:rFonts w:ascii="Times New Roman"/>
          <w:b w:val="false"/>
          <w:i w:val="false"/>
          <w:color w:val="000000"/>
          <w:sz w:val="28"/>
        </w:rPr>
        <w:t xml:space="preserve">
      3. Шаруа немесе фермер қожалықтары үшін арнаулы салық режимі қолданылмайтын қызмет түрлерін жүзеге асырған кезде бірыңғай жер салығын төлеушілер кірістер мен шығыстардың мүліктің бөлек есебін жүргізуге және осы Кодексте белгіленген тәртіпте қызметтің көрсетілген түрлері бойынша тиісті салық пен бюджетке төленетін басқа да міндетті төлемдерді есептеуді және төлеуді жүргізуге міндетті. </w:t>
      </w:r>
    </w:p>
    <w:p>
      <w:pPr>
        <w:spacing w:after="0"/>
        <w:ind w:left="0"/>
        <w:jc w:val="both"/>
      </w:pPr>
      <w:r>
        <w:rPr>
          <w:rFonts w:ascii="Times New Roman"/>
          <w:b/>
          <w:i w:val="false"/>
          <w:color w:val="000000"/>
          <w:sz w:val="28"/>
        </w:rPr>
        <w:t xml:space="preserve">      443-бап. Салық салу объектісі </w:t>
      </w:r>
    </w:p>
    <w:p>
      <w:pPr>
        <w:spacing w:after="0"/>
        <w:ind w:left="0"/>
        <w:jc w:val="both"/>
      </w:pPr>
      <w:r>
        <w:rPr>
          <w:rFonts w:ascii="Times New Roman"/>
          <w:b w:val="false"/>
          <w:i w:val="false"/>
          <w:color w:val="000000"/>
          <w:sz w:val="28"/>
        </w:rPr>
        <w:t xml:space="preserve">      Жер учаскесін бағалау құны бірыңғай жер салығын есептеу үшін салық салу объектісі болып табылады. </w:t>
      </w:r>
    </w:p>
    <w:p>
      <w:pPr>
        <w:spacing w:after="0"/>
        <w:ind w:left="0"/>
        <w:jc w:val="both"/>
      </w:pPr>
      <w:r>
        <w:rPr>
          <w:rFonts w:ascii="Times New Roman"/>
          <w:b/>
          <w:i w:val="false"/>
          <w:color w:val="000000"/>
          <w:sz w:val="28"/>
        </w:rPr>
        <w:t xml:space="preserve">      444-бап. Бірыңғай жер салығын есептеу тәртібі </w:t>
      </w:r>
    </w:p>
    <w:p>
      <w:pPr>
        <w:spacing w:after="0"/>
        <w:ind w:left="0"/>
        <w:jc w:val="both"/>
      </w:pPr>
      <w:r>
        <w:rPr>
          <w:rFonts w:ascii="Times New Roman"/>
          <w:b w:val="false"/>
          <w:i w:val="false"/>
          <w:color w:val="000000"/>
          <w:sz w:val="28"/>
        </w:rPr>
        <w:t xml:space="preserve">      1. Егістік бойынша бірыңғай жер салығын есептеу жер учаскесін бағалау құнына мынадай ставкаларды қолдану жолымен жүргізіледі: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5933"/>
        <w:gridCol w:w="257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учаскесінің алаңы (гектар)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w:t>
            </w:r>
            <w:r>
              <w:br/>
            </w:r>
            <w:r>
              <w:rPr>
                <w:rFonts w:ascii="Times New Roman"/>
                <w:b w:val="false"/>
                <w:i w:val="false"/>
                <w:color w:val="000000"/>
                <w:sz w:val="20"/>
              </w:rPr>
              <w:t xml:space="preserve">
ставкасы </w:t>
            </w:r>
            <w:r>
              <w:br/>
            </w:r>
            <w:r>
              <w:rPr>
                <w:rFonts w:ascii="Times New Roman"/>
                <w:b w:val="false"/>
                <w:i w:val="false"/>
                <w:color w:val="000000"/>
                <w:sz w:val="20"/>
              </w:rPr>
              <w:t xml:space="preserve">
(проценті)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дейін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501-ден 1000 бойынша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1000-нан 1500 бойынша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1501-ден 3000 бойынша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3000-ден жоғары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bl>
    <w:p>
      <w:pPr>
        <w:spacing w:after="0"/>
        <w:ind w:left="0"/>
        <w:jc w:val="both"/>
      </w:pPr>
      <w:r>
        <w:rPr>
          <w:rFonts w:ascii="Times New Roman"/>
          <w:b w:val="false"/>
          <w:i w:val="false"/>
          <w:color w:val="000000"/>
          <w:sz w:val="28"/>
        </w:rPr>
        <w:t xml:space="preserve">      Жайлаулар, табиғи шабындықтар, көп жылдар екпелер отырғызылған және басқа ауылшаруашылық пайдалы жерлер бойынша бірыңғай жер салығын есептеу жер учаскелерін бағалау құнына 0,1% ставкасын қолдану арқылы жүргізіледі. </w:t>
      </w:r>
      <w:r>
        <w:br/>
      </w:r>
      <w:r>
        <w:rPr>
          <w:rFonts w:ascii="Times New Roman"/>
          <w:b w:val="false"/>
          <w:i w:val="false"/>
          <w:color w:val="000000"/>
          <w:sz w:val="28"/>
        </w:rPr>
        <w:t xml:space="preserve">
      2. Шаруа немесе фермер қожалықтары жер пайдалану құқығымен бірыңғай жер салығын жер учаскесін іс жүзінде пайдалану кезеңі үшін есептеледі. </w:t>
      </w:r>
      <w:r>
        <w:br/>
      </w:r>
      <w:r>
        <w:rPr>
          <w:rFonts w:ascii="Times New Roman"/>
          <w:b w:val="false"/>
          <w:i w:val="false"/>
          <w:color w:val="000000"/>
          <w:sz w:val="28"/>
        </w:rPr>
        <w:t xml:space="preserve">
      Жер учаскесін іс жүзінде пайдалану кезеңі үшін бірыңғай жер салығының сомасы осы баптың 1-тармағына сәйкес айқындалған он екіге бөлу және іс жүзінде пайдалану кезеңі айларының санына көбейту салық сомасын бөлу арқылы айқындалады. </w:t>
      </w:r>
      <w:r>
        <w:br/>
      </w:r>
      <w:r>
        <w:rPr>
          <w:rFonts w:ascii="Times New Roman"/>
          <w:b w:val="false"/>
          <w:i w:val="false"/>
          <w:color w:val="000000"/>
          <w:sz w:val="28"/>
        </w:rPr>
        <w:t xml:space="preserve">
      Шаруа немесе фермер қожалығы жер учаскесін басқа шаруа немесе фермер қожалығына жалға берген кезде тараптардың әрқайсысы бірыңғай жер салығын жер учаскесінің іс жүзінде пайдалану кезеңі үшін есептейді. </w:t>
      </w:r>
      <w:r>
        <w:br/>
      </w:r>
      <w:r>
        <w:rPr>
          <w:rFonts w:ascii="Times New Roman"/>
          <w:b w:val="false"/>
          <w:i w:val="false"/>
          <w:color w:val="000000"/>
          <w:sz w:val="28"/>
        </w:rPr>
        <w:t xml:space="preserve">
      Жалға берушінің бірыңғай жер салығын есептеуі жер учаскесін жалға алған айдан кейінгі айдан бастап жүргізіледі. </w:t>
      </w:r>
      <w:r>
        <w:br/>
      </w:r>
      <w:r>
        <w:rPr>
          <w:rFonts w:ascii="Times New Roman"/>
          <w:b w:val="false"/>
          <w:i w:val="false"/>
          <w:color w:val="000000"/>
          <w:sz w:val="28"/>
        </w:rPr>
        <w:t xml:space="preserve">
      Жалға берушінің жер учаскесін іс жүзінде пайдалану кезеңінде жер учаскесі жалға берілген ай бірыңғай жер салығын есептеу кезінде қосылады. </w:t>
      </w:r>
    </w:p>
    <w:p>
      <w:pPr>
        <w:spacing w:after="0"/>
        <w:ind w:left="0"/>
        <w:jc w:val="both"/>
      </w:pPr>
      <w:r>
        <w:rPr>
          <w:rFonts w:ascii="Times New Roman"/>
          <w:b/>
          <w:i w:val="false"/>
          <w:color w:val="000000"/>
          <w:sz w:val="28"/>
        </w:rPr>
        <w:t xml:space="preserve">      445-бап. Әлеуметтік салықты есептеу ерекшеліктері </w:t>
      </w:r>
    </w:p>
    <w:p>
      <w:pPr>
        <w:spacing w:after="0"/>
        <w:ind w:left="0"/>
        <w:jc w:val="both"/>
      </w:pPr>
      <w:r>
        <w:rPr>
          <w:rFonts w:ascii="Times New Roman"/>
          <w:b w:val="false"/>
          <w:i w:val="false"/>
          <w:color w:val="000000"/>
          <w:sz w:val="28"/>
        </w:rPr>
        <w:t xml:space="preserve">      Бірыңғай жер салығын төлеушілер әрбір қызметкер, сондай-ақ шаруа немесе фермер қожалығының басшысы мен кәмелетке толған мүшелері үшін айлық есептік көрсеткіштің 20 проценттік ставкасы бойынша әлеуметтік салық сомасын ай сайын есептеп отырады. Шаруа немесе фермер қожалығының кәмелетке толған мүшелерінің әлеуметтік салықты есептеу мен төлеу жөніндегі міндеттемелері олар кәмелетке толған тиісті жылдан кейінгі күнтізбелік жылдың басынан бастап туындайды. </w:t>
      </w:r>
      <w:r>
        <w:br/>
      </w:r>
      <w:r>
        <w:rPr>
          <w:rFonts w:ascii="Times New Roman"/>
          <w:b w:val="false"/>
          <w:i w:val="false"/>
          <w:color w:val="000000"/>
          <w:sz w:val="28"/>
        </w:rPr>
        <w:t xml:space="preserve">
      Әлеуметтік салықтың есептелген сомасы Қазақстан Республикасының міндетті әлеуметтік сақтандыру туралы заңнамалық актісіне сәйкес есептелген әлеуметтік аударымдар сомасына азайтылуы тиіс. </w:t>
      </w:r>
      <w:r>
        <w:br/>
      </w:r>
      <w:r>
        <w:rPr>
          <w:rFonts w:ascii="Times New Roman"/>
          <w:b w:val="false"/>
          <w:i w:val="false"/>
          <w:color w:val="000000"/>
          <w:sz w:val="28"/>
        </w:rPr>
        <w:t xml:space="preserve">
      Есептелген әлеуметтік аударымдар сомасы әлеуметтік салық сомасынан асып кеткен кезде әлеуметтік салық сомасы нөлге тең. </w:t>
      </w:r>
    </w:p>
    <w:p>
      <w:pPr>
        <w:spacing w:after="0"/>
        <w:ind w:left="0"/>
        <w:jc w:val="both"/>
      </w:pPr>
      <w:r>
        <w:rPr>
          <w:rFonts w:ascii="Times New Roman"/>
          <w:b/>
          <w:i w:val="false"/>
          <w:color w:val="000000"/>
          <w:sz w:val="28"/>
        </w:rPr>
        <w:t xml:space="preserve">      446-бап. Салықтың және бюджетке төленетін басқа да </w:t>
      </w:r>
      <w:r>
        <w:br/>
      </w:r>
      <w:r>
        <w:rPr>
          <w:rFonts w:ascii="Times New Roman"/>
          <w:b w:val="false"/>
          <w:i w:val="false"/>
          <w:color w:val="000000"/>
          <w:sz w:val="28"/>
        </w:rPr>
        <w:t>
</w:t>
      </w:r>
      <w:r>
        <w:rPr>
          <w:rFonts w:ascii="Times New Roman"/>
          <w:b/>
          <w:i w:val="false"/>
          <w:color w:val="000000"/>
          <w:sz w:val="28"/>
        </w:rPr>
        <w:t xml:space="preserve">               міндетті төлемдердің жекелеген түрлерін, </w:t>
      </w:r>
      <w:r>
        <w:br/>
      </w:r>
      <w:r>
        <w:rPr>
          <w:rFonts w:ascii="Times New Roman"/>
          <w:b w:val="false"/>
          <w:i w:val="false"/>
          <w:color w:val="000000"/>
          <w:sz w:val="28"/>
        </w:rPr>
        <w:t>
</w:t>
      </w:r>
      <w:r>
        <w:rPr>
          <w:rFonts w:ascii="Times New Roman"/>
          <w:b/>
          <w:i w:val="false"/>
          <w:color w:val="000000"/>
          <w:sz w:val="28"/>
        </w:rPr>
        <w:t xml:space="preserve">               әлеуметтік аударымдар мен зейнетақы жарналарын </w:t>
      </w:r>
      <w:r>
        <w:br/>
      </w:r>
      <w:r>
        <w:rPr>
          <w:rFonts w:ascii="Times New Roman"/>
          <w:b w:val="false"/>
          <w:i w:val="false"/>
          <w:color w:val="000000"/>
          <w:sz w:val="28"/>
        </w:rPr>
        <w:t>
</w:t>
      </w:r>
      <w:r>
        <w:rPr>
          <w:rFonts w:ascii="Times New Roman"/>
          <w:b/>
          <w:i w:val="false"/>
          <w:color w:val="000000"/>
          <w:sz w:val="28"/>
        </w:rPr>
        <w:t xml:space="preserve">               төлеу мерзімдері </w:t>
      </w:r>
    </w:p>
    <w:p>
      <w:pPr>
        <w:spacing w:after="0"/>
        <w:ind w:left="0"/>
        <w:jc w:val="both"/>
      </w:pPr>
      <w:r>
        <w:rPr>
          <w:rFonts w:ascii="Times New Roman"/>
          <w:b w:val="false"/>
          <w:i w:val="false"/>
          <w:color w:val="000000"/>
          <w:sz w:val="28"/>
        </w:rPr>
        <w:t xml:space="preserve">      1. Төлем көзінен ұсталатын бірыңғай жер салығының, әлеуметтік салықтың, жеке табыс салығының, міндетті зейнетақы жарналарының, әлеуметтік аударымдардың жер бетіндегі көздерден су ресурстарын пайдаланғаны үшін төлемақының және қоршаған ортаға эмиссия үшін төлемнің төлеу мынадай тәртіппен жүргізіледі: </w:t>
      </w:r>
      <w:r>
        <w:br/>
      </w:r>
      <w:r>
        <w:rPr>
          <w:rFonts w:ascii="Times New Roman"/>
          <w:b w:val="false"/>
          <w:i w:val="false"/>
          <w:color w:val="000000"/>
          <w:sz w:val="28"/>
        </w:rPr>
        <w:t xml:space="preserve">
      1) салық кезеңінің 1 қаңтарынан 1 қазанына дейін есептелген сомалары ағымдағы салық кезеңінің 25 қазанынан кешіктірілмей; </w:t>
      </w:r>
      <w:r>
        <w:br/>
      </w:r>
      <w:r>
        <w:rPr>
          <w:rFonts w:ascii="Times New Roman"/>
          <w:b w:val="false"/>
          <w:i w:val="false"/>
          <w:color w:val="000000"/>
          <w:sz w:val="28"/>
        </w:rPr>
        <w:t xml:space="preserve">
      2) салық кезеңінің 1 қазаннан 31 желтоқсанға дейін есептелген сомалары есепті салық кезеңінен кейінгі салық кезеңінің 25 наурызынан кешіктірілмей; </w:t>
      </w:r>
      <w:r>
        <w:br/>
      </w:r>
      <w:r>
        <w:rPr>
          <w:rFonts w:ascii="Times New Roman"/>
          <w:b w:val="false"/>
          <w:i w:val="false"/>
          <w:color w:val="000000"/>
          <w:sz w:val="28"/>
        </w:rPr>
        <w:t xml:space="preserve">
      2. Төлем көзінен ұсталатын әлеуметтік салық пен жеке табыс салығын төлеу жер учаскесі орналасқан жер бойынша жүргізіледі. </w:t>
      </w:r>
    </w:p>
    <w:p>
      <w:pPr>
        <w:spacing w:after="0"/>
        <w:ind w:left="0"/>
        <w:jc w:val="both"/>
      </w:pPr>
      <w:r>
        <w:rPr>
          <w:rFonts w:ascii="Times New Roman"/>
          <w:b/>
          <w:i w:val="false"/>
          <w:color w:val="000000"/>
          <w:sz w:val="28"/>
        </w:rPr>
        <w:t xml:space="preserve">      447-бап. Салықтың және бюджетке төленетін басқа да </w:t>
      </w:r>
      <w:r>
        <w:br/>
      </w:r>
      <w:r>
        <w:rPr>
          <w:rFonts w:ascii="Times New Roman"/>
          <w:b w:val="false"/>
          <w:i w:val="false"/>
          <w:color w:val="000000"/>
          <w:sz w:val="28"/>
        </w:rPr>
        <w:t>
</w:t>
      </w:r>
      <w:r>
        <w:rPr>
          <w:rFonts w:ascii="Times New Roman"/>
          <w:b/>
          <w:i w:val="false"/>
          <w:color w:val="000000"/>
          <w:sz w:val="28"/>
        </w:rPr>
        <w:t xml:space="preserve">               міндетті төлемдердің жекелеген турлері бойынша </w:t>
      </w:r>
      <w:r>
        <w:br/>
      </w:r>
      <w:r>
        <w:rPr>
          <w:rFonts w:ascii="Times New Roman"/>
          <w:b w:val="false"/>
          <w:i w:val="false"/>
          <w:color w:val="000000"/>
          <w:sz w:val="28"/>
        </w:rPr>
        <w:t>
</w:t>
      </w:r>
      <w:r>
        <w:rPr>
          <w:rFonts w:ascii="Times New Roman"/>
          <w:b/>
          <w:i w:val="false"/>
          <w:color w:val="000000"/>
          <w:sz w:val="28"/>
        </w:rPr>
        <w:t xml:space="preserve">               салық есептілігін, әлеуметтік аударымдар мен </w:t>
      </w:r>
      <w:r>
        <w:br/>
      </w:r>
      <w:r>
        <w:rPr>
          <w:rFonts w:ascii="Times New Roman"/>
          <w:b w:val="false"/>
          <w:i w:val="false"/>
          <w:color w:val="000000"/>
          <w:sz w:val="28"/>
        </w:rPr>
        <w:t>
</w:t>
      </w:r>
      <w:r>
        <w:rPr>
          <w:rFonts w:ascii="Times New Roman"/>
          <w:b/>
          <w:i w:val="false"/>
          <w:color w:val="000000"/>
          <w:sz w:val="28"/>
        </w:rPr>
        <w:t xml:space="preserve">               зейнетақы жарналарын беру мерзімдері </w:t>
      </w:r>
    </w:p>
    <w:p>
      <w:pPr>
        <w:spacing w:after="0"/>
        <w:ind w:left="0"/>
        <w:jc w:val="both"/>
      </w:pPr>
      <w:r>
        <w:rPr>
          <w:rFonts w:ascii="Times New Roman"/>
          <w:b w:val="false"/>
          <w:i w:val="false"/>
          <w:color w:val="000000"/>
          <w:sz w:val="28"/>
        </w:rPr>
        <w:t xml:space="preserve">      Декларацияда төлем көзінен ұсталатын бірыңғай жер салығын төлеушілер үшін бірыңғай жер салығының, әлеуметтік салықтың, жеке табыс салығының, міндетті зейнетақы жарналарының, әлеуметтік аударымдардың есептелген сомалары көрініс табады. </w:t>
      </w:r>
      <w:r>
        <w:br/>
      </w:r>
      <w:r>
        <w:rPr>
          <w:rFonts w:ascii="Times New Roman"/>
          <w:b w:val="false"/>
          <w:i w:val="false"/>
          <w:color w:val="000000"/>
          <w:sz w:val="28"/>
        </w:rPr>
        <w:t xml:space="preserve">
      Бірыңғай жер салығын төлеушілер үшін декларация жер учаскесінің орналасқан жердегі салық органына есепті салық кезеңінен кейінгі салық кезеңінің 15 наурызынан кешіктірілмей ұсынылады. </w:t>
      </w:r>
      <w:r>
        <w:br/>
      </w:r>
      <w:r>
        <w:rPr>
          <w:rFonts w:ascii="Times New Roman"/>
          <w:b w:val="false"/>
          <w:i w:val="false"/>
          <w:color w:val="000000"/>
          <w:sz w:val="28"/>
        </w:rPr>
        <w:t xml:space="preserve">
      Белгіленген мерзімде бірыңғай жер салығын төлеушілерге арналған декларация беру үшін жер бетіндегі көздерден су ресурстарын пайдаланғаны үшін төлемақы, қоршаған ортаға эмиссия үшін төлемақы бойынша ағымдағы төлемдер сомаларының есеп-қисабын табыс етеді. </w:t>
      </w:r>
    </w:p>
    <w:p>
      <w:pPr>
        <w:spacing w:after="0"/>
        <w:ind w:left="0"/>
        <w:jc w:val="left"/>
      </w:pPr>
      <w:r>
        <w:rPr>
          <w:rFonts w:ascii="Times New Roman"/>
          <w:b/>
          <w:i w:val="false"/>
          <w:color w:val="000000"/>
        </w:rPr>
        <w:t xml:space="preserve"> 68-тарау. Ауыл шаруашылық өнімдерін өндіруші </w:t>
      </w:r>
      <w:r>
        <w:br/>
      </w:r>
      <w:r>
        <w:rPr>
          <w:rFonts w:ascii="Times New Roman"/>
          <w:b/>
          <w:i w:val="false"/>
          <w:color w:val="000000"/>
        </w:rPr>
        <w:t xml:space="preserve">
заңды тұлғалар мен ауылдық тұтыну кооперативтеріне </w:t>
      </w:r>
      <w:r>
        <w:br/>
      </w:r>
      <w:r>
        <w:rPr>
          <w:rFonts w:ascii="Times New Roman"/>
          <w:b/>
          <w:i w:val="false"/>
          <w:color w:val="000000"/>
        </w:rPr>
        <w:t xml:space="preserve">
арналған арнаулы салық режимі </w:t>
      </w:r>
    </w:p>
    <w:p>
      <w:pPr>
        <w:spacing w:after="0"/>
        <w:ind w:left="0"/>
        <w:jc w:val="both"/>
      </w:pPr>
      <w:r>
        <w:rPr>
          <w:rFonts w:ascii="Times New Roman"/>
          <w:b/>
          <w:i w:val="false"/>
          <w:color w:val="000000"/>
          <w:sz w:val="28"/>
        </w:rPr>
        <w:t xml:space="preserve">      448-бап. Жалпы ережелер </w:t>
      </w:r>
    </w:p>
    <w:p>
      <w:pPr>
        <w:spacing w:after="0"/>
        <w:ind w:left="0"/>
        <w:jc w:val="both"/>
      </w:pPr>
      <w:r>
        <w:rPr>
          <w:rFonts w:ascii="Times New Roman"/>
          <w:b w:val="false"/>
          <w:i w:val="false"/>
          <w:color w:val="000000"/>
          <w:sz w:val="28"/>
        </w:rPr>
        <w:t xml:space="preserve">      1. Ауыл шаруашылық өнімдерін өндіруші заңды тұлғалар мен ауылдық тұтыну кооперативтеріне осы бапта бекітілген арнаулы салық режимін немесе жалпыға бірдей белгіленген тәртіпті дербес таңдауға құқылы. </w:t>
      </w:r>
      <w:r>
        <w:br/>
      </w:r>
      <w:r>
        <w:rPr>
          <w:rFonts w:ascii="Times New Roman"/>
          <w:b w:val="false"/>
          <w:i w:val="false"/>
          <w:color w:val="000000"/>
          <w:sz w:val="28"/>
        </w:rPr>
        <w:t xml:space="preserve">
      Ауыл шаруашылық өнімдерін өндіруші заңды тұлғалар мен ауылдық тұтыну кооперативтеріне арналған арнаулы салық режимі (бұдан әрі - арнаулы салық режимі) корпорациялық табыс салығын, қосылған құн салығын, әлеуметтік салықты, жер салығын, жер учаскелерін пайдаланғаны үшін төлемдерді, мүлік салығын, көлік құралдары салығын есептеудің ерекше тәртібін көздейді. </w:t>
      </w:r>
      <w:r>
        <w:br/>
      </w:r>
      <w:r>
        <w:rPr>
          <w:rFonts w:ascii="Times New Roman"/>
          <w:b w:val="false"/>
          <w:i w:val="false"/>
          <w:color w:val="000000"/>
          <w:sz w:val="28"/>
        </w:rPr>
        <w:t xml:space="preserve">
      Арнаулы салық режимі: </w:t>
      </w:r>
      <w:r>
        <w:br/>
      </w:r>
      <w:r>
        <w:rPr>
          <w:rFonts w:ascii="Times New Roman"/>
          <w:b w:val="false"/>
          <w:i w:val="false"/>
          <w:color w:val="000000"/>
          <w:sz w:val="28"/>
        </w:rPr>
        <w:t xml:space="preserve">
      1) жерді пайдалану, өзі өндірген осы өнімді қайта өңдеу және өткізу; </w:t>
      </w:r>
      <w:r>
        <w:br/>
      </w:r>
      <w:r>
        <w:rPr>
          <w:rFonts w:ascii="Times New Roman"/>
          <w:b w:val="false"/>
          <w:i w:val="false"/>
          <w:color w:val="000000"/>
          <w:sz w:val="28"/>
        </w:rPr>
        <w:t xml:space="preserve">
      толық кезеңді (төлді өсіруден бастап) мал шаруашылығы мен құс шаруашылығының (оның ішінде, асыл тұқымды), ара шаруашылығының өнімдерін өндіру, сондай-ақ өзі өндірген осы өнімдерді қайта өңдеу және өткізу жөніндегі ауылшаруашылығы өнімдерін өндіруші заңды тұлғалардың қызметіне; </w:t>
      </w:r>
      <w:r>
        <w:br/>
      </w:r>
      <w:r>
        <w:rPr>
          <w:rFonts w:ascii="Times New Roman"/>
          <w:b w:val="false"/>
          <w:i w:val="false"/>
          <w:color w:val="000000"/>
          <w:sz w:val="28"/>
        </w:rPr>
        <w:t xml:space="preserve">
      2) шаруа немесе фермерлік шаруашылық - осы кооперативтердің мүшелері (пайшылары) өндірген ауыл шаруашылығы өнімдерін өткізу; </w:t>
      </w:r>
      <w:r>
        <w:br/>
      </w:r>
      <w:r>
        <w:rPr>
          <w:rFonts w:ascii="Times New Roman"/>
          <w:b w:val="false"/>
          <w:i w:val="false"/>
          <w:color w:val="000000"/>
          <w:sz w:val="28"/>
        </w:rPr>
        <w:t xml:space="preserve">
      шаруа немесе фермерлік шаруашылық - осы кооперативтердің мүшелері (пайшылары) өндірген ауыл шаруашылығы өнімдерін қайта өңдеу және осы өнімдерді қайта өңдеу нәтижесінде алынған өнімдерді өткізу жөніндегі ауылдық тұтыну кооперативтерінің қызметіне қолданылады. </w:t>
      </w:r>
      <w:r>
        <w:br/>
      </w:r>
      <w:r>
        <w:rPr>
          <w:rFonts w:ascii="Times New Roman"/>
          <w:b w:val="false"/>
          <w:i w:val="false"/>
          <w:color w:val="000000"/>
          <w:sz w:val="28"/>
        </w:rPr>
        <w:t xml:space="preserve">
      2. Осы баптың мақсатында ауылдық тұтыну кооперативтеріне: </w:t>
      </w:r>
      <w:r>
        <w:br/>
      </w:r>
      <w:r>
        <w:rPr>
          <w:rFonts w:ascii="Times New Roman"/>
          <w:b w:val="false"/>
          <w:i w:val="false"/>
          <w:color w:val="000000"/>
          <w:sz w:val="28"/>
        </w:rPr>
        <w:t xml:space="preserve">
      1) мүшелері (пайшылары) тек шаруа немесе фермерлік шаруашылық болып табылатын; </w:t>
      </w:r>
      <w:r>
        <w:br/>
      </w:r>
      <w:r>
        <w:rPr>
          <w:rFonts w:ascii="Times New Roman"/>
          <w:b w:val="false"/>
          <w:i w:val="false"/>
          <w:color w:val="000000"/>
          <w:sz w:val="28"/>
        </w:rPr>
        <w:t xml:space="preserve">
      жиынтық жылдық табысының кемінде 90 процентін осы баптың 1-тармағы 2) тармақшасында көрсетілген қызметті жүзеге асыру нәтижесінде алуға (алынған) жататын табысты құрайтын ауылдық тұтыну кооперативтері жатады. </w:t>
      </w:r>
      <w:r>
        <w:br/>
      </w:r>
      <w:r>
        <w:rPr>
          <w:rFonts w:ascii="Times New Roman"/>
          <w:b w:val="false"/>
          <w:i w:val="false"/>
          <w:color w:val="000000"/>
          <w:sz w:val="28"/>
        </w:rPr>
        <w:t xml:space="preserve">
      3. Мыналардың: </w:t>
      </w:r>
      <w:r>
        <w:br/>
      </w:r>
      <w:r>
        <w:rPr>
          <w:rFonts w:ascii="Times New Roman"/>
          <w:b w:val="false"/>
          <w:i w:val="false"/>
          <w:color w:val="000000"/>
          <w:sz w:val="28"/>
        </w:rPr>
        <w:t xml:space="preserve">
      1) еншілес ұйымдары, құрылымдық бөлімшелері бар заңды тұлғаның; </w:t>
      </w:r>
      <w:r>
        <w:br/>
      </w:r>
      <w:r>
        <w:rPr>
          <w:rFonts w:ascii="Times New Roman"/>
          <w:b w:val="false"/>
          <w:i w:val="false"/>
          <w:color w:val="000000"/>
          <w:sz w:val="28"/>
        </w:rPr>
        <w:t xml:space="preserve">
      2) арнаулы салық режимін қолданатын басқа заңды тұлғаның аффилиирлендірілген тұлғасы болып табылатын заңды тұлғаның; </w:t>
      </w:r>
      <w:r>
        <w:br/>
      </w:r>
      <w:r>
        <w:rPr>
          <w:rFonts w:ascii="Times New Roman"/>
          <w:b w:val="false"/>
          <w:i w:val="false"/>
          <w:color w:val="000000"/>
          <w:sz w:val="28"/>
        </w:rPr>
        <w:t xml:space="preserve">
      3) басқа заңды тұлғалардың қатысу үлесі 25 проценттен көп құрайтын заңды тұлғаның; </w:t>
      </w:r>
      <w:r>
        <w:br/>
      </w:r>
      <w:r>
        <w:rPr>
          <w:rFonts w:ascii="Times New Roman"/>
          <w:b w:val="false"/>
          <w:i w:val="false"/>
          <w:color w:val="000000"/>
          <w:sz w:val="28"/>
        </w:rPr>
        <w:t xml:space="preserve">
      4) құрылтайшы бір уақытта арнаулы салық режимін пайдаланатын басқа заңды тұлғаның құрылтайшысы болып табылатын заңды тұлғаның; </w:t>
      </w:r>
      <w:r>
        <w:br/>
      </w:r>
      <w:r>
        <w:rPr>
          <w:rFonts w:ascii="Times New Roman"/>
          <w:b w:val="false"/>
          <w:i w:val="false"/>
          <w:color w:val="000000"/>
          <w:sz w:val="28"/>
        </w:rPr>
        <w:t xml:space="preserve">
      5) мүшелері (пайшылары) басқа ауылдық тұтыну кооперативтердің мүшелері (пайшылары) болып табылатын ауылдық тұтыну кооперативтерінің арнаулы салық режимін қолдануға құқығы жоқ. </w:t>
      </w:r>
      <w:r>
        <w:br/>
      </w:r>
      <w:r>
        <w:rPr>
          <w:rFonts w:ascii="Times New Roman"/>
          <w:b w:val="false"/>
          <w:i w:val="false"/>
          <w:color w:val="000000"/>
          <w:sz w:val="28"/>
        </w:rPr>
        <w:t xml:space="preserve">
      Осы тармақтың мақсаттары үшін аффилиирленген тұлға болып: </w:t>
      </w:r>
      <w:r>
        <w:br/>
      </w:r>
      <w:r>
        <w:rPr>
          <w:rFonts w:ascii="Times New Roman"/>
          <w:b w:val="false"/>
          <w:i w:val="false"/>
          <w:color w:val="000000"/>
          <w:sz w:val="28"/>
        </w:rPr>
        <w:t xml:space="preserve">
      1) шешімдерді тікелей және (немесе) жанама айқындауға және (немесе) басқа заңды тұлға қабылдайтын шешімге, оның ішінде шартқа және (немесе) өзге мәмілеге байланысты, ықпал етуге құқығы бар заңды тұлға; </w:t>
      </w:r>
      <w:r>
        <w:br/>
      </w:r>
      <w:r>
        <w:rPr>
          <w:rFonts w:ascii="Times New Roman"/>
          <w:b w:val="false"/>
          <w:i w:val="false"/>
          <w:color w:val="000000"/>
          <w:sz w:val="28"/>
        </w:rPr>
        <w:t xml:space="preserve">
      2) басқа заңды тұлғаға қатысты шешімдерді тікелей және (немесе) жанама айқындауға және (немесе) оның ішінде шартқа және (немесе) өзге мәмілеге ықпал етуге құқығы бар заңды тұлға танылады. </w:t>
      </w:r>
      <w:r>
        <w:br/>
      </w:r>
      <w:r>
        <w:rPr>
          <w:rFonts w:ascii="Times New Roman"/>
          <w:b w:val="false"/>
          <w:i w:val="false"/>
          <w:color w:val="000000"/>
          <w:sz w:val="28"/>
        </w:rPr>
        <w:t xml:space="preserve">
      4. Арнаулы салық режимі салық төлеушілердің акцизделетін өнімді өндіру, қайта өңдеу және өткізу жөніндегі қызметіне қолданылмайды. </w:t>
      </w:r>
      <w:r>
        <w:br/>
      </w:r>
      <w:r>
        <w:rPr>
          <w:rFonts w:ascii="Times New Roman"/>
          <w:b w:val="false"/>
          <w:i w:val="false"/>
          <w:color w:val="000000"/>
          <w:sz w:val="28"/>
        </w:rPr>
        <w:t xml:space="preserve">
      Салық төлеушілер осы арнаулы салық режимі қолданылмайтын қызмет турлерін жүзеге асырған кезде мүліктің кірістері мен шығыстары есебін бөлек жүргізуге және қызметтің көрсетілген түрлері бойынша тиісті салық пен бюджетке төленетін басқа да міндетті төлемдерді осы Кодексте бекітілген тәртіпте есептеуді және төлеуді жүргізуге міндетті. </w:t>
      </w:r>
    </w:p>
    <w:p>
      <w:pPr>
        <w:spacing w:after="0"/>
        <w:ind w:left="0"/>
        <w:jc w:val="both"/>
      </w:pPr>
      <w:r>
        <w:rPr>
          <w:rFonts w:ascii="Times New Roman"/>
          <w:b/>
          <w:i w:val="false"/>
          <w:color w:val="000000"/>
          <w:sz w:val="28"/>
        </w:rPr>
        <w:t xml:space="preserve">      449-бап. Салық кезеңі </w:t>
      </w:r>
    </w:p>
    <w:p>
      <w:pPr>
        <w:spacing w:after="0"/>
        <w:ind w:left="0"/>
        <w:jc w:val="both"/>
      </w:pPr>
      <w:r>
        <w:rPr>
          <w:rFonts w:ascii="Times New Roman"/>
          <w:b w:val="false"/>
          <w:i w:val="false"/>
          <w:color w:val="000000"/>
          <w:sz w:val="28"/>
        </w:rPr>
        <w:t xml:space="preserve">      Корпорациялық табыс салығын, қосылған құн салығын, әлеуметтік салықты, жер салығын, жер учаскелерін пайдаланғаны үшін төлемдерді, мүлік салығын, көлік құралдары салығын есептеуге арналған салық кезеңі осы Кодекстің 148, 269, 363, 392, 482, 401, 370-баптарына сәйкес айқындалады. </w:t>
      </w:r>
    </w:p>
    <w:p>
      <w:pPr>
        <w:spacing w:after="0"/>
        <w:ind w:left="0"/>
        <w:jc w:val="both"/>
      </w:pPr>
      <w:r>
        <w:rPr>
          <w:rFonts w:ascii="Times New Roman"/>
          <w:b/>
          <w:i w:val="false"/>
          <w:color w:val="000000"/>
          <w:sz w:val="28"/>
        </w:rPr>
        <w:t xml:space="preserve">      450-бап. Қолдану жағдайы </w:t>
      </w:r>
    </w:p>
    <w:p>
      <w:pPr>
        <w:spacing w:after="0"/>
        <w:ind w:left="0"/>
        <w:jc w:val="both"/>
      </w:pPr>
      <w:r>
        <w:rPr>
          <w:rFonts w:ascii="Times New Roman"/>
          <w:b w:val="false"/>
          <w:i w:val="false"/>
          <w:color w:val="000000"/>
          <w:sz w:val="28"/>
        </w:rPr>
        <w:t xml:space="preserve">      Арнаулы салық режимін қолдану үшін салық төлеуші ағымдағы күнтізбелік жылдың 20 ақпанынан кешіктірмей орналасқан жері бойынша салық органына салықтық өтініш береді. </w:t>
      </w:r>
      <w:r>
        <w:br/>
      </w:r>
      <w:r>
        <w:rPr>
          <w:rFonts w:ascii="Times New Roman"/>
          <w:b w:val="false"/>
          <w:i w:val="false"/>
          <w:color w:val="000000"/>
          <w:sz w:val="28"/>
        </w:rPr>
        <w:t xml:space="preserve">
      Аталған мерзімде салықтық өтініш берілмесе бюджетпен есеп айырысуды жалпыға бірдей белгіленген тәртіппен жүзеге асыруға салық төлеуші келісті деп есептеледі. </w:t>
      </w:r>
      <w:r>
        <w:br/>
      </w:r>
      <w:r>
        <w:rPr>
          <w:rFonts w:ascii="Times New Roman"/>
          <w:b w:val="false"/>
          <w:i w:val="false"/>
          <w:color w:val="000000"/>
          <w:sz w:val="28"/>
        </w:rPr>
        <w:t xml:space="preserve">
      Таңдап алынған салық салу режимі күнтізбелік жыл ішінде өзгертуге жатпайды. </w:t>
      </w:r>
      <w:r>
        <w:br/>
      </w:r>
      <w:r>
        <w:rPr>
          <w:rFonts w:ascii="Times New Roman"/>
          <w:b w:val="false"/>
          <w:i w:val="false"/>
          <w:color w:val="000000"/>
          <w:sz w:val="28"/>
        </w:rPr>
        <w:t xml:space="preserve">
      Ауыл шаруашылық өнімін өндіретін заңды тұлғалар салықтық өтінішпен бірге нотариат немесе селолық (поселкелік) атқарушы органдар куәландырған жер пайдалануға біріздендірілген құжаттар көшірмесі табыс етіледі. </w:t>
      </w:r>
      <w:r>
        <w:br/>
      </w:r>
      <w:r>
        <w:rPr>
          <w:rFonts w:ascii="Times New Roman"/>
          <w:b w:val="false"/>
          <w:i w:val="false"/>
          <w:color w:val="000000"/>
          <w:sz w:val="28"/>
        </w:rPr>
        <w:t xml:space="preserve">
      Көрсетілген құжаттар олардағы деректер өзгерген кезде не басқа жер учаскелеріне құқықтар туындаған кезде жаңадан тапсырылады. </w:t>
      </w:r>
      <w:r>
        <w:br/>
      </w:r>
      <w:r>
        <w:rPr>
          <w:rFonts w:ascii="Times New Roman"/>
          <w:b w:val="false"/>
          <w:i w:val="false"/>
          <w:color w:val="000000"/>
          <w:sz w:val="28"/>
        </w:rPr>
        <w:t xml:space="preserve">
      Жаңадан құрылған салық төлеушілер арнаулы салық режимін пайдалану үшін әділет органында мемлекеттік тіркелген сәттен бастап отыз күнтізбелік күн ішінде салық өтінішін береді. </w:t>
      </w:r>
      <w:r>
        <w:br/>
      </w:r>
      <w:r>
        <w:rPr>
          <w:rFonts w:ascii="Times New Roman"/>
          <w:b w:val="false"/>
          <w:i w:val="false"/>
          <w:color w:val="000000"/>
          <w:sz w:val="28"/>
        </w:rPr>
        <w:t xml:space="preserve">
      Осы арнаулы салық режимі қолданылмайтын қызмет түрлерін жүзеге асыратын ауылшаруашылығы өнімдерін өндіруші Заңды тұлғалар 20 ақпаннан кейін жер учаскесіне құқық туындаған жағдайда арнаулы салық режимін қолдану құқығына салықтық өтінішті салық органына осы жер учаскесі орналасқан жері бойынша тіркеу есебіне қойылған кезден бастап күнтізбелік отыз күн ішінде береді. </w:t>
      </w:r>
    </w:p>
    <w:p>
      <w:pPr>
        <w:spacing w:after="0"/>
        <w:ind w:left="0"/>
        <w:jc w:val="both"/>
      </w:pPr>
      <w:r>
        <w:rPr>
          <w:rFonts w:ascii="Times New Roman"/>
          <w:b/>
          <w:i w:val="false"/>
          <w:color w:val="000000"/>
          <w:sz w:val="28"/>
        </w:rPr>
        <w:t xml:space="preserve">      451-бап. Жекелеген салық түрлерін есептеу және жер </w:t>
      </w:r>
      <w:r>
        <w:br/>
      </w:r>
      <w:r>
        <w:rPr>
          <w:rFonts w:ascii="Times New Roman"/>
          <w:b w:val="false"/>
          <w:i w:val="false"/>
          <w:color w:val="000000"/>
          <w:sz w:val="28"/>
        </w:rPr>
        <w:t>
</w:t>
      </w:r>
      <w:r>
        <w:rPr>
          <w:rFonts w:ascii="Times New Roman"/>
          <w:b/>
          <w:i w:val="false"/>
          <w:color w:val="000000"/>
          <w:sz w:val="28"/>
        </w:rPr>
        <w:t xml:space="preserve">               учаскелерін пайдаланғаны үшін ақы төлеу </w:t>
      </w:r>
      <w:r>
        <w:br/>
      </w:r>
      <w:r>
        <w:rPr>
          <w:rFonts w:ascii="Times New Roman"/>
          <w:b w:val="false"/>
          <w:i w:val="false"/>
          <w:color w:val="000000"/>
          <w:sz w:val="28"/>
        </w:rPr>
        <w:t>
</w:t>
      </w:r>
      <w:r>
        <w:rPr>
          <w:rFonts w:ascii="Times New Roman"/>
          <w:b/>
          <w:i w:val="false"/>
          <w:color w:val="000000"/>
          <w:sz w:val="28"/>
        </w:rPr>
        <w:t xml:space="preserve">               ерекшелігі </w:t>
      </w:r>
    </w:p>
    <w:p>
      <w:pPr>
        <w:spacing w:after="0"/>
        <w:ind w:left="0"/>
        <w:jc w:val="both"/>
      </w:pPr>
      <w:r>
        <w:rPr>
          <w:rFonts w:ascii="Times New Roman"/>
          <w:b w:val="false"/>
          <w:i w:val="false"/>
          <w:color w:val="000000"/>
          <w:sz w:val="28"/>
        </w:rPr>
        <w:t xml:space="preserve">      Жалпыға бірдей тәртіпте есептелген корпорациялық табыс салығы, қосылған құн салығы, әлеуметтік салық, жер салығы, жер учаскелерін пайдаланғаны үшін төлемдер, мүлік салығы, көлік құралдары салығының сомалары 70 процент азаюға жатады. </w:t>
      </w:r>
    </w:p>
    <w:p>
      <w:pPr>
        <w:spacing w:after="0"/>
        <w:ind w:left="0"/>
        <w:jc w:val="both"/>
      </w:pPr>
      <w:r>
        <w:rPr>
          <w:rFonts w:ascii="Times New Roman"/>
          <w:b/>
          <w:i w:val="false"/>
          <w:color w:val="000000"/>
          <w:sz w:val="28"/>
        </w:rPr>
        <w:t xml:space="preserve">      452-бап. Төлеу мерзімдері және салық есептілігін табыс </w:t>
      </w:r>
      <w:r>
        <w:br/>
      </w:r>
      <w:r>
        <w:rPr>
          <w:rFonts w:ascii="Times New Roman"/>
          <w:b w:val="false"/>
          <w:i w:val="false"/>
          <w:color w:val="000000"/>
          <w:sz w:val="28"/>
        </w:rPr>
        <w:t>
</w:t>
      </w:r>
      <w:r>
        <w:rPr>
          <w:rFonts w:ascii="Times New Roman"/>
          <w:b/>
          <w:i w:val="false"/>
          <w:color w:val="000000"/>
          <w:sz w:val="28"/>
        </w:rPr>
        <w:t xml:space="preserve">               ету </w:t>
      </w:r>
    </w:p>
    <w:p>
      <w:pPr>
        <w:spacing w:after="0"/>
        <w:ind w:left="0"/>
        <w:jc w:val="both"/>
      </w:pPr>
      <w:r>
        <w:rPr>
          <w:rFonts w:ascii="Times New Roman"/>
          <w:b w:val="false"/>
          <w:i w:val="false"/>
          <w:color w:val="000000"/>
          <w:sz w:val="28"/>
        </w:rPr>
        <w:t xml:space="preserve">      Осы Кодекстің 451-бабында көрсетілген бюджетке салықтар төлеу мен жер учаскелерін пайдаланғаны үшін ақы төлеу және олар бойынша салық есептілікті табыс ету жалпыға бірдей белгіленген тәртіпте жүргізіледі. </w:t>
      </w:r>
    </w:p>
    <w:p>
      <w:pPr>
        <w:spacing w:after="0"/>
        <w:ind w:left="0"/>
        <w:jc w:val="left"/>
      </w:pPr>
      <w:r>
        <w:rPr>
          <w:rFonts w:ascii="Times New Roman"/>
          <w:b/>
          <w:i w:val="false"/>
          <w:color w:val="000000"/>
        </w:rPr>
        <w:t xml:space="preserve"> 19-бөлім. Басқа міндетті төлемдер  69-тарау. Тіркеу алымдары </w:t>
      </w:r>
    </w:p>
    <w:p>
      <w:pPr>
        <w:spacing w:after="0"/>
        <w:ind w:left="0"/>
        <w:jc w:val="both"/>
      </w:pPr>
      <w:r>
        <w:rPr>
          <w:rFonts w:ascii="Times New Roman"/>
          <w:b/>
          <w:i w:val="false"/>
          <w:color w:val="000000"/>
          <w:sz w:val="28"/>
        </w:rPr>
        <w:t xml:space="preserve">      453-бап. Жалпы ережелер </w:t>
      </w:r>
    </w:p>
    <w:p>
      <w:pPr>
        <w:spacing w:after="0"/>
        <w:ind w:left="0"/>
        <w:jc w:val="both"/>
      </w:pPr>
      <w:r>
        <w:rPr>
          <w:rFonts w:ascii="Times New Roman"/>
          <w:b w:val="false"/>
          <w:i w:val="false"/>
          <w:color w:val="000000"/>
          <w:sz w:val="28"/>
        </w:rPr>
        <w:t xml:space="preserve">      1. Тіркеу алымдары (бұдан әрі - алымдар) - уәкілетті мемлекеттік органдар осы Кодекстің 455-бабында белгіленген тіркеу іс-әрекеттерін жасаған кезде, сондай-ақ осындай тіркеу іс-әрекеттерінің жасалғанын куәландыратын құжаттың дубликатын берген кезде олар алатын бір жолғы міндетті төлемдер. </w:t>
      </w:r>
      <w:r>
        <w:br/>
      </w:r>
      <w:r>
        <w:rPr>
          <w:rFonts w:ascii="Times New Roman"/>
          <w:b w:val="false"/>
          <w:i w:val="false"/>
          <w:color w:val="000000"/>
          <w:sz w:val="28"/>
        </w:rPr>
        <w:t xml:space="preserve">
      2. Тіркеу іс-әрекеттерін Қазақстан Республикасының заңнамасында белгіленген тәртіппен және жағдайларда уәкілетті мемлекеттік органдар (бұдан әрі - тіркеуші органдар) жүзеге асырады. </w:t>
      </w:r>
      <w:r>
        <w:br/>
      </w:r>
      <w:r>
        <w:rPr>
          <w:rFonts w:ascii="Times New Roman"/>
          <w:b w:val="false"/>
          <w:i w:val="false"/>
          <w:color w:val="000000"/>
          <w:sz w:val="28"/>
        </w:rPr>
        <w:t xml:space="preserve">
      3. Осы Кодекстің 584-бабының 1-тармағында көзделген жағдайды қоспағанда, тіркеуші органдар тоқсан сайын есепті тоқсаннан кейінгі айдың 20-сынан кешіктірмей өзінің орналасқан жері бойынша салық органына уәкілетті орган белгілеген нысан бойынша алым төлеушілер мен салық салынатын объектілер туралы ақпарат береді. </w:t>
      </w:r>
    </w:p>
    <w:p>
      <w:pPr>
        <w:spacing w:after="0"/>
        <w:ind w:left="0"/>
        <w:jc w:val="both"/>
      </w:pPr>
      <w:r>
        <w:rPr>
          <w:rFonts w:ascii="Times New Roman"/>
          <w:b/>
          <w:i w:val="false"/>
          <w:color w:val="000000"/>
          <w:sz w:val="28"/>
        </w:rPr>
        <w:t xml:space="preserve">      454-бап. Алым төлеушілер </w:t>
      </w:r>
    </w:p>
    <w:p>
      <w:pPr>
        <w:spacing w:after="0"/>
        <w:ind w:left="0"/>
        <w:jc w:val="both"/>
      </w:pPr>
      <w:r>
        <w:rPr>
          <w:rFonts w:ascii="Times New Roman"/>
          <w:b w:val="false"/>
          <w:i w:val="false"/>
          <w:color w:val="000000"/>
          <w:sz w:val="28"/>
        </w:rPr>
        <w:t xml:space="preserve">      Қазақстан Республикасының заңнамасына сәйкес тіркеуші орган тіркеу іс-әрекеттерін солардың мүдделерінде жүргізетін жеке және заңды тұлғалар алым төлеушілер болып табылады. </w:t>
      </w:r>
    </w:p>
    <w:p>
      <w:pPr>
        <w:spacing w:after="0"/>
        <w:ind w:left="0"/>
        <w:jc w:val="both"/>
      </w:pPr>
      <w:r>
        <w:rPr>
          <w:rFonts w:ascii="Times New Roman"/>
          <w:b/>
          <w:i w:val="false"/>
          <w:color w:val="000000"/>
          <w:sz w:val="28"/>
        </w:rPr>
        <w:t xml:space="preserve">      455-бап. Алым алынатын объект </w:t>
      </w:r>
    </w:p>
    <w:p>
      <w:pPr>
        <w:spacing w:after="0"/>
        <w:ind w:left="0"/>
        <w:jc w:val="both"/>
      </w:pPr>
      <w:r>
        <w:rPr>
          <w:rFonts w:ascii="Times New Roman"/>
          <w:b w:val="false"/>
          <w:i w:val="false"/>
          <w:color w:val="000000"/>
          <w:sz w:val="28"/>
        </w:rPr>
        <w:t xml:space="preserve">      Алымдар мынадай тіркеу іс-әрекеттері үшін алынады: </w:t>
      </w:r>
      <w:r>
        <w:br/>
      </w:r>
      <w:r>
        <w:rPr>
          <w:rFonts w:ascii="Times New Roman"/>
          <w:b w:val="false"/>
          <w:i w:val="false"/>
          <w:color w:val="000000"/>
          <w:sz w:val="28"/>
        </w:rPr>
        <w:t xml:space="preserve">
      1) мыналарды мемлекеттік тіркегені: </w:t>
      </w:r>
      <w:r>
        <w:br/>
      </w:r>
      <w:r>
        <w:rPr>
          <w:rFonts w:ascii="Times New Roman"/>
          <w:b w:val="false"/>
          <w:i w:val="false"/>
          <w:color w:val="000000"/>
          <w:sz w:val="28"/>
        </w:rPr>
        <w:t xml:space="preserve">
      заңды тұлғаларды мемлекеттік тіркегені және филиалдар мен өкілдіктерді есептік тіркегені; </w:t>
      </w:r>
      <w:r>
        <w:br/>
      </w:r>
      <w:r>
        <w:rPr>
          <w:rFonts w:ascii="Times New Roman"/>
          <w:b w:val="false"/>
          <w:i w:val="false"/>
          <w:color w:val="000000"/>
          <w:sz w:val="28"/>
        </w:rPr>
        <w:t xml:space="preserve">
      жеке кәсіпкерлерді; жылжымайтын мүлікке және олармен жасалған мәмілелерге құқықтарды; жылжымалы мүліктің кепілдігін және кеменің немесе салынып жатқан кеменің ипотекасын; радиоэлектрондық құралдарды және жоғары жиіліктегі құрылғыларды; көлік құралдарын, сондай-ақ оларды қайта тіркегені; дәрілік құралдарды, сондай-ақ оларды қайта тіркегені; туындылар мен сабақтас құқықтар объектілеріне құқықтарды, туындылар мен сабақтас құқықтар объектілерін пайдалануға арналған лицензиялық шарттарды, сондай-ақ оларды қайта тіркегені; бұқаралық ақпарат құралын мемлекеттік тіркегені (есепке алғаны); </w:t>
      </w:r>
      <w:r>
        <w:br/>
      </w:r>
      <w:r>
        <w:rPr>
          <w:rFonts w:ascii="Times New Roman"/>
          <w:b w:val="false"/>
          <w:i w:val="false"/>
          <w:color w:val="000000"/>
          <w:sz w:val="28"/>
        </w:rPr>
        <w:t xml:space="preserve">
      2) осы баптың 1) тармақшасында көрсетілген тіркеу іс-әрекеттерінің жасалғанын куәландыратын құжаттың дубликатын бергені. </w:t>
      </w:r>
    </w:p>
    <w:p>
      <w:pPr>
        <w:spacing w:after="0"/>
        <w:ind w:left="0"/>
        <w:jc w:val="both"/>
      </w:pPr>
      <w:r>
        <w:rPr>
          <w:rFonts w:ascii="Times New Roman"/>
          <w:b/>
          <w:i w:val="false"/>
          <w:color w:val="000000"/>
          <w:sz w:val="28"/>
        </w:rPr>
        <w:t xml:space="preserve">      456-бап. Алымдардың ставкалары </w:t>
      </w:r>
    </w:p>
    <w:p>
      <w:pPr>
        <w:spacing w:after="0"/>
        <w:ind w:left="0"/>
        <w:jc w:val="both"/>
      </w:pPr>
      <w:r>
        <w:rPr>
          <w:rFonts w:ascii="Times New Roman"/>
          <w:b w:val="false"/>
          <w:i w:val="false"/>
          <w:color w:val="000000"/>
          <w:sz w:val="28"/>
        </w:rPr>
        <w:t xml:space="preserve">      Алымдардың ставкалары тиісті қаржы жылына арналған республикалық бюджет туралы заңда белгіленген айлық есептік көрсеткіш (бұдан әрі - АЕК) мөлшеріне негізделе отырып есептеледі және мыналарды құрайды: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7953"/>
        <w:gridCol w:w="2573"/>
      </w:tblGrid>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іс-әрекеттерінің түрлері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Ставкалар </w:t>
            </w:r>
            <w:r>
              <w:br/>
            </w:r>
            <w:r>
              <w:rPr>
                <w:rFonts w:ascii="Times New Roman"/>
                <w:b w:val="false"/>
                <w:i w:val="false"/>
                <w:color w:val="000000"/>
                <w:sz w:val="20"/>
              </w:rPr>
              <w:t xml:space="preserve">
(АЕК)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олардың филиалдары </w:t>
            </w:r>
            <w:r>
              <w:br/>
            </w:r>
            <w:r>
              <w:rPr>
                <w:rFonts w:ascii="Times New Roman"/>
                <w:b w:val="false"/>
                <w:i w:val="false"/>
                <w:color w:val="000000"/>
                <w:sz w:val="20"/>
              </w:rPr>
              <w:t xml:space="preserve">
мен өкілдіктерін мемлекеттік (есептік) </w:t>
            </w:r>
            <w:r>
              <w:br/>
            </w:r>
            <w:r>
              <w:rPr>
                <w:rFonts w:ascii="Times New Roman"/>
                <w:b w:val="false"/>
                <w:i w:val="false"/>
                <w:color w:val="000000"/>
                <w:sz w:val="20"/>
              </w:rPr>
              <w:t xml:space="preserve">
тіркегені, сондай-ақ оларды қайта </w:t>
            </w:r>
            <w:r>
              <w:br/>
            </w:r>
            <w:r>
              <w:rPr>
                <w:rFonts w:ascii="Times New Roman"/>
                <w:b w:val="false"/>
                <w:i w:val="false"/>
                <w:color w:val="000000"/>
                <w:sz w:val="20"/>
              </w:rPr>
              <w:t xml:space="preserve">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құруды, қайта ұйымдастыруды, тоқтатуды, </w:t>
            </w:r>
            <w:r>
              <w:br/>
            </w:r>
            <w:r>
              <w:rPr>
                <w:rFonts w:ascii="Times New Roman"/>
                <w:b w:val="false"/>
                <w:i w:val="false"/>
                <w:color w:val="000000"/>
                <w:sz w:val="20"/>
              </w:rPr>
              <w:t xml:space="preserve">
қайта тіркеуді мемлекеттік (есептік)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олардың филиалдары мен өкілдіктерін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кәсіпкерлік субъектілері болып табылатын заңды тұлғаларды, олардың филиалдары мен өкілдіктерін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саяси партияларды, олардың филиалдары мен өкілдіктерін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қаражатынан қаржыландырылатын мекемелерді, қазыналық кәсіпорындарды және үй-жайлар (пәтерлер) меншік иелерінің кооперативтерін, олардың филиалдары мен өкілдіктерін мемлекеттік </w:t>
            </w:r>
            <w:r>
              <w:br/>
            </w:r>
            <w:r>
              <w:rPr>
                <w:rFonts w:ascii="Times New Roman"/>
                <w:b w:val="false"/>
                <w:i w:val="false"/>
                <w:color w:val="000000"/>
                <w:sz w:val="20"/>
              </w:rPr>
              <w:t xml:space="preserve">
(есептік) тіркегені үшін, сондай-ақ оларды: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құруды, есепке алу тіркеуі қызметін тоқтатуды мемлекеттік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және жастар қоғамдық бірлестіктерін, сондай-ақ мүгедектер- </w:t>
            </w:r>
            <w:r>
              <w:br/>
            </w:r>
            <w:r>
              <w:rPr>
                <w:rFonts w:ascii="Times New Roman"/>
                <w:b w:val="false"/>
                <w:i w:val="false"/>
                <w:color w:val="000000"/>
                <w:sz w:val="20"/>
              </w:rPr>
              <w:t xml:space="preserve">
дің қоғамдық бірлестіктерін, олардың </w:t>
            </w:r>
            <w:r>
              <w:br/>
            </w:r>
            <w:r>
              <w:rPr>
                <w:rFonts w:ascii="Times New Roman"/>
                <w:b w:val="false"/>
                <w:i w:val="false"/>
                <w:color w:val="000000"/>
                <w:sz w:val="20"/>
              </w:rPr>
              <w:t xml:space="preserve">
филиалдары мен өкілдіктерін, республи- </w:t>
            </w:r>
            <w:r>
              <w:br/>
            </w:r>
            <w:r>
              <w:rPr>
                <w:rFonts w:ascii="Times New Roman"/>
                <w:b w:val="false"/>
                <w:i w:val="false"/>
                <w:color w:val="000000"/>
                <w:sz w:val="20"/>
              </w:rPr>
              <w:t xml:space="preserve">
калық және өңірлік ұлттық-мәдени </w:t>
            </w:r>
            <w:r>
              <w:br/>
            </w:r>
            <w:r>
              <w:rPr>
                <w:rFonts w:ascii="Times New Roman"/>
                <w:b w:val="false"/>
                <w:i w:val="false"/>
                <w:color w:val="000000"/>
                <w:sz w:val="20"/>
              </w:rPr>
              <w:t xml:space="preserve">
қоғамдық бірлестіктерінің филиалдарын </w:t>
            </w:r>
            <w:r>
              <w:br/>
            </w:r>
            <w:r>
              <w:rPr>
                <w:rFonts w:ascii="Times New Roman"/>
                <w:b w:val="false"/>
                <w:i w:val="false"/>
                <w:color w:val="000000"/>
                <w:sz w:val="20"/>
              </w:rPr>
              <w:t xml:space="preserve">
мемлекеттік (есептік) тіркегені үшін, </w:t>
            </w:r>
            <w:r>
              <w:br/>
            </w:r>
            <w:r>
              <w:rPr>
                <w:rFonts w:ascii="Times New Roman"/>
                <w:b w:val="false"/>
                <w:i w:val="false"/>
                <w:color w:val="000000"/>
                <w:sz w:val="20"/>
              </w:rPr>
              <w:t xml:space="preserve">
сондай-ақ оларды: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құруды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ұйымдастыруды, тоқтатуды қайта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тұлғаларға, олардың филиалдары мен өкілдіктеріне мемлекеттік (есептік) </w:t>
            </w:r>
            <w:r>
              <w:br/>
            </w:r>
            <w:r>
              <w:rPr>
                <w:rFonts w:ascii="Times New Roman"/>
                <w:b w:val="false"/>
                <w:i w:val="false"/>
                <w:color w:val="000000"/>
                <w:sz w:val="20"/>
              </w:rPr>
              <w:t xml:space="preserve">
тіркеу (қайта тіркеу) туралы куәліктің дубликатын бергені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кәсіпкерлерді мемлекеттік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кәсіпкерлерді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тіркеуді куәландыратын құжаттың дубликатын бергені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және олармен жасалатын мәмілелерге құқықтарды мемлекеттік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 шаруашылық жүргізу, жедел басқару, сенімгерлік басқару, кепіл, рента, пайдалану (сервитуттардан басқа) құқығының пайда болуын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пәтерге, жеке тұрғын үйге (шаруашылық құрылыстары және басқа да осыған ұқсас объектілері бар), шаруашылық құрылыстарға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пәтерлі тұрғын үйге (шаруашылық құрылыстары және басқа да осыған ұқсас объектілері бар), тұрғын үйдегі тұруға болмайтын үй-жайға, тұруға болмайтын құрылысқа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гараждарға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мыналарды қамтитын тұруға болмайтын мақсаттағы мүліктік кешендерге (ғимараттар, құрылыстар, құрылғылар):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3.1.4.1.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объект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3.1.4.2.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екіден беске дейінгі жеке тұрған объектілер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3.1.4.3.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алтыдан онға дейінгі жеке тұрған объектілер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3.1.4.4.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оннан жоғары жеке тұрған объектілер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кәсіпкерлік субъектілері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пәтерлі тұрғын үйге (шаруашылық құрылыстары және басқа да осыған ұқсас объектілері бар), тұрғын үйдегі тұруға болмайтын үй-жайға, тұруға болмайтын құрылысқа, тұруға болмайтын мақсаттағы мүліктік кешендерге (ғимараттар, құрылыстар, құрылғылар) меншік, сенімгерлік басқару, кепіл, рента, пайдалану (сервитуттардан басқа) құқығының пайда болуын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учаскесіне меншік, жер пайдалану құқығын, өзге де құқықтарды (құқықтардың ауыртпалықтарын)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сервитутты (объектілерге қарамастан)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кондоминиум объектісін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ипотекалық куәлік беруді және оны кейіннен басқа иелерге беруді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иесі деректерінің, жылжымайтын мүлік объектісінің біріздендіру сипаттамаларының өзгерістерін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мүліктің апатқа ұшырауына (бұзылуына) немесе оған құқықтан бас тартуына байланысты және ауысу құқығына байланыссыз өзге де жағдайларда жылжымайтын мүлікке құқықты тоқтатуды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құқықтың үшінші тұлғаға ауысуына байланысты емес ауыртпалықты тоқтатуды тіркегені үшін, оның ішінде жылжымайтын мүліктің ипотекасын </w:t>
            </w:r>
            <w:r>
              <w:br/>
            </w:r>
            <w:r>
              <w:rPr>
                <w:rFonts w:ascii="Times New Roman"/>
                <w:b w:val="false"/>
                <w:i w:val="false"/>
                <w:color w:val="000000"/>
                <w:sz w:val="20"/>
              </w:rPr>
              <w:t xml:space="preserve">
тоқтатуды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 бойынша міндеттемелер ипотекамен қамтамасыз етілген банктік займ шарты бойынша талап етуді беруді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құқықтың пайда болуының негізі болып табылатын шарт талабының (құқықтың ауыртпалығы) немесе өзге де заңдық фактілердің өзгеруі нәтижесінде құқықтың өзгеруін немесе құқықтың ауыртпалығын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өзге де құқықтарды, сондай-ақ жылжымайтын мүлікке құқықтардың ауыртпалықтарын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құқықтың талап етуді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актілерінде көзделген тәртіпте мемлекеттік органдар салған (туындатқан) жылжымайтын мүлікке құқықтың ауыртпалығын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меншікті иелену, </w:t>
            </w:r>
            <w:r>
              <w:br/>
            </w:r>
            <w:r>
              <w:rPr>
                <w:rFonts w:ascii="Times New Roman"/>
                <w:b w:val="false"/>
                <w:i w:val="false"/>
                <w:color w:val="000000"/>
                <w:sz w:val="20"/>
              </w:rPr>
              <w:t xml:space="preserve">
пайдалану және оған билік ету құқығын </w:t>
            </w:r>
            <w:r>
              <w:br/>
            </w:r>
            <w:r>
              <w:rPr>
                <w:rFonts w:ascii="Times New Roman"/>
                <w:b w:val="false"/>
                <w:i w:val="false"/>
                <w:color w:val="000000"/>
                <w:sz w:val="20"/>
              </w:rPr>
              <w:t xml:space="preserve">
жүзеге асыратын уәкілетті мемлекеттік </w:t>
            </w:r>
            <w:r>
              <w:br/>
            </w:r>
            <w:r>
              <w:rPr>
                <w:rFonts w:ascii="Times New Roman"/>
                <w:b w:val="false"/>
                <w:i w:val="false"/>
                <w:color w:val="000000"/>
                <w:sz w:val="20"/>
              </w:rPr>
              <w:t xml:space="preserve">
органмен оның аумақтық органдары үшін </w:t>
            </w:r>
            <w:r>
              <w:br/>
            </w:r>
            <w:r>
              <w:rPr>
                <w:rFonts w:ascii="Times New Roman"/>
                <w:b w:val="false"/>
                <w:i w:val="false"/>
                <w:color w:val="000000"/>
                <w:sz w:val="20"/>
              </w:rPr>
              <w:t xml:space="preserve">
мемлекеттік меншікке жатқызылған </w:t>
            </w:r>
            <w:r>
              <w:br/>
            </w:r>
            <w:r>
              <w:rPr>
                <w:rFonts w:ascii="Times New Roman"/>
                <w:b w:val="false"/>
                <w:i w:val="false"/>
                <w:color w:val="000000"/>
                <w:sz w:val="20"/>
              </w:rPr>
              <w:t xml:space="preserve">
жылжымайтын мүлікке құқықты тіркегені </w:t>
            </w:r>
            <w:r>
              <w:br/>
            </w:r>
            <w:r>
              <w:rPr>
                <w:rFonts w:ascii="Times New Roman"/>
                <w:b w:val="false"/>
                <w:i w:val="false"/>
                <w:color w:val="000000"/>
                <w:sz w:val="20"/>
              </w:rPr>
              <w:t xml:space="preserve">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бұрын пайда болған құқықтарды (құқықтардың ауыртпалықтарын) жүйелі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 шешімінің негізінде жылжымайтын мүліктің ұқсас сипаттамаларының өзгеруін оның ішінде, елді мекендердің, көше аттарының, сондай-ақ ғимараттар немесе ғимараттардың реттік нөмірлері (мекен- </w:t>
            </w:r>
            <w:r>
              <w:br/>
            </w:r>
            <w:r>
              <w:rPr>
                <w:rFonts w:ascii="Times New Roman"/>
                <w:b w:val="false"/>
                <w:i w:val="false"/>
                <w:color w:val="000000"/>
                <w:sz w:val="20"/>
              </w:rPr>
              <w:t xml:space="preserve">
жайлары) өзгерген кезде немесе Қазақстан Республикасының әкімшілік- </w:t>
            </w:r>
            <w:r>
              <w:br/>
            </w:r>
            <w:r>
              <w:rPr>
                <w:rFonts w:ascii="Times New Roman"/>
                <w:b w:val="false"/>
                <w:i w:val="false"/>
                <w:color w:val="000000"/>
                <w:sz w:val="20"/>
              </w:rPr>
              <w:t xml:space="preserve">
аумақтық орналасуын реформалауға байланысты кадастр нөмірлерінің өзгеруі кезінде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және онымен жасалатын мәмілелерге құқықтардың мемлекеттік тіркелгенін куәландыратын құжаттың дубликатын бергені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мүліктің кепілдігін және кеменің немесе салынып жатқан кеменің ипотекасын мемлекеттік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мүліктің кепілдігін және кеменің немесе салынып жатқан кеменің ипотекасын, сондай-ақ тіркелген кепілдіктің өзгерістерін, толықтыруларын және тоқтатылуын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тұлғалардан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тұлғалардан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мүліктің кепілдігінің және кеменің немесе салынып жатқан кеменің ипотекасының мемлекеттік тіркелгенін куәландыратын құжаттың дубликатын бергені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Радиоэлектрондық құралдарды және жоғары жиіліктегі құрылғыларды мемлекеттік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сәулелік қуаты 10 мВт (қоса алғанда) дейінгі радиоэлектрондық құралдарды, ұялы және транктік (радио) байланыстың жылжымалы абоненттік терминалдарын, сымсыз радиоға қол жетімділік жүйесінің жылжымалы абоненттік терминалдарын және радиоәуесқойлық қызметтің (радиоәуесқойлар) радиоэлектрондық құралдарын, сондай-ақ жоғары жиіліктегі құрылғыларын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радиобайланыстың абоненттік терминалдарын (қуаты 10 мВт-дан жоғары құрлықтағы жылжымалы байланыстың абоненттік станциялары, радиоұзартқыштар жиынтықтары), ғаламдық дербес жылжымалы спутниктік байланысты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және 5.2-тармақтарда көрсетілген радиоэлектрондық құралдарды қоспағанда, радиоэлектрондық құралдарды және жоғары жиіліктегі құрылғыларды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радиоэлектрондық құралдардың және жоғары жиіліктегі құрылғылардың мемлекеттік тіркелгенін куәландыратын құжаттың дубликатын бергені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радиобайланыстың абоненттік терминалдарының (қуаты 10 мВт-дан жоғары құрлықтағы жылжымалы байланыстың абоненттік станциялары, радиоұзартқыштар жиынтықтары), ғаламдық дербес жылжымалы спутниктік байланыстың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5.4.1-тармақшада көрсетілгендерді қоспағанда, радиоэлектрондық құралдардың және жоғары жиіліктегі құрылғылардың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мемлекеттік тіркегені, сондай-ақ оларды қайта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мыналарды мемлекеттік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механикалық көлік құралын немесе прицепті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кемелерін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 кемелерін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флот кемелерін: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6.1.4.1.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қуаты 50 ат күшінен (37 кВт) жоғары өздігінен жүретін шағын көлемді кемелерді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6.1.4.2.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қуаты 50 ат күшіне (37 кВт) дейін өздігінен жүретін шағын көлемді кемелерді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6.1.4.3.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жүрмейтін шағын көлемді кемелерді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әуе кемелерін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мыналарды қайта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механикалық көлік құралын немесе прицепті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кемелерін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 кемелерін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флот кемелерін: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6.2.4.1.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қуаты 50 ат күшінен (37 кВт) жоғары өздігінен жүретін шағын көлемді кемелерді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6.2.4.2.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қуаты 50 ат күшіне (37 кВт) дейін өздігінен жүретін шағын көлемді кемелерді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6.2.4.3.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жүрмейтін шағын көлемді кемелерді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әуе кемелерін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мыналардың мемлекеттік тіркелгенін куәландыратын құжаттың дубликатын бергені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механикалық көлік құралын немесе прицепті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кемелерін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 кемелерін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флот кемелерін: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6.3.4.1.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қуаты 50 ат күшінен (37 кВт) жоғары өздігінен жүретін шағын көлемді кемелерді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6.3.4.2.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қуаты 50 ат күшіне (37 кВт) дейін өздігінен жүретін шағын көлемді кемелерді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6.3.4.3.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жүрмейтін шағын көлемді кемелерді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6.3.4.4.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әуе кемелерін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 мемлекеттік тіркегені, сондай-ақ оларды қайта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заттарды қайта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тіркелгенін куәландыратын құжаттың дубликатын бергені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Туындылар мен сабақтас құқықтар объектілеріне құқықтарды, туындылар мен сабақтас құқықтар объектілерін пайдалануға арналған лицензиялық шарттарды мемлекеттік тіркегені, сондай-ақ оларды қайта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туындылар мен сабақтас құқықтар объектілеріне құқықтарды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туындылар мен сабақтас құқықтар объектілерін пайдалануға арналған лицензиялық шарттарды тіркегені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тұлғалардан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тұлғалардан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тіркелгенін куәландыратын құжаттың дубликатын бергені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тіркелгенін куәландыратын құжаттың дубликатын бергені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құралын мемлекеттік тіркегені үшін (есепке алғаны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және ғылыми тақырыптағы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тақырыптағы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тіркелгенін куәландыратын құжаттың дубликатын бергені үшін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және ғылыми тақырыптағы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тақырыптағы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p>
      <w:pPr>
        <w:spacing w:after="0"/>
        <w:ind w:left="0"/>
        <w:jc w:val="both"/>
      </w:pPr>
      <w:r>
        <w:rPr>
          <w:rFonts w:ascii="Times New Roman"/>
          <w:b/>
          <w:i w:val="false"/>
          <w:color w:val="000000"/>
          <w:sz w:val="28"/>
        </w:rPr>
        <w:t xml:space="preserve">      457-бап. Алымдарды төлеуден босату </w:t>
      </w:r>
    </w:p>
    <w:p>
      <w:pPr>
        <w:spacing w:after="0"/>
        <w:ind w:left="0"/>
        <w:jc w:val="both"/>
      </w:pPr>
      <w:r>
        <w:rPr>
          <w:rFonts w:ascii="Times New Roman"/>
          <w:b w:val="false"/>
          <w:i w:val="false"/>
          <w:color w:val="000000"/>
          <w:sz w:val="28"/>
        </w:rPr>
        <w:t xml:space="preserve">      Алымдарды төлеуден мыналар босатылады: </w:t>
      </w:r>
      <w:r>
        <w:br/>
      </w:r>
      <w:r>
        <w:rPr>
          <w:rFonts w:ascii="Times New Roman"/>
          <w:b w:val="false"/>
          <w:i w:val="false"/>
          <w:color w:val="000000"/>
          <w:sz w:val="28"/>
        </w:rPr>
        <w:t xml:space="preserve">
      1) жеке кәсіпкерлерді мемлекеттік тіркеу кезінде: </w:t>
      </w:r>
      <w:r>
        <w:br/>
      </w:r>
      <w:r>
        <w:rPr>
          <w:rFonts w:ascii="Times New Roman"/>
          <w:b w:val="false"/>
          <w:i w:val="false"/>
          <w:color w:val="000000"/>
          <w:sz w:val="28"/>
        </w:rPr>
        <w:t xml:space="preserve">
      шаруа (фермер) қожалықтары; </w:t>
      </w:r>
      <w:r>
        <w:br/>
      </w:r>
      <w:r>
        <w:rPr>
          <w:rFonts w:ascii="Times New Roman"/>
          <w:b w:val="false"/>
          <w:i w:val="false"/>
          <w:color w:val="000000"/>
          <w:sz w:val="28"/>
        </w:rPr>
        <w:t xml:space="preserve">
      I, II және III топтағы мүгедектер; </w:t>
      </w:r>
      <w:r>
        <w:br/>
      </w:r>
      <w:r>
        <w:rPr>
          <w:rFonts w:ascii="Times New Roman"/>
          <w:b w:val="false"/>
          <w:i w:val="false"/>
          <w:color w:val="000000"/>
          <w:sz w:val="28"/>
        </w:rPr>
        <w:t xml:space="preserve">
      Қазақстан Республикасының азаматтығын алғанға дейін заңды тұлға құрмай кәсіпкерлік қызметпен шұғылданатын репатрианттар (оралмандар); </w:t>
      </w:r>
      <w:r>
        <w:br/>
      </w:r>
      <w:r>
        <w:rPr>
          <w:rFonts w:ascii="Times New Roman"/>
          <w:b w:val="false"/>
          <w:i w:val="false"/>
          <w:color w:val="000000"/>
          <w:sz w:val="28"/>
        </w:rPr>
        <w:t xml:space="preserve">
      2) жылжымайтын мүлікке және онымен жасалатын мәмілелерге құқықтарды мемлекеттік тіркеу кезінде: </w:t>
      </w:r>
      <w:r>
        <w:br/>
      </w:r>
      <w:r>
        <w:rPr>
          <w:rFonts w:ascii="Times New Roman"/>
          <w:b w:val="false"/>
          <w:i w:val="false"/>
          <w:color w:val="000000"/>
          <w:sz w:val="28"/>
        </w:rPr>
        <w:t xml:space="preserve">
      Ұлы Отан соғысы жылдарында тылдағы жан қиярлық еңбегі мен мінсіз әскери қызметі үшін бұрынғы Кеңес Одағының ордендерімен және медальдарымен наградталған Ұлы Отан соғысына қатысушылар және оларға теңестірілген тұлғалар, сондай-ақ 1941 жылғы 22 маусымнан бастап 1945 жылғы 9 мамыр кезеңінде кемінде алты ай жұмыс істеген (қызмет өткерген) және Ұлы Отан соғысы жылдарында тылдағы жан қиярлық еңбегі мен мінсіз әскери қызметі үшін бұрынғы Кеңес Одағының ордендерімен және медальдарымен наградталмаған адамдар, сондай-ақ бала жасынан мүгедектің ата-аналарының бірі; </w:t>
      </w:r>
      <w:r>
        <w:br/>
      </w:r>
      <w:r>
        <w:rPr>
          <w:rFonts w:ascii="Times New Roman"/>
          <w:b w:val="false"/>
          <w:i w:val="false"/>
          <w:color w:val="000000"/>
          <w:sz w:val="28"/>
        </w:rPr>
        <w:t xml:space="preserve">
      бөлек тұратын зейнеткерлер; </w:t>
      </w:r>
      <w:r>
        <w:br/>
      </w:r>
      <w:r>
        <w:rPr>
          <w:rFonts w:ascii="Times New Roman"/>
          <w:b w:val="false"/>
          <w:i w:val="false"/>
          <w:color w:val="000000"/>
          <w:sz w:val="28"/>
        </w:rPr>
        <w:t xml:space="preserve">
      Қазақстан Республикасының азаматтығын алғанға дейін репатрианттар (оралмандар); </w:t>
      </w:r>
      <w:r>
        <w:br/>
      </w:r>
      <w:r>
        <w:rPr>
          <w:rFonts w:ascii="Times New Roman"/>
          <w:b w:val="false"/>
          <w:i w:val="false"/>
          <w:color w:val="000000"/>
          <w:sz w:val="28"/>
        </w:rPr>
        <w:t xml:space="preserve">
      кадрларды даярлаумен және оқытумен шұғылданатын шағын кәсіпкерлік субъектілері мемлекеттік тіркелген кезден бастап үш жыл ішінде; </w:t>
      </w:r>
      <w:r>
        <w:br/>
      </w:r>
      <w:r>
        <w:rPr>
          <w:rFonts w:ascii="Times New Roman"/>
          <w:b w:val="false"/>
          <w:i w:val="false"/>
          <w:color w:val="000000"/>
          <w:sz w:val="28"/>
        </w:rPr>
        <w:t xml:space="preserve">
      3) жылжымалы мүліктің кепілдігін және кеменің немесе салынып жатқан кеменің ипотекасын мемлекеттік тіркеу кезінде: </w:t>
      </w:r>
      <w:r>
        <w:br/>
      </w:r>
      <w:r>
        <w:rPr>
          <w:rFonts w:ascii="Times New Roman"/>
          <w:b w:val="false"/>
          <w:i w:val="false"/>
          <w:color w:val="000000"/>
          <w:sz w:val="28"/>
        </w:rPr>
        <w:t xml:space="preserve">
      Ұлы Отан соғысы жылдарында тылдағы жан қиярлық еңбегі мен мінсіз әскери қызметі үшін бұрынғы Кеңес Одағының ордендерімен және медальдарымен наградталған Ұлы Отан соғысына қатысушылар және оларға теңестірілген тұлғалар, сондай-ақ 1941 жылғы 22 маусымнан бастап 1945 жылғы 9 мамыр кезеңінде кемінде алты ай жұмыс істеген (қызмет өткерген) және Ұлы Отан соғысы жылдарында тылдағы жан қиярлық еңбегі мен мінсіз әскери қызметі үшін бұрынғы Кеңес Одағының ордендерімен және медальдарымен наградталмаған адамдар, сондай-ақ бала жасынан мүгедектің ата-аналарының бірі; </w:t>
      </w:r>
      <w:r>
        <w:br/>
      </w:r>
      <w:r>
        <w:rPr>
          <w:rFonts w:ascii="Times New Roman"/>
          <w:b w:val="false"/>
          <w:i w:val="false"/>
          <w:color w:val="000000"/>
          <w:sz w:val="28"/>
        </w:rPr>
        <w:t xml:space="preserve">
      Қазақстан Республикасының азаматтығын алғанға дейін репатрианттар (оралмандар); </w:t>
      </w:r>
      <w:r>
        <w:br/>
      </w:r>
      <w:r>
        <w:rPr>
          <w:rFonts w:ascii="Times New Roman"/>
          <w:b w:val="false"/>
          <w:i w:val="false"/>
          <w:color w:val="000000"/>
          <w:sz w:val="28"/>
        </w:rPr>
        <w:t xml:space="preserve">
      4) радиоэлектрондық құралдарды және жоғары жиіліктегі құрылғыларды мемлекеттік тіркеу кезінде - мемлекеттік мекемелер; </w:t>
      </w:r>
      <w:r>
        <w:br/>
      </w:r>
      <w:r>
        <w:rPr>
          <w:rFonts w:ascii="Times New Roman"/>
          <w:b w:val="false"/>
          <w:i w:val="false"/>
          <w:color w:val="000000"/>
          <w:sz w:val="28"/>
        </w:rPr>
        <w:t xml:space="preserve">
      5) туындылар мен сабақтас құқықтар объектілеріне құқықтарды, туындылар мен сабақтас құқықтар объектілерін пайдалануға арналған лицензиялық шарттарды мемлекеттік тіркеу кезінде: </w:t>
      </w:r>
      <w:r>
        <w:br/>
      </w:r>
      <w:r>
        <w:rPr>
          <w:rFonts w:ascii="Times New Roman"/>
          <w:b w:val="false"/>
          <w:i w:val="false"/>
          <w:color w:val="000000"/>
          <w:sz w:val="28"/>
        </w:rPr>
        <w:t xml:space="preserve">
      Ұлы Отан соғысы жылдарында тылдағы жан қиярлық еңбегі мен мінсіз әскери қызметі үшін бұрынғы Кеңес Одағының ордендерімен және медальдарымен наградталған Ұлы Отан соғысына қатысушылар және оларға теңестірілген тұлғалар, сондай-ақ 1941 жылғы 22 маусымнан бастап 1945 жылғы 9 мамыр кезеңінде кемінде алты ай жұмыс істеген (қызмет өткерген) және Ұлы Отан соғысы жылдарында тылдағы жан қиярлық еңбегі мен мінсіз әскери қызметі үшін бұрынғы Кеңес Одағының ордендерімен және медальдарымен наградталмаған адамдар, сондай-ақ бала жасынан мүгедектің ата-аналарының бірі; </w:t>
      </w:r>
      <w:r>
        <w:br/>
      </w:r>
      <w:r>
        <w:rPr>
          <w:rFonts w:ascii="Times New Roman"/>
          <w:b w:val="false"/>
          <w:i w:val="false"/>
          <w:color w:val="000000"/>
          <w:sz w:val="28"/>
        </w:rPr>
        <w:t xml:space="preserve">
      Қазақстан Республикасының азаматтығын алғанға дейін репатрианттар (оралмандар); </w:t>
      </w:r>
      <w:r>
        <w:br/>
      </w:r>
      <w:r>
        <w:rPr>
          <w:rFonts w:ascii="Times New Roman"/>
          <w:b w:val="false"/>
          <w:i w:val="false"/>
          <w:color w:val="000000"/>
          <w:sz w:val="28"/>
        </w:rPr>
        <w:t xml:space="preserve">
      кәмелетке толмағандар. </w:t>
      </w:r>
    </w:p>
    <w:p>
      <w:pPr>
        <w:spacing w:after="0"/>
        <w:ind w:left="0"/>
        <w:jc w:val="both"/>
      </w:pPr>
      <w:r>
        <w:rPr>
          <w:rFonts w:ascii="Times New Roman"/>
          <w:b/>
          <w:i w:val="false"/>
          <w:color w:val="000000"/>
          <w:sz w:val="28"/>
        </w:rPr>
        <w:t xml:space="preserve">      458-бап. Есептеу және төлеу тәртібі </w:t>
      </w:r>
    </w:p>
    <w:p>
      <w:pPr>
        <w:spacing w:after="0"/>
        <w:ind w:left="0"/>
        <w:jc w:val="both"/>
      </w:pPr>
      <w:r>
        <w:rPr>
          <w:rFonts w:ascii="Times New Roman"/>
          <w:b w:val="false"/>
          <w:i w:val="false"/>
          <w:color w:val="000000"/>
          <w:sz w:val="28"/>
        </w:rPr>
        <w:t xml:space="preserve">      1. Алымдардың сомалары белгіленген ставкалар бойынша есептеледі және салық салынатын объект тіркелген жер бойынша тіркеуші органға тиісті құжаттарды бергенге дейін төленеді. </w:t>
      </w:r>
      <w:r>
        <w:br/>
      </w:r>
      <w:r>
        <w:rPr>
          <w:rFonts w:ascii="Times New Roman"/>
          <w:b w:val="false"/>
          <w:i w:val="false"/>
          <w:color w:val="000000"/>
          <w:sz w:val="28"/>
        </w:rPr>
        <w:t xml:space="preserve">
      2. Алымдарды төлеген тұлғалар тіркеуші органға тиісті құжаттарды бергенге дейін тіркеу жасаудан (есепке қоюдан) бас тартқан жағдайларды қоспағанда, төленген алымдардың сомалары қайтарылмайды. </w:t>
      </w:r>
      <w:r>
        <w:br/>
      </w:r>
      <w:r>
        <w:rPr>
          <w:rFonts w:ascii="Times New Roman"/>
          <w:b w:val="false"/>
          <w:i w:val="false"/>
          <w:color w:val="000000"/>
          <w:sz w:val="28"/>
        </w:rPr>
        <w:t xml:space="preserve">
      Бұл ретте бюджетке төленген алымдардың сомаларын қайтаруды алым төлеушінің салықтық өтініші бойынша тиісті тіркеу органы берген, көрсетілген тұлғаның тіркеу іс-әрекеттерін жасауға арналған құжаттарды табыс етпегенін растайтын құжаттарды төлеуші табыс еткеннен кейін салық органдары жүргізеді. </w:t>
      </w:r>
    </w:p>
    <w:p>
      <w:pPr>
        <w:spacing w:after="0"/>
        <w:ind w:left="0"/>
        <w:jc w:val="left"/>
      </w:pPr>
      <w:r>
        <w:rPr>
          <w:rFonts w:ascii="Times New Roman"/>
          <w:b/>
          <w:i w:val="false"/>
          <w:color w:val="000000"/>
        </w:rPr>
        <w:t xml:space="preserve"> 70-тарау. Автокөлік құралдарының Қазақстан Республикасының </w:t>
      </w:r>
      <w:r>
        <w:br/>
      </w:r>
      <w:r>
        <w:rPr>
          <w:rFonts w:ascii="Times New Roman"/>
          <w:b/>
          <w:i w:val="false"/>
          <w:color w:val="000000"/>
        </w:rPr>
        <w:t xml:space="preserve">
аумағы бойынша жүргені үшін алым </w:t>
      </w:r>
    </w:p>
    <w:p>
      <w:pPr>
        <w:spacing w:after="0"/>
        <w:ind w:left="0"/>
        <w:jc w:val="both"/>
      </w:pPr>
      <w:r>
        <w:rPr>
          <w:rFonts w:ascii="Times New Roman"/>
          <w:b/>
          <w:i w:val="false"/>
          <w:color w:val="000000"/>
          <w:sz w:val="28"/>
        </w:rPr>
        <w:t xml:space="preserve">      459-бап. Жалпы ережелер </w:t>
      </w:r>
    </w:p>
    <w:p>
      <w:pPr>
        <w:spacing w:after="0"/>
        <w:ind w:left="0"/>
        <w:jc w:val="both"/>
      </w:pPr>
      <w:r>
        <w:rPr>
          <w:rFonts w:ascii="Times New Roman"/>
          <w:b w:val="false"/>
          <w:i w:val="false"/>
          <w:color w:val="000000"/>
          <w:sz w:val="28"/>
        </w:rPr>
        <w:t xml:space="preserve">      1. Қазақстан Республикасының аумағы бойынша автокөлік құралдарының жүргені үшін алым (бұдан әрі - алым): </w:t>
      </w:r>
      <w:r>
        <w:br/>
      </w:r>
      <w:r>
        <w:rPr>
          <w:rFonts w:ascii="Times New Roman"/>
          <w:b w:val="false"/>
          <w:i w:val="false"/>
          <w:color w:val="000000"/>
          <w:sz w:val="28"/>
        </w:rPr>
        <w:t xml:space="preserve">
      1) халықаралық қатынастарда жолаушылар мен жүктерді тасымалдауды жүзеге асыратын отандық автокөлік құралдарының Қазақстан Республикасының аумағынан кетуі; </w:t>
      </w:r>
      <w:r>
        <w:br/>
      </w:r>
      <w:r>
        <w:rPr>
          <w:rFonts w:ascii="Times New Roman"/>
          <w:b w:val="false"/>
          <w:i w:val="false"/>
          <w:color w:val="000000"/>
          <w:sz w:val="28"/>
        </w:rPr>
        <w:t xml:space="preserve">
      2) халықаралық қатынастарда жолаушылар мен жүктерді тасымалдауды жүзеге асыратын шетелдік автокөлік құралдарының Қазақстан Республикасының аумағына келуі (кетуі), Қазақстан Республикасының аумағы бойынша транзиті; </w:t>
      </w:r>
      <w:r>
        <w:br/>
      </w:r>
      <w:r>
        <w:rPr>
          <w:rFonts w:ascii="Times New Roman"/>
          <w:b w:val="false"/>
          <w:i w:val="false"/>
          <w:color w:val="000000"/>
          <w:sz w:val="28"/>
        </w:rPr>
        <w:t xml:space="preserve">
      3) ірі габаритті және (немесе) ауыр салмақты отандық және шетелдік автокөлік құралдарының Қазақстан Республикасының аумағы бойынша жүруі; </w:t>
      </w:r>
      <w:r>
        <w:br/>
      </w:r>
      <w:r>
        <w:rPr>
          <w:rFonts w:ascii="Times New Roman"/>
          <w:b w:val="false"/>
          <w:i w:val="false"/>
          <w:color w:val="000000"/>
          <w:sz w:val="28"/>
        </w:rPr>
        <w:t xml:space="preserve">
      4) отандық және шетелдік автокөлік құралдарының концессияға берілген автомобиль жолдарын қоспағанда, Қазақстан Республикасының ақылы мемлекеттік автомобиль жолдары бойынша жүруі үшін өндіріп алынады. </w:t>
      </w:r>
      <w:r>
        <w:br/>
      </w:r>
      <w:r>
        <w:rPr>
          <w:rFonts w:ascii="Times New Roman"/>
          <w:b w:val="false"/>
          <w:i w:val="false"/>
          <w:color w:val="000000"/>
          <w:sz w:val="28"/>
        </w:rPr>
        <w:t xml:space="preserve">
      2. Егер ақылы мемлекеттік автомобиль жолдары бойынша жүру үшін Қазақстан Республикасының заңнамасында өзгеше көзделмесе, Қазақстан Республикасының аумағы бойынша автомобиль құралдарының жүруі көлік саласындағы уәкілетті орган беретін рұқсат құжаттары негізінде жүзеге асырылады. </w:t>
      </w:r>
      <w:r>
        <w:br/>
      </w:r>
      <w:r>
        <w:rPr>
          <w:rFonts w:ascii="Times New Roman"/>
          <w:b w:val="false"/>
          <w:i w:val="false"/>
          <w:color w:val="000000"/>
          <w:sz w:val="28"/>
        </w:rPr>
        <w:t xml:space="preserve">
      Қазақстан Республикасының аумағы бойынша автокөлік құралдарының жүру және рұқсат құжаттарын беру тәртібін Қазақстан Республикасының Үкіметі белгілейді. </w:t>
      </w:r>
      <w:r>
        <w:br/>
      </w:r>
      <w:r>
        <w:rPr>
          <w:rFonts w:ascii="Times New Roman"/>
          <w:b w:val="false"/>
          <w:i w:val="false"/>
          <w:color w:val="000000"/>
          <w:sz w:val="28"/>
        </w:rPr>
        <w:t xml:space="preserve">
      3. Көлік саласындағы уәкілетті мемлекеттік органдар ай сайын есепті айдан кейінгі айдың 20 күнінен кешіктірмей өзінің орналасқан жері бойынша салық органдарына уәкілетті орган белгілеген нысан бойынша алым төлеушілер мен салық салу объектілері туралы ақпарат береді. </w:t>
      </w:r>
    </w:p>
    <w:p>
      <w:pPr>
        <w:spacing w:after="0"/>
        <w:ind w:left="0"/>
        <w:jc w:val="both"/>
      </w:pPr>
      <w:r>
        <w:rPr>
          <w:rFonts w:ascii="Times New Roman"/>
          <w:b/>
          <w:i w:val="false"/>
          <w:color w:val="000000"/>
          <w:sz w:val="28"/>
        </w:rPr>
        <w:t xml:space="preserve">      460-бап. Алым төлеушілер </w:t>
      </w:r>
    </w:p>
    <w:p>
      <w:pPr>
        <w:spacing w:after="0"/>
        <w:ind w:left="0"/>
        <w:jc w:val="both"/>
      </w:pPr>
      <w:r>
        <w:rPr>
          <w:rFonts w:ascii="Times New Roman"/>
          <w:b w:val="false"/>
          <w:i w:val="false"/>
          <w:color w:val="000000"/>
          <w:sz w:val="28"/>
        </w:rPr>
        <w:t xml:space="preserve">      1. Осы Кодекстің 459-бабының 1-тармағында белгіленген жағдайларда, Қазақстан Республикасының аумағы бойынша автокөлік құралдарының жүруін жүзеге асыратын жеке және заңды тұлғалар алым төлеушілер болып табылады. </w:t>
      </w:r>
      <w:r>
        <w:br/>
      </w:r>
      <w:r>
        <w:rPr>
          <w:rFonts w:ascii="Times New Roman"/>
          <w:b w:val="false"/>
          <w:i w:val="false"/>
          <w:color w:val="000000"/>
          <w:sz w:val="28"/>
        </w:rPr>
        <w:t xml:space="preserve">
      2. Осы Кодекстің 459-бабының 1-тармағының 4) тармақшасында көрсетілген жеке және заңды тұлғалар алым төлеушілер болып табылмайды: </w:t>
      </w:r>
      <w:r>
        <w:br/>
      </w:r>
      <w:r>
        <w:rPr>
          <w:rFonts w:ascii="Times New Roman"/>
          <w:b w:val="false"/>
          <w:i w:val="false"/>
          <w:color w:val="000000"/>
          <w:sz w:val="28"/>
        </w:rPr>
        <w:t xml:space="preserve">
      1) қызметтік міндеттерін орындау кезінде: </w:t>
      </w:r>
      <w:r>
        <w:br/>
      </w:r>
      <w:r>
        <w:rPr>
          <w:rFonts w:ascii="Times New Roman"/>
          <w:b w:val="false"/>
          <w:i w:val="false"/>
          <w:color w:val="000000"/>
          <w:sz w:val="28"/>
        </w:rPr>
        <w:t xml:space="preserve">
      жол жүруді жедел медициналық жәрдем ұйымдарының; </w:t>
      </w:r>
      <w:r>
        <w:br/>
      </w:r>
      <w:r>
        <w:rPr>
          <w:rFonts w:ascii="Times New Roman"/>
          <w:b w:val="false"/>
          <w:i w:val="false"/>
          <w:color w:val="000000"/>
          <w:sz w:val="28"/>
        </w:rPr>
        <w:t xml:space="preserve">
      өртке қарсы қызметтің; </w:t>
      </w:r>
      <w:r>
        <w:br/>
      </w:r>
      <w:r>
        <w:rPr>
          <w:rFonts w:ascii="Times New Roman"/>
          <w:b w:val="false"/>
          <w:i w:val="false"/>
          <w:color w:val="000000"/>
          <w:sz w:val="28"/>
        </w:rPr>
        <w:t xml:space="preserve">
      апаттық-құтқару қызметінің; </w:t>
      </w:r>
      <w:r>
        <w:br/>
      </w:r>
      <w:r>
        <w:rPr>
          <w:rFonts w:ascii="Times New Roman"/>
          <w:b w:val="false"/>
          <w:i w:val="false"/>
          <w:color w:val="000000"/>
          <w:sz w:val="28"/>
        </w:rPr>
        <w:t xml:space="preserve">
      жол-патрульдік қызметтің арнаулы автокөлік құралдарымен жүзеге асыратын; </w:t>
      </w:r>
      <w:r>
        <w:br/>
      </w:r>
      <w:r>
        <w:rPr>
          <w:rFonts w:ascii="Times New Roman"/>
          <w:b w:val="false"/>
          <w:i w:val="false"/>
          <w:color w:val="000000"/>
          <w:sz w:val="28"/>
        </w:rPr>
        <w:t xml:space="preserve">
      2) жол жүруді барабар жол болмаған жағдайда ақылы мемлекеттік автомобиль жолы бойынша: </w:t>
      </w:r>
      <w:r>
        <w:br/>
      </w:r>
      <w:r>
        <w:rPr>
          <w:rFonts w:ascii="Times New Roman"/>
          <w:b w:val="false"/>
          <w:i w:val="false"/>
          <w:color w:val="000000"/>
          <w:sz w:val="28"/>
        </w:rPr>
        <w:t xml:space="preserve">
      жолаушылар мен жүктерді қала маңы қатынастары мен елді мекендерді: кенттерді ауылдарды (селоларды) аудандық немесе облыс орталықтарымен, астанамен немесе республикалық маңызы бар қалалармен байланыстыратын қатынастарда тұрақты тасымалдайтын автобустармен; </w:t>
      </w:r>
      <w:r>
        <w:br/>
      </w:r>
      <w:r>
        <w:rPr>
          <w:rFonts w:ascii="Times New Roman"/>
          <w:b w:val="false"/>
          <w:i w:val="false"/>
          <w:color w:val="000000"/>
          <w:sz w:val="28"/>
        </w:rPr>
        <w:t xml:space="preserve">
      белгіленген ауданның шеңберінде ауысу кезінде жолаушыларды (жүктерді) тасымалдау мақсатында ақылы автомобиль жолына жақын жатқан осы ауданның аумағында Қазақстан Республикасының заңнамасында белгіленген тәртіпте тіркелген автобустармен; </w:t>
      </w:r>
      <w:r>
        <w:br/>
      </w:r>
      <w:r>
        <w:rPr>
          <w:rFonts w:ascii="Times New Roman"/>
          <w:b w:val="false"/>
          <w:i w:val="false"/>
          <w:color w:val="000000"/>
          <w:sz w:val="28"/>
        </w:rPr>
        <w:t xml:space="preserve">
      белгіленген ауданның шеңберінде ақылы автомобиль жолына жақын жатқан осы ауданның аумағында Қазақстан Республикасының заңнамасында белгіленген тәртіпте тіркелген жеңіл автокөліктермен; </w:t>
      </w:r>
      <w:r>
        <w:br/>
      </w:r>
      <w:r>
        <w:rPr>
          <w:rFonts w:ascii="Times New Roman"/>
          <w:b w:val="false"/>
          <w:i w:val="false"/>
          <w:color w:val="000000"/>
          <w:sz w:val="28"/>
        </w:rPr>
        <w:t xml:space="preserve">
      су бөгеттері мен темір жолдармен шектесетін жақын көлік айырымдары арасындағы ақылы мемлекеттік жолдардың учаскелері (бөлігі) шеңберінде жүк автокөлік құралдарымен, дөңгелекті өздігінен жүретін ауылшаруашылық, жер өңдеу машиналарымен жүзеге асыратын. </w:t>
      </w:r>
    </w:p>
    <w:p>
      <w:pPr>
        <w:spacing w:after="0"/>
        <w:ind w:left="0"/>
        <w:jc w:val="both"/>
      </w:pPr>
      <w:r>
        <w:rPr>
          <w:rFonts w:ascii="Times New Roman"/>
          <w:b/>
          <w:i w:val="false"/>
          <w:color w:val="000000"/>
          <w:sz w:val="28"/>
        </w:rPr>
        <w:t xml:space="preserve">      461-бап. Алым ставкалары </w:t>
      </w:r>
    </w:p>
    <w:p>
      <w:pPr>
        <w:spacing w:after="0"/>
        <w:ind w:left="0"/>
        <w:jc w:val="both"/>
      </w:pPr>
      <w:r>
        <w:rPr>
          <w:rFonts w:ascii="Times New Roman"/>
          <w:b w:val="false"/>
          <w:i w:val="false"/>
          <w:color w:val="000000"/>
          <w:sz w:val="28"/>
        </w:rPr>
        <w:t xml:space="preserve">      1. Алым ставкалары тиісті қаржы жылына арналған республикалық бюджет туралы заңда белгіленген айлық есептік көрсеткіш (бұдан әрі - АЕК) мөлшеріне негізделе отырып, мынадай мөлшерлерде белгіленеді: </w:t>
      </w:r>
      <w:r>
        <w:br/>
      </w:r>
      <w:r>
        <w:rPr>
          <w:rFonts w:ascii="Times New Roman"/>
          <w:b w:val="false"/>
          <w:i w:val="false"/>
          <w:color w:val="000000"/>
          <w:sz w:val="28"/>
        </w:rPr>
        <w:t xml:space="preserve">
      1) халықаралық қатынаста жолаушылар мен жүктерді тасымалдауды жүзеге асыратын отандық автокөлік құралдарының Қазақстан Республикасының аумағынан кетуі үшін АЕК-тің 2 еселік мөлшері; </w:t>
      </w:r>
      <w:r>
        <w:br/>
      </w:r>
      <w:r>
        <w:rPr>
          <w:rFonts w:ascii="Times New Roman"/>
          <w:b w:val="false"/>
          <w:i w:val="false"/>
          <w:color w:val="000000"/>
          <w:sz w:val="28"/>
        </w:rPr>
        <w:t xml:space="preserve">
      2) Қазақстан Республикасының халықаралық шарттарына сәйкес бір күнтізбелік жылға шетелдік рұқсат ала отырып, тұрақты негізде халықаралық қатынаста жолаушылар мен жүктерді тасымалдауды жүзеге асыратын отандық автокөлік құралдарының Қазақстан Республикасының аумағынан кетуі үшін - АЕК-тің 10 еселік мөлшері; </w:t>
      </w:r>
      <w:r>
        <w:br/>
      </w:r>
      <w:r>
        <w:rPr>
          <w:rFonts w:ascii="Times New Roman"/>
          <w:b w:val="false"/>
          <w:i w:val="false"/>
          <w:color w:val="000000"/>
          <w:sz w:val="28"/>
        </w:rPr>
        <w:t xml:space="preserve">
      3) халықаралық қатынаста жолаушылар мен жүктерді тасымалдауды жүзеге асыратын шетелдік автокөлік құралдарының Қазақстан Республикасының аумағына (аумағынан) келуі (кетуі), Қазақстан Республикасының аумағы бойынша транзиті үшін </w:t>
      </w:r>
      <w:r>
        <w:rPr>
          <w:rFonts w:ascii="Times New Roman"/>
          <w:b w:val="false"/>
          <w:i/>
          <w:color w:val="000000"/>
          <w:sz w:val="28"/>
        </w:rPr>
        <w:t xml:space="preserve">- </w:t>
      </w:r>
      <w:r>
        <w:rPr>
          <w:rFonts w:ascii="Times New Roman"/>
          <w:b w:val="false"/>
          <w:i w:val="false"/>
          <w:color w:val="000000"/>
          <w:sz w:val="28"/>
        </w:rPr>
        <w:t xml:space="preserve">АЕК-тің 10 еселік мөлшері; </w:t>
      </w:r>
      <w:r>
        <w:br/>
      </w:r>
      <w:r>
        <w:rPr>
          <w:rFonts w:ascii="Times New Roman"/>
          <w:b w:val="false"/>
          <w:i w:val="false"/>
          <w:color w:val="000000"/>
          <w:sz w:val="28"/>
        </w:rPr>
        <w:t xml:space="preserve">
      4) ірі габаритті және (немесе) ауыр салмақты отандық және шетелдік автокөлік құралдарының Қазақстан Республикасының аумағы бойынша жүруі үшін алым ставкасы мынаны қамтиды: </w:t>
      </w:r>
      <w:r>
        <w:br/>
      </w:r>
      <w:r>
        <w:rPr>
          <w:rFonts w:ascii="Times New Roman"/>
          <w:b w:val="false"/>
          <w:i w:val="false"/>
          <w:color w:val="000000"/>
          <w:sz w:val="28"/>
        </w:rPr>
        <w:t xml:space="preserve">
      автокөлік құралының (жүгі бар немесе жүгі жоқ) жалпы нақты салмағының жол берілетін жалпы салмақтан асып түскені үшін есептеу, бұл АЕК-тің 0,005 еселік мөлшері мөлшеріндегі төлемақы ставкасын асып түскен әрбір (толық емесін қоса алғанда) тоннаға және бағыт бойынша тасымалдау ара қашықтығына (километрмен) көбейту жолымен айқындалады; </w:t>
      </w:r>
      <w:r>
        <w:br/>
      </w:r>
      <w:r>
        <w:rPr>
          <w:rFonts w:ascii="Times New Roman"/>
          <w:b w:val="false"/>
          <w:i w:val="false"/>
          <w:color w:val="000000"/>
          <w:sz w:val="28"/>
        </w:rPr>
        <w:t xml:space="preserve">
      автокөлік құралының (жүгі бар немесе жүгі жоқ) нақты осьтік жүктемелерінің жол берілетін осьтік жүктемелерден асып түскені үшін есептеу, бұл әрбір артық жүк тиелген жеке, қосарланған және үштіктелген осьтер үшін есептеледі және 1-кестеде көрсетілген тиісті тарифтерді бағыт бойынша тасымалдау арақашықтығына (километрмен) көбейту жолымен айқындалады: </w:t>
      </w:r>
    </w:p>
    <w:p>
      <w:pPr>
        <w:spacing w:after="0"/>
        <w:ind w:left="0"/>
        <w:jc w:val="both"/>
      </w:pPr>
      <w:r>
        <w:rPr>
          <w:rFonts w:ascii="Times New Roman"/>
          <w:b w:val="false"/>
          <w:i w:val="false"/>
          <w:color w:val="000000"/>
          <w:sz w:val="28"/>
        </w:rPr>
        <w:t xml:space="preserve">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6173"/>
        <w:gridCol w:w="497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осьтік жүктемелерден асып түсу, %-бен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берілетін осьтік </w:t>
            </w:r>
            <w:r>
              <w:br/>
            </w:r>
            <w:r>
              <w:rPr>
                <w:rFonts w:ascii="Times New Roman"/>
                <w:b w:val="false"/>
                <w:i w:val="false"/>
                <w:color w:val="000000"/>
                <w:sz w:val="20"/>
              </w:rPr>
              <w:t xml:space="preserve">
жүктемелерден асып түскені үшін тариф (АЕК)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5,0%-ға дейін және оны қоса алғанда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5,0%-дан 10,0%-ға дейін және оны қоса алғанда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10,0%-дан жоғары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20,0%-дан 30,0%-ға дейін және оны қоса алғанда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30,0%-дан 50%-ға дейін және оны қоса алғанда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50%-дан жоғары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автокөлік құралы (жүгі бар немесе жүгі жоқ) габаритінің жол берілетін габариттік көрсеткіштерден асып түскені үшін есептеу, бұл автокөлік құралдарының биіктігі, ені және ұзындығы бойынша асып түскені үшін есептеледі және 2-кестеде көрсетілген тиісті тарифтерді бағыт бойынша тасымалдау арақашықтығына (километрмен) көбейту жолымен айқындалады: </w:t>
      </w:r>
    </w:p>
    <w:p>
      <w:pPr>
        <w:spacing w:after="0"/>
        <w:ind w:left="0"/>
        <w:jc w:val="both"/>
      </w:pPr>
      <w:r>
        <w:rPr>
          <w:rFonts w:ascii="Times New Roman"/>
          <w:b w:val="false"/>
          <w:i w:val="false"/>
          <w:color w:val="000000"/>
          <w:sz w:val="28"/>
        </w:rPr>
        <w:t xml:space="preserve">                                                      2-кесте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7133"/>
        <w:gridCol w:w="3773"/>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құралдарының габариттік өлшемдері, метрмен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берілетін </w:t>
            </w:r>
            <w:r>
              <w:br/>
            </w:r>
            <w:r>
              <w:rPr>
                <w:rFonts w:ascii="Times New Roman"/>
                <w:b w:val="false"/>
                <w:i w:val="false"/>
                <w:color w:val="000000"/>
                <w:sz w:val="20"/>
              </w:rPr>
              <w:t xml:space="preserve">
габариттік өлшемдерден асып түскені үшін тариф </w:t>
            </w:r>
            <w:r>
              <w:br/>
            </w:r>
            <w:r>
              <w:rPr>
                <w:rFonts w:ascii="Times New Roman"/>
                <w:b w:val="false"/>
                <w:i w:val="false"/>
                <w:color w:val="000000"/>
                <w:sz w:val="20"/>
              </w:rPr>
              <w:t xml:space="preserve">
(АЕК)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Биіктігі: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4-тен жоғары 4,5-ке дейін және оны қоса алғанда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0,009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4,5-тен жоғары 5-ке дейін және оны қоса алғанда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0,018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жоғары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0,036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2,55-тен (изометрикалық кузовтар үшін 2,6-дан) жоғары 3-ке дейін және оны қоса алғанда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0,009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3-тен жоғары 3,75-ке дейін және оны қоса алғанда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0,019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3,75-тен жоғары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0,038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Ұзындығы: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берілетін ұзындықтан асып түсетін әрбір метр үшін (толық емесін қоса алғанда)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0,004 </w:t>
            </w:r>
          </w:p>
        </w:tc>
      </w:tr>
    </w:tbl>
    <w:p>
      <w:pPr>
        <w:spacing w:after="0"/>
        <w:ind w:left="0"/>
        <w:jc w:val="both"/>
      </w:pPr>
      <w:r>
        <w:rPr>
          <w:rFonts w:ascii="Times New Roman"/>
          <w:b w:val="false"/>
          <w:i w:val="false"/>
          <w:color w:val="000000"/>
          <w:sz w:val="28"/>
        </w:rPr>
        <w:t xml:space="preserve">      2. Отандық және шетелдік автокөлік құралдарының Қазақстан Республикасының ақылы мемлекеттік автомобиль жолдары бойынша жүруі үшін алым ставкаларын Қазақстан Республикасының Үкіметі белгілейді. </w:t>
      </w:r>
    </w:p>
    <w:p>
      <w:pPr>
        <w:spacing w:after="0"/>
        <w:ind w:left="0"/>
        <w:jc w:val="both"/>
      </w:pPr>
      <w:r>
        <w:rPr>
          <w:rFonts w:ascii="Times New Roman"/>
          <w:b/>
          <w:i w:val="false"/>
          <w:color w:val="000000"/>
          <w:sz w:val="28"/>
        </w:rPr>
        <w:t xml:space="preserve">      462-бап. Есептеу және төлеу тәртібі </w:t>
      </w:r>
    </w:p>
    <w:p>
      <w:pPr>
        <w:spacing w:after="0"/>
        <w:ind w:left="0"/>
        <w:jc w:val="both"/>
      </w:pPr>
      <w:r>
        <w:rPr>
          <w:rFonts w:ascii="Times New Roman"/>
          <w:b w:val="false"/>
          <w:i w:val="false"/>
          <w:color w:val="000000"/>
          <w:sz w:val="28"/>
        </w:rPr>
        <w:t xml:space="preserve">      1. Егер осы бапта өзгеше белгіленбесе, алым сомасы белгіленген ставкалар бойынша есептеледі және рұқсат құжаттарын алғанға дейін төленеді. </w:t>
      </w:r>
      <w:r>
        <w:br/>
      </w:r>
      <w:r>
        <w:rPr>
          <w:rFonts w:ascii="Times New Roman"/>
          <w:b w:val="false"/>
          <w:i w:val="false"/>
          <w:color w:val="000000"/>
          <w:sz w:val="28"/>
        </w:rPr>
        <w:t xml:space="preserve">
      2. Алым сомасы рұқсат құжаттары алынған жер бойынша немесе ақылы мемлекеттік автомобиль жолдарын пайдалану орны бойынша бюджетке төленеді. </w:t>
      </w:r>
      <w:r>
        <w:br/>
      </w:r>
      <w:r>
        <w:rPr>
          <w:rFonts w:ascii="Times New Roman"/>
          <w:b w:val="false"/>
          <w:i w:val="false"/>
          <w:color w:val="000000"/>
          <w:sz w:val="28"/>
        </w:rPr>
        <w:t xml:space="preserve">
      3. Алым сомасын бюджетке төлеу банктер немесе банк операцияларының жекелеген түрлерін жүзеге асыратын ұйымдар арқылы аудару не көлік саласындағы уәкілетті мемлекеттік органның бақылау-өткізу пункттерінде не өзге де арнаулы жабдықталған орындарында уәкілетті орган белгілеген нысан бойынша қатаң есептілік бланкілері негізінде қолма-қол ақша төлеу жолымен жүргізіледі. </w:t>
      </w:r>
      <w:r>
        <w:br/>
      </w:r>
      <w:r>
        <w:rPr>
          <w:rFonts w:ascii="Times New Roman"/>
          <w:b w:val="false"/>
          <w:i w:val="false"/>
          <w:color w:val="000000"/>
          <w:sz w:val="28"/>
        </w:rPr>
        <w:t xml:space="preserve">
      4. Қолма-қол ақшамен қабылданған алым сомаларын көлік саласындағы уәкілетті мемлекеттік орган ақшаны қабылдау жүзеге асырылғаннан кейінгі операциялық күннен кешіктірмей банктерге немесе банк операцияларының жекелеген түрлерін жүзеге асыратын ұйымдарға оларды кейіннен бюджетке есепке алу үшін тапсырады. Егер қолма-қол ақшаның күн сайынғы түсімдері тиісті қаржы жылына арналған республикалық бюджет туралы заңда белгіленген айлық есептік көрсеткіштің 10 еселік мөлшерінен аз болған жағдайда ақшаны тапсыру ақша қабылдау жүзеге асырылған күннен бастап үш операциялық күнде бір рет жүзеге асырылады. </w:t>
      </w:r>
      <w:r>
        <w:br/>
      </w:r>
      <w:r>
        <w:rPr>
          <w:rFonts w:ascii="Times New Roman"/>
          <w:b w:val="false"/>
          <w:i w:val="false"/>
          <w:color w:val="000000"/>
          <w:sz w:val="28"/>
        </w:rPr>
        <w:t xml:space="preserve">
      5. Жеке тұлғалар алымды қолма-қол ақшамен төлеген кезде қатаң есептілік бланкілеріне көлік саласындағы уәкілетті мемлекеттік органның біріздендіру нөмірі қойылады. </w:t>
      </w:r>
      <w:r>
        <w:br/>
      </w:r>
      <w:r>
        <w:rPr>
          <w:rFonts w:ascii="Times New Roman"/>
          <w:b w:val="false"/>
          <w:i w:val="false"/>
          <w:color w:val="000000"/>
          <w:sz w:val="28"/>
        </w:rPr>
        <w:t xml:space="preserve">
      6. Алымдардың төленген сомаларын қайтару жүргізілмейді. </w:t>
      </w:r>
      <w:r>
        <w:br/>
      </w:r>
      <w:r>
        <w:rPr>
          <w:rFonts w:ascii="Times New Roman"/>
          <w:b w:val="false"/>
          <w:i w:val="false"/>
          <w:color w:val="000000"/>
          <w:sz w:val="28"/>
        </w:rPr>
        <w:t xml:space="preserve">
      7. Отандық және шетелдік автокөлік құралдарының Қазақстан Республикасының ақылы мемлекеттік автомобиль жолдары бойынша жүруі үшін алынатын алымды есептеу, төлеу және бюджетке енгізу тәртібін Қазақстан Республикасының Үкіметі белгілейді. </w:t>
      </w:r>
    </w:p>
    <w:p>
      <w:pPr>
        <w:spacing w:after="0"/>
        <w:ind w:left="0"/>
        <w:jc w:val="left"/>
      </w:pPr>
      <w:r>
        <w:rPr>
          <w:rFonts w:ascii="Times New Roman"/>
          <w:b/>
          <w:i w:val="false"/>
          <w:color w:val="000000"/>
        </w:rPr>
        <w:t xml:space="preserve"> 71-тарау. Аукциондардан алынатын алым </w:t>
      </w:r>
    </w:p>
    <w:p>
      <w:pPr>
        <w:spacing w:after="0"/>
        <w:ind w:left="0"/>
        <w:jc w:val="both"/>
      </w:pPr>
      <w:r>
        <w:rPr>
          <w:rFonts w:ascii="Times New Roman"/>
          <w:b/>
          <w:i w:val="false"/>
          <w:color w:val="000000"/>
          <w:sz w:val="28"/>
        </w:rPr>
        <w:t xml:space="preserve">      463-бап. Жалпы ережелер </w:t>
      </w:r>
    </w:p>
    <w:p>
      <w:pPr>
        <w:spacing w:after="0"/>
        <w:ind w:left="0"/>
        <w:jc w:val="both"/>
      </w:pPr>
      <w:r>
        <w:rPr>
          <w:rFonts w:ascii="Times New Roman"/>
          <w:b w:val="false"/>
          <w:i w:val="false"/>
          <w:color w:val="000000"/>
          <w:sz w:val="28"/>
        </w:rPr>
        <w:t xml:space="preserve">      Аукциондардан алынатын алым (бұдан әрі - алым) аукциондарда мүлікті (оның ішінде мүліктік құқықтарды) сату кезінде алынады. </w:t>
      </w:r>
    </w:p>
    <w:p>
      <w:pPr>
        <w:spacing w:after="0"/>
        <w:ind w:left="0"/>
        <w:jc w:val="both"/>
      </w:pPr>
      <w:r>
        <w:rPr>
          <w:rFonts w:ascii="Times New Roman"/>
          <w:b/>
          <w:i w:val="false"/>
          <w:color w:val="000000"/>
          <w:sz w:val="28"/>
        </w:rPr>
        <w:t xml:space="preserve">      464-бап. Алым төлеушілер </w:t>
      </w:r>
    </w:p>
    <w:p>
      <w:pPr>
        <w:spacing w:after="0"/>
        <w:ind w:left="0"/>
        <w:jc w:val="both"/>
      </w:pPr>
      <w:r>
        <w:rPr>
          <w:rFonts w:ascii="Times New Roman"/>
          <w:b w:val="false"/>
          <w:i w:val="false"/>
          <w:color w:val="000000"/>
          <w:sz w:val="28"/>
        </w:rPr>
        <w:t xml:space="preserve">      Аукциондарда мүлікті (оның ішінде мүліктік құқықтарды) сатуға шығаратын жеке және заңды тұлғалар алым төлеушілер болып табылады. </w:t>
      </w:r>
    </w:p>
    <w:p>
      <w:pPr>
        <w:spacing w:after="0"/>
        <w:ind w:left="0"/>
        <w:jc w:val="both"/>
      </w:pPr>
      <w:r>
        <w:rPr>
          <w:rFonts w:ascii="Times New Roman"/>
          <w:b/>
          <w:i w:val="false"/>
          <w:color w:val="000000"/>
          <w:sz w:val="28"/>
        </w:rPr>
        <w:t xml:space="preserve">      465-бап. Алым алу объектісі </w:t>
      </w:r>
    </w:p>
    <w:p>
      <w:pPr>
        <w:spacing w:after="0"/>
        <w:ind w:left="0"/>
        <w:jc w:val="both"/>
      </w:pPr>
      <w:r>
        <w:rPr>
          <w:rFonts w:ascii="Times New Roman"/>
          <w:b w:val="false"/>
          <w:i w:val="false"/>
          <w:color w:val="000000"/>
          <w:sz w:val="28"/>
        </w:rPr>
        <w:t xml:space="preserve">      1. Мүлікті (мүліктік құқықтарды) сатудың аукцион өткізу нәтижелері бойынша белгіленген құны алым алу объектісі болып табылады. </w:t>
      </w:r>
      <w:r>
        <w:br/>
      </w:r>
      <w:r>
        <w:rPr>
          <w:rFonts w:ascii="Times New Roman"/>
          <w:b w:val="false"/>
          <w:i w:val="false"/>
          <w:color w:val="000000"/>
          <w:sz w:val="28"/>
        </w:rPr>
        <w:t xml:space="preserve">
      2. Мынадай аукциондардан сатылатын мүлік (мүліктік құқықтар) құнынан алым алынбайды: </w:t>
      </w:r>
      <w:r>
        <w:br/>
      </w:r>
      <w:r>
        <w:rPr>
          <w:rFonts w:ascii="Times New Roman"/>
          <w:b w:val="false"/>
          <w:i w:val="false"/>
          <w:color w:val="000000"/>
          <w:sz w:val="28"/>
        </w:rPr>
        <w:t xml:space="preserve">
      1) мемлекеттік мүлік объектілерін иелену, пайдалану және оған билік ету құқығын жүзеге асыратын уәкілетті орган, оның аумақтық органдары өткізетін аукциондардан; </w:t>
      </w:r>
      <w:r>
        <w:br/>
      </w:r>
      <w:r>
        <w:rPr>
          <w:rFonts w:ascii="Times New Roman"/>
          <w:b w:val="false"/>
          <w:i w:val="false"/>
          <w:color w:val="000000"/>
          <w:sz w:val="28"/>
        </w:rPr>
        <w:t xml:space="preserve">
      2) мемлекет пайдасына атқарушы құжаттарды мәжбүрлеп орындату бойынша атқарушы іс жүргізу органдары өткізетін аукциондардан; </w:t>
      </w:r>
      <w:r>
        <w:br/>
      </w:r>
      <w:r>
        <w:rPr>
          <w:rFonts w:ascii="Times New Roman"/>
          <w:b w:val="false"/>
          <w:i w:val="false"/>
          <w:color w:val="000000"/>
          <w:sz w:val="28"/>
        </w:rPr>
        <w:t xml:space="preserve">
      3) мыналарды: </w:t>
      </w:r>
      <w:r>
        <w:br/>
      </w:r>
      <w:r>
        <w:rPr>
          <w:rFonts w:ascii="Times New Roman"/>
          <w:b w:val="false"/>
          <w:i w:val="false"/>
          <w:color w:val="000000"/>
          <w:sz w:val="28"/>
        </w:rPr>
        <w:t xml:space="preserve">
      салық органдары иелік етуді шектеген мүлікті сату; </w:t>
      </w:r>
      <w:r>
        <w:br/>
      </w:r>
      <w:r>
        <w:rPr>
          <w:rFonts w:ascii="Times New Roman"/>
          <w:b w:val="false"/>
          <w:i w:val="false"/>
          <w:color w:val="000000"/>
          <w:sz w:val="28"/>
        </w:rPr>
        <w:t xml:space="preserve">
      салық міндеттемелерін қамтамасыз ету мақсатында кепілге салынған мүлікті сату; </w:t>
      </w:r>
      <w:r>
        <w:br/>
      </w:r>
      <w:r>
        <w:rPr>
          <w:rFonts w:ascii="Times New Roman"/>
          <w:b w:val="false"/>
          <w:i w:val="false"/>
          <w:color w:val="000000"/>
          <w:sz w:val="28"/>
        </w:rPr>
        <w:t xml:space="preserve">
      соттың шешімі бойынша мәжбүрлеп шығарылған жарияланған акцияларды орналастыру бөлігінде мамандандырылған ашық аукциондардан; </w:t>
      </w:r>
      <w:r>
        <w:br/>
      </w:r>
      <w:r>
        <w:rPr>
          <w:rFonts w:ascii="Times New Roman"/>
          <w:b w:val="false"/>
          <w:i w:val="false"/>
          <w:color w:val="000000"/>
          <w:sz w:val="28"/>
        </w:rPr>
        <w:t xml:space="preserve">
      4) мыналарды: </w:t>
      </w:r>
      <w:r>
        <w:br/>
      </w:r>
      <w:r>
        <w:rPr>
          <w:rFonts w:ascii="Times New Roman"/>
          <w:b w:val="false"/>
          <w:i w:val="false"/>
          <w:color w:val="000000"/>
          <w:sz w:val="28"/>
        </w:rPr>
        <w:t xml:space="preserve">
      соттардың атқарушы құжаттарының негізінде мемлекет кірісіне тәркіленген мүлікті; </w:t>
      </w:r>
      <w:r>
        <w:br/>
      </w:r>
      <w:r>
        <w:rPr>
          <w:rFonts w:ascii="Times New Roman"/>
          <w:b w:val="false"/>
          <w:i w:val="false"/>
          <w:color w:val="000000"/>
          <w:sz w:val="28"/>
        </w:rPr>
        <w:t xml:space="preserve">
      белгіленген тәртіппен иесіз деп танылған мүлікті; </w:t>
      </w:r>
      <w:r>
        <w:br/>
      </w:r>
      <w:r>
        <w:rPr>
          <w:rFonts w:ascii="Times New Roman"/>
          <w:b w:val="false"/>
          <w:i w:val="false"/>
          <w:color w:val="000000"/>
          <w:sz w:val="28"/>
        </w:rPr>
        <w:t xml:space="preserve">
      белгіленген тәртіппен мемлекетке өткен мүлікті сату жөніндегі аукциондардан; </w:t>
      </w:r>
      <w:r>
        <w:br/>
      </w:r>
      <w:r>
        <w:rPr>
          <w:rFonts w:ascii="Times New Roman"/>
          <w:b w:val="false"/>
          <w:i w:val="false"/>
          <w:color w:val="000000"/>
          <w:sz w:val="28"/>
        </w:rPr>
        <w:t xml:space="preserve">
      5) банкрот кәсіпорындардың конкурстық массасын сату жөніндегі аукциондардан; </w:t>
      </w:r>
      <w:r>
        <w:br/>
      </w:r>
      <w:r>
        <w:rPr>
          <w:rFonts w:ascii="Times New Roman"/>
          <w:b w:val="false"/>
          <w:i w:val="false"/>
          <w:color w:val="000000"/>
          <w:sz w:val="28"/>
        </w:rPr>
        <w:t xml:space="preserve">
      мәжбүрлі түрде таратылатын банктердің, сақтандыру, қайта сақтандыру ұйымдарының, жинақтаушы зейнетақы қорларының өтімді конкурстық массасын өткізу жөніндегі аукциондардан; </w:t>
      </w:r>
      <w:r>
        <w:br/>
      </w:r>
      <w:r>
        <w:rPr>
          <w:rFonts w:ascii="Times New Roman"/>
          <w:b w:val="false"/>
          <w:i w:val="false"/>
          <w:color w:val="000000"/>
          <w:sz w:val="28"/>
        </w:rPr>
        <w:t xml:space="preserve">
      Қазақстан Республикасының аумағында жұмыс істейтін қор биржасындағы сауда-саттықта; </w:t>
      </w:r>
      <w:r>
        <w:br/>
      </w:r>
      <w:r>
        <w:rPr>
          <w:rFonts w:ascii="Times New Roman"/>
          <w:b w:val="false"/>
          <w:i w:val="false"/>
          <w:color w:val="000000"/>
          <w:sz w:val="28"/>
        </w:rPr>
        <w:t xml:space="preserve">
      8) бағалы қағаздарды сату жөніндегі аукциондардан. </w:t>
      </w:r>
    </w:p>
    <w:p>
      <w:pPr>
        <w:spacing w:after="0"/>
        <w:ind w:left="0"/>
        <w:jc w:val="both"/>
      </w:pPr>
      <w:r>
        <w:rPr>
          <w:rFonts w:ascii="Times New Roman"/>
          <w:b/>
          <w:i w:val="false"/>
          <w:color w:val="000000"/>
          <w:sz w:val="28"/>
        </w:rPr>
        <w:t xml:space="preserve">      466-бап. Алым ставкасы </w:t>
      </w:r>
    </w:p>
    <w:p>
      <w:pPr>
        <w:spacing w:after="0"/>
        <w:ind w:left="0"/>
        <w:jc w:val="both"/>
      </w:pPr>
      <w:r>
        <w:rPr>
          <w:rFonts w:ascii="Times New Roman"/>
          <w:b w:val="false"/>
          <w:i w:val="false"/>
          <w:color w:val="000000"/>
          <w:sz w:val="28"/>
        </w:rPr>
        <w:t xml:space="preserve">      Алым ставкасы аукцион өткізу нәтижелері бойынша айқындалған мүлікті (мүліктік құқықтарды) сату құнының 3 проценті мөлшерінде белгіленеді. </w:t>
      </w:r>
    </w:p>
    <w:p>
      <w:pPr>
        <w:spacing w:after="0"/>
        <w:ind w:left="0"/>
        <w:jc w:val="both"/>
      </w:pPr>
      <w:r>
        <w:rPr>
          <w:rFonts w:ascii="Times New Roman"/>
          <w:b/>
          <w:i w:val="false"/>
          <w:color w:val="000000"/>
          <w:sz w:val="28"/>
        </w:rPr>
        <w:t xml:space="preserve">      467-бап. Есептеу және төлеу тәртібі </w:t>
      </w:r>
    </w:p>
    <w:p>
      <w:pPr>
        <w:spacing w:after="0"/>
        <w:ind w:left="0"/>
        <w:jc w:val="both"/>
      </w:pPr>
      <w:r>
        <w:rPr>
          <w:rFonts w:ascii="Times New Roman"/>
          <w:b w:val="false"/>
          <w:i w:val="false"/>
          <w:color w:val="000000"/>
          <w:sz w:val="28"/>
        </w:rPr>
        <w:t xml:space="preserve">      1. Төлеушілер алым сомасын салық салу объектісіне ставка қолдану арқылы дербес есептейді. </w:t>
      </w:r>
      <w:r>
        <w:br/>
      </w:r>
      <w:r>
        <w:rPr>
          <w:rFonts w:ascii="Times New Roman"/>
          <w:b w:val="false"/>
          <w:i w:val="false"/>
          <w:color w:val="000000"/>
          <w:sz w:val="28"/>
        </w:rPr>
        <w:t xml:space="preserve">
      2. Атқарушы құжаттар арқылы атқарушы іс жүргізу органдары өткізетін аукциондар бойынша алым сомасын есептеу кезінде салық салынатын объектіні бюджетке есептелетін атқару санкциясының сомасына түзету жүргізіледі. </w:t>
      </w:r>
      <w:r>
        <w:br/>
      </w:r>
      <w:r>
        <w:rPr>
          <w:rFonts w:ascii="Times New Roman"/>
          <w:b w:val="false"/>
          <w:i w:val="false"/>
          <w:color w:val="000000"/>
          <w:sz w:val="28"/>
        </w:rPr>
        <w:t xml:space="preserve">
      3. Алым төлеушілер алым төлеуді орналасқан жері бойынша аукциондар (аукцион) өткізілген есепті айдан кейінгі айдың 20-сынан кешіктірмей жүзеге асырады. </w:t>
      </w:r>
      <w:r>
        <w:br/>
      </w:r>
      <w:r>
        <w:rPr>
          <w:rFonts w:ascii="Times New Roman"/>
          <w:b w:val="false"/>
          <w:i w:val="false"/>
          <w:color w:val="000000"/>
          <w:sz w:val="28"/>
        </w:rPr>
        <w:t xml:space="preserve">
      4. Сот аукцион заттарын сатып алу-сату мәмілелерін жарамсыз деп таныған жағдайларды қоспағанда, бюджетке төленген алым сомалары қайтарылуға жатпайды. </w:t>
      </w:r>
      <w:r>
        <w:br/>
      </w:r>
      <w:r>
        <w:rPr>
          <w:rFonts w:ascii="Times New Roman"/>
          <w:b w:val="false"/>
          <w:i w:val="false"/>
          <w:color w:val="000000"/>
          <w:sz w:val="28"/>
        </w:rPr>
        <w:t xml:space="preserve">
      Бұл ретте бюджетке төленген алым сомаларын қайтаруды ол төленген жер бойынша салық органы алым төлеушінің салықтық өтініші бойынша жүргізеді. </w:t>
      </w:r>
    </w:p>
    <w:p>
      <w:pPr>
        <w:spacing w:after="0"/>
        <w:ind w:left="0"/>
        <w:jc w:val="both"/>
      </w:pPr>
      <w:r>
        <w:rPr>
          <w:rFonts w:ascii="Times New Roman"/>
          <w:b/>
          <w:i w:val="false"/>
          <w:color w:val="000000"/>
          <w:sz w:val="28"/>
        </w:rPr>
        <w:t xml:space="preserve">      468-бап. Салық декларациясы </w:t>
      </w:r>
    </w:p>
    <w:p>
      <w:pPr>
        <w:spacing w:after="0"/>
        <w:ind w:left="0"/>
        <w:jc w:val="both"/>
      </w:pPr>
      <w:r>
        <w:rPr>
          <w:rFonts w:ascii="Times New Roman"/>
          <w:b w:val="false"/>
          <w:i w:val="false"/>
          <w:color w:val="000000"/>
          <w:sz w:val="28"/>
        </w:rPr>
        <w:t xml:space="preserve">      1. Алым төлеушілер аукциондар (аукцион) өткізілген есепті айдан кейінгі айдың 20-сынан кешіктірмей, өзі орналасқан жердегі салық органдарына алым жөніндегі декларацияны табыс етеді. </w:t>
      </w:r>
      <w:r>
        <w:br/>
      </w:r>
      <w:r>
        <w:rPr>
          <w:rFonts w:ascii="Times New Roman"/>
          <w:b w:val="false"/>
          <w:i w:val="false"/>
          <w:color w:val="000000"/>
          <w:sz w:val="28"/>
        </w:rPr>
        <w:t xml:space="preserve">
      2. Аукцион ұйымдастырушылар тоқсан ішінде өткізілген аукциондар бойынша тоқсан сайын есепті тоқсаннан кейінгі айдың 15-нен кешіктірмей өзі орналасқан жердегі салық органдарына уәкілетті орган белгілеген нысан бойынша алым төлеушілер мен салық салынатын объектілер туралы ақпаратты табыс етеді. </w:t>
      </w:r>
    </w:p>
    <w:p>
      <w:pPr>
        <w:spacing w:after="0"/>
        <w:ind w:left="0"/>
        <w:jc w:val="left"/>
      </w:pPr>
      <w:r>
        <w:rPr>
          <w:rFonts w:ascii="Times New Roman"/>
          <w:b/>
          <w:i w:val="false"/>
          <w:color w:val="000000"/>
        </w:rPr>
        <w:t xml:space="preserve"> 72-тарау. Жекелеген қызмет түрлерімен айналысу құқығы </w:t>
      </w:r>
      <w:r>
        <w:br/>
      </w:r>
      <w:r>
        <w:rPr>
          <w:rFonts w:ascii="Times New Roman"/>
          <w:b/>
          <w:i w:val="false"/>
          <w:color w:val="000000"/>
        </w:rPr>
        <w:t xml:space="preserve">
үшін лицензиялық алым </w:t>
      </w:r>
    </w:p>
    <w:p>
      <w:pPr>
        <w:spacing w:after="0"/>
        <w:ind w:left="0"/>
        <w:jc w:val="both"/>
      </w:pPr>
      <w:r>
        <w:rPr>
          <w:rFonts w:ascii="Times New Roman"/>
          <w:b/>
          <w:i w:val="false"/>
          <w:color w:val="000000"/>
          <w:sz w:val="28"/>
        </w:rPr>
        <w:t xml:space="preserve">      469-бап. Жалпы ережелер </w:t>
      </w:r>
    </w:p>
    <w:p>
      <w:pPr>
        <w:spacing w:after="0"/>
        <w:ind w:left="0"/>
        <w:jc w:val="both"/>
      </w:pPr>
      <w:r>
        <w:rPr>
          <w:rFonts w:ascii="Times New Roman"/>
          <w:b w:val="false"/>
          <w:i w:val="false"/>
          <w:color w:val="000000"/>
          <w:sz w:val="28"/>
        </w:rPr>
        <w:t xml:space="preserve">      1. Жекелеген қызмет түрлерімен айналысу құқығы үшін лицензиялық алым (бұдан әрі - алым) Қазақстан Республикасының заңнамасына сәйкес лицензиялануға тиісті белгілі бір қызмет түрімен  айналысуға лицензия (лицензияның дубликатын) беру (қайта ресімдеу) кезінде және осы тарауда көзделген өзге де жағдайларда алынады. </w:t>
      </w:r>
      <w:r>
        <w:br/>
      </w:r>
      <w:r>
        <w:rPr>
          <w:rFonts w:ascii="Times New Roman"/>
          <w:b w:val="false"/>
          <w:i w:val="false"/>
          <w:color w:val="000000"/>
          <w:sz w:val="28"/>
        </w:rPr>
        <w:t xml:space="preserve">
      2. Лицензия беруді Қазақстан Республикасының заңнамасында белгіленген тәртіппен және жағдайларда уәкілетті мемлекеттік орган (бұдан әрі - лицензиар) жүзеге асырады. </w:t>
      </w:r>
      <w:r>
        <w:br/>
      </w:r>
      <w:r>
        <w:rPr>
          <w:rFonts w:ascii="Times New Roman"/>
          <w:b w:val="false"/>
          <w:i w:val="false"/>
          <w:color w:val="000000"/>
          <w:sz w:val="28"/>
        </w:rPr>
        <w:t xml:space="preserve">
      3. Лицензиарлар тоқсан сайын есепті айдан кейінгі айдың 15-нен кешіктірмей өзінің орналасқан жері бойынша салық органдарына уәкілетті орган белгілеген нысан бойынша алым төлеушілер мен салық салынатын объектілер туралы ақпаратты табыс етеді. </w:t>
      </w:r>
    </w:p>
    <w:p>
      <w:pPr>
        <w:spacing w:after="0"/>
        <w:ind w:left="0"/>
        <w:jc w:val="both"/>
      </w:pPr>
      <w:r>
        <w:rPr>
          <w:rFonts w:ascii="Times New Roman"/>
          <w:b/>
          <w:i w:val="false"/>
          <w:color w:val="000000"/>
          <w:sz w:val="28"/>
        </w:rPr>
        <w:t xml:space="preserve">      470-бап. Алым төлеушілер </w:t>
      </w:r>
    </w:p>
    <w:p>
      <w:pPr>
        <w:spacing w:after="0"/>
        <w:ind w:left="0"/>
        <w:jc w:val="both"/>
      </w:pPr>
      <w:r>
        <w:rPr>
          <w:rFonts w:ascii="Times New Roman"/>
          <w:b w:val="false"/>
          <w:i w:val="false"/>
          <w:color w:val="000000"/>
          <w:sz w:val="28"/>
        </w:rPr>
        <w:t xml:space="preserve">      Лицензия алатын жеке және Заңды тұлғалар алым төлеушілер болып табылады. </w:t>
      </w:r>
    </w:p>
    <w:p>
      <w:pPr>
        <w:spacing w:after="0"/>
        <w:ind w:left="0"/>
        <w:jc w:val="both"/>
      </w:pPr>
      <w:r>
        <w:rPr>
          <w:rFonts w:ascii="Times New Roman"/>
          <w:b/>
          <w:i w:val="false"/>
          <w:color w:val="000000"/>
          <w:sz w:val="28"/>
        </w:rPr>
        <w:t xml:space="preserve">      471-бап. Алым ставкалары </w:t>
      </w:r>
    </w:p>
    <w:p>
      <w:pPr>
        <w:spacing w:after="0"/>
        <w:ind w:left="0"/>
        <w:jc w:val="both"/>
      </w:pPr>
      <w:r>
        <w:rPr>
          <w:rFonts w:ascii="Times New Roman"/>
          <w:b w:val="false"/>
          <w:i w:val="false"/>
          <w:color w:val="000000"/>
          <w:sz w:val="28"/>
        </w:rPr>
        <w:t xml:space="preserve">      Алым ставкалары тиісті қаржы жылына арналған республикалық бюджет туралы заңда белгіленген айлық есептік көрсеткіш (бұдан әрі - АЕК) мөлшеріне негізделе отырып белгіленеді және мынаны құрайды: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7853"/>
        <w:gridCol w:w="2813"/>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Лицензияланатын қызмет түрлері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Алым ставкалары, </w:t>
            </w:r>
            <w:r>
              <w:br/>
            </w:r>
            <w:r>
              <w:rPr>
                <w:rFonts w:ascii="Times New Roman"/>
                <w:b w:val="false"/>
                <w:i w:val="false"/>
                <w:color w:val="000000"/>
                <w:sz w:val="20"/>
              </w:rPr>
              <w:t xml:space="preserve">
АЕК-пен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қызмет түрлері мен айналысу </w:t>
            </w:r>
            <w:r>
              <w:br/>
            </w:r>
            <w:r>
              <w:rPr>
                <w:rFonts w:ascii="Times New Roman"/>
                <w:b w:val="false"/>
                <w:i w:val="false"/>
                <w:color w:val="000000"/>
                <w:sz w:val="20"/>
              </w:rPr>
              <w:t xml:space="preserve">
құқығы үшін алым ставкалары: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және жылу энергиясын өндіру, </w:t>
            </w:r>
            <w:r>
              <w:br/>
            </w:r>
            <w:r>
              <w:rPr>
                <w:rFonts w:ascii="Times New Roman"/>
                <w:b w:val="false"/>
                <w:i w:val="false"/>
                <w:color w:val="000000"/>
                <w:sz w:val="20"/>
              </w:rPr>
              <w:t xml:space="preserve">
беру және тарату, электр станцияларын, </w:t>
            </w:r>
            <w:r>
              <w:br/>
            </w:r>
            <w:r>
              <w:rPr>
                <w:rFonts w:ascii="Times New Roman"/>
                <w:b w:val="false"/>
                <w:i w:val="false"/>
                <w:color w:val="000000"/>
                <w:sz w:val="20"/>
              </w:rPr>
              <w:t xml:space="preserve">
электр желілері мен кіші станцияларын </w:t>
            </w:r>
            <w:r>
              <w:br/>
            </w:r>
            <w:r>
              <w:rPr>
                <w:rFonts w:ascii="Times New Roman"/>
                <w:b w:val="false"/>
                <w:i w:val="false"/>
                <w:color w:val="000000"/>
                <w:sz w:val="20"/>
              </w:rPr>
              <w:t xml:space="preserve">
пайдалану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мұнай-химия, химия, мұнай-газ </w:t>
            </w:r>
            <w:r>
              <w:br/>
            </w:r>
            <w:r>
              <w:rPr>
                <w:rFonts w:ascii="Times New Roman"/>
                <w:b w:val="false"/>
                <w:i w:val="false"/>
                <w:color w:val="000000"/>
                <w:sz w:val="20"/>
              </w:rPr>
              <w:t xml:space="preserve">
өңдеу өндірістерін жобалау және </w:t>
            </w:r>
            <w:r>
              <w:br/>
            </w:r>
            <w:r>
              <w:rPr>
                <w:rFonts w:ascii="Times New Roman"/>
                <w:b w:val="false"/>
                <w:i w:val="false"/>
                <w:color w:val="000000"/>
                <w:sz w:val="20"/>
              </w:rPr>
              <w:t xml:space="preserve">
пайдалану, газ, мұнай мен мұнай </w:t>
            </w:r>
            <w:r>
              <w:br/>
            </w:r>
            <w:r>
              <w:rPr>
                <w:rFonts w:ascii="Times New Roman"/>
                <w:b w:val="false"/>
                <w:i w:val="false"/>
                <w:color w:val="000000"/>
                <w:sz w:val="20"/>
              </w:rPr>
              <w:t xml:space="preserve">
өнімдерін сақтау объектілерін, </w:t>
            </w:r>
            <w:r>
              <w:br/>
            </w:r>
            <w:r>
              <w:rPr>
                <w:rFonts w:ascii="Times New Roman"/>
                <w:b w:val="false"/>
                <w:i w:val="false"/>
                <w:color w:val="000000"/>
                <w:sz w:val="20"/>
              </w:rPr>
              <w:t xml:space="preserve">
магистральдық газ құбырларын, мұнай </w:t>
            </w:r>
            <w:r>
              <w:br/>
            </w:r>
            <w:r>
              <w:rPr>
                <w:rFonts w:ascii="Times New Roman"/>
                <w:b w:val="false"/>
                <w:i w:val="false"/>
                <w:color w:val="000000"/>
                <w:sz w:val="20"/>
              </w:rPr>
              <w:t xml:space="preserve">
құбырларын, мұнай өнімдері құбырларын </w:t>
            </w:r>
            <w:r>
              <w:br/>
            </w:r>
            <w:r>
              <w:rPr>
                <w:rFonts w:ascii="Times New Roman"/>
                <w:b w:val="false"/>
                <w:i w:val="false"/>
                <w:color w:val="000000"/>
                <w:sz w:val="20"/>
              </w:rPr>
              <w:t xml:space="preserve">
пайдалану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(500)*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Минералдық шикізатты қайта өңдеу </w:t>
            </w:r>
            <w:r>
              <w:br/>
            </w:r>
            <w:r>
              <w:rPr>
                <w:rFonts w:ascii="Times New Roman"/>
                <w:b w:val="false"/>
                <w:i w:val="false"/>
                <w:color w:val="000000"/>
                <w:sz w:val="20"/>
              </w:rPr>
              <w:t xml:space="preserve">
(кеңінен таралған пайдалы қазбаларды </w:t>
            </w:r>
            <w:r>
              <w:br/>
            </w:r>
            <w:r>
              <w:rPr>
                <w:rFonts w:ascii="Times New Roman"/>
                <w:b w:val="false"/>
                <w:i w:val="false"/>
                <w:color w:val="000000"/>
                <w:sz w:val="20"/>
              </w:rPr>
              <w:t xml:space="preserve">
қайта өңдеуді қоспағанда)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және коммуналдық-тұрмыс </w:t>
            </w:r>
            <w:r>
              <w:br/>
            </w:r>
            <w:r>
              <w:rPr>
                <w:rFonts w:ascii="Times New Roman"/>
                <w:b w:val="false"/>
                <w:i w:val="false"/>
                <w:color w:val="000000"/>
                <w:sz w:val="20"/>
              </w:rPr>
              <w:t xml:space="preserve">
объектілерін газдандыру жүйесін </w:t>
            </w:r>
            <w:r>
              <w:br/>
            </w:r>
            <w:r>
              <w:rPr>
                <w:rFonts w:ascii="Times New Roman"/>
                <w:b w:val="false"/>
                <w:i w:val="false"/>
                <w:color w:val="000000"/>
                <w:sz w:val="20"/>
              </w:rPr>
              <w:t xml:space="preserve">
пайдалану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бұрғылау, мұнай-газ </w:t>
            </w:r>
            <w:r>
              <w:br/>
            </w:r>
            <w:r>
              <w:rPr>
                <w:rFonts w:ascii="Times New Roman"/>
                <w:b w:val="false"/>
                <w:i w:val="false"/>
                <w:color w:val="000000"/>
                <w:sz w:val="20"/>
              </w:rPr>
              <w:t xml:space="preserve">
кәсіпшілігі, геологиялық барлау, </w:t>
            </w:r>
            <w:r>
              <w:br/>
            </w:r>
            <w:r>
              <w:rPr>
                <w:rFonts w:ascii="Times New Roman"/>
                <w:b w:val="false"/>
                <w:i w:val="false"/>
                <w:color w:val="000000"/>
                <w:sz w:val="20"/>
              </w:rPr>
              <w:t xml:space="preserve">
тау-кен-шахта, металлургиялық, </w:t>
            </w:r>
            <w:r>
              <w:br/>
            </w:r>
            <w:r>
              <w:rPr>
                <w:rFonts w:ascii="Times New Roman"/>
                <w:b w:val="false"/>
                <w:i w:val="false"/>
                <w:color w:val="000000"/>
                <w:sz w:val="20"/>
              </w:rPr>
              <w:t xml:space="preserve">
энергетикалық жабдықтарды, жарылыстан </w:t>
            </w:r>
            <w:r>
              <w:br/>
            </w:r>
            <w:r>
              <w:rPr>
                <w:rFonts w:ascii="Times New Roman"/>
                <w:b w:val="false"/>
                <w:i w:val="false"/>
                <w:color w:val="000000"/>
                <w:sz w:val="20"/>
              </w:rPr>
              <w:t xml:space="preserve">
қорғалған электр техникалық </w:t>
            </w:r>
            <w:r>
              <w:br/>
            </w:r>
            <w:r>
              <w:rPr>
                <w:rFonts w:ascii="Times New Roman"/>
                <w:b w:val="false"/>
                <w:i w:val="false"/>
                <w:color w:val="000000"/>
                <w:sz w:val="20"/>
              </w:rPr>
              <w:t xml:space="preserve">
жабдықтарды, көтергіш құрылыстарды, </w:t>
            </w:r>
            <w:r>
              <w:br/>
            </w:r>
            <w:r>
              <w:rPr>
                <w:rFonts w:ascii="Times New Roman"/>
                <w:b w:val="false"/>
                <w:i w:val="false"/>
                <w:color w:val="000000"/>
                <w:sz w:val="20"/>
              </w:rPr>
              <w:t xml:space="preserve">
сондай-ақ 0,7 кг/см </w:t>
            </w:r>
            <w:r>
              <w:rPr>
                <w:rFonts w:ascii="Times New Roman"/>
                <w:b w:val="false"/>
                <w:i w:val="false"/>
                <w:color w:val="000000"/>
                <w:vertAlign w:val="superscript"/>
              </w:rPr>
              <w:t xml:space="preserve">2 </w:t>
            </w:r>
            <w:r>
              <w:rPr>
                <w:rFonts w:ascii="Times New Roman"/>
                <w:b w:val="false"/>
                <w:i w:val="false"/>
                <w:color w:val="000000"/>
                <w:sz w:val="20"/>
              </w:rPr>
              <w:t xml:space="preserve">жоғары қысыммен </w:t>
            </w:r>
            <w:r>
              <w:br/>
            </w:r>
            <w:r>
              <w:rPr>
                <w:rFonts w:ascii="Times New Roman"/>
                <w:b w:val="false"/>
                <w:i w:val="false"/>
                <w:color w:val="000000"/>
                <w:sz w:val="20"/>
              </w:rPr>
              <w:t xml:space="preserve">
жұмыс істейтін және жылу жеткізу </w:t>
            </w:r>
            <w:r>
              <w:br/>
            </w:r>
            <w:r>
              <w:rPr>
                <w:rFonts w:ascii="Times New Roman"/>
                <w:b w:val="false"/>
                <w:i w:val="false"/>
                <w:color w:val="000000"/>
                <w:sz w:val="20"/>
              </w:rPr>
              <w:t xml:space="preserve">
температурасы 115 </w:t>
            </w:r>
            <w:r>
              <w:rPr>
                <w:rFonts w:ascii="Times New Roman"/>
                <w:b w:val="false"/>
                <w:i w:val="false"/>
                <w:color w:val="000000"/>
                <w:vertAlign w:val="superscript"/>
              </w:rPr>
              <w:t xml:space="preserve">0 </w:t>
            </w:r>
            <w:r>
              <w:rPr>
                <w:rFonts w:ascii="Times New Roman"/>
                <w:b w:val="false"/>
                <w:i w:val="false"/>
                <w:color w:val="000000"/>
                <w:sz w:val="20"/>
              </w:rPr>
              <w:t xml:space="preserve">С қазандықтарды, </w:t>
            </w:r>
            <w:r>
              <w:br/>
            </w:r>
            <w:r>
              <w:rPr>
                <w:rFonts w:ascii="Times New Roman"/>
                <w:b w:val="false"/>
                <w:i w:val="false"/>
                <w:color w:val="000000"/>
                <w:sz w:val="20"/>
              </w:rPr>
              <w:t xml:space="preserve">
0,7 кг/см </w:t>
            </w:r>
            <w:r>
              <w:rPr>
                <w:rFonts w:ascii="Times New Roman"/>
                <w:b w:val="false"/>
                <w:i w:val="false"/>
                <w:color w:val="000000"/>
                <w:vertAlign w:val="superscript"/>
              </w:rPr>
              <w:t xml:space="preserve">2 </w:t>
            </w:r>
            <w:r>
              <w:rPr>
                <w:rFonts w:ascii="Times New Roman"/>
                <w:b w:val="false"/>
                <w:i w:val="false"/>
                <w:color w:val="000000"/>
                <w:sz w:val="20"/>
              </w:rPr>
              <w:t xml:space="preserve">жоғары қысыммен жұмыс </w:t>
            </w:r>
            <w:r>
              <w:br/>
            </w:r>
            <w:r>
              <w:rPr>
                <w:rFonts w:ascii="Times New Roman"/>
                <w:b w:val="false"/>
                <w:i w:val="false"/>
                <w:color w:val="000000"/>
                <w:sz w:val="20"/>
              </w:rPr>
              <w:t xml:space="preserve">
істейтін сауыттар мен құбыр жолдарды </w:t>
            </w:r>
            <w:r>
              <w:br/>
            </w:r>
            <w:r>
              <w:rPr>
                <w:rFonts w:ascii="Times New Roman"/>
                <w:b w:val="false"/>
                <w:i w:val="false"/>
                <w:color w:val="000000"/>
                <w:sz w:val="20"/>
              </w:rPr>
              <w:t xml:space="preserve">
жобалау, дайындау, монтаждау, жөндеу </w:t>
            </w:r>
            <w:r>
              <w:br/>
            </w:r>
            <w:r>
              <w:rPr>
                <w:rFonts w:ascii="Times New Roman"/>
                <w:b w:val="false"/>
                <w:i w:val="false"/>
                <w:color w:val="000000"/>
                <w:sz w:val="20"/>
              </w:rPr>
              <w:t xml:space="preserve">
(бірыңғай технологиялық процесте </w:t>
            </w:r>
            <w:r>
              <w:br/>
            </w:r>
            <w:r>
              <w:rPr>
                <w:rFonts w:ascii="Times New Roman"/>
                <w:b w:val="false"/>
                <w:i w:val="false"/>
                <w:color w:val="000000"/>
                <w:sz w:val="20"/>
              </w:rPr>
              <w:t xml:space="preserve">
пайдаланылатын жабдықтарды жобалауды, </w:t>
            </w:r>
            <w:r>
              <w:br/>
            </w:r>
            <w:r>
              <w:rPr>
                <w:rFonts w:ascii="Times New Roman"/>
                <w:b w:val="false"/>
                <w:i w:val="false"/>
                <w:color w:val="000000"/>
                <w:sz w:val="20"/>
              </w:rPr>
              <w:t xml:space="preserve">
дайындауды, монтаждауды, жөндеуді </w:t>
            </w:r>
            <w:r>
              <w:br/>
            </w:r>
            <w:r>
              <w:rPr>
                <w:rFonts w:ascii="Times New Roman"/>
                <w:b w:val="false"/>
                <w:i w:val="false"/>
                <w:color w:val="000000"/>
                <w:sz w:val="20"/>
              </w:rPr>
              <w:t xml:space="preserve">
қоспағанда)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 қайта сату </w:t>
            </w:r>
            <w:r>
              <w:br/>
            </w:r>
            <w:r>
              <w:rPr>
                <w:rFonts w:ascii="Times New Roman"/>
                <w:b w:val="false"/>
                <w:i w:val="false"/>
                <w:color w:val="000000"/>
                <w:sz w:val="20"/>
              </w:rPr>
              <w:t xml:space="preserve">
мақсатында сатып алу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 құралдарын шығару және жөндеу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түсті және қара </w:t>
            </w:r>
            <w:r>
              <w:br/>
            </w:r>
            <w:r>
              <w:rPr>
                <w:rFonts w:ascii="Times New Roman"/>
                <w:b w:val="false"/>
                <w:i w:val="false"/>
                <w:color w:val="000000"/>
                <w:sz w:val="20"/>
              </w:rPr>
              <w:t xml:space="preserve">
металл сынықтары мен қалдықтарын </w:t>
            </w:r>
            <w:r>
              <w:br/>
            </w:r>
            <w:r>
              <w:rPr>
                <w:rFonts w:ascii="Times New Roman"/>
                <w:b w:val="false"/>
                <w:i w:val="false"/>
                <w:color w:val="000000"/>
                <w:sz w:val="20"/>
              </w:rPr>
              <w:t xml:space="preserve">
жинауы (дайындауы), сақтауы, өңдеуі </w:t>
            </w:r>
            <w:r>
              <w:br/>
            </w:r>
            <w:r>
              <w:rPr>
                <w:rFonts w:ascii="Times New Roman"/>
                <w:b w:val="false"/>
                <w:i w:val="false"/>
                <w:color w:val="000000"/>
                <w:sz w:val="20"/>
              </w:rPr>
              <w:t xml:space="preserve">
және өткізуі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энергиясын пайдалану объектілері- </w:t>
            </w:r>
            <w:r>
              <w:br/>
            </w:r>
            <w:r>
              <w:rPr>
                <w:rFonts w:ascii="Times New Roman"/>
                <w:b w:val="false"/>
                <w:i w:val="false"/>
                <w:color w:val="000000"/>
                <w:sz w:val="20"/>
              </w:rPr>
              <w:t xml:space="preserve">
нің өмірлік циклінің кезеңдеріне </w:t>
            </w:r>
            <w:r>
              <w:br/>
            </w:r>
            <w:r>
              <w:rPr>
                <w:rFonts w:ascii="Times New Roman"/>
                <w:b w:val="false"/>
                <w:i w:val="false"/>
                <w:color w:val="000000"/>
                <w:sz w:val="20"/>
              </w:rPr>
              <w:t xml:space="preserve">
байланысты жұмыстарды орындау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материалдармен, иондаушы сәуле </w:t>
            </w:r>
            <w:r>
              <w:br/>
            </w:r>
            <w:r>
              <w:rPr>
                <w:rFonts w:ascii="Times New Roman"/>
                <w:b w:val="false"/>
                <w:i w:val="false"/>
                <w:color w:val="000000"/>
                <w:sz w:val="20"/>
              </w:rPr>
              <w:t xml:space="preserve">
шығару көздерімен (медициналық </w:t>
            </w:r>
            <w:r>
              <w:br/>
            </w:r>
            <w:r>
              <w:rPr>
                <w:rFonts w:ascii="Times New Roman"/>
                <w:b w:val="false"/>
                <w:i w:val="false"/>
                <w:color w:val="000000"/>
                <w:sz w:val="20"/>
              </w:rPr>
              <w:t xml:space="preserve">
мақсаттағы рентген-диагностикалық </w:t>
            </w:r>
            <w:r>
              <w:br/>
            </w:r>
            <w:r>
              <w:rPr>
                <w:rFonts w:ascii="Times New Roman"/>
                <w:b w:val="false"/>
                <w:i w:val="false"/>
                <w:color w:val="000000"/>
                <w:sz w:val="20"/>
              </w:rPr>
              <w:t xml:space="preserve">
қондырғылардан басқа) және радиоактивті </w:t>
            </w:r>
            <w:r>
              <w:br/>
            </w:r>
            <w:r>
              <w:rPr>
                <w:rFonts w:ascii="Times New Roman"/>
                <w:b w:val="false"/>
                <w:i w:val="false"/>
                <w:color w:val="000000"/>
                <w:sz w:val="20"/>
              </w:rPr>
              <w:t xml:space="preserve">
заттармен жұмыс істеу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рентгенологиялық </w:t>
            </w:r>
            <w:r>
              <w:br/>
            </w:r>
            <w:r>
              <w:rPr>
                <w:rFonts w:ascii="Times New Roman"/>
                <w:b w:val="false"/>
                <w:i w:val="false"/>
                <w:color w:val="000000"/>
                <w:sz w:val="20"/>
              </w:rPr>
              <w:t xml:space="preserve">
жабдықтарды пайдалануды қоспағанда, </w:t>
            </w:r>
            <w:r>
              <w:br/>
            </w:r>
            <w:r>
              <w:rPr>
                <w:rFonts w:ascii="Times New Roman"/>
                <w:b w:val="false"/>
                <w:i w:val="false"/>
                <w:color w:val="000000"/>
                <w:sz w:val="20"/>
              </w:rPr>
              <w:t xml:space="preserve">
рентгендік жабдықты әзірлеу, шығару, </w:t>
            </w:r>
            <w:r>
              <w:br/>
            </w:r>
            <w:r>
              <w:rPr>
                <w:rFonts w:ascii="Times New Roman"/>
                <w:b w:val="false"/>
                <w:i w:val="false"/>
                <w:color w:val="000000"/>
                <w:sz w:val="20"/>
              </w:rPr>
              <w:t xml:space="preserve">
өткізу және пайдалану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энергиясын пайдалану саласында </w:t>
            </w:r>
            <w:r>
              <w:br/>
            </w:r>
            <w:r>
              <w:rPr>
                <w:rFonts w:ascii="Times New Roman"/>
                <w:b w:val="false"/>
                <w:i w:val="false"/>
                <w:color w:val="000000"/>
                <w:sz w:val="20"/>
              </w:rPr>
              <w:t xml:space="preserve">
қызметтер көрсету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материалдарға, иондаушы сәуле </w:t>
            </w:r>
            <w:r>
              <w:br/>
            </w:r>
            <w:r>
              <w:rPr>
                <w:rFonts w:ascii="Times New Roman"/>
                <w:b w:val="false"/>
                <w:i w:val="false"/>
                <w:color w:val="000000"/>
                <w:sz w:val="20"/>
              </w:rPr>
              <w:t xml:space="preserve">
шығару көздеріне, радиоактивті </w:t>
            </w:r>
            <w:r>
              <w:br/>
            </w:r>
            <w:r>
              <w:rPr>
                <w:rFonts w:ascii="Times New Roman"/>
                <w:b w:val="false"/>
                <w:i w:val="false"/>
                <w:color w:val="000000"/>
                <w:sz w:val="20"/>
              </w:rPr>
              <w:t xml:space="preserve">
материалдар мен радиоактивті </w:t>
            </w:r>
            <w:r>
              <w:br/>
            </w:r>
            <w:r>
              <w:rPr>
                <w:rFonts w:ascii="Times New Roman"/>
                <w:b w:val="false"/>
                <w:i w:val="false"/>
                <w:color w:val="000000"/>
                <w:sz w:val="20"/>
              </w:rPr>
              <w:t xml:space="preserve">
қалдықтарға арналған көліктік </w:t>
            </w:r>
            <w:r>
              <w:br/>
            </w:r>
            <w:r>
              <w:rPr>
                <w:rFonts w:ascii="Times New Roman"/>
                <w:b w:val="false"/>
                <w:i w:val="false"/>
                <w:color w:val="000000"/>
                <w:sz w:val="20"/>
              </w:rPr>
              <w:t xml:space="preserve">
контейнерлердің, орау жиынтықтары мен </w:t>
            </w:r>
            <w:r>
              <w:br/>
            </w:r>
            <w:r>
              <w:rPr>
                <w:rFonts w:ascii="Times New Roman"/>
                <w:b w:val="false"/>
                <w:i w:val="false"/>
                <w:color w:val="000000"/>
                <w:sz w:val="20"/>
              </w:rPr>
              <w:t xml:space="preserve">
материалдарының, құралдардың, </w:t>
            </w:r>
            <w:r>
              <w:br/>
            </w:r>
            <w:r>
              <w:rPr>
                <w:rFonts w:ascii="Times New Roman"/>
                <w:b w:val="false"/>
                <w:i w:val="false"/>
                <w:color w:val="000000"/>
                <w:sz w:val="20"/>
              </w:rPr>
              <w:t xml:space="preserve">
контейнерлердің техникалық құжаттама- </w:t>
            </w:r>
            <w:r>
              <w:br/>
            </w:r>
            <w:r>
              <w:rPr>
                <w:rFonts w:ascii="Times New Roman"/>
                <w:b w:val="false"/>
                <w:i w:val="false"/>
                <w:color w:val="000000"/>
                <w:sz w:val="20"/>
              </w:rPr>
              <w:t xml:space="preserve">
сын әзірлеу, оларды құрастыру, </w:t>
            </w:r>
            <w:r>
              <w:br/>
            </w:r>
            <w:r>
              <w:rPr>
                <w:rFonts w:ascii="Times New Roman"/>
                <w:b w:val="false"/>
                <w:i w:val="false"/>
                <w:color w:val="000000"/>
                <w:sz w:val="20"/>
              </w:rPr>
              <w:t xml:space="preserve">
дайындау, шығару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Радиоактивті қалдықтар мен жұмыс істеу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материалдарды, радиоактивті </w:t>
            </w:r>
            <w:r>
              <w:br/>
            </w:r>
            <w:r>
              <w:rPr>
                <w:rFonts w:ascii="Times New Roman"/>
                <w:b w:val="false"/>
                <w:i w:val="false"/>
                <w:color w:val="000000"/>
                <w:sz w:val="20"/>
              </w:rPr>
              <w:t xml:space="preserve">
заттарды, иондаушы сәуле шығарудың </w:t>
            </w:r>
            <w:r>
              <w:br/>
            </w:r>
            <w:r>
              <w:rPr>
                <w:rFonts w:ascii="Times New Roman"/>
                <w:b w:val="false"/>
                <w:i w:val="false"/>
                <w:color w:val="000000"/>
                <w:sz w:val="20"/>
              </w:rPr>
              <w:t xml:space="preserve">
радиоизотоптық көздерін, радиоактивті </w:t>
            </w:r>
            <w:r>
              <w:br/>
            </w:r>
            <w:r>
              <w:rPr>
                <w:rFonts w:ascii="Times New Roman"/>
                <w:b w:val="false"/>
                <w:i w:val="false"/>
                <w:color w:val="000000"/>
                <w:sz w:val="20"/>
              </w:rPr>
              <w:t xml:space="preserve">
қалдықтарды транзиттік тасымалдауды </w:t>
            </w:r>
            <w:r>
              <w:br/>
            </w:r>
            <w:r>
              <w:rPr>
                <w:rFonts w:ascii="Times New Roman"/>
                <w:b w:val="false"/>
                <w:i w:val="false"/>
                <w:color w:val="000000"/>
                <w:sz w:val="20"/>
              </w:rPr>
              <w:t xml:space="preserve">
қоса алғанда, Қазақстан Республикасы </w:t>
            </w:r>
            <w:r>
              <w:br/>
            </w:r>
            <w:r>
              <w:rPr>
                <w:rFonts w:ascii="Times New Roman"/>
                <w:b w:val="false"/>
                <w:i w:val="false"/>
                <w:color w:val="000000"/>
                <w:sz w:val="20"/>
              </w:rPr>
              <w:t xml:space="preserve">
аумағының шегінде тасымалдау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Бұрынғы ядролық сынақ полигондары </w:t>
            </w:r>
            <w:r>
              <w:br/>
            </w:r>
            <w:r>
              <w:rPr>
                <w:rFonts w:ascii="Times New Roman"/>
                <w:b w:val="false"/>
                <w:i w:val="false"/>
                <w:color w:val="000000"/>
                <w:sz w:val="20"/>
              </w:rPr>
              <w:t xml:space="preserve">
аумақтарында жүргізілген ядролық </w:t>
            </w:r>
            <w:r>
              <w:br/>
            </w:r>
            <w:r>
              <w:rPr>
                <w:rFonts w:ascii="Times New Roman"/>
                <w:b w:val="false"/>
                <w:i w:val="false"/>
                <w:color w:val="000000"/>
                <w:sz w:val="20"/>
              </w:rPr>
              <w:t xml:space="preserve">
жарылыстардың салдарынан ластанған </w:t>
            </w:r>
            <w:r>
              <w:br/>
            </w:r>
            <w:r>
              <w:rPr>
                <w:rFonts w:ascii="Times New Roman"/>
                <w:b w:val="false"/>
                <w:i w:val="false"/>
                <w:color w:val="000000"/>
                <w:sz w:val="20"/>
              </w:rPr>
              <w:t xml:space="preserve">
аумақтардағы және басқа да </w:t>
            </w:r>
            <w:r>
              <w:br/>
            </w:r>
            <w:r>
              <w:rPr>
                <w:rFonts w:ascii="Times New Roman"/>
                <w:b w:val="false"/>
                <w:i w:val="false"/>
                <w:color w:val="000000"/>
                <w:sz w:val="20"/>
              </w:rPr>
              <w:t xml:space="preserve">
аумақтардағы қызмет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қондырғылар мен ядролық </w:t>
            </w:r>
            <w:r>
              <w:br/>
            </w:r>
            <w:r>
              <w:rPr>
                <w:rFonts w:ascii="Times New Roman"/>
                <w:b w:val="false"/>
                <w:i w:val="false"/>
                <w:color w:val="000000"/>
                <w:sz w:val="20"/>
              </w:rPr>
              <w:t xml:space="preserve">
материалдарды физикалық қорғау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энергиясын пайдалануға байланысты </w:t>
            </w:r>
            <w:r>
              <w:br/>
            </w:r>
            <w:r>
              <w:rPr>
                <w:rFonts w:ascii="Times New Roman"/>
                <w:b w:val="false"/>
                <w:i w:val="false"/>
                <w:color w:val="000000"/>
                <w:sz w:val="20"/>
              </w:rPr>
              <w:t xml:space="preserve">
қызметке мамандар мен персоналды </w:t>
            </w:r>
            <w:r>
              <w:br/>
            </w:r>
            <w:r>
              <w:rPr>
                <w:rFonts w:ascii="Times New Roman"/>
                <w:b w:val="false"/>
                <w:i w:val="false"/>
                <w:color w:val="000000"/>
                <w:sz w:val="20"/>
              </w:rPr>
              <w:t xml:space="preserve">
арнаулы даярлау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Уларды өндіру, өңдеу, сатып алу, </w:t>
            </w:r>
            <w:r>
              <w:br/>
            </w:r>
            <w:r>
              <w:rPr>
                <w:rFonts w:ascii="Times New Roman"/>
                <w:b w:val="false"/>
                <w:i w:val="false"/>
                <w:color w:val="000000"/>
                <w:sz w:val="20"/>
              </w:rPr>
              <w:t xml:space="preserve">
сақтау, өткізу, пайдалану, жою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12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өндірістік сынақтармен ғылыми </w:t>
            </w:r>
            <w:r>
              <w:br/>
            </w:r>
            <w:r>
              <w:rPr>
                <w:rFonts w:ascii="Times New Roman"/>
                <w:b w:val="false"/>
                <w:i w:val="false"/>
                <w:color w:val="000000"/>
                <w:sz w:val="20"/>
              </w:rPr>
              <w:t xml:space="preserve">
зерттеулерге арналған тәжірибелік </w:t>
            </w:r>
            <w:r>
              <w:br/>
            </w:r>
            <w:r>
              <w:rPr>
                <w:rFonts w:ascii="Times New Roman"/>
                <w:b w:val="false"/>
                <w:i w:val="false"/>
                <w:color w:val="000000"/>
                <w:sz w:val="20"/>
              </w:rPr>
              <w:t xml:space="preserve">
үлгілерді қоспағанда, пестицидтерді </w:t>
            </w:r>
            <w:r>
              <w:br/>
            </w:r>
            <w:r>
              <w:rPr>
                <w:rFonts w:ascii="Times New Roman"/>
                <w:b w:val="false"/>
                <w:i w:val="false"/>
                <w:color w:val="000000"/>
                <w:sz w:val="20"/>
              </w:rPr>
              <w:t xml:space="preserve">
(улы химикаттарды) өндіру (формуляция), </w:t>
            </w:r>
            <w:r>
              <w:br/>
            </w:r>
            <w:r>
              <w:rPr>
                <w:rFonts w:ascii="Times New Roman"/>
                <w:b w:val="false"/>
                <w:i w:val="false"/>
                <w:color w:val="000000"/>
                <w:sz w:val="20"/>
              </w:rPr>
              <w:t xml:space="preserve">
өткізу, қолдану, сондай-ақ пестицидтер- </w:t>
            </w:r>
            <w:r>
              <w:br/>
            </w:r>
            <w:r>
              <w:rPr>
                <w:rFonts w:ascii="Times New Roman"/>
                <w:b w:val="false"/>
                <w:i w:val="false"/>
                <w:color w:val="000000"/>
                <w:sz w:val="20"/>
              </w:rPr>
              <w:t xml:space="preserve">
ді (улы химикаттарды) және оларды </w:t>
            </w:r>
            <w:r>
              <w:br/>
            </w:r>
            <w:r>
              <w:rPr>
                <w:rFonts w:ascii="Times New Roman"/>
                <w:b w:val="false"/>
                <w:i w:val="false"/>
                <w:color w:val="000000"/>
                <w:sz w:val="20"/>
              </w:rPr>
              <w:t xml:space="preserve">
өндіруге арналған бастапқы құрамдас </w:t>
            </w:r>
            <w:r>
              <w:br/>
            </w:r>
            <w:r>
              <w:rPr>
                <w:rFonts w:ascii="Times New Roman"/>
                <w:b w:val="false"/>
                <w:i w:val="false"/>
                <w:color w:val="000000"/>
                <w:sz w:val="20"/>
              </w:rPr>
              <w:t xml:space="preserve">
заттарды әкелу жөніндегі қызмет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Құрылыс-монтаж жұмыстарын орындау </w:t>
            </w:r>
            <w:r>
              <w:br/>
            </w:r>
            <w:r>
              <w:rPr>
                <w:rFonts w:ascii="Times New Roman"/>
                <w:b w:val="false"/>
                <w:i w:val="false"/>
                <w:color w:val="000000"/>
                <w:sz w:val="20"/>
              </w:rPr>
              <w:t xml:space="preserve">
кезіндегі қызметті қоспағанда, күзет </w:t>
            </w:r>
            <w:r>
              <w:br/>
            </w:r>
            <w:r>
              <w:rPr>
                <w:rFonts w:ascii="Times New Roman"/>
                <w:b w:val="false"/>
                <w:i w:val="false"/>
                <w:color w:val="000000"/>
                <w:sz w:val="20"/>
              </w:rPr>
              <w:t xml:space="preserve">
дабылы құралдарын монтаждау, ретке </w:t>
            </w:r>
            <w:r>
              <w:br/>
            </w:r>
            <w:r>
              <w:rPr>
                <w:rFonts w:ascii="Times New Roman"/>
                <w:b w:val="false"/>
                <w:i w:val="false"/>
                <w:color w:val="000000"/>
                <w:sz w:val="20"/>
              </w:rPr>
              <w:t xml:space="preserve">
келтіру және оларға техникалық қызмет </w:t>
            </w:r>
            <w:r>
              <w:br/>
            </w:r>
            <w:r>
              <w:rPr>
                <w:rFonts w:ascii="Times New Roman"/>
                <w:b w:val="false"/>
                <w:i w:val="false"/>
                <w:color w:val="000000"/>
                <w:sz w:val="20"/>
              </w:rPr>
              <w:t xml:space="preserve">
көрсету жөніндегі қызмет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тасымалдау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 жүктерді тасымалдау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 психотроптық заттармен </w:t>
            </w:r>
            <w:r>
              <w:br/>
            </w:r>
            <w:r>
              <w:rPr>
                <w:rFonts w:ascii="Times New Roman"/>
                <w:b w:val="false"/>
                <w:i w:val="false"/>
                <w:color w:val="000000"/>
                <w:sz w:val="20"/>
              </w:rPr>
              <w:t xml:space="preserve">
прекурсорлардың айналымына байланысты </w:t>
            </w:r>
            <w:r>
              <w:br/>
            </w:r>
            <w:r>
              <w:rPr>
                <w:rFonts w:ascii="Times New Roman"/>
                <w:b w:val="false"/>
                <w:i w:val="false"/>
                <w:color w:val="000000"/>
                <w:sz w:val="20"/>
              </w:rPr>
              <w:t xml:space="preserve">
қызмет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құпияларды техникалық </w:t>
            </w:r>
            <w:r>
              <w:br/>
            </w:r>
            <w:r>
              <w:rPr>
                <w:rFonts w:ascii="Times New Roman"/>
                <w:b w:val="false"/>
                <w:i w:val="false"/>
                <w:color w:val="000000"/>
                <w:sz w:val="20"/>
              </w:rPr>
              <w:t xml:space="preserve">
қорғау жөніндегі қызмет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 криптографиялық қорғау </w:t>
            </w:r>
            <w:r>
              <w:br/>
            </w:r>
            <w:r>
              <w:rPr>
                <w:rFonts w:ascii="Times New Roman"/>
                <w:b w:val="false"/>
                <w:i w:val="false"/>
                <w:color w:val="000000"/>
                <w:sz w:val="20"/>
              </w:rPr>
              <w:t xml:space="preserve">
құралдарын әзірлеу және өткізу (оның </w:t>
            </w:r>
            <w:r>
              <w:br/>
            </w:r>
            <w:r>
              <w:rPr>
                <w:rFonts w:ascii="Times New Roman"/>
                <w:b w:val="false"/>
                <w:i w:val="false"/>
                <w:color w:val="000000"/>
                <w:sz w:val="20"/>
              </w:rPr>
              <w:t xml:space="preserve">
ішінде өзге де беру)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Жедел-іздестіру іс-шараларын жүргізу </w:t>
            </w:r>
            <w:r>
              <w:br/>
            </w:r>
            <w:r>
              <w:rPr>
                <w:rFonts w:ascii="Times New Roman"/>
                <w:b w:val="false"/>
                <w:i w:val="false"/>
                <w:color w:val="000000"/>
                <w:sz w:val="20"/>
              </w:rPr>
              <w:t xml:space="preserve">
үшін арнаулы техникалық құралдарды </w:t>
            </w:r>
            <w:r>
              <w:br/>
            </w:r>
            <w:r>
              <w:rPr>
                <w:rFonts w:ascii="Times New Roman"/>
                <w:b w:val="false"/>
                <w:i w:val="false"/>
                <w:color w:val="000000"/>
                <w:sz w:val="20"/>
              </w:rPr>
              <w:t xml:space="preserve">
әзірлеу, өндіру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Жедел-іздестіру іс-шараларын жүргізу </w:t>
            </w:r>
            <w:r>
              <w:br/>
            </w:r>
            <w:r>
              <w:rPr>
                <w:rFonts w:ascii="Times New Roman"/>
                <w:b w:val="false"/>
                <w:i w:val="false"/>
                <w:color w:val="000000"/>
                <w:sz w:val="20"/>
              </w:rPr>
              <w:t xml:space="preserve">
үшін арнаулы техникалық құралдарды </w:t>
            </w:r>
            <w:r>
              <w:br/>
            </w:r>
            <w:r>
              <w:rPr>
                <w:rFonts w:ascii="Times New Roman"/>
                <w:b w:val="false"/>
                <w:i w:val="false"/>
                <w:color w:val="000000"/>
                <w:sz w:val="20"/>
              </w:rPr>
              <w:t xml:space="preserve">
жөндеу және өткізу, ақпараттың таралып </w:t>
            </w:r>
            <w:r>
              <w:br/>
            </w:r>
            <w:r>
              <w:rPr>
                <w:rFonts w:ascii="Times New Roman"/>
                <w:b w:val="false"/>
                <w:i w:val="false"/>
                <w:color w:val="000000"/>
                <w:sz w:val="20"/>
              </w:rPr>
              <w:t xml:space="preserve">
кетуін болдырмаудың техникалық </w:t>
            </w:r>
            <w:r>
              <w:br/>
            </w:r>
            <w:r>
              <w:rPr>
                <w:rFonts w:ascii="Times New Roman"/>
                <w:b w:val="false"/>
                <w:i w:val="false"/>
                <w:color w:val="000000"/>
                <w:sz w:val="20"/>
              </w:rPr>
              <w:t xml:space="preserve">
арналарын іздеу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Монтаждауды, реттеуді, пайдалануды, </w:t>
            </w:r>
            <w:r>
              <w:br/>
            </w:r>
            <w:r>
              <w:rPr>
                <w:rFonts w:ascii="Times New Roman"/>
                <w:b w:val="false"/>
                <w:i w:val="false"/>
                <w:color w:val="000000"/>
                <w:sz w:val="20"/>
              </w:rPr>
              <w:t xml:space="preserve">
сақтауды, жөндеуді және сервистік </w:t>
            </w:r>
            <w:r>
              <w:br/>
            </w:r>
            <w:r>
              <w:rPr>
                <w:rFonts w:ascii="Times New Roman"/>
                <w:b w:val="false"/>
                <w:i w:val="false"/>
                <w:color w:val="000000"/>
                <w:sz w:val="20"/>
              </w:rPr>
              <w:t xml:space="preserve">
қызмет көрсетуді қоса алғанда, оқ </w:t>
            </w:r>
            <w:r>
              <w:br/>
            </w:r>
            <w:r>
              <w:rPr>
                <w:rFonts w:ascii="Times New Roman"/>
                <w:b w:val="false"/>
                <w:i w:val="false"/>
                <w:color w:val="000000"/>
                <w:sz w:val="20"/>
              </w:rPr>
              <w:t xml:space="preserve">
дәрілерді, қару-жарақ пен әскери </w:t>
            </w:r>
            <w:r>
              <w:br/>
            </w:r>
            <w:r>
              <w:rPr>
                <w:rFonts w:ascii="Times New Roman"/>
                <w:b w:val="false"/>
                <w:i w:val="false"/>
                <w:color w:val="000000"/>
                <w:sz w:val="20"/>
              </w:rPr>
              <w:t xml:space="preserve">
техниканы, олардың қосалқы бөлшектерін, </w:t>
            </w:r>
            <w:r>
              <w:br/>
            </w:r>
            <w:r>
              <w:rPr>
                <w:rFonts w:ascii="Times New Roman"/>
                <w:b w:val="false"/>
                <w:i w:val="false"/>
                <w:color w:val="000000"/>
                <w:sz w:val="20"/>
              </w:rPr>
              <w:t xml:space="preserve">
жиынтықтаушы бұйымдары мен аспаптарын, </w:t>
            </w:r>
            <w:r>
              <w:br/>
            </w:r>
            <w:r>
              <w:rPr>
                <w:rFonts w:ascii="Times New Roman"/>
                <w:b w:val="false"/>
                <w:i w:val="false"/>
                <w:color w:val="000000"/>
                <w:sz w:val="20"/>
              </w:rPr>
              <w:t xml:space="preserve">
сондай-ақ оларды өндіруге арналған </w:t>
            </w:r>
            <w:r>
              <w:br/>
            </w:r>
            <w:r>
              <w:rPr>
                <w:rFonts w:ascii="Times New Roman"/>
                <w:b w:val="false"/>
                <w:i w:val="false"/>
                <w:color w:val="000000"/>
                <w:sz w:val="20"/>
              </w:rPr>
              <w:t xml:space="preserve">
арнаулы материалдар мен жабдықтарды </w:t>
            </w:r>
            <w:r>
              <w:br/>
            </w:r>
            <w:r>
              <w:rPr>
                <w:rFonts w:ascii="Times New Roman"/>
                <w:b w:val="false"/>
                <w:i w:val="false"/>
                <w:color w:val="000000"/>
                <w:sz w:val="20"/>
              </w:rPr>
              <w:t xml:space="preserve">
әзірлеу, өндіру, жөндеу, алу және </w:t>
            </w:r>
            <w:r>
              <w:br/>
            </w:r>
            <w:r>
              <w:rPr>
                <w:rFonts w:ascii="Times New Roman"/>
                <w:b w:val="false"/>
                <w:i w:val="false"/>
                <w:color w:val="000000"/>
                <w:sz w:val="20"/>
              </w:rPr>
              <w:t xml:space="preserve">
өткізу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12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Жарылғыш және пиротехникалық заттар </w:t>
            </w:r>
            <w:r>
              <w:br/>
            </w:r>
            <w:r>
              <w:rPr>
                <w:rFonts w:ascii="Times New Roman"/>
                <w:b w:val="false"/>
                <w:i w:val="false"/>
                <w:color w:val="000000"/>
                <w:sz w:val="20"/>
              </w:rPr>
              <w:t xml:space="preserve">
мен олар қолданылып жасалған </w:t>
            </w:r>
            <w:r>
              <w:br/>
            </w:r>
            <w:r>
              <w:rPr>
                <w:rFonts w:ascii="Times New Roman"/>
                <w:b w:val="false"/>
                <w:i w:val="false"/>
                <w:color w:val="000000"/>
                <w:sz w:val="20"/>
              </w:rPr>
              <w:t xml:space="preserve">
бұйымдарды әзірлеу, өндіру, сатып алу </w:t>
            </w:r>
            <w:r>
              <w:br/>
            </w:r>
            <w:r>
              <w:rPr>
                <w:rFonts w:ascii="Times New Roman"/>
                <w:b w:val="false"/>
                <w:i w:val="false"/>
                <w:color w:val="000000"/>
                <w:sz w:val="20"/>
              </w:rPr>
              <w:t xml:space="preserve">
және өткізу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Босатылған оқ-дәріні, қару-жарақты, </w:t>
            </w:r>
            <w:r>
              <w:br/>
            </w:r>
            <w:r>
              <w:rPr>
                <w:rFonts w:ascii="Times New Roman"/>
                <w:b w:val="false"/>
                <w:i w:val="false"/>
                <w:color w:val="000000"/>
                <w:sz w:val="20"/>
              </w:rPr>
              <w:t xml:space="preserve">
әскери техниканы, арнаулы құралдарды </w:t>
            </w:r>
            <w:r>
              <w:br/>
            </w:r>
            <w:r>
              <w:rPr>
                <w:rFonts w:ascii="Times New Roman"/>
                <w:b w:val="false"/>
                <w:i w:val="false"/>
                <w:color w:val="000000"/>
                <w:sz w:val="20"/>
              </w:rPr>
              <w:t xml:space="preserve">
жою (құрту, кәдеге жарату, көму) және </w:t>
            </w:r>
            <w:r>
              <w:br/>
            </w:r>
            <w:r>
              <w:rPr>
                <w:rFonts w:ascii="Times New Roman"/>
                <w:b w:val="false"/>
                <w:i w:val="false"/>
                <w:color w:val="000000"/>
                <w:sz w:val="20"/>
              </w:rPr>
              <w:t xml:space="preserve">
өңдеу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Қолға ұстайтын жауынгерлік атыс </w:t>
            </w:r>
            <w:r>
              <w:br/>
            </w:r>
            <w:r>
              <w:rPr>
                <w:rFonts w:ascii="Times New Roman"/>
                <w:b w:val="false"/>
                <w:i w:val="false"/>
                <w:color w:val="000000"/>
                <w:sz w:val="20"/>
              </w:rPr>
              <w:t xml:space="preserve">
қаруымен оның патрондарын әзірлеу, </w:t>
            </w:r>
            <w:r>
              <w:br/>
            </w:r>
            <w:r>
              <w:rPr>
                <w:rFonts w:ascii="Times New Roman"/>
                <w:b w:val="false"/>
                <w:i w:val="false"/>
                <w:color w:val="000000"/>
                <w:sz w:val="20"/>
              </w:rPr>
              <w:t xml:space="preserve">
өндіру, жөндеу, сату, сатып алу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және қызметтік атыс қаруы </w:t>
            </w:r>
            <w:r>
              <w:br/>
            </w:r>
            <w:r>
              <w:rPr>
                <w:rFonts w:ascii="Times New Roman"/>
                <w:b w:val="false"/>
                <w:i w:val="false"/>
                <w:color w:val="000000"/>
                <w:sz w:val="20"/>
              </w:rPr>
              <w:t xml:space="preserve">
мен оның патрондарын, суық қаруды, </w:t>
            </w:r>
            <w:r>
              <w:br/>
            </w:r>
            <w:r>
              <w:rPr>
                <w:rFonts w:ascii="Times New Roman"/>
                <w:b w:val="false"/>
                <w:i w:val="false"/>
                <w:color w:val="000000"/>
                <w:sz w:val="20"/>
              </w:rPr>
              <w:t xml:space="preserve">
сондай-ақ газ қаруымен оның </w:t>
            </w:r>
            <w:r>
              <w:br/>
            </w:r>
            <w:r>
              <w:rPr>
                <w:rFonts w:ascii="Times New Roman"/>
                <w:b w:val="false"/>
                <w:i w:val="false"/>
                <w:color w:val="000000"/>
                <w:sz w:val="20"/>
              </w:rPr>
              <w:t xml:space="preserve">
патрондарын әзірлеу, өндіру, жөндеу, </w:t>
            </w:r>
            <w:r>
              <w:br/>
            </w:r>
            <w:r>
              <w:rPr>
                <w:rFonts w:ascii="Times New Roman"/>
                <w:b w:val="false"/>
                <w:i w:val="false"/>
                <w:color w:val="000000"/>
                <w:sz w:val="20"/>
              </w:rPr>
              <w:t xml:space="preserve">
сату, сатып алу, коллекциялау, </w:t>
            </w:r>
            <w:r>
              <w:br/>
            </w:r>
            <w:r>
              <w:rPr>
                <w:rFonts w:ascii="Times New Roman"/>
                <w:b w:val="false"/>
                <w:i w:val="false"/>
                <w:color w:val="000000"/>
                <w:sz w:val="20"/>
              </w:rPr>
              <w:t xml:space="preserve">
экспонаттау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пиротехникалық заттар мен </w:t>
            </w:r>
            <w:r>
              <w:br/>
            </w:r>
            <w:r>
              <w:rPr>
                <w:rFonts w:ascii="Times New Roman"/>
                <w:b w:val="false"/>
                <w:i w:val="false"/>
                <w:color w:val="000000"/>
                <w:sz w:val="20"/>
              </w:rPr>
              <w:t xml:space="preserve">
олар қолданылып жасалған бұйымдарды </w:t>
            </w:r>
            <w:r>
              <w:br/>
            </w:r>
            <w:r>
              <w:rPr>
                <w:rFonts w:ascii="Times New Roman"/>
                <w:b w:val="false"/>
                <w:i w:val="false"/>
                <w:color w:val="000000"/>
                <w:sz w:val="20"/>
              </w:rPr>
              <w:t xml:space="preserve">
әзірлеу, өндіру, сату, сатып алу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Зымыран-ғарыш техникасын жасауды, </w:t>
            </w:r>
            <w:r>
              <w:br/>
            </w:r>
            <w:r>
              <w:rPr>
                <w:rFonts w:ascii="Times New Roman"/>
                <w:b w:val="false"/>
                <w:i w:val="false"/>
                <w:color w:val="000000"/>
                <w:sz w:val="20"/>
              </w:rPr>
              <w:t xml:space="preserve">
шығаруды, пайдалануды, жөндеуді және </w:t>
            </w:r>
            <w:r>
              <w:br/>
            </w:r>
            <w:r>
              <w:rPr>
                <w:rFonts w:ascii="Times New Roman"/>
                <w:b w:val="false"/>
                <w:i w:val="false"/>
                <w:color w:val="000000"/>
                <w:sz w:val="20"/>
              </w:rPr>
              <w:t xml:space="preserve">
жаңғыртуды, оның жұмыс істеуін </w:t>
            </w:r>
            <w:r>
              <w:br/>
            </w:r>
            <w:r>
              <w:rPr>
                <w:rFonts w:ascii="Times New Roman"/>
                <w:b w:val="false"/>
                <w:i w:val="false"/>
                <w:color w:val="000000"/>
                <w:sz w:val="20"/>
              </w:rPr>
              <w:t xml:space="preserve">
қамтамасыз ету үшін жер үсті </w:t>
            </w:r>
            <w:r>
              <w:br/>
            </w:r>
            <w:r>
              <w:rPr>
                <w:rFonts w:ascii="Times New Roman"/>
                <w:b w:val="false"/>
                <w:i w:val="false"/>
                <w:color w:val="000000"/>
                <w:sz w:val="20"/>
              </w:rPr>
              <w:t xml:space="preserve">
инфрақұрылымдарын (полигонды, </w:t>
            </w:r>
            <w:r>
              <w:br/>
            </w:r>
            <w:r>
              <w:rPr>
                <w:rFonts w:ascii="Times New Roman"/>
                <w:b w:val="false"/>
                <w:i w:val="false"/>
                <w:color w:val="000000"/>
                <w:sz w:val="20"/>
              </w:rPr>
              <w:t xml:space="preserve">
командалық-өлшеу кешенін, стендтік </w:t>
            </w:r>
            <w:r>
              <w:br/>
            </w:r>
            <w:r>
              <w:rPr>
                <w:rFonts w:ascii="Times New Roman"/>
                <w:b w:val="false"/>
                <w:i w:val="false"/>
                <w:color w:val="000000"/>
                <w:sz w:val="20"/>
              </w:rPr>
              <w:t xml:space="preserve">
базаны және басқаларын) пайдалануды </w:t>
            </w:r>
            <w:r>
              <w:br/>
            </w:r>
            <w:r>
              <w:rPr>
                <w:rFonts w:ascii="Times New Roman"/>
                <w:b w:val="false"/>
                <w:i w:val="false"/>
                <w:color w:val="000000"/>
                <w:sz w:val="20"/>
              </w:rPr>
              <w:t xml:space="preserve">
қоса алғанда, ғарыш кеңістігін </w:t>
            </w:r>
            <w:r>
              <w:br/>
            </w:r>
            <w:r>
              <w:rPr>
                <w:rFonts w:ascii="Times New Roman"/>
                <w:b w:val="false"/>
                <w:i w:val="false"/>
                <w:color w:val="000000"/>
                <w:sz w:val="20"/>
              </w:rPr>
              <w:t xml:space="preserve">
пайдалануға байланысты барлық қызмет </w:t>
            </w:r>
            <w:r>
              <w:br/>
            </w:r>
            <w:r>
              <w:rPr>
                <w:rFonts w:ascii="Times New Roman"/>
                <w:b w:val="false"/>
                <w:i w:val="false"/>
                <w:color w:val="000000"/>
                <w:sz w:val="20"/>
              </w:rPr>
              <w:t xml:space="preserve">
түрлері мен айналысу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цифрлық қолтаңбаның ашық </w:t>
            </w:r>
            <w:r>
              <w:br/>
            </w:r>
            <w:r>
              <w:rPr>
                <w:rFonts w:ascii="Times New Roman"/>
                <w:b w:val="false"/>
                <w:i w:val="false"/>
                <w:color w:val="000000"/>
                <w:sz w:val="20"/>
              </w:rPr>
              <w:t xml:space="preserve">
кілтінің электрондық цифрлық </w:t>
            </w:r>
            <w:r>
              <w:br/>
            </w:r>
            <w:r>
              <w:rPr>
                <w:rFonts w:ascii="Times New Roman"/>
                <w:b w:val="false"/>
                <w:i w:val="false"/>
                <w:color w:val="000000"/>
                <w:sz w:val="20"/>
              </w:rPr>
              <w:t xml:space="preserve">
қолтаңбаның жабық кілтіне сәйкестігін </w:t>
            </w:r>
            <w:r>
              <w:br/>
            </w:r>
            <w:r>
              <w:rPr>
                <w:rFonts w:ascii="Times New Roman"/>
                <w:b w:val="false"/>
                <w:i w:val="false"/>
                <w:color w:val="000000"/>
                <w:sz w:val="20"/>
              </w:rPr>
              <w:t xml:space="preserve">
куәландыру жөніндегі, сондай-ақ тіркеу </w:t>
            </w:r>
            <w:r>
              <w:br/>
            </w:r>
            <w:r>
              <w:rPr>
                <w:rFonts w:ascii="Times New Roman"/>
                <w:b w:val="false"/>
                <w:i w:val="false"/>
                <w:color w:val="000000"/>
                <w:sz w:val="20"/>
              </w:rPr>
              <w:t xml:space="preserve">
куәлігінің дұрыстығын растау жөніндегі </w:t>
            </w:r>
            <w:r>
              <w:br/>
            </w:r>
            <w:r>
              <w:rPr>
                <w:rFonts w:ascii="Times New Roman"/>
                <w:b w:val="false"/>
                <w:i w:val="false"/>
                <w:color w:val="000000"/>
                <w:sz w:val="20"/>
              </w:rPr>
              <w:t xml:space="preserve">
қызмет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саласында қызмет көрсету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қызметі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телевизиялық және (немесе) </w:t>
            </w:r>
            <w:r>
              <w:br/>
            </w:r>
            <w:r>
              <w:rPr>
                <w:rFonts w:ascii="Times New Roman"/>
                <w:b w:val="false"/>
                <w:i w:val="false"/>
                <w:color w:val="000000"/>
                <w:sz w:val="20"/>
              </w:rPr>
              <w:t xml:space="preserve">
радиохабарларын таратуды ұйымдастыру </w:t>
            </w:r>
            <w:r>
              <w:br/>
            </w:r>
            <w:r>
              <w:rPr>
                <w:rFonts w:ascii="Times New Roman"/>
                <w:b w:val="false"/>
                <w:i w:val="false"/>
                <w:color w:val="000000"/>
                <w:sz w:val="20"/>
              </w:rPr>
              <w:t xml:space="preserve">
жөніндегі қызмет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орман қорының учаскелерінде </w:t>
            </w:r>
            <w:r>
              <w:br/>
            </w:r>
            <w:r>
              <w:rPr>
                <w:rFonts w:ascii="Times New Roman"/>
                <w:b w:val="false"/>
                <w:i w:val="false"/>
                <w:color w:val="000000"/>
                <w:sz w:val="20"/>
              </w:rPr>
              <w:t xml:space="preserve">
орман пайдаланушылар жүзеге асыратын </w:t>
            </w:r>
            <w:r>
              <w:br/>
            </w:r>
            <w:r>
              <w:rPr>
                <w:rFonts w:ascii="Times New Roman"/>
                <w:b w:val="false"/>
                <w:i w:val="false"/>
                <w:color w:val="000000"/>
                <w:sz w:val="20"/>
              </w:rPr>
              <w:t xml:space="preserve">
сүрек дайындау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Шитті мақтаны талшықты мақтаға бастапқы өңдеу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Жерге орналастыру, топография-геодезиялық және картографиялық жұмыстар жүргізу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дәрігерлік қызмет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Фармацевтикалық қызмет: дәрілік заттарды өндіру, дайындау, көтерме және бөлшектеп өткізу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медициналық-әлеуметтік мекемелерде және мемлекеттік емес медициналық-әлеуметтік ұйымдарда әлеуметтік қызмет көрсетуді ұсыну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Адвокаттық қызмет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Нотариат қызметі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бағалау (зияткерлік меншік объектілерін, материалдық емес активтер құнын қоспағанда)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Зияткерлік меншікті, материалдық емес активтер құнын бағалау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Банкроттық рәсімдерде төлем қабілеті жоқ борышкерлердің мүлкі мен істерін басқару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Аудиторлық қызмет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саласындағы </w:t>
            </w:r>
            <w:r>
              <w:br/>
            </w:r>
            <w:r>
              <w:rPr>
                <w:rFonts w:ascii="Times New Roman"/>
                <w:b w:val="false"/>
                <w:i w:val="false"/>
                <w:color w:val="000000"/>
                <w:sz w:val="20"/>
              </w:rPr>
              <w:t xml:space="preserve">
жұмыстарды орындау және қызмет көрсету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Лотерея ұйымдастыру және өткізу </w:t>
            </w:r>
            <w:r>
              <w:br/>
            </w:r>
            <w:r>
              <w:rPr>
                <w:rFonts w:ascii="Times New Roman"/>
                <w:b w:val="false"/>
                <w:i w:val="false"/>
                <w:color w:val="000000"/>
                <w:sz w:val="20"/>
              </w:rPr>
              <w:t xml:space="preserve">
(мемлекеттік (ұлттық) лотереядан басқа)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және заңды тұлғалардың күзет </w:t>
            </w:r>
            <w:r>
              <w:br/>
            </w:r>
            <w:r>
              <w:rPr>
                <w:rFonts w:ascii="Times New Roman"/>
                <w:b w:val="false"/>
                <w:i w:val="false"/>
                <w:color w:val="000000"/>
                <w:sz w:val="20"/>
              </w:rPr>
              <w:t xml:space="preserve">
қызметін жүзеге асыру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жүргізушілерін </w:t>
            </w:r>
            <w:r>
              <w:br/>
            </w:r>
            <w:r>
              <w:rPr>
                <w:rFonts w:ascii="Times New Roman"/>
                <w:b w:val="false"/>
                <w:i w:val="false"/>
                <w:color w:val="000000"/>
                <w:sz w:val="20"/>
              </w:rPr>
              <w:t xml:space="preserve">
даярлау, қайта даярлау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ұйымдарындағы қызметті </w:t>
            </w:r>
            <w:r>
              <w:br/>
            </w:r>
            <w:r>
              <w:rPr>
                <w:rFonts w:ascii="Times New Roman"/>
                <w:b w:val="false"/>
                <w:i w:val="false"/>
                <w:color w:val="000000"/>
                <w:sz w:val="20"/>
              </w:rPr>
              <w:t xml:space="preserve">
қоспағанда, дене шынықтыру-сауықтыру, </w:t>
            </w:r>
            <w:r>
              <w:br/>
            </w:r>
            <w:r>
              <w:rPr>
                <w:rFonts w:ascii="Times New Roman"/>
                <w:b w:val="false"/>
                <w:i w:val="false"/>
                <w:color w:val="000000"/>
                <w:sz w:val="20"/>
              </w:rPr>
              <w:t xml:space="preserve">
спорттық қызметтер көрсету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Республикасынан шетелге </w:t>
            </w:r>
            <w:r>
              <w:br/>
            </w:r>
            <w:r>
              <w:rPr>
                <w:rFonts w:ascii="Times New Roman"/>
                <w:b w:val="false"/>
                <w:i w:val="false"/>
                <w:color w:val="000000"/>
                <w:sz w:val="20"/>
              </w:rPr>
              <w:t xml:space="preserve">
жұмыс күшін әкету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Туроператорлық, турагенттік қызмет, </w:t>
            </w:r>
            <w:r>
              <w:br/>
            </w:r>
            <w:r>
              <w:rPr>
                <w:rFonts w:ascii="Times New Roman"/>
                <w:b w:val="false"/>
                <w:i w:val="false"/>
                <w:color w:val="000000"/>
                <w:sz w:val="20"/>
              </w:rPr>
              <w:t xml:space="preserve">
туризм нұсқаушысы көрсететін қызметтер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 саласындағы қызмет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Сот-сараптама қызметі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 пен мәдениет ескерткіштерінде </w:t>
            </w:r>
            <w:r>
              <w:br/>
            </w:r>
            <w:r>
              <w:rPr>
                <w:rFonts w:ascii="Times New Roman"/>
                <w:b w:val="false"/>
                <w:i w:val="false"/>
                <w:color w:val="000000"/>
                <w:sz w:val="20"/>
              </w:rPr>
              <w:t xml:space="preserve">
археологиялық және (немесе) </w:t>
            </w:r>
            <w:r>
              <w:br/>
            </w:r>
            <w:r>
              <w:rPr>
                <w:rFonts w:ascii="Times New Roman"/>
                <w:b w:val="false"/>
                <w:i w:val="false"/>
                <w:color w:val="000000"/>
                <w:sz w:val="20"/>
              </w:rPr>
              <w:t xml:space="preserve">
ғылыми-реставрациялық жұмыстарды </w:t>
            </w:r>
            <w:r>
              <w:br/>
            </w:r>
            <w:r>
              <w:rPr>
                <w:rFonts w:ascii="Times New Roman"/>
                <w:b w:val="false"/>
                <w:i w:val="false"/>
                <w:color w:val="000000"/>
                <w:sz w:val="20"/>
              </w:rPr>
              <w:t xml:space="preserve">
жүзеге асыру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мен банк операцияларының </w:t>
            </w:r>
            <w:r>
              <w:br/>
            </w:r>
            <w:r>
              <w:rPr>
                <w:rFonts w:ascii="Times New Roman"/>
                <w:b w:val="false"/>
                <w:i w:val="false"/>
                <w:color w:val="000000"/>
                <w:sz w:val="20"/>
              </w:rPr>
              <w:t xml:space="preserve">
жекелеген түрлерін жүзеге асыратын </w:t>
            </w:r>
            <w:r>
              <w:br/>
            </w:r>
            <w:r>
              <w:rPr>
                <w:rFonts w:ascii="Times New Roman"/>
                <w:b w:val="false"/>
                <w:i w:val="false"/>
                <w:color w:val="000000"/>
                <w:sz w:val="20"/>
              </w:rPr>
              <w:t xml:space="preserve">
ұйымдар жүргізетін банк операциялары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(40)****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жүзеге асыратын өзге де </w:t>
            </w:r>
            <w:r>
              <w:br/>
            </w:r>
            <w:r>
              <w:rPr>
                <w:rFonts w:ascii="Times New Roman"/>
                <w:b w:val="false"/>
                <w:i w:val="false"/>
                <w:color w:val="000000"/>
                <w:sz w:val="20"/>
              </w:rPr>
              <w:t xml:space="preserve">
операциялар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(40)****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Өмірді сақтандыру саласындағы қызмет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сақтандыру саласындағы қызмет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сақтандыру жөніндегі қызмет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брокерінің қызметі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нарығындағы актуарийлік қызмет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Брокерлік қызмет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Дилерлік қызмет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ұстаушылардың тізілімі жүйесін жүргізу жөніндегі қызмет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портфельді басқару жөніндегі қызмет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активтерін инвестициялық басқару жөніндегі қызмет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 қызметі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Трансферт-агенттік қызмет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және өзге де қаржы құралдарымен жасалатын сауданы ұйымдастыру жөніндегі қызмет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жарналарын тарту және зейнетақы төлемдерін жүзеге асыру жөніндегі қызмет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бюроның қызметі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Жобалау-іздестіру қызметі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Құрылыс-монтаж жұмыстары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материалдарын, бұйымдарымен </w:t>
            </w:r>
            <w:r>
              <w:br/>
            </w:r>
            <w:r>
              <w:rPr>
                <w:rFonts w:ascii="Times New Roman"/>
                <w:b w:val="false"/>
                <w:i w:val="false"/>
                <w:color w:val="000000"/>
                <w:sz w:val="20"/>
              </w:rPr>
              <w:t xml:space="preserve">
конструкцияларын (сертификатталатын </w:t>
            </w:r>
            <w:r>
              <w:br/>
            </w:r>
            <w:r>
              <w:rPr>
                <w:rFonts w:ascii="Times New Roman"/>
                <w:b w:val="false"/>
                <w:i w:val="false"/>
                <w:color w:val="000000"/>
                <w:sz w:val="20"/>
              </w:rPr>
              <w:t xml:space="preserve">
өнімдерін қоспағанда) өндіру (шығару)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w:t>
            </w:r>
            <w:r>
              <w:br/>
            </w:r>
            <w:r>
              <w:rPr>
                <w:rFonts w:ascii="Times New Roman"/>
                <w:b w:val="false"/>
                <w:i w:val="false"/>
                <w:color w:val="000000"/>
                <w:sz w:val="20"/>
              </w:rPr>
              <w:t xml:space="preserve">
қызметі саласындағы сараптамалық </w:t>
            </w:r>
            <w:r>
              <w:br/>
            </w:r>
            <w:r>
              <w:rPr>
                <w:rFonts w:ascii="Times New Roman"/>
                <w:b w:val="false"/>
                <w:i w:val="false"/>
                <w:color w:val="000000"/>
                <w:sz w:val="20"/>
              </w:rPr>
              <w:t xml:space="preserve">
жұмыстар және инжинирингтік қызметтер </w:t>
            </w:r>
            <w:r>
              <w:br/>
            </w:r>
            <w:r>
              <w:rPr>
                <w:rFonts w:ascii="Times New Roman"/>
                <w:b w:val="false"/>
                <w:i w:val="false"/>
                <w:color w:val="000000"/>
                <w:sz w:val="20"/>
              </w:rPr>
              <w:t xml:space="preserve">
көрсету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ғимараттарының құрылысын </w:t>
            </w:r>
            <w:r>
              <w:br/>
            </w:r>
            <w:r>
              <w:rPr>
                <w:rFonts w:ascii="Times New Roman"/>
                <w:b w:val="false"/>
                <w:i w:val="false"/>
                <w:color w:val="000000"/>
                <w:sz w:val="20"/>
              </w:rPr>
              <w:t xml:space="preserve">
үлескерлердің ақшасын тарту есебін </w:t>
            </w:r>
            <w:r>
              <w:br/>
            </w:r>
            <w:r>
              <w:rPr>
                <w:rFonts w:ascii="Times New Roman"/>
                <w:b w:val="false"/>
                <w:i w:val="false"/>
                <w:color w:val="000000"/>
                <w:sz w:val="20"/>
              </w:rPr>
              <w:t xml:space="preserve">
ұйымдастыру жөніндегі қызмет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Мемлекеттік </w:t>
            </w:r>
            <w:r>
              <w:br/>
            </w:r>
            <w:r>
              <w:rPr>
                <w:rFonts w:ascii="Times New Roman"/>
                <w:b w:val="false"/>
                <w:i w:val="false"/>
                <w:color w:val="000000"/>
                <w:sz w:val="20"/>
              </w:rPr>
              <w:t xml:space="preserve">
туымен Қазақстан Республикасының </w:t>
            </w:r>
            <w:r>
              <w:br/>
            </w:r>
            <w:r>
              <w:rPr>
                <w:rFonts w:ascii="Times New Roman"/>
                <w:b w:val="false"/>
                <w:i w:val="false"/>
                <w:color w:val="000000"/>
                <w:sz w:val="20"/>
              </w:rPr>
              <w:t xml:space="preserve">
Мемлекеттік елтаңбасын, сондай-ақ олар </w:t>
            </w:r>
            <w:r>
              <w:br/>
            </w:r>
            <w:r>
              <w:rPr>
                <w:rFonts w:ascii="Times New Roman"/>
                <w:b w:val="false"/>
                <w:i w:val="false"/>
                <w:color w:val="000000"/>
                <w:sz w:val="20"/>
              </w:rPr>
              <w:t xml:space="preserve">
бейнеленген материалдық объектілерді </w:t>
            </w:r>
            <w:r>
              <w:br/>
            </w:r>
            <w:r>
              <w:rPr>
                <w:rFonts w:ascii="Times New Roman"/>
                <w:b w:val="false"/>
                <w:i w:val="false"/>
                <w:color w:val="000000"/>
                <w:sz w:val="20"/>
              </w:rPr>
              <w:t xml:space="preserve">
дайындау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спиртінің өндірісі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Сырадан басқа алкоголь өнімінің </w:t>
            </w:r>
            <w:r>
              <w:br/>
            </w:r>
            <w:r>
              <w:rPr>
                <w:rFonts w:ascii="Times New Roman"/>
                <w:b w:val="false"/>
                <w:i w:val="false"/>
                <w:color w:val="000000"/>
                <w:sz w:val="20"/>
              </w:rPr>
              <w:t xml:space="preserve">
өндірісі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Сыра өндірісі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Алкоголь өнімдерін өндіру аумағында </w:t>
            </w:r>
            <w:r>
              <w:br/>
            </w:r>
            <w:r>
              <w:rPr>
                <w:rFonts w:ascii="Times New Roman"/>
                <w:b w:val="false"/>
                <w:i w:val="false"/>
                <w:color w:val="000000"/>
                <w:sz w:val="20"/>
              </w:rPr>
              <w:t xml:space="preserve">
оларды сақтауды, көтерме және (немесе) </w:t>
            </w:r>
            <w:r>
              <w:br/>
            </w:r>
            <w:r>
              <w:rPr>
                <w:rFonts w:ascii="Times New Roman"/>
                <w:b w:val="false"/>
                <w:i w:val="false"/>
                <w:color w:val="000000"/>
                <w:sz w:val="20"/>
              </w:rPr>
              <w:t xml:space="preserve">
бөлшек саудада сату қызметін қоспағанда, алкоголь өнімін сақтау, көтерме және (немесе) бөлшек саудада сату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Темекі бұйымдарының өндірісі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Қолма-қол шетел валютасына бөлшек </w:t>
            </w:r>
            <w:r>
              <w:br/>
            </w:r>
            <w:r>
              <w:rPr>
                <w:rFonts w:ascii="Times New Roman"/>
                <w:b w:val="false"/>
                <w:i w:val="false"/>
                <w:color w:val="000000"/>
                <w:sz w:val="20"/>
              </w:rPr>
              <w:t xml:space="preserve">
сауданы жүзеге асыру және қызмет </w:t>
            </w:r>
            <w:r>
              <w:br/>
            </w:r>
            <w:r>
              <w:rPr>
                <w:rFonts w:ascii="Times New Roman"/>
                <w:b w:val="false"/>
                <w:i w:val="false"/>
                <w:color w:val="000000"/>
                <w:sz w:val="20"/>
              </w:rPr>
              <w:t xml:space="preserve">
көрсету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Тауарлардың экспорты мен импорты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Астықты қабылдау, өлшеу, кептіру, </w:t>
            </w:r>
            <w:r>
              <w:br/>
            </w:r>
            <w:r>
              <w:rPr>
                <w:rFonts w:ascii="Times New Roman"/>
                <w:b w:val="false"/>
                <w:i w:val="false"/>
                <w:color w:val="000000"/>
                <w:sz w:val="20"/>
              </w:rPr>
              <w:t xml:space="preserve">
тазалау, сақтау және тиеп жөнелту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Астықты экспортқа өткізу жөніндегі </w:t>
            </w:r>
            <w:r>
              <w:br/>
            </w:r>
            <w:r>
              <w:rPr>
                <w:rFonts w:ascii="Times New Roman"/>
                <w:b w:val="false"/>
                <w:i w:val="false"/>
                <w:color w:val="000000"/>
                <w:sz w:val="20"/>
              </w:rPr>
              <w:t xml:space="preserve">
қызмет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Ойын бизнесі саласындағы қызмет: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казино мен ойын автоматтары залы үшін </w:t>
            </w:r>
            <w:r>
              <w:br/>
            </w:r>
            <w:r>
              <w:rPr>
                <w:rFonts w:ascii="Times New Roman"/>
                <w:b w:val="false"/>
                <w:i w:val="false"/>
                <w:color w:val="000000"/>
                <w:sz w:val="20"/>
              </w:rPr>
              <w:t xml:space="preserve">
жылына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3 845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тотализатор мен букмекерлік кеңсе үшін </w:t>
            </w:r>
            <w:r>
              <w:br/>
            </w:r>
            <w:r>
              <w:rPr>
                <w:rFonts w:ascii="Times New Roman"/>
                <w:b w:val="false"/>
                <w:i w:val="false"/>
                <w:color w:val="000000"/>
                <w:sz w:val="20"/>
              </w:rPr>
              <w:t xml:space="preserve">
жылына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 дубликатын бергені үшін алым </w:t>
            </w:r>
            <w:r>
              <w:br/>
            </w:r>
            <w:r>
              <w:rPr>
                <w:rFonts w:ascii="Times New Roman"/>
                <w:b w:val="false"/>
                <w:i w:val="false"/>
                <w:color w:val="000000"/>
                <w:sz w:val="20"/>
              </w:rPr>
              <w:t xml:space="preserve">
ставкалары: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тауарлардың экспорты мен импортына </w:t>
            </w:r>
            <w:r>
              <w:br/>
            </w:r>
            <w:r>
              <w:rPr>
                <w:rFonts w:ascii="Times New Roman"/>
                <w:b w:val="false"/>
                <w:i w:val="false"/>
                <w:color w:val="000000"/>
                <w:sz w:val="20"/>
              </w:rPr>
              <w:t xml:space="preserve">
лицензияның дубликатын беруді қоспа- </w:t>
            </w:r>
            <w:r>
              <w:br/>
            </w:r>
            <w:r>
              <w:rPr>
                <w:rFonts w:ascii="Times New Roman"/>
                <w:b w:val="false"/>
                <w:i w:val="false"/>
                <w:color w:val="000000"/>
                <w:sz w:val="20"/>
              </w:rPr>
              <w:t xml:space="preserve">
ғанда, барлық қызмет түрлері үшін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 беру </w:t>
            </w:r>
            <w:r>
              <w:br/>
            </w:r>
            <w:r>
              <w:rPr>
                <w:rFonts w:ascii="Times New Roman"/>
                <w:b w:val="false"/>
                <w:i w:val="false"/>
                <w:color w:val="000000"/>
                <w:sz w:val="20"/>
              </w:rPr>
              <w:t xml:space="preserve">
кезеңдегі </w:t>
            </w:r>
            <w:r>
              <w:br/>
            </w:r>
            <w:r>
              <w:rPr>
                <w:rFonts w:ascii="Times New Roman"/>
                <w:b w:val="false"/>
                <w:i w:val="false"/>
                <w:color w:val="000000"/>
                <w:sz w:val="20"/>
              </w:rPr>
              <w:t xml:space="preserve">
ставкасын </w:t>
            </w:r>
            <w:r>
              <w:br/>
            </w:r>
            <w:r>
              <w:rPr>
                <w:rFonts w:ascii="Times New Roman"/>
                <w:b w:val="false"/>
                <w:i w:val="false"/>
                <w:color w:val="000000"/>
                <w:sz w:val="20"/>
              </w:rPr>
              <w:t xml:space="preserve">
100%-ы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тауарлардың экспорты мен импортына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Лицензияларды қайта ресімдегені үшін </w:t>
            </w:r>
            <w:r>
              <w:br/>
            </w:r>
            <w:r>
              <w:rPr>
                <w:rFonts w:ascii="Times New Roman"/>
                <w:b w:val="false"/>
                <w:i w:val="false"/>
                <w:color w:val="000000"/>
                <w:sz w:val="20"/>
              </w:rPr>
              <w:t xml:space="preserve">
ставкалар: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тауарлардың экспорты мен импортына </w:t>
            </w:r>
            <w:r>
              <w:br/>
            </w:r>
            <w:r>
              <w:rPr>
                <w:rFonts w:ascii="Times New Roman"/>
                <w:b w:val="false"/>
                <w:i w:val="false"/>
                <w:color w:val="000000"/>
                <w:sz w:val="20"/>
              </w:rPr>
              <w:t xml:space="preserve">
лицензияны қайта ресімдеуді қоспағанда, </w:t>
            </w:r>
            <w:r>
              <w:br/>
            </w:r>
            <w:r>
              <w:rPr>
                <w:rFonts w:ascii="Times New Roman"/>
                <w:b w:val="false"/>
                <w:i w:val="false"/>
                <w:color w:val="000000"/>
                <w:sz w:val="20"/>
              </w:rPr>
              <w:t xml:space="preserve">
лицензиялардың барлық түрлері үшін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 беру </w:t>
            </w:r>
            <w:r>
              <w:br/>
            </w:r>
            <w:r>
              <w:rPr>
                <w:rFonts w:ascii="Times New Roman"/>
                <w:b w:val="false"/>
                <w:i w:val="false"/>
                <w:color w:val="000000"/>
                <w:sz w:val="20"/>
              </w:rPr>
              <w:t xml:space="preserve">
кезеңдегі </w:t>
            </w:r>
            <w:r>
              <w:br/>
            </w:r>
            <w:r>
              <w:rPr>
                <w:rFonts w:ascii="Times New Roman"/>
                <w:b w:val="false"/>
                <w:i w:val="false"/>
                <w:color w:val="000000"/>
                <w:sz w:val="20"/>
              </w:rPr>
              <w:t xml:space="preserve">
ставкасын </w:t>
            </w:r>
            <w:r>
              <w:br/>
            </w:r>
            <w:r>
              <w:rPr>
                <w:rFonts w:ascii="Times New Roman"/>
                <w:b w:val="false"/>
                <w:i w:val="false"/>
                <w:color w:val="000000"/>
                <w:sz w:val="20"/>
              </w:rPr>
              <w:t xml:space="preserve">
10%-ы алайда </w:t>
            </w:r>
            <w:r>
              <w:br/>
            </w:r>
            <w:r>
              <w:rPr>
                <w:rFonts w:ascii="Times New Roman"/>
                <w:b w:val="false"/>
                <w:i w:val="false"/>
                <w:color w:val="000000"/>
                <w:sz w:val="20"/>
              </w:rPr>
              <w:t xml:space="preserve">
4 АЕК-тен </w:t>
            </w:r>
            <w:r>
              <w:br/>
            </w:r>
            <w:r>
              <w:rPr>
                <w:rFonts w:ascii="Times New Roman"/>
                <w:b w:val="false"/>
                <w:i w:val="false"/>
                <w:color w:val="000000"/>
                <w:sz w:val="20"/>
              </w:rPr>
              <w:t xml:space="preserve">
артық емес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тауарлардың экспорты мен импортына </w:t>
            </w:r>
            <w:r>
              <w:br/>
            </w:r>
            <w:r>
              <w:rPr>
                <w:rFonts w:ascii="Times New Roman"/>
                <w:b w:val="false"/>
                <w:i w:val="false"/>
                <w:color w:val="000000"/>
                <w:sz w:val="20"/>
              </w:rPr>
              <w:t xml:space="preserve">
лицензияны қайта ресімдегені үшін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1) * лицензиялық қызмет үшін лицензиялық алым ставкалары: </w:t>
      </w:r>
      <w:r>
        <w:br/>
      </w:r>
      <w:r>
        <w:rPr>
          <w:rFonts w:ascii="Times New Roman"/>
          <w:b w:val="false"/>
          <w:i w:val="false"/>
          <w:color w:val="000000"/>
          <w:sz w:val="28"/>
        </w:rPr>
        <w:t xml:space="preserve">
      мұнай-газ өңдеу өндірістерін пайдалану - АЕК-тің 500 еселік мөлшері; </w:t>
      </w:r>
      <w:r>
        <w:br/>
      </w:r>
      <w:r>
        <w:rPr>
          <w:rFonts w:ascii="Times New Roman"/>
          <w:b w:val="false"/>
          <w:i w:val="false"/>
          <w:color w:val="000000"/>
          <w:sz w:val="28"/>
        </w:rPr>
        <w:t xml:space="preserve">
      тау-кен, мұнай-химия, химия өндірістерін жобалау және пайдалану, газ, мұнай мен мұнай өнімдерін сақтау объектілерін, магистральдық газ құбырларын, мұнай құбырларын, мұнай өнімдері құбырларын пайдалану - АЕК-тің 10 еселік мөлшері. </w:t>
      </w:r>
      <w:r>
        <w:br/>
      </w:r>
      <w:r>
        <w:rPr>
          <w:rFonts w:ascii="Times New Roman"/>
          <w:b w:val="false"/>
          <w:i w:val="false"/>
          <w:color w:val="000000"/>
          <w:sz w:val="28"/>
        </w:rPr>
        <w:t xml:space="preserve">
      2) ** лицензиялық қызмет үшін лицензиялық алым ставкалары: </w:t>
      </w:r>
      <w:r>
        <w:br/>
      </w:r>
      <w:r>
        <w:rPr>
          <w:rFonts w:ascii="Times New Roman"/>
          <w:b w:val="false"/>
          <w:i w:val="false"/>
          <w:color w:val="000000"/>
          <w:sz w:val="28"/>
        </w:rPr>
        <w:t xml:space="preserve">
      азаматтық және қызметтік атыс қаруы мен оның патрондарын, суық қаруды, сондай-ақ газ қаруы мен оның патрондарын әзірлеу, өндіру, жөндеу, сату, коллекциялау, экспонаттау - АЕК-тің 10 еселік мөлшері; </w:t>
      </w:r>
      <w:r>
        <w:br/>
      </w:r>
      <w:r>
        <w:rPr>
          <w:rFonts w:ascii="Times New Roman"/>
          <w:b w:val="false"/>
          <w:i w:val="false"/>
          <w:color w:val="000000"/>
          <w:sz w:val="28"/>
        </w:rPr>
        <w:t xml:space="preserve">
      азаматтық және қызметтік атыс қаруы мен оның патрондарын, суық қаруды, сондай-ақ газ қаруы мен оның патрондарын сатып алу - АЕК-тің 3 еселік мөлшері. </w:t>
      </w:r>
      <w:r>
        <w:br/>
      </w:r>
      <w:r>
        <w:rPr>
          <w:rFonts w:ascii="Times New Roman"/>
          <w:b w:val="false"/>
          <w:i w:val="false"/>
          <w:color w:val="000000"/>
          <w:sz w:val="28"/>
        </w:rPr>
        <w:t xml:space="preserve">
      3) *** лицензиялық қызмет үшін лицензиялық алым ставкалары: </w:t>
      </w:r>
      <w:r>
        <w:br/>
      </w:r>
      <w:r>
        <w:rPr>
          <w:rFonts w:ascii="Times New Roman"/>
          <w:b w:val="false"/>
          <w:i w:val="false"/>
          <w:color w:val="000000"/>
          <w:sz w:val="28"/>
        </w:rPr>
        <w:t xml:space="preserve">
      азаматтық, пиротехникалық заттар мен олар қолданылып жасалған бұйымдарды әзірлеу, өндіру, өткізу - АЕК-тің 10 еселік мөлшері; </w:t>
      </w:r>
      <w:r>
        <w:br/>
      </w:r>
      <w:r>
        <w:rPr>
          <w:rFonts w:ascii="Times New Roman"/>
          <w:b w:val="false"/>
          <w:i w:val="false"/>
          <w:color w:val="000000"/>
          <w:sz w:val="28"/>
        </w:rPr>
        <w:t xml:space="preserve">
      азаматтық, пиротехникалық заттар мен олар қолданылып жасалған бұйымдарды сатып алу - АЕК-тің 3 еселік мөлшері. </w:t>
      </w:r>
      <w:r>
        <w:br/>
      </w:r>
      <w:r>
        <w:rPr>
          <w:rFonts w:ascii="Times New Roman"/>
          <w:b w:val="false"/>
          <w:i w:val="false"/>
          <w:color w:val="000000"/>
          <w:sz w:val="28"/>
        </w:rPr>
        <w:t xml:space="preserve">
      4) **** банк операцияларына байланысты қызметті лицензиялау үшін лицензиялық алым ставкалары: </w:t>
      </w:r>
      <w:r>
        <w:br/>
      </w:r>
      <w:r>
        <w:rPr>
          <w:rFonts w:ascii="Times New Roman"/>
          <w:b w:val="false"/>
          <w:i w:val="false"/>
          <w:color w:val="000000"/>
          <w:sz w:val="28"/>
        </w:rPr>
        <w:t xml:space="preserve">
      екінші деңгейдегі банктер үшін - АЕК-тің 80 еселік мөлшері; </w:t>
      </w:r>
      <w:r>
        <w:br/>
      </w:r>
      <w:r>
        <w:rPr>
          <w:rFonts w:ascii="Times New Roman"/>
          <w:b w:val="false"/>
          <w:i w:val="false"/>
          <w:color w:val="000000"/>
          <w:sz w:val="28"/>
        </w:rPr>
        <w:t xml:space="preserve">
      банк операцияларының жекелеген түрлерін жүзеге асыратын ұйымдар үшін - АЕК-тің 40 еселік мөлшері. </w:t>
      </w:r>
    </w:p>
    <w:p>
      <w:pPr>
        <w:spacing w:after="0"/>
        <w:ind w:left="0"/>
        <w:jc w:val="both"/>
      </w:pPr>
      <w:r>
        <w:rPr>
          <w:rFonts w:ascii="Times New Roman"/>
          <w:b/>
          <w:i w:val="false"/>
          <w:color w:val="000000"/>
          <w:sz w:val="28"/>
        </w:rPr>
        <w:t xml:space="preserve">      472-бап. Есептеу және төлеу тәртібі </w:t>
      </w:r>
    </w:p>
    <w:p>
      <w:pPr>
        <w:spacing w:after="0"/>
        <w:ind w:left="0"/>
        <w:jc w:val="both"/>
      </w:pPr>
      <w:r>
        <w:rPr>
          <w:rFonts w:ascii="Times New Roman"/>
          <w:b w:val="false"/>
          <w:i w:val="false"/>
          <w:color w:val="000000"/>
          <w:sz w:val="28"/>
        </w:rPr>
        <w:t xml:space="preserve">      1. Алым сомасы белгіленген ставкалар бойынша есептеледі және лицензиарға тиісті құжаттарды бергенге дейін алым төлеушінің орналасқан жері бойынша бюджетке төленеді. </w:t>
      </w:r>
      <w:r>
        <w:br/>
      </w:r>
      <w:r>
        <w:rPr>
          <w:rFonts w:ascii="Times New Roman"/>
          <w:b w:val="false"/>
          <w:i w:val="false"/>
          <w:color w:val="000000"/>
          <w:sz w:val="28"/>
        </w:rPr>
        <w:t xml:space="preserve">
      2. Ойын бизнесі саласындағы қызметті жүзеге асырудың бірінші жылында лицензия алатын төлеушілер алым сомасын лицензиарға тиісті құжаттарды бергенге дейін төлейді. </w:t>
      </w:r>
      <w:r>
        <w:br/>
      </w:r>
      <w:r>
        <w:rPr>
          <w:rFonts w:ascii="Times New Roman"/>
          <w:b w:val="false"/>
          <w:i w:val="false"/>
          <w:color w:val="000000"/>
          <w:sz w:val="28"/>
        </w:rPr>
        <w:t xml:space="preserve">
      3. Ойын бизнесі саласындағы қызметті жүзеге асыруға лицензия алған төлеушілер алым сомасын жыл сайын ағымдағы жылдың 20 қаңтарынан кешіктірмей төлейді. </w:t>
      </w:r>
      <w:r>
        <w:br/>
      </w:r>
      <w:r>
        <w:rPr>
          <w:rFonts w:ascii="Times New Roman"/>
          <w:b w:val="false"/>
          <w:i w:val="false"/>
          <w:color w:val="000000"/>
          <w:sz w:val="28"/>
        </w:rPr>
        <w:t xml:space="preserve">
      4. Алым төлеген тұлғалар лицензиарға тиісті құжаттарды бергенге дейін лицензия алудан бас тартқан жағдайларды қоспағанда, төленген алым сомаларын қайтару жүргізілмейді. </w:t>
      </w:r>
      <w:r>
        <w:br/>
      </w:r>
      <w:r>
        <w:rPr>
          <w:rFonts w:ascii="Times New Roman"/>
          <w:b w:val="false"/>
          <w:i w:val="false"/>
          <w:color w:val="000000"/>
          <w:sz w:val="28"/>
        </w:rPr>
        <w:t xml:space="preserve">
      Бұл ретте төленген алым сомаларын қайтаруды алым төлеушінің салықтық өтініші бойынша ол тиісті лицензиар берген, лицензия алуға арналған құжаттарды аталған тұлғаның табыс етпегенін растайтын құжатты табыс еткеннен кейін олар төленген жер бойынша салық органдары жүргізеді. </w:t>
      </w:r>
    </w:p>
    <w:p>
      <w:pPr>
        <w:spacing w:after="0"/>
        <w:ind w:left="0"/>
        <w:jc w:val="left"/>
      </w:pPr>
      <w:r>
        <w:rPr>
          <w:rFonts w:ascii="Times New Roman"/>
          <w:b/>
          <w:i w:val="false"/>
          <w:color w:val="000000"/>
        </w:rPr>
        <w:t xml:space="preserve"> 73-тарау. Телевизия және радио хабарларын тарату ұйымдарына </w:t>
      </w:r>
      <w:r>
        <w:br/>
      </w:r>
      <w:r>
        <w:rPr>
          <w:rFonts w:ascii="Times New Roman"/>
          <w:b/>
          <w:i w:val="false"/>
          <w:color w:val="000000"/>
        </w:rPr>
        <w:t xml:space="preserve">
радиожиілік спектрін пайдалануға рұқсат бергені үшін алым </w:t>
      </w:r>
    </w:p>
    <w:p>
      <w:pPr>
        <w:spacing w:after="0"/>
        <w:ind w:left="0"/>
        <w:jc w:val="both"/>
      </w:pPr>
      <w:r>
        <w:rPr>
          <w:rFonts w:ascii="Times New Roman"/>
          <w:b/>
          <w:i w:val="false"/>
          <w:color w:val="000000"/>
          <w:sz w:val="28"/>
        </w:rPr>
        <w:t xml:space="preserve">      473-бап. Жалпы ережелер </w:t>
      </w:r>
    </w:p>
    <w:p>
      <w:pPr>
        <w:spacing w:after="0"/>
        <w:ind w:left="0"/>
        <w:jc w:val="both"/>
      </w:pPr>
      <w:r>
        <w:rPr>
          <w:rFonts w:ascii="Times New Roman"/>
          <w:b w:val="false"/>
          <w:i w:val="false"/>
          <w:color w:val="000000"/>
          <w:sz w:val="28"/>
        </w:rPr>
        <w:t xml:space="preserve">      1. Телевизия және радио хабарларын тарату ұйымдарына радиожиілік спектрін пайдалануға рұқсат бергені үшін алым (бұдан әрі - алым) байланыс саласындағы уәкілетті мемлекеттік орган Қазақстан Республикасының телевизия және радио хабарларын тарату ұйымдарына радиожиілік спектрін пайдалануға рұқсат (рұқсат дубликаты) (бұдан әрі - рұқсат) берген кезде алынады. </w:t>
      </w:r>
      <w:r>
        <w:br/>
      </w:r>
      <w:r>
        <w:rPr>
          <w:rFonts w:ascii="Times New Roman"/>
          <w:b w:val="false"/>
          <w:i w:val="false"/>
          <w:color w:val="000000"/>
          <w:sz w:val="28"/>
        </w:rPr>
        <w:t xml:space="preserve">
      Осы тараудың ережелері бұқаралық ақпарат құралдары саласындағы уәкілетті мемлекеттік орган берген лицензия негізінде жұмыс істейтін Қазақстан Республикасының телевизия және радио хабарларын тарату ұйымдарына қолданылады. </w:t>
      </w:r>
      <w:r>
        <w:br/>
      </w:r>
      <w:r>
        <w:rPr>
          <w:rFonts w:ascii="Times New Roman"/>
          <w:b w:val="false"/>
          <w:i w:val="false"/>
          <w:color w:val="000000"/>
          <w:sz w:val="28"/>
        </w:rPr>
        <w:t xml:space="preserve">
      2. Рұқсат беру тәртібін Қазақстан Республикасының Үкіметі белгілейді. </w:t>
      </w:r>
      <w:r>
        <w:br/>
      </w:r>
      <w:r>
        <w:rPr>
          <w:rFonts w:ascii="Times New Roman"/>
          <w:b w:val="false"/>
          <w:i w:val="false"/>
          <w:color w:val="000000"/>
          <w:sz w:val="28"/>
        </w:rPr>
        <w:t xml:space="preserve">
      3. Радиожиілік спектрінің белдеулерін (номиналдарын) бөлу Қазақстан Республикасының заңнамасына сәйкес конкурстық негізде жүргізілуі мүмкін. </w:t>
      </w:r>
      <w:r>
        <w:br/>
      </w:r>
      <w:r>
        <w:rPr>
          <w:rFonts w:ascii="Times New Roman"/>
          <w:b w:val="false"/>
          <w:i w:val="false"/>
          <w:color w:val="000000"/>
          <w:sz w:val="28"/>
        </w:rPr>
        <w:t xml:space="preserve">
      Радиожиілік спектрінің белдеулерін (номиналдарын) конкурс өткізу арқылы бөлу кезінде алынатын бір жолғы сомалар осы тарауға сәйкес төленуге тиісті алымның есебіне жатқызылмайды. </w:t>
      </w:r>
      <w:r>
        <w:br/>
      </w:r>
      <w:r>
        <w:rPr>
          <w:rFonts w:ascii="Times New Roman"/>
          <w:b w:val="false"/>
          <w:i w:val="false"/>
          <w:color w:val="000000"/>
          <w:sz w:val="28"/>
        </w:rPr>
        <w:t xml:space="preserve">
      4. Байланыс саласындағы уәкілетті мемлекеттік органдар тоқсан сайын, есепті тоқсаннан кейінгі айдың 15-інен кешіктірмей, телевизия және радио хабарларын тарату ұйымдары орналасқан жер бойынша салық органдарына уәкілетті орган белгілеген нысан бойынша алым төлеушілер мен салық салынатын объектілер туралы ақпаратты табыс етеді. </w:t>
      </w:r>
    </w:p>
    <w:p>
      <w:pPr>
        <w:spacing w:after="0"/>
        <w:ind w:left="0"/>
        <w:jc w:val="both"/>
      </w:pPr>
      <w:r>
        <w:rPr>
          <w:rFonts w:ascii="Times New Roman"/>
          <w:b/>
          <w:i w:val="false"/>
          <w:color w:val="000000"/>
          <w:sz w:val="28"/>
        </w:rPr>
        <w:t xml:space="preserve">      474-бап. Алым төлеушілер </w:t>
      </w:r>
    </w:p>
    <w:p>
      <w:pPr>
        <w:spacing w:after="0"/>
        <w:ind w:left="0"/>
        <w:jc w:val="both"/>
      </w:pPr>
      <w:r>
        <w:rPr>
          <w:rFonts w:ascii="Times New Roman"/>
          <w:b w:val="false"/>
          <w:i w:val="false"/>
          <w:color w:val="000000"/>
          <w:sz w:val="28"/>
        </w:rPr>
        <w:t xml:space="preserve">      1. Осы Кодекстің 473-бабының 1-тармағында көрсетілген телевизия және радио хабарларын тарату ұйымдары алым төлеушілер болып табылады. </w:t>
      </w:r>
      <w:r>
        <w:br/>
      </w:r>
      <w:r>
        <w:rPr>
          <w:rFonts w:ascii="Times New Roman"/>
          <w:b w:val="false"/>
          <w:i w:val="false"/>
          <w:color w:val="000000"/>
          <w:sz w:val="28"/>
        </w:rPr>
        <w:t xml:space="preserve">
      2. Өздеріне жүктелген функционалдық міндеттерін орындау үшін радиожиілік спектрін пайдалануға рұқсат алатын мемлекеттік мекемелер алым төлеушілер болып табылмайды. </w:t>
      </w:r>
    </w:p>
    <w:p>
      <w:pPr>
        <w:spacing w:after="0"/>
        <w:ind w:left="0"/>
        <w:jc w:val="both"/>
      </w:pPr>
      <w:r>
        <w:rPr>
          <w:rFonts w:ascii="Times New Roman"/>
          <w:b/>
          <w:i w:val="false"/>
          <w:color w:val="000000"/>
          <w:sz w:val="28"/>
        </w:rPr>
        <w:t xml:space="preserve">      475-бап. Алым ставкалары </w:t>
      </w:r>
    </w:p>
    <w:p>
      <w:pPr>
        <w:spacing w:after="0"/>
        <w:ind w:left="0"/>
        <w:jc w:val="both"/>
      </w:pPr>
      <w:r>
        <w:rPr>
          <w:rFonts w:ascii="Times New Roman"/>
          <w:b w:val="false"/>
          <w:i w:val="false"/>
          <w:color w:val="000000"/>
          <w:sz w:val="28"/>
        </w:rPr>
        <w:t xml:space="preserve">      Алым ставкалары тиісті қаржы жылына арналған республикалық бюджет туралы заңда белгіленген айлық есептік көрсеткіш мөлшеріне негізделе отырып оның аумағында телевизия және радиохабалары және телевизия және (немесе) радиотарату арналары бар елді мекенде тұратын халық санына байланысты белгіленеді, және мынаны құрайды: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3093"/>
        <w:gridCol w:w="2853"/>
        <w:gridCol w:w="3053"/>
        <w:gridCol w:w="2173"/>
      </w:tblGrid>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Қолдану/ </w:t>
            </w:r>
            <w:r>
              <w:br/>
            </w:r>
            <w:r>
              <w:rPr>
                <w:rFonts w:ascii="Times New Roman"/>
                <w:b w:val="false"/>
                <w:i w:val="false"/>
                <w:color w:val="000000"/>
                <w:sz w:val="20"/>
              </w:rPr>
              <w:t xml:space="preserve">
радиожиілік </w:t>
            </w:r>
            <w:r>
              <w:br/>
            </w:r>
            <w:r>
              <w:rPr>
                <w:rFonts w:ascii="Times New Roman"/>
                <w:b w:val="false"/>
                <w:i w:val="false"/>
                <w:color w:val="000000"/>
                <w:sz w:val="20"/>
              </w:rPr>
              <w:t xml:space="preserve">
өрісі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саны </w:t>
            </w:r>
            <w:r>
              <w:br/>
            </w:r>
            <w:r>
              <w:rPr>
                <w:rFonts w:ascii="Times New Roman"/>
                <w:b w:val="false"/>
                <w:i w:val="false"/>
                <w:color w:val="000000"/>
                <w:sz w:val="20"/>
              </w:rPr>
              <w:t xml:space="preserve">
(мың адам)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Таратқыш </w:t>
            </w:r>
            <w:r>
              <w:br/>
            </w:r>
            <w:r>
              <w:rPr>
                <w:rFonts w:ascii="Times New Roman"/>
                <w:b w:val="false"/>
                <w:i w:val="false"/>
                <w:color w:val="000000"/>
                <w:sz w:val="20"/>
              </w:rPr>
              <w:t xml:space="preserve">
құралдың </w:t>
            </w:r>
            <w:r>
              <w:br/>
            </w:r>
            <w:r>
              <w:rPr>
                <w:rFonts w:ascii="Times New Roman"/>
                <w:b w:val="false"/>
                <w:i w:val="false"/>
                <w:color w:val="000000"/>
                <w:sz w:val="20"/>
              </w:rPr>
              <w:t xml:space="preserve">
қуаты (Вт)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арна </w:t>
            </w:r>
            <w:r>
              <w:br/>
            </w:r>
            <w:r>
              <w:rPr>
                <w:rFonts w:ascii="Times New Roman"/>
                <w:b w:val="false"/>
                <w:i w:val="false"/>
                <w:color w:val="000000"/>
                <w:sz w:val="20"/>
              </w:rPr>
              <w:t xml:space="preserve">
үшін алым </w:t>
            </w:r>
            <w:r>
              <w:br/>
            </w:r>
            <w:r>
              <w:rPr>
                <w:rFonts w:ascii="Times New Roman"/>
                <w:b w:val="false"/>
                <w:i w:val="false"/>
                <w:color w:val="000000"/>
                <w:sz w:val="20"/>
              </w:rPr>
              <w:t xml:space="preserve">
ставкасы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Радиожиілік </w:t>
            </w:r>
            <w:r>
              <w:br/>
            </w:r>
            <w:r>
              <w:rPr>
                <w:rFonts w:ascii="Times New Roman"/>
                <w:b w:val="false"/>
                <w:i w:val="false"/>
                <w:color w:val="000000"/>
                <w:sz w:val="20"/>
              </w:rPr>
              <w:t xml:space="preserve">
спектрін пай- </w:t>
            </w:r>
            <w:r>
              <w:br/>
            </w:r>
            <w:r>
              <w:rPr>
                <w:rFonts w:ascii="Times New Roman"/>
                <w:b w:val="false"/>
                <w:i w:val="false"/>
                <w:color w:val="000000"/>
                <w:sz w:val="20"/>
              </w:rPr>
              <w:t xml:space="preserve">
далануға рұқсат </w:t>
            </w:r>
            <w:r>
              <w:br/>
            </w:r>
            <w:r>
              <w:rPr>
                <w:rFonts w:ascii="Times New Roman"/>
                <w:b w:val="false"/>
                <w:i w:val="false"/>
                <w:color w:val="000000"/>
                <w:sz w:val="20"/>
              </w:rPr>
              <w:t xml:space="preserve">
бергені үшін: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теледидар/ </w:t>
            </w:r>
            <w:r>
              <w:br/>
            </w:r>
            <w:r>
              <w:rPr>
                <w:rFonts w:ascii="Times New Roman"/>
                <w:b w:val="false"/>
                <w:i w:val="false"/>
                <w:color w:val="000000"/>
                <w:sz w:val="20"/>
              </w:rPr>
              <w:t xml:space="preserve">
метрлік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10-ға дейін </w:t>
            </w:r>
            <w:r>
              <w:br/>
            </w:r>
            <w:r>
              <w:rPr>
                <w:rFonts w:ascii="Times New Roman"/>
                <w:b w:val="false"/>
                <w:i w:val="false"/>
                <w:color w:val="000000"/>
                <w:sz w:val="20"/>
              </w:rPr>
              <w:t xml:space="preserve">
және оны қоса алғанда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100-ге дейін </w:t>
            </w:r>
            <w:r>
              <w:br/>
            </w:r>
            <w:r>
              <w:rPr>
                <w:rFonts w:ascii="Times New Roman"/>
                <w:b w:val="false"/>
                <w:i w:val="false"/>
                <w:color w:val="000000"/>
                <w:sz w:val="20"/>
              </w:rPr>
              <w:t xml:space="preserve">
және оны қоса алғанда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50-ге </w:t>
            </w:r>
            <w:r>
              <w:br/>
            </w:r>
            <w:r>
              <w:rPr>
                <w:rFonts w:ascii="Times New Roman"/>
                <w:b w:val="false"/>
                <w:i w:val="false"/>
                <w:color w:val="000000"/>
                <w:sz w:val="20"/>
              </w:rPr>
              <w:t xml:space="preserve">
дейін және оны қоса алғанда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500-ге дейін және оны қоса алғанда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50-ге </w:t>
            </w:r>
            <w:r>
              <w:br/>
            </w:r>
            <w:r>
              <w:rPr>
                <w:rFonts w:ascii="Times New Roman"/>
                <w:b w:val="false"/>
                <w:i w:val="false"/>
                <w:color w:val="000000"/>
                <w:sz w:val="20"/>
              </w:rPr>
              <w:t xml:space="preserve">
дейін және оны қоса алғанда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500-ден астам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50-ден 100-ге </w:t>
            </w:r>
            <w:r>
              <w:br/>
            </w:r>
            <w:r>
              <w:rPr>
                <w:rFonts w:ascii="Times New Roman"/>
                <w:b w:val="false"/>
                <w:i w:val="false"/>
                <w:color w:val="000000"/>
                <w:sz w:val="20"/>
              </w:rPr>
              <w:t xml:space="preserve">
дейін және оны қоса алғанда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1000-ға дейін және оны қоса алғанда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50-ден 100-ге </w:t>
            </w:r>
            <w:r>
              <w:br/>
            </w:r>
            <w:r>
              <w:rPr>
                <w:rFonts w:ascii="Times New Roman"/>
                <w:b w:val="false"/>
                <w:i w:val="false"/>
                <w:color w:val="000000"/>
                <w:sz w:val="20"/>
              </w:rPr>
              <w:t xml:space="preserve">
дейін және оны қоса алғанда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1000-нан астам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100-ден 200- </w:t>
            </w:r>
            <w:r>
              <w:br/>
            </w:r>
            <w:r>
              <w:rPr>
                <w:rFonts w:ascii="Times New Roman"/>
                <w:b w:val="false"/>
                <w:i w:val="false"/>
                <w:color w:val="000000"/>
                <w:sz w:val="20"/>
              </w:rPr>
              <w:t xml:space="preserve">
ге дейін және оны қоса алғанда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1000-ға дейін </w:t>
            </w:r>
            <w:r>
              <w:br/>
            </w:r>
            <w:r>
              <w:rPr>
                <w:rFonts w:ascii="Times New Roman"/>
                <w:b w:val="false"/>
                <w:i w:val="false"/>
                <w:color w:val="000000"/>
                <w:sz w:val="20"/>
              </w:rPr>
              <w:t xml:space="preserve">
және оны қоса алғанда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100-ден 200- </w:t>
            </w:r>
            <w:r>
              <w:br/>
            </w:r>
            <w:r>
              <w:rPr>
                <w:rFonts w:ascii="Times New Roman"/>
                <w:b w:val="false"/>
                <w:i w:val="false"/>
                <w:color w:val="000000"/>
                <w:sz w:val="20"/>
              </w:rPr>
              <w:t xml:space="preserve">
ге дейін және оны қоса алғанда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1000-нан астам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200-ден 500- </w:t>
            </w:r>
            <w:r>
              <w:br/>
            </w:r>
            <w:r>
              <w:rPr>
                <w:rFonts w:ascii="Times New Roman"/>
                <w:b w:val="false"/>
                <w:i w:val="false"/>
                <w:color w:val="000000"/>
                <w:sz w:val="20"/>
              </w:rPr>
              <w:t xml:space="preserve">
ге дейін және оны қоса алғанда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2000-ға дейін және оны қоса алғанда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200-ден 500- </w:t>
            </w:r>
            <w:r>
              <w:br/>
            </w:r>
            <w:r>
              <w:rPr>
                <w:rFonts w:ascii="Times New Roman"/>
                <w:b w:val="false"/>
                <w:i w:val="false"/>
                <w:color w:val="000000"/>
                <w:sz w:val="20"/>
              </w:rPr>
              <w:t xml:space="preserve">
ге дейін және оны қоса алғанда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2000-нан астам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1243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500-ден астам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5000-ға дейін </w:t>
            </w:r>
            <w:r>
              <w:br/>
            </w:r>
            <w:r>
              <w:rPr>
                <w:rFonts w:ascii="Times New Roman"/>
                <w:b w:val="false"/>
                <w:i w:val="false"/>
                <w:color w:val="000000"/>
                <w:sz w:val="20"/>
              </w:rPr>
              <w:t xml:space="preserve">
және оны қоса алғанда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2367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500-ден астам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5000-нан астам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3550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теледидар/ </w:t>
            </w:r>
            <w:r>
              <w:br/>
            </w:r>
            <w:r>
              <w:rPr>
                <w:rFonts w:ascii="Times New Roman"/>
                <w:b w:val="false"/>
                <w:i w:val="false"/>
                <w:color w:val="000000"/>
                <w:sz w:val="20"/>
              </w:rPr>
              <w:t xml:space="preserve">
дециметрлік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10-ға дейін </w:t>
            </w:r>
            <w:r>
              <w:br/>
            </w:r>
            <w:r>
              <w:rPr>
                <w:rFonts w:ascii="Times New Roman"/>
                <w:b w:val="false"/>
                <w:i w:val="false"/>
                <w:color w:val="000000"/>
                <w:sz w:val="20"/>
              </w:rPr>
              <w:t xml:space="preserve">
және оны қоса алғанда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100-ге дейін </w:t>
            </w:r>
            <w:r>
              <w:br/>
            </w:r>
            <w:r>
              <w:rPr>
                <w:rFonts w:ascii="Times New Roman"/>
                <w:b w:val="false"/>
                <w:i w:val="false"/>
                <w:color w:val="000000"/>
                <w:sz w:val="20"/>
              </w:rPr>
              <w:t xml:space="preserve">
және оны қоса алғанда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50-ге дейін және оны қоса алғанда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500-ге дейін </w:t>
            </w:r>
            <w:r>
              <w:br/>
            </w:r>
            <w:r>
              <w:rPr>
                <w:rFonts w:ascii="Times New Roman"/>
                <w:b w:val="false"/>
                <w:i w:val="false"/>
                <w:color w:val="000000"/>
                <w:sz w:val="20"/>
              </w:rPr>
              <w:t xml:space="preserve">
және оны қоса </w:t>
            </w:r>
            <w:r>
              <w:br/>
            </w:r>
            <w:r>
              <w:rPr>
                <w:rFonts w:ascii="Times New Roman"/>
                <w:b w:val="false"/>
                <w:i w:val="false"/>
                <w:color w:val="000000"/>
                <w:sz w:val="20"/>
              </w:rPr>
              <w:t xml:space="preserve">
алғанда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50-ге </w:t>
            </w:r>
            <w:r>
              <w:br/>
            </w:r>
            <w:r>
              <w:rPr>
                <w:rFonts w:ascii="Times New Roman"/>
                <w:b w:val="false"/>
                <w:i w:val="false"/>
                <w:color w:val="000000"/>
                <w:sz w:val="20"/>
              </w:rPr>
              <w:t xml:space="preserve">
дейін және </w:t>
            </w:r>
            <w:r>
              <w:br/>
            </w:r>
            <w:r>
              <w:rPr>
                <w:rFonts w:ascii="Times New Roman"/>
                <w:b w:val="false"/>
                <w:i w:val="false"/>
                <w:color w:val="000000"/>
                <w:sz w:val="20"/>
              </w:rPr>
              <w:t xml:space="preserve">
оны қоса алғанда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500-ден астам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50-ден 100-ге </w:t>
            </w:r>
            <w:r>
              <w:br/>
            </w:r>
            <w:r>
              <w:rPr>
                <w:rFonts w:ascii="Times New Roman"/>
                <w:b w:val="false"/>
                <w:i w:val="false"/>
                <w:color w:val="000000"/>
                <w:sz w:val="20"/>
              </w:rPr>
              <w:t xml:space="preserve">
дейін және оны қоса алғанда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1000-ға дейін және оны қоса алғанда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50-ден 100-ге </w:t>
            </w:r>
            <w:r>
              <w:br/>
            </w:r>
            <w:r>
              <w:rPr>
                <w:rFonts w:ascii="Times New Roman"/>
                <w:b w:val="false"/>
                <w:i w:val="false"/>
                <w:color w:val="000000"/>
                <w:sz w:val="20"/>
              </w:rPr>
              <w:t xml:space="preserve">
дейін және </w:t>
            </w:r>
            <w:r>
              <w:br/>
            </w:r>
            <w:r>
              <w:rPr>
                <w:rFonts w:ascii="Times New Roman"/>
                <w:b w:val="false"/>
                <w:i w:val="false"/>
                <w:color w:val="000000"/>
                <w:sz w:val="20"/>
              </w:rPr>
              <w:t xml:space="preserve">
оны қоса алғанда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1000-нан астам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100-ден 200- </w:t>
            </w:r>
            <w:r>
              <w:br/>
            </w:r>
            <w:r>
              <w:rPr>
                <w:rFonts w:ascii="Times New Roman"/>
                <w:b w:val="false"/>
                <w:i w:val="false"/>
                <w:color w:val="000000"/>
                <w:sz w:val="20"/>
              </w:rPr>
              <w:t xml:space="preserve">
ге дейін және оны қоса алғанда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1000-ға дейін және оны қоса алғанда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100-ден 200- </w:t>
            </w:r>
            <w:r>
              <w:br/>
            </w:r>
            <w:r>
              <w:rPr>
                <w:rFonts w:ascii="Times New Roman"/>
                <w:b w:val="false"/>
                <w:i w:val="false"/>
                <w:color w:val="000000"/>
                <w:sz w:val="20"/>
              </w:rPr>
              <w:t xml:space="preserve">
ге дейін және оны қоса алғанда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1000-нан астам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200-ден 500- </w:t>
            </w:r>
            <w:r>
              <w:br/>
            </w:r>
            <w:r>
              <w:rPr>
                <w:rFonts w:ascii="Times New Roman"/>
                <w:b w:val="false"/>
                <w:i w:val="false"/>
                <w:color w:val="000000"/>
                <w:sz w:val="20"/>
              </w:rPr>
              <w:t xml:space="preserve">
ге дейін және оны қоса алғанда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2000-ға дейін </w:t>
            </w:r>
            <w:r>
              <w:br/>
            </w:r>
            <w:r>
              <w:rPr>
                <w:rFonts w:ascii="Times New Roman"/>
                <w:b w:val="false"/>
                <w:i w:val="false"/>
                <w:color w:val="000000"/>
                <w:sz w:val="20"/>
              </w:rPr>
              <w:t xml:space="preserve">
және оны қоса алғанда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200-ден 500- </w:t>
            </w:r>
            <w:r>
              <w:br/>
            </w:r>
            <w:r>
              <w:rPr>
                <w:rFonts w:ascii="Times New Roman"/>
                <w:b w:val="false"/>
                <w:i w:val="false"/>
                <w:color w:val="000000"/>
                <w:sz w:val="20"/>
              </w:rPr>
              <w:t xml:space="preserve">
ге дейін және оны қоса алғанда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2000-нан астам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500-ден астам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5000-ға дейін </w:t>
            </w:r>
            <w:r>
              <w:br/>
            </w:r>
            <w:r>
              <w:rPr>
                <w:rFonts w:ascii="Times New Roman"/>
                <w:b w:val="false"/>
                <w:i w:val="false"/>
                <w:color w:val="000000"/>
                <w:sz w:val="20"/>
              </w:rPr>
              <w:t xml:space="preserve">
және оны қоса алғанда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1479 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500-ден астам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5000-нан астам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2219 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 хабарла- </w:t>
            </w:r>
            <w:r>
              <w:br/>
            </w:r>
            <w:r>
              <w:rPr>
                <w:rFonts w:ascii="Times New Roman"/>
                <w:b w:val="false"/>
                <w:i w:val="false"/>
                <w:color w:val="000000"/>
                <w:sz w:val="20"/>
              </w:rPr>
              <w:t xml:space="preserve">
рын тарату/ </w:t>
            </w:r>
            <w:r>
              <w:br/>
            </w:r>
            <w:r>
              <w:rPr>
                <w:rFonts w:ascii="Times New Roman"/>
                <w:b w:val="false"/>
                <w:i w:val="false"/>
                <w:color w:val="000000"/>
                <w:sz w:val="20"/>
              </w:rPr>
              <w:t xml:space="preserve">
УҚТ ЧМ (РМ)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10-ға дейін </w:t>
            </w:r>
            <w:r>
              <w:br/>
            </w:r>
            <w:r>
              <w:rPr>
                <w:rFonts w:ascii="Times New Roman"/>
                <w:b w:val="false"/>
                <w:i w:val="false"/>
                <w:color w:val="000000"/>
                <w:sz w:val="20"/>
              </w:rPr>
              <w:t xml:space="preserve">
және оны қоса алғанда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100-ге дейін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50-ге </w:t>
            </w:r>
            <w:r>
              <w:br/>
            </w:r>
            <w:r>
              <w:rPr>
                <w:rFonts w:ascii="Times New Roman"/>
                <w:b w:val="false"/>
                <w:i w:val="false"/>
                <w:color w:val="000000"/>
                <w:sz w:val="20"/>
              </w:rPr>
              <w:t xml:space="preserve">
дейін және оны қоса алғанда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500-ге дейін </w:t>
            </w:r>
            <w:r>
              <w:br/>
            </w:r>
            <w:r>
              <w:rPr>
                <w:rFonts w:ascii="Times New Roman"/>
                <w:b w:val="false"/>
                <w:i w:val="false"/>
                <w:color w:val="000000"/>
                <w:sz w:val="20"/>
              </w:rPr>
              <w:t xml:space="preserve">
және оны қоса алғанда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50-ге </w:t>
            </w:r>
            <w:r>
              <w:br/>
            </w:r>
            <w:r>
              <w:rPr>
                <w:rFonts w:ascii="Times New Roman"/>
                <w:b w:val="false"/>
                <w:i w:val="false"/>
                <w:color w:val="000000"/>
                <w:sz w:val="20"/>
              </w:rPr>
              <w:t xml:space="preserve">
дейін және оны қоса алғанда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500-ден астам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50-ден 100- </w:t>
            </w:r>
            <w:r>
              <w:br/>
            </w:r>
            <w:r>
              <w:rPr>
                <w:rFonts w:ascii="Times New Roman"/>
                <w:b w:val="false"/>
                <w:i w:val="false"/>
                <w:color w:val="000000"/>
                <w:sz w:val="20"/>
              </w:rPr>
              <w:t xml:space="preserve">
ге дейін және оны қоса алғанда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1000-ға дейін </w:t>
            </w:r>
            <w:r>
              <w:br/>
            </w:r>
            <w:r>
              <w:rPr>
                <w:rFonts w:ascii="Times New Roman"/>
                <w:b w:val="false"/>
                <w:i w:val="false"/>
                <w:color w:val="000000"/>
                <w:sz w:val="20"/>
              </w:rPr>
              <w:t xml:space="preserve">
және оны қоса алғанда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50-ден 100-ге </w:t>
            </w:r>
            <w:r>
              <w:br/>
            </w:r>
            <w:r>
              <w:rPr>
                <w:rFonts w:ascii="Times New Roman"/>
                <w:b w:val="false"/>
                <w:i w:val="false"/>
                <w:color w:val="000000"/>
                <w:sz w:val="20"/>
              </w:rPr>
              <w:t xml:space="preserve">
дейін және оны қоса алғанда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1000-нан астам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100-ден 200- </w:t>
            </w:r>
            <w:r>
              <w:br/>
            </w:r>
            <w:r>
              <w:rPr>
                <w:rFonts w:ascii="Times New Roman"/>
                <w:b w:val="false"/>
                <w:i w:val="false"/>
                <w:color w:val="000000"/>
                <w:sz w:val="20"/>
              </w:rPr>
              <w:t xml:space="preserve">
ге дейін және </w:t>
            </w:r>
            <w:r>
              <w:br/>
            </w:r>
            <w:r>
              <w:rPr>
                <w:rFonts w:ascii="Times New Roman"/>
                <w:b w:val="false"/>
                <w:i w:val="false"/>
                <w:color w:val="000000"/>
                <w:sz w:val="20"/>
              </w:rPr>
              <w:t xml:space="preserve">
оны қоса </w:t>
            </w:r>
            <w:r>
              <w:br/>
            </w:r>
            <w:r>
              <w:rPr>
                <w:rFonts w:ascii="Times New Roman"/>
                <w:b w:val="false"/>
                <w:i w:val="false"/>
                <w:color w:val="000000"/>
                <w:sz w:val="20"/>
              </w:rPr>
              <w:t xml:space="preserve">
алғанда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1000-ға дейін және оны қоса алғанда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100-ден 200- </w:t>
            </w:r>
            <w:r>
              <w:br/>
            </w:r>
            <w:r>
              <w:rPr>
                <w:rFonts w:ascii="Times New Roman"/>
                <w:b w:val="false"/>
                <w:i w:val="false"/>
                <w:color w:val="000000"/>
                <w:sz w:val="20"/>
              </w:rPr>
              <w:t xml:space="preserve">
ге дейін және </w:t>
            </w:r>
            <w:r>
              <w:br/>
            </w:r>
            <w:r>
              <w:rPr>
                <w:rFonts w:ascii="Times New Roman"/>
                <w:b w:val="false"/>
                <w:i w:val="false"/>
                <w:color w:val="000000"/>
                <w:sz w:val="20"/>
              </w:rPr>
              <w:t xml:space="preserve">
оны қоса </w:t>
            </w:r>
            <w:r>
              <w:br/>
            </w:r>
            <w:r>
              <w:rPr>
                <w:rFonts w:ascii="Times New Roman"/>
                <w:b w:val="false"/>
                <w:i w:val="false"/>
                <w:color w:val="000000"/>
                <w:sz w:val="20"/>
              </w:rPr>
              <w:t xml:space="preserve">
алғанда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1000-нан астам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200-ден 500- </w:t>
            </w:r>
            <w:r>
              <w:br/>
            </w:r>
            <w:r>
              <w:rPr>
                <w:rFonts w:ascii="Times New Roman"/>
                <w:b w:val="false"/>
                <w:i w:val="false"/>
                <w:color w:val="000000"/>
                <w:sz w:val="20"/>
              </w:rPr>
              <w:t xml:space="preserve">
ге дейін және оны қоса алғанда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2000-ға дейін және оны қоса алғанда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200-ден 500- </w:t>
            </w:r>
            <w:r>
              <w:br/>
            </w:r>
            <w:r>
              <w:rPr>
                <w:rFonts w:ascii="Times New Roman"/>
                <w:b w:val="false"/>
                <w:i w:val="false"/>
                <w:color w:val="000000"/>
                <w:sz w:val="20"/>
              </w:rPr>
              <w:t xml:space="preserve">
ге дейін және оны қоса алғанда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2000-нан астам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500-ден астам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5000-ға дейін </w:t>
            </w:r>
            <w:r>
              <w:br/>
            </w:r>
            <w:r>
              <w:rPr>
                <w:rFonts w:ascii="Times New Roman"/>
                <w:b w:val="false"/>
                <w:i w:val="false"/>
                <w:color w:val="000000"/>
                <w:sz w:val="20"/>
              </w:rPr>
              <w:t xml:space="preserve">
және оны қоса алғанда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500-ден астам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5000-нан астам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 хабар- </w:t>
            </w:r>
            <w:r>
              <w:br/>
            </w:r>
            <w:r>
              <w:rPr>
                <w:rFonts w:ascii="Times New Roman"/>
                <w:b w:val="false"/>
                <w:i w:val="false"/>
                <w:color w:val="000000"/>
                <w:sz w:val="20"/>
              </w:rPr>
              <w:t xml:space="preserve">
ларын тарату </w:t>
            </w:r>
            <w:r>
              <w:br/>
            </w:r>
            <w:r>
              <w:rPr>
                <w:rFonts w:ascii="Times New Roman"/>
                <w:b w:val="false"/>
                <w:i w:val="false"/>
                <w:color w:val="000000"/>
                <w:sz w:val="20"/>
              </w:rPr>
              <w:t xml:space="preserve">
/ҚТ, ОТ, ҰТ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500-ден астам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100-ге дейін </w:t>
            </w:r>
            <w:r>
              <w:br/>
            </w:r>
            <w:r>
              <w:rPr>
                <w:rFonts w:ascii="Times New Roman"/>
                <w:b w:val="false"/>
                <w:i w:val="false"/>
                <w:color w:val="000000"/>
                <w:sz w:val="20"/>
              </w:rPr>
              <w:t xml:space="preserve">
және оны қоса алғанда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500-ден астам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100-ден 1000- </w:t>
            </w:r>
            <w:r>
              <w:br/>
            </w:r>
            <w:r>
              <w:rPr>
                <w:rFonts w:ascii="Times New Roman"/>
                <w:b w:val="false"/>
                <w:i w:val="false"/>
                <w:color w:val="000000"/>
                <w:sz w:val="20"/>
              </w:rPr>
              <w:t xml:space="preserve">
ға дейін және оны қоса алғанда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500-ден астам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1000-нан 10000- </w:t>
            </w:r>
            <w:r>
              <w:br/>
            </w:r>
            <w:r>
              <w:rPr>
                <w:rFonts w:ascii="Times New Roman"/>
                <w:b w:val="false"/>
                <w:i w:val="false"/>
                <w:color w:val="000000"/>
                <w:sz w:val="20"/>
              </w:rPr>
              <w:t xml:space="preserve">
ға дейін және оны қоса алғанда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500-ден астам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10000-нан 100000-ға </w:t>
            </w:r>
            <w:r>
              <w:br/>
            </w:r>
            <w:r>
              <w:rPr>
                <w:rFonts w:ascii="Times New Roman"/>
                <w:b w:val="false"/>
                <w:i w:val="false"/>
                <w:color w:val="000000"/>
                <w:sz w:val="20"/>
              </w:rPr>
              <w:t xml:space="preserve">
дейін және оны қоса алғанда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500-ден астам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100000-нан бастап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Лицензияның </w:t>
            </w:r>
            <w:r>
              <w:br/>
            </w:r>
            <w:r>
              <w:rPr>
                <w:rFonts w:ascii="Times New Roman"/>
                <w:b w:val="false"/>
                <w:i w:val="false"/>
                <w:color w:val="000000"/>
                <w:sz w:val="20"/>
              </w:rPr>
              <w:t xml:space="preserve">
дубликатын </w:t>
            </w:r>
            <w:r>
              <w:br/>
            </w:r>
            <w:r>
              <w:rPr>
                <w:rFonts w:ascii="Times New Roman"/>
                <w:b w:val="false"/>
                <w:i w:val="false"/>
                <w:color w:val="000000"/>
                <w:sz w:val="20"/>
              </w:rPr>
              <w:t xml:space="preserve">
бергені үшін алым ставкасы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bl>
    <w:p>
      <w:pPr>
        <w:spacing w:after="0"/>
        <w:ind w:left="0"/>
        <w:jc w:val="both"/>
      </w:pPr>
      <w:r>
        <w:rPr>
          <w:rFonts w:ascii="Times New Roman"/>
          <w:b/>
          <w:i w:val="false"/>
          <w:color w:val="000000"/>
          <w:sz w:val="28"/>
        </w:rPr>
        <w:t xml:space="preserve">      476-бап. Есептеу және төлеу тәртібі </w:t>
      </w:r>
    </w:p>
    <w:p>
      <w:pPr>
        <w:spacing w:after="0"/>
        <w:ind w:left="0"/>
        <w:jc w:val="both"/>
      </w:pPr>
      <w:r>
        <w:rPr>
          <w:rFonts w:ascii="Times New Roman"/>
          <w:b w:val="false"/>
          <w:i w:val="false"/>
          <w:color w:val="000000"/>
          <w:sz w:val="28"/>
        </w:rPr>
        <w:t xml:space="preserve">      1. Алым сомасы белгіленген ставкалар бойынша есептеледі және байланыс саласындағы уәкілетті мемлекетті органнан рұқсат алғанға дейін телевизия және радио хабарларын тарату ұйымдары орналасқан жер бойынша бюджетке төленеді. </w:t>
      </w:r>
      <w:r>
        <w:br/>
      </w:r>
      <w:r>
        <w:rPr>
          <w:rFonts w:ascii="Times New Roman"/>
          <w:b w:val="false"/>
          <w:i w:val="false"/>
          <w:color w:val="000000"/>
          <w:sz w:val="28"/>
        </w:rPr>
        <w:t xml:space="preserve">
      2. Алым төлеген тұлғалар лицензиарға тиісті құжаттарды бергенге дейін лицензия алудан бас тартқан жағдайларды қоспағанда, төленген алым сомаларын қайтару жүргізілмейді. </w:t>
      </w:r>
      <w:r>
        <w:br/>
      </w:r>
      <w:r>
        <w:rPr>
          <w:rFonts w:ascii="Times New Roman"/>
          <w:b w:val="false"/>
          <w:i w:val="false"/>
          <w:color w:val="000000"/>
          <w:sz w:val="28"/>
        </w:rPr>
        <w:t xml:space="preserve">
      Бұл ретте бюджетке төленген алым сомаларын қайтаруды алым төлеушінің салықтық өтініші бойынша ол тиісті уәкілетті мемлекеттік орган берген, рұқсат алуға арналған құжаттарды аталған тұлғаның табыс етпегенін растайтын құжатты табыс еткеннен кейін олар төленген жер бойынша салық органдары жүргізеді. </w:t>
      </w:r>
    </w:p>
    <w:p>
      <w:pPr>
        <w:spacing w:after="0"/>
        <w:ind w:left="0"/>
        <w:jc w:val="left"/>
      </w:pPr>
      <w:r>
        <w:rPr>
          <w:rFonts w:ascii="Times New Roman"/>
          <w:b/>
          <w:i w:val="false"/>
          <w:color w:val="000000"/>
        </w:rPr>
        <w:t xml:space="preserve"> 74-тарау. Жер учаскелерін пайдаланғаны үшін төлемақы </w:t>
      </w:r>
    </w:p>
    <w:p>
      <w:pPr>
        <w:spacing w:after="0"/>
        <w:ind w:left="0"/>
        <w:jc w:val="both"/>
      </w:pPr>
      <w:r>
        <w:rPr>
          <w:rFonts w:ascii="Times New Roman"/>
          <w:b/>
          <w:i w:val="false"/>
          <w:color w:val="000000"/>
          <w:sz w:val="28"/>
        </w:rPr>
        <w:t xml:space="preserve">      477-бап. Жалпы ережелер </w:t>
      </w:r>
    </w:p>
    <w:p>
      <w:pPr>
        <w:spacing w:after="0"/>
        <w:ind w:left="0"/>
        <w:jc w:val="both"/>
      </w:pPr>
      <w:r>
        <w:rPr>
          <w:rFonts w:ascii="Times New Roman"/>
          <w:b w:val="false"/>
          <w:i w:val="false"/>
          <w:color w:val="000000"/>
          <w:sz w:val="28"/>
        </w:rPr>
        <w:t xml:space="preserve">      1. Мемлекеттің жер учаскелерін өтемін төлеп уақытша жер пайдалануға (жалға) бергені үшін жер учаскелерін пайдалану төлемақысы (бұдан әрі - төлемақы) алынады. </w:t>
      </w:r>
      <w:r>
        <w:br/>
      </w:r>
      <w:r>
        <w:rPr>
          <w:rFonts w:ascii="Times New Roman"/>
          <w:b w:val="false"/>
          <w:i w:val="false"/>
          <w:color w:val="000000"/>
          <w:sz w:val="28"/>
        </w:rPr>
        <w:t xml:space="preserve">
      2. Жер учаскелерін өтемін төлеп уақытша жер пайдалануға беру тәртібі Қазақстан Республикасының жер туралы заңнамалық актісінде белгіленеді. </w:t>
      </w:r>
      <w:r>
        <w:br/>
      </w:r>
      <w:r>
        <w:rPr>
          <w:rFonts w:ascii="Times New Roman"/>
          <w:b w:val="false"/>
          <w:i w:val="false"/>
          <w:color w:val="000000"/>
          <w:sz w:val="28"/>
        </w:rPr>
        <w:t xml:space="preserve">
      3. Жер қатынастары жөніндегі уәкілетті мемлекеттік органдар, ал арнайы экономикалық аймақтардың аумақтарында жергілікті атқарушы органдар немесе арнайы экономикалық аймақтардың әкімшіліктері тоқсан сайын, есепті тоқсаннан кейінгі айдың 15-інен кешіктірмей өзінің орналасқан жері бойынша салық органдарына уәкілетті орган белгілеген нысан бойынша төлемақы төлеушілер мен салық салу объектілері туралы мәліметтер табыс етеді. </w:t>
      </w:r>
    </w:p>
    <w:p>
      <w:pPr>
        <w:spacing w:after="0"/>
        <w:ind w:left="0"/>
        <w:jc w:val="both"/>
      </w:pPr>
      <w:r>
        <w:rPr>
          <w:rFonts w:ascii="Times New Roman"/>
          <w:b/>
          <w:i w:val="false"/>
          <w:color w:val="000000"/>
          <w:sz w:val="28"/>
        </w:rPr>
        <w:t xml:space="preserve">      478-бап. Төлемақы төлеушілер </w:t>
      </w:r>
    </w:p>
    <w:p>
      <w:pPr>
        <w:spacing w:after="0"/>
        <w:ind w:left="0"/>
        <w:jc w:val="both"/>
      </w:pPr>
      <w:r>
        <w:rPr>
          <w:rFonts w:ascii="Times New Roman"/>
          <w:b w:val="false"/>
          <w:i w:val="false"/>
          <w:color w:val="000000"/>
          <w:sz w:val="28"/>
        </w:rPr>
        <w:t xml:space="preserve">      1. Жер учаскесін өтемін төлеп уақытша жер пайдалануға (жалға) алған жеке және заңды тұлғалар төлемақы төлеушілер болып табылады. </w:t>
      </w:r>
      <w:r>
        <w:br/>
      </w:r>
      <w:r>
        <w:rPr>
          <w:rFonts w:ascii="Times New Roman"/>
          <w:b w:val="false"/>
          <w:i w:val="false"/>
          <w:color w:val="000000"/>
          <w:sz w:val="28"/>
        </w:rPr>
        <w:t xml:space="preserve">
      2. Заңды тұлғаның шешімі бойынша оның құрылымдық бөлімшелері төлемақыны дербес төлеушілер ретінде қарастырылады. </w:t>
      </w:r>
      <w:r>
        <w:br/>
      </w:r>
      <w:r>
        <w:rPr>
          <w:rFonts w:ascii="Times New Roman"/>
          <w:b w:val="false"/>
          <w:i w:val="false"/>
          <w:color w:val="000000"/>
          <w:sz w:val="28"/>
        </w:rPr>
        <w:t xml:space="preserve">
      3. Шаруа немесе фермер қожалықтары үшін арнаулы салық режимі қолданылатын қызметте пайдаланылатын жер учаскелері бойынша бірыңғай жер салығын төлеушілер төлемақы төлеушілер болып табылмайды. </w:t>
      </w:r>
    </w:p>
    <w:p>
      <w:pPr>
        <w:spacing w:after="0"/>
        <w:ind w:left="0"/>
        <w:jc w:val="both"/>
      </w:pPr>
      <w:r>
        <w:rPr>
          <w:rFonts w:ascii="Times New Roman"/>
          <w:b/>
          <w:i w:val="false"/>
          <w:color w:val="000000"/>
          <w:sz w:val="28"/>
        </w:rPr>
        <w:t xml:space="preserve">      479-бап. Салық салу объектісі </w:t>
      </w:r>
    </w:p>
    <w:p>
      <w:pPr>
        <w:spacing w:after="0"/>
        <w:ind w:left="0"/>
        <w:jc w:val="both"/>
      </w:pPr>
      <w:r>
        <w:rPr>
          <w:rFonts w:ascii="Times New Roman"/>
          <w:b w:val="false"/>
          <w:i w:val="false"/>
          <w:color w:val="000000"/>
          <w:sz w:val="28"/>
        </w:rPr>
        <w:t xml:space="preserve">      Мемлекет өтемін төлеп уақытша жер пайдалануға беретін жер учаскесі салық салу объектісі болып табылады. </w:t>
      </w:r>
    </w:p>
    <w:p>
      <w:pPr>
        <w:spacing w:after="0"/>
        <w:ind w:left="0"/>
        <w:jc w:val="both"/>
      </w:pPr>
      <w:r>
        <w:rPr>
          <w:rFonts w:ascii="Times New Roman"/>
          <w:b/>
          <w:i w:val="false"/>
          <w:color w:val="000000"/>
          <w:sz w:val="28"/>
        </w:rPr>
        <w:t xml:space="preserve">      480-бап. Төлемақы ставкалары </w:t>
      </w:r>
    </w:p>
    <w:p>
      <w:pPr>
        <w:spacing w:after="0"/>
        <w:ind w:left="0"/>
        <w:jc w:val="both"/>
      </w:pPr>
      <w:r>
        <w:rPr>
          <w:rFonts w:ascii="Times New Roman"/>
          <w:b w:val="false"/>
          <w:i w:val="false"/>
          <w:color w:val="000000"/>
          <w:sz w:val="28"/>
        </w:rPr>
        <w:t xml:space="preserve">      Төлемақы ставкалары Қазақстан Республикасының жер заңнамасына сәйкес айқындалады. Бұл ретте осы Кодекстің 387-бабының 2, 5-тармақтарында көзделген ережелерді есептемегенде, төлемақы ставкалары жер салығы ставкаларының мөлшерінен кем белгіленбейді. </w:t>
      </w:r>
    </w:p>
    <w:p>
      <w:pPr>
        <w:spacing w:after="0"/>
        <w:ind w:left="0"/>
        <w:jc w:val="both"/>
      </w:pPr>
      <w:r>
        <w:rPr>
          <w:rFonts w:ascii="Times New Roman"/>
          <w:b/>
          <w:i w:val="false"/>
          <w:color w:val="000000"/>
          <w:sz w:val="28"/>
        </w:rPr>
        <w:t xml:space="preserve">      481-бап. Есептеу және төлеу тәртібі </w:t>
      </w:r>
    </w:p>
    <w:p>
      <w:pPr>
        <w:spacing w:after="0"/>
        <w:ind w:left="0"/>
        <w:jc w:val="both"/>
      </w:pPr>
      <w:r>
        <w:rPr>
          <w:rFonts w:ascii="Times New Roman"/>
          <w:b w:val="false"/>
          <w:i w:val="false"/>
          <w:color w:val="000000"/>
          <w:sz w:val="28"/>
        </w:rPr>
        <w:t xml:space="preserve">      1. Төлемақы сомасы жер қатынастары жөніндегі уәкілетті мемлекеттік органмен, ал арнайы экономикалық аймақтар аумағында жергілікті атқарушы органмен немесе арнайы экономикалық аймақтың әкімшілігімен жасалған өтемін төлеп уақытша жер пайдалану шарттарының негізінде жергілікті атқарушы орган өтемін төлеп уақытша жер пайдалану құқығын беру туралы шешім қабылдаған күннен бастап есептеледі. </w:t>
      </w:r>
      <w:r>
        <w:br/>
      </w:r>
      <w:r>
        <w:rPr>
          <w:rFonts w:ascii="Times New Roman"/>
          <w:b w:val="false"/>
          <w:i w:val="false"/>
          <w:color w:val="000000"/>
          <w:sz w:val="28"/>
        </w:rPr>
        <w:t xml:space="preserve">
      Шешім қабылдаған күннен бастап шарт жасаған күнге дейінгі кезең үшін төлем сомасын көрсетілген барлық кезең бойынша өсімпұлды есептемей осындай шартты жасаған күннен бастап төлем төлеуші бес жұмыс күні ішінде төленуге тиіс. </w:t>
      </w:r>
      <w:r>
        <w:br/>
      </w:r>
      <w:r>
        <w:rPr>
          <w:rFonts w:ascii="Times New Roman"/>
          <w:b w:val="false"/>
          <w:i w:val="false"/>
          <w:color w:val="000000"/>
          <w:sz w:val="28"/>
        </w:rPr>
        <w:t xml:space="preserve">
      Төлемақының жыл сайынғы сомалары жер қатынастары жөніндегі уәкілетті мемлекеттік органдар, ал арнайы экономикалық аймақтар аумағында жергілікті атқарушы органдар немесе арнайы экономикалық аймақтардың әкімшіліктері жасаған есеп-қисаптарда белгіленеді. </w:t>
      </w:r>
      <w:r>
        <w:br/>
      </w:r>
      <w:r>
        <w:rPr>
          <w:rFonts w:ascii="Times New Roman"/>
          <w:b w:val="false"/>
          <w:i w:val="false"/>
          <w:color w:val="000000"/>
          <w:sz w:val="28"/>
        </w:rPr>
        <w:t xml:space="preserve">
      Шарт талаптары, сондай-ақ осы Кодексте белгіленген жер салығын есептеудің тәртібі өзгерген жағдайларда жер қатынастары жөніндегі уәкілетті мемлекеттік органдар, ал арнайы экономикалық аймақтар аумағында жергілікті атқарушы органдар немесе арнайы экономикалық аймақтардың әкімшіліктері төлемақы сомаларының есеп-қисаптарын қайта қарайды. </w:t>
      </w:r>
      <w:r>
        <w:br/>
      </w:r>
      <w:r>
        <w:rPr>
          <w:rFonts w:ascii="Times New Roman"/>
          <w:b w:val="false"/>
          <w:i w:val="false"/>
          <w:color w:val="000000"/>
          <w:sz w:val="28"/>
        </w:rPr>
        <w:t xml:space="preserve">
      2. Салық кезеңінде төленуге тиіс төлемақы мөлшері есеп-қисаптарда көрсетілген төлемақы ставкаларына және жер учаскесін салық кезеңінде пайдалану кезеңіне негізделе отырып айқындалады. </w:t>
      </w:r>
      <w:r>
        <w:br/>
      </w:r>
      <w:r>
        <w:rPr>
          <w:rFonts w:ascii="Times New Roman"/>
          <w:b w:val="false"/>
          <w:i w:val="false"/>
          <w:color w:val="000000"/>
          <w:sz w:val="28"/>
        </w:rPr>
        <w:t xml:space="preserve">
      3. Төлемақы мөлшері осы Кодекске сәйкес осы жер учаскесі бойынша есептелген жер салығының сомаларынан кем болмайтындай мөлшерде белгіленеді. </w:t>
      </w:r>
      <w:r>
        <w:br/>
      </w:r>
      <w:r>
        <w:rPr>
          <w:rFonts w:ascii="Times New Roman"/>
          <w:b w:val="false"/>
          <w:i w:val="false"/>
          <w:color w:val="000000"/>
          <w:sz w:val="28"/>
        </w:rPr>
        <w:t xml:space="preserve">
      4. Ауыл шаруашылығы өнімдерін өндіруші заңды тұлғалар үшін арнаулы салық режимін қолданатын салық төлеушілер төлемақыны есептеуді осы Кодекстің 451-бабында белгіленген ерекшеліктерді ескере отырып жүргізеді. </w:t>
      </w:r>
      <w:r>
        <w:br/>
      </w:r>
      <w:r>
        <w:rPr>
          <w:rFonts w:ascii="Times New Roman"/>
          <w:b w:val="false"/>
          <w:i w:val="false"/>
          <w:color w:val="000000"/>
          <w:sz w:val="28"/>
        </w:rPr>
        <w:t xml:space="preserve">
      5. Осы баптың 6-тармағында аталғандарды қоспағанда, төлемақы төлеушілер төлемақының ағымдағы сомаларын ағымдағы жылдың 20 ақпанынан, 20 мамырынан, 20 тамызынан және 20 қарашасынан кешіктірілмейтін мерзімде тең үлестермен бюджетке төлейді. </w:t>
      </w:r>
      <w:r>
        <w:br/>
      </w:r>
      <w:r>
        <w:rPr>
          <w:rFonts w:ascii="Times New Roman"/>
          <w:b w:val="false"/>
          <w:i w:val="false"/>
          <w:color w:val="000000"/>
          <w:sz w:val="28"/>
        </w:rPr>
        <w:t xml:space="preserve">
      Төлеудің жоғарыда аталған мерзімдерінен кейін өтемі төленетін уақытша жер пайдалануға мемлекет жер учаскелерін берген жағдайларда, төлем төлеудің келесі (кезекті) мерзімі төлемақыны бюджетке енгізудің алғашқы мерзімі болып табылады. </w:t>
      </w:r>
      <w:r>
        <w:br/>
      </w:r>
      <w:r>
        <w:rPr>
          <w:rFonts w:ascii="Times New Roman"/>
          <w:b w:val="false"/>
          <w:i w:val="false"/>
          <w:color w:val="000000"/>
          <w:sz w:val="28"/>
        </w:rPr>
        <w:t xml:space="preserve">
      Мемлекет өтемін төлеп уақытша ақы төлеп жер пайдалануға жер учаскелерін төлемнің соңғы мерзімінен кейін берген жағдайларда, жер учаскесі берілген айдан кейінгі айдың 20-күні бюджетке төлем төлеу мерзімі деп есептеледі. </w:t>
      </w:r>
      <w:r>
        <w:br/>
      </w:r>
      <w:r>
        <w:rPr>
          <w:rFonts w:ascii="Times New Roman"/>
          <w:b w:val="false"/>
          <w:i w:val="false"/>
          <w:color w:val="000000"/>
          <w:sz w:val="28"/>
        </w:rPr>
        <w:t xml:space="preserve">
      6. Жеке кәсіпкерлер болып табылмайтын жеке тұлғалар төлем сомаларын есепті салық кезеңінің 20 ақпаннан кешіктірмей төлейді. Жер учаскесін белгіленген мерзімнен кейін алған жағдайда, төлемді уақытша өтеулі жер учаскесін пайдалануға алған айдан кейінгі айдың 20-сынан кешіктірмей төлейді. </w:t>
      </w:r>
      <w:r>
        <w:br/>
      </w:r>
      <w:r>
        <w:rPr>
          <w:rFonts w:ascii="Times New Roman"/>
          <w:b w:val="false"/>
          <w:i w:val="false"/>
          <w:color w:val="000000"/>
          <w:sz w:val="28"/>
        </w:rPr>
        <w:t xml:space="preserve">
      7. Өтемін төлеп уақытша жер пайдалану шартының мерзімі біткен немесе салық кезеңі басталғаннан кейін ол бұзылған жағдайда, қалған мерзім үшін бюджетке енгізілуге тиіс төлемақы сомасы, шарттың қолданылу мерзімі аяқталған күннен бастап күнтізбелік он бес күннен кешіктірілмей төленеді. </w:t>
      </w:r>
      <w:r>
        <w:br/>
      </w:r>
      <w:r>
        <w:rPr>
          <w:rFonts w:ascii="Times New Roman"/>
          <w:b w:val="false"/>
          <w:i w:val="false"/>
          <w:color w:val="000000"/>
          <w:sz w:val="28"/>
        </w:rPr>
        <w:t xml:space="preserve">
      8. Төлемақы сомасы жер учаскелерінің орналасқан жері бойынша бюджетке енгізілуге тиіс. </w:t>
      </w:r>
    </w:p>
    <w:p>
      <w:pPr>
        <w:spacing w:after="0"/>
        <w:ind w:left="0"/>
        <w:jc w:val="both"/>
      </w:pPr>
      <w:r>
        <w:rPr>
          <w:rFonts w:ascii="Times New Roman"/>
          <w:b/>
          <w:i w:val="false"/>
          <w:color w:val="000000"/>
          <w:sz w:val="28"/>
        </w:rPr>
        <w:t xml:space="preserve">      482-бап. Салық кезеңі </w:t>
      </w:r>
    </w:p>
    <w:p>
      <w:pPr>
        <w:spacing w:after="0"/>
        <w:ind w:left="0"/>
        <w:jc w:val="both"/>
      </w:pPr>
      <w:r>
        <w:rPr>
          <w:rFonts w:ascii="Times New Roman"/>
          <w:b w:val="false"/>
          <w:i w:val="false"/>
          <w:color w:val="000000"/>
          <w:sz w:val="28"/>
        </w:rPr>
        <w:t xml:space="preserve">      Күнтізбелік тоқсан төлемақы сомасын есептеу мен төлеу үшін салық кезеңі болып табылады. </w:t>
      </w:r>
    </w:p>
    <w:p>
      <w:pPr>
        <w:spacing w:after="0"/>
        <w:ind w:left="0"/>
        <w:jc w:val="both"/>
      </w:pPr>
      <w:r>
        <w:rPr>
          <w:rFonts w:ascii="Times New Roman"/>
          <w:b/>
          <w:i w:val="false"/>
          <w:color w:val="000000"/>
          <w:sz w:val="28"/>
        </w:rPr>
        <w:t xml:space="preserve">      483-бап. Салық есептілігі </w:t>
      </w:r>
    </w:p>
    <w:p>
      <w:pPr>
        <w:spacing w:after="0"/>
        <w:ind w:left="0"/>
        <w:jc w:val="both"/>
      </w:pPr>
      <w:r>
        <w:rPr>
          <w:rFonts w:ascii="Times New Roman"/>
          <w:b w:val="false"/>
          <w:i w:val="false"/>
          <w:color w:val="000000"/>
          <w:sz w:val="28"/>
        </w:rPr>
        <w:t xml:space="preserve">      1. Жеке кәсіпкерлер болып табылмайтын жеке тұлғаларды қоспағанда, төлемақы төлеушілер жер учаскелерінің орналасқан жері бойынша салық органдарына ағымдағы төлемдер сомаларының есеп-қисабын табыс етеді. </w:t>
      </w:r>
      <w:r>
        <w:br/>
      </w:r>
      <w:r>
        <w:rPr>
          <w:rFonts w:ascii="Times New Roman"/>
          <w:b w:val="false"/>
          <w:i w:val="false"/>
          <w:color w:val="000000"/>
          <w:sz w:val="28"/>
        </w:rPr>
        <w:t xml:space="preserve">
      2. Төлеушілер ағымдағы төлемдер сомаларының есеп-қисабын есепті салық кезеңінің 20 ақпанынан кешіктірмей табыс етеді. </w:t>
      </w:r>
      <w:r>
        <w:br/>
      </w:r>
      <w:r>
        <w:rPr>
          <w:rFonts w:ascii="Times New Roman"/>
          <w:b w:val="false"/>
          <w:i w:val="false"/>
          <w:color w:val="000000"/>
          <w:sz w:val="28"/>
        </w:rPr>
        <w:t xml:space="preserve">
      3. Салық кезеңі басталғаннан кейін өтемін төлеп уақытша жер пайдалану туралы шарт жасасқан тұлғалар шарт жасалған айдан кейінгі айдың 20-сынан кешіктірмей ағымдағы төлемдер сомаларының есеп-қисабын табыс етеді. </w:t>
      </w:r>
      <w:r>
        <w:br/>
      </w:r>
      <w:r>
        <w:rPr>
          <w:rFonts w:ascii="Times New Roman"/>
          <w:b w:val="false"/>
          <w:i w:val="false"/>
          <w:color w:val="000000"/>
          <w:sz w:val="28"/>
        </w:rPr>
        <w:t xml:space="preserve">
      4. Бірінші салық кезеңінде ағымдағы төлемдер сомаларының есеп-қисабымен бірге жер қатынастары жөніндегі уәкілетті мемлекеттік органмен немесе арнайы экономикалық аймақтың әкімшілігімен жасалған өтемін төлеп уақытша жер пайдалану туралы шарттың нотариат куәландырған көшірмесі табыс етіледі. </w:t>
      </w:r>
      <w:r>
        <w:br/>
      </w:r>
      <w:r>
        <w:rPr>
          <w:rFonts w:ascii="Times New Roman"/>
          <w:b w:val="false"/>
          <w:i w:val="false"/>
          <w:color w:val="000000"/>
          <w:sz w:val="28"/>
        </w:rPr>
        <w:t xml:space="preserve">
      Одан кейінгі кезеңдерде шарттың нотариат куәландырған көшірмесі төлемақы сомалары немесе шарттың талаптары өзгерген кезде ғана табыс етіледі. </w:t>
      </w:r>
      <w:r>
        <w:br/>
      </w:r>
      <w:r>
        <w:rPr>
          <w:rFonts w:ascii="Times New Roman"/>
          <w:b w:val="false"/>
          <w:i w:val="false"/>
          <w:color w:val="000000"/>
          <w:sz w:val="28"/>
        </w:rPr>
        <w:t xml:space="preserve">
      5. Уақытша жер пайдалану туралы шарттың қолданылу мерзімі аяқталған немесе салық кезеңі басталғаннан кейін жергілікті атқарушы орган немесе арнайы экономикалық аймақтың әкімшілігі оны бұзған кезде шарттың қолданылу мерзімі аяқталған (бұзылған) күннен бастап күнтізбелік он күннен кешіктірілмей ағымдағы төлемдер сомаларының есеп-қисабы табыс етіледі. </w:t>
      </w:r>
    </w:p>
    <w:p>
      <w:pPr>
        <w:spacing w:after="0"/>
        <w:ind w:left="0"/>
        <w:jc w:val="left"/>
      </w:pPr>
      <w:r>
        <w:rPr>
          <w:rFonts w:ascii="Times New Roman"/>
          <w:b/>
          <w:i w:val="false"/>
          <w:color w:val="000000"/>
        </w:rPr>
        <w:t xml:space="preserve"> 75-тарау. Жер үсті көздерінің су ресурстарын </w:t>
      </w:r>
      <w:r>
        <w:br/>
      </w:r>
      <w:r>
        <w:rPr>
          <w:rFonts w:ascii="Times New Roman"/>
          <w:b/>
          <w:i w:val="false"/>
          <w:color w:val="000000"/>
        </w:rPr>
        <w:t xml:space="preserve">
пайдаланғаны үшін төлемақы </w:t>
      </w:r>
    </w:p>
    <w:p>
      <w:pPr>
        <w:spacing w:after="0"/>
        <w:ind w:left="0"/>
        <w:jc w:val="both"/>
      </w:pPr>
      <w:r>
        <w:rPr>
          <w:rFonts w:ascii="Times New Roman"/>
          <w:b/>
          <w:i w:val="false"/>
          <w:color w:val="000000"/>
          <w:sz w:val="28"/>
        </w:rPr>
        <w:t xml:space="preserve">      484-бап. Жалпы ережелер </w:t>
      </w:r>
    </w:p>
    <w:p>
      <w:pPr>
        <w:spacing w:after="0"/>
        <w:ind w:left="0"/>
        <w:jc w:val="both"/>
      </w:pPr>
      <w:r>
        <w:rPr>
          <w:rFonts w:ascii="Times New Roman"/>
          <w:b w:val="false"/>
          <w:i w:val="false"/>
          <w:color w:val="000000"/>
          <w:sz w:val="28"/>
        </w:rPr>
        <w:t xml:space="preserve">      1. Жер үсті көздерінің су ресурстарын пайдаланғаны үшін төлемақы (бұдан әрі - төлемақы) жер үсті көздерінен суды ала отырып немесе оны алмай, арнаулы су пайдаланудың барлық түрлері үшін алынады. </w:t>
      </w:r>
      <w:r>
        <w:br/>
      </w:r>
      <w:r>
        <w:rPr>
          <w:rFonts w:ascii="Times New Roman"/>
          <w:b w:val="false"/>
          <w:i w:val="false"/>
          <w:color w:val="000000"/>
          <w:sz w:val="28"/>
        </w:rPr>
        <w:t xml:space="preserve">
      2. Арнаулы су пайдалану су қорын пайдалану және қорғау саласындағы уәкілетті мемлекеттік орган беретін рұқсат беру құжаты негізінде жүзеге асырылады. </w:t>
      </w:r>
      <w:r>
        <w:br/>
      </w:r>
      <w:r>
        <w:rPr>
          <w:rFonts w:ascii="Times New Roman"/>
          <w:b w:val="false"/>
          <w:i w:val="false"/>
          <w:color w:val="000000"/>
          <w:sz w:val="28"/>
        </w:rPr>
        <w:t xml:space="preserve">
      3. Суды рұқсат беретін құжатсыз әдейі пайдалану суды алудың белгіленген лимиттерінің нақты көлемінен артық алу ретінде қаралады. </w:t>
      </w:r>
      <w:r>
        <w:br/>
      </w:r>
      <w:r>
        <w:rPr>
          <w:rFonts w:ascii="Times New Roman"/>
          <w:b w:val="false"/>
          <w:i w:val="false"/>
          <w:color w:val="000000"/>
          <w:sz w:val="28"/>
        </w:rPr>
        <w:t xml:space="preserve">
      4 Су пайдаланудың арнаулы түрлері Қазақстан Республикасының су заңнамасында белгіленеді. </w:t>
      </w:r>
      <w:r>
        <w:br/>
      </w:r>
      <w:r>
        <w:rPr>
          <w:rFonts w:ascii="Times New Roman"/>
          <w:b w:val="false"/>
          <w:i w:val="false"/>
          <w:color w:val="000000"/>
          <w:sz w:val="28"/>
        </w:rPr>
        <w:t xml:space="preserve">
      5. Су қорын пайдалану және қорғау саласындағы өңірлік уәкілетті мемлекеттік органдар тоқсан сайын есепті тоқсаннан кейінгі екінші айдың 15-інен кешіктірмей өзінің орналасқан жері бойынша салық органдарына уәкілетті орган белгілеген нысан бойынша төлемақы төлеушілер мен салық салынатын объектілер туралы мәліметтер береді. </w:t>
      </w:r>
    </w:p>
    <w:p>
      <w:pPr>
        <w:spacing w:after="0"/>
        <w:ind w:left="0"/>
        <w:jc w:val="both"/>
      </w:pPr>
      <w:r>
        <w:rPr>
          <w:rFonts w:ascii="Times New Roman"/>
          <w:b/>
          <w:i w:val="false"/>
          <w:color w:val="000000"/>
          <w:sz w:val="28"/>
        </w:rPr>
        <w:t xml:space="preserve">      485-бап. Төлемақы төлеушілер </w:t>
      </w:r>
    </w:p>
    <w:p>
      <w:pPr>
        <w:spacing w:after="0"/>
        <w:ind w:left="0"/>
        <w:jc w:val="both"/>
      </w:pPr>
      <w:r>
        <w:rPr>
          <w:rFonts w:ascii="Times New Roman"/>
          <w:b w:val="false"/>
          <w:i w:val="false"/>
          <w:color w:val="000000"/>
          <w:sz w:val="28"/>
        </w:rPr>
        <w:t xml:space="preserve">      Мынадай: </w:t>
      </w:r>
      <w:r>
        <w:br/>
      </w:r>
      <w:r>
        <w:rPr>
          <w:rFonts w:ascii="Times New Roman"/>
          <w:b w:val="false"/>
          <w:i w:val="false"/>
          <w:color w:val="000000"/>
          <w:sz w:val="28"/>
        </w:rPr>
        <w:t xml:space="preserve">
      1) жер үсті көздерінен және теңіз суларынан механикалық және өздігінен ағызып су алу жөніндегі стационарлық, жылжымалы және жүзбелі құрылғыларды пайдалана отырып; </w:t>
      </w:r>
      <w:r>
        <w:br/>
      </w:r>
      <w:r>
        <w:rPr>
          <w:rFonts w:ascii="Times New Roman"/>
          <w:b w:val="false"/>
          <w:i w:val="false"/>
          <w:color w:val="000000"/>
          <w:sz w:val="28"/>
        </w:rPr>
        <w:t xml:space="preserve">
      2) гидравликалық электр станцияларын пайдалана отырып; </w:t>
      </w:r>
      <w:r>
        <w:br/>
      </w:r>
      <w:r>
        <w:rPr>
          <w:rFonts w:ascii="Times New Roman"/>
          <w:b w:val="false"/>
          <w:i w:val="false"/>
          <w:color w:val="000000"/>
          <w:sz w:val="28"/>
        </w:rPr>
        <w:t xml:space="preserve">
      3) балық шаруашылығын жүргізу үшін су шаруашылығы құрылғыларын пайдалана отырып; </w:t>
      </w:r>
      <w:r>
        <w:br/>
      </w:r>
      <w:r>
        <w:rPr>
          <w:rFonts w:ascii="Times New Roman"/>
          <w:b w:val="false"/>
          <w:i w:val="false"/>
          <w:color w:val="000000"/>
          <w:sz w:val="28"/>
        </w:rPr>
        <w:t xml:space="preserve">
      4) балық ресурстарын өндіру үшін; </w:t>
      </w:r>
      <w:r>
        <w:br/>
      </w:r>
      <w:r>
        <w:rPr>
          <w:rFonts w:ascii="Times New Roman"/>
          <w:b w:val="false"/>
          <w:i w:val="false"/>
          <w:color w:val="000000"/>
          <w:sz w:val="28"/>
        </w:rPr>
        <w:t xml:space="preserve">
      5) су көлігі мұқтаждары үшін жер үсті көздерінің су ресурстарын пайдалануды жүзеге асырушы жеке және заңды тұлғалар төлемақы төлеушілер (бұдан әрі - бастапқы су пайдаланушылар) болып табылады. </w:t>
      </w:r>
    </w:p>
    <w:p>
      <w:pPr>
        <w:spacing w:after="0"/>
        <w:ind w:left="0"/>
        <w:jc w:val="both"/>
      </w:pPr>
      <w:r>
        <w:rPr>
          <w:rFonts w:ascii="Times New Roman"/>
          <w:b/>
          <w:i w:val="false"/>
          <w:color w:val="000000"/>
          <w:sz w:val="28"/>
        </w:rPr>
        <w:t xml:space="preserve">      486-бап. Салық салу объектілері </w:t>
      </w:r>
    </w:p>
    <w:p>
      <w:pPr>
        <w:spacing w:after="0"/>
        <w:ind w:left="0"/>
        <w:jc w:val="both"/>
      </w:pPr>
      <w:r>
        <w:rPr>
          <w:rFonts w:ascii="Times New Roman"/>
          <w:b w:val="false"/>
          <w:i w:val="false"/>
          <w:color w:val="000000"/>
          <w:sz w:val="28"/>
        </w:rPr>
        <w:t xml:space="preserve">      1. Мыналар салық салынатын объектілер болып табылады: </w:t>
      </w:r>
      <w:r>
        <w:br/>
      </w:r>
      <w:r>
        <w:rPr>
          <w:rFonts w:ascii="Times New Roman"/>
          <w:b w:val="false"/>
          <w:i w:val="false"/>
          <w:color w:val="000000"/>
          <w:sz w:val="28"/>
        </w:rPr>
        <w:t xml:space="preserve">
      1) мыналарды: </w:t>
      </w:r>
      <w:r>
        <w:br/>
      </w:r>
      <w:r>
        <w:rPr>
          <w:rFonts w:ascii="Times New Roman"/>
          <w:b w:val="false"/>
          <w:i w:val="false"/>
          <w:color w:val="000000"/>
          <w:sz w:val="28"/>
        </w:rPr>
        <w:t xml:space="preserve">
      бөгеттерге және басқа да тірек гидротехникалық және су реттеуші құрылғыларға шоғырландырылатын су көлемін; </w:t>
      </w:r>
      <w:r>
        <w:br/>
      </w:r>
      <w:r>
        <w:rPr>
          <w:rFonts w:ascii="Times New Roman"/>
          <w:b w:val="false"/>
          <w:i w:val="false"/>
          <w:color w:val="000000"/>
          <w:sz w:val="28"/>
        </w:rPr>
        <w:t xml:space="preserve">
      ағынды бассейн аралық бұруды жүзеге асыратын каналдарда және ағынды реттеуді жүзеге асыратын өрнеуден тыс су қоймаларында сүзуге және булануға кететін, су шаруашылығы жүйелерінің жобалық деректері негізінде су қорын пайдалану және қорғау саласындағы уәкілетті мемлекеттік орган растаған су шығындарын; </w:t>
      </w:r>
      <w:r>
        <w:br/>
      </w:r>
      <w:r>
        <w:rPr>
          <w:rFonts w:ascii="Times New Roman"/>
          <w:b w:val="false"/>
          <w:i w:val="false"/>
          <w:color w:val="000000"/>
          <w:sz w:val="28"/>
        </w:rPr>
        <w:t xml:space="preserve">
      су қорын пайдалану және қорғау саласындағы уәкілетті мемлекеттік орган Қазақстан Республикасының заңнамасында белгіленген тәртіппен бекіткен табиғат қорғау және (немесе) санитарлық-эпидемиологиялық су ағызу көлемін; </w:t>
      </w:r>
      <w:r>
        <w:br/>
      </w:r>
      <w:r>
        <w:rPr>
          <w:rFonts w:ascii="Times New Roman"/>
          <w:b w:val="false"/>
          <w:i w:val="false"/>
          <w:color w:val="000000"/>
          <w:sz w:val="28"/>
        </w:rPr>
        <w:t xml:space="preserve">
      су тасқынын, су басуды және су астында қалуды болғызбау мақсатында жүзеге асырылатын, су қорын пайдалану және қорғау саласындағы уәкілетті мемлекеттік орган растаған суару жүйелеріне мәжбүрлі су жинау көлемін қоспағанда, жер үсті су көзінен алынған судың көлемі; </w:t>
      </w:r>
      <w:r>
        <w:br/>
      </w:r>
      <w:r>
        <w:rPr>
          <w:rFonts w:ascii="Times New Roman"/>
          <w:b w:val="false"/>
          <w:i w:val="false"/>
          <w:color w:val="000000"/>
          <w:sz w:val="28"/>
        </w:rPr>
        <w:t xml:space="preserve">
      2) өндірілген электр энергиясының көлемі; </w:t>
      </w:r>
      <w:r>
        <w:br/>
      </w:r>
      <w:r>
        <w:rPr>
          <w:rFonts w:ascii="Times New Roman"/>
          <w:b w:val="false"/>
          <w:i w:val="false"/>
          <w:color w:val="000000"/>
          <w:sz w:val="28"/>
        </w:rPr>
        <w:t xml:space="preserve">
      3) су көлігімен тасымалдау көлемі; </w:t>
      </w:r>
      <w:r>
        <w:br/>
      </w:r>
      <w:r>
        <w:rPr>
          <w:rFonts w:ascii="Times New Roman"/>
          <w:b w:val="false"/>
          <w:i w:val="false"/>
          <w:color w:val="000000"/>
          <w:sz w:val="28"/>
        </w:rPr>
        <w:t xml:space="preserve">
      4) балық аулау көлемі. </w:t>
      </w:r>
      <w:r>
        <w:br/>
      </w:r>
      <w:r>
        <w:rPr>
          <w:rFonts w:ascii="Times New Roman"/>
          <w:b w:val="false"/>
          <w:i w:val="false"/>
          <w:color w:val="000000"/>
          <w:sz w:val="28"/>
        </w:rPr>
        <w:t xml:space="preserve">
      2. Төлемақы кеме тіркемесінсіз сүректі ағызуға, рекреацияға, жер қазатын техниканы қолдануға, батпақты құрғатуға, жалпы су пайдалануға қолданылмайды. </w:t>
      </w:r>
    </w:p>
    <w:p>
      <w:pPr>
        <w:spacing w:after="0"/>
        <w:ind w:left="0"/>
        <w:jc w:val="both"/>
      </w:pPr>
      <w:r>
        <w:rPr>
          <w:rFonts w:ascii="Times New Roman"/>
          <w:b/>
          <w:i w:val="false"/>
          <w:color w:val="000000"/>
          <w:sz w:val="28"/>
        </w:rPr>
        <w:t xml:space="preserve">      487-бап. Төлемақы ставкалары </w:t>
      </w:r>
    </w:p>
    <w:p>
      <w:pPr>
        <w:spacing w:after="0"/>
        <w:ind w:left="0"/>
        <w:jc w:val="both"/>
      </w:pPr>
      <w:r>
        <w:rPr>
          <w:rFonts w:ascii="Times New Roman"/>
          <w:b w:val="false"/>
          <w:i w:val="false"/>
          <w:color w:val="000000"/>
          <w:sz w:val="28"/>
        </w:rPr>
        <w:t xml:space="preserve">      1. Төлемақы ставкаларын облыстың (республикалық маңызы бар қаланың, астананың) жергілікті өкілді органдары су қорын пайдалану және қорғау саласындағы уәкілетті мемлекеттік орган бекіткен төлемақы есеп-қисабының әдістемесі негізінде белгілейді. </w:t>
      </w:r>
      <w:r>
        <w:br/>
      </w:r>
      <w:r>
        <w:rPr>
          <w:rFonts w:ascii="Times New Roman"/>
          <w:b w:val="false"/>
          <w:i w:val="false"/>
          <w:color w:val="000000"/>
          <w:sz w:val="28"/>
        </w:rPr>
        <w:t xml:space="preserve">
      2. Су алудың нақты көлемі су қорын пайдалану және қорғау саласындағы уәкілетті мемлекеттік орган белгілеген су пайдалану лимиттерінен асып кеткен жағдайда, осы баптың 1-тармағында көзделген төлемақы ставкалары осындай асып кеткен бөлікте үш есе ұлғайтылады. </w:t>
      </w:r>
    </w:p>
    <w:p>
      <w:pPr>
        <w:spacing w:after="0"/>
        <w:ind w:left="0"/>
        <w:jc w:val="both"/>
      </w:pPr>
      <w:r>
        <w:rPr>
          <w:rFonts w:ascii="Times New Roman"/>
          <w:b/>
          <w:i w:val="false"/>
          <w:color w:val="000000"/>
          <w:sz w:val="28"/>
        </w:rPr>
        <w:t xml:space="preserve">      488-бап. Есептеу және төлеу тәртібі </w:t>
      </w:r>
    </w:p>
    <w:p>
      <w:pPr>
        <w:spacing w:after="0"/>
        <w:ind w:left="0"/>
        <w:jc w:val="both"/>
      </w:pPr>
      <w:r>
        <w:rPr>
          <w:rFonts w:ascii="Times New Roman"/>
          <w:b w:val="false"/>
          <w:i w:val="false"/>
          <w:color w:val="000000"/>
          <w:sz w:val="28"/>
        </w:rPr>
        <w:t xml:space="preserve">      1. Төлемақы сомасын су пайдаланудың нақты көлемі мен белгіленген ставкаларды негізге ала отырып, төлеушілер дербес айқындайды. </w:t>
      </w:r>
      <w:r>
        <w:br/>
      </w:r>
      <w:r>
        <w:rPr>
          <w:rFonts w:ascii="Times New Roman"/>
          <w:b w:val="false"/>
          <w:i w:val="false"/>
          <w:color w:val="000000"/>
          <w:sz w:val="28"/>
        </w:rPr>
        <w:t xml:space="preserve">
      2. Төлеушілер (шаруа немесе фермер қожалықтарына арналған арнаулы салық режимін қолданатын салық төлеушілерден, сондай-ақ оларға су беруді жүзеге асыратын су шаруашылығы ұйымдарынан басқа) нақты пайдаланылған су көлемі үшін ағымдағы төлемақы сомаларын есепті айдан кейінгі айдың 20-сынан кешіктірмей ай сайын бюджетке төлейді. </w:t>
      </w:r>
      <w:r>
        <w:br/>
      </w:r>
      <w:r>
        <w:rPr>
          <w:rFonts w:ascii="Times New Roman"/>
          <w:b w:val="false"/>
          <w:i w:val="false"/>
          <w:color w:val="000000"/>
          <w:sz w:val="28"/>
        </w:rPr>
        <w:t xml:space="preserve">
      3. Төлемақы сомасы рұқсат құжаттарында көрсетілген арнаулы су пайдаланылатын жер бойынша бюджетке төленеді. </w:t>
      </w:r>
    </w:p>
    <w:p>
      <w:pPr>
        <w:spacing w:after="0"/>
        <w:ind w:left="0"/>
        <w:jc w:val="both"/>
      </w:pPr>
      <w:r>
        <w:rPr>
          <w:rFonts w:ascii="Times New Roman"/>
          <w:b/>
          <w:i w:val="false"/>
          <w:color w:val="000000"/>
          <w:sz w:val="28"/>
        </w:rPr>
        <w:t xml:space="preserve">      489-бап. Салық төлеушілердің жекелеген санаттарының </w:t>
      </w:r>
      <w:r>
        <w:br/>
      </w:r>
      <w:r>
        <w:rPr>
          <w:rFonts w:ascii="Times New Roman"/>
          <w:b w:val="false"/>
          <w:i w:val="false"/>
          <w:color w:val="000000"/>
          <w:sz w:val="28"/>
        </w:rPr>
        <w:t>
</w:t>
      </w:r>
      <w:r>
        <w:rPr>
          <w:rFonts w:ascii="Times New Roman"/>
          <w:b/>
          <w:i w:val="false"/>
          <w:color w:val="000000"/>
          <w:sz w:val="28"/>
        </w:rPr>
        <w:t xml:space="preserve">               төлемақыны есептеуі мен төлеуінің ерекшеліктері </w:t>
      </w:r>
    </w:p>
    <w:p>
      <w:pPr>
        <w:spacing w:after="0"/>
        <w:ind w:left="0"/>
        <w:jc w:val="both"/>
      </w:pPr>
      <w:r>
        <w:rPr>
          <w:rFonts w:ascii="Times New Roman"/>
          <w:b w:val="false"/>
          <w:i w:val="false"/>
          <w:color w:val="000000"/>
          <w:sz w:val="28"/>
        </w:rPr>
        <w:t xml:space="preserve">      1. Шаруа немесе фермер қожалықтарына арналған арнаулы салық режимін қолданатын салық төлеушілер, сондай-ақ оларға су беруді жүзеге асыратын су шаруашылығы ұйымдары мыналарды төлеуді жүргізеді: </w:t>
      </w:r>
      <w:r>
        <w:br/>
      </w:r>
      <w:r>
        <w:rPr>
          <w:rFonts w:ascii="Times New Roman"/>
          <w:b w:val="false"/>
          <w:i w:val="false"/>
          <w:color w:val="000000"/>
          <w:sz w:val="28"/>
        </w:rPr>
        <w:t xml:space="preserve">
      1) ағымдағы салық кезеңінің 1 қаңтарынан бастап 1 қазанына дейінгі кезең үшін есептелген ағымдағы төлемдер сомаларын ағымдағы салық кезеңінің 25 қазанынан кешіктірмей; </w:t>
      </w:r>
      <w:r>
        <w:br/>
      </w:r>
      <w:r>
        <w:rPr>
          <w:rFonts w:ascii="Times New Roman"/>
          <w:b w:val="false"/>
          <w:i w:val="false"/>
          <w:color w:val="000000"/>
          <w:sz w:val="28"/>
        </w:rPr>
        <w:t xml:space="preserve">
      2) 1 қазаннан бастап 31 желтоқсанға дейінгі кезеңге есептелген сомаларды есепті кезеңнен кейінгі салық кезеңінің 25 наурызынан кешіктірмей. </w:t>
      </w:r>
      <w:r>
        <w:br/>
      </w:r>
      <w:r>
        <w:rPr>
          <w:rFonts w:ascii="Times New Roman"/>
          <w:b w:val="false"/>
          <w:i w:val="false"/>
          <w:color w:val="000000"/>
          <w:sz w:val="28"/>
        </w:rPr>
        <w:t xml:space="preserve">
      2. Жеке және заңды тұлғалар тірек гидротехникалық және суды реттейтін құрылыстары бар су нысандарында су көліктерімен тасымалдау көлемі үшін жүк тасымалының тоннасы/киломерті үшін төлемақы төлейді. </w:t>
      </w:r>
      <w:r>
        <w:br/>
      </w:r>
      <w:r>
        <w:rPr>
          <w:rFonts w:ascii="Times New Roman"/>
          <w:b w:val="false"/>
          <w:i w:val="false"/>
          <w:color w:val="000000"/>
          <w:sz w:val="28"/>
        </w:rPr>
        <w:t xml:space="preserve">
      3. Жылу энергетикасы кәсіпорындары тұрғын үй-пайдалану және коммуналдық қажеттер үшін жылу энергиясын өндіруге жұмсалатын су үшін төлемақы мөлшерін тұрғын үй-пайдалану және коммуналдық қызмет көрсету ұйымдары үшін көзделген ставкалар бойынша белгілейді. </w:t>
      </w:r>
      <w:r>
        <w:br/>
      </w:r>
      <w:r>
        <w:rPr>
          <w:rFonts w:ascii="Times New Roman"/>
          <w:b w:val="false"/>
          <w:i w:val="false"/>
          <w:color w:val="000000"/>
          <w:sz w:val="28"/>
        </w:rPr>
        <w:t xml:space="preserve">
      4. Агрегаттарды суыту (суды қайталап тұтыну) үшін технологиялық қажеттерге су алу лимиті шегінде су алатын жылу энергетикасы кәсіпорындары төлемақы мөлшерін тұрғын үй-пайдалану және коммуналдық қызмет көрсету ұйымдары үшін көзделген ставкалар бойынша белгілейді. Суды қайтарусыз тұтыну төлемақысының мөлшері өнеркәсіп орындары үшін белгіленген ставкалар бойынша айқындалады. </w:t>
      </w:r>
    </w:p>
    <w:p>
      <w:pPr>
        <w:spacing w:after="0"/>
        <w:ind w:left="0"/>
        <w:jc w:val="both"/>
      </w:pPr>
      <w:r>
        <w:rPr>
          <w:rFonts w:ascii="Times New Roman"/>
          <w:b/>
          <w:i w:val="false"/>
          <w:color w:val="000000"/>
          <w:sz w:val="28"/>
        </w:rPr>
        <w:t xml:space="preserve">      490-бап. Салық кезеңі </w:t>
      </w:r>
    </w:p>
    <w:p>
      <w:pPr>
        <w:spacing w:after="0"/>
        <w:ind w:left="0"/>
        <w:jc w:val="both"/>
      </w:pPr>
      <w:r>
        <w:rPr>
          <w:rFonts w:ascii="Times New Roman"/>
          <w:b w:val="false"/>
          <w:i w:val="false"/>
          <w:color w:val="000000"/>
          <w:sz w:val="28"/>
        </w:rPr>
        <w:t xml:space="preserve">      Күнтізбелік тоқсан салық кезеңі болып табылады. </w:t>
      </w:r>
    </w:p>
    <w:p>
      <w:pPr>
        <w:spacing w:after="0"/>
        <w:ind w:left="0"/>
        <w:jc w:val="both"/>
      </w:pPr>
      <w:r>
        <w:rPr>
          <w:rFonts w:ascii="Times New Roman"/>
          <w:b/>
          <w:i w:val="false"/>
          <w:color w:val="000000"/>
          <w:sz w:val="28"/>
        </w:rPr>
        <w:t xml:space="preserve">      491-бап. Салық есептілігі </w:t>
      </w:r>
    </w:p>
    <w:p>
      <w:pPr>
        <w:spacing w:after="0"/>
        <w:ind w:left="0"/>
        <w:jc w:val="both"/>
      </w:pPr>
      <w:r>
        <w:rPr>
          <w:rFonts w:ascii="Times New Roman"/>
          <w:b w:val="false"/>
          <w:i w:val="false"/>
          <w:color w:val="000000"/>
          <w:sz w:val="28"/>
        </w:rPr>
        <w:t xml:space="preserve">      1. Төлемақы төлеушілер арнаулы су пайдалану орны бойынша салық органдарына ағымдағы төлемдер сомаларының есеп-қисабын табыс етеді. </w:t>
      </w:r>
      <w:r>
        <w:br/>
      </w:r>
      <w:r>
        <w:rPr>
          <w:rFonts w:ascii="Times New Roman"/>
          <w:b w:val="false"/>
          <w:i w:val="false"/>
          <w:color w:val="000000"/>
          <w:sz w:val="28"/>
        </w:rPr>
        <w:t xml:space="preserve">
      2. Төлемақы төлеушілер ағымдағы төлемдер сомаларының есеп-қисабын осы баптың 3-тармағында аталған төлемдерді қоспағанда, тоқсан сайын, есепті тоқсаннан кейінгі айдың 20-сынан кешіктірмей табыс етеді. </w:t>
      </w:r>
      <w:r>
        <w:br/>
      </w:r>
      <w:r>
        <w:rPr>
          <w:rFonts w:ascii="Times New Roman"/>
          <w:b w:val="false"/>
          <w:i w:val="false"/>
          <w:color w:val="000000"/>
          <w:sz w:val="28"/>
        </w:rPr>
        <w:t xml:space="preserve">
      3. Шаруа немесе фермер қожалықтарына арналған арнаулы салық режимін қолданатын салық төлеушілер, сондай-ақ оларға су беруді жүзеге асыратын су шаруашылығы ұйымдары ағымдағы төлемдер сомаларының есеп-қисабын есепті салық кезеңінен кейінгі жылдың 15 наурызынан кешіктірмей табыс етеді. </w:t>
      </w:r>
      <w:r>
        <w:br/>
      </w:r>
      <w:r>
        <w:rPr>
          <w:rFonts w:ascii="Times New Roman"/>
          <w:b w:val="false"/>
          <w:i w:val="false"/>
          <w:color w:val="000000"/>
          <w:sz w:val="28"/>
        </w:rPr>
        <w:t xml:space="preserve">
      4. Ағымдағы төлемдер сомаларының есеп-қисаптары салық органына табыс етілгенге дейін су қорын пайдалану және қорғау саласындағы өңірлік уәкілетті мемлекеттік органда куәландырылады. </w:t>
      </w:r>
    </w:p>
    <w:p>
      <w:pPr>
        <w:spacing w:after="0"/>
        <w:ind w:left="0"/>
        <w:jc w:val="left"/>
      </w:pPr>
      <w:r>
        <w:rPr>
          <w:rFonts w:ascii="Times New Roman"/>
          <w:b/>
          <w:i w:val="false"/>
          <w:color w:val="000000"/>
        </w:rPr>
        <w:t xml:space="preserve"> 76-тарау. Қоршаған ортаға эмиссия үшін төлемақы </w:t>
      </w:r>
    </w:p>
    <w:p>
      <w:pPr>
        <w:spacing w:after="0"/>
        <w:ind w:left="0"/>
        <w:jc w:val="both"/>
      </w:pPr>
      <w:r>
        <w:rPr>
          <w:rFonts w:ascii="Times New Roman"/>
          <w:b/>
          <w:i w:val="false"/>
          <w:color w:val="000000"/>
          <w:sz w:val="28"/>
        </w:rPr>
        <w:t xml:space="preserve">      492-бап. Жалпы ережелер </w:t>
      </w:r>
    </w:p>
    <w:p>
      <w:pPr>
        <w:spacing w:after="0"/>
        <w:ind w:left="0"/>
        <w:jc w:val="both"/>
      </w:pPr>
      <w:r>
        <w:rPr>
          <w:rFonts w:ascii="Times New Roman"/>
          <w:b w:val="false"/>
          <w:i w:val="false"/>
          <w:color w:val="000000"/>
          <w:sz w:val="28"/>
        </w:rPr>
        <w:t xml:space="preserve">      1. Қоршаған ортаға эмиссия үшін төлемақы (бұдан әрі - төлемақы) қоршаған ортаға эмиссия үшін арнайы табиғат пайдалану тәртібімен алынады. </w:t>
      </w:r>
      <w:r>
        <w:br/>
      </w:r>
      <w:r>
        <w:rPr>
          <w:rFonts w:ascii="Times New Roman"/>
          <w:b w:val="false"/>
          <w:i w:val="false"/>
          <w:color w:val="000000"/>
          <w:sz w:val="28"/>
        </w:rPr>
        <w:t xml:space="preserve">
      2. Арнайы табиғат пайдалану қоршаған ортаны қорғау саласындағы уәкілетті орган беретін экологиялық рұқсат негізінде жүзеге асырылады. </w:t>
      </w:r>
      <w:r>
        <w:br/>
      </w:r>
      <w:r>
        <w:rPr>
          <w:rFonts w:ascii="Times New Roman"/>
          <w:b w:val="false"/>
          <w:i w:val="false"/>
          <w:color w:val="000000"/>
          <w:sz w:val="28"/>
        </w:rPr>
        <w:t xml:space="preserve">
      3. Белгіленген тәртіппен ресімделмеген рұқсат етілген қоршаған ортаға эмиссиялар қозғалмалы көздерден шығатын ластағыш заттар шығарындыларын қоспағанда, қоршаған ортаға белгіленген эмиссиялар нормативтерінен артық эмиссиялар ретінде қарастырылады. </w:t>
      </w:r>
      <w:r>
        <w:br/>
      </w:r>
      <w:r>
        <w:rPr>
          <w:rFonts w:ascii="Times New Roman"/>
          <w:b w:val="false"/>
          <w:i w:val="false"/>
          <w:color w:val="000000"/>
          <w:sz w:val="28"/>
        </w:rPr>
        <w:t xml:space="preserve">
      4. Қоршаған ортаны қорғау саласындағы уәкілетті мемлекеттік органның аумақтық органдары тоқсан сайын, есепті тоқсаннан кейінгі екінші айдың 15-інен кешіктірмей өзінің орналасқан жері бойынша салық органдарына уәкілетті орган белгілеген нысан бойынша төлемақы төлеушілер мен салық салынатын объектілер туралы мәліметтер береді. </w:t>
      </w:r>
    </w:p>
    <w:p>
      <w:pPr>
        <w:spacing w:after="0"/>
        <w:ind w:left="0"/>
        <w:jc w:val="both"/>
      </w:pPr>
      <w:r>
        <w:rPr>
          <w:rFonts w:ascii="Times New Roman"/>
          <w:b/>
          <w:i w:val="false"/>
          <w:color w:val="000000"/>
          <w:sz w:val="28"/>
        </w:rPr>
        <w:t xml:space="preserve">      493-бап. Төлемақы төлеушілер </w:t>
      </w:r>
    </w:p>
    <w:p>
      <w:pPr>
        <w:spacing w:after="0"/>
        <w:ind w:left="0"/>
        <w:jc w:val="both"/>
      </w:pPr>
      <w:r>
        <w:rPr>
          <w:rFonts w:ascii="Times New Roman"/>
          <w:b w:val="false"/>
          <w:i w:val="false"/>
          <w:color w:val="000000"/>
          <w:sz w:val="28"/>
        </w:rPr>
        <w:t xml:space="preserve">      Қазақстан Республикасының аумағында қызметін арнайы табиғат пайдалану тәртібімен жүзеге асыратын жеке және заңды тұлғалар төлемақы төлеушілер болып табылады. </w:t>
      </w:r>
    </w:p>
    <w:p>
      <w:pPr>
        <w:spacing w:after="0"/>
        <w:ind w:left="0"/>
        <w:jc w:val="both"/>
      </w:pPr>
      <w:r>
        <w:rPr>
          <w:rFonts w:ascii="Times New Roman"/>
          <w:b/>
          <w:i w:val="false"/>
          <w:color w:val="000000"/>
          <w:sz w:val="28"/>
        </w:rPr>
        <w:t xml:space="preserve">      494-бап. Салық салу объектісі </w:t>
      </w:r>
    </w:p>
    <w:p>
      <w:pPr>
        <w:spacing w:after="0"/>
        <w:ind w:left="0"/>
        <w:jc w:val="both"/>
      </w:pPr>
      <w:r>
        <w:rPr>
          <w:rFonts w:ascii="Times New Roman"/>
          <w:b w:val="false"/>
          <w:i w:val="false"/>
          <w:color w:val="000000"/>
          <w:sz w:val="28"/>
        </w:rPr>
        <w:t xml:space="preserve">      Қоршаған ортаға эмиссиялардың: </w:t>
      </w:r>
      <w:r>
        <w:br/>
      </w:r>
      <w:r>
        <w:rPr>
          <w:rFonts w:ascii="Times New Roman"/>
          <w:b w:val="false"/>
          <w:i w:val="false"/>
          <w:color w:val="000000"/>
          <w:sz w:val="28"/>
        </w:rPr>
        <w:t xml:space="preserve">
      1) ластағыш заттар шығарындыларының; </w:t>
      </w:r>
      <w:r>
        <w:br/>
      </w:r>
      <w:r>
        <w:rPr>
          <w:rFonts w:ascii="Times New Roman"/>
          <w:b w:val="false"/>
          <w:i w:val="false"/>
          <w:color w:val="000000"/>
          <w:sz w:val="28"/>
        </w:rPr>
        <w:t xml:space="preserve">
      2) ластағыш заттар төгінділерінің; </w:t>
      </w:r>
      <w:r>
        <w:br/>
      </w:r>
      <w:r>
        <w:rPr>
          <w:rFonts w:ascii="Times New Roman"/>
          <w:b w:val="false"/>
          <w:i w:val="false"/>
          <w:color w:val="000000"/>
          <w:sz w:val="28"/>
        </w:rPr>
        <w:t xml:space="preserve">
      3) өндіріс пен тұтынудың орналастырылған қалдықтарының белгіленген нормативтері шегіндегі және (немесе) одан артық қоршаған ортаға эмиссиялардың нақты көлемі салық салу объектісі болып табылады. </w:t>
      </w:r>
    </w:p>
    <w:p>
      <w:pPr>
        <w:spacing w:after="0"/>
        <w:ind w:left="0"/>
        <w:jc w:val="both"/>
      </w:pPr>
      <w:r>
        <w:rPr>
          <w:rFonts w:ascii="Times New Roman"/>
          <w:b/>
          <w:i w:val="false"/>
          <w:color w:val="000000"/>
          <w:sz w:val="28"/>
        </w:rPr>
        <w:t xml:space="preserve">      495-бап. Төлемақы ставкалары </w:t>
      </w:r>
    </w:p>
    <w:p>
      <w:pPr>
        <w:spacing w:after="0"/>
        <w:ind w:left="0"/>
        <w:jc w:val="both"/>
      </w:pPr>
      <w:r>
        <w:rPr>
          <w:rFonts w:ascii="Times New Roman"/>
          <w:b w:val="false"/>
          <w:i w:val="false"/>
          <w:color w:val="000000"/>
          <w:sz w:val="28"/>
        </w:rPr>
        <w:t xml:space="preserve">      1. Осы баптың 7-тармағындағы ережені ескере отырып, төлемақы ставкалары тиісті қаржы жылына арналған республикалық бюджет туралы заңда белгіленген айлық есептік көрсеткіш (бұдан әрі - АЕК) мөлшеріне негізделе отырып айқындалады. </w:t>
      </w:r>
      <w:r>
        <w:br/>
      </w:r>
      <w:r>
        <w:rPr>
          <w:rFonts w:ascii="Times New Roman"/>
          <w:b w:val="false"/>
          <w:i w:val="false"/>
          <w:color w:val="000000"/>
          <w:sz w:val="28"/>
        </w:rPr>
        <w:t xml:space="preserve">
      2. Тұрақты көздерден ластағыш заттардың шығарындылары үшін төлемақы ставкалары мынаны құрайды: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6293"/>
        <w:gridCol w:w="387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Ластағыш заттардың түрлері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тонна үшін төлемақы ставкалары (АЕК)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 тотықтары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Азот тотықтары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 және күл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Қорғасын және оның қосындылары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Күкіртсутек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Фенолдар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Көмірсутектер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Көміртек тотықтары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Метан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Күйе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тотықтары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 валентті хром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Мыс тотықтары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Бенз(а)пирен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498288 </w:t>
            </w:r>
          </w:p>
        </w:tc>
      </w:tr>
    </w:tbl>
    <w:p>
      <w:pPr>
        <w:spacing w:after="0"/>
        <w:ind w:left="0"/>
        <w:jc w:val="both"/>
      </w:pPr>
      <w:r>
        <w:rPr>
          <w:rFonts w:ascii="Times New Roman"/>
          <w:b w:val="false"/>
          <w:i w:val="false"/>
          <w:color w:val="000000"/>
          <w:sz w:val="28"/>
        </w:rPr>
        <w:t xml:space="preserve">      3. Қазақстан Республикасының заңнамасында белгіленген тәртіппен жүзеге асырылатын алауларда ілеспе және (немесе) табиғи газды жағудан ластағыш заттардың шығарындылары үшін төлемақы ставкалары мыналарды құрайды: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5593"/>
        <w:gridCol w:w="433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Ластағыш заттардың түрлері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тонна үшін </w:t>
            </w:r>
            <w:r>
              <w:br/>
            </w:r>
            <w:r>
              <w:rPr>
                <w:rFonts w:ascii="Times New Roman"/>
                <w:b w:val="false"/>
                <w:i w:val="false"/>
                <w:color w:val="000000"/>
                <w:sz w:val="20"/>
              </w:rPr>
              <w:t xml:space="preserve">
төлемақы ставкалары, </w:t>
            </w:r>
            <w:r>
              <w:br/>
            </w:r>
            <w:r>
              <w:rPr>
                <w:rFonts w:ascii="Times New Roman"/>
                <w:b w:val="false"/>
                <w:i w:val="false"/>
                <w:color w:val="000000"/>
                <w:sz w:val="20"/>
              </w:rPr>
              <w:t xml:space="preserve">
(АЕК)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Көмірсутектер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Көміртек тотықтары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Метан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r>
    </w:tbl>
    <w:p>
      <w:pPr>
        <w:spacing w:after="0"/>
        <w:ind w:left="0"/>
        <w:jc w:val="both"/>
      </w:pPr>
      <w:r>
        <w:rPr>
          <w:rFonts w:ascii="Times New Roman"/>
          <w:b w:val="false"/>
          <w:i w:val="false"/>
          <w:color w:val="000000"/>
          <w:sz w:val="28"/>
        </w:rPr>
        <w:t xml:space="preserve">      4. Жылжымалы көздерден атмосфералық ауаға ластағыш заттардың шығарындылары үшін төлемақы ставкалары мыналарды құрайды: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5653"/>
        <w:gridCol w:w="431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түрлері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Пайдаланылған отынның 1 тоннасы үшін ставка (АЕК)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Этилденбеген бензин үшін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отыны үшін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Сұйытылған, сығылған газ үшін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r>
    </w:tbl>
    <w:p>
      <w:pPr>
        <w:spacing w:after="0"/>
        <w:ind w:left="0"/>
        <w:jc w:val="both"/>
      </w:pPr>
      <w:r>
        <w:rPr>
          <w:rFonts w:ascii="Times New Roman"/>
          <w:b w:val="false"/>
          <w:i w:val="false"/>
          <w:color w:val="000000"/>
          <w:sz w:val="28"/>
        </w:rPr>
        <w:t xml:space="preserve">      5. Ластағыш заттардың төгінділері үшін төлемақы ставкалары мынаны құрайды: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5573"/>
        <w:gridCol w:w="425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Ластағыш заттардың түрлері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тонна үшін төлемақы ставкалары (АЕК) </w:t>
            </w:r>
          </w:p>
        </w:tc>
      </w:tr>
      <w:tr>
        <w:trPr>
          <w:trHeight w:val="4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Нитриттар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Мырыш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Мыс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Оттекке биологиялық сұраныс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Тұзды аммоний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өнімдері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Нитраттар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темір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Сульфаттар (анион)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Өлшенген заттар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Синтетикалық бетүсті-белсенді заттар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Хлоридтер (анион)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bl>
    <w:p>
      <w:pPr>
        <w:spacing w:after="0"/>
        <w:ind w:left="0"/>
        <w:jc w:val="both"/>
      </w:pPr>
      <w:r>
        <w:rPr>
          <w:rFonts w:ascii="Times New Roman"/>
          <w:b w:val="false"/>
          <w:i w:val="false"/>
          <w:color w:val="000000"/>
          <w:sz w:val="28"/>
        </w:rPr>
        <w:t xml:space="preserve">      6. Өндіріс және тұтыну қалдықтарын орналастырғаны үшін төлемақы ставкалары мынаны құрайды: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5593"/>
        <w:gridCol w:w="2933"/>
        <w:gridCol w:w="2793"/>
      </w:tblGrid>
      <w:tr>
        <w:trPr>
          <w:trHeight w:val="30" w:hRule="atLeast"/>
        </w:trPr>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5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Қалдықтардың түрлері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Төлемақы ставкалары (АЕК)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тонна үшін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гигабеккерель (Гбк) үшін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пен тұтынудың қалдықтарын полигондарда, жинақтауыштарда, санкцияланған үйінділерде және арнайы берілген орындарда орналастырғаны үшін: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(қатты тұрмыстық) қалдықтар, тазарту құрылғыларының кәріздік тұнбасы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Қауіптілік деңгейін ескере отырып, өнеркәсіптік қалдықтар: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тізім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"янтарь" тізім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тізім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жіктелмеген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қалдықтар: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аршынды жыныстар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байыту шлактары, шламдары, қалдықтары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0,019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күл мен күлшлактар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0,015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өндірісінің қалдықтары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0,009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Радиоактивтік қалдықтарды орналастырғаны үшін, гигабеккерельмен (Гбк):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Трансуранды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Альфа-радиоактивті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Бета-радиоактивті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Шынақты радиоактивті көздер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r>
    </w:tbl>
    <w:p>
      <w:pPr>
        <w:spacing w:after="0"/>
        <w:ind w:left="0"/>
        <w:jc w:val="both"/>
      </w:pPr>
      <w:r>
        <w:rPr>
          <w:rFonts w:ascii="Times New Roman"/>
          <w:b w:val="false"/>
          <w:i w:val="false"/>
          <w:color w:val="000000"/>
          <w:sz w:val="28"/>
        </w:rPr>
        <w:t xml:space="preserve">      7. Мынадай коэффициенттер қолданылады: </w:t>
      </w:r>
      <w:r>
        <w:br/>
      </w:r>
      <w:r>
        <w:rPr>
          <w:rFonts w:ascii="Times New Roman"/>
          <w:b w:val="false"/>
          <w:i w:val="false"/>
          <w:color w:val="000000"/>
          <w:sz w:val="28"/>
        </w:rPr>
        <w:t xml:space="preserve">
      1) энергия өндіруші ұйымдар мен табиғи монополия субъектілері үшін коммуналдық қызметтерді көрсеткен кезде түзілетін эмиссия көлемі үшін осы бапта белгіленген төлемақы ставкаларына: </w:t>
      </w:r>
      <w:r>
        <w:br/>
      </w:r>
      <w:r>
        <w:rPr>
          <w:rFonts w:ascii="Times New Roman"/>
          <w:b w:val="false"/>
          <w:i w:val="false"/>
          <w:color w:val="000000"/>
          <w:sz w:val="28"/>
        </w:rPr>
        <w:t xml:space="preserve">
      2-тармақта - 0,3 коэффициенті; </w:t>
      </w:r>
      <w:r>
        <w:br/>
      </w:r>
      <w:r>
        <w:rPr>
          <w:rFonts w:ascii="Times New Roman"/>
          <w:b w:val="false"/>
          <w:i w:val="false"/>
          <w:color w:val="000000"/>
          <w:sz w:val="28"/>
        </w:rPr>
        <w:t xml:space="preserve">
      5-тармақта - 0,43 коэффициенті; </w:t>
      </w:r>
      <w:r>
        <w:br/>
      </w:r>
      <w:r>
        <w:rPr>
          <w:rFonts w:ascii="Times New Roman"/>
          <w:b w:val="false"/>
          <w:i w:val="false"/>
          <w:color w:val="000000"/>
          <w:sz w:val="28"/>
        </w:rPr>
        <w:t xml:space="preserve">
      6-тармақтың 1.3.3-тармақшасында - 0,25 коэффициенті; </w:t>
      </w:r>
      <w:r>
        <w:br/>
      </w:r>
      <w:r>
        <w:rPr>
          <w:rFonts w:ascii="Times New Roman"/>
          <w:b w:val="false"/>
          <w:i w:val="false"/>
          <w:color w:val="000000"/>
          <w:sz w:val="28"/>
        </w:rPr>
        <w:t xml:space="preserve">
      2) коммуналдық қалдықтарды орналастыруды жүзеге асыратын полигондар үшін тұрғылықты жердегі жеке тұлғалардан жиналған тұрмыстық қатты қалдықтардың көлемі үшін 6-тармақтың 1.1-тармақшасында белгіленген төлемақы ставкасына 0,2 коэффиценті. </w:t>
      </w:r>
      <w:r>
        <w:br/>
      </w:r>
      <w:r>
        <w:rPr>
          <w:rFonts w:ascii="Times New Roman"/>
          <w:b w:val="false"/>
          <w:i w:val="false"/>
          <w:color w:val="000000"/>
          <w:sz w:val="28"/>
        </w:rPr>
        <w:t xml:space="preserve">
      8. Осы баптың 7-тармағында көзделген коэффициенттер қоршаған ортаға эмиссиялардың нормативтерден тыс көлемі үшін төленетін төлемақыға қолданылмайды. </w:t>
      </w:r>
    </w:p>
    <w:p>
      <w:pPr>
        <w:spacing w:after="0"/>
        <w:ind w:left="0"/>
        <w:jc w:val="both"/>
      </w:pPr>
      <w:r>
        <w:rPr>
          <w:rFonts w:ascii="Times New Roman"/>
          <w:b/>
          <w:i w:val="false"/>
          <w:color w:val="000000"/>
          <w:sz w:val="28"/>
        </w:rPr>
        <w:t xml:space="preserve">      496-бап. Есептеу және төлеу тәртібі </w:t>
      </w:r>
    </w:p>
    <w:p>
      <w:pPr>
        <w:spacing w:after="0"/>
        <w:ind w:left="0"/>
        <w:jc w:val="both"/>
      </w:pPr>
      <w:r>
        <w:rPr>
          <w:rFonts w:ascii="Times New Roman"/>
          <w:b w:val="false"/>
          <w:i w:val="false"/>
          <w:color w:val="000000"/>
          <w:sz w:val="28"/>
        </w:rPr>
        <w:t xml:space="preserve">      1. Төлемақы сомасын төлемақы төлеушілер қоршаған ортаға эмиссияның және белгіленген ставкалардың нақты көлемдерін және белгіленген ставкаларды негізге ала отырып дербес есептейді. </w:t>
      </w:r>
      <w:r>
        <w:br/>
      </w:r>
      <w:r>
        <w:rPr>
          <w:rFonts w:ascii="Times New Roman"/>
          <w:b w:val="false"/>
          <w:i w:val="false"/>
          <w:color w:val="000000"/>
          <w:sz w:val="28"/>
        </w:rPr>
        <w:t xml:space="preserve">
      2. Төлемдерінің жылдық жиынтық көлемі 100 айлық есептік көрсеткішке дейінгі көлемде болатын төлемақы төлеушілер төлемақыны қоршаған ортаны қорғау саласындағы уәкілетті мемлекеттік орган белгілеген тәртіпте қоршаған ортаға эмиссияға лимитін сатып алуға құқылы. Лимитті сатып алу рұқсат ету құжаты есепті салық кезеңінің 20 наурызынан кешіктірілмей ресімделген жағдайда ағымдағы жыл үшін алдын ала толық ақы төлеу арқылы жүргізіледі. </w:t>
      </w:r>
      <w:r>
        <w:br/>
      </w:r>
      <w:r>
        <w:rPr>
          <w:rFonts w:ascii="Times New Roman"/>
          <w:b w:val="false"/>
          <w:i w:val="false"/>
          <w:color w:val="000000"/>
          <w:sz w:val="28"/>
        </w:rPr>
        <w:t xml:space="preserve">
      3. Рұқсат ету құжатын осы Кодекстің 498-бабының 3-тармағында белгіленген мерзімнен кейін алған кезде лимитті сатып алу қоршаған ортаны қорғау саласындағы уәкілетті мемлекеттік орган беретін рұқсат ету құжатын алған айдан кейінгі айдың 25-нан кешіктірілмей жүргізіледі. </w:t>
      </w:r>
      <w:r>
        <w:br/>
      </w:r>
      <w:r>
        <w:rPr>
          <w:rFonts w:ascii="Times New Roman"/>
          <w:b w:val="false"/>
          <w:i w:val="false"/>
          <w:color w:val="000000"/>
          <w:sz w:val="28"/>
        </w:rPr>
        <w:t xml:space="preserve">
      4. Уәкілетті мемлекеттік орган оларды мемлекеттік тіркеуден өткізген жер бойынша бюджетке төлемақы енгізілетін ластанудың қозғалмалы көздерін қоспағанда, төлемақы сомасы қоршаған ортаға эмиссиялар көзінің (объектісінің) рұқсат құжатта көрсетілген орналасқан жері бойынша бюджетке төленеді. </w:t>
      </w:r>
      <w:r>
        <w:br/>
      </w:r>
      <w:r>
        <w:rPr>
          <w:rFonts w:ascii="Times New Roman"/>
          <w:b w:val="false"/>
          <w:i w:val="false"/>
          <w:color w:val="000000"/>
          <w:sz w:val="28"/>
        </w:rPr>
        <w:t xml:space="preserve">
      5. Төлемақы төлеушілер қоршаған ортаға эмиссиялардың нақты көлемі үшін төленетін төлемақының ағымдағы сомаларын осы баптың 2 және 6-тармақтарында көрсетілген төлемақы төлеушілерді қоспағанда, есепті тоқсаннан кейінгі айдың 20-сынан кешіктірмей енгізеді. </w:t>
      </w:r>
      <w:r>
        <w:br/>
      </w:r>
      <w:r>
        <w:rPr>
          <w:rFonts w:ascii="Times New Roman"/>
          <w:b w:val="false"/>
          <w:i w:val="false"/>
          <w:color w:val="000000"/>
          <w:sz w:val="28"/>
        </w:rPr>
        <w:t xml:space="preserve">
      6. Шаруа немесе фермер қожалықтарына арналған арнаулы салық режимін қолданатын салық төлеушілер төлемақы төлеуді осы Кодекстің 446-бабында белгіленген мерзімде жүргізеді. </w:t>
      </w:r>
    </w:p>
    <w:p>
      <w:pPr>
        <w:spacing w:after="0"/>
        <w:ind w:left="0"/>
        <w:jc w:val="both"/>
      </w:pPr>
      <w:r>
        <w:rPr>
          <w:rFonts w:ascii="Times New Roman"/>
          <w:b/>
          <w:i w:val="false"/>
          <w:color w:val="000000"/>
          <w:sz w:val="28"/>
        </w:rPr>
        <w:t xml:space="preserve">      497-бап. Салық кезеңі </w:t>
      </w:r>
    </w:p>
    <w:p>
      <w:pPr>
        <w:spacing w:after="0"/>
        <w:ind w:left="0"/>
        <w:jc w:val="both"/>
      </w:pPr>
      <w:r>
        <w:rPr>
          <w:rFonts w:ascii="Times New Roman"/>
          <w:b w:val="false"/>
          <w:i w:val="false"/>
          <w:color w:val="000000"/>
          <w:sz w:val="28"/>
        </w:rPr>
        <w:t xml:space="preserve">      Күнтізбелік тоқсан салық кезеңі болып табылады. </w:t>
      </w:r>
    </w:p>
    <w:p>
      <w:pPr>
        <w:spacing w:after="0"/>
        <w:ind w:left="0"/>
        <w:jc w:val="both"/>
      </w:pPr>
      <w:r>
        <w:rPr>
          <w:rFonts w:ascii="Times New Roman"/>
          <w:b/>
          <w:i w:val="false"/>
          <w:color w:val="000000"/>
          <w:sz w:val="28"/>
        </w:rPr>
        <w:t xml:space="preserve">      498-бап. Салық есептілігі </w:t>
      </w:r>
    </w:p>
    <w:p>
      <w:pPr>
        <w:spacing w:after="0"/>
        <w:ind w:left="0"/>
        <w:jc w:val="both"/>
      </w:pPr>
      <w:r>
        <w:rPr>
          <w:rFonts w:ascii="Times New Roman"/>
          <w:b w:val="false"/>
          <w:i w:val="false"/>
          <w:color w:val="000000"/>
          <w:sz w:val="28"/>
        </w:rPr>
        <w:t xml:space="preserve">      1. Төлемақы төлеушілер ағымдағы төлемдер сомаларының есеп-қисабын уәкілетті мемлекеттік орган мемлекеттік тіркеуден өткізген жері бойынша есеп-қисабы табыс етілетін қозғалмалы ластау көздерін қоспағанда, ластау объектісі орналасқан жердегі салық органдарына табыс етеді. </w:t>
      </w:r>
      <w:r>
        <w:br/>
      </w:r>
      <w:r>
        <w:rPr>
          <w:rFonts w:ascii="Times New Roman"/>
          <w:b w:val="false"/>
          <w:i w:val="false"/>
          <w:color w:val="000000"/>
          <w:sz w:val="28"/>
        </w:rPr>
        <w:t xml:space="preserve">
      2. Осы баптың 3 және 5-тармақтарында көрсетілгендерді қоспағанда, төлемақы төлеушілер ағымдағы төлемдер сомаларының есеп-қисабын тоқсан сайын, есепті тоқсаннан кейінгі айдың 20-сынан кешіктірмей табыс етеді. </w:t>
      </w:r>
      <w:r>
        <w:br/>
      </w:r>
      <w:r>
        <w:rPr>
          <w:rFonts w:ascii="Times New Roman"/>
          <w:b w:val="false"/>
          <w:i w:val="false"/>
          <w:color w:val="000000"/>
          <w:sz w:val="28"/>
        </w:rPr>
        <w:t xml:space="preserve">
      3. Төлемдерінің жылдық жиынтық көлемі 100 айлық есептік көрсеткішке дейінгі көлемде болатын төлемақы төлеушілер ағымдағы төлемдер сомаларының есеп-қисабын есепті салық кезеңінің 20 наурызынан кешіктірмей табыс етеді. </w:t>
      </w:r>
      <w:r>
        <w:br/>
      </w:r>
      <w:r>
        <w:rPr>
          <w:rFonts w:ascii="Times New Roman"/>
          <w:b w:val="false"/>
          <w:i w:val="false"/>
          <w:color w:val="000000"/>
          <w:sz w:val="28"/>
        </w:rPr>
        <w:t xml:space="preserve">
      4. Рұқсат ету құжаты осы баптың 3-тармағында белгіленген мерзімнен кейін ресімделген жағдайда, көрсетілген төлеушілер ағымдағы төлемдер сомаларының есеп-қисабын қоршаған ортаны қорғау саласындағы уәкілетті мемлекеттік орган беретін рұқсат ету құжатын алған айдан кейінгі айдың 20-сынан кешіктірмей табыс етеді. </w:t>
      </w:r>
      <w:r>
        <w:br/>
      </w:r>
      <w:r>
        <w:rPr>
          <w:rFonts w:ascii="Times New Roman"/>
          <w:b w:val="false"/>
          <w:i w:val="false"/>
          <w:color w:val="000000"/>
          <w:sz w:val="28"/>
        </w:rPr>
        <w:t xml:space="preserve">
      5. Шаруа немесе фермер арналған арнаулы салық режимін қолданатын салық төлеушілер ағымдағы төлемдер сомаларының есеп-қисабын осы Кодекстің 447-бабында белгіленген мерзімде табыс етеді. </w:t>
      </w:r>
      <w:r>
        <w:br/>
      </w:r>
      <w:r>
        <w:rPr>
          <w:rFonts w:ascii="Times New Roman"/>
          <w:b w:val="false"/>
          <w:i w:val="false"/>
          <w:color w:val="000000"/>
          <w:sz w:val="28"/>
        </w:rPr>
        <w:t xml:space="preserve">
      6. Ағымдағы төлемдер сомаларының есеп-қисабы салық органына табыс етілгенге дейін қоршаған ортаны қорғау саласындағы аумақтық уәкілетті мемлекеттік органда куәландырылады. </w:t>
      </w:r>
    </w:p>
    <w:p>
      <w:pPr>
        <w:spacing w:after="0"/>
        <w:ind w:left="0"/>
        <w:jc w:val="left"/>
      </w:pPr>
      <w:r>
        <w:rPr>
          <w:rFonts w:ascii="Times New Roman"/>
          <w:b/>
          <w:i w:val="false"/>
          <w:color w:val="000000"/>
        </w:rPr>
        <w:t xml:space="preserve"> 77-тарау. Жануарлар дүниесін пайдаланғаны </w:t>
      </w:r>
      <w:r>
        <w:br/>
      </w:r>
      <w:r>
        <w:rPr>
          <w:rFonts w:ascii="Times New Roman"/>
          <w:b/>
          <w:i w:val="false"/>
          <w:color w:val="000000"/>
        </w:rPr>
        <w:t xml:space="preserve">
үшін төлемақы </w:t>
      </w:r>
    </w:p>
    <w:p>
      <w:pPr>
        <w:spacing w:after="0"/>
        <w:ind w:left="0"/>
        <w:jc w:val="both"/>
      </w:pPr>
      <w:r>
        <w:rPr>
          <w:rFonts w:ascii="Times New Roman"/>
          <w:b/>
          <w:i w:val="false"/>
          <w:color w:val="000000"/>
          <w:sz w:val="28"/>
        </w:rPr>
        <w:t xml:space="preserve">      499-бап. Жалпы ережелер </w:t>
      </w:r>
    </w:p>
    <w:p>
      <w:pPr>
        <w:spacing w:after="0"/>
        <w:ind w:left="0"/>
        <w:jc w:val="both"/>
      </w:pPr>
      <w:r>
        <w:rPr>
          <w:rFonts w:ascii="Times New Roman"/>
          <w:b w:val="false"/>
          <w:i w:val="false"/>
          <w:color w:val="000000"/>
          <w:sz w:val="28"/>
        </w:rPr>
        <w:t xml:space="preserve">      1. Жануарлар дүниесін пайдаланғаны үшін төлемақы (бұдан әрі - төлемақы) жануарлар дүниесін арнайы пайдалану тәртібімен жануарлар дүниесін пайдаланғаны үшін алынады. </w:t>
      </w:r>
      <w:r>
        <w:br/>
      </w:r>
      <w:r>
        <w:rPr>
          <w:rFonts w:ascii="Times New Roman"/>
          <w:b w:val="false"/>
          <w:i w:val="false"/>
          <w:color w:val="000000"/>
          <w:sz w:val="28"/>
        </w:rPr>
        <w:t xml:space="preserve">
      2. Жануарлар дүниесін арнайы пайдалану жануарлар дүниесін қорғау, өсіру және пайдалану саласындағы уәкілетті мемлекеттік орган беретін жануарлар дүниесін пайдалануға рұқсат (бұдан әрі - рұқсат) негізінде жүзеге асырылады. </w:t>
      </w:r>
      <w:r>
        <w:br/>
      </w:r>
      <w:r>
        <w:rPr>
          <w:rFonts w:ascii="Times New Roman"/>
          <w:b w:val="false"/>
          <w:i w:val="false"/>
          <w:color w:val="000000"/>
          <w:sz w:val="28"/>
        </w:rPr>
        <w:t xml:space="preserve">
      3. Жануарлар дүниесін пайдалану түрлері Қазақстан Республикасының заңнамалық актісінде белгіленеді. </w:t>
      </w:r>
      <w:r>
        <w:br/>
      </w:r>
      <w:r>
        <w:rPr>
          <w:rFonts w:ascii="Times New Roman"/>
          <w:b w:val="false"/>
          <w:i w:val="false"/>
          <w:color w:val="000000"/>
          <w:sz w:val="28"/>
        </w:rPr>
        <w:t xml:space="preserve">
      4. Сирек кездесетін және жойылып кету қаупі төнген жануарлар түрлерін пайдалану үшін төлемақыны әрбір жекелеген жағдайда осы жануарларды табиғи ортадан аулауға рұқсат беру кезінде Қазақстан Республикасының Үкіметі белгілейді. </w:t>
      </w:r>
      <w:r>
        <w:br/>
      </w:r>
      <w:r>
        <w:rPr>
          <w:rFonts w:ascii="Times New Roman"/>
          <w:b w:val="false"/>
          <w:i w:val="false"/>
          <w:color w:val="000000"/>
          <w:sz w:val="28"/>
        </w:rPr>
        <w:t xml:space="preserve">
      5. Мынадай жағдайларда төлемақы алынбайды: </w:t>
      </w:r>
      <w:r>
        <w:br/>
      </w:r>
      <w:r>
        <w:rPr>
          <w:rFonts w:ascii="Times New Roman"/>
          <w:b w:val="false"/>
          <w:i w:val="false"/>
          <w:color w:val="000000"/>
          <w:sz w:val="28"/>
        </w:rPr>
        <w:t xml:space="preserve">
      жануарларды табиғи ортадан ғылыми-зерттеу және шаруашылық мақсаттарда ен салу, сақина салу, көшіру, жерсіндіру мен жасанды будандастыру мақсаттары үшін ұстап алып, кейіннен табиғи ортаға жіберген кезде; </w:t>
      </w:r>
      <w:r>
        <w:br/>
      </w:r>
      <w:r>
        <w:rPr>
          <w:rFonts w:ascii="Times New Roman"/>
          <w:b w:val="false"/>
          <w:i w:val="false"/>
          <w:color w:val="000000"/>
          <w:sz w:val="28"/>
        </w:rPr>
        <w:t xml:space="preserve">
      жеке және заңды тұлғалардың меншігі болып табылатын, жасанды жолмен өсірілген әрі қамауда және (немесе) жартылай қамауда ұсталатын жануарлар дүниесінің объектілерін пайдаланған кезде; </w:t>
      </w:r>
      <w:r>
        <w:br/>
      </w:r>
      <w:r>
        <w:rPr>
          <w:rFonts w:ascii="Times New Roman"/>
          <w:b w:val="false"/>
          <w:i w:val="false"/>
          <w:color w:val="000000"/>
          <w:sz w:val="28"/>
        </w:rPr>
        <w:t xml:space="preserve">
      жануарлар дүниесін қорғау, өсіру және пайдалану саласындағы уәкілетті мемлекеттік орган балықтар мен басқа да су жануарларын бақылау үшін аулауды жүзеге асырған кезде; </w:t>
      </w:r>
      <w:r>
        <w:br/>
      </w:r>
      <w:r>
        <w:rPr>
          <w:rFonts w:ascii="Times New Roman"/>
          <w:b w:val="false"/>
          <w:i w:val="false"/>
          <w:color w:val="000000"/>
          <w:sz w:val="28"/>
        </w:rPr>
        <w:t xml:space="preserve">
      шаруашылық мақсаттарда пайдаланылмайтын, алайда экологиялық, мәдени және өзге де құндылығы бар жануарлар түрлерін алған кезде; </w:t>
      </w:r>
      <w:r>
        <w:br/>
      </w:r>
      <w:r>
        <w:rPr>
          <w:rFonts w:ascii="Times New Roman"/>
          <w:b w:val="false"/>
          <w:i w:val="false"/>
          <w:color w:val="000000"/>
          <w:sz w:val="28"/>
        </w:rPr>
        <w:t xml:space="preserve">
      халық денсаулығын қорғау, ауыл шаруашылығы және басқа да үй жануарларын аурудан қорғау, қоршаған ортаға зиянды болдырмау, ауыл шаруашылығы қызметіне айтарлықтай залал келтіру қаупінің алдын алу мақсатында саны реттелуге тиіс жануарлар түрлерін алған кезде. </w:t>
      </w:r>
      <w:r>
        <w:br/>
      </w:r>
      <w:r>
        <w:rPr>
          <w:rFonts w:ascii="Times New Roman"/>
          <w:b w:val="false"/>
          <w:i w:val="false"/>
          <w:color w:val="000000"/>
          <w:sz w:val="28"/>
        </w:rPr>
        <w:t xml:space="preserve">
      6. Жануарлар дүниесін қорғау, өсіру және пайдалану саласындағы уәкілетті мемлекеттік органның аумақтық бөлімшелері тоқсан сайын, есепті тоқсаннан кейінгі айдың 15-інен кешіктірмей өзінің орналасқан жері бойынша салық органдарына уәкілетті орган белгілеген нысан бойынша төлемақы төлеушілер мен салық салу объектілері туралы мәліметтер табыс етеді. </w:t>
      </w:r>
    </w:p>
    <w:p>
      <w:pPr>
        <w:spacing w:after="0"/>
        <w:ind w:left="0"/>
        <w:jc w:val="both"/>
      </w:pPr>
      <w:r>
        <w:rPr>
          <w:rFonts w:ascii="Times New Roman"/>
          <w:b/>
          <w:i w:val="false"/>
          <w:color w:val="000000"/>
          <w:sz w:val="28"/>
        </w:rPr>
        <w:t xml:space="preserve">      500-бап. Төлемақы төлеушілер </w:t>
      </w:r>
    </w:p>
    <w:p>
      <w:pPr>
        <w:spacing w:after="0"/>
        <w:ind w:left="0"/>
        <w:jc w:val="both"/>
      </w:pPr>
      <w:r>
        <w:rPr>
          <w:rFonts w:ascii="Times New Roman"/>
          <w:b w:val="false"/>
          <w:i w:val="false"/>
          <w:color w:val="000000"/>
          <w:sz w:val="28"/>
        </w:rPr>
        <w:t xml:space="preserve">      Қазақстан Республикасының заңнамалық актісінде белгіленген тәртіппен жануарлар дүниесін арнайы пайдалану құқығын алған жеке және заңды тұлғалар төлемақы төлеушілер болып табылады. </w:t>
      </w:r>
    </w:p>
    <w:p>
      <w:pPr>
        <w:spacing w:after="0"/>
        <w:ind w:left="0"/>
        <w:jc w:val="both"/>
      </w:pPr>
      <w:r>
        <w:rPr>
          <w:rFonts w:ascii="Times New Roman"/>
          <w:b/>
          <w:i w:val="false"/>
          <w:color w:val="000000"/>
          <w:sz w:val="28"/>
        </w:rPr>
        <w:t xml:space="preserve">      501-бап. Төлемақы ставкалары </w:t>
      </w:r>
    </w:p>
    <w:p>
      <w:pPr>
        <w:spacing w:after="0"/>
        <w:ind w:left="0"/>
        <w:jc w:val="both"/>
      </w:pPr>
      <w:r>
        <w:rPr>
          <w:rFonts w:ascii="Times New Roman"/>
          <w:b w:val="false"/>
          <w:i w:val="false"/>
          <w:color w:val="000000"/>
          <w:sz w:val="28"/>
        </w:rPr>
        <w:t xml:space="preserve">      1. Төлемақы ставкалары тиісті қаржы жылына арналған республикалық бюджет туралы заңда белгіленген айлық есептік көрсеткіш мөлшерін негізге ала отырып белгіленеді. </w:t>
      </w:r>
      <w:r>
        <w:br/>
      </w:r>
      <w:r>
        <w:rPr>
          <w:rFonts w:ascii="Times New Roman"/>
          <w:b w:val="false"/>
          <w:i w:val="false"/>
          <w:color w:val="000000"/>
          <w:sz w:val="28"/>
        </w:rPr>
        <w:t xml:space="preserve">
      2. Қазақстан Республикасында кәсіпшілік, әуесқойлық және спорттық аңшылық кезінде төлемақы ставкалары мынаны құрайды: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4733"/>
        <w:gridCol w:w="2873"/>
        <w:gridCol w:w="2873"/>
      </w:tblGrid>
      <w:tr>
        <w:trPr>
          <w:trHeight w:val="30" w:hRule="atLeast"/>
        </w:trPr>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4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Жабайы жануарлардың </w:t>
            </w:r>
            <w:r>
              <w:br/>
            </w:r>
            <w:r>
              <w:rPr>
                <w:rFonts w:ascii="Times New Roman"/>
                <w:b w:val="false"/>
                <w:i w:val="false"/>
                <w:color w:val="000000"/>
                <w:sz w:val="20"/>
              </w:rPr>
              <w:t xml:space="preserve">
түрлері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Төлемақы ставкасы, бір дарағы үшін (АЕК)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кәсіпшілік аңшылық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әуесқойлық және спорттық аңшылық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қоректілер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 (аталығы)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 (ұрғашысы)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 (ұшары)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Марал (аталығы)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Марал (ұрғашысы)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Марал (ұшары)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Аскания бұғысы (аталығы)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Аскания бұғысы (ұрғашысы)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Аскания бұғысы (ұшары)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Елік (таралу аймағының солтүстік бөлігі, аталығы)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Елік (таралу    аймағының солтүстік бөлігі, ұрғашысы, ұшары)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Елік (таралу аймағының оңтүстік бөлігі, аталығы)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Елік (таралу аймағының оңтүстік бөлігі, ұрғашысы, ұшары)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Сібір тау ешкісі (аталығы)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Сібір тау ешкісі (ұрғашысы, ұшары)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Құдыр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 (аталығы)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 (ұрғашысы, ұшары)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Киік (аталығы)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Киік (ұрғашысы, ұшары)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Қоңыр аю (Тяньшань </w:t>
            </w:r>
            <w:r>
              <w:br/>
            </w:r>
            <w:r>
              <w:rPr>
                <w:rFonts w:ascii="Times New Roman"/>
                <w:b w:val="false"/>
                <w:i w:val="false"/>
                <w:color w:val="000000"/>
                <w:sz w:val="20"/>
              </w:rPr>
              <w:t xml:space="preserve">
аюынан басқасы)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Құндыз, кәмшат (орта </w:t>
            </w:r>
            <w:r>
              <w:br/>
            </w:r>
            <w:r>
              <w:rPr>
                <w:rFonts w:ascii="Times New Roman"/>
                <w:b w:val="false"/>
                <w:i w:val="false"/>
                <w:color w:val="000000"/>
                <w:sz w:val="20"/>
              </w:rPr>
              <w:t xml:space="preserve">
азиялығынан басқасы)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Бұлғын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Суырлар (Мензбир </w:t>
            </w:r>
            <w:r>
              <w:br/>
            </w:r>
            <w:r>
              <w:rPr>
                <w:rFonts w:ascii="Times New Roman"/>
                <w:b w:val="false"/>
                <w:i w:val="false"/>
                <w:color w:val="000000"/>
                <w:sz w:val="20"/>
              </w:rPr>
              <w:t xml:space="preserve">
суырынан басқасы)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тышқан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Борсық, түлкі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Қарсақ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Американ су күзені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Сілеусін (түркістандықтан басқасы)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Қояндар (құм қоян, ор </w:t>
            </w:r>
            <w:r>
              <w:br/>
            </w:r>
            <w:r>
              <w:rPr>
                <w:rFonts w:ascii="Times New Roman"/>
                <w:b w:val="false"/>
                <w:i w:val="false"/>
                <w:color w:val="000000"/>
                <w:sz w:val="20"/>
              </w:rPr>
              <w:t xml:space="preserve">
қоян, ақ қоян)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Жанат тәрізді ит, жанат, құну, сарғыш </w:t>
            </w:r>
            <w:r>
              <w:br/>
            </w:r>
            <w:r>
              <w:rPr>
                <w:rFonts w:ascii="Times New Roman"/>
                <w:b w:val="false"/>
                <w:i w:val="false"/>
                <w:color w:val="000000"/>
                <w:sz w:val="20"/>
              </w:rPr>
              <w:t xml:space="preserve">
күзен, ақ қалақ, ақкіс, </w:t>
            </w:r>
            <w:r>
              <w:br/>
            </w:r>
            <w:r>
              <w:rPr>
                <w:rFonts w:ascii="Times New Roman"/>
                <w:b w:val="false"/>
                <w:i w:val="false"/>
                <w:color w:val="000000"/>
                <w:sz w:val="20"/>
              </w:rPr>
              <w:t xml:space="preserve">
сары күзен, сасық </w:t>
            </w:r>
            <w:r>
              <w:br/>
            </w:r>
            <w:r>
              <w:rPr>
                <w:rFonts w:ascii="Times New Roman"/>
                <w:b w:val="false"/>
                <w:i w:val="false"/>
                <w:color w:val="000000"/>
                <w:sz w:val="20"/>
              </w:rPr>
              <w:t xml:space="preserve">
күзен, тиін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Зорман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0,025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Қасқыр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Шибөрі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Құстар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Маймақ қаз (қызыл </w:t>
            </w:r>
            <w:r>
              <w:br/>
            </w:r>
            <w:r>
              <w:rPr>
                <w:rFonts w:ascii="Times New Roman"/>
                <w:b w:val="false"/>
                <w:i w:val="false"/>
                <w:color w:val="000000"/>
                <w:sz w:val="20"/>
              </w:rPr>
              <w:t xml:space="preserve">
жемсаулы, қара </w:t>
            </w:r>
            <w:r>
              <w:br/>
            </w:r>
            <w:r>
              <w:rPr>
                <w:rFonts w:ascii="Times New Roman"/>
                <w:b w:val="false"/>
                <w:i w:val="false"/>
                <w:color w:val="000000"/>
                <w:sz w:val="20"/>
              </w:rPr>
              <w:t xml:space="preserve">
жемсаулы)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0,030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Саңырау құр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0,055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Гималай ұлары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Қырғауыл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0,060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Қаздар* (сұр қаз, </w:t>
            </w:r>
            <w:r>
              <w:br/>
            </w:r>
            <w:r>
              <w:rPr>
                <w:rFonts w:ascii="Times New Roman"/>
                <w:b w:val="false"/>
                <w:i w:val="false"/>
                <w:color w:val="000000"/>
                <w:sz w:val="20"/>
              </w:rPr>
              <w:t xml:space="preserve">
ақмаңдайлы қаз, </w:t>
            </w:r>
            <w:r>
              <w:br/>
            </w:r>
            <w:r>
              <w:rPr>
                <w:rFonts w:ascii="Times New Roman"/>
                <w:b w:val="false"/>
                <w:i w:val="false"/>
                <w:color w:val="000000"/>
                <w:sz w:val="20"/>
              </w:rPr>
              <w:t xml:space="preserve">
қырманқаз), қарашақаз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0,045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Үйректер* (от үйрек, </w:t>
            </w:r>
            <w:r>
              <w:br/>
            </w:r>
            <w:r>
              <w:rPr>
                <w:rFonts w:ascii="Times New Roman"/>
                <w:b w:val="false"/>
                <w:i w:val="false"/>
                <w:color w:val="000000"/>
                <w:sz w:val="20"/>
              </w:rPr>
              <w:t xml:space="preserve">
сарыалақаз, барылдауық, </w:t>
            </w:r>
            <w:r>
              <w:br/>
            </w:r>
            <w:r>
              <w:rPr>
                <w:rFonts w:ascii="Times New Roman"/>
                <w:b w:val="false"/>
                <w:i w:val="false"/>
                <w:color w:val="000000"/>
                <w:sz w:val="20"/>
              </w:rPr>
              <w:t xml:space="preserve">
ысылдақ шүрегей, </w:t>
            </w:r>
            <w:r>
              <w:br/>
            </w:r>
            <w:r>
              <w:rPr>
                <w:rFonts w:ascii="Times New Roman"/>
                <w:b w:val="false"/>
                <w:i w:val="false"/>
                <w:color w:val="000000"/>
                <w:sz w:val="20"/>
              </w:rPr>
              <w:t xml:space="preserve">
қырылдақ шүрегей, боз </w:t>
            </w:r>
            <w:r>
              <w:br/>
            </w:r>
            <w:r>
              <w:rPr>
                <w:rFonts w:ascii="Times New Roman"/>
                <w:b w:val="false"/>
                <w:i w:val="false"/>
                <w:color w:val="000000"/>
                <w:sz w:val="20"/>
              </w:rPr>
              <w:t xml:space="preserve">
үйрек, сары айдар </w:t>
            </w:r>
            <w:r>
              <w:br/>
            </w:r>
            <w:r>
              <w:rPr>
                <w:rFonts w:ascii="Times New Roman"/>
                <w:b w:val="false"/>
                <w:i w:val="false"/>
                <w:color w:val="000000"/>
                <w:sz w:val="20"/>
              </w:rPr>
              <w:t xml:space="preserve">
үйрек, қылқұйрық, </w:t>
            </w:r>
            <w:r>
              <w:br/>
            </w:r>
            <w:r>
              <w:rPr>
                <w:rFonts w:ascii="Times New Roman"/>
                <w:b w:val="false"/>
                <w:i w:val="false"/>
                <w:color w:val="000000"/>
                <w:sz w:val="20"/>
              </w:rPr>
              <w:t xml:space="preserve">
даурықпа шүрегей, жалпақ тұмсық, қызылбас </w:t>
            </w:r>
            <w:r>
              <w:br/>
            </w:r>
            <w:r>
              <w:rPr>
                <w:rFonts w:ascii="Times New Roman"/>
                <w:b w:val="false"/>
                <w:i w:val="false"/>
                <w:color w:val="000000"/>
                <w:sz w:val="20"/>
              </w:rPr>
              <w:t xml:space="preserve">
сүңгуір, көк сүңгуір, </w:t>
            </w:r>
            <w:r>
              <w:br/>
            </w:r>
            <w:r>
              <w:rPr>
                <w:rFonts w:ascii="Times New Roman"/>
                <w:b w:val="false"/>
                <w:i w:val="false"/>
                <w:color w:val="000000"/>
                <w:sz w:val="20"/>
              </w:rPr>
              <w:t xml:space="preserve">
айдарлы сүңгуір, айдарсыз сүңгуір, ұшқыр үйрек, сусылдақ, </w:t>
            </w:r>
            <w:r>
              <w:br/>
            </w:r>
            <w:r>
              <w:rPr>
                <w:rFonts w:ascii="Times New Roman"/>
                <w:b w:val="false"/>
                <w:i w:val="false"/>
                <w:color w:val="000000"/>
                <w:sz w:val="20"/>
              </w:rPr>
              <w:t xml:space="preserve">
айдарлы үйрек, қара </w:t>
            </w:r>
            <w:r>
              <w:br/>
            </w:r>
            <w:r>
              <w:rPr>
                <w:rFonts w:ascii="Times New Roman"/>
                <w:b w:val="false"/>
                <w:i w:val="false"/>
                <w:color w:val="000000"/>
                <w:sz w:val="20"/>
              </w:rPr>
              <w:t xml:space="preserve">
тұрпан, кіші бейнарық, </w:t>
            </w:r>
            <w:r>
              <w:br/>
            </w:r>
            <w:r>
              <w:rPr>
                <w:rFonts w:ascii="Times New Roman"/>
                <w:b w:val="false"/>
                <w:i w:val="false"/>
                <w:color w:val="000000"/>
                <w:sz w:val="20"/>
              </w:rPr>
              <w:t xml:space="preserve">
секпілтес бейнарық, </w:t>
            </w:r>
            <w:r>
              <w:br/>
            </w:r>
            <w:r>
              <w:rPr>
                <w:rFonts w:ascii="Times New Roman"/>
                <w:b w:val="false"/>
                <w:i w:val="false"/>
                <w:color w:val="000000"/>
                <w:sz w:val="20"/>
              </w:rPr>
              <w:t xml:space="preserve">
бейнарық)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0,020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Қасқалдақ, қызғыш, </w:t>
            </w:r>
            <w:r>
              <w:br/>
            </w:r>
            <w:r>
              <w:rPr>
                <w:rFonts w:ascii="Times New Roman"/>
                <w:b w:val="false"/>
                <w:i w:val="false"/>
                <w:color w:val="000000"/>
                <w:sz w:val="20"/>
              </w:rPr>
              <w:t xml:space="preserve">
шілдер (аққұр, тундра </w:t>
            </w:r>
            <w:r>
              <w:br/>
            </w:r>
            <w:r>
              <w:rPr>
                <w:rFonts w:ascii="Times New Roman"/>
                <w:b w:val="false"/>
                <w:i w:val="false"/>
                <w:color w:val="000000"/>
                <w:sz w:val="20"/>
              </w:rPr>
              <w:t xml:space="preserve">
аққұры, дала шілі, шіл, </w:t>
            </w:r>
            <w:r>
              <w:br/>
            </w:r>
            <w:r>
              <w:rPr>
                <w:rFonts w:ascii="Times New Roman"/>
                <w:b w:val="false"/>
                <w:i w:val="false"/>
                <w:color w:val="000000"/>
                <w:sz w:val="20"/>
              </w:rPr>
              <w:t xml:space="preserve">
сақалды), кекілік, сұр </w:t>
            </w:r>
            <w:r>
              <w:br/>
            </w:r>
            <w:r>
              <w:rPr>
                <w:rFonts w:ascii="Times New Roman"/>
                <w:b w:val="false"/>
                <w:i w:val="false"/>
                <w:color w:val="000000"/>
                <w:sz w:val="20"/>
              </w:rPr>
              <w:t xml:space="preserve">
құр, кептерлер </w:t>
            </w:r>
            <w:r>
              <w:br/>
            </w:r>
            <w:r>
              <w:rPr>
                <w:rFonts w:ascii="Times New Roman"/>
                <w:b w:val="false"/>
                <w:i w:val="false"/>
                <w:color w:val="000000"/>
                <w:sz w:val="20"/>
              </w:rPr>
              <w:t xml:space="preserve">
(дыркептер, түз кептер, </w:t>
            </w:r>
            <w:r>
              <w:br/>
            </w:r>
            <w:r>
              <w:rPr>
                <w:rFonts w:ascii="Times New Roman"/>
                <w:b w:val="false"/>
                <w:i w:val="false"/>
                <w:color w:val="000000"/>
                <w:sz w:val="20"/>
              </w:rPr>
              <w:t xml:space="preserve">
көк кептер, құз кептер), түркептерлер </w:t>
            </w:r>
            <w:r>
              <w:br/>
            </w:r>
            <w:r>
              <w:rPr>
                <w:rFonts w:ascii="Times New Roman"/>
                <w:b w:val="false"/>
                <w:i w:val="false"/>
                <w:color w:val="000000"/>
                <w:sz w:val="20"/>
              </w:rPr>
              <w:t xml:space="preserve">
(кәдімгі түркептер, </w:t>
            </w:r>
            <w:r>
              <w:br/>
            </w:r>
            <w:r>
              <w:rPr>
                <w:rFonts w:ascii="Times New Roman"/>
                <w:b w:val="false"/>
                <w:i w:val="false"/>
                <w:color w:val="000000"/>
                <w:sz w:val="20"/>
              </w:rPr>
              <w:t xml:space="preserve">
үлкен түркептер), </w:t>
            </w:r>
            <w:r>
              <w:br/>
            </w:r>
            <w:r>
              <w:rPr>
                <w:rFonts w:ascii="Times New Roman"/>
                <w:b w:val="false"/>
                <w:i w:val="false"/>
                <w:color w:val="000000"/>
                <w:sz w:val="20"/>
              </w:rPr>
              <w:t xml:space="preserve">
шалшықшылар (күжіркей, </w:t>
            </w:r>
            <w:r>
              <w:br/>
            </w:r>
            <w:r>
              <w:rPr>
                <w:rFonts w:ascii="Times New Roman"/>
                <w:b w:val="false"/>
                <w:i w:val="false"/>
                <w:color w:val="000000"/>
                <w:sz w:val="20"/>
              </w:rPr>
              <w:t xml:space="preserve">
шаушалшық, тауқұдірет, </w:t>
            </w:r>
            <w:r>
              <w:br/>
            </w:r>
            <w:r>
              <w:rPr>
                <w:rFonts w:ascii="Times New Roman"/>
                <w:b w:val="false"/>
                <w:i w:val="false"/>
                <w:color w:val="000000"/>
                <w:sz w:val="20"/>
              </w:rPr>
              <w:t xml:space="preserve">
орман маңқысы, ауылдық </w:t>
            </w:r>
            <w:r>
              <w:br/>
            </w:r>
            <w:r>
              <w:rPr>
                <w:rFonts w:ascii="Times New Roman"/>
                <w:b w:val="false"/>
                <w:i w:val="false"/>
                <w:color w:val="000000"/>
                <w:sz w:val="20"/>
              </w:rPr>
              <w:t xml:space="preserve">
тауқұдіреті, тау </w:t>
            </w:r>
            <w:r>
              <w:br/>
            </w:r>
            <w:r>
              <w:rPr>
                <w:rFonts w:ascii="Times New Roman"/>
                <w:b w:val="false"/>
                <w:i w:val="false"/>
                <w:color w:val="000000"/>
                <w:sz w:val="20"/>
              </w:rPr>
              <w:t xml:space="preserve">
маңқысы, маңқы, жылқышы, үлкен шалшықшы, қасқа шалшықшы, үлкен шырғалақ, кіші шырғалақ)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0,010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Бөдене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0,010 </w:t>
            </w:r>
          </w:p>
        </w:tc>
      </w:tr>
    </w:tbl>
    <w:p>
      <w:pPr>
        <w:spacing w:after="0"/>
        <w:ind w:left="0"/>
        <w:jc w:val="both"/>
      </w:pPr>
      <w:r>
        <w:rPr>
          <w:rFonts w:ascii="Times New Roman"/>
          <w:b w:val="false"/>
          <w:i w:val="false"/>
          <w:color w:val="000000"/>
          <w:sz w:val="28"/>
        </w:rPr>
        <w:t xml:space="preserve">      * Қазақстан Республикасының Қызыл кітабына енгізілген түрлерден басқа. </w:t>
      </w:r>
      <w:r>
        <w:br/>
      </w:r>
      <w:r>
        <w:rPr>
          <w:rFonts w:ascii="Times New Roman"/>
          <w:b w:val="false"/>
          <w:i w:val="false"/>
          <w:color w:val="000000"/>
          <w:sz w:val="28"/>
        </w:rPr>
        <w:t xml:space="preserve">
      3. Балық аулау объектілері болып табылатын жануарлардың түрлерін пайдаланғаны үшін төлемақы ставкалары мынаны құрайды: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4733"/>
        <w:gridCol w:w="3253"/>
        <w:gridCol w:w="3253"/>
      </w:tblGrid>
      <w:tr>
        <w:trPr>
          <w:trHeight w:val="3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4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жануарларының </w:t>
            </w:r>
            <w:r>
              <w:br/>
            </w:r>
            <w:r>
              <w:rPr>
                <w:rFonts w:ascii="Times New Roman"/>
                <w:b w:val="false"/>
                <w:i w:val="false"/>
                <w:color w:val="000000"/>
                <w:sz w:val="20"/>
              </w:rPr>
              <w:t xml:space="preserve">
түрлері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Төлемақы ставкалары (АЕК)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дарағы үшін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килограмы үшін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Кәсіпшілік және ғылыми </w:t>
            </w:r>
            <w:r>
              <w:br/>
            </w:r>
            <w:r>
              <w:rPr>
                <w:rFonts w:ascii="Times New Roman"/>
                <w:b w:val="false"/>
                <w:i w:val="false"/>
                <w:color w:val="000000"/>
                <w:sz w:val="20"/>
              </w:rPr>
              <w:t xml:space="preserve">
мақсаттарда: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Бекіре балықтары </w:t>
            </w:r>
            <w:r>
              <w:br/>
            </w:r>
            <w:r>
              <w:rPr>
                <w:rFonts w:ascii="Times New Roman"/>
                <w:b w:val="false"/>
                <w:i w:val="false"/>
                <w:color w:val="000000"/>
                <w:sz w:val="20"/>
              </w:rPr>
              <w:t xml:space="preserve">
(қортпа, бекіре, шоқыр, </w:t>
            </w:r>
            <w:r>
              <w:br/>
            </w:r>
            <w:r>
              <w:rPr>
                <w:rFonts w:ascii="Times New Roman"/>
                <w:b w:val="false"/>
                <w:i w:val="false"/>
                <w:color w:val="000000"/>
                <w:sz w:val="20"/>
              </w:rPr>
              <w:t xml:space="preserve">
сүйрік, тілмай)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0,064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Майшабақтар (қарынсау, </w:t>
            </w:r>
            <w:r>
              <w:br/>
            </w:r>
            <w:r>
              <w:rPr>
                <w:rFonts w:ascii="Times New Roman"/>
                <w:b w:val="false"/>
                <w:i w:val="false"/>
                <w:color w:val="000000"/>
                <w:sz w:val="20"/>
              </w:rPr>
              <w:t xml:space="preserve">
бражников, қаражон), </w:t>
            </w:r>
            <w:r>
              <w:br/>
            </w:r>
            <w:r>
              <w:rPr>
                <w:rFonts w:ascii="Times New Roman"/>
                <w:b w:val="false"/>
                <w:i w:val="false"/>
                <w:color w:val="000000"/>
                <w:sz w:val="20"/>
              </w:rPr>
              <w:t xml:space="preserve">
тікенді балық, </w:t>
            </w:r>
            <w:r>
              <w:br/>
            </w:r>
            <w:r>
              <w:rPr>
                <w:rFonts w:ascii="Times New Roman"/>
                <w:b w:val="false"/>
                <w:i w:val="false"/>
                <w:color w:val="000000"/>
                <w:sz w:val="20"/>
              </w:rPr>
              <w:t xml:space="preserve">
түйетабан, шабақ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Албырт балықтар </w:t>
            </w:r>
            <w:r>
              <w:br/>
            </w:r>
            <w:r>
              <w:rPr>
                <w:rFonts w:ascii="Times New Roman"/>
                <w:b w:val="false"/>
                <w:i w:val="false"/>
                <w:color w:val="000000"/>
                <w:sz w:val="20"/>
              </w:rPr>
              <w:t xml:space="preserve">
(құбылмалы патшабалық, </w:t>
            </w:r>
            <w:r>
              <w:br/>
            </w:r>
            <w:r>
              <w:rPr>
                <w:rFonts w:ascii="Times New Roman"/>
                <w:b w:val="false"/>
                <w:i w:val="false"/>
                <w:color w:val="000000"/>
                <w:sz w:val="20"/>
              </w:rPr>
              <w:t xml:space="preserve">
майқан, хариус)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0,017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Ақсақа балықтар </w:t>
            </w:r>
            <w:r>
              <w:br/>
            </w:r>
            <w:r>
              <w:rPr>
                <w:rFonts w:ascii="Times New Roman"/>
                <w:b w:val="false"/>
                <w:i w:val="false"/>
                <w:color w:val="000000"/>
                <w:sz w:val="20"/>
              </w:rPr>
              <w:t xml:space="preserve">
(көкшұбар, көк-шарбы, </w:t>
            </w:r>
            <w:r>
              <w:br/>
            </w:r>
            <w:r>
              <w:rPr>
                <w:rFonts w:ascii="Times New Roman"/>
                <w:b w:val="false"/>
                <w:i w:val="false"/>
                <w:color w:val="000000"/>
                <w:sz w:val="20"/>
              </w:rPr>
              <w:t xml:space="preserve">
пайда, шыр, мұқсын, ұзын саусақты шаян)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0,012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Қаракөз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0,004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Итбалық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шағын балықтар: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амур, сазан, тұқы, </w:t>
            </w:r>
            <w:r>
              <w:br/>
            </w:r>
            <w:r>
              <w:rPr>
                <w:rFonts w:ascii="Times New Roman"/>
                <w:b w:val="false"/>
                <w:i w:val="false"/>
                <w:color w:val="000000"/>
                <w:sz w:val="20"/>
              </w:rPr>
              <w:t xml:space="preserve">
ақмарқа, беріш, жайын, </w:t>
            </w:r>
            <w:r>
              <w:br/>
            </w:r>
            <w:r>
              <w:rPr>
                <w:rFonts w:ascii="Times New Roman"/>
                <w:b w:val="false"/>
                <w:i w:val="false"/>
                <w:color w:val="000000"/>
                <w:sz w:val="20"/>
              </w:rPr>
              <w:t xml:space="preserve">
нәлім, дөңмаңдай, </w:t>
            </w:r>
            <w:r>
              <w:br/>
            </w:r>
            <w:r>
              <w:rPr>
                <w:rFonts w:ascii="Times New Roman"/>
                <w:b w:val="false"/>
                <w:i w:val="false"/>
                <w:color w:val="000000"/>
                <w:sz w:val="20"/>
              </w:rPr>
              <w:t xml:space="preserve">
шортан, жыланбас </w:t>
            </w:r>
            <w:r>
              <w:br/>
            </w:r>
            <w:r>
              <w:rPr>
                <w:rFonts w:ascii="Times New Roman"/>
                <w:b w:val="false"/>
                <w:i w:val="false"/>
                <w:color w:val="000000"/>
                <w:sz w:val="20"/>
              </w:rPr>
              <w:t xml:space="preserve">
балық, көксерке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0,013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шағын балықтар: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табан, торта, тұрпа </w:t>
            </w:r>
            <w:r>
              <w:br/>
            </w:r>
            <w:r>
              <w:rPr>
                <w:rFonts w:ascii="Times New Roman"/>
                <w:b w:val="false"/>
                <w:i w:val="false"/>
                <w:color w:val="000000"/>
                <w:sz w:val="20"/>
              </w:rPr>
              <w:t xml:space="preserve">
балық, майбалық, қызылкөз, көкбас, </w:t>
            </w:r>
            <w:r>
              <w:br/>
            </w:r>
            <w:r>
              <w:rPr>
                <w:rFonts w:ascii="Times New Roman"/>
                <w:b w:val="false"/>
                <w:i w:val="false"/>
                <w:color w:val="000000"/>
                <w:sz w:val="20"/>
              </w:rPr>
              <w:t xml:space="preserve">
аққайран, мөңке, алабұға, оңғақ, кәдімгі </w:t>
            </w:r>
            <w:r>
              <w:br/>
            </w:r>
            <w:r>
              <w:rPr>
                <w:rFonts w:ascii="Times New Roman"/>
                <w:b w:val="false"/>
                <w:i w:val="false"/>
                <w:color w:val="000000"/>
                <w:sz w:val="20"/>
              </w:rPr>
              <w:t xml:space="preserve">
және таластың тарақ </w:t>
            </w:r>
            <w:r>
              <w:br/>
            </w:r>
            <w:r>
              <w:rPr>
                <w:rFonts w:ascii="Times New Roman"/>
                <w:b w:val="false"/>
                <w:i w:val="false"/>
                <w:color w:val="000000"/>
                <w:sz w:val="20"/>
              </w:rPr>
              <w:t xml:space="preserve">
балығы, қызылқанат, </w:t>
            </w:r>
            <w:r>
              <w:br/>
            </w:r>
            <w:r>
              <w:rPr>
                <w:rFonts w:ascii="Times New Roman"/>
                <w:b w:val="false"/>
                <w:i w:val="false"/>
                <w:color w:val="000000"/>
                <w:sz w:val="20"/>
              </w:rPr>
              <w:t xml:space="preserve">
балпан балық, білеу </w:t>
            </w:r>
            <w:r>
              <w:br/>
            </w:r>
            <w:r>
              <w:rPr>
                <w:rFonts w:ascii="Times New Roman"/>
                <w:b w:val="false"/>
                <w:i w:val="false"/>
                <w:color w:val="000000"/>
                <w:sz w:val="20"/>
              </w:rPr>
              <w:t xml:space="preserve">
балық, айнакөз, </w:t>
            </w:r>
            <w:r>
              <w:br/>
            </w:r>
            <w:r>
              <w:rPr>
                <w:rFonts w:ascii="Times New Roman"/>
                <w:b w:val="false"/>
                <w:i w:val="false"/>
                <w:color w:val="000000"/>
                <w:sz w:val="20"/>
              </w:rPr>
              <w:t xml:space="preserve">
көктұран, қылыш балық, </w:t>
            </w:r>
            <w:r>
              <w:br/>
            </w:r>
            <w:r>
              <w:rPr>
                <w:rFonts w:ascii="Times New Roman"/>
                <w:b w:val="false"/>
                <w:i w:val="false"/>
                <w:color w:val="000000"/>
                <w:sz w:val="20"/>
              </w:rPr>
              <w:t xml:space="preserve">
буффало, шармай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0,004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Спорттық-әуесқойлық </w:t>
            </w:r>
            <w:r>
              <w:br/>
            </w:r>
            <w:r>
              <w:rPr>
                <w:rFonts w:ascii="Times New Roman"/>
                <w:b w:val="false"/>
                <w:i w:val="false"/>
                <w:color w:val="000000"/>
                <w:sz w:val="20"/>
              </w:rPr>
              <w:t xml:space="preserve">
(рекреациялық) балық </w:t>
            </w:r>
            <w:r>
              <w:br/>
            </w:r>
            <w:r>
              <w:rPr>
                <w:rFonts w:ascii="Times New Roman"/>
                <w:b w:val="false"/>
                <w:i w:val="false"/>
                <w:color w:val="000000"/>
                <w:sz w:val="20"/>
              </w:rPr>
              <w:t xml:space="preserve">
аулауды жүргізу </w:t>
            </w:r>
            <w:r>
              <w:br/>
            </w:r>
            <w:r>
              <w:rPr>
                <w:rFonts w:ascii="Times New Roman"/>
                <w:b w:val="false"/>
                <w:i w:val="false"/>
                <w:color w:val="000000"/>
                <w:sz w:val="20"/>
              </w:rPr>
              <w:t xml:space="preserve">
кезінде: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Алып қоюмен: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шағын балықтар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0,017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қортпа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бекіре балықтары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ақсақа және албырт балықтар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0,042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шағын балықтар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0,008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шаян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0,008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"Ұстап алу-қоя беру" </w:t>
            </w:r>
            <w:r>
              <w:br/>
            </w:r>
            <w:r>
              <w:rPr>
                <w:rFonts w:ascii="Times New Roman"/>
                <w:b w:val="false"/>
                <w:i w:val="false"/>
                <w:color w:val="000000"/>
                <w:sz w:val="20"/>
              </w:rPr>
              <w:t xml:space="preserve">
принципі негізінде: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шағын балықтар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бекіре балықтары (қортпа, бекіре, шоқыр, сүйрік, тілмай)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ақсақа және албырт балықтар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шағын балықтар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0,068 </w:t>
            </w:r>
          </w:p>
        </w:tc>
      </w:tr>
    </w:tbl>
    <w:p>
      <w:pPr>
        <w:spacing w:after="0"/>
        <w:ind w:left="0"/>
        <w:jc w:val="both"/>
      </w:pPr>
      <w:r>
        <w:rPr>
          <w:rFonts w:ascii="Times New Roman"/>
          <w:b w:val="false"/>
          <w:i w:val="false"/>
          <w:color w:val="000000"/>
          <w:sz w:val="28"/>
        </w:rPr>
        <w:t xml:space="preserve">      4. Өзге (аңшылық пен балық аулаудан басқа) шаруашылық мақсаттарда пайдаланылатын жануарлардың түрлерін пайдаланғаны үшін төлемақы ставкалары мынаны құрайды: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4893"/>
        <w:gridCol w:w="3213"/>
        <w:gridCol w:w="3233"/>
      </w:tblGrid>
      <w:tr>
        <w:trPr>
          <w:trHeight w:val="3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жануарларының </w:t>
            </w:r>
            <w:r>
              <w:br/>
            </w:r>
            <w:r>
              <w:rPr>
                <w:rFonts w:ascii="Times New Roman"/>
                <w:b w:val="false"/>
                <w:i w:val="false"/>
                <w:color w:val="000000"/>
                <w:sz w:val="20"/>
              </w:rPr>
              <w:t xml:space="preserve">
түрлері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Төлемақы ставкалары (АЕК)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дарағы үшін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килограмы </w:t>
            </w:r>
            <w:r>
              <w:br/>
            </w:r>
            <w:r>
              <w:rPr>
                <w:rFonts w:ascii="Times New Roman"/>
                <w:b w:val="false"/>
                <w:i w:val="false"/>
                <w:color w:val="000000"/>
                <w:sz w:val="20"/>
              </w:rPr>
              <w:t xml:space="preserve">
үшін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қоректілер: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Шұбар немесе дала мысығы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Қарақас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Құстар: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Кішкене, қара мойын, </w:t>
            </w:r>
            <w:r>
              <w:br/>
            </w:r>
            <w:r>
              <w:rPr>
                <w:rFonts w:ascii="Times New Roman"/>
                <w:b w:val="false"/>
                <w:i w:val="false"/>
                <w:color w:val="000000"/>
                <w:sz w:val="20"/>
              </w:rPr>
              <w:t xml:space="preserve">
қызыл мойын, сұржақ, </w:t>
            </w:r>
            <w:r>
              <w:br/>
            </w:r>
            <w:r>
              <w:rPr>
                <w:rFonts w:ascii="Times New Roman"/>
                <w:b w:val="false"/>
                <w:i w:val="false"/>
                <w:color w:val="000000"/>
                <w:sz w:val="20"/>
              </w:rPr>
              <w:t xml:space="preserve">
үлкен сұқсыр, үлкен </w:t>
            </w:r>
            <w:r>
              <w:br/>
            </w:r>
            <w:r>
              <w:rPr>
                <w:rFonts w:ascii="Times New Roman"/>
                <w:b w:val="false"/>
                <w:i w:val="false"/>
                <w:color w:val="000000"/>
                <w:sz w:val="20"/>
              </w:rPr>
              <w:t xml:space="preserve">
суқұзғын, үлкен көлбұқа, бақылдақ </w:t>
            </w:r>
            <w:r>
              <w:br/>
            </w:r>
            <w:r>
              <w:rPr>
                <w:rFonts w:ascii="Times New Roman"/>
                <w:b w:val="false"/>
                <w:i w:val="false"/>
                <w:color w:val="000000"/>
                <w:sz w:val="20"/>
              </w:rPr>
              <w:t xml:space="preserve">
құтан, көкқұтан және </w:t>
            </w:r>
            <w:r>
              <w:br/>
            </w:r>
            <w:r>
              <w:rPr>
                <w:rFonts w:ascii="Times New Roman"/>
                <w:b w:val="false"/>
                <w:i w:val="false"/>
                <w:color w:val="000000"/>
                <w:sz w:val="20"/>
              </w:rPr>
              <w:t xml:space="preserve">
қошқыл құтан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аққұтан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Маусымқұс, қошқылқанат </w:t>
            </w:r>
            <w:r>
              <w:br/>
            </w:r>
            <w:r>
              <w:rPr>
                <w:rFonts w:ascii="Times New Roman"/>
                <w:b w:val="false"/>
                <w:i w:val="false"/>
                <w:color w:val="000000"/>
                <w:sz w:val="20"/>
              </w:rPr>
              <w:t xml:space="preserve">
және алтынжон татрең, </w:t>
            </w:r>
            <w:r>
              <w:br/>
            </w:r>
            <w:r>
              <w:rPr>
                <w:rFonts w:ascii="Times New Roman"/>
                <w:b w:val="false"/>
                <w:i w:val="false"/>
                <w:color w:val="000000"/>
                <w:sz w:val="20"/>
              </w:rPr>
              <w:t xml:space="preserve">
шүрілдек, шаушүрілдек, </w:t>
            </w:r>
            <w:r>
              <w:br/>
            </w:r>
            <w:r>
              <w:rPr>
                <w:rFonts w:ascii="Times New Roman"/>
                <w:b w:val="false"/>
                <w:i w:val="false"/>
                <w:color w:val="000000"/>
                <w:sz w:val="20"/>
              </w:rPr>
              <w:t xml:space="preserve">
моңғол шүрілдегі, </w:t>
            </w:r>
            <w:r>
              <w:br/>
            </w:r>
            <w:r>
              <w:rPr>
                <w:rFonts w:ascii="Times New Roman"/>
                <w:b w:val="false"/>
                <w:i w:val="false"/>
                <w:color w:val="000000"/>
                <w:sz w:val="20"/>
              </w:rPr>
              <w:t xml:space="preserve">
сарысағақ шүрілдек, </w:t>
            </w:r>
            <w:r>
              <w:br/>
            </w:r>
            <w:r>
              <w:rPr>
                <w:rFonts w:ascii="Times New Roman"/>
                <w:b w:val="false"/>
                <w:i w:val="false"/>
                <w:color w:val="000000"/>
                <w:sz w:val="20"/>
              </w:rPr>
              <w:t xml:space="preserve">
шығыс шүрілдегі, теңіз </w:t>
            </w:r>
            <w:r>
              <w:br/>
            </w:r>
            <w:r>
              <w:rPr>
                <w:rFonts w:ascii="Times New Roman"/>
                <w:b w:val="false"/>
                <w:i w:val="false"/>
                <w:color w:val="000000"/>
                <w:sz w:val="20"/>
              </w:rPr>
              <w:t xml:space="preserve">
шүрілдегі, алқалы </w:t>
            </w:r>
            <w:r>
              <w:br/>
            </w:r>
            <w:r>
              <w:rPr>
                <w:rFonts w:ascii="Times New Roman"/>
                <w:b w:val="false"/>
                <w:i w:val="false"/>
                <w:color w:val="000000"/>
                <w:sz w:val="20"/>
              </w:rPr>
              <w:t xml:space="preserve">
татрең, тасшырған, </w:t>
            </w:r>
            <w:r>
              <w:br/>
            </w:r>
            <w:r>
              <w:rPr>
                <w:rFonts w:ascii="Times New Roman"/>
                <w:b w:val="false"/>
                <w:i w:val="false"/>
                <w:color w:val="000000"/>
                <w:sz w:val="20"/>
              </w:rPr>
              <w:t xml:space="preserve">
сутартар, тартар, </w:t>
            </w:r>
            <w:r>
              <w:br/>
            </w:r>
            <w:r>
              <w:rPr>
                <w:rFonts w:ascii="Times New Roman"/>
                <w:b w:val="false"/>
                <w:i w:val="false"/>
                <w:color w:val="000000"/>
                <w:sz w:val="20"/>
              </w:rPr>
              <w:t xml:space="preserve">
кішкене тартар, титтей </w:t>
            </w:r>
            <w:r>
              <w:br/>
            </w:r>
            <w:r>
              <w:rPr>
                <w:rFonts w:ascii="Times New Roman"/>
                <w:b w:val="false"/>
                <w:i w:val="false"/>
                <w:color w:val="000000"/>
                <w:sz w:val="20"/>
              </w:rPr>
              <w:t xml:space="preserve">
тартар, қызылқасқа </w:t>
            </w:r>
            <w:r>
              <w:br/>
            </w:r>
            <w:r>
              <w:rPr>
                <w:rFonts w:ascii="Times New Roman"/>
                <w:b w:val="false"/>
                <w:i w:val="false"/>
                <w:color w:val="000000"/>
                <w:sz w:val="20"/>
              </w:rPr>
              <w:t xml:space="preserve">
сутартар, дала қарақасы, қарала балшықшы, бұлыңғыр, фифи, үлкен балшықшы, </w:t>
            </w:r>
            <w:r>
              <w:br/>
            </w:r>
            <w:r>
              <w:rPr>
                <w:rFonts w:ascii="Times New Roman"/>
                <w:b w:val="false"/>
                <w:i w:val="false"/>
                <w:color w:val="000000"/>
                <w:sz w:val="20"/>
              </w:rPr>
              <w:t xml:space="preserve">
шөпілдек, тәкілдек </w:t>
            </w:r>
            <w:r>
              <w:br/>
            </w:r>
            <w:r>
              <w:rPr>
                <w:rFonts w:ascii="Times New Roman"/>
                <w:b w:val="false"/>
                <w:i w:val="false"/>
                <w:color w:val="000000"/>
                <w:sz w:val="20"/>
              </w:rPr>
              <w:t xml:space="preserve">
балшықшы, бұлақшы, </w:t>
            </w:r>
            <w:r>
              <w:br/>
            </w:r>
            <w:r>
              <w:rPr>
                <w:rFonts w:ascii="Times New Roman"/>
                <w:b w:val="false"/>
                <w:i w:val="false"/>
                <w:color w:val="000000"/>
                <w:sz w:val="20"/>
              </w:rPr>
              <w:t xml:space="preserve">
мамырқұс, қайқытұмсық </w:t>
            </w:r>
            <w:r>
              <w:br/>
            </w:r>
            <w:r>
              <w:rPr>
                <w:rFonts w:ascii="Times New Roman"/>
                <w:b w:val="false"/>
                <w:i w:val="false"/>
                <w:color w:val="000000"/>
                <w:sz w:val="20"/>
              </w:rPr>
              <w:t xml:space="preserve">
балшықшы, ақжал қалтқы, </w:t>
            </w:r>
            <w:r>
              <w:br/>
            </w:r>
            <w:r>
              <w:rPr>
                <w:rFonts w:ascii="Times New Roman"/>
                <w:b w:val="false"/>
                <w:i w:val="false"/>
                <w:color w:val="000000"/>
                <w:sz w:val="20"/>
              </w:rPr>
              <w:t xml:space="preserve">
ақтамақ қалтқы, құмғақша, қызылмойын </w:t>
            </w:r>
            <w:r>
              <w:br/>
            </w:r>
            <w:r>
              <w:rPr>
                <w:rFonts w:ascii="Times New Roman"/>
                <w:b w:val="false"/>
                <w:i w:val="false"/>
                <w:color w:val="000000"/>
                <w:sz w:val="20"/>
              </w:rPr>
              <w:t xml:space="preserve">
құмдауық, ұзынсаусақ </w:t>
            </w:r>
            <w:r>
              <w:br/>
            </w:r>
            <w:r>
              <w:rPr>
                <w:rFonts w:ascii="Times New Roman"/>
                <w:b w:val="false"/>
                <w:i w:val="false"/>
                <w:color w:val="000000"/>
                <w:sz w:val="20"/>
              </w:rPr>
              <w:t xml:space="preserve">
құмдауық, аққұйрық </w:t>
            </w:r>
            <w:r>
              <w:br/>
            </w:r>
            <w:r>
              <w:rPr>
                <w:rFonts w:ascii="Times New Roman"/>
                <w:b w:val="false"/>
                <w:i w:val="false"/>
                <w:color w:val="000000"/>
                <w:sz w:val="20"/>
              </w:rPr>
              <w:t xml:space="preserve">
құмдауық, қызылбауыр </w:t>
            </w:r>
            <w:r>
              <w:br/>
            </w:r>
            <w:r>
              <w:rPr>
                <w:rFonts w:ascii="Times New Roman"/>
                <w:b w:val="false"/>
                <w:i w:val="false"/>
                <w:color w:val="000000"/>
                <w:sz w:val="20"/>
              </w:rPr>
              <w:t xml:space="preserve">
құмдауық, қаратөс </w:t>
            </w:r>
            <w:r>
              <w:br/>
            </w:r>
            <w:r>
              <w:rPr>
                <w:rFonts w:ascii="Times New Roman"/>
                <w:b w:val="false"/>
                <w:i w:val="false"/>
                <w:color w:val="000000"/>
                <w:sz w:val="20"/>
              </w:rPr>
              <w:t xml:space="preserve">
құмдауық, сүйірқұйрық </w:t>
            </w:r>
            <w:r>
              <w:br/>
            </w:r>
            <w:r>
              <w:rPr>
                <w:rFonts w:ascii="Times New Roman"/>
                <w:b w:val="false"/>
                <w:i w:val="false"/>
                <w:color w:val="000000"/>
                <w:sz w:val="20"/>
              </w:rPr>
              <w:t xml:space="preserve">
құмдауық, құмқұс, </w:t>
            </w:r>
            <w:r>
              <w:br/>
            </w:r>
            <w:r>
              <w:rPr>
                <w:rFonts w:ascii="Times New Roman"/>
                <w:b w:val="false"/>
                <w:i w:val="false"/>
                <w:color w:val="000000"/>
                <w:sz w:val="20"/>
              </w:rPr>
              <w:t xml:space="preserve">
тұнбашы, шалғын және </w:t>
            </w:r>
            <w:r>
              <w:br/>
            </w:r>
            <w:r>
              <w:rPr>
                <w:rFonts w:ascii="Times New Roman"/>
                <w:b w:val="false"/>
                <w:i w:val="false"/>
                <w:color w:val="000000"/>
                <w:sz w:val="20"/>
              </w:rPr>
              <w:t xml:space="preserve">
дала қарақасы, сақиналы </w:t>
            </w:r>
            <w:r>
              <w:br/>
            </w:r>
            <w:r>
              <w:rPr>
                <w:rFonts w:ascii="Times New Roman"/>
                <w:b w:val="false"/>
                <w:i w:val="false"/>
                <w:color w:val="000000"/>
                <w:sz w:val="20"/>
              </w:rPr>
              <w:t xml:space="preserve">
түркептер, сарыжағал </w:t>
            </w:r>
            <w:r>
              <w:br/>
            </w:r>
            <w:r>
              <w:rPr>
                <w:rFonts w:ascii="Times New Roman"/>
                <w:b w:val="false"/>
                <w:i w:val="false"/>
                <w:color w:val="000000"/>
                <w:sz w:val="20"/>
              </w:rPr>
              <w:t xml:space="preserve">
қараторғай, сарытұмсық </w:t>
            </w:r>
            <w:r>
              <w:br/>
            </w:r>
            <w:r>
              <w:rPr>
                <w:rFonts w:ascii="Times New Roman"/>
                <w:b w:val="false"/>
                <w:i w:val="false"/>
                <w:color w:val="000000"/>
                <w:sz w:val="20"/>
              </w:rPr>
              <w:t xml:space="preserve">
шауқарға, қараторғай, </w:t>
            </w:r>
            <w:r>
              <w:br/>
            </w:r>
            <w:r>
              <w:rPr>
                <w:rFonts w:ascii="Times New Roman"/>
                <w:b w:val="false"/>
                <w:i w:val="false"/>
                <w:color w:val="000000"/>
                <w:sz w:val="20"/>
              </w:rPr>
              <w:t xml:space="preserve">
пайыз торғай, қызылтелпекті құнақ, </w:t>
            </w:r>
            <w:r>
              <w:br/>
            </w:r>
            <w:r>
              <w:rPr>
                <w:rFonts w:ascii="Times New Roman"/>
                <w:b w:val="false"/>
                <w:i w:val="false"/>
                <w:color w:val="000000"/>
                <w:sz w:val="20"/>
              </w:rPr>
              <w:t xml:space="preserve">
көкқарға, бозторғай </w:t>
            </w:r>
            <w:r>
              <w:br/>
            </w:r>
            <w:r>
              <w:rPr>
                <w:rFonts w:ascii="Times New Roman"/>
                <w:b w:val="false"/>
                <w:i w:val="false"/>
                <w:color w:val="000000"/>
                <w:sz w:val="20"/>
              </w:rPr>
              <w:t xml:space="preserve">
(айдарлы, теңбілтес, </w:t>
            </w:r>
            <w:r>
              <w:br/>
            </w:r>
            <w:r>
              <w:rPr>
                <w:rFonts w:ascii="Times New Roman"/>
                <w:b w:val="false"/>
                <w:i w:val="false"/>
                <w:color w:val="000000"/>
                <w:sz w:val="20"/>
              </w:rPr>
              <w:t xml:space="preserve">
ұзынтұмсық, сұр, сор, </w:t>
            </w:r>
            <w:r>
              <w:br/>
            </w:r>
            <w:r>
              <w:rPr>
                <w:rFonts w:ascii="Times New Roman"/>
                <w:b w:val="false"/>
                <w:i w:val="false"/>
                <w:color w:val="000000"/>
                <w:sz w:val="20"/>
              </w:rPr>
              <w:t xml:space="preserve">
дала, қараалқалы, </w:t>
            </w:r>
            <w:r>
              <w:br/>
            </w:r>
            <w:r>
              <w:rPr>
                <w:rFonts w:ascii="Times New Roman"/>
                <w:b w:val="false"/>
                <w:i w:val="false"/>
                <w:color w:val="000000"/>
                <w:sz w:val="20"/>
              </w:rPr>
              <w:t xml:space="preserve">
аққанат, қара, құлақты, </w:t>
            </w:r>
            <w:r>
              <w:br/>
            </w:r>
            <w:r>
              <w:rPr>
                <w:rFonts w:ascii="Times New Roman"/>
                <w:b w:val="false"/>
                <w:i w:val="false"/>
                <w:color w:val="000000"/>
                <w:sz w:val="20"/>
              </w:rPr>
              <w:t xml:space="preserve">
орман, бозторғай, </w:t>
            </w:r>
            <w:r>
              <w:br/>
            </w:r>
            <w:r>
              <w:rPr>
                <w:rFonts w:ascii="Times New Roman"/>
                <w:b w:val="false"/>
                <w:i w:val="false"/>
                <w:color w:val="000000"/>
                <w:sz w:val="20"/>
              </w:rPr>
              <w:t xml:space="preserve">
кіші), қызылтұмсық </w:t>
            </w:r>
            <w:r>
              <w:br/>
            </w:r>
            <w:r>
              <w:rPr>
                <w:rFonts w:ascii="Times New Roman"/>
                <w:b w:val="false"/>
                <w:i w:val="false"/>
                <w:color w:val="000000"/>
                <w:sz w:val="20"/>
              </w:rPr>
              <w:t xml:space="preserve">
шауқарға, алабажақ </w:t>
            </w:r>
            <w:r>
              <w:br/>
            </w:r>
            <w:r>
              <w:rPr>
                <w:rFonts w:ascii="Times New Roman"/>
                <w:b w:val="false"/>
                <w:i w:val="false"/>
                <w:color w:val="000000"/>
                <w:sz w:val="20"/>
              </w:rPr>
              <w:t xml:space="preserve">
сайрауық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Қаршыға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Қырғи, маубас жапалақ, </w:t>
            </w:r>
            <w:r>
              <w:br/>
            </w:r>
            <w:r>
              <w:rPr>
                <w:rFonts w:ascii="Times New Roman"/>
                <w:b w:val="false"/>
                <w:i w:val="false"/>
                <w:color w:val="000000"/>
                <w:sz w:val="20"/>
              </w:rPr>
              <w:t xml:space="preserve">
байғыз, жүнбалақ </w:t>
            </w:r>
            <w:r>
              <w:br/>
            </w:r>
            <w:r>
              <w:rPr>
                <w:rFonts w:ascii="Times New Roman"/>
                <w:b w:val="false"/>
                <w:i w:val="false"/>
                <w:color w:val="000000"/>
                <w:sz w:val="20"/>
              </w:rPr>
              <w:t xml:space="preserve">
байғыз, құлақты жапалақ, саз жапалағы, </w:t>
            </w:r>
            <w:r>
              <w:br/>
            </w:r>
            <w:r>
              <w:rPr>
                <w:rFonts w:ascii="Times New Roman"/>
                <w:b w:val="false"/>
                <w:i w:val="false"/>
                <w:color w:val="000000"/>
                <w:sz w:val="20"/>
              </w:rPr>
              <w:t xml:space="preserve">
жамансары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Бауырымен жорғалаушылар: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Азия тасбақасы, </w:t>
            </w:r>
            <w:r>
              <w:br/>
            </w:r>
            <w:r>
              <w:rPr>
                <w:rFonts w:ascii="Times New Roman"/>
                <w:b w:val="false"/>
                <w:i w:val="false"/>
                <w:color w:val="000000"/>
                <w:sz w:val="20"/>
              </w:rPr>
              <w:t xml:space="preserve">
саз тасбақасы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Ешкіемер, бат-бат </w:t>
            </w:r>
            <w:r>
              <w:br/>
            </w:r>
            <w:r>
              <w:rPr>
                <w:rFonts w:ascii="Times New Roman"/>
                <w:b w:val="false"/>
                <w:i w:val="false"/>
                <w:color w:val="000000"/>
                <w:sz w:val="20"/>
              </w:rPr>
              <w:t xml:space="preserve">
кесіртке, жұмырбас құм </w:t>
            </w:r>
            <w:r>
              <w:br/>
            </w:r>
            <w:r>
              <w:rPr>
                <w:rFonts w:ascii="Times New Roman"/>
                <w:b w:val="false"/>
                <w:i w:val="false"/>
                <w:color w:val="000000"/>
                <w:sz w:val="20"/>
              </w:rPr>
              <w:t xml:space="preserve">
кесіртке, сығыркөз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Бозша жылан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Өрнекті қарашұбар жылан, шығыс және құм жыланы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Көлбақа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Омыртқасыз су жануарлары: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Артемия (цисталары)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0,045 </w:t>
            </w:r>
          </w:p>
        </w:tc>
      </w:tr>
      <w:tr>
        <w:trPr>
          <w:trHeight w:val="72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Гаммарус, шашақ мұрт шаяндар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Сүліктер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0,030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су омыртқасыздары мен цисталары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0,005 </w:t>
            </w:r>
          </w:p>
        </w:tc>
      </w:tr>
    </w:tbl>
    <w:p>
      <w:pPr>
        <w:spacing w:after="0"/>
        <w:ind w:left="0"/>
        <w:jc w:val="both"/>
      </w:pPr>
      <w:r>
        <w:rPr>
          <w:rFonts w:ascii="Times New Roman"/>
          <w:b/>
          <w:i w:val="false"/>
          <w:color w:val="000000"/>
          <w:sz w:val="28"/>
        </w:rPr>
        <w:t xml:space="preserve">      502-бап. Есептеу және төлеу тәртібі </w:t>
      </w:r>
    </w:p>
    <w:p>
      <w:pPr>
        <w:spacing w:after="0"/>
        <w:ind w:left="0"/>
        <w:jc w:val="both"/>
      </w:pPr>
      <w:r>
        <w:rPr>
          <w:rFonts w:ascii="Times New Roman"/>
          <w:b w:val="false"/>
          <w:i w:val="false"/>
          <w:color w:val="000000"/>
          <w:sz w:val="28"/>
        </w:rPr>
        <w:t xml:space="preserve">      1. Төлемақы сомасын белгіленген ставкалар мен жануарлардың санын (су жануарларының жекелеген түрлері үшін салмағын) негізге ала отырып, төлемақы төлеушілер дербес есептейді. </w:t>
      </w:r>
      <w:r>
        <w:br/>
      </w:r>
      <w:r>
        <w:rPr>
          <w:rFonts w:ascii="Times New Roman"/>
          <w:b w:val="false"/>
          <w:i w:val="false"/>
          <w:color w:val="000000"/>
          <w:sz w:val="28"/>
        </w:rPr>
        <w:t xml:space="preserve">
      2. Төлемақы сомасы жануарлар дүниесін пайдаланған жер бойынша немесе төлем төлеушінің орналасқан жері бойынша банктер немесе банк операцияларының жекелеген түрлерін жүзеге асыратын ұйымдар арқылы аудару жолымен бюджетке төленеді. </w:t>
      </w:r>
      <w:r>
        <w:br/>
      </w:r>
      <w:r>
        <w:rPr>
          <w:rFonts w:ascii="Times New Roman"/>
          <w:b w:val="false"/>
          <w:i w:val="false"/>
          <w:color w:val="000000"/>
          <w:sz w:val="28"/>
        </w:rPr>
        <w:t xml:space="preserve">
      3. Төленген төлемақы сомалары қайтарылмайды. </w:t>
      </w:r>
    </w:p>
    <w:p>
      <w:pPr>
        <w:spacing w:after="0"/>
        <w:ind w:left="0"/>
        <w:jc w:val="left"/>
      </w:pPr>
      <w:r>
        <w:rPr>
          <w:rFonts w:ascii="Times New Roman"/>
          <w:b/>
          <w:i w:val="false"/>
          <w:color w:val="000000"/>
        </w:rPr>
        <w:t xml:space="preserve"> 78-тарау. Орманды пайдаланғаны үшін төлемақы </w:t>
      </w:r>
    </w:p>
    <w:p>
      <w:pPr>
        <w:spacing w:after="0"/>
        <w:ind w:left="0"/>
        <w:jc w:val="both"/>
      </w:pPr>
      <w:r>
        <w:rPr>
          <w:rFonts w:ascii="Times New Roman"/>
          <w:b/>
          <w:i w:val="false"/>
          <w:color w:val="000000"/>
          <w:sz w:val="28"/>
        </w:rPr>
        <w:t xml:space="preserve">      503-бап. Жалпы ережелер </w:t>
      </w:r>
    </w:p>
    <w:p>
      <w:pPr>
        <w:spacing w:after="0"/>
        <w:ind w:left="0"/>
        <w:jc w:val="both"/>
      </w:pPr>
      <w:r>
        <w:rPr>
          <w:rFonts w:ascii="Times New Roman"/>
          <w:b w:val="false"/>
          <w:i w:val="false"/>
          <w:color w:val="000000"/>
          <w:sz w:val="28"/>
        </w:rPr>
        <w:t xml:space="preserve">      1. Орманды пайдаланғаны үшін төлемақы (бұдан әрі - төлемақы) мемлекеттік орман қорының учаскелерінде орманды пайдаланудың мынадай түрлері үшін алынады: </w:t>
      </w:r>
      <w:r>
        <w:br/>
      </w:r>
      <w:r>
        <w:rPr>
          <w:rFonts w:ascii="Times New Roman"/>
          <w:b w:val="false"/>
          <w:i w:val="false"/>
          <w:color w:val="000000"/>
          <w:sz w:val="28"/>
        </w:rPr>
        <w:t xml:space="preserve">
      1) сүрек дайындау; </w:t>
      </w:r>
      <w:r>
        <w:br/>
      </w:r>
      <w:r>
        <w:rPr>
          <w:rFonts w:ascii="Times New Roman"/>
          <w:b w:val="false"/>
          <w:i w:val="false"/>
          <w:color w:val="000000"/>
          <w:sz w:val="28"/>
        </w:rPr>
        <w:t xml:space="preserve">
      2) шайыр және ағаш шырындарын дайындау; </w:t>
      </w:r>
      <w:r>
        <w:br/>
      </w:r>
      <w:r>
        <w:rPr>
          <w:rFonts w:ascii="Times New Roman"/>
          <w:b w:val="false"/>
          <w:i w:val="false"/>
          <w:color w:val="000000"/>
          <w:sz w:val="28"/>
        </w:rPr>
        <w:t xml:space="preserve">
      3) екінші дәрежелі ағаш ресурстарын (қабықтарды, бұтақтарды, томарларды, тамырларды, жапырақтарды, ағаш бүршіктері мен бұталарды) дайындау; </w:t>
      </w:r>
      <w:r>
        <w:br/>
      </w:r>
      <w:r>
        <w:rPr>
          <w:rFonts w:ascii="Times New Roman"/>
          <w:b w:val="false"/>
          <w:i w:val="false"/>
          <w:color w:val="000000"/>
          <w:sz w:val="28"/>
        </w:rPr>
        <w:t xml:space="preserve">
      4) орманды жанама пайдалану (шөп шабу, мал жаю, марал шаруашылығы, аң шаруашылығы, ара ұялары мен омарталар орналастыру, бақша шаруашылығы және өзге де ауыл шаруашылығы дақылдарын өсіру, дәрілік өсімдіктер мен техникалық шикізат, жабайы өсетін жемістер, жаңғақтар, саңырауқұлақтар, жидектер және басқа да тағамдық өнімдер, мүк, орман төсеніштері мен түскен жапырақтар, қамыс дайындау және жинау); </w:t>
      </w:r>
      <w:r>
        <w:br/>
      </w:r>
      <w:r>
        <w:rPr>
          <w:rFonts w:ascii="Times New Roman"/>
          <w:b w:val="false"/>
          <w:i w:val="false"/>
          <w:color w:val="000000"/>
          <w:sz w:val="28"/>
        </w:rPr>
        <w:t xml:space="preserve">
      5) мемлекеттік орман қоры учаскелерін; </w:t>
      </w:r>
      <w:r>
        <w:br/>
      </w:r>
      <w:r>
        <w:rPr>
          <w:rFonts w:ascii="Times New Roman"/>
          <w:b w:val="false"/>
          <w:i w:val="false"/>
          <w:color w:val="000000"/>
          <w:sz w:val="28"/>
        </w:rPr>
        <w:t xml:space="preserve">
      6) мәдени-сауықтыру, рекреациялық, туристік және спорт мақсаттары; </w:t>
      </w:r>
      <w:r>
        <w:br/>
      </w:r>
      <w:r>
        <w:rPr>
          <w:rFonts w:ascii="Times New Roman"/>
          <w:b w:val="false"/>
          <w:i w:val="false"/>
          <w:color w:val="000000"/>
          <w:sz w:val="28"/>
        </w:rPr>
        <w:t xml:space="preserve">
      7) аңшылық шаруашылық қажеттері; </w:t>
      </w:r>
      <w:r>
        <w:br/>
      </w:r>
      <w:r>
        <w:rPr>
          <w:rFonts w:ascii="Times New Roman"/>
          <w:b w:val="false"/>
          <w:i w:val="false"/>
          <w:color w:val="000000"/>
          <w:sz w:val="28"/>
        </w:rPr>
        <w:t xml:space="preserve">
      8) ғылыми-зерттеу мақсаттары үшін пайдалану. </w:t>
      </w:r>
      <w:r>
        <w:br/>
      </w:r>
      <w:r>
        <w:rPr>
          <w:rFonts w:ascii="Times New Roman"/>
          <w:b w:val="false"/>
          <w:i w:val="false"/>
          <w:color w:val="000000"/>
          <w:sz w:val="28"/>
        </w:rPr>
        <w:t xml:space="preserve">
      2. Мемлекеттік орман қоры учаскелерінде орман ресурстарын пайдалану тәртібі Қазақстан Республикасының орман заңнамасында белгіленеді. </w:t>
      </w:r>
      <w:r>
        <w:br/>
      </w:r>
      <w:r>
        <w:rPr>
          <w:rFonts w:ascii="Times New Roman"/>
          <w:b w:val="false"/>
          <w:i w:val="false"/>
          <w:color w:val="000000"/>
          <w:sz w:val="28"/>
        </w:rPr>
        <w:t xml:space="preserve">
      3. Мемлекеттік орман қоры учаскелерінде орман пайдалану құқығы Қазақстан Республикасының орман заңнамасында белгіленген тәртіппен және мерзімдерде берілетін ағаш кесу билеті мен орман пайдалану билетінің (бұдан әрі - рұқсат құжаты) негізінде беріледі. </w:t>
      </w:r>
      <w:r>
        <w:br/>
      </w:r>
      <w:r>
        <w:rPr>
          <w:rFonts w:ascii="Times New Roman"/>
          <w:b w:val="false"/>
          <w:i w:val="false"/>
          <w:color w:val="000000"/>
          <w:sz w:val="28"/>
        </w:rPr>
        <w:t xml:space="preserve">
      4. Мемлекеттік орман иеленушілер тоқсан сайын, есепті тоқсаннан кейінгі екінші айдың 15-інен кешіктірмей өзінің орналасқан жері бойынша салық органдарына уәкілетті орган белгілеген нысан бойынша төлемақы төлеушілер мен салық салу объектілері туралы мәліметтер береді. </w:t>
      </w:r>
    </w:p>
    <w:p>
      <w:pPr>
        <w:spacing w:after="0"/>
        <w:ind w:left="0"/>
        <w:jc w:val="both"/>
      </w:pPr>
      <w:r>
        <w:rPr>
          <w:rFonts w:ascii="Times New Roman"/>
          <w:b/>
          <w:i w:val="false"/>
          <w:color w:val="000000"/>
          <w:sz w:val="28"/>
        </w:rPr>
        <w:t xml:space="preserve">      504-бап. Төлемақы төлеушілер </w:t>
      </w:r>
    </w:p>
    <w:p>
      <w:pPr>
        <w:spacing w:after="0"/>
        <w:ind w:left="0"/>
        <w:jc w:val="both"/>
      </w:pPr>
      <w:r>
        <w:rPr>
          <w:rFonts w:ascii="Times New Roman"/>
          <w:b w:val="false"/>
          <w:i w:val="false"/>
          <w:color w:val="000000"/>
          <w:sz w:val="28"/>
        </w:rPr>
        <w:t xml:space="preserve">      1. Мемлекеттік орман иеленушілер, Қазақстан Республикасының заңнамалық актісінде белгіленген тәртіппен орман пайдалану құқығын алған жеке және заңды тұлғалар төлемақы төлеушілер болып табылады. </w:t>
      </w:r>
      <w:r>
        <w:br/>
      </w:r>
      <w:r>
        <w:rPr>
          <w:rFonts w:ascii="Times New Roman"/>
          <w:b w:val="false"/>
          <w:i w:val="false"/>
          <w:color w:val="000000"/>
          <w:sz w:val="28"/>
        </w:rPr>
        <w:t xml:space="preserve">
      2. Қазақстан Республикасының жер туралы заңнамалық актісіне сәйкес орман өсіру үшін нысаналы мақсатта өз меншігіндегі немесе ұзақ мерзімді жер пайдалану құқығындағы жеке орман қорының учаскелерінде орман пайдалануды жүзеге асыратын жеке орман иеленушілер төлемақы төлеушілер болып табылмайды. </w:t>
      </w:r>
    </w:p>
    <w:p>
      <w:pPr>
        <w:spacing w:after="0"/>
        <w:ind w:left="0"/>
        <w:jc w:val="both"/>
      </w:pPr>
      <w:r>
        <w:rPr>
          <w:rFonts w:ascii="Times New Roman"/>
          <w:b/>
          <w:i w:val="false"/>
          <w:color w:val="000000"/>
          <w:sz w:val="28"/>
        </w:rPr>
        <w:t xml:space="preserve">      505-бап. Салық салу объектісі </w:t>
      </w:r>
    </w:p>
    <w:p>
      <w:pPr>
        <w:spacing w:after="0"/>
        <w:ind w:left="0"/>
        <w:jc w:val="both"/>
      </w:pPr>
      <w:r>
        <w:rPr>
          <w:rFonts w:ascii="Times New Roman"/>
          <w:b w:val="false"/>
          <w:i w:val="false"/>
          <w:color w:val="000000"/>
          <w:sz w:val="28"/>
        </w:rPr>
        <w:t xml:space="preserve">      Мыналарды: </w:t>
      </w:r>
      <w:r>
        <w:br/>
      </w:r>
      <w:r>
        <w:rPr>
          <w:rFonts w:ascii="Times New Roman"/>
          <w:b w:val="false"/>
          <w:i w:val="false"/>
          <w:color w:val="000000"/>
          <w:sz w:val="28"/>
        </w:rPr>
        <w:t xml:space="preserve">
      1) көшеттердің құрамы мен нысанына күтім жасау үшін кесуді жүзеге асыру, сондай-ақ оның жас талдарының толықтығын реттеу (жарықтандыру, тазарту) және құндылығы шамалы ағаш көшеттерін қайта жөндеуге және ландшафттарды қалыптастыруға байланысты кесуді жүзеге асыру кезінде түбірімен босатылатын сүрек көлемін; </w:t>
      </w:r>
      <w:r>
        <w:br/>
      </w:r>
      <w:r>
        <w:rPr>
          <w:rFonts w:ascii="Times New Roman"/>
          <w:b w:val="false"/>
          <w:i w:val="false"/>
          <w:color w:val="000000"/>
          <w:sz w:val="28"/>
        </w:rPr>
        <w:t xml:space="preserve">
      2) ғылыми-зерттеу жұмыстарын жүргізу үшін алынған ағаш ресурстарының, шайырдың, екінші дәрежелі ағаш ресурстарының көлемін қоспағанда, пайдалануға берілетін орман пайдаланудың көлемі және (немесе) мемлекеттік орман қоры учаскелерінің алаңы, оның ішінде ерекше қорғалатын табиғи аумақтардағы, төлемақы салу объектісі болып табылады. </w:t>
      </w:r>
    </w:p>
    <w:p>
      <w:pPr>
        <w:spacing w:after="0"/>
        <w:ind w:left="0"/>
        <w:jc w:val="both"/>
      </w:pPr>
      <w:r>
        <w:rPr>
          <w:rFonts w:ascii="Times New Roman"/>
          <w:b/>
          <w:i w:val="false"/>
          <w:color w:val="000000"/>
          <w:sz w:val="28"/>
        </w:rPr>
        <w:t xml:space="preserve">      506-бап. Төлемақы ставкалары </w:t>
      </w:r>
    </w:p>
    <w:p>
      <w:pPr>
        <w:spacing w:after="0"/>
        <w:ind w:left="0"/>
        <w:jc w:val="both"/>
      </w:pPr>
      <w:r>
        <w:rPr>
          <w:rFonts w:ascii="Times New Roman"/>
          <w:b w:val="false"/>
          <w:i w:val="false"/>
          <w:color w:val="000000"/>
          <w:sz w:val="28"/>
        </w:rPr>
        <w:t xml:space="preserve">      1. Осы баптың 2-тармағында көрсетілгендерді қоспағанда, төлемақы ставкаларын орман шаруашылығы саласындағы уәкілетті мемлекеттік орган айқындаған тәртіпке сәйкес жергілікті атқарушы органдар жасаған есеп-қисаптар негізінде облыстың (республикалық маңызы бар қаланың, астананың) жергілікті өкілді органдары белгілейді. </w:t>
      </w:r>
      <w:r>
        <w:br/>
      </w:r>
      <w:r>
        <w:rPr>
          <w:rFonts w:ascii="Times New Roman"/>
          <w:b w:val="false"/>
          <w:i w:val="false"/>
          <w:color w:val="000000"/>
          <w:sz w:val="28"/>
        </w:rPr>
        <w:t xml:space="preserve">
      2. Түбірімен босатылатын ағаш үшін төлемақы ставкасы тиісті қаржы жылына арналған республикалық бюджет туралы заңда көзделген айлық есептік көрсеткіш мөлшеріне негізделе отырып, тығыз бір шаршы метр (м </w:t>
      </w:r>
      <w:r>
        <w:rPr>
          <w:rFonts w:ascii="Times New Roman"/>
          <w:b w:val="false"/>
          <w:i w:val="false"/>
          <w:color w:val="000000"/>
          <w:vertAlign w:val="superscript"/>
        </w:rPr>
        <w:t xml:space="preserve">3 </w:t>
      </w:r>
      <w:r>
        <w:rPr>
          <w:rFonts w:ascii="Times New Roman"/>
          <w:b w:val="false"/>
          <w:i w:val="false"/>
          <w:color w:val="000000"/>
          <w:sz w:val="28"/>
        </w:rPr>
        <w:t xml:space="preserve">) үшін белгіленеді және мынаны құрайды: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333"/>
        <w:gridCol w:w="2253"/>
        <w:gridCol w:w="2253"/>
        <w:gridCol w:w="2253"/>
        <w:gridCol w:w="1853"/>
      </w:tblGrid>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3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Ағаш-бұта </w:t>
            </w:r>
            <w:r>
              <w:br/>
            </w:r>
            <w:r>
              <w:rPr>
                <w:rFonts w:ascii="Times New Roman"/>
                <w:b w:val="false"/>
                <w:i w:val="false"/>
                <w:color w:val="000000"/>
                <w:sz w:val="20"/>
              </w:rPr>
              <w:t xml:space="preserve">
тұқымдарының </w:t>
            </w:r>
            <w:r>
              <w:br/>
            </w:r>
            <w:r>
              <w:rPr>
                <w:rFonts w:ascii="Times New Roman"/>
                <w:b w:val="false"/>
                <w:i w:val="false"/>
                <w:color w:val="000000"/>
                <w:sz w:val="20"/>
              </w:rPr>
              <w:t xml:space="preserve">
атаулары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бөлігіндегі дің </w:t>
            </w:r>
            <w:r>
              <w:br/>
            </w:r>
            <w:r>
              <w:rPr>
                <w:rFonts w:ascii="Times New Roman"/>
                <w:b w:val="false"/>
                <w:i w:val="false"/>
                <w:color w:val="000000"/>
                <w:sz w:val="20"/>
              </w:rPr>
              <w:t xml:space="preserve">
кесіндісінің диаметріне қарай </w:t>
            </w:r>
            <w:r>
              <w:br/>
            </w:r>
            <w:r>
              <w:rPr>
                <w:rFonts w:ascii="Times New Roman"/>
                <w:b w:val="false"/>
                <w:i w:val="false"/>
                <w:color w:val="000000"/>
                <w:sz w:val="20"/>
              </w:rPr>
              <w:t xml:space="preserve">
қабықсыз кәделі сүрек (АЕК)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Қабықты </w:t>
            </w:r>
            <w:r>
              <w:br/>
            </w:r>
            <w:r>
              <w:rPr>
                <w:rFonts w:ascii="Times New Roman"/>
                <w:b w:val="false"/>
                <w:i w:val="false"/>
                <w:color w:val="000000"/>
                <w:sz w:val="20"/>
              </w:rPr>
              <w:t xml:space="preserve">
отындық </w:t>
            </w:r>
            <w:r>
              <w:br/>
            </w:r>
            <w:r>
              <w:rPr>
                <w:rFonts w:ascii="Times New Roman"/>
                <w:b w:val="false"/>
                <w:i w:val="false"/>
                <w:color w:val="000000"/>
                <w:sz w:val="20"/>
              </w:rPr>
              <w:t xml:space="preserve">
сүрек (АЕК)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(25 </w:t>
            </w:r>
            <w:r>
              <w:br/>
            </w:r>
            <w:r>
              <w:rPr>
                <w:rFonts w:ascii="Times New Roman"/>
                <w:b w:val="false"/>
                <w:i w:val="false"/>
                <w:color w:val="000000"/>
                <w:sz w:val="20"/>
              </w:rPr>
              <w:t xml:space="preserve">
см және </w:t>
            </w:r>
            <w:r>
              <w:br/>
            </w:r>
            <w:r>
              <w:rPr>
                <w:rFonts w:ascii="Times New Roman"/>
                <w:b w:val="false"/>
                <w:i w:val="false"/>
                <w:color w:val="000000"/>
                <w:sz w:val="20"/>
              </w:rPr>
              <w:t xml:space="preserve">
жоғары)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(13-тен </w:t>
            </w:r>
            <w:r>
              <w:br/>
            </w:r>
            <w:r>
              <w:rPr>
                <w:rFonts w:ascii="Times New Roman"/>
                <w:b w:val="false"/>
                <w:i w:val="false"/>
                <w:color w:val="000000"/>
                <w:sz w:val="20"/>
              </w:rPr>
              <w:t xml:space="preserve">
24 см-ге дейін)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w:t>
            </w:r>
            <w:r>
              <w:br/>
            </w:r>
            <w:r>
              <w:rPr>
                <w:rFonts w:ascii="Times New Roman"/>
                <w:b w:val="false"/>
                <w:i w:val="false"/>
                <w:color w:val="000000"/>
                <w:sz w:val="20"/>
              </w:rPr>
              <w:t xml:space="preserve">
(3-тен </w:t>
            </w:r>
            <w:r>
              <w:br/>
            </w:r>
            <w:r>
              <w:rPr>
                <w:rFonts w:ascii="Times New Roman"/>
                <w:b w:val="false"/>
                <w:i w:val="false"/>
                <w:color w:val="000000"/>
                <w:sz w:val="20"/>
              </w:rPr>
              <w:t xml:space="preserve">
12 см-ге дейін)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Қарағай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Шренке шыршасы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Сібір шыршасы, майқарағай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Самырсын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Балқарағай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тектес арша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Емен, шаған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Жабысқақ қара </w:t>
            </w:r>
            <w:r>
              <w:br/>
            </w:r>
            <w:r>
              <w:rPr>
                <w:rFonts w:ascii="Times New Roman"/>
                <w:b w:val="false"/>
                <w:i w:val="false"/>
                <w:color w:val="000000"/>
                <w:sz w:val="20"/>
              </w:rPr>
              <w:t xml:space="preserve">
қандығаш, үйеңкі, шегіршін, жөке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Сексеуіл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Қайың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Көктерек, ағаш тектес тал, терек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Грек жаңғағы, </w:t>
            </w:r>
            <w:r>
              <w:br/>
            </w:r>
            <w:r>
              <w:rPr>
                <w:rFonts w:ascii="Times New Roman"/>
                <w:b w:val="false"/>
                <w:i w:val="false"/>
                <w:color w:val="000000"/>
                <w:sz w:val="20"/>
              </w:rPr>
              <w:t xml:space="preserve">
шекілдеуік жаңғақ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Өрік, аққараған, </w:t>
            </w:r>
            <w:r>
              <w:br/>
            </w:r>
            <w:r>
              <w:rPr>
                <w:rFonts w:ascii="Times New Roman"/>
                <w:b w:val="false"/>
                <w:i w:val="false"/>
                <w:color w:val="000000"/>
                <w:sz w:val="20"/>
              </w:rPr>
              <w:t xml:space="preserve">
алша, долана, </w:t>
            </w:r>
            <w:r>
              <w:br/>
            </w:r>
            <w:r>
              <w:rPr>
                <w:rFonts w:ascii="Times New Roman"/>
                <w:b w:val="false"/>
                <w:i w:val="false"/>
                <w:color w:val="000000"/>
                <w:sz w:val="20"/>
              </w:rPr>
              <w:t xml:space="preserve">
шие, жиде, шетен, </w:t>
            </w:r>
            <w:r>
              <w:br/>
            </w:r>
            <w:r>
              <w:rPr>
                <w:rFonts w:ascii="Times New Roman"/>
                <w:b w:val="false"/>
                <w:i w:val="false"/>
                <w:color w:val="000000"/>
                <w:sz w:val="20"/>
              </w:rPr>
              <w:t xml:space="preserve">
алхоры, мойыл, </w:t>
            </w:r>
            <w:r>
              <w:br/>
            </w:r>
            <w:r>
              <w:rPr>
                <w:rFonts w:ascii="Times New Roman"/>
                <w:b w:val="false"/>
                <w:i w:val="false"/>
                <w:color w:val="000000"/>
                <w:sz w:val="20"/>
              </w:rPr>
              <w:t xml:space="preserve">
тұт ағашы, алма </w:t>
            </w:r>
            <w:r>
              <w:br/>
            </w:r>
            <w:r>
              <w:rPr>
                <w:rFonts w:ascii="Times New Roman"/>
                <w:b w:val="false"/>
                <w:i w:val="false"/>
                <w:color w:val="000000"/>
                <w:sz w:val="20"/>
              </w:rPr>
              <w:t xml:space="preserve">
ағашы, өзге де ағаш тұқымдастар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тектес арша, самырсын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Жыңғыл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қараған, бұта тектес талдар, шырғанақ, жүзгін, шеңгел және өзге де бұталар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r>
    </w:tbl>
    <w:p>
      <w:pPr>
        <w:spacing w:after="0"/>
        <w:ind w:left="0"/>
        <w:jc w:val="both"/>
      </w:pPr>
      <w:r>
        <w:rPr>
          <w:rFonts w:ascii="Times New Roman"/>
          <w:b w:val="false"/>
          <w:i w:val="false"/>
          <w:color w:val="000000"/>
          <w:sz w:val="28"/>
        </w:rPr>
        <w:t xml:space="preserve">      3. Төлемақы ставкаларына мынадай коэффициенттер қолданылады: </w:t>
      </w:r>
      <w:r>
        <w:br/>
      </w:r>
      <w:r>
        <w:rPr>
          <w:rFonts w:ascii="Times New Roman"/>
          <w:b w:val="false"/>
          <w:i w:val="false"/>
          <w:color w:val="000000"/>
          <w:sz w:val="28"/>
        </w:rPr>
        <w:t xml:space="preserve">
      1) кеспеағаштардың жалпыға ортақ пайдаланылатын жолдардан қашықтығына қарай: </w:t>
      </w:r>
      <w:r>
        <w:br/>
      </w:r>
      <w:r>
        <w:rPr>
          <w:rFonts w:ascii="Times New Roman"/>
          <w:b w:val="false"/>
          <w:i w:val="false"/>
          <w:color w:val="000000"/>
          <w:sz w:val="28"/>
        </w:rPr>
        <w:t xml:space="preserve">
      10 км-ге дейін - 1,30; </w:t>
      </w:r>
      <w:r>
        <w:br/>
      </w:r>
      <w:r>
        <w:rPr>
          <w:rFonts w:ascii="Times New Roman"/>
          <w:b w:val="false"/>
          <w:i w:val="false"/>
          <w:color w:val="000000"/>
          <w:sz w:val="28"/>
        </w:rPr>
        <w:t xml:space="preserve">
      10,1-25 км - 1,20; </w:t>
      </w:r>
      <w:r>
        <w:br/>
      </w:r>
      <w:r>
        <w:rPr>
          <w:rFonts w:ascii="Times New Roman"/>
          <w:b w:val="false"/>
          <w:i w:val="false"/>
          <w:color w:val="000000"/>
          <w:sz w:val="28"/>
        </w:rPr>
        <w:t xml:space="preserve">
      25,1-40 км - 1,00; </w:t>
      </w:r>
      <w:r>
        <w:br/>
      </w:r>
      <w:r>
        <w:rPr>
          <w:rFonts w:ascii="Times New Roman"/>
          <w:b w:val="false"/>
          <w:i w:val="false"/>
          <w:color w:val="000000"/>
          <w:sz w:val="28"/>
        </w:rPr>
        <w:t xml:space="preserve">
      40,1-60 км - 0,75; </w:t>
      </w:r>
      <w:r>
        <w:br/>
      </w:r>
      <w:r>
        <w:rPr>
          <w:rFonts w:ascii="Times New Roman"/>
          <w:b w:val="false"/>
          <w:i w:val="false"/>
          <w:color w:val="000000"/>
          <w:sz w:val="28"/>
        </w:rPr>
        <w:t xml:space="preserve">
      60,1-80 км - 0,55; </w:t>
      </w:r>
      <w:r>
        <w:br/>
      </w:r>
      <w:r>
        <w:rPr>
          <w:rFonts w:ascii="Times New Roman"/>
          <w:b w:val="false"/>
          <w:i w:val="false"/>
          <w:color w:val="000000"/>
          <w:sz w:val="28"/>
        </w:rPr>
        <w:t xml:space="preserve">
      80,1-100 км - 0,40; </w:t>
      </w:r>
      <w:r>
        <w:br/>
      </w:r>
      <w:r>
        <w:rPr>
          <w:rFonts w:ascii="Times New Roman"/>
          <w:b w:val="false"/>
          <w:i w:val="false"/>
          <w:color w:val="000000"/>
          <w:sz w:val="28"/>
        </w:rPr>
        <w:t xml:space="preserve">
      100 км-дан астам - 0,30; </w:t>
      </w:r>
      <w:r>
        <w:br/>
      </w:r>
      <w:r>
        <w:rPr>
          <w:rFonts w:ascii="Times New Roman"/>
          <w:b w:val="false"/>
          <w:i w:val="false"/>
          <w:color w:val="000000"/>
          <w:sz w:val="28"/>
        </w:rPr>
        <w:t xml:space="preserve">
      2) жергілікті жердің бедеріне қарай: </w:t>
      </w:r>
      <w:r>
        <w:br/>
      </w:r>
      <w:r>
        <w:rPr>
          <w:rFonts w:ascii="Times New Roman"/>
          <w:b w:val="false"/>
          <w:i w:val="false"/>
          <w:color w:val="000000"/>
          <w:sz w:val="28"/>
        </w:rPr>
        <w:t xml:space="preserve">
      жазық бедер - 1,1; </w:t>
      </w:r>
      <w:r>
        <w:br/>
      </w:r>
      <w:r>
        <w:rPr>
          <w:rFonts w:ascii="Times New Roman"/>
          <w:b w:val="false"/>
          <w:i w:val="false"/>
          <w:color w:val="000000"/>
          <w:sz w:val="28"/>
        </w:rPr>
        <w:t xml:space="preserve">
      жоталы бедер немесе батпақты жер - 1,25; </w:t>
      </w:r>
      <w:r>
        <w:br/>
      </w:r>
      <w:r>
        <w:rPr>
          <w:rFonts w:ascii="Times New Roman"/>
          <w:b w:val="false"/>
          <w:i w:val="false"/>
          <w:color w:val="000000"/>
          <w:sz w:val="28"/>
        </w:rPr>
        <w:t xml:space="preserve">
      таулы бедер - 1,5; </w:t>
      </w:r>
      <w:r>
        <w:br/>
      </w:r>
      <w:r>
        <w:rPr>
          <w:rFonts w:ascii="Times New Roman"/>
          <w:b w:val="false"/>
          <w:i w:val="false"/>
          <w:color w:val="000000"/>
          <w:sz w:val="28"/>
        </w:rPr>
        <w:t xml:space="preserve">
      3) аралық мақсатта пайдалану үшін ағаш кесуді жүргізу кезінде - 0,6; </w:t>
      </w:r>
      <w:r>
        <w:br/>
      </w:r>
      <w:r>
        <w:rPr>
          <w:rFonts w:ascii="Times New Roman"/>
          <w:b w:val="false"/>
          <w:i w:val="false"/>
          <w:color w:val="000000"/>
          <w:sz w:val="28"/>
        </w:rPr>
        <w:t xml:space="preserve">
      4) басты мақсатта пайдалануға іріктеп ағаш кесуді жүргізу кезінде - 0,8; </w:t>
      </w:r>
      <w:r>
        <w:br/>
      </w:r>
      <w:r>
        <w:rPr>
          <w:rFonts w:ascii="Times New Roman"/>
          <w:b w:val="false"/>
          <w:i w:val="false"/>
          <w:color w:val="000000"/>
          <w:sz w:val="28"/>
        </w:rPr>
        <w:t xml:space="preserve">
      5) сүректі тау жоталарындағы 20 градустан жоғары ылдидан босату кезінде - 0,7. </w:t>
      </w:r>
      <w:r>
        <w:br/>
      </w:r>
      <w:r>
        <w:rPr>
          <w:rFonts w:ascii="Times New Roman"/>
          <w:b w:val="false"/>
          <w:i w:val="false"/>
          <w:color w:val="000000"/>
          <w:sz w:val="28"/>
        </w:rPr>
        <w:t xml:space="preserve">
      4. Сүректі түбірімен босату кезінде пайда болған (ұшар басынан алынған ағаш) қалған кесінділер үшін төлемақы ставкасы осы баптың 2-тармағында көрсетілген тиісті ағаш тұқымының отындық сүрегі ставкасының 20 проценті мөлшерінде белгіленеді. </w:t>
      </w:r>
    </w:p>
    <w:p>
      <w:pPr>
        <w:spacing w:after="0"/>
        <w:ind w:left="0"/>
        <w:jc w:val="both"/>
      </w:pPr>
      <w:r>
        <w:rPr>
          <w:rFonts w:ascii="Times New Roman"/>
          <w:b/>
          <w:i w:val="false"/>
          <w:color w:val="000000"/>
          <w:sz w:val="28"/>
        </w:rPr>
        <w:t xml:space="preserve">      507-бап. Есептеу және төлеу тәртібі </w:t>
      </w:r>
    </w:p>
    <w:p>
      <w:pPr>
        <w:spacing w:after="0"/>
        <w:ind w:left="0"/>
        <w:jc w:val="both"/>
      </w:pPr>
      <w:r>
        <w:rPr>
          <w:rFonts w:ascii="Times New Roman"/>
          <w:b w:val="false"/>
          <w:i w:val="false"/>
          <w:color w:val="000000"/>
          <w:sz w:val="28"/>
        </w:rPr>
        <w:t xml:space="preserve">      1. Төлемақы сомасын мемлекеттік орман иеленушілер есептейді және ол рұқсат құжатында көрсетіледі. </w:t>
      </w:r>
      <w:r>
        <w:br/>
      </w:r>
      <w:r>
        <w:rPr>
          <w:rFonts w:ascii="Times New Roman"/>
          <w:b w:val="false"/>
          <w:i w:val="false"/>
          <w:color w:val="000000"/>
          <w:sz w:val="28"/>
        </w:rPr>
        <w:t xml:space="preserve">
      2. Төленуге тиіс төлемақы мөлшері: </w:t>
      </w:r>
      <w:r>
        <w:br/>
      </w:r>
      <w:r>
        <w:rPr>
          <w:rFonts w:ascii="Times New Roman"/>
          <w:b w:val="false"/>
          <w:i w:val="false"/>
          <w:color w:val="000000"/>
          <w:sz w:val="28"/>
        </w:rPr>
        <w:t xml:space="preserve">
      сүректі түбірімен босатқан кезде - осы Кодекстің 506-бабында белгіленген коэффициенттерді ескере отырып, орман пайдалану көлеміне және төлемақы ставкаларына негізделе отырып; </w:t>
      </w:r>
      <w:r>
        <w:br/>
      </w:r>
      <w:r>
        <w:rPr>
          <w:rFonts w:ascii="Times New Roman"/>
          <w:b w:val="false"/>
          <w:i w:val="false"/>
          <w:color w:val="000000"/>
          <w:sz w:val="28"/>
        </w:rPr>
        <w:t xml:space="preserve">
      орман пайдаланудың өзге түрлері кезінде - орман пайдалану көлеміне және (немесе) алаңына, облыстың (республикалық маңызы бар қаланың, астананың) жергілікті өкілді органдары белгілейтін орман пайдаланудың өзге түрлері үшін төлемақы ставкаларына негізделе отырып айқындалады. </w:t>
      </w:r>
      <w:r>
        <w:br/>
      </w:r>
      <w:r>
        <w:rPr>
          <w:rFonts w:ascii="Times New Roman"/>
          <w:b w:val="false"/>
          <w:i w:val="false"/>
          <w:color w:val="000000"/>
          <w:sz w:val="28"/>
        </w:rPr>
        <w:t xml:space="preserve">
      3. Төлемақы сомасы орман пайдалану объектісі орналасқан жер бойынша бюджетке мынадай мерзімдерде төленеді: </w:t>
      </w:r>
      <w:r>
        <w:br/>
      </w:r>
      <w:r>
        <w:rPr>
          <w:rFonts w:ascii="Times New Roman"/>
          <w:b w:val="false"/>
          <w:i w:val="false"/>
          <w:color w:val="000000"/>
          <w:sz w:val="28"/>
        </w:rPr>
        <w:t xml:space="preserve">
      1) ұзақ мерзімді орман пайдалану кезінде - орман пайдаланудың жыл сайынғы көлемінің жалпы сомасының тең үлестерімен тоқсан сайын есепті тоқсаннан кейінгі айдың 20-ынан кешіктірілмей; </w:t>
      </w:r>
      <w:r>
        <w:br/>
      </w:r>
      <w:r>
        <w:rPr>
          <w:rFonts w:ascii="Times New Roman"/>
          <w:b w:val="false"/>
          <w:i w:val="false"/>
          <w:color w:val="000000"/>
          <w:sz w:val="28"/>
        </w:rPr>
        <w:t xml:space="preserve">
      2) қысқа мерзімді орман пайдалану кезінде - рұқсат құжаттарын алғанға дейін немесе сол күні. Бұл ретте рұқсат құжаттарында төлем құжатының деректемелері көрсетіле отырып, ақы төлеудің жүргізілгені туралы белгі қойылады; </w:t>
      </w:r>
      <w:r>
        <w:br/>
      </w:r>
      <w:r>
        <w:rPr>
          <w:rFonts w:ascii="Times New Roman"/>
          <w:b w:val="false"/>
          <w:i w:val="false"/>
          <w:color w:val="000000"/>
          <w:sz w:val="28"/>
        </w:rPr>
        <w:t xml:space="preserve">
      3) түбірімен босатылатын сүрек үшін - жазылып берілген ағаш кесу билеттері бойынша жылдық төлемақы сомасының тең үлестерімен тоқсан сайын есепті тоқсаннан кейінгі айдың 15-інен кешіктірілмей. </w:t>
      </w:r>
      <w:r>
        <w:br/>
      </w:r>
      <w:r>
        <w:rPr>
          <w:rFonts w:ascii="Times New Roman"/>
          <w:b w:val="false"/>
          <w:i w:val="false"/>
          <w:color w:val="000000"/>
          <w:sz w:val="28"/>
        </w:rPr>
        <w:t xml:space="preserve">
      4. Егер сүректі түбірімен, шайырды, ағаш шырындарын және екінші дәрежелі ағаш ресурстарын босату кезінде дайындалған сүректің, шайырдың, ағаш шырындарының және екінші дәрежелі ағаш ресурстарының жалпы көлемі ағаш кесу билетінде көзделген көлеммен (алаңмен) сәйкес келмеген жағдайда мемлекеттік орман иеленушілер нақты дайындалған көлем үшін төлемақы сомасын қайта есептейді. Қайта есептеу кезінде белгіленген төлемақы сомасы оны төлеудің кезекті мерзімінде төленеді. </w:t>
      </w:r>
      <w:r>
        <w:br/>
      </w:r>
      <w:r>
        <w:rPr>
          <w:rFonts w:ascii="Times New Roman"/>
          <w:b w:val="false"/>
          <w:i w:val="false"/>
          <w:color w:val="000000"/>
          <w:sz w:val="28"/>
        </w:rPr>
        <w:t xml:space="preserve">
      5. Кезекті мерзімде кесуге берілетін кесілмеген ағаштар, сондай-ақ өткен жылдың кесу басталмаған кеспе ағаштары үшін төлемақы сомасын төлеу осы Кодекстің 506-бабында белгіленген тәртіппен жүргізіледі. </w:t>
      </w:r>
      <w:r>
        <w:br/>
      </w:r>
      <w:r>
        <w:rPr>
          <w:rFonts w:ascii="Times New Roman"/>
          <w:b w:val="false"/>
          <w:i w:val="false"/>
          <w:color w:val="000000"/>
          <w:sz w:val="28"/>
        </w:rPr>
        <w:t xml:space="preserve">
      6. Төлемақы сомасын төлеу банктер немесе банк операцияларының жекелеген түрлерін жүзеге асыратын ұйымдар арқылы аудару, не оны уәкілетті мемлекеттік орган белгілеген нысан бойынша қатаң есептілік бланкілерінің негізінде мемлекеттік орман иеленушілер кассасына қолма-қол ақшалай енгізу жолымен жүргізіледі. </w:t>
      </w:r>
      <w:r>
        <w:br/>
      </w:r>
      <w:r>
        <w:rPr>
          <w:rFonts w:ascii="Times New Roman"/>
          <w:b w:val="false"/>
          <w:i w:val="false"/>
          <w:color w:val="000000"/>
          <w:sz w:val="28"/>
        </w:rPr>
        <w:t xml:space="preserve">
      7. Қолма-қол ақшалай қабылданған төлемақы сомаларын мемлекеттік орман иеленушілер кейіннен оларды бюджетке есепке алу үшін күн сайын, ақша қабылдау жүзеге асырылған операциялық күннен кейінгі күннен кешіктірмей банктерге немесе банк операцияларының жекелеген түрлерін жүзеге асыратын ұйымдарға тапсырады. Егер қолма-қол ақшаның күн сайынғы түсімдері айлық есептік көрсеткіштің 10 еселік мөлшерінен аз болған жағдайларда ақшаны тапсыру ақша қабылдау жүзеге асырылған күннен кейінгі үш операциялық күнде бір рет жүзеге асырылады. </w:t>
      </w:r>
      <w:r>
        <w:br/>
      </w:r>
      <w:r>
        <w:rPr>
          <w:rFonts w:ascii="Times New Roman"/>
          <w:b w:val="false"/>
          <w:i w:val="false"/>
          <w:color w:val="000000"/>
          <w:sz w:val="28"/>
        </w:rPr>
        <w:t xml:space="preserve">
      8. Жеке тұлғалар төлемақыны қолма-қол ақшалай төлеген кезде қатаң есептілік бланкілеріне мемлекеттік орман иеленушілердің біріздендіру нөмірі қойылады. </w:t>
      </w:r>
      <w:r>
        <w:br/>
      </w:r>
      <w:r>
        <w:rPr>
          <w:rFonts w:ascii="Times New Roman"/>
          <w:b w:val="false"/>
          <w:i w:val="false"/>
          <w:color w:val="000000"/>
          <w:sz w:val="28"/>
        </w:rPr>
        <w:t xml:space="preserve">
      9. Қазақстан Республикасының орман заңнамасына сәйкес Қазақстан Республикасының Үкіметі немесе өз құзыреті шегінде орман шаруашылығы саласындағы уәкілетті мемлекеттік орган орманның тозуы немесе жойылуы қаупі туындаған кезде ағаш ресурстарын пайдалануға тыйым салу туралы шешім қабылдаған жағдайларды қоспағанда, төленген төлемақы сомаларын қайтару жүргізілмейді. </w:t>
      </w:r>
      <w:r>
        <w:br/>
      </w:r>
      <w:r>
        <w:rPr>
          <w:rFonts w:ascii="Times New Roman"/>
          <w:b w:val="false"/>
          <w:i w:val="false"/>
          <w:color w:val="000000"/>
          <w:sz w:val="28"/>
        </w:rPr>
        <w:t xml:space="preserve">
      Бұл ретте төленген төлемақы сомасын қайтаруды төлемақы төлеушінің салықтық өтініші бойынша ол мемлекеттік орман иеленушілер берген, ағаш кесу билетінің, орман пайдалануға арналған орман билетінің пайдаланылмағанын растайтын құжатты табыс еткеннен кейін ол төленген жердегі салық органдары жүргізеді. </w:t>
      </w:r>
    </w:p>
    <w:p>
      <w:pPr>
        <w:spacing w:after="0"/>
        <w:ind w:left="0"/>
        <w:jc w:val="left"/>
      </w:pPr>
      <w:r>
        <w:rPr>
          <w:rFonts w:ascii="Times New Roman"/>
          <w:b/>
          <w:i w:val="false"/>
          <w:color w:val="000000"/>
        </w:rPr>
        <w:t xml:space="preserve"> 79-тарау. Ерекше қорғалатын табиғи аумақтарды </w:t>
      </w:r>
      <w:r>
        <w:br/>
      </w:r>
      <w:r>
        <w:rPr>
          <w:rFonts w:ascii="Times New Roman"/>
          <w:b/>
          <w:i w:val="false"/>
          <w:color w:val="000000"/>
        </w:rPr>
        <w:t xml:space="preserve">
пайдаланғаны үшін төлемақы </w:t>
      </w:r>
    </w:p>
    <w:p>
      <w:pPr>
        <w:spacing w:after="0"/>
        <w:ind w:left="0"/>
        <w:jc w:val="both"/>
      </w:pPr>
      <w:r>
        <w:rPr>
          <w:rFonts w:ascii="Times New Roman"/>
          <w:b/>
          <w:i w:val="false"/>
          <w:color w:val="000000"/>
          <w:sz w:val="28"/>
        </w:rPr>
        <w:t xml:space="preserve">      508-бап. Жалпы ережелер </w:t>
      </w:r>
    </w:p>
    <w:p>
      <w:pPr>
        <w:spacing w:after="0"/>
        <w:ind w:left="0"/>
        <w:jc w:val="both"/>
      </w:pPr>
      <w:r>
        <w:rPr>
          <w:rFonts w:ascii="Times New Roman"/>
          <w:b w:val="false"/>
          <w:i w:val="false"/>
          <w:color w:val="000000"/>
          <w:sz w:val="28"/>
        </w:rPr>
        <w:t xml:space="preserve">      1. Ерекше қорғалатын табиғи аумақтарды пайдаланғаны үшін төлемақы (бұдан әрі - төлемақы) мемлекеттік табиғи ескерткіштердің, мемлекеттік табиғи қаумалдардың, мемлекеттік қорықтық аймақтардың аумақтарын қоспағанда, Қазақстан Республикасының ерекше қорғалатын табиғи аумақтарын Қазақстан Республикасының ерекше қорғалатын табиғи аумақтар саласындағы заңнамалық актісінде айқындалған ғылыми, экологиялық-ағарту, мәдени-ағарту, оқыту, туристік, рекреациялық және шектеулі шаруашылық мақсаттарда пайдаланғаны үшін алынады. </w:t>
      </w:r>
      <w:r>
        <w:br/>
      </w:r>
      <w:r>
        <w:rPr>
          <w:rFonts w:ascii="Times New Roman"/>
          <w:b w:val="false"/>
          <w:i w:val="false"/>
          <w:color w:val="000000"/>
          <w:sz w:val="28"/>
        </w:rPr>
        <w:t xml:space="preserve">
      2. Табиғат қорғау ұйымдары тоқсан сайын, есепті тоқсаннан кейінгі айдың 15-інен кешіктірмей өзінің орналасқан жері бойынша салық органдарына уәкілетті орган белгілеген нысан бойынша төлемақы төлеушілер мен салық салынатын объектілер туралы мәліметтер береді. </w:t>
      </w:r>
    </w:p>
    <w:p>
      <w:pPr>
        <w:spacing w:after="0"/>
        <w:ind w:left="0"/>
        <w:jc w:val="both"/>
      </w:pPr>
      <w:r>
        <w:rPr>
          <w:rFonts w:ascii="Times New Roman"/>
          <w:b/>
          <w:i w:val="false"/>
          <w:color w:val="000000"/>
          <w:sz w:val="28"/>
        </w:rPr>
        <w:t xml:space="preserve">      509-бап. Төлемақы төлеушілер </w:t>
      </w:r>
    </w:p>
    <w:p>
      <w:pPr>
        <w:spacing w:after="0"/>
        <w:ind w:left="0"/>
        <w:jc w:val="both"/>
      </w:pPr>
      <w:r>
        <w:rPr>
          <w:rFonts w:ascii="Times New Roman"/>
          <w:b w:val="false"/>
          <w:i w:val="false"/>
          <w:color w:val="000000"/>
          <w:sz w:val="28"/>
        </w:rPr>
        <w:t xml:space="preserve">      1. Қазақстан Республикасының ерекше қорғалатын табиғи аумақтарын пайдаланатын жеке және заңды тұлғалар төлемақы төлеушілер болып табылады. </w:t>
      </w:r>
      <w:r>
        <w:br/>
      </w:r>
      <w:r>
        <w:rPr>
          <w:rFonts w:ascii="Times New Roman"/>
          <w:b w:val="false"/>
          <w:i w:val="false"/>
          <w:color w:val="000000"/>
          <w:sz w:val="28"/>
        </w:rPr>
        <w:t xml:space="preserve">
      2. Мыналар төлемақы төлеушілер болып табылмайды: </w:t>
      </w:r>
      <w:r>
        <w:br/>
      </w:r>
      <w:r>
        <w:rPr>
          <w:rFonts w:ascii="Times New Roman"/>
          <w:b w:val="false"/>
          <w:i w:val="false"/>
          <w:color w:val="000000"/>
          <w:sz w:val="28"/>
        </w:rPr>
        <w:t xml:space="preserve">
      елді мекендерде және (немесе) ерекше қорғалатын табиғи аумақтардың шекарасында орналасқан саяжай учаскелері тұрақты тұратын жеке тұлғалар; </w:t>
      </w:r>
      <w:r>
        <w:br/>
      </w:r>
      <w:r>
        <w:rPr>
          <w:rFonts w:ascii="Times New Roman"/>
          <w:b w:val="false"/>
          <w:i w:val="false"/>
          <w:color w:val="000000"/>
          <w:sz w:val="28"/>
        </w:rPr>
        <w:t xml:space="preserve">
      Қазақстан Республикасының ерекше қорғалатын табиғи аумақтар саласындағы заңнамалық актісінде айқындалған табиғат қорғау ұйымдары. </w:t>
      </w:r>
    </w:p>
    <w:p>
      <w:pPr>
        <w:spacing w:after="0"/>
        <w:ind w:left="0"/>
        <w:jc w:val="both"/>
      </w:pPr>
      <w:r>
        <w:rPr>
          <w:rFonts w:ascii="Times New Roman"/>
          <w:b/>
          <w:i w:val="false"/>
          <w:color w:val="000000"/>
          <w:sz w:val="28"/>
        </w:rPr>
        <w:t xml:space="preserve">      510-бап. Төлемақы ставкасы </w:t>
      </w:r>
    </w:p>
    <w:p>
      <w:pPr>
        <w:spacing w:after="0"/>
        <w:ind w:left="0"/>
        <w:jc w:val="both"/>
      </w:pPr>
      <w:r>
        <w:rPr>
          <w:rFonts w:ascii="Times New Roman"/>
          <w:b w:val="false"/>
          <w:i w:val="false"/>
          <w:color w:val="000000"/>
          <w:sz w:val="28"/>
        </w:rPr>
        <w:t xml:space="preserve">      1. Республикалық маңызы бар ерекше қорғалатын табиғи аумақты пайдаланғаны үшін төлемақы ставкасы тиісті қаржы жылына арналған республикалық бюджет туралы заңда белгіленген 0,1 айлық есептік көрсеткіш есебінен ерекше қорғалатын табиғи аумақта болған әрбір күн үшін айқындалады. </w:t>
      </w:r>
      <w:r>
        <w:br/>
      </w:r>
      <w:r>
        <w:rPr>
          <w:rFonts w:ascii="Times New Roman"/>
          <w:b w:val="false"/>
          <w:i w:val="false"/>
          <w:color w:val="000000"/>
          <w:sz w:val="28"/>
        </w:rPr>
        <w:t xml:space="preserve">
      2. Жергілікті маңызы бар ерекше қорғалатын табиғи аумақты пайдаланғаны үшін төлемақы ставкасын облыстардың (республикалық маңызы бар қаланың, астананың) жергілікті атқарушы органдарының ұсынуы бойынша облыстардың (республикалық маңызы бар қаланың, астананың) жергілікті өкілді органдары белгілейді. </w:t>
      </w:r>
    </w:p>
    <w:p>
      <w:pPr>
        <w:spacing w:after="0"/>
        <w:ind w:left="0"/>
        <w:jc w:val="both"/>
      </w:pPr>
      <w:r>
        <w:rPr>
          <w:rFonts w:ascii="Times New Roman"/>
          <w:b/>
          <w:i w:val="false"/>
          <w:color w:val="000000"/>
          <w:sz w:val="28"/>
        </w:rPr>
        <w:t xml:space="preserve">      511-бап. Есептеу және төлеу тәртібі </w:t>
      </w:r>
    </w:p>
    <w:p>
      <w:pPr>
        <w:spacing w:after="0"/>
        <w:ind w:left="0"/>
        <w:jc w:val="both"/>
      </w:pPr>
      <w:r>
        <w:rPr>
          <w:rFonts w:ascii="Times New Roman"/>
          <w:b w:val="false"/>
          <w:i w:val="false"/>
          <w:color w:val="000000"/>
          <w:sz w:val="28"/>
        </w:rPr>
        <w:t xml:space="preserve">      1. Осы тармақта көзделген жағдайларды қосағанда, төлемақы сомасын белгіленген ставкаларды және ерекше қорғалатын табиғи аумақта болған күн санын негізге ала отырып, төлемақы төлеушілер дербес есептейді. </w:t>
      </w:r>
      <w:r>
        <w:br/>
      </w:r>
      <w:r>
        <w:rPr>
          <w:rFonts w:ascii="Times New Roman"/>
          <w:b w:val="false"/>
          <w:i w:val="false"/>
          <w:color w:val="000000"/>
          <w:sz w:val="28"/>
        </w:rPr>
        <w:t xml:space="preserve">
      Ерекше қорғалатын табиғи аумақтардың шекарасындағы жер учаскелерінің меншік иелері және жер пайдаланушы жеке және заңды тұлғалар: </w:t>
      </w:r>
      <w:r>
        <w:br/>
      </w:r>
      <w:r>
        <w:rPr>
          <w:rFonts w:ascii="Times New Roman"/>
          <w:b w:val="false"/>
          <w:i w:val="false"/>
          <w:color w:val="000000"/>
          <w:sz w:val="28"/>
        </w:rPr>
        <w:t xml:space="preserve">
      1) жалдамалы жұмыскерлерді пайдаланған кезде - әрбір жұмыскер үшін; </w:t>
      </w:r>
      <w:r>
        <w:br/>
      </w:r>
      <w:r>
        <w:rPr>
          <w:rFonts w:ascii="Times New Roman"/>
          <w:b w:val="false"/>
          <w:i w:val="false"/>
          <w:color w:val="000000"/>
          <w:sz w:val="28"/>
        </w:rPr>
        <w:t xml:space="preserve">
      2) стационарлық емдеу, демалыс немесе өзге де мақсаттағы мекемелері болған жағдайда - әрбір жеке тұлға үшін төлемақы енгізеді. </w:t>
      </w:r>
      <w:r>
        <w:br/>
      </w:r>
      <w:r>
        <w:rPr>
          <w:rFonts w:ascii="Times New Roman"/>
          <w:b w:val="false"/>
          <w:i w:val="false"/>
          <w:color w:val="000000"/>
          <w:sz w:val="28"/>
        </w:rPr>
        <w:t xml:space="preserve">
      2. Төлемақы төлеушілердің ерекше қорғалатын табиғи аумақтарды пайдалануына оларда ақы төлеу туралы растаушы құжаттар болған жағдайда ғана жол беріледі. </w:t>
      </w:r>
      <w:r>
        <w:br/>
      </w:r>
      <w:r>
        <w:rPr>
          <w:rFonts w:ascii="Times New Roman"/>
          <w:b w:val="false"/>
          <w:i w:val="false"/>
          <w:color w:val="000000"/>
          <w:sz w:val="28"/>
        </w:rPr>
        <w:t xml:space="preserve">
      3. Төлемақы сомасы ерекше қорғалатын табиғи аумақ орналасқан жер бойынша төленеді. </w:t>
      </w:r>
      <w:r>
        <w:br/>
      </w:r>
      <w:r>
        <w:rPr>
          <w:rFonts w:ascii="Times New Roman"/>
          <w:b w:val="false"/>
          <w:i w:val="false"/>
          <w:color w:val="000000"/>
          <w:sz w:val="28"/>
        </w:rPr>
        <w:t xml:space="preserve">
      4. Төлемақы сомасын бюджетке төлеу банктер немесе банк операцияларының жекелеген түрлерін жүзеге асыратын ұйымдар арқылы аудару, не оны бақылау-өткізу пункттерінде, не Қазақстан Республикасының ерекше қорғалатын табиғи аумақтар саласындағы заңнамалық актісінде айқындалған табиғат қорғау ұйымдары орнататын өзге де арнайы жабдықталған орындарда фискалдық жадысы бар бақылау-кассалық машина арқылы немесе уәкілетті мемлекеттік орган белгілеген нысан бойынша қатаң есептілік бланкілерінің негізінде қолма-қол ақшалай енгізу жолымен жүргізіледі. </w:t>
      </w:r>
      <w:r>
        <w:br/>
      </w:r>
      <w:r>
        <w:rPr>
          <w:rFonts w:ascii="Times New Roman"/>
          <w:b w:val="false"/>
          <w:i w:val="false"/>
          <w:color w:val="000000"/>
          <w:sz w:val="28"/>
        </w:rPr>
        <w:t xml:space="preserve">
      5. Қолма-қол ақшалай қабылданған төлемақы сомаларын Қазақстан Республикасының ерекше қорғалатын табиғи аумақтар саласындағы заңнамалық актісінде айқындалған табиғат қорғау ұйымдары кейіннен оларды бюджетке есепке алу үшін күн сайын, ақша қабылдау жүзеге асырылған операциялық күннен кейінгі күннен кешіктірмей банктерге немесе банк операцияларының жекелеген түрлерін жүзеге асыратын ұйымдарға тапсырады. Егер қолма-қол ақшаның күн сайынғы түсімдері айлық есептік көрсеткіштің 10 еселік мөлшерінен аз болған жағдайларда ақшаны тапсыру ақша қабылдау жүзеге асырылған күннен кейінгі үш операциялық күнде бір рет жүзеге асырылады. </w:t>
      </w:r>
      <w:r>
        <w:br/>
      </w:r>
      <w:r>
        <w:rPr>
          <w:rFonts w:ascii="Times New Roman"/>
          <w:b w:val="false"/>
          <w:i w:val="false"/>
          <w:color w:val="000000"/>
          <w:sz w:val="28"/>
        </w:rPr>
        <w:t xml:space="preserve">
      6. Жеке тұлғалар төлемақыны қолма-қол ақшалай төлеген кезде қатаң есептілік бланкілеріне Қазақстан Республикасының ерекше қорғалатын табиғи аумақтар саласындағы заңнамалық актісінде айқындалған табиғат қорғау ұйымдарының біріздендіру нөмірі қойылады. </w:t>
      </w:r>
      <w:r>
        <w:br/>
      </w:r>
      <w:r>
        <w:rPr>
          <w:rFonts w:ascii="Times New Roman"/>
          <w:b w:val="false"/>
          <w:i w:val="false"/>
          <w:color w:val="000000"/>
          <w:sz w:val="28"/>
        </w:rPr>
        <w:t xml:space="preserve">
      7. Төленген төлемақы сомалары қайтарылмайды. </w:t>
      </w:r>
      <w:r>
        <w:br/>
      </w:r>
      <w:r>
        <w:rPr>
          <w:rFonts w:ascii="Times New Roman"/>
          <w:b w:val="false"/>
          <w:i w:val="false"/>
          <w:color w:val="000000"/>
          <w:sz w:val="28"/>
        </w:rPr>
        <w:t xml:space="preserve">
      8. Ерекше қорғалатын табиғи аумақтардағы орман ресурстарын және жануарлар дүниесі ресурстарын пайдаланғаны үшін төлемақы төлеу осы Кодекстің 502 және 507-баптарына сәйкес жүргізіледі. </w:t>
      </w:r>
    </w:p>
    <w:p>
      <w:pPr>
        <w:spacing w:after="0"/>
        <w:ind w:left="0"/>
        <w:jc w:val="left"/>
      </w:pPr>
      <w:r>
        <w:rPr>
          <w:rFonts w:ascii="Times New Roman"/>
          <w:b/>
          <w:i w:val="false"/>
          <w:color w:val="000000"/>
        </w:rPr>
        <w:t xml:space="preserve"> 80-тарау. Радиожиілік спектрін пайдаланғаны </w:t>
      </w:r>
      <w:r>
        <w:br/>
      </w:r>
      <w:r>
        <w:rPr>
          <w:rFonts w:ascii="Times New Roman"/>
          <w:b/>
          <w:i w:val="false"/>
          <w:color w:val="000000"/>
        </w:rPr>
        <w:t xml:space="preserve">
үшін төлемақы </w:t>
      </w:r>
    </w:p>
    <w:p>
      <w:pPr>
        <w:spacing w:after="0"/>
        <w:ind w:left="0"/>
        <w:jc w:val="both"/>
      </w:pPr>
      <w:r>
        <w:rPr>
          <w:rFonts w:ascii="Times New Roman"/>
          <w:b/>
          <w:i w:val="false"/>
          <w:color w:val="000000"/>
          <w:sz w:val="28"/>
        </w:rPr>
        <w:t xml:space="preserve">      512-бап. Жалпы ережелер </w:t>
      </w:r>
    </w:p>
    <w:p>
      <w:pPr>
        <w:spacing w:after="0"/>
        <w:ind w:left="0"/>
        <w:jc w:val="both"/>
      </w:pPr>
      <w:r>
        <w:rPr>
          <w:rFonts w:ascii="Times New Roman"/>
          <w:b w:val="false"/>
          <w:i w:val="false"/>
          <w:color w:val="000000"/>
          <w:sz w:val="28"/>
        </w:rPr>
        <w:t xml:space="preserve">      1. Радиожиілік спектрін пайдаланғаны үшін төлемақы (бұдан әрі - төлемақы) байланыс саласындағы уәкілетті мемлекеттік орган бөлген радиожиілік спектрінің номиналдары (белдеулері, өрісі) (бұдан әрі - радиожиілік спектрінің номиналдары) үшін алынады. </w:t>
      </w:r>
      <w:r>
        <w:br/>
      </w:r>
      <w:r>
        <w:rPr>
          <w:rFonts w:ascii="Times New Roman"/>
          <w:b w:val="false"/>
          <w:i w:val="false"/>
          <w:color w:val="000000"/>
          <w:sz w:val="28"/>
        </w:rPr>
        <w:t xml:space="preserve">
      2. Радиожиілік спектрін пайдалану құқығы байланыс саласындағы уәкілетті мемлекеттік орган Қазақстан Республикасының заңнамасында белгіленген тәртіппен берген рұқсат құжаттарымен куәландырылады. </w:t>
      </w:r>
      <w:r>
        <w:br/>
      </w:r>
      <w:r>
        <w:rPr>
          <w:rFonts w:ascii="Times New Roman"/>
          <w:b w:val="false"/>
          <w:i w:val="false"/>
          <w:color w:val="000000"/>
          <w:sz w:val="28"/>
        </w:rPr>
        <w:t xml:space="preserve">
      3. Радиожиілік спектрінің номиналдарын бөлу Қазақстан Республикасының заңнамасына сәйкес конкурстық негізде жүргізілуі мүмкін. </w:t>
      </w:r>
      <w:r>
        <w:br/>
      </w:r>
      <w:r>
        <w:rPr>
          <w:rFonts w:ascii="Times New Roman"/>
          <w:b w:val="false"/>
          <w:i w:val="false"/>
          <w:color w:val="000000"/>
          <w:sz w:val="28"/>
        </w:rPr>
        <w:t xml:space="preserve">
      Бұл ретте конкурс қорытындылары бойынша жеңімпаз Қазақстан Республикасының заңнамасында белгіленген тәртіппен және мөлшерде мемлекеттік бюджетке бір жолғы төлемақы енгізеді. </w:t>
      </w:r>
      <w:r>
        <w:br/>
      </w:r>
      <w:r>
        <w:rPr>
          <w:rFonts w:ascii="Times New Roman"/>
          <w:b w:val="false"/>
          <w:i w:val="false"/>
          <w:color w:val="000000"/>
          <w:sz w:val="28"/>
        </w:rPr>
        <w:t xml:space="preserve">
      4. Осы баптың 3-тармағына сәйкес бюджетке төленуге тиіс бір жолғы төлемақы сомасы төлем есебіне есептелмейді. </w:t>
      </w:r>
      <w:r>
        <w:br/>
      </w:r>
      <w:r>
        <w:rPr>
          <w:rFonts w:ascii="Times New Roman"/>
          <w:b w:val="false"/>
          <w:i w:val="false"/>
          <w:color w:val="000000"/>
          <w:sz w:val="28"/>
        </w:rPr>
        <w:t xml:space="preserve">
      5. Байланыс саласындағы аумақтық уәкілетті мемлекеттік органдар тоқсан сайын, есепті тоқсаннан кейінгі айдың 15-нен кешіктірмей өзінің орналасқан жері бойынша салық органдарына уәкілетті орган белгілеген нысан бойынша төлемақы төлеушілер мен салық салу объектілері туралы мәліметтер береді. </w:t>
      </w:r>
    </w:p>
    <w:p>
      <w:pPr>
        <w:spacing w:after="0"/>
        <w:ind w:left="0"/>
        <w:jc w:val="both"/>
      </w:pPr>
      <w:r>
        <w:rPr>
          <w:rFonts w:ascii="Times New Roman"/>
          <w:b/>
          <w:i w:val="false"/>
          <w:color w:val="000000"/>
          <w:sz w:val="28"/>
        </w:rPr>
        <w:t xml:space="preserve">      513-бап. Төлемақы төлеушілер </w:t>
      </w:r>
    </w:p>
    <w:p>
      <w:pPr>
        <w:spacing w:after="0"/>
        <w:ind w:left="0"/>
        <w:jc w:val="both"/>
      </w:pPr>
      <w:r>
        <w:rPr>
          <w:rFonts w:ascii="Times New Roman"/>
          <w:b w:val="false"/>
          <w:i w:val="false"/>
          <w:color w:val="000000"/>
          <w:sz w:val="28"/>
        </w:rPr>
        <w:t xml:space="preserve">      1. Қазақстан Республикасының заңнамалық актісінде белгіленген тәртіппен радиожиілік спектрін пайдалану құқығын алған жеке және заңды тұлғалар төлемақы төлеушілер болып табылады. </w:t>
      </w:r>
      <w:r>
        <w:br/>
      </w:r>
      <w:r>
        <w:rPr>
          <w:rFonts w:ascii="Times New Roman"/>
          <w:b w:val="false"/>
          <w:i w:val="false"/>
          <w:color w:val="000000"/>
          <w:sz w:val="28"/>
        </w:rPr>
        <w:t xml:space="preserve">
      2. Мыналар төлемақы төлеушілер болып табылмайды: </w:t>
      </w:r>
      <w:r>
        <w:br/>
      </w:r>
      <w:r>
        <w:rPr>
          <w:rFonts w:ascii="Times New Roman"/>
          <w:b w:val="false"/>
          <w:i w:val="false"/>
          <w:color w:val="000000"/>
          <w:sz w:val="28"/>
        </w:rPr>
        <w:t xml:space="preserve">
      1) өздеріне жүктелген негізгі функционалдық міндеттерін орындау кезінде радиожиілік спектрін пайдаланатын мемлекеттік мекемелер; </w:t>
      </w:r>
      <w:r>
        <w:br/>
      </w:r>
      <w:r>
        <w:rPr>
          <w:rFonts w:ascii="Times New Roman"/>
          <w:b w:val="false"/>
          <w:i w:val="false"/>
          <w:color w:val="000000"/>
          <w:sz w:val="28"/>
        </w:rPr>
        <w:t xml:space="preserve">
      2) осы Кодекстің 474-бабында аталған төлемақы төлеушілер; </w:t>
      </w:r>
      <w:r>
        <w:br/>
      </w:r>
      <w:r>
        <w:rPr>
          <w:rFonts w:ascii="Times New Roman"/>
          <w:b w:val="false"/>
          <w:i w:val="false"/>
          <w:color w:val="000000"/>
          <w:sz w:val="28"/>
        </w:rPr>
        <w:t xml:space="preserve">
      3) радиоәуесқой жеке тұлғалар; </w:t>
      </w:r>
      <w:r>
        <w:br/>
      </w:r>
      <w:r>
        <w:rPr>
          <w:rFonts w:ascii="Times New Roman"/>
          <w:b w:val="false"/>
          <w:i w:val="false"/>
          <w:color w:val="000000"/>
          <w:sz w:val="28"/>
        </w:rPr>
        <w:t xml:space="preserve">
      4) бір станция үшін пайдаланылатын барлық жиіліктер үшін ОТ-өріс (27 МГц) радиостанцияларының иелері. </w:t>
      </w:r>
    </w:p>
    <w:p>
      <w:pPr>
        <w:spacing w:after="0"/>
        <w:ind w:left="0"/>
        <w:jc w:val="both"/>
      </w:pPr>
      <w:r>
        <w:rPr>
          <w:rFonts w:ascii="Times New Roman"/>
          <w:b/>
          <w:i w:val="false"/>
          <w:color w:val="000000"/>
          <w:sz w:val="28"/>
        </w:rPr>
        <w:t xml:space="preserve">      514-бап. Төлемақы ставкалары </w:t>
      </w:r>
    </w:p>
    <w:p>
      <w:pPr>
        <w:spacing w:after="0"/>
        <w:ind w:left="0"/>
        <w:jc w:val="both"/>
      </w:pPr>
      <w:r>
        <w:rPr>
          <w:rFonts w:ascii="Times New Roman"/>
          <w:b w:val="false"/>
          <w:i w:val="false"/>
          <w:color w:val="000000"/>
          <w:sz w:val="28"/>
        </w:rPr>
        <w:t xml:space="preserve">      Жылдық төлемақы ставкалары тиісті қаржы жылына арналған республикалық бюджет туралы заңда белгіленген айлық есептік көрсеткіш мөлшеріне негізделе отырып радио байланысының түріне, пайдаланылатын жиіліктердің номиналдарына (диапазон жолдарына), радиоұзартқыштар жинақтамасына, пайдалану аумағына, сондай-ақ байланыс қызметі көрсетілетін елді мекеннің аумағында тұратын халықтың санына байланысты белгіленеді және мынаны құрайды: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673"/>
        <w:gridCol w:w="4013"/>
        <w:gridCol w:w="279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Радиобайланыс түрлері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аумағы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Төлемақы </w:t>
            </w:r>
            <w:r>
              <w:br/>
            </w:r>
            <w:r>
              <w:rPr>
                <w:rFonts w:ascii="Times New Roman"/>
                <w:b w:val="false"/>
                <w:i w:val="false"/>
                <w:color w:val="000000"/>
                <w:sz w:val="20"/>
              </w:rPr>
              <w:t xml:space="preserve">
ставкасы (АЕК)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радиошақыру радиожүйелері (ені 25 кГц жиілік белгіленгені үшін)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Астана, Алматы қалалары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Транкинг байланысы (қабылдауға ені 25 кГц/беруге 25 кГц радиоарна үшін)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Алматы </w:t>
            </w:r>
            <w:r>
              <w:br/>
            </w:r>
            <w:r>
              <w:rPr>
                <w:rFonts w:ascii="Times New Roman"/>
                <w:b w:val="false"/>
                <w:i w:val="false"/>
                <w:color w:val="000000"/>
                <w:sz w:val="20"/>
              </w:rPr>
              <w:t xml:space="preserve">
қалалары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мыңнан астам </w:t>
            </w:r>
            <w:r>
              <w:br/>
            </w:r>
            <w:r>
              <w:rPr>
                <w:rFonts w:ascii="Times New Roman"/>
                <w:b w:val="false"/>
                <w:i w:val="false"/>
                <w:color w:val="000000"/>
                <w:sz w:val="20"/>
              </w:rPr>
              <w:t xml:space="preserve">
халқы бар елді </w:t>
            </w:r>
            <w:r>
              <w:br/>
            </w:r>
            <w:r>
              <w:rPr>
                <w:rFonts w:ascii="Times New Roman"/>
                <w:b w:val="false"/>
                <w:i w:val="false"/>
                <w:color w:val="000000"/>
                <w:sz w:val="20"/>
              </w:rPr>
              <w:t xml:space="preserve">
мекен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әкімшілік-аумақтық бірліктер (кент, ауыл (село), ауылдық (селолық) округ)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УҚТ-өрісті радиобайланыс (қабылдауға ені 25 кГц/беруге 25 кГц </w:t>
            </w:r>
            <w:r>
              <w:br/>
            </w:r>
            <w:r>
              <w:rPr>
                <w:rFonts w:ascii="Times New Roman"/>
                <w:b w:val="false"/>
                <w:i w:val="false"/>
                <w:color w:val="000000"/>
                <w:sz w:val="20"/>
              </w:rPr>
              <w:t xml:space="preserve">
дуплексті арна үшін)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Алматы </w:t>
            </w:r>
            <w:r>
              <w:br/>
            </w:r>
            <w:r>
              <w:rPr>
                <w:rFonts w:ascii="Times New Roman"/>
                <w:b w:val="false"/>
                <w:i w:val="false"/>
                <w:color w:val="000000"/>
                <w:sz w:val="20"/>
              </w:rPr>
              <w:t xml:space="preserve">
қалалары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мыңнан астам </w:t>
            </w:r>
            <w:r>
              <w:br/>
            </w:r>
            <w:r>
              <w:rPr>
                <w:rFonts w:ascii="Times New Roman"/>
                <w:b w:val="false"/>
                <w:i w:val="false"/>
                <w:color w:val="000000"/>
                <w:sz w:val="20"/>
              </w:rPr>
              <w:t xml:space="preserve">
халқы бар елді </w:t>
            </w:r>
            <w:r>
              <w:br/>
            </w:r>
            <w:r>
              <w:rPr>
                <w:rFonts w:ascii="Times New Roman"/>
                <w:b w:val="false"/>
                <w:i w:val="false"/>
                <w:color w:val="000000"/>
                <w:sz w:val="20"/>
              </w:rPr>
              <w:t xml:space="preserve">
мекен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әкімшілік-аумақтық бірліктер (кент, ауыл (село), ауылдық (селолық) округ)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УҚТ-өрісті радиобайланыс (ені 25 кГц симплексті арна үшін)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Алматы </w:t>
            </w:r>
            <w:r>
              <w:br/>
            </w:r>
            <w:r>
              <w:rPr>
                <w:rFonts w:ascii="Times New Roman"/>
                <w:b w:val="false"/>
                <w:i w:val="false"/>
                <w:color w:val="000000"/>
                <w:sz w:val="20"/>
              </w:rPr>
              <w:t xml:space="preserve">
қалалары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мыңнан астам </w:t>
            </w:r>
            <w:r>
              <w:br/>
            </w:r>
            <w:r>
              <w:rPr>
                <w:rFonts w:ascii="Times New Roman"/>
                <w:b w:val="false"/>
                <w:i w:val="false"/>
                <w:color w:val="000000"/>
                <w:sz w:val="20"/>
              </w:rPr>
              <w:t xml:space="preserve">
халқы бар елді </w:t>
            </w:r>
            <w:r>
              <w:br/>
            </w:r>
            <w:r>
              <w:rPr>
                <w:rFonts w:ascii="Times New Roman"/>
                <w:b w:val="false"/>
                <w:i w:val="false"/>
                <w:color w:val="000000"/>
                <w:sz w:val="20"/>
              </w:rPr>
              <w:t xml:space="preserve">
мекен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әкімшілік-аумақтық бірліктер (кент, ауыл (село), ауылдық (селолық) округ)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ҚТ-байланыс (бір жиілік белгіленгені үшін) таратқыштың шығу қуаты: </w:t>
            </w:r>
            <w:r>
              <w:br/>
            </w:r>
            <w:r>
              <w:rPr>
                <w:rFonts w:ascii="Times New Roman"/>
                <w:b w:val="false"/>
                <w:i w:val="false"/>
                <w:color w:val="000000"/>
                <w:sz w:val="20"/>
              </w:rPr>
              <w:t xml:space="preserve">
- 50 Вт-қа дейін; </w:t>
            </w:r>
            <w:r>
              <w:br/>
            </w:r>
            <w:r>
              <w:rPr>
                <w:rFonts w:ascii="Times New Roman"/>
                <w:b w:val="false"/>
                <w:i w:val="false"/>
                <w:color w:val="000000"/>
                <w:sz w:val="20"/>
              </w:rPr>
              <w:t xml:space="preserve">
- 50 Вт-тан астам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Астана, </w:t>
            </w:r>
            <w:r>
              <w:br/>
            </w:r>
            <w:r>
              <w:rPr>
                <w:rFonts w:ascii="Times New Roman"/>
                <w:b w:val="false"/>
                <w:i w:val="false"/>
                <w:color w:val="000000"/>
                <w:sz w:val="20"/>
              </w:rPr>
              <w:t xml:space="preserve">
Алматы қалалары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xml:space="preserve">
20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Радиоұзартқыштар (арна </w:t>
            </w:r>
            <w:r>
              <w:br/>
            </w:r>
            <w:r>
              <w:rPr>
                <w:rFonts w:ascii="Times New Roman"/>
                <w:b w:val="false"/>
                <w:i w:val="false"/>
                <w:color w:val="000000"/>
                <w:sz w:val="20"/>
              </w:rPr>
              <w:t xml:space="preserve">
үшін):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Астана, </w:t>
            </w:r>
            <w:r>
              <w:br/>
            </w:r>
            <w:r>
              <w:rPr>
                <w:rFonts w:ascii="Times New Roman"/>
                <w:b w:val="false"/>
                <w:i w:val="false"/>
                <w:color w:val="000000"/>
                <w:sz w:val="20"/>
              </w:rPr>
              <w:t xml:space="preserve">
Алматы қалалары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Ұялы байланыс (қабылдауға ені 10 кГц/беруге 10 кГц жиілік белдеуі үшін)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Астана, Алматы қалалары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Ғаламдық дербес </w:t>
            </w:r>
            <w:r>
              <w:br/>
            </w:r>
            <w:r>
              <w:rPr>
                <w:rFonts w:ascii="Times New Roman"/>
                <w:b w:val="false"/>
                <w:i w:val="false"/>
                <w:color w:val="000000"/>
                <w:sz w:val="20"/>
              </w:rPr>
              <w:t xml:space="preserve">
жылжымалы спутниктік </w:t>
            </w:r>
            <w:r>
              <w:br/>
            </w:r>
            <w:r>
              <w:rPr>
                <w:rFonts w:ascii="Times New Roman"/>
                <w:b w:val="false"/>
                <w:i w:val="false"/>
                <w:color w:val="000000"/>
                <w:sz w:val="20"/>
              </w:rPr>
              <w:t xml:space="preserve">
байланыс жүйесі </w:t>
            </w:r>
            <w:r>
              <w:br/>
            </w:r>
            <w:r>
              <w:rPr>
                <w:rFonts w:ascii="Times New Roman"/>
                <w:b w:val="false"/>
                <w:i w:val="false"/>
                <w:color w:val="000000"/>
                <w:sz w:val="20"/>
              </w:rPr>
              <w:t xml:space="preserve">
(қабылдауға ені 100 </w:t>
            </w:r>
            <w:r>
              <w:br/>
            </w:r>
            <w:r>
              <w:rPr>
                <w:rFonts w:ascii="Times New Roman"/>
                <w:b w:val="false"/>
                <w:i w:val="false"/>
                <w:color w:val="000000"/>
                <w:sz w:val="20"/>
              </w:rPr>
              <w:t xml:space="preserve">
кГц/беруге 100 кГц </w:t>
            </w:r>
            <w:r>
              <w:br/>
            </w:r>
            <w:r>
              <w:rPr>
                <w:rFonts w:ascii="Times New Roman"/>
                <w:b w:val="false"/>
                <w:i w:val="false"/>
                <w:color w:val="000000"/>
                <w:sz w:val="20"/>
              </w:rPr>
              <w:t xml:space="preserve">
жиіліктердің дуплексті </w:t>
            </w:r>
            <w:r>
              <w:br/>
            </w:r>
            <w:r>
              <w:rPr>
                <w:rFonts w:ascii="Times New Roman"/>
                <w:b w:val="false"/>
                <w:i w:val="false"/>
                <w:color w:val="000000"/>
                <w:sz w:val="20"/>
              </w:rPr>
              <w:t xml:space="preserve">
белдеуі үшін)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HUB - технологиялы </w:t>
            </w:r>
            <w:r>
              <w:br/>
            </w:r>
            <w:r>
              <w:rPr>
                <w:rFonts w:ascii="Times New Roman"/>
                <w:b w:val="false"/>
                <w:i w:val="false"/>
                <w:color w:val="000000"/>
                <w:sz w:val="20"/>
              </w:rPr>
              <w:t xml:space="preserve">
спутниктік байланыс </w:t>
            </w:r>
            <w:r>
              <w:br/>
            </w:r>
            <w:r>
              <w:rPr>
                <w:rFonts w:ascii="Times New Roman"/>
                <w:b w:val="false"/>
                <w:i w:val="false"/>
                <w:color w:val="000000"/>
                <w:sz w:val="20"/>
              </w:rPr>
              <w:t xml:space="preserve">
(HUB-қа пайдаланылатын </w:t>
            </w:r>
            <w:r>
              <w:br/>
            </w:r>
            <w:r>
              <w:rPr>
                <w:rFonts w:ascii="Times New Roman"/>
                <w:b w:val="false"/>
                <w:i w:val="false"/>
                <w:color w:val="000000"/>
                <w:sz w:val="20"/>
              </w:rPr>
              <w:t xml:space="preserve">
қабылдауға ені 100 </w:t>
            </w:r>
            <w:r>
              <w:br/>
            </w:r>
            <w:r>
              <w:rPr>
                <w:rFonts w:ascii="Times New Roman"/>
                <w:b w:val="false"/>
                <w:i w:val="false"/>
                <w:color w:val="000000"/>
                <w:sz w:val="20"/>
              </w:rPr>
              <w:t xml:space="preserve">
кГц/беруге 100 кГц </w:t>
            </w:r>
            <w:r>
              <w:br/>
            </w:r>
            <w:r>
              <w:rPr>
                <w:rFonts w:ascii="Times New Roman"/>
                <w:b w:val="false"/>
                <w:i w:val="false"/>
                <w:color w:val="000000"/>
                <w:sz w:val="20"/>
              </w:rPr>
              <w:t xml:space="preserve">
белдеуі үшін)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HUB - технологиясынсыз спутниктік байланыс (бір станция пайдаланатын жиіліктер үшін)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Радиорелелі желілер </w:t>
            </w:r>
            <w:r>
              <w:br/>
            </w:r>
            <w:r>
              <w:rPr>
                <w:rFonts w:ascii="Times New Roman"/>
                <w:b w:val="false"/>
                <w:i w:val="false"/>
                <w:color w:val="000000"/>
                <w:sz w:val="20"/>
              </w:rPr>
              <w:t xml:space="preserve">
(бір аралықтағы </w:t>
            </w:r>
            <w:r>
              <w:br/>
            </w:r>
            <w:r>
              <w:rPr>
                <w:rFonts w:ascii="Times New Roman"/>
                <w:b w:val="false"/>
                <w:i w:val="false"/>
                <w:color w:val="000000"/>
                <w:sz w:val="20"/>
              </w:rPr>
              <w:t xml:space="preserve">
дуплексті арна үшін):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қала, кент, ауыл (село), ауылдық (селолық) округ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Аймақтық және </w:t>
            </w:r>
            <w:r>
              <w:br/>
            </w:r>
            <w:r>
              <w:rPr>
                <w:rFonts w:ascii="Times New Roman"/>
                <w:b w:val="false"/>
                <w:i w:val="false"/>
                <w:color w:val="000000"/>
                <w:sz w:val="20"/>
              </w:rPr>
              <w:t xml:space="preserve">
магистральдық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Сымсыз радиоға қол </w:t>
            </w:r>
            <w:r>
              <w:br/>
            </w:r>
            <w:r>
              <w:rPr>
                <w:rFonts w:ascii="Times New Roman"/>
                <w:b w:val="false"/>
                <w:i w:val="false"/>
                <w:color w:val="000000"/>
                <w:sz w:val="20"/>
              </w:rPr>
              <w:t xml:space="preserve">
жетімділік желілері </w:t>
            </w:r>
            <w:r>
              <w:br/>
            </w:r>
            <w:r>
              <w:rPr>
                <w:rFonts w:ascii="Times New Roman"/>
                <w:b w:val="false"/>
                <w:i w:val="false"/>
                <w:color w:val="000000"/>
                <w:sz w:val="20"/>
              </w:rPr>
              <w:t xml:space="preserve">
(қабылдауға ені 25 </w:t>
            </w:r>
            <w:r>
              <w:br/>
            </w:r>
            <w:r>
              <w:rPr>
                <w:rFonts w:ascii="Times New Roman"/>
                <w:b w:val="false"/>
                <w:i w:val="false"/>
                <w:color w:val="000000"/>
                <w:sz w:val="20"/>
              </w:rPr>
              <w:t xml:space="preserve">
кГц/беруге 25 кГц </w:t>
            </w:r>
            <w:r>
              <w:br/>
            </w:r>
            <w:r>
              <w:rPr>
                <w:rFonts w:ascii="Times New Roman"/>
                <w:b w:val="false"/>
                <w:i w:val="false"/>
                <w:color w:val="000000"/>
                <w:sz w:val="20"/>
              </w:rPr>
              <w:t xml:space="preserve">
дуплексті арна үшін)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мың адамнан </w:t>
            </w:r>
            <w:r>
              <w:br/>
            </w:r>
            <w:r>
              <w:rPr>
                <w:rFonts w:ascii="Times New Roman"/>
                <w:b w:val="false"/>
                <w:i w:val="false"/>
                <w:color w:val="000000"/>
                <w:sz w:val="20"/>
              </w:rPr>
              <w:t xml:space="preserve">
астам халқы бар </w:t>
            </w:r>
            <w:r>
              <w:br/>
            </w:r>
            <w:r>
              <w:rPr>
                <w:rFonts w:ascii="Times New Roman"/>
                <w:b w:val="false"/>
                <w:i w:val="false"/>
                <w:color w:val="000000"/>
                <w:sz w:val="20"/>
              </w:rPr>
              <w:t xml:space="preserve">
елді мекен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әкімшілік-аумақтық бірліктер (кент, ауыл (село), ауылдық (селолық) округ)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КБС-технологиясы пайдаланылған жағдайда сымсыз радиоға қол жетімділік желілері (қабылдауға ені 2 МГц/беруге 2 МГц дуплексті арна үшін)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Алматы </w:t>
            </w:r>
            <w:r>
              <w:br/>
            </w:r>
            <w:r>
              <w:rPr>
                <w:rFonts w:ascii="Times New Roman"/>
                <w:b w:val="false"/>
                <w:i w:val="false"/>
                <w:color w:val="000000"/>
                <w:sz w:val="20"/>
              </w:rPr>
              <w:t xml:space="preserve">
қалалары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мыңнан астам </w:t>
            </w:r>
            <w:r>
              <w:br/>
            </w:r>
            <w:r>
              <w:rPr>
                <w:rFonts w:ascii="Times New Roman"/>
                <w:b w:val="false"/>
                <w:i w:val="false"/>
                <w:color w:val="000000"/>
                <w:sz w:val="20"/>
              </w:rPr>
              <w:t xml:space="preserve">
халқы бар елді </w:t>
            </w:r>
            <w:r>
              <w:br/>
            </w:r>
            <w:r>
              <w:rPr>
                <w:rFonts w:ascii="Times New Roman"/>
                <w:b w:val="false"/>
                <w:i w:val="false"/>
                <w:color w:val="000000"/>
                <w:sz w:val="20"/>
              </w:rPr>
              <w:t xml:space="preserve">
мекен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әкімшілік-аумақтық бірліктер (кент, ауыл (село), ауылдық (селолық) </w:t>
            </w:r>
            <w:r>
              <w:br/>
            </w:r>
            <w:r>
              <w:rPr>
                <w:rFonts w:ascii="Times New Roman"/>
                <w:b w:val="false"/>
                <w:i w:val="false"/>
                <w:color w:val="000000"/>
                <w:sz w:val="20"/>
              </w:rPr>
              <w:t xml:space="preserve">
округ)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Эфирлік-кабельдік </w:t>
            </w:r>
            <w:r>
              <w:br/>
            </w:r>
            <w:r>
              <w:rPr>
                <w:rFonts w:ascii="Times New Roman"/>
                <w:b w:val="false"/>
                <w:i w:val="false"/>
                <w:color w:val="000000"/>
                <w:sz w:val="20"/>
              </w:rPr>
              <w:t xml:space="preserve">
теледидар (8 МГц </w:t>
            </w:r>
            <w:r>
              <w:br/>
            </w:r>
            <w:r>
              <w:rPr>
                <w:rFonts w:ascii="Times New Roman"/>
                <w:b w:val="false"/>
                <w:i w:val="false"/>
                <w:color w:val="000000"/>
                <w:sz w:val="20"/>
              </w:rPr>
              <w:t xml:space="preserve">
жиілік белдеуі үшін)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мың адамнан </w:t>
            </w:r>
            <w:r>
              <w:br/>
            </w:r>
            <w:r>
              <w:rPr>
                <w:rFonts w:ascii="Times New Roman"/>
                <w:b w:val="false"/>
                <w:i w:val="false"/>
                <w:color w:val="000000"/>
                <w:sz w:val="20"/>
              </w:rPr>
              <w:t xml:space="preserve">
астам халқы бар </w:t>
            </w:r>
            <w:r>
              <w:br/>
            </w:r>
            <w:r>
              <w:rPr>
                <w:rFonts w:ascii="Times New Roman"/>
                <w:b w:val="false"/>
                <w:i w:val="false"/>
                <w:color w:val="000000"/>
                <w:sz w:val="20"/>
              </w:rPr>
              <w:t xml:space="preserve">
елді мекен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мыңнан 200 мың </w:t>
            </w:r>
            <w:r>
              <w:br/>
            </w:r>
            <w:r>
              <w:rPr>
                <w:rFonts w:ascii="Times New Roman"/>
                <w:b w:val="false"/>
                <w:i w:val="false"/>
                <w:color w:val="000000"/>
                <w:sz w:val="20"/>
              </w:rPr>
              <w:t xml:space="preserve">
адамға дейін халқы </w:t>
            </w:r>
            <w:r>
              <w:br/>
            </w:r>
            <w:r>
              <w:rPr>
                <w:rFonts w:ascii="Times New Roman"/>
                <w:b w:val="false"/>
                <w:i w:val="false"/>
                <w:color w:val="000000"/>
                <w:sz w:val="20"/>
              </w:rPr>
              <w:t xml:space="preserve">
бар елді мекен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мыңға дейін </w:t>
            </w:r>
            <w:r>
              <w:br/>
            </w:r>
            <w:r>
              <w:rPr>
                <w:rFonts w:ascii="Times New Roman"/>
                <w:b w:val="false"/>
                <w:i w:val="false"/>
                <w:color w:val="000000"/>
                <w:sz w:val="20"/>
              </w:rPr>
              <w:t xml:space="preserve">
халқы бар аудандық </w:t>
            </w:r>
            <w:r>
              <w:br/>
            </w:r>
            <w:r>
              <w:rPr>
                <w:rFonts w:ascii="Times New Roman"/>
                <w:b w:val="false"/>
                <w:i w:val="false"/>
                <w:color w:val="000000"/>
                <w:sz w:val="20"/>
              </w:rPr>
              <w:t xml:space="preserve">
маңызы бар қала, </w:t>
            </w:r>
            <w:r>
              <w:br/>
            </w:r>
            <w:r>
              <w:rPr>
                <w:rFonts w:ascii="Times New Roman"/>
                <w:b w:val="false"/>
                <w:i w:val="false"/>
                <w:color w:val="000000"/>
                <w:sz w:val="20"/>
              </w:rPr>
              <w:t xml:space="preserve">
аудан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әкімшілік-аумақтық бірліктер (кент, ауыл (село), ауылдық (селолық) </w:t>
            </w:r>
            <w:r>
              <w:br/>
            </w:r>
            <w:r>
              <w:rPr>
                <w:rFonts w:ascii="Times New Roman"/>
                <w:b w:val="false"/>
                <w:i w:val="false"/>
                <w:color w:val="000000"/>
                <w:sz w:val="20"/>
              </w:rPr>
              <w:t xml:space="preserve">
округ)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Теңіздегі радиобайланыс (радиомодем, жағалаулық байланыс, телеметрия және т.б.), бір радиоарна үшін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Алты айға дейін және оны қоса алғандағы мерзімге тәжірибелік пайдалану, жарыстар, көрмелер және өзге де іс-шаралар өткізу кезеңінде радиожиілік спектрін пайдаланған кезде төлемақы радиобайланыс түріне және радиожиілік спектрін пайдалану аумағына қарай, оны нақты пайдалану мерзіміне сәйкес мөлшерде, бірақ радиожиілік спектрін пайдаланғаны үшін төлемақының жылдық ставкасының кемінде 1/12 мөлшерінде белгіленеді. </w:t>
      </w:r>
      <w:r>
        <w:br/>
      </w:r>
      <w:r>
        <w:rPr>
          <w:rFonts w:ascii="Times New Roman"/>
          <w:b w:val="false"/>
          <w:i w:val="false"/>
          <w:color w:val="000000"/>
          <w:sz w:val="28"/>
        </w:rPr>
        <w:t xml:space="preserve">
      Ені осы баптың ставкаларында көрсетілгеннен өзге дуплексті арна белдеуін пайдаланатын технологияларды қолданған жағдайда, радиожиілік спектрін пайдаланғаны үшін төлемақы ставкалары төлеуші нақты пайдаланатын дуплексті арна белдеуі енінің үлесті салмағының осы баптың ставкаларында көрсетілген дуплексті арна белдеуінің еніне ара қатынасы негізге алына отырып, анықталады. </w:t>
      </w:r>
      <w:r>
        <w:br/>
      </w:r>
      <w:r>
        <w:rPr>
          <w:rFonts w:ascii="Times New Roman"/>
          <w:b w:val="false"/>
          <w:i w:val="false"/>
          <w:color w:val="000000"/>
          <w:sz w:val="28"/>
        </w:rPr>
        <w:t xml:space="preserve">
      Кең белдеулі сигнал (КБС) технологиясын пайдалану кезінде төлемақы қабылдауға ені 2 МГц/беруге 2 МГц белдеу үшін алынады. </w:t>
      </w:r>
    </w:p>
    <w:p>
      <w:pPr>
        <w:spacing w:after="0"/>
        <w:ind w:left="0"/>
        <w:jc w:val="both"/>
      </w:pPr>
      <w:r>
        <w:rPr>
          <w:rFonts w:ascii="Times New Roman"/>
          <w:b/>
          <w:i w:val="false"/>
          <w:color w:val="000000"/>
          <w:sz w:val="28"/>
        </w:rPr>
        <w:t xml:space="preserve">      515-бап. Есептеу және төлеу тәртібі </w:t>
      </w:r>
    </w:p>
    <w:p>
      <w:pPr>
        <w:spacing w:after="0"/>
        <w:ind w:left="0"/>
        <w:jc w:val="both"/>
      </w:pPr>
      <w:r>
        <w:rPr>
          <w:rFonts w:ascii="Times New Roman"/>
          <w:b w:val="false"/>
          <w:i w:val="false"/>
          <w:color w:val="000000"/>
          <w:sz w:val="28"/>
        </w:rPr>
        <w:t xml:space="preserve">      1. Төлемақы сомасын байланыс саласындағы уәкілетті мемлекеттік орган рұқсат құжаттарында көрсетілген техникалық өлшемдерге сәйкес радио байланысының түрі мен радиожиілік спектрін пайдалану аумағына қарай, жылдық төлемақы ставкаларының негізінде есептейді. </w:t>
      </w:r>
      <w:r>
        <w:br/>
      </w:r>
      <w:r>
        <w:rPr>
          <w:rFonts w:ascii="Times New Roman"/>
          <w:b w:val="false"/>
          <w:i w:val="false"/>
          <w:color w:val="000000"/>
          <w:sz w:val="28"/>
        </w:rPr>
        <w:t xml:space="preserve">
      2. Есепті салық кезеңіндегі радиожиілік спектрін пайдалану кезеңі бір жылдан кем болған жағдайда төлемақы сомасы жыл бойына есептелген төлем сомасын он екіге бөліп, оны радиожиілік спектрі пайдаланылған айлардың санына көбейту арқылы айқындалады. </w:t>
      </w:r>
      <w:r>
        <w:br/>
      </w:r>
      <w:r>
        <w:rPr>
          <w:rFonts w:ascii="Times New Roman"/>
          <w:b w:val="false"/>
          <w:i w:val="false"/>
          <w:color w:val="000000"/>
          <w:sz w:val="28"/>
        </w:rPr>
        <w:t xml:space="preserve">
      3. Байланыс саласындағы уәкілетті мемлекеттік органдар төлемақының жылдық сомасын көрсетіп хабарлама жазады және оны төлемақы төлеушілерге ағымдағы есепті кезеңнің 20 ақпанынан кешіктірмей жібереді. </w:t>
      </w:r>
      <w:r>
        <w:br/>
      </w:r>
      <w:r>
        <w:rPr>
          <w:rFonts w:ascii="Times New Roman"/>
          <w:b w:val="false"/>
          <w:i w:val="false"/>
          <w:color w:val="000000"/>
          <w:sz w:val="28"/>
        </w:rPr>
        <w:t xml:space="preserve">
      4. Радиожиілік спектрін пайдалану құқығын куәландыратын рұқсат құжатын осы баптың 3-тармағында белгіленген мерзімнен кейін алған жағдайда, байланыс саласындағы уәкілетті мемлекеттік орган салық төлеушіге төлемақы сомасын көрсете отырып, салық төлеуші радиожиілік спектрін пайдалануға рұқсат алған айдан кейінгі айдың 20-сынан кешіктірмей хабарлама жібереді. </w:t>
      </w:r>
      <w:r>
        <w:br/>
      </w:r>
      <w:r>
        <w:rPr>
          <w:rFonts w:ascii="Times New Roman"/>
          <w:b w:val="false"/>
          <w:i w:val="false"/>
          <w:color w:val="000000"/>
          <w:sz w:val="28"/>
        </w:rPr>
        <w:t xml:space="preserve">
      5. Жылдық төлемақы сомасы төлемақы төлеушінің орналасқан жері бойынша бюджетке ағымдағы жылдың 20 наурызынан, 20 маусымынан, 20 қыркүйегінен және 20 желтоқсанынан кешіктірілмейтін мерзімдерде тең үлеспен төленеді. </w:t>
      </w:r>
      <w:r>
        <w:br/>
      </w:r>
      <w:r>
        <w:rPr>
          <w:rFonts w:ascii="Times New Roman"/>
          <w:b w:val="false"/>
          <w:i w:val="false"/>
          <w:color w:val="000000"/>
          <w:sz w:val="28"/>
        </w:rPr>
        <w:t xml:space="preserve">
      6. Радиожиілік спектрін пайдалану құқығын куәландыратын рұқсат құжатын осы баптың 3-тармағында белгіленген мерзімнен кейін алған жағдайда, рұқсат құжатын алған күннен кейінгі кезекті мерзім алғашқы төлеу мерзімі болып табылады. </w:t>
      </w:r>
    </w:p>
    <w:p>
      <w:pPr>
        <w:spacing w:after="0"/>
        <w:ind w:left="0"/>
        <w:jc w:val="both"/>
      </w:pPr>
      <w:r>
        <w:rPr>
          <w:rFonts w:ascii="Times New Roman"/>
          <w:b/>
          <w:i w:val="false"/>
          <w:color w:val="000000"/>
          <w:sz w:val="28"/>
        </w:rPr>
        <w:t xml:space="preserve">      516-бап. Салық кезеңі </w:t>
      </w:r>
    </w:p>
    <w:p>
      <w:pPr>
        <w:spacing w:after="0"/>
        <w:ind w:left="0"/>
        <w:jc w:val="both"/>
      </w:pPr>
      <w:r>
        <w:rPr>
          <w:rFonts w:ascii="Times New Roman"/>
          <w:b w:val="false"/>
          <w:i w:val="false"/>
          <w:color w:val="000000"/>
          <w:sz w:val="28"/>
        </w:rPr>
        <w:t xml:space="preserve">      Күнтізбелік тоқсан салық кезеңі болып табылады. </w:t>
      </w:r>
    </w:p>
    <w:p>
      <w:pPr>
        <w:spacing w:after="0"/>
        <w:ind w:left="0"/>
        <w:jc w:val="both"/>
      </w:pPr>
      <w:r>
        <w:rPr>
          <w:rFonts w:ascii="Times New Roman"/>
          <w:b/>
          <w:i w:val="false"/>
          <w:color w:val="000000"/>
          <w:sz w:val="28"/>
        </w:rPr>
        <w:t xml:space="preserve">      517-бап. Салық есептілігі </w:t>
      </w:r>
    </w:p>
    <w:p>
      <w:pPr>
        <w:spacing w:after="0"/>
        <w:ind w:left="0"/>
        <w:jc w:val="both"/>
      </w:pPr>
      <w:r>
        <w:rPr>
          <w:rFonts w:ascii="Times New Roman"/>
          <w:b w:val="false"/>
          <w:i w:val="false"/>
          <w:color w:val="000000"/>
          <w:sz w:val="28"/>
        </w:rPr>
        <w:t xml:space="preserve">      1. Төлемақы төлеушілер жыл сайын, есепті салық кезеңінің 20 наурызынан кешіктірмей өзі орналасқан жердегі салық органдарына ағымдағы төлемдер сомасының есеп-қисабын табыс етеді. </w:t>
      </w:r>
      <w:r>
        <w:br/>
      </w:r>
      <w:r>
        <w:rPr>
          <w:rFonts w:ascii="Times New Roman"/>
          <w:b w:val="false"/>
          <w:i w:val="false"/>
          <w:color w:val="000000"/>
          <w:sz w:val="28"/>
        </w:rPr>
        <w:t xml:space="preserve">
      2. Радиожиілік спектрін пайдалану құқығын осы Кодекстің 515-бабының 3-тармағында белгіленген мерзімнен кейін алған жағдайда, салық төлеуші ағымдағы төлемдер сомасының есеп-қисабын байланыс саласындағы уәкілетті мемлекеттік органның жазып беретін хабарламасын алған айдан кейінгі айдың 20-інен кешіктірмей табыс етеді. </w:t>
      </w:r>
    </w:p>
    <w:p>
      <w:pPr>
        <w:spacing w:after="0"/>
        <w:ind w:left="0"/>
        <w:jc w:val="left"/>
      </w:pPr>
      <w:r>
        <w:rPr>
          <w:rFonts w:ascii="Times New Roman"/>
          <w:b/>
          <w:i w:val="false"/>
          <w:color w:val="000000"/>
        </w:rPr>
        <w:t xml:space="preserve"> 81-тарау. Қалааралық және (немесе) халықаралық телефон </w:t>
      </w:r>
      <w:r>
        <w:br/>
      </w:r>
      <w:r>
        <w:rPr>
          <w:rFonts w:ascii="Times New Roman"/>
          <w:b/>
          <w:i w:val="false"/>
          <w:color w:val="000000"/>
        </w:rPr>
        <w:t xml:space="preserve">
байланысын, сондай-ақ ұялы байланыс бергені үшін төлемақы </w:t>
      </w:r>
    </w:p>
    <w:p>
      <w:pPr>
        <w:spacing w:after="0"/>
        <w:ind w:left="0"/>
        <w:jc w:val="both"/>
      </w:pPr>
      <w:r>
        <w:rPr>
          <w:rFonts w:ascii="Times New Roman"/>
          <w:b/>
          <w:i w:val="false"/>
          <w:color w:val="000000"/>
          <w:sz w:val="28"/>
        </w:rPr>
        <w:t xml:space="preserve">      518-бап. Жалпы ережелер </w:t>
      </w:r>
    </w:p>
    <w:p>
      <w:pPr>
        <w:spacing w:after="0"/>
        <w:ind w:left="0"/>
        <w:jc w:val="both"/>
      </w:pPr>
      <w:r>
        <w:rPr>
          <w:rFonts w:ascii="Times New Roman"/>
          <w:b w:val="false"/>
          <w:i w:val="false"/>
          <w:color w:val="000000"/>
          <w:sz w:val="28"/>
        </w:rPr>
        <w:t xml:space="preserve">      1. Қалааралық және (немесе) халықаралық телефон байланысын, сондай-ақ ұялы байланысты бергені үшін төлемақы (бұдан әрі - төлемақы): </w:t>
      </w:r>
      <w:r>
        <w:br/>
      </w:r>
      <w:r>
        <w:rPr>
          <w:rFonts w:ascii="Times New Roman"/>
          <w:b w:val="false"/>
          <w:i w:val="false"/>
          <w:color w:val="000000"/>
          <w:sz w:val="28"/>
        </w:rPr>
        <w:t xml:space="preserve">
      1) қалааралық және (немесе) халықаралық телефон байланысын; </w:t>
      </w:r>
      <w:r>
        <w:br/>
      </w:r>
      <w:r>
        <w:rPr>
          <w:rFonts w:ascii="Times New Roman"/>
          <w:b w:val="false"/>
          <w:i w:val="false"/>
          <w:color w:val="000000"/>
          <w:sz w:val="28"/>
        </w:rPr>
        <w:t xml:space="preserve">
      2) ұялы байланысты беру құқығы үшін алынады. </w:t>
      </w:r>
      <w:r>
        <w:br/>
      </w:r>
      <w:r>
        <w:rPr>
          <w:rFonts w:ascii="Times New Roman"/>
          <w:b w:val="false"/>
          <w:i w:val="false"/>
          <w:color w:val="000000"/>
          <w:sz w:val="28"/>
        </w:rPr>
        <w:t xml:space="preserve">
      2. Қалааралық және (немесе) халықаралық телефон байланысын, сондай-ақ ұялы байланысты беру құқығы (бұдан әрі - құқық) Қазақстан Республикасының заңнамасында белгіленген тәртіппен байланыс саласындағы уәкілетті мемлекеттік орган берген рұқсат құжаттарымен куәландырылады. </w:t>
      </w:r>
      <w:r>
        <w:br/>
      </w:r>
      <w:r>
        <w:rPr>
          <w:rFonts w:ascii="Times New Roman"/>
          <w:b w:val="false"/>
          <w:i w:val="false"/>
          <w:color w:val="000000"/>
          <w:sz w:val="28"/>
        </w:rPr>
        <w:t xml:space="preserve">
      3. Байланыс саласындағы аумақтық уәкілетті мемлекеттік органдар тоқсан сайын, есепті тоқсаннан кейінгі айдын 15-нен кешіктірмей өзінің орналасқан жері бойынша салық органдарына уәкілетті орган белгілеген нысан бойынша төлемақы төлеушілер мен салық салу объектілері туралы мәліметтер береді. </w:t>
      </w:r>
    </w:p>
    <w:p>
      <w:pPr>
        <w:spacing w:after="0"/>
        <w:ind w:left="0"/>
        <w:jc w:val="both"/>
      </w:pPr>
      <w:r>
        <w:rPr>
          <w:rFonts w:ascii="Times New Roman"/>
          <w:b/>
          <w:i w:val="false"/>
          <w:color w:val="000000"/>
          <w:sz w:val="28"/>
        </w:rPr>
        <w:t xml:space="preserve">      519-бап. Төлемақы төлеушілер </w:t>
      </w:r>
    </w:p>
    <w:p>
      <w:pPr>
        <w:spacing w:after="0"/>
        <w:ind w:left="0"/>
        <w:jc w:val="both"/>
      </w:pPr>
      <w:r>
        <w:rPr>
          <w:rFonts w:ascii="Times New Roman"/>
          <w:b w:val="false"/>
          <w:i w:val="false"/>
          <w:color w:val="000000"/>
          <w:sz w:val="28"/>
        </w:rPr>
        <w:t xml:space="preserve">      Қазақстан Республикасының байланыс туралы заңнамалық актісінде белгіленген тәртіппен құқық алған, қалааралық және (немесе) халықаралық телефон байланысы, сондай-ақ ұялы байланыс операторлары болып табылатын жеке және заңды тұлғалар төлемақы төлеушілер болып табылады. </w:t>
      </w:r>
    </w:p>
    <w:p>
      <w:pPr>
        <w:spacing w:after="0"/>
        <w:ind w:left="0"/>
        <w:jc w:val="both"/>
      </w:pPr>
      <w:r>
        <w:rPr>
          <w:rFonts w:ascii="Times New Roman"/>
          <w:b/>
          <w:i w:val="false"/>
          <w:color w:val="000000"/>
          <w:sz w:val="28"/>
        </w:rPr>
        <w:t xml:space="preserve">      520-бап. Төлемақы ставкалары </w:t>
      </w:r>
    </w:p>
    <w:p>
      <w:pPr>
        <w:spacing w:after="0"/>
        <w:ind w:left="0"/>
        <w:jc w:val="both"/>
      </w:pPr>
      <w:r>
        <w:rPr>
          <w:rFonts w:ascii="Times New Roman"/>
          <w:b w:val="false"/>
          <w:i w:val="false"/>
          <w:color w:val="000000"/>
          <w:sz w:val="28"/>
        </w:rPr>
        <w:t xml:space="preserve">      Төлемақының жылдық ставкаларын Қазақстан Республикасының Үкіметі белгілейді. </w:t>
      </w:r>
    </w:p>
    <w:p>
      <w:pPr>
        <w:spacing w:after="0"/>
        <w:ind w:left="0"/>
        <w:jc w:val="both"/>
      </w:pPr>
      <w:r>
        <w:rPr>
          <w:rFonts w:ascii="Times New Roman"/>
          <w:b/>
          <w:i w:val="false"/>
          <w:color w:val="000000"/>
          <w:sz w:val="28"/>
        </w:rPr>
        <w:t xml:space="preserve">      521-бап. Есептеу және төлеу тәртібі </w:t>
      </w:r>
    </w:p>
    <w:p>
      <w:pPr>
        <w:spacing w:after="0"/>
        <w:ind w:left="0"/>
        <w:jc w:val="both"/>
      </w:pPr>
      <w:r>
        <w:rPr>
          <w:rFonts w:ascii="Times New Roman"/>
          <w:b w:val="false"/>
          <w:i w:val="false"/>
          <w:color w:val="000000"/>
          <w:sz w:val="28"/>
        </w:rPr>
        <w:t xml:space="preserve">      1. Төлемақыны байланыс саласындағы уәкілетті мемлекеттік орган төлемақының жылдық ставкалары негізінде төлемақы төлеушілердің электрлі байланыс (телекоммуникациялар) қызметтерін беруден түсетін кірістерін негізге ала отырып есептейді. </w:t>
      </w:r>
      <w:r>
        <w:br/>
      </w:r>
      <w:r>
        <w:rPr>
          <w:rFonts w:ascii="Times New Roman"/>
          <w:b w:val="false"/>
          <w:i w:val="false"/>
          <w:color w:val="000000"/>
          <w:sz w:val="28"/>
        </w:rPr>
        <w:t xml:space="preserve">
      2. Қалааралық және (немесе) халықаралық телефон байланысын, сондай-ақ ұялы байланысты беру кезеңі есепті салық кезеңінде бір жылдан кем болған жағдайда, төлемақы сомасы жыл бойынша есептелген төлемақы сомасын он екіге бөліп, оны жыл бойы қалааралық және (немесе) халықаралық телефон байланысы, сондай-ақ ұялы байланыс берілген тиісті ай санына көбейту арқылы айқындалады. </w:t>
      </w:r>
      <w:r>
        <w:br/>
      </w:r>
      <w:r>
        <w:rPr>
          <w:rFonts w:ascii="Times New Roman"/>
          <w:b w:val="false"/>
          <w:i w:val="false"/>
          <w:color w:val="000000"/>
          <w:sz w:val="28"/>
        </w:rPr>
        <w:t xml:space="preserve">
      3. Байланыс саласындағы уәкілетті мемлекеттік орган жылдық төлемақы сомасы көрсетілген хабарлама жазады және оны ағымдағы есепті кезеңнің 20 ақпанынан кешіктірілмейтін мерзімде төлеушіге жібереді. </w:t>
      </w:r>
      <w:r>
        <w:br/>
      </w:r>
      <w:r>
        <w:rPr>
          <w:rFonts w:ascii="Times New Roman"/>
          <w:b w:val="false"/>
          <w:i w:val="false"/>
          <w:color w:val="000000"/>
          <w:sz w:val="28"/>
        </w:rPr>
        <w:t xml:space="preserve">
      4. Құқықты куәландыратын рұқсат құжатын осы баптың 3-тармағында белгіленген мерзімнен кейін алған жағдайда, байланыс саласындағы уәкілетті мемлекеттік орган салық төлеуші қалааралық және (немесе) халықаралық телефон байланысын, сондай-ақ ұялы байланысты беруге рұқсат алған айдан кейінгі айдың 20-сынан кешіктірмей, төлемақы сомасы көрсетілген хабарламаны төлемақы төлеушіге жібереді. </w:t>
      </w:r>
      <w:r>
        <w:br/>
      </w:r>
      <w:r>
        <w:rPr>
          <w:rFonts w:ascii="Times New Roman"/>
          <w:b w:val="false"/>
          <w:i w:val="false"/>
          <w:color w:val="000000"/>
          <w:sz w:val="28"/>
        </w:rPr>
        <w:t xml:space="preserve">
      5. Жылдық төлемақы сомасы төлемақы төлеушінің орналасқан жері бойынша тең үлестермен ағымдағы жылдың 20 наурызынан, 20 маусымынан, 20 қыркүйегінен және 20 желтоқсанынан кешіктірілмейтін мерзімдерде бюджетке төленеді. </w:t>
      </w:r>
      <w:r>
        <w:br/>
      </w:r>
      <w:r>
        <w:rPr>
          <w:rFonts w:ascii="Times New Roman"/>
          <w:b w:val="false"/>
          <w:i w:val="false"/>
          <w:color w:val="000000"/>
          <w:sz w:val="28"/>
        </w:rPr>
        <w:t xml:space="preserve">
      6. Құқықты куәландыратын рұқсат құжатын осы баптың 3-тармағында белгіленген мерзімнен кейін алған кезде рұқсат құжатын алған күннен кейінгі кезекті мерзім алғашқы төлеу мерзімі болып табылады. </w:t>
      </w:r>
    </w:p>
    <w:p>
      <w:pPr>
        <w:spacing w:after="0"/>
        <w:ind w:left="0"/>
        <w:jc w:val="both"/>
      </w:pPr>
      <w:r>
        <w:rPr>
          <w:rFonts w:ascii="Times New Roman"/>
          <w:b/>
          <w:i w:val="false"/>
          <w:color w:val="000000"/>
          <w:sz w:val="28"/>
        </w:rPr>
        <w:t xml:space="preserve">      522-бап. Салық кезеңі </w:t>
      </w:r>
    </w:p>
    <w:p>
      <w:pPr>
        <w:spacing w:after="0"/>
        <w:ind w:left="0"/>
        <w:jc w:val="both"/>
      </w:pPr>
      <w:r>
        <w:rPr>
          <w:rFonts w:ascii="Times New Roman"/>
          <w:b w:val="false"/>
          <w:i w:val="false"/>
          <w:color w:val="000000"/>
          <w:sz w:val="28"/>
        </w:rPr>
        <w:t xml:space="preserve">      Күнтізбелі тоқсан салық кезеңі болып табылады, төлем бойынша осы Кодекстің 148-бабына сәйкес айқындалады. </w:t>
      </w:r>
    </w:p>
    <w:p>
      <w:pPr>
        <w:spacing w:after="0"/>
        <w:ind w:left="0"/>
        <w:jc w:val="both"/>
      </w:pPr>
      <w:r>
        <w:rPr>
          <w:rFonts w:ascii="Times New Roman"/>
          <w:b/>
          <w:i w:val="false"/>
          <w:color w:val="000000"/>
          <w:sz w:val="28"/>
        </w:rPr>
        <w:t xml:space="preserve">      523-бап. Салық есептілігі </w:t>
      </w:r>
    </w:p>
    <w:p>
      <w:pPr>
        <w:spacing w:after="0"/>
        <w:ind w:left="0"/>
        <w:jc w:val="both"/>
      </w:pPr>
      <w:r>
        <w:rPr>
          <w:rFonts w:ascii="Times New Roman"/>
          <w:b w:val="false"/>
          <w:i w:val="false"/>
          <w:color w:val="000000"/>
          <w:sz w:val="28"/>
        </w:rPr>
        <w:t xml:space="preserve">      1. Төлемақы төлеушілер жыл сайын, есепті салық кезеңінің 20-наурызынан кешіктірмей өзі орналасқан жердегі салық органдарына ағымдағы төлемдер сомасының есеп-қисабын табыс етеді. </w:t>
      </w:r>
      <w:r>
        <w:br/>
      </w:r>
      <w:r>
        <w:rPr>
          <w:rFonts w:ascii="Times New Roman"/>
          <w:b w:val="false"/>
          <w:i w:val="false"/>
          <w:color w:val="000000"/>
          <w:sz w:val="28"/>
        </w:rPr>
        <w:t xml:space="preserve">
      2. Осы Кодекстің 521-бабының 3-тармағында белгіленген мерзімнен кейін құқық алған жағдайда, төлемақы төлеуші ағымдағы төлемдер сомаларының есеп-қисабын байланыс саласындағы уәкілетті мемлекеттік орган жазып жіберген хабарламаны алған айдан кейінгі айдың 20-ынан кешіктірмей береді. </w:t>
      </w:r>
    </w:p>
    <w:p>
      <w:pPr>
        <w:spacing w:after="0"/>
        <w:ind w:left="0"/>
        <w:jc w:val="left"/>
      </w:pPr>
      <w:r>
        <w:rPr>
          <w:rFonts w:ascii="Times New Roman"/>
          <w:b/>
          <w:i w:val="false"/>
          <w:color w:val="000000"/>
        </w:rPr>
        <w:t xml:space="preserve"> 82-тарау. Кеме жүзетін су жолдарын пайдаланғаны </w:t>
      </w:r>
      <w:r>
        <w:br/>
      </w:r>
      <w:r>
        <w:rPr>
          <w:rFonts w:ascii="Times New Roman"/>
          <w:b/>
          <w:i w:val="false"/>
          <w:color w:val="000000"/>
        </w:rPr>
        <w:t xml:space="preserve">
үшін төлемақы </w:t>
      </w:r>
    </w:p>
    <w:p>
      <w:pPr>
        <w:spacing w:after="0"/>
        <w:ind w:left="0"/>
        <w:jc w:val="both"/>
      </w:pPr>
      <w:r>
        <w:rPr>
          <w:rFonts w:ascii="Times New Roman"/>
          <w:b/>
          <w:i w:val="false"/>
          <w:color w:val="000000"/>
          <w:sz w:val="28"/>
        </w:rPr>
        <w:t xml:space="preserve">      524-бап. Жалпы ережелер </w:t>
      </w:r>
    </w:p>
    <w:p>
      <w:pPr>
        <w:spacing w:after="0"/>
        <w:ind w:left="0"/>
        <w:jc w:val="both"/>
      </w:pPr>
      <w:r>
        <w:rPr>
          <w:rFonts w:ascii="Times New Roman"/>
          <w:b w:val="false"/>
          <w:i w:val="false"/>
          <w:color w:val="000000"/>
          <w:sz w:val="28"/>
        </w:rPr>
        <w:t xml:space="preserve">      1. Кеме жүзетін су жолдарын пайдаланғаны үшін төлемақы (бұдан әрі - төлемақы) Қазақстан Республикасының кеме жүзетін су жолдарын пайдаланғаны үшін алынады. </w:t>
      </w:r>
      <w:r>
        <w:br/>
      </w:r>
      <w:r>
        <w:rPr>
          <w:rFonts w:ascii="Times New Roman"/>
          <w:b w:val="false"/>
          <w:i w:val="false"/>
          <w:color w:val="000000"/>
          <w:sz w:val="28"/>
        </w:rPr>
        <w:t xml:space="preserve">
      2. Қазақстан Республикасының кеме жүзетін су жолдарын пайдалану құқығы көліктік бақылау мәселелері жөніндегі уәкілетті мемлекеттік орган беретін рұқсат құжатымен әрбір күнтізбелік жылға беріледі. </w:t>
      </w:r>
      <w:r>
        <w:br/>
      </w:r>
      <w:r>
        <w:rPr>
          <w:rFonts w:ascii="Times New Roman"/>
          <w:b w:val="false"/>
          <w:i w:val="false"/>
          <w:color w:val="000000"/>
          <w:sz w:val="28"/>
        </w:rPr>
        <w:t xml:space="preserve">
      3. Тиісті рұқсат құжаты болмаған жағдайда, Қазақстан Республикасының кеме жүзетін су жолдарын нақты пайдалану төлемақы сомасын өндіріп алу және бюджетке енгізу үшін негіз болып табылады. </w:t>
      </w:r>
      <w:r>
        <w:br/>
      </w:r>
      <w:r>
        <w:rPr>
          <w:rFonts w:ascii="Times New Roman"/>
          <w:b w:val="false"/>
          <w:i w:val="false"/>
          <w:color w:val="000000"/>
          <w:sz w:val="28"/>
        </w:rPr>
        <w:t xml:space="preserve">
      4. Көліктік бақылау мәселелері жөніндегі уәкілетті мемлекеттік орган келесі айдың 15-нен кешіктірмей ай сайын өзінің орналасқан жеріндегі салық органдарына уәкілетті орган белгілеген нысан бойынша төлемақы төлеушілер мен салық салынатын объектілер туралы мәліметтер беріп отырады. </w:t>
      </w:r>
    </w:p>
    <w:p>
      <w:pPr>
        <w:spacing w:after="0"/>
        <w:ind w:left="0"/>
        <w:jc w:val="both"/>
      </w:pPr>
      <w:r>
        <w:rPr>
          <w:rFonts w:ascii="Times New Roman"/>
          <w:b/>
          <w:i w:val="false"/>
          <w:color w:val="000000"/>
          <w:sz w:val="28"/>
        </w:rPr>
        <w:t xml:space="preserve">      525-бап. Төлемақы төлеушілер </w:t>
      </w:r>
    </w:p>
    <w:p>
      <w:pPr>
        <w:spacing w:after="0"/>
        <w:ind w:left="0"/>
        <w:jc w:val="both"/>
      </w:pPr>
      <w:r>
        <w:rPr>
          <w:rFonts w:ascii="Times New Roman"/>
          <w:b w:val="false"/>
          <w:i w:val="false"/>
          <w:color w:val="000000"/>
          <w:sz w:val="28"/>
        </w:rPr>
        <w:t xml:space="preserve">      1. Қазақстан Республикасының кеме жүзетін су жолдарын пайдаланатын жеке және заңды тұлғалар төлемақы төлеушілер болып табылады. </w:t>
      </w:r>
      <w:r>
        <w:br/>
      </w:r>
      <w:r>
        <w:rPr>
          <w:rFonts w:ascii="Times New Roman"/>
          <w:b w:val="false"/>
          <w:i w:val="false"/>
          <w:color w:val="000000"/>
          <w:sz w:val="28"/>
        </w:rPr>
        <w:t xml:space="preserve">
      2. Мемлекеттік мекемелер төлемақы төлеушілер болып табылмайды. </w:t>
      </w:r>
    </w:p>
    <w:p>
      <w:pPr>
        <w:spacing w:after="0"/>
        <w:ind w:left="0"/>
        <w:jc w:val="both"/>
      </w:pPr>
      <w:r>
        <w:rPr>
          <w:rFonts w:ascii="Times New Roman"/>
          <w:b/>
          <w:i w:val="false"/>
          <w:color w:val="000000"/>
          <w:sz w:val="28"/>
        </w:rPr>
        <w:t xml:space="preserve">      526-бап. Төлемақы ставкалары </w:t>
      </w:r>
    </w:p>
    <w:p>
      <w:pPr>
        <w:spacing w:after="0"/>
        <w:ind w:left="0"/>
        <w:jc w:val="both"/>
      </w:pPr>
      <w:r>
        <w:rPr>
          <w:rFonts w:ascii="Times New Roman"/>
          <w:b w:val="false"/>
          <w:i w:val="false"/>
          <w:color w:val="000000"/>
          <w:sz w:val="28"/>
        </w:rPr>
        <w:t xml:space="preserve">      Төлемақы ставкасы 1 балдық регистрлік тонна үшін тиісті қаржы жылына арналған республикалық бюджет туралы заңында белгіленген 0,26 айлық есептік көрсеткіш есебінен айқындалады. </w:t>
      </w:r>
    </w:p>
    <w:p>
      <w:pPr>
        <w:spacing w:after="0"/>
        <w:ind w:left="0"/>
        <w:jc w:val="both"/>
      </w:pPr>
      <w:r>
        <w:rPr>
          <w:rFonts w:ascii="Times New Roman"/>
          <w:b/>
          <w:i w:val="false"/>
          <w:color w:val="000000"/>
          <w:sz w:val="28"/>
        </w:rPr>
        <w:t xml:space="preserve">      527-бап. Есептеу және төлеу тәртібі </w:t>
      </w:r>
    </w:p>
    <w:p>
      <w:pPr>
        <w:spacing w:after="0"/>
        <w:ind w:left="0"/>
        <w:jc w:val="both"/>
      </w:pPr>
      <w:r>
        <w:rPr>
          <w:rFonts w:ascii="Times New Roman"/>
          <w:b w:val="false"/>
          <w:i w:val="false"/>
          <w:color w:val="000000"/>
          <w:sz w:val="28"/>
        </w:rPr>
        <w:t xml:space="preserve">      1. Кеме жүзетін су жолдарын пайдаланушылардан алынатын төлемақы мөлшері рұқсат беру құжатында белгіленген, бірақ бір күнтізбелік ай үшін төлемақы мөлшерінен кем емес төлемақы ставкалары мен кеме жүзетін су жолдарын пайдаланудың нақты мерзімі негізге алына отырып айқындалады. </w:t>
      </w:r>
      <w:r>
        <w:br/>
      </w:r>
      <w:r>
        <w:rPr>
          <w:rFonts w:ascii="Times New Roman"/>
          <w:b w:val="false"/>
          <w:i w:val="false"/>
          <w:color w:val="000000"/>
          <w:sz w:val="28"/>
        </w:rPr>
        <w:t xml:space="preserve">
      2. Ай сайынғы төлемақы мөлшері көліктік бақылау мәселелері жөніндегі уәкілетті мемлекеттік орган ағымдағы жылға белгілейтін навигация кезеңіне есептелген жылдық төлемақы сомасын бөлу жолымен айқындалады. </w:t>
      </w:r>
      <w:r>
        <w:br/>
      </w:r>
      <w:r>
        <w:rPr>
          <w:rFonts w:ascii="Times New Roman"/>
          <w:b w:val="false"/>
          <w:i w:val="false"/>
          <w:color w:val="000000"/>
          <w:sz w:val="28"/>
        </w:rPr>
        <w:t xml:space="preserve">
      3. Ағымдағы ай ішінде бюджетке енгізілуге тиіс төлемақы сомасы келесі айдың 20-сынан кешіктірілмей төленеді. </w:t>
      </w:r>
      <w:r>
        <w:br/>
      </w:r>
      <w:r>
        <w:rPr>
          <w:rFonts w:ascii="Times New Roman"/>
          <w:b w:val="false"/>
          <w:i w:val="false"/>
          <w:color w:val="000000"/>
          <w:sz w:val="28"/>
        </w:rPr>
        <w:t xml:space="preserve">
      4. Төлемақы төлеушілер рұқсат құжатын алу кезінде көліктік бақылау мәселелері жөніндегі уәкілетті мемлекеттік органға Қазақстан Республикасының кеме жүзетін су жолдарын пайдаланудың бірінші айы үшін бюджетке төлемақы сомасы енгізілгенін растайтын құжатты табыс етеді. </w:t>
      </w:r>
      <w:r>
        <w:br/>
      </w:r>
      <w:r>
        <w:rPr>
          <w:rFonts w:ascii="Times New Roman"/>
          <w:b w:val="false"/>
          <w:i w:val="false"/>
          <w:color w:val="000000"/>
          <w:sz w:val="28"/>
        </w:rPr>
        <w:t xml:space="preserve">
      5. Кеменің бір жолғы кіруі кезінде шетелдіктер және азаматтығы жоқ тұлғалар, резидент емес шетелдік заңды тұлғалар рұқсат құжатын алғанға дейін айлық ставка мөлшерінде бюджетке төлемақы енгізеді. Олар Қазақстан Республикасының кеме жүзетін су жолдарында бір айдан астам болған кезде бюджетке төлемақы осы бапта белгіленген тәртіппен енгізіледі. </w:t>
      </w:r>
      <w:r>
        <w:br/>
      </w:r>
      <w:r>
        <w:rPr>
          <w:rFonts w:ascii="Times New Roman"/>
          <w:b w:val="false"/>
          <w:i w:val="false"/>
          <w:color w:val="000000"/>
          <w:sz w:val="28"/>
        </w:rPr>
        <w:t xml:space="preserve">
      6. Төлемақы сомасы бюджетке рұқсат беру құжатында көрсетілген кеме жүзетін су жолдарын пайдалану орны бойынша төленеді. </w:t>
      </w:r>
      <w:r>
        <w:br/>
      </w:r>
      <w:r>
        <w:rPr>
          <w:rFonts w:ascii="Times New Roman"/>
          <w:b w:val="false"/>
          <w:i w:val="false"/>
          <w:color w:val="000000"/>
          <w:sz w:val="28"/>
        </w:rPr>
        <w:t xml:space="preserve">
      7. Төленген төлемақы сомалары қайтарылмайды. </w:t>
      </w:r>
    </w:p>
    <w:p>
      <w:pPr>
        <w:spacing w:after="0"/>
        <w:ind w:left="0"/>
        <w:jc w:val="left"/>
      </w:pPr>
      <w:r>
        <w:rPr>
          <w:rFonts w:ascii="Times New Roman"/>
          <w:b/>
          <w:i w:val="false"/>
          <w:color w:val="000000"/>
        </w:rPr>
        <w:t xml:space="preserve"> 83-тарау. Сыртқы (көрнекі) жарнаманы орналастырғаны </w:t>
      </w:r>
      <w:r>
        <w:br/>
      </w:r>
      <w:r>
        <w:rPr>
          <w:rFonts w:ascii="Times New Roman"/>
          <w:b/>
          <w:i w:val="false"/>
          <w:color w:val="000000"/>
        </w:rPr>
        <w:t xml:space="preserve">
үшін төлемақы </w:t>
      </w:r>
    </w:p>
    <w:p>
      <w:pPr>
        <w:spacing w:after="0"/>
        <w:ind w:left="0"/>
        <w:jc w:val="both"/>
      </w:pPr>
      <w:r>
        <w:rPr>
          <w:rFonts w:ascii="Times New Roman"/>
          <w:b/>
          <w:i w:val="false"/>
          <w:color w:val="000000"/>
          <w:sz w:val="28"/>
        </w:rPr>
        <w:t xml:space="preserve">      528-бап. Жалпы ережелер </w:t>
      </w:r>
    </w:p>
    <w:p>
      <w:pPr>
        <w:spacing w:after="0"/>
        <w:ind w:left="0"/>
        <w:jc w:val="both"/>
      </w:pPr>
      <w:r>
        <w:rPr>
          <w:rFonts w:ascii="Times New Roman"/>
          <w:b w:val="false"/>
          <w:i w:val="false"/>
          <w:color w:val="000000"/>
          <w:sz w:val="28"/>
        </w:rPr>
        <w:t xml:space="preserve">      1. Сыртқы (көрнекі) жарнаманы орналастырғаны үшін төлемақы (бұдан әрі - төлемақы) плакаттар, стенділер, жарық беруші табло, билбордтар, транспаранттар, афишалар түрінде Қазақстан Республикасының аумағындағы ортақ пайдаланылатын автомобиль жолдарының бөлінген белдеуіндегі және елді мекендердегі үй-жайлардың шегінен тыс ашық кеңістіктегі жарнаманы тұрақты орналастыру объектілерінде және көлік құралдарына орналастырылатын сыртқы (көрнекі) жарнама объектілерінде сыртқы (көрнекі) жарнаманы орналастырғаны үшін алынады. </w:t>
      </w:r>
      <w:r>
        <w:br/>
      </w:r>
      <w:r>
        <w:rPr>
          <w:rFonts w:ascii="Times New Roman"/>
          <w:b w:val="false"/>
          <w:i w:val="false"/>
          <w:color w:val="000000"/>
          <w:sz w:val="28"/>
        </w:rPr>
        <w:t xml:space="preserve">
      2. Сыртқы (көрнекі) жарнама объектісін (бұдан әрі - жарнама объектісі) орналастыру: </w:t>
      </w:r>
      <w:r>
        <w:br/>
      </w:r>
      <w:r>
        <w:rPr>
          <w:rFonts w:ascii="Times New Roman"/>
          <w:b w:val="false"/>
          <w:i w:val="false"/>
          <w:color w:val="000000"/>
          <w:sz w:val="28"/>
        </w:rPr>
        <w:t xml:space="preserve">
      1) Қазақстан Республикасының заңдарында белгіленген тәртіппен белгілі бір мерзімге автомобиль жолдары мәселелері жөніндегі уәкілетті мемлекеттік орган (бұдан әрі - жол органы) Қазақстан Республикасының Үкіметі белгілеген тәртіппен белгілі бір мерзімге беретін құжат негізінде жалпыға ортақ пайдаланылатын автомобиль жолдарының бөлінген белдеуінде жарнама объектілерін орналастыру кезінде; </w:t>
      </w:r>
      <w:r>
        <w:br/>
      </w:r>
      <w:r>
        <w:rPr>
          <w:rFonts w:ascii="Times New Roman"/>
          <w:b w:val="false"/>
          <w:i w:val="false"/>
          <w:color w:val="000000"/>
          <w:sz w:val="28"/>
        </w:rPr>
        <w:t xml:space="preserve">
      2) жергілікті атқарушы органдар Қазақстан Республикасының Үкіметі белгілеген тәртіппен беретін рұқсат негізінде елді мекендерде жарнама объектілерін орналастыру кезінде жүргізіледі. </w:t>
      </w:r>
      <w:r>
        <w:br/>
      </w:r>
      <w:r>
        <w:rPr>
          <w:rFonts w:ascii="Times New Roman"/>
          <w:b w:val="false"/>
          <w:i w:val="false"/>
          <w:color w:val="000000"/>
          <w:sz w:val="28"/>
        </w:rPr>
        <w:t xml:space="preserve">
      Жарнама объектілерін тиісті құжаттарсыз орналастыруға тыйым салынады. </w:t>
      </w:r>
      <w:r>
        <w:br/>
      </w:r>
      <w:r>
        <w:rPr>
          <w:rFonts w:ascii="Times New Roman"/>
          <w:b w:val="false"/>
          <w:i w:val="false"/>
          <w:color w:val="000000"/>
          <w:sz w:val="28"/>
        </w:rPr>
        <w:t xml:space="preserve">
      3. Тиісті рұқсат құжаты болмаған кезде жалпыға ортақ пайдаланылатын автомобиль жолдарының бөлінген белдеуіндегі жер учаскелерін жарнама объектілері үшін нақты пайдалану және (немесе) оларды елді мекендерде орналастыру төлемақы сомасын өндіріп алу мен бюджетке енгізу үшін негіздеме болып табылады. </w:t>
      </w:r>
      <w:r>
        <w:br/>
      </w:r>
      <w:r>
        <w:rPr>
          <w:rFonts w:ascii="Times New Roman"/>
          <w:b w:val="false"/>
          <w:i w:val="false"/>
          <w:color w:val="000000"/>
          <w:sz w:val="28"/>
        </w:rPr>
        <w:t xml:space="preserve">
      4. Жол органдары және жергілікті атқарушы органдар ай сайын, айдың 15-інен кешіктірмей өздерінің орналасқан жері бойынша салық органдарына уәкілетті орган белгілеген нысан бойынша төлемақы төлеушілер мен салық салынатын объектілер туралы мәліметтер береді. </w:t>
      </w:r>
    </w:p>
    <w:p>
      <w:pPr>
        <w:spacing w:after="0"/>
        <w:ind w:left="0"/>
        <w:jc w:val="both"/>
      </w:pPr>
      <w:r>
        <w:rPr>
          <w:rFonts w:ascii="Times New Roman"/>
          <w:b/>
          <w:i w:val="false"/>
          <w:color w:val="000000"/>
          <w:sz w:val="28"/>
        </w:rPr>
        <w:t xml:space="preserve">      529-бап. Төлемақы төлеушілер </w:t>
      </w:r>
    </w:p>
    <w:p>
      <w:pPr>
        <w:spacing w:after="0"/>
        <w:ind w:left="0"/>
        <w:jc w:val="both"/>
      </w:pPr>
      <w:r>
        <w:rPr>
          <w:rFonts w:ascii="Times New Roman"/>
          <w:b w:val="false"/>
          <w:i w:val="false"/>
          <w:color w:val="000000"/>
          <w:sz w:val="28"/>
        </w:rPr>
        <w:t xml:space="preserve">      1. Жарнама объектілерін орналастырушы жеке және заңды тұлғалар (оның ішінде дара кәсіпкерлер) төлемақы төлеушілер болып табылады. </w:t>
      </w:r>
      <w:r>
        <w:br/>
      </w:r>
      <w:r>
        <w:rPr>
          <w:rFonts w:ascii="Times New Roman"/>
          <w:b w:val="false"/>
          <w:i w:val="false"/>
          <w:color w:val="000000"/>
          <w:sz w:val="28"/>
        </w:rPr>
        <w:t xml:space="preserve">
      2. Өздеріне жүктелген функцияларын іске асырумен байланысты орналастырылатын сыртқы (көрнекі) жарнама объектілері бойынша Қазақстан Республикасының мемлекеттік органдары төлемақы төлеушілер болып табылмайды. </w:t>
      </w:r>
    </w:p>
    <w:p>
      <w:pPr>
        <w:spacing w:after="0"/>
        <w:ind w:left="0"/>
        <w:jc w:val="both"/>
      </w:pPr>
      <w:r>
        <w:rPr>
          <w:rFonts w:ascii="Times New Roman"/>
          <w:b/>
          <w:i w:val="false"/>
          <w:color w:val="000000"/>
          <w:sz w:val="28"/>
        </w:rPr>
        <w:t xml:space="preserve">      530-бап. Төлемақы ставкалары </w:t>
      </w:r>
    </w:p>
    <w:p>
      <w:pPr>
        <w:spacing w:after="0"/>
        <w:ind w:left="0"/>
        <w:jc w:val="both"/>
      </w:pPr>
      <w:r>
        <w:rPr>
          <w:rFonts w:ascii="Times New Roman"/>
          <w:b w:val="false"/>
          <w:i w:val="false"/>
          <w:color w:val="000000"/>
          <w:sz w:val="28"/>
        </w:rPr>
        <w:t xml:space="preserve">      1. Төлемақы ставкалары тиісті қаржы жылына арналған республикалық бюджет туралы заңда белгіленген айлық есептік көрсеткіш мөлшеріне негізделе отырып белгіленеді. </w:t>
      </w:r>
      <w:r>
        <w:br/>
      </w:r>
      <w:r>
        <w:rPr>
          <w:rFonts w:ascii="Times New Roman"/>
          <w:b w:val="false"/>
          <w:i w:val="false"/>
          <w:color w:val="000000"/>
          <w:sz w:val="28"/>
        </w:rPr>
        <w:t xml:space="preserve">
      2. Республикалық маңызы бар жалпыға ортақ пайдаланылатын автомобиль жолдарының бөлінген белдеуінде жарнама объектісі бетінің алаңы үш шаршы метрге дейін болатын сыртқы (көрнекі) жарнама объектісін орналастырғаны үшін ай сайынғы төлемақы ставкалары бірдей белгіленеді: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5753"/>
        <w:gridCol w:w="3533"/>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Жолдардың санаттары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Төлемақы ставкасы (АЕК)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Қалаға кіреберістер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II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      Габариттен тыс жарнамалық ақпарат орналастырылған кезде ай сайынғы төлемақы ставкалары жарнама объектісінің беті (парағы) алаңының үш шаршы метрге қатысты ұлғаюына бара-бар жоғарылатылады. </w:t>
      </w:r>
      <w:r>
        <w:br/>
      </w:r>
      <w:r>
        <w:rPr>
          <w:rFonts w:ascii="Times New Roman"/>
          <w:b w:val="false"/>
          <w:i w:val="false"/>
          <w:color w:val="000000"/>
          <w:sz w:val="28"/>
        </w:rPr>
        <w:t xml:space="preserve">
      3. Жергілікті маңызы бар жалпыға ортақ пайдаланылатын автомобиль жолдарының бөлінген белдеуінде орналастырылатын және елді мекендерде, сондай-ақ көлік құралдарында орналастырылатын жарнама объектілері бойынша ай сайынғы базалық төлемақы ставкалары жарнама объектісінің алаңына және орналастыратын жеріне негізделе отырып белгіленеді: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4293"/>
        <w:gridCol w:w="2233"/>
        <w:gridCol w:w="2153"/>
        <w:gridCol w:w="2753"/>
      </w:tblGrid>
      <w:tr>
        <w:trPr>
          <w:trHeight w:val="30" w:hRule="atLeast"/>
        </w:trPr>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 түрлері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Төлемақы ставкалары (бір беті үшін) (АЕК)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маңызы бар </w:t>
            </w:r>
            <w:r>
              <w:br/>
            </w:r>
            <w:r>
              <w:rPr>
                <w:rFonts w:ascii="Times New Roman"/>
                <w:b w:val="false"/>
                <w:i w:val="false"/>
                <w:color w:val="000000"/>
                <w:sz w:val="20"/>
              </w:rPr>
              <w:t xml:space="preserve">
қалалар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маңызы бар </w:t>
            </w:r>
            <w:r>
              <w:br/>
            </w:r>
            <w:r>
              <w:rPr>
                <w:rFonts w:ascii="Times New Roman"/>
                <w:b w:val="false"/>
                <w:i w:val="false"/>
                <w:color w:val="000000"/>
                <w:sz w:val="20"/>
              </w:rPr>
              <w:t xml:space="preserve">
қалалар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w:t>
            </w:r>
            <w:r>
              <w:br/>
            </w:r>
            <w:r>
              <w:rPr>
                <w:rFonts w:ascii="Times New Roman"/>
                <w:b w:val="false"/>
                <w:i w:val="false"/>
                <w:color w:val="000000"/>
                <w:sz w:val="20"/>
              </w:rPr>
              <w:t xml:space="preserve">
маңызы бар </w:t>
            </w:r>
            <w:r>
              <w:br/>
            </w:r>
            <w:r>
              <w:rPr>
                <w:rFonts w:ascii="Times New Roman"/>
                <w:b w:val="false"/>
                <w:i w:val="false"/>
                <w:color w:val="000000"/>
                <w:sz w:val="20"/>
              </w:rPr>
              <w:t xml:space="preserve">
басқа қала- </w:t>
            </w:r>
            <w:r>
              <w:br/>
            </w:r>
            <w:r>
              <w:rPr>
                <w:rFonts w:ascii="Times New Roman"/>
                <w:b w:val="false"/>
                <w:i w:val="false"/>
                <w:color w:val="000000"/>
                <w:sz w:val="20"/>
              </w:rPr>
              <w:t xml:space="preserve">
лар, кенттер, </w:t>
            </w:r>
            <w:r>
              <w:br/>
            </w:r>
            <w:r>
              <w:rPr>
                <w:rFonts w:ascii="Times New Roman"/>
                <w:b w:val="false"/>
                <w:i w:val="false"/>
                <w:color w:val="000000"/>
                <w:sz w:val="20"/>
              </w:rPr>
              <w:t xml:space="preserve">
селолар, </w:t>
            </w:r>
            <w:r>
              <w:br/>
            </w:r>
            <w:r>
              <w:rPr>
                <w:rFonts w:ascii="Times New Roman"/>
                <w:b w:val="false"/>
                <w:i w:val="false"/>
                <w:color w:val="000000"/>
                <w:sz w:val="20"/>
              </w:rPr>
              <w:t xml:space="preserve">
ауылдар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объектілерде: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Алаңы 2 ш.м. дейін </w:t>
            </w:r>
            <w:r>
              <w:br/>
            </w:r>
            <w:r>
              <w:rPr>
                <w:rFonts w:ascii="Times New Roman"/>
                <w:b w:val="false"/>
                <w:i w:val="false"/>
                <w:color w:val="000000"/>
                <w:sz w:val="20"/>
              </w:rPr>
              <w:t xml:space="preserve">
сілтемелер, маңдай- </w:t>
            </w:r>
            <w:r>
              <w:br/>
            </w:r>
            <w:r>
              <w:rPr>
                <w:rFonts w:ascii="Times New Roman"/>
                <w:b w:val="false"/>
                <w:i w:val="false"/>
                <w:color w:val="000000"/>
                <w:sz w:val="20"/>
              </w:rPr>
              <w:t xml:space="preserve">
шалар, ақпараттық </w:t>
            </w:r>
            <w:r>
              <w:br/>
            </w:r>
            <w:r>
              <w:rPr>
                <w:rFonts w:ascii="Times New Roman"/>
                <w:b w:val="false"/>
                <w:i w:val="false"/>
                <w:color w:val="000000"/>
                <w:sz w:val="20"/>
              </w:rPr>
              <w:t xml:space="preserve">
қалқандар (бір </w:t>
            </w:r>
            <w:r>
              <w:br/>
            </w:r>
            <w:r>
              <w:rPr>
                <w:rFonts w:ascii="Times New Roman"/>
                <w:b w:val="false"/>
                <w:i w:val="false"/>
                <w:color w:val="000000"/>
                <w:sz w:val="20"/>
              </w:rPr>
              <w:t xml:space="preserve">
объект үшін)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Лайтбокстер (сити </w:t>
            </w:r>
            <w:r>
              <w:br/>
            </w:r>
            <w:r>
              <w:rPr>
                <w:rFonts w:ascii="Times New Roman"/>
                <w:b w:val="false"/>
                <w:i w:val="false"/>
                <w:color w:val="000000"/>
                <w:sz w:val="20"/>
              </w:rPr>
              <w:t xml:space="preserve">
форматтағы)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Алаңы мынадай болатын </w:t>
            </w:r>
            <w:r>
              <w:br/>
            </w:r>
            <w:r>
              <w:rPr>
                <w:rFonts w:ascii="Times New Roman"/>
                <w:b w:val="false"/>
                <w:i w:val="false"/>
                <w:color w:val="000000"/>
                <w:sz w:val="20"/>
              </w:rPr>
              <w:t xml:space="preserve">
жарнама-ақпараттық </w:t>
            </w:r>
            <w:r>
              <w:br/>
            </w:r>
            <w:r>
              <w:rPr>
                <w:rFonts w:ascii="Times New Roman"/>
                <w:b w:val="false"/>
                <w:i w:val="false"/>
                <w:color w:val="000000"/>
                <w:sz w:val="20"/>
              </w:rPr>
              <w:t xml:space="preserve">
объектілер: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5-ке дейін ш.м.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10-ға дейін </w:t>
            </w:r>
            <w:r>
              <w:br/>
            </w:r>
            <w:r>
              <w:rPr>
                <w:rFonts w:ascii="Times New Roman"/>
                <w:b w:val="false"/>
                <w:i w:val="false"/>
                <w:color w:val="000000"/>
                <w:sz w:val="20"/>
              </w:rPr>
              <w:t xml:space="preserve">
ш.м.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20-ға дейін </w:t>
            </w:r>
            <w:r>
              <w:br/>
            </w:r>
            <w:r>
              <w:rPr>
                <w:rFonts w:ascii="Times New Roman"/>
                <w:b w:val="false"/>
                <w:i w:val="false"/>
                <w:color w:val="000000"/>
                <w:sz w:val="20"/>
              </w:rPr>
              <w:t xml:space="preserve">
ш.м.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20-дан 30-ға дейін </w:t>
            </w:r>
            <w:r>
              <w:br/>
            </w:r>
            <w:r>
              <w:rPr>
                <w:rFonts w:ascii="Times New Roman"/>
                <w:b w:val="false"/>
                <w:i w:val="false"/>
                <w:color w:val="000000"/>
                <w:sz w:val="20"/>
              </w:rPr>
              <w:t xml:space="preserve">
ш.м.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30-дан 50-ге дейін </w:t>
            </w:r>
            <w:r>
              <w:br/>
            </w:r>
            <w:r>
              <w:rPr>
                <w:rFonts w:ascii="Times New Roman"/>
                <w:b w:val="false"/>
                <w:i w:val="false"/>
                <w:color w:val="000000"/>
                <w:sz w:val="20"/>
              </w:rPr>
              <w:t xml:space="preserve">
ш.м.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50-ден 70-ке дейін ш.м.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ш.м.-ден артық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Шатырүсті неондық </w:t>
            </w:r>
            <w:r>
              <w:br/>
            </w:r>
            <w:r>
              <w:rPr>
                <w:rFonts w:ascii="Times New Roman"/>
                <w:b w:val="false"/>
                <w:i w:val="false"/>
                <w:color w:val="000000"/>
                <w:sz w:val="20"/>
              </w:rPr>
              <w:t xml:space="preserve">
жарнама құрылғылары </w:t>
            </w:r>
            <w:r>
              <w:br/>
            </w:r>
            <w:r>
              <w:rPr>
                <w:rFonts w:ascii="Times New Roman"/>
                <w:b w:val="false"/>
                <w:i w:val="false"/>
                <w:color w:val="000000"/>
                <w:sz w:val="20"/>
              </w:rPr>
              <w:t xml:space="preserve">
(жарық-динамикалық </w:t>
            </w:r>
            <w:r>
              <w:br/>
            </w:r>
            <w:r>
              <w:rPr>
                <w:rFonts w:ascii="Times New Roman"/>
                <w:b w:val="false"/>
                <w:i w:val="false"/>
                <w:color w:val="000000"/>
                <w:sz w:val="20"/>
              </w:rPr>
              <w:t xml:space="preserve">
панно немесе көлемді </w:t>
            </w:r>
            <w:r>
              <w:br/>
            </w:r>
            <w:r>
              <w:rPr>
                <w:rFonts w:ascii="Times New Roman"/>
                <w:b w:val="false"/>
                <w:i w:val="false"/>
                <w:color w:val="000000"/>
                <w:sz w:val="20"/>
              </w:rPr>
              <w:t xml:space="preserve">
неондық әріптер)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ш.м.-ге дейін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ш.м.-ден артық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Плакаттардағы, тенттердегі, шатырлардағы, төбелердегі, қолшатырлардағы, тулардағы, жалаушалардағы, байрақтардағы жарнама: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ш.м.-ге дейін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10-ға дейін </w:t>
            </w:r>
            <w:r>
              <w:br/>
            </w:r>
            <w:r>
              <w:rPr>
                <w:rFonts w:ascii="Times New Roman"/>
                <w:b w:val="false"/>
                <w:i w:val="false"/>
                <w:color w:val="000000"/>
                <w:sz w:val="20"/>
              </w:rPr>
              <w:t xml:space="preserve">
ш.м.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ш.м.-ден артық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үлгідегі </w:t>
            </w:r>
            <w:r>
              <w:br/>
            </w:r>
            <w:r>
              <w:rPr>
                <w:rFonts w:ascii="Times New Roman"/>
                <w:b w:val="false"/>
                <w:i w:val="false"/>
                <w:color w:val="000000"/>
                <w:sz w:val="20"/>
              </w:rPr>
              <w:t xml:space="preserve">
дүңгіршектер мен павильондардағы </w:t>
            </w:r>
            <w:r>
              <w:br/>
            </w:r>
            <w:r>
              <w:rPr>
                <w:rFonts w:ascii="Times New Roman"/>
                <w:b w:val="false"/>
                <w:i w:val="false"/>
                <w:color w:val="000000"/>
                <w:sz w:val="20"/>
              </w:rPr>
              <w:t xml:space="preserve">
жарнама: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ш.м.-ге дейін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5-ке дейін ш.м.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10-ға дейін </w:t>
            </w:r>
            <w:r>
              <w:br/>
            </w:r>
            <w:r>
              <w:rPr>
                <w:rFonts w:ascii="Times New Roman"/>
                <w:b w:val="false"/>
                <w:i w:val="false"/>
                <w:color w:val="000000"/>
                <w:sz w:val="20"/>
              </w:rPr>
              <w:t xml:space="preserve">
ш.м.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ш.м.-ден артық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Шығарылатын жарнамалық құрылғылар (штендерлер)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w:t>
            </w:r>
            <w:r>
              <w:br/>
            </w:r>
            <w:r>
              <w:rPr>
                <w:rFonts w:ascii="Times New Roman"/>
                <w:b w:val="false"/>
                <w:i w:val="false"/>
                <w:color w:val="000000"/>
                <w:sz w:val="20"/>
              </w:rPr>
              <w:t xml:space="preserve">
объектілерде: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құралының </w:t>
            </w:r>
            <w:r>
              <w:br/>
            </w:r>
            <w:r>
              <w:rPr>
                <w:rFonts w:ascii="Times New Roman"/>
                <w:b w:val="false"/>
                <w:i w:val="false"/>
                <w:color w:val="000000"/>
                <w:sz w:val="20"/>
              </w:rPr>
              <w:t xml:space="preserve">
сыртқы бетіндегі </w:t>
            </w:r>
            <w:r>
              <w:br/>
            </w:r>
            <w:r>
              <w:rPr>
                <w:rFonts w:ascii="Times New Roman"/>
                <w:b w:val="false"/>
                <w:i w:val="false"/>
                <w:color w:val="000000"/>
                <w:sz w:val="20"/>
              </w:rPr>
              <w:t xml:space="preserve">
жарнама (бір бірлігі </w:t>
            </w:r>
            <w:r>
              <w:br/>
            </w:r>
            <w:r>
              <w:rPr>
                <w:rFonts w:ascii="Times New Roman"/>
                <w:b w:val="false"/>
                <w:i w:val="false"/>
                <w:color w:val="000000"/>
                <w:sz w:val="20"/>
              </w:rPr>
              <w:t xml:space="preserve">
үшін):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автобустарда, </w:t>
            </w:r>
            <w:r>
              <w:br/>
            </w:r>
            <w:r>
              <w:rPr>
                <w:rFonts w:ascii="Times New Roman"/>
                <w:b w:val="false"/>
                <w:i w:val="false"/>
                <w:color w:val="000000"/>
                <w:sz w:val="20"/>
              </w:rPr>
              <w:t xml:space="preserve">
троллейбустарда, </w:t>
            </w:r>
            <w:r>
              <w:br/>
            </w:r>
            <w:r>
              <w:rPr>
                <w:rFonts w:ascii="Times New Roman"/>
                <w:b w:val="false"/>
                <w:i w:val="false"/>
                <w:color w:val="000000"/>
                <w:sz w:val="20"/>
              </w:rPr>
              <w:t xml:space="preserve">
трамвайларда, жүк </w:t>
            </w:r>
            <w:r>
              <w:br/>
            </w:r>
            <w:r>
              <w:rPr>
                <w:rFonts w:ascii="Times New Roman"/>
                <w:b w:val="false"/>
                <w:i w:val="false"/>
                <w:color w:val="000000"/>
                <w:sz w:val="20"/>
              </w:rPr>
              <w:t xml:space="preserve">
машиналарында, арнайы </w:t>
            </w:r>
            <w:r>
              <w:br/>
            </w:r>
            <w:r>
              <w:rPr>
                <w:rFonts w:ascii="Times New Roman"/>
                <w:b w:val="false"/>
                <w:i w:val="false"/>
                <w:color w:val="000000"/>
                <w:sz w:val="20"/>
              </w:rPr>
              <w:t xml:space="preserve">
автокөліктерде </w:t>
            </w:r>
            <w:r>
              <w:br/>
            </w:r>
            <w:r>
              <w:rPr>
                <w:rFonts w:ascii="Times New Roman"/>
                <w:b w:val="false"/>
                <w:i w:val="false"/>
                <w:color w:val="000000"/>
                <w:sz w:val="20"/>
              </w:rPr>
              <w:t xml:space="preserve">
(жүккөтергіштігі 1,5 </w:t>
            </w:r>
            <w:r>
              <w:br/>
            </w:r>
            <w:r>
              <w:rPr>
                <w:rFonts w:ascii="Times New Roman"/>
                <w:b w:val="false"/>
                <w:i w:val="false"/>
                <w:color w:val="000000"/>
                <w:sz w:val="20"/>
              </w:rPr>
              <w:t xml:space="preserve">
тоннадан астам жүк </w:t>
            </w:r>
            <w:r>
              <w:br/>
            </w:r>
            <w:r>
              <w:rPr>
                <w:rFonts w:ascii="Times New Roman"/>
                <w:b w:val="false"/>
                <w:i w:val="false"/>
                <w:color w:val="000000"/>
                <w:sz w:val="20"/>
              </w:rPr>
              <w:t xml:space="preserve">
көтеретін)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автобустар, </w:t>
            </w:r>
            <w:r>
              <w:br/>
            </w:r>
            <w:r>
              <w:rPr>
                <w:rFonts w:ascii="Times New Roman"/>
                <w:b w:val="false"/>
                <w:i w:val="false"/>
                <w:color w:val="000000"/>
                <w:sz w:val="20"/>
              </w:rPr>
              <w:t xml:space="preserve">
такси, жеңіл автомобильдер (1,5 </w:t>
            </w:r>
            <w:r>
              <w:br/>
            </w:r>
            <w:r>
              <w:rPr>
                <w:rFonts w:ascii="Times New Roman"/>
                <w:b w:val="false"/>
                <w:i w:val="false"/>
                <w:color w:val="000000"/>
                <w:sz w:val="20"/>
              </w:rPr>
              <w:t xml:space="preserve">
тоннаға дейін жүк </w:t>
            </w:r>
            <w:r>
              <w:br/>
            </w:r>
            <w:r>
              <w:rPr>
                <w:rFonts w:ascii="Times New Roman"/>
                <w:b w:val="false"/>
                <w:i w:val="false"/>
                <w:color w:val="000000"/>
                <w:sz w:val="20"/>
              </w:rPr>
              <w:t xml:space="preserve">
көтеретін)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құралына </w:t>
            </w:r>
            <w:r>
              <w:br/>
            </w:r>
            <w:r>
              <w:rPr>
                <w:rFonts w:ascii="Times New Roman"/>
                <w:b w:val="false"/>
                <w:i w:val="false"/>
                <w:color w:val="000000"/>
                <w:sz w:val="20"/>
              </w:rPr>
              <w:t xml:space="preserve">
орнатылған құрылғы- </w:t>
            </w:r>
            <w:r>
              <w:br/>
            </w:r>
            <w:r>
              <w:rPr>
                <w:rFonts w:ascii="Times New Roman"/>
                <w:b w:val="false"/>
                <w:i w:val="false"/>
                <w:color w:val="000000"/>
                <w:sz w:val="20"/>
              </w:rPr>
              <w:t xml:space="preserve">
лардағы жарнама </w:t>
            </w:r>
            <w:r>
              <w:br/>
            </w:r>
            <w:r>
              <w:rPr>
                <w:rFonts w:ascii="Times New Roman"/>
                <w:b w:val="false"/>
                <w:i w:val="false"/>
                <w:color w:val="000000"/>
                <w:sz w:val="20"/>
              </w:rPr>
              <w:t xml:space="preserve">
(панно, қалқандар, </w:t>
            </w:r>
            <w:r>
              <w:br/>
            </w:r>
            <w:r>
              <w:rPr>
                <w:rFonts w:ascii="Times New Roman"/>
                <w:b w:val="false"/>
                <w:i w:val="false"/>
                <w:color w:val="000000"/>
                <w:sz w:val="20"/>
              </w:rPr>
              <w:t xml:space="preserve">
лайтбокстер және </w:t>
            </w:r>
            <w:r>
              <w:br/>
            </w:r>
            <w:r>
              <w:rPr>
                <w:rFonts w:ascii="Times New Roman"/>
                <w:b w:val="false"/>
                <w:i w:val="false"/>
                <w:color w:val="000000"/>
                <w:sz w:val="20"/>
              </w:rPr>
              <w:t xml:space="preserve">
т.б.) бір беті үшін: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ш.м.-ге дейін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ш.м.-ге дейін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10-ға дейін </w:t>
            </w:r>
            <w:r>
              <w:br/>
            </w:r>
            <w:r>
              <w:rPr>
                <w:rFonts w:ascii="Times New Roman"/>
                <w:b w:val="false"/>
                <w:i w:val="false"/>
                <w:color w:val="000000"/>
                <w:sz w:val="20"/>
              </w:rPr>
              <w:t xml:space="preserve">
ш.м.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20-ға дейін </w:t>
            </w:r>
            <w:r>
              <w:br/>
            </w:r>
            <w:r>
              <w:rPr>
                <w:rFonts w:ascii="Times New Roman"/>
                <w:b w:val="false"/>
                <w:i w:val="false"/>
                <w:color w:val="000000"/>
                <w:sz w:val="20"/>
              </w:rPr>
              <w:t xml:space="preserve">
ш.м.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20-дан 40-қа дейін ш.м.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ш.м.-ден артық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bl>
    <w:p>
      <w:pPr>
        <w:spacing w:after="0"/>
        <w:ind w:left="0"/>
        <w:jc w:val="both"/>
      </w:pPr>
      <w:r>
        <w:rPr>
          <w:rFonts w:ascii="Times New Roman"/>
          <w:b w:val="false"/>
          <w:i w:val="false"/>
          <w:color w:val="000000"/>
          <w:sz w:val="28"/>
        </w:rPr>
        <w:t xml:space="preserve">      Облыстардың (республикалық маңызы бар қаланың, астананың) жергілікті өкілді органдары жергілікті маңызы бар жалпыға ортақ пайдаланылатын автомобиль жолдарының бөлінген белдеуінде орналастырылатын және елді мекендерде орналастырылатын жарнама объектілері бойынша базалық төлемақы ставкаларының мөлшерін жарнама объектісінің орналасқан жеріне байланысты екі есе арттыруға құқылы. </w:t>
      </w:r>
    </w:p>
    <w:p>
      <w:pPr>
        <w:spacing w:after="0"/>
        <w:ind w:left="0"/>
        <w:jc w:val="both"/>
      </w:pPr>
      <w:r>
        <w:rPr>
          <w:rFonts w:ascii="Times New Roman"/>
          <w:b/>
          <w:i w:val="false"/>
          <w:color w:val="000000"/>
          <w:sz w:val="28"/>
        </w:rPr>
        <w:t xml:space="preserve">      531-бап. Есептеу және төлеу тәртібі </w:t>
      </w:r>
    </w:p>
    <w:p>
      <w:pPr>
        <w:spacing w:after="0"/>
        <w:ind w:left="0"/>
        <w:jc w:val="both"/>
      </w:pPr>
      <w:r>
        <w:rPr>
          <w:rFonts w:ascii="Times New Roman"/>
          <w:b w:val="false"/>
          <w:i w:val="false"/>
          <w:color w:val="000000"/>
          <w:sz w:val="28"/>
        </w:rPr>
        <w:t xml:space="preserve">      1. Алынатын төлемақы мөлшері рұқсат құжатында белгіленген, бірақ бір күнтізбелік ай үшін төлемақы мөлшерінен кем емес төлемақы ставкасы және жарнама объектілерін орналастырудың нақты мерзімі негізге алына отырып есептеледі. </w:t>
      </w:r>
      <w:r>
        <w:br/>
      </w:r>
      <w:r>
        <w:rPr>
          <w:rFonts w:ascii="Times New Roman"/>
          <w:b w:val="false"/>
          <w:i w:val="false"/>
          <w:color w:val="000000"/>
          <w:sz w:val="28"/>
        </w:rPr>
        <w:t xml:space="preserve">
      2. Бір күнтізбелік ай үшін бюджетке енгізілуге тиісті төлемақы сомасы келесі айдың 20-сынан кешіктірілмей төленеді. </w:t>
      </w:r>
      <w:r>
        <w:br/>
      </w:r>
      <w:r>
        <w:rPr>
          <w:rFonts w:ascii="Times New Roman"/>
          <w:b w:val="false"/>
          <w:i w:val="false"/>
          <w:color w:val="000000"/>
          <w:sz w:val="28"/>
        </w:rPr>
        <w:t xml:space="preserve">
      3. Төлемақы төлеушілер рұқсат құжатын алу кезінде жол органына немесе жергілікті атқарушы органдарға жарнаманы орналастырудың бірінші айы үшін төлемақы сомасын бюджетке енгізгендігін растайтын құжатты табыс етеді. </w:t>
      </w:r>
      <w:r>
        <w:br/>
      </w:r>
      <w:r>
        <w:rPr>
          <w:rFonts w:ascii="Times New Roman"/>
          <w:b w:val="false"/>
          <w:i w:val="false"/>
          <w:color w:val="000000"/>
          <w:sz w:val="28"/>
        </w:rPr>
        <w:t xml:space="preserve">
      4. Төлемақы олардың мемлекеттік тіркеуден өткен жері бойынша бюджетке енгізілетін көлік құралдарын қоспағанда, төлемақы сомасы сыртқы (көрнекі) жарнама объектісінің орналасқан орны бойынша бюджетке төленеді. </w:t>
      </w:r>
      <w:r>
        <w:br/>
      </w:r>
      <w:r>
        <w:rPr>
          <w:rFonts w:ascii="Times New Roman"/>
          <w:b w:val="false"/>
          <w:i w:val="false"/>
          <w:color w:val="000000"/>
          <w:sz w:val="28"/>
        </w:rPr>
        <w:t xml:space="preserve">
      5. Төленген төлемақы сомалары қайтарылмайды. </w:t>
      </w:r>
    </w:p>
    <w:p>
      <w:pPr>
        <w:spacing w:after="0"/>
        <w:ind w:left="0"/>
        <w:jc w:val="left"/>
      </w:pPr>
      <w:r>
        <w:rPr>
          <w:rFonts w:ascii="Times New Roman"/>
          <w:b/>
          <w:i w:val="false"/>
          <w:color w:val="000000"/>
        </w:rPr>
        <w:t xml:space="preserve"> 84-тарау. Мемлекеттік баж  $ 1. Мемлекеттік баж </w:t>
      </w:r>
    </w:p>
    <w:p>
      <w:pPr>
        <w:spacing w:after="0"/>
        <w:ind w:left="0"/>
        <w:jc w:val="both"/>
      </w:pPr>
      <w:r>
        <w:rPr>
          <w:rFonts w:ascii="Times New Roman"/>
          <w:b/>
          <w:i w:val="false"/>
          <w:color w:val="000000"/>
          <w:sz w:val="28"/>
        </w:rPr>
        <w:t xml:space="preserve">      532-бап. Жалпы ережелер </w:t>
      </w:r>
    </w:p>
    <w:p>
      <w:pPr>
        <w:spacing w:after="0"/>
        <w:ind w:left="0"/>
        <w:jc w:val="both"/>
      </w:pPr>
      <w:r>
        <w:rPr>
          <w:rFonts w:ascii="Times New Roman"/>
          <w:b w:val="false"/>
          <w:i w:val="false"/>
          <w:color w:val="000000"/>
          <w:sz w:val="28"/>
        </w:rPr>
        <w:t xml:space="preserve">      Мемлекеттік баж - уәкілетті мемлекеттік органдардың немесе лауазымды адамдардың заңдық мәні бар іс-қимылдар жасағаны үшін және (немесе) құжаттарды бергені үшін алынатын міндетті төлем. </w:t>
      </w:r>
      <w:r>
        <w:br/>
      </w:r>
      <w:r>
        <w:rPr>
          <w:rFonts w:ascii="Times New Roman"/>
          <w:b w:val="false"/>
          <w:i w:val="false"/>
          <w:color w:val="000000"/>
          <w:sz w:val="28"/>
        </w:rPr>
        <w:t xml:space="preserve">
      Осы тараудың мақсаттары үшін құжаттарды (олардың көшірмелерін, дубликаттарын) беру заңдық мәні бар іс-қимылдарға теңестіріледі. </w:t>
      </w:r>
    </w:p>
    <w:p>
      <w:pPr>
        <w:spacing w:after="0"/>
        <w:ind w:left="0"/>
        <w:jc w:val="both"/>
      </w:pPr>
      <w:r>
        <w:rPr>
          <w:rFonts w:ascii="Times New Roman"/>
          <w:b/>
          <w:i w:val="false"/>
          <w:color w:val="000000"/>
          <w:sz w:val="28"/>
        </w:rPr>
        <w:t xml:space="preserve">      533-бап. Мемлекеттік бажды төлеушілер </w:t>
      </w:r>
    </w:p>
    <w:p>
      <w:pPr>
        <w:spacing w:after="0"/>
        <w:ind w:left="0"/>
        <w:jc w:val="both"/>
      </w:pPr>
      <w:r>
        <w:rPr>
          <w:rFonts w:ascii="Times New Roman"/>
          <w:b w:val="false"/>
          <w:i w:val="false"/>
          <w:color w:val="000000"/>
          <w:sz w:val="28"/>
        </w:rPr>
        <w:t xml:space="preserve">      Заңдық мәні бар іс-қимылдар жасау және (немесе) құжаттар беру жөнінде уәкілетті мемлекеттік органдарға немесе лауазымды адамдарға өтініш жасайтын жеке және заңды тұлғалар мемлекеттік баж төлеушілер болып табылады. </w:t>
      </w:r>
    </w:p>
    <w:p>
      <w:pPr>
        <w:spacing w:after="0"/>
        <w:ind w:left="0"/>
        <w:jc w:val="both"/>
      </w:pPr>
      <w:r>
        <w:rPr>
          <w:rFonts w:ascii="Times New Roman"/>
          <w:b/>
          <w:i w:val="false"/>
          <w:color w:val="000000"/>
          <w:sz w:val="28"/>
        </w:rPr>
        <w:t xml:space="preserve">      534-бап. Баж алу объектілері </w:t>
      </w:r>
    </w:p>
    <w:p>
      <w:pPr>
        <w:spacing w:after="0"/>
        <w:ind w:left="0"/>
        <w:jc w:val="both"/>
      </w:pPr>
      <w:r>
        <w:rPr>
          <w:rFonts w:ascii="Times New Roman"/>
          <w:b w:val="false"/>
          <w:i w:val="false"/>
          <w:color w:val="000000"/>
          <w:sz w:val="28"/>
        </w:rPr>
        <w:t xml:space="preserve">      1. Мыналардан: </w:t>
      </w:r>
      <w:r>
        <w:br/>
      </w:r>
      <w:r>
        <w:rPr>
          <w:rFonts w:ascii="Times New Roman"/>
          <w:b w:val="false"/>
          <w:i w:val="false"/>
          <w:color w:val="000000"/>
          <w:sz w:val="28"/>
        </w:rPr>
        <w:t xml:space="preserve">
      1) сотқа берілетін талап арыздардан, ерекше жүргізілетін істер бойынша арыздардан (шағымдардан), апелляциялық шағымдардан, атқару парағының дубликатын беру туралы мәселе бойынша сот ұйғарымына жеке шағымдардан, сот бұйрығын шығару туралы өтініштерден, сондай-ақ соттың, аралық соттардың, шетел соттары мен арбитраждарының шешімдері бойынша орындау парағын, құжаттардың көшірмелерін (төлнұсқаларын) бергені үшін; </w:t>
      </w:r>
      <w:r>
        <w:br/>
      </w:r>
      <w:r>
        <w:rPr>
          <w:rFonts w:ascii="Times New Roman"/>
          <w:b w:val="false"/>
          <w:i w:val="false"/>
          <w:color w:val="000000"/>
          <w:sz w:val="28"/>
        </w:rPr>
        <w:t xml:space="preserve">
      2) нотариаттық іс-қимылдар жасағаны үшін, сондай-ақ нотариат куәландырған құжаттар көшірмелерін (төлнұсқаларын) бергені үшін; </w:t>
      </w:r>
      <w:r>
        <w:br/>
      </w:r>
      <w:r>
        <w:rPr>
          <w:rFonts w:ascii="Times New Roman"/>
          <w:b w:val="false"/>
          <w:i w:val="false"/>
          <w:color w:val="000000"/>
          <w:sz w:val="28"/>
        </w:rPr>
        <w:t xml:space="preserve">
      3) 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w:t>
      </w:r>
      <w:r>
        <w:br/>
      </w:r>
      <w:r>
        <w:rPr>
          <w:rFonts w:ascii="Times New Roman"/>
          <w:b w:val="false"/>
          <w:i w:val="false"/>
          <w:color w:val="000000"/>
          <w:sz w:val="28"/>
        </w:rPr>
        <w:t xml:space="preserve">
      4) 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w:t>
      </w:r>
      <w:r>
        <w:br/>
      </w:r>
      <w:r>
        <w:rPr>
          <w:rFonts w:ascii="Times New Roman"/>
          <w:b w:val="false"/>
          <w:i w:val="false"/>
          <w:color w:val="000000"/>
          <w:sz w:val="28"/>
        </w:rPr>
        <w:t xml:space="preserve">
      5) 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w:t>
      </w:r>
      <w:r>
        <w:br/>
      </w:r>
      <w:r>
        <w:rPr>
          <w:rFonts w:ascii="Times New Roman"/>
          <w:b w:val="false"/>
          <w:i w:val="false"/>
          <w:color w:val="000000"/>
          <w:sz w:val="28"/>
        </w:rPr>
        <w:t xml:space="preserve">
      6) 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w:t>
      </w:r>
      <w:r>
        <w:br/>
      </w:r>
      <w:r>
        <w:rPr>
          <w:rFonts w:ascii="Times New Roman"/>
          <w:b w:val="false"/>
          <w:i w:val="false"/>
          <w:color w:val="000000"/>
          <w:sz w:val="28"/>
        </w:rPr>
        <w:t xml:space="preserve">
      7) тұрғылықты жерін тіркегені үшін; </w:t>
      </w:r>
      <w:r>
        <w:br/>
      </w:r>
      <w:r>
        <w:rPr>
          <w:rFonts w:ascii="Times New Roman"/>
          <w:b w:val="false"/>
          <w:i w:val="false"/>
          <w:color w:val="000000"/>
          <w:sz w:val="28"/>
        </w:rPr>
        <w:t xml:space="preserve">
      8) аңшы куәлігін бергені және оны жыл сайын тіркегені үшін; </w:t>
      </w:r>
      <w:r>
        <w:br/>
      </w:r>
      <w:r>
        <w:rPr>
          <w:rFonts w:ascii="Times New Roman"/>
          <w:b w:val="false"/>
          <w:i w:val="false"/>
          <w:color w:val="000000"/>
          <w:sz w:val="28"/>
        </w:rPr>
        <w:t xml:space="preserve">
      9) сирек кездесетін және құрып кету қаупі төнген жануарлар мен бекіре балықтарының түрлерін, сондай-ақ олардың бөліктері мен дериваттарын әкелуге және әкетуге рұқсат бергені үшін; </w:t>
      </w:r>
      <w:r>
        <w:br/>
      </w:r>
      <w:r>
        <w:rPr>
          <w:rFonts w:ascii="Times New Roman"/>
          <w:b w:val="false"/>
          <w:i w:val="false"/>
          <w:color w:val="000000"/>
          <w:sz w:val="28"/>
        </w:rPr>
        <w:t xml:space="preserve">
      10) жеке басты куәландыратын құжаттарды бергені үшін; </w:t>
      </w:r>
      <w:r>
        <w:br/>
      </w:r>
      <w:r>
        <w:rPr>
          <w:rFonts w:ascii="Times New Roman"/>
          <w:b w:val="false"/>
          <w:i w:val="false"/>
          <w:color w:val="000000"/>
          <w:sz w:val="28"/>
        </w:rPr>
        <w:t xml:space="preserve">
      11) 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w:t>
      </w:r>
      <w:r>
        <w:br/>
      </w:r>
      <w:r>
        <w:rPr>
          <w:rFonts w:ascii="Times New Roman"/>
          <w:b w:val="false"/>
          <w:i w:val="false"/>
          <w:color w:val="000000"/>
          <w:sz w:val="28"/>
        </w:rPr>
        <w:t xml:space="preserve">
      12) жеке және заңды тұлғалар азаматтық, қызметтік қарудың (аңшылық суық қаруды, белгі беретін қаруды, механикалық шашыратқыштарды, аэрозольді және көзден жас ағызатын немесе тітіркендіретін заттар толтырылған басқа құрылғыларды, ату қуаты 7,5 Дж-дан аспайтын және калибрі қоса алғанда 4,5 миллиметрге дейінгі пневматикалық қаруды қоспағанда) әрбір бірлігін тіркегені және қайта тіркегені үшін; </w:t>
      </w:r>
      <w:r>
        <w:br/>
      </w:r>
      <w:r>
        <w:rPr>
          <w:rFonts w:ascii="Times New Roman"/>
          <w:b w:val="false"/>
          <w:i w:val="false"/>
          <w:color w:val="000000"/>
          <w:sz w:val="28"/>
        </w:rPr>
        <w:t xml:space="preserve">
      13) Қазақстан Республикасы бекіткен халықаралық шартқа сәйкес Қазақстан Республикасында жасалған ресми құжаттарға Қазақстан Республикасының Үкіметі уәкілеттік берген мемлекеттік органдардың апостиль қойғаны үшін; </w:t>
      </w:r>
      <w:r>
        <w:br/>
      </w:r>
      <w:r>
        <w:rPr>
          <w:rFonts w:ascii="Times New Roman"/>
          <w:b w:val="false"/>
          <w:i w:val="false"/>
          <w:color w:val="000000"/>
          <w:sz w:val="28"/>
        </w:rPr>
        <w:t xml:space="preserve">
      14) жүргізуші куәлігін, тракторшы-машинистің куәлігін, механикалық көлік құралдары мен прицептердің техникалық қараудан өткені туралы куәліктерді, механикалық көлік құралдарын мемлекеттік тіркеу туралы куәлікті, мемлекеттік нөмір белгілерін бергені үшін; </w:t>
      </w:r>
      <w:r>
        <w:br/>
      </w:r>
      <w:r>
        <w:rPr>
          <w:rFonts w:ascii="Times New Roman"/>
          <w:b w:val="false"/>
          <w:i w:val="false"/>
          <w:color w:val="000000"/>
          <w:sz w:val="28"/>
        </w:rPr>
        <w:t xml:space="preserve">
      15) зияткерлік меншік саласындағы уәкілетті органның осы Кодекстің 539-бабында көзделген заңдық мәні бар іс-әрекеттерді жасағаны үшін мемлекеттік баж алынады. </w:t>
      </w:r>
      <w:r>
        <w:br/>
      </w:r>
      <w:r>
        <w:rPr>
          <w:rFonts w:ascii="Times New Roman"/>
          <w:b w:val="false"/>
          <w:i w:val="false"/>
          <w:color w:val="000000"/>
          <w:sz w:val="28"/>
        </w:rPr>
        <w:t xml:space="preserve">
      2. Егер осы Кодексте өзгеше белгіленбесе, мемлекеттік баждың тіркелген проценттік ставкалары тиісті қаржы жылына арналған республикалық бюджет туралы заңда белгіленген айлық есептік көрсеткіш мөлшері негізге алына отырып есептеледі. </w:t>
      </w:r>
    </w:p>
    <w:p>
      <w:pPr>
        <w:spacing w:after="0"/>
        <w:ind w:left="0"/>
        <w:jc w:val="both"/>
      </w:pPr>
      <w:r>
        <w:rPr>
          <w:rFonts w:ascii="Times New Roman"/>
          <w:b/>
          <w:i w:val="false"/>
          <w:color w:val="000000"/>
          <w:sz w:val="28"/>
        </w:rPr>
        <w:t xml:space="preserve">      535-бап. Мемлекеттік баждың соттардағы ставкалары </w:t>
      </w:r>
    </w:p>
    <w:p>
      <w:pPr>
        <w:spacing w:after="0"/>
        <w:ind w:left="0"/>
        <w:jc w:val="both"/>
      </w:pPr>
      <w:r>
        <w:rPr>
          <w:rFonts w:ascii="Times New Roman"/>
          <w:b w:val="false"/>
          <w:i w:val="false"/>
          <w:color w:val="000000"/>
          <w:sz w:val="28"/>
        </w:rPr>
        <w:t xml:space="preserve">      1. Сотқа берілетін талап арыздардан, ерекше жүргізілетін істер бойынша арыздардан (шағымдардан), аппеляциялық шағымдардан, сот бұйрығын шығару туралы, аппеляциялық шағымға қосылу туралы өтініштерден, сондай-ақ соттың құжаттардың көшірмелерін (төлнұсқаларын) бергені үшін мынадай мөлшерде мемлекеттік баж алынады: </w:t>
      </w:r>
      <w:r>
        <w:br/>
      </w:r>
      <w:r>
        <w:rPr>
          <w:rFonts w:ascii="Times New Roman"/>
          <w:b w:val="false"/>
          <w:i w:val="false"/>
          <w:color w:val="000000"/>
          <w:sz w:val="28"/>
        </w:rPr>
        <w:t xml:space="preserve">
      1) мүліктік сипаттағы талап арыздардан: </w:t>
      </w:r>
      <w:r>
        <w:br/>
      </w:r>
      <w:r>
        <w:rPr>
          <w:rFonts w:ascii="Times New Roman"/>
          <w:b w:val="false"/>
          <w:i w:val="false"/>
          <w:color w:val="000000"/>
          <w:sz w:val="28"/>
        </w:rPr>
        <w:t xml:space="preserve">
      жеке тұлғалар үшін - талап қою сомасының 1 проценті; </w:t>
      </w:r>
      <w:r>
        <w:br/>
      </w:r>
      <w:r>
        <w:rPr>
          <w:rFonts w:ascii="Times New Roman"/>
          <w:b w:val="false"/>
          <w:i w:val="false"/>
          <w:color w:val="000000"/>
          <w:sz w:val="28"/>
        </w:rPr>
        <w:t xml:space="preserve">
      заңды тұлғалар үшін - талап қою сомасының 3 проценті; </w:t>
      </w:r>
      <w:r>
        <w:br/>
      </w:r>
      <w:r>
        <w:rPr>
          <w:rFonts w:ascii="Times New Roman"/>
          <w:b w:val="false"/>
          <w:i w:val="false"/>
          <w:color w:val="000000"/>
          <w:sz w:val="28"/>
        </w:rPr>
        <w:t xml:space="preserve">
      2) мемлекеттік органдардың және олардың лауазымды адамдарының жеке тұлғалардың құқықтарына нұқсан келтіретін заңсыз іс-әрекетіне шағымдардан - 30 процент; </w:t>
      </w:r>
      <w:r>
        <w:br/>
      </w:r>
      <w:r>
        <w:rPr>
          <w:rFonts w:ascii="Times New Roman"/>
          <w:b w:val="false"/>
          <w:i w:val="false"/>
          <w:color w:val="000000"/>
          <w:sz w:val="28"/>
        </w:rPr>
        <w:t xml:space="preserve">
      3) мемлекеттік органдардың және олардың лауазымды адамдарының заңды тұлғалардың құқықтарына нұқсан келтіретін заңсыз іс-әрекетіне шағымдардан - 500 процент; </w:t>
      </w:r>
      <w:r>
        <w:br/>
      </w:r>
      <w:r>
        <w:rPr>
          <w:rFonts w:ascii="Times New Roman"/>
          <w:b w:val="false"/>
          <w:i w:val="false"/>
          <w:color w:val="000000"/>
          <w:sz w:val="28"/>
        </w:rPr>
        <w:t xml:space="preserve">
      4) салықтық тексеру актілері бойынша хабарламаларға дауласу туралы талап арыздардан: </w:t>
      </w:r>
      <w:r>
        <w:br/>
      </w:r>
      <w:r>
        <w:rPr>
          <w:rFonts w:ascii="Times New Roman"/>
          <w:b w:val="false"/>
          <w:i w:val="false"/>
          <w:color w:val="000000"/>
          <w:sz w:val="28"/>
        </w:rPr>
        <w:t xml:space="preserve">
      жеке кәсіпкерлер мен шаруа немесе фермер қожалықтары үшін - хабарламада көрсетілген салық пен бюджетке төленетін басқа да міндетті төлемдердің (өсімпұлдарды қоса алғанда) даулы сомасының 0,1 проценті; </w:t>
      </w:r>
      <w:r>
        <w:br/>
      </w:r>
      <w:r>
        <w:rPr>
          <w:rFonts w:ascii="Times New Roman"/>
          <w:b w:val="false"/>
          <w:i w:val="false"/>
          <w:color w:val="000000"/>
          <w:sz w:val="28"/>
        </w:rPr>
        <w:t xml:space="preserve">
      заңды тұлғалар үшін - хабарламада көрсетілген салық пен бюджетке төленетін басқа да міндетті төлемдердің (өсімпұлдарды қоса алғанда) даулы сомасының 1 проценті; </w:t>
      </w:r>
      <w:r>
        <w:br/>
      </w:r>
      <w:r>
        <w:rPr>
          <w:rFonts w:ascii="Times New Roman"/>
          <w:b w:val="false"/>
          <w:i w:val="false"/>
          <w:color w:val="000000"/>
          <w:sz w:val="28"/>
        </w:rPr>
        <w:t xml:space="preserve">
      5) некені бұзу туралы талап арыздардан - 30 процент. </w:t>
      </w:r>
      <w:r>
        <w:br/>
      </w:r>
      <w:r>
        <w:rPr>
          <w:rFonts w:ascii="Times New Roman"/>
          <w:b w:val="false"/>
          <w:i w:val="false"/>
          <w:color w:val="000000"/>
          <w:sz w:val="28"/>
        </w:rPr>
        <w:t xml:space="preserve">
      Неке бұзу кезінде мүлікті бөлген жағдайларда баж осы баптың 1) тармақшасына сәйкес талап қою бағасына қарай айқындалады; </w:t>
      </w:r>
      <w:r>
        <w:br/>
      </w:r>
      <w:r>
        <w:rPr>
          <w:rFonts w:ascii="Times New Roman"/>
          <w:b w:val="false"/>
          <w:i w:val="false"/>
          <w:color w:val="000000"/>
          <w:sz w:val="28"/>
        </w:rPr>
        <w:t xml:space="preserve">
      6) белгіленген тәртіппен хабар-ошарсыз кетті деп немесе жүйке ауруы немесе ақыл-есінің кемдігі салдарынан іс-әрекетке қабілетсіз деп танылған адамдармен, не үш жылдан астам мерзімге бас бостандығынан айыруға сотталған адамдармен неке бұзу кезінде мүлікті бөлу туралы талап арыздардан - осы баптың 1) тармақшасына сәйкес; </w:t>
      </w:r>
      <w:r>
        <w:br/>
      </w:r>
      <w:r>
        <w:rPr>
          <w:rFonts w:ascii="Times New Roman"/>
          <w:b w:val="false"/>
          <w:i w:val="false"/>
          <w:color w:val="000000"/>
          <w:sz w:val="28"/>
        </w:rPr>
        <w:t xml:space="preserve">
      7) тұрғын үй-жайларды жалға алу шартын өзгерткені немесе бұзғаны туралы, мұраға қабылдау мерзімін ұзарту туралы, тыйым салынған мүлікті босату туралы талап арыздардан және мүліктік емес сипаттағы немесе бағалауға жатпайтын басқа да талап арыздардан - 50 процент; </w:t>
      </w:r>
      <w:r>
        <w:br/>
      </w:r>
      <w:r>
        <w:rPr>
          <w:rFonts w:ascii="Times New Roman"/>
          <w:b w:val="false"/>
          <w:i w:val="false"/>
          <w:color w:val="000000"/>
          <w:sz w:val="28"/>
        </w:rPr>
        <w:t xml:space="preserve">
      8) ерекше жүргізілетін істер бойынша арыздардан (шағымдардан) - 50 процент; </w:t>
      </w:r>
      <w:r>
        <w:br/>
      </w:r>
      <w:r>
        <w:rPr>
          <w:rFonts w:ascii="Times New Roman"/>
          <w:b w:val="false"/>
          <w:i w:val="false"/>
          <w:color w:val="000000"/>
          <w:sz w:val="28"/>
        </w:rPr>
        <w:t xml:space="preserve">
      9) аралық соттар шешімдеріне шағым жасау, төреліктің шешімдерін жою туралы өтініштерден - Қазақстан Республикасының сотына мүліктік емес сипаттағы талап арыз берген кезде алынатын мемлекеттік баж мөлшерінің, ал мүліктік сипаттағы даулар бойынша - Қазақстан Республикасының сотына мүліктік сипаттағы талап арыз берген кезде алынатын және өтініш беруші даулап отырған сомаға негізделіп есептелген мемлекеттік баж мөлшерінің 50 проценті; </w:t>
      </w:r>
      <w:r>
        <w:br/>
      </w:r>
      <w:r>
        <w:rPr>
          <w:rFonts w:ascii="Times New Roman"/>
          <w:b w:val="false"/>
          <w:i w:val="false"/>
          <w:color w:val="000000"/>
          <w:sz w:val="28"/>
        </w:rPr>
        <w:t xml:space="preserve">
      10) сот шешіміне жасалған апелляциялық шағымдардан - мүліктік емес сипаттағы талап арызды берген кездегі алынатын мемлекеттік баж мөлшерінен, ал мүліктік сипаттағы даулар бойынша - арыз беруші дауға салып отырған сома негізге алына отырып есептелген мемлекеттік баж мөлшерінен 50 процент; </w:t>
      </w:r>
      <w:r>
        <w:br/>
      </w:r>
      <w:r>
        <w:rPr>
          <w:rFonts w:ascii="Times New Roman"/>
          <w:b w:val="false"/>
          <w:i w:val="false"/>
          <w:color w:val="000000"/>
          <w:sz w:val="28"/>
        </w:rPr>
        <w:t xml:space="preserve">
      11) сот бұйрығын шығару туралы өтініштерден - осы баптың 1-тармағының 1) тармақшасында көрсетілген мемлекеттік баж ставкасының 50 проценті; </w:t>
      </w:r>
      <w:r>
        <w:br/>
      </w:r>
      <w:r>
        <w:rPr>
          <w:rFonts w:ascii="Times New Roman"/>
          <w:b w:val="false"/>
          <w:i w:val="false"/>
          <w:color w:val="000000"/>
          <w:sz w:val="28"/>
        </w:rPr>
        <w:t xml:space="preserve">
      12) атқару парағының төлнұсқасын беру туралы мәселе бойынша сот ұйғарымына жеке шағымдардан, сондай-ақ аралық соттардың, шетел соттары мен арбитраждардың шешімдері бойынша орындау парағын бергені үшін - 500 процент; </w:t>
      </w:r>
      <w:r>
        <w:br/>
      </w:r>
      <w:r>
        <w:rPr>
          <w:rFonts w:ascii="Times New Roman"/>
          <w:b w:val="false"/>
          <w:i w:val="false"/>
          <w:color w:val="000000"/>
          <w:sz w:val="28"/>
        </w:rPr>
        <w:t xml:space="preserve">
      13) сот шешімдерінен, үкімдерінен, ұйғарымдарынан, соттың өзге де қаулыларынан көшірмелерді (төлнұсқаларын), сондай-ақ іске қатысатын тараптар мен басқа да адамдардың өтініші бойынша соттар берген істің басқа да құжаттарының көшірмелерін қайталап бергені үшін - әрбір құжат үшін 10 процент және, одан басқа, әрбір дайындалған бет үшін 3 процент; </w:t>
      </w:r>
      <w:r>
        <w:br/>
      </w:r>
      <w:r>
        <w:rPr>
          <w:rFonts w:ascii="Times New Roman"/>
          <w:b w:val="false"/>
          <w:i w:val="false"/>
          <w:color w:val="000000"/>
          <w:sz w:val="28"/>
        </w:rPr>
        <w:t xml:space="preserve">
      14) заңды тұлғаларды банкрот деп тану туралы арыздардан - 500 процент. </w:t>
      </w:r>
      <w:r>
        <w:br/>
      </w:r>
      <w:r>
        <w:rPr>
          <w:rFonts w:ascii="Times New Roman"/>
          <w:b w:val="false"/>
          <w:i w:val="false"/>
          <w:color w:val="000000"/>
          <w:sz w:val="28"/>
        </w:rPr>
        <w:t xml:space="preserve">
      2. Мүліктік сипаттағы және мүліктік емес сипаттағы талаптар қоса көрсетілген талап арыздар үшін мүліктік сипаттағы талап арыздар мен мүліктік емес сипаттағы талап арыздарға белгіленген мемлекеттік баж бір мезгілде алынады. </w:t>
      </w:r>
    </w:p>
    <w:p>
      <w:pPr>
        <w:spacing w:after="0"/>
        <w:ind w:left="0"/>
        <w:jc w:val="both"/>
      </w:pPr>
      <w:r>
        <w:rPr>
          <w:rFonts w:ascii="Times New Roman"/>
          <w:b/>
          <w:i w:val="false"/>
          <w:color w:val="000000"/>
          <w:sz w:val="28"/>
        </w:rPr>
        <w:t xml:space="preserve">      536-бап. Нотариалдық іс-әрекеттер жасағаны үшін </w:t>
      </w:r>
      <w:r>
        <w:br/>
      </w:r>
      <w:r>
        <w:rPr>
          <w:rFonts w:ascii="Times New Roman"/>
          <w:b w:val="false"/>
          <w:i w:val="false"/>
          <w:color w:val="000000"/>
          <w:sz w:val="28"/>
        </w:rPr>
        <w:t>
</w:t>
      </w:r>
      <w:r>
        <w:rPr>
          <w:rFonts w:ascii="Times New Roman"/>
          <w:b/>
          <w:i w:val="false"/>
          <w:color w:val="000000"/>
          <w:sz w:val="28"/>
        </w:rPr>
        <w:t xml:space="preserve">               алынатын мемлекеттік баж ставкалары </w:t>
      </w:r>
    </w:p>
    <w:p>
      <w:pPr>
        <w:spacing w:after="0"/>
        <w:ind w:left="0"/>
        <w:jc w:val="both"/>
      </w:pPr>
      <w:r>
        <w:rPr>
          <w:rFonts w:ascii="Times New Roman"/>
          <w:b w:val="false"/>
          <w:i w:val="false"/>
          <w:color w:val="000000"/>
          <w:sz w:val="28"/>
        </w:rPr>
        <w:t xml:space="preserve">      Нотариаттық іс-әрекеттер жасағаны үшін, сондай-ақ құжаттардың нотариатта куәландырылған көшірмелерін бергені үшін мемлекеттік баж мынадай мөлшерлерде алынады: </w:t>
      </w:r>
      <w:r>
        <w:br/>
      </w:r>
      <w:r>
        <w:rPr>
          <w:rFonts w:ascii="Times New Roman"/>
          <w:b w:val="false"/>
          <w:i w:val="false"/>
          <w:color w:val="000000"/>
          <w:sz w:val="28"/>
        </w:rPr>
        <w:t xml:space="preserve">
      1) қалалық жерлердегі жылжымайтын мүлікті (жер учаскелерін, тұрғын үйлерді, пәтерлерді, саяжайларды, гараждарды, құрылыстар мен өзге де жылжымайтын мүлікті) иеліктен айыру туралы шарттарды куәландырғаны үшін: </w:t>
      </w:r>
      <w:r>
        <w:br/>
      </w:r>
      <w:r>
        <w:rPr>
          <w:rFonts w:ascii="Times New Roman"/>
          <w:b w:val="false"/>
          <w:i w:val="false"/>
          <w:color w:val="000000"/>
          <w:sz w:val="28"/>
        </w:rPr>
        <w:t xml:space="preserve">
      егер тараптардың бірі заңды тұлға болса - 1000 процент; </w:t>
      </w:r>
      <w:r>
        <w:br/>
      </w:r>
      <w:r>
        <w:rPr>
          <w:rFonts w:ascii="Times New Roman"/>
          <w:b w:val="false"/>
          <w:i w:val="false"/>
          <w:color w:val="000000"/>
          <w:sz w:val="28"/>
        </w:rPr>
        <w:t xml:space="preserve">
      құны 30 айлық есептік көрсеткішке дейін: </w:t>
      </w:r>
      <w:r>
        <w:br/>
      </w:r>
      <w:r>
        <w:rPr>
          <w:rFonts w:ascii="Times New Roman"/>
          <w:b w:val="false"/>
          <w:i w:val="false"/>
          <w:color w:val="000000"/>
          <w:sz w:val="28"/>
        </w:rPr>
        <w:t xml:space="preserve">
      балаларына, жұбайына, ата-анасына, туған аға-інілері, апа-қарындастары мен сіңлілеріне, немерелеріне - 100 процент; </w:t>
      </w:r>
      <w:r>
        <w:br/>
      </w:r>
      <w:r>
        <w:rPr>
          <w:rFonts w:ascii="Times New Roman"/>
          <w:b w:val="false"/>
          <w:i w:val="false"/>
          <w:color w:val="000000"/>
          <w:sz w:val="28"/>
        </w:rPr>
        <w:t xml:space="preserve">
      басқа адамдарға - 300 процент; </w:t>
      </w:r>
      <w:r>
        <w:br/>
      </w:r>
      <w:r>
        <w:rPr>
          <w:rFonts w:ascii="Times New Roman"/>
          <w:b w:val="false"/>
          <w:i w:val="false"/>
          <w:color w:val="000000"/>
          <w:sz w:val="28"/>
        </w:rPr>
        <w:t xml:space="preserve">
      құны 30 айлық есептік көрсеткіштен жоғары: </w:t>
      </w:r>
      <w:r>
        <w:br/>
      </w:r>
      <w:r>
        <w:rPr>
          <w:rFonts w:ascii="Times New Roman"/>
          <w:b w:val="false"/>
          <w:i w:val="false"/>
          <w:color w:val="000000"/>
          <w:sz w:val="28"/>
        </w:rPr>
        <w:t xml:space="preserve">
      балаларына, жұбайына, ата-анасына, туған аға-інілері, апа-қарындастары мен сіңлілеріне, немерелеріне - 500 процент; </w:t>
      </w:r>
      <w:r>
        <w:br/>
      </w:r>
      <w:r>
        <w:rPr>
          <w:rFonts w:ascii="Times New Roman"/>
          <w:b w:val="false"/>
          <w:i w:val="false"/>
          <w:color w:val="000000"/>
          <w:sz w:val="28"/>
        </w:rPr>
        <w:t xml:space="preserve">
      басқа адамдарға - 700 процент; </w:t>
      </w:r>
      <w:r>
        <w:br/>
      </w:r>
      <w:r>
        <w:rPr>
          <w:rFonts w:ascii="Times New Roman"/>
          <w:b w:val="false"/>
          <w:i w:val="false"/>
          <w:color w:val="000000"/>
          <w:sz w:val="28"/>
        </w:rPr>
        <w:t xml:space="preserve">
      егер мәміле жылжымайтын мүлікті ипотекалық тұрғын үй займы бойынша алынған қаражат есебінен сатып алу мақсатында жасалатын болса - 200 процент; </w:t>
      </w:r>
      <w:r>
        <w:br/>
      </w:r>
      <w:r>
        <w:rPr>
          <w:rFonts w:ascii="Times New Roman"/>
          <w:b w:val="false"/>
          <w:i w:val="false"/>
          <w:color w:val="000000"/>
          <w:sz w:val="28"/>
        </w:rPr>
        <w:t xml:space="preserve">
      2) ауылдық жерлердегі жылжымайтын мүлікті (жер учаскелерін, тұрғын үйлерді, пәтерлерді, саяжайларды, гараждарды, ғимараттар мен өзге де жылжымайтын мүлікті) иеліктен айыру туралы шарттарды куәландырғаны үшін: </w:t>
      </w:r>
      <w:r>
        <w:br/>
      </w:r>
      <w:r>
        <w:rPr>
          <w:rFonts w:ascii="Times New Roman"/>
          <w:b w:val="false"/>
          <w:i w:val="false"/>
          <w:color w:val="000000"/>
          <w:sz w:val="28"/>
        </w:rPr>
        <w:t xml:space="preserve">
      егер тараптардың бірі заңды тұлға болса - 100 процент; </w:t>
      </w:r>
      <w:r>
        <w:br/>
      </w:r>
      <w:r>
        <w:rPr>
          <w:rFonts w:ascii="Times New Roman"/>
          <w:b w:val="false"/>
          <w:i w:val="false"/>
          <w:color w:val="000000"/>
          <w:sz w:val="28"/>
        </w:rPr>
        <w:t xml:space="preserve">
      балаларына, жұбайына, ата-анасына, туған аға-інілері, апа-қарындастары мен сіңлілеріне, немерелеріне - 50 процент; </w:t>
      </w:r>
      <w:r>
        <w:br/>
      </w:r>
      <w:r>
        <w:rPr>
          <w:rFonts w:ascii="Times New Roman"/>
          <w:b w:val="false"/>
          <w:i w:val="false"/>
          <w:color w:val="000000"/>
          <w:sz w:val="28"/>
        </w:rPr>
        <w:t xml:space="preserve">
      басқа адамдарға - 70 процент; </w:t>
      </w:r>
      <w:r>
        <w:br/>
      </w:r>
      <w:r>
        <w:rPr>
          <w:rFonts w:ascii="Times New Roman"/>
          <w:b w:val="false"/>
          <w:i w:val="false"/>
          <w:color w:val="000000"/>
          <w:sz w:val="28"/>
        </w:rPr>
        <w:t xml:space="preserve">
      3) автомотокөлік құралдарын иеліктен айыру туралы шарттарды куәландырғаны үшін: </w:t>
      </w:r>
      <w:r>
        <w:br/>
      </w:r>
      <w:r>
        <w:rPr>
          <w:rFonts w:ascii="Times New Roman"/>
          <w:b w:val="false"/>
          <w:i w:val="false"/>
          <w:color w:val="000000"/>
          <w:sz w:val="28"/>
        </w:rPr>
        <w:t xml:space="preserve">
      егер тараптардың бірі заңды тұлға болса - 700 процент; </w:t>
      </w:r>
      <w:r>
        <w:br/>
      </w:r>
      <w:r>
        <w:rPr>
          <w:rFonts w:ascii="Times New Roman"/>
          <w:b w:val="false"/>
          <w:i w:val="false"/>
          <w:color w:val="000000"/>
          <w:sz w:val="28"/>
        </w:rPr>
        <w:t xml:space="preserve">
      балаларына, жұбайына, ата-анасына, туған аға-інілері, апа-қарындастары мен сіңлілеріне, немерелеріне - 200 процент; </w:t>
      </w:r>
      <w:r>
        <w:br/>
      </w:r>
      <w:r>
        <w:rPr>
          <w:rFonts w:ascii="Times New Roman"/>
          <w:b w:val="false"/>
          <w:i w:val="false"/>
          <w:color w:val="000000"/>
          <w:sz w:val="28"/>
        </w:rPr>
        <w:t xml:space="preserve">
      басқа адамдарға - 500 процент; </w:t>
      </w:r>
      <w:r>
        <w:br/>
      </w:r>
      <w:r>
        <w:rPr>
          <w:rFonts w:ascii="Times New Roman"/>
          <w:b w:val="false"/>
          <w:i w:val="false"/>
          <w:color w:val="000000"/>
          <w:sz w:val="28"/>
        </w:rPr>
        <w:t xml:space="preserve">
      4) жалға беру, қарыз, (ипотекалық тұрғын үй займын қоспағанда) кепілақы, лизинг, мердігерлік, неке келісім-шарттары, ортақ меншіктегі мүлік бөлісі, мұрагерлік мүлікті бөлу, алименттерді төлеу жөніндегі келісімдерді, құрылтай шарттарын куәландырғаны үшін - 500 процент; </w:t>
      </w:r>
      <w:r>
        <w:br/>
      </w:r>
      <w:r>
        <w:rPr>
          <w:rFonts w:ascii="Times New Roman"/>
          <w:b w:val="false"/>
          <w:i w:val="false"/>
          <w:color w:val="000000"/>
          <w:sz w:val="28"/>
        </w:rPr>
        <w:t xml:space="preserve">
      5) ипотекалық тұрғын үй займы шарттарын куәландырғаны үшін - 200 процент; </w:t>
      </w:r>
      <w:r>
        <w:br/>
      </w:r>
      <w:r>
        <w:rPr>
          <w:rFonts w:ascii="Times New Roman"/>
          <w:b w:val="false"/>
          <w:i w:val="false"/>
          <w:color w:val="000000"/>
          <w:sz w:val="28"/>
        </w:rPr>
        <w:t xml:space="preserve">
      6) өсиетхаттарды куәландырғаны үшін - 100 процент; </w:t>
      </w:r>
      <w:r>
        <w:br/>
      </w:r>
      <w:r>
        <w:rPr>
          <w:rFonts w:ascii="Times New Roman"/>
          <w:b w:val="false"/>
          <w:i w:val="false"/>
          <w:color w:val="000000"/>
          <w:sz w:val="28"/>
        </w:rPr>
        <w:t xml:space="preserve">
      7) мұрагерлікке құқық туралы куәлікті бергені үшін - берілген әр куәлікке - 100 процент; </w:t>
      </w:r>
      <w:r>
        <w:br/>
      </w:r>
      <w:r>
        <w:rPr>
          <w:rFonts w:ascii="Times New Roman"/>
          <w:b w:val="false"/>
          <w:i w:val="false"/>
          <w:color w:val="000000"/>
          <w:sz w:val="28"/>
        </w:rPr>
        <w:t xml:space="preserve">
      8) ерлі-зайыптылардың ортақ мүлкіндегі үлеске және бірлескен ортақ меншік құқығындағы мүлкі бар өзге адамдардың меншік құқығы туралы куәлікті беру үшін - 100 процент; </w:t>
      </w:r>
      <w:r>
        <w:br/>
      </w:r>
      <w:r>
        <w:rPr>
          <w:rFonts w:ascii="Times New Roman"/>
          <w:b w:val="false"/>
          <w:i w:val="false"/>
          <w:color w:val="000000"/>
          <w:sz w:val="28"/>
        </w:rPr>
        <w:t xml:space="preserve">
      9) мүлікті пайдалану мен иелену құқығы туралы сенімхаттарды куәландырғаны үшін - 50 процент; </w:t>
      </w:r>
      <w:r>
        <w:br/>
      </w:r>
      <w:r>
        <w:rPr>
          <w:rFonts w:ascii="Times New Roman"/>
          <w:b w:val="false"/>
          <w:i w:val="false"/>
          <w:color w:val="000000"/>
          <w:sz w:val="28"/>
        </w:rPr>
        <w:t xml:space="preserve">
      10) сату құқығынсыз автокөлік құралдарын пайдалану және басқару құқығына сенімхаттарды куәландырғаны үшін - 100 процент; </w:t>
      </w:r>
      <w:r>
        <w:br/>
      </w:r>
      <w:r>
        <w:rPr>
          <w:rFonts w:ascii="Times New Roman"/>
          <w:b w:val="false"/>
          <w:i w:val="false"/>
          <w:color w:val="000000"/>
          <w:sz w:val="28"/>
        </w:rPr>
        <w:t xml:space="preserve">
      11) автокөлік құралдарын сатуға, сыйға тартуға, айырбастауға сенімхаттарды куәландырғаны үшін - 200 процент; </w:t>
      </w:r>
      <w:r>
        <w:br/>
      </w:r>
      <w:r>
        <w:rPr>
          <w:rFonts w:ascii="Times New Roman"/>
          <w:b w:val="false"/>
          <w:i w:val="false"/>
          <w:color w:val="000000"/>
          <w:sz w:val="28"/>
        </w:rPr>
        <w:t xml:space="preserve">
      12) өзге сенімхаттарды куәландырғаны үшін: </w:t>
      </w:r>
      <w:r>
        <w:br/>
      </w:r>
      <w:r>
        <w:rPr>
          <w:rFonts w:ascii="Times New Roman"/>
          <w:b w:val="false"/>
          <w:i w:val="false"/>
          <w:color w:val="000000"/>
          <w:sz w:val="28"/>
        </w:rPr>
        <w:t xml:space="preserve">
      жеке тұлғаларға - 10 процент; </w:t>
      </w:r>
      <w:r>
        <w:br/>
      </w:r>
      <w:r>
        <w:rPr>
          <w:rFonts w:ascii="Times New Roman"/>
          <w:b w:val="false"/>
          <w:i w:val="false"/>
          <w:color w:val="000000"/>
          <w:sz w:val="28"/>
        </w:rPr>
        <w:t xml:space="preserve">
      заңды тұлғаларға - 50 процент; </w:t>
      </w:r>
      <w:r>
        <w:br/>
      </w:r>
      <w:r>
        <w:rPr>
          <w:rFonts w:ascii="Times New Roman"/>
          <w:b w:val="false"/>
          <w:i w:val="false"/>
          <w:color w:val="000000"/>
          <w:sz w:val="28"/>
        </w:rPr>
        <w:t xml:space="preserve">
      13) мұраға қалдырылған мүлікті қорғау жөнінде шаралар қолданғаны үшін - 100 процент; </w:t>
      </w:r>
      <w:r>
        <w:br/>
      </w:r>
      <w:r>
        <w:rPr>
          <w:rFonts w:ascii="Times New Roman"/>
          <w:b w:val="false"/>
          <w:i w:val="false"/>
          <w:color w:val="000000"/>
          <w:sz w:val="28"/>
        </w:rPr>
        <w:t xml:space="preserve">
      14) теңіздік наразылық білдіргені үшін - 50 процент; </w:t>
      </w:r>
      <w:r>
        <w:br/>
      </w:r>
      <w:r>
        <w:rPr>
          <w:rFonts w:ascii="Times New Roman"/>
          <w:b w:val="false"/>
          <w:i w:val="false"/>
          <w:color w:val="000000"/>
          <w:sz w:val="28"/>
        </w:rPr>
        <w:t xml:space="preserve">
      15) құжаттардың көшірмесі мен құжаттардың үзінді көшірмесінің растығын куәландырғаны үшін (әр бетіне): </w:t>
      </w:r>
      <w:r>
        <w:br/>
      </w:r>
      <w:r>
        <w:rPr>
          <w:rFonts w:ascii="Times New Roman"/>
          <w:b w:val="false"/>
          <w:i w:val="false"/>
          <w:color w:val="000000"/>
          <w:sz w:val="28"/>
        </w:rPr>
        <w:t xml:space="preserve">
      жеке тұлғаларға - 5 процент; </w:t>
      </w:r>
      <w:r>
        <w:br/>
      </w:r>
      <w:r>
        <w:rPr>
          <w:rFonts w:ascii="Times New Roman"/>
          <w:b w:val="false"/>
          <w:i w:val="false"/>
          <w:color w:val="000000"/>
          <w:sz w:val="28"/>
        </w:rPr>
        <w:t xml:space="preserve">
      заңды тұлғаларға - 10 процент; </w:t>
      </w:r>
      <w:r>
        <w:br/>
      </w:r>
      <w:r>
        <w:rPr>
          <w:rFonts w:ascii="Times New Roman"/>
          <w:b w:val="false"/>
          <w:i w:val="false"/>
          <w:color w:val="000000"/>
          <w:sz w:val="28"/>
        </w:rPr>
        <w:t xml:space="preserve">
      16) құжаттардағы қойылған қолдың, сондай-ақ құжаттардың бір тілден басқа тілге аудармасының дұрыстығын куәландырғаны үшін (әрбір құжат үшін): </w:t>
      </w:r>
      <w:r>
        <w:br/>
      </w:r>
      <w:r>
        <w:rPr>
          <w:rFonts w:ascii="Times New Roman"/>
          <w:b w:val="false"/>
          <w:i w:val="false"/>
          <w:color w:val="000000"/>
          <w:sz w:val="28"/>
        </w:rPr>
        <w:t xml:space="preserve">
      жеке тұлғаларға - 3 процент; </w:t>
      </w:r>
      <w:r>
        <w:br/>
      </w:r>
      <w:r>
        <w:rPr>
          <w:rFonts w:ascii="Times New Roman"/>
          <w:b w:val="false"/>
          <w:i w:val="false"/>
          <w:color w:val="000000"/>
          <w:sz w:val="28"/>
        </w:rPr>
        <w:t xml:space="preserve">
      заңды тұлғаларға - 10 процент; </w:t>
      </w:r>
      <w:r>
        <w:br/>
      </w:r>
      <w:r>
        <w:rPr>
          <w:rFonts w:ascii="Times New Roman"/>
          <w:b w:val="false"/>
          <w:i w:val="false"/>
          <w:color w:val="000000"/>
          <w:sz w:val="28"/>
        </w:rPr>
        <w:t xml:space="preserve">
      17) жеке және заңды тұлғалардың өтініштерін басқа жеке және заңды тұлғаларға бергені үшін - 20 процент; </w:t>
      </w:r>
      <w:r>
        <w:br/>
      </w:r>
      <w:r>
        <w:rPr>
          <w:rFonts w:ascii="Times New Roman"/>
          <w:b w:val="false"/>
          <w:i w:val="false"/>
          <w:color w:val="000000"/>
          <w:sz w:val="28"/>
        </w:rPr>
        <w:t xml:space="preserve">
      18) құжаттардың нотариалдық куәландырылған көшірмелерін бергені үшін - 20 процент; </w:t>
      </w:r>
      <w:r>
        <w:br/>
      </w:r>
      <w:r>
        <w:rPr>
          <w:rFonts w:ascii="Times New Roman"/>
          <w:b w:val="false"/>
          <w:i w:val="false"/>
          <w:color w:val="000000"/>
          <w:sz w:val="28"/>
        </w:rPr>
        <w:t xml:space="preserve">
      19) телнұсқа бергені үшін - 100 процент; </w:t>
      </w:r>
      <w:r>
        <w:br/>
      </w:r>
      <w:r>
        <w:rPr>
          <w:rFonts w:ascii="Times New Roman"/>
          <w:b w:val="false"/>
          <w:i w:val="false"/>
          <w:color w:val="000000"/>
          <w:sz w:val="28"/>
        </w:rPr>
        <w:t xml:space="preserve">
      20) банктерде шот ашқан кезде қойылған қолдың растығын куәландырғаны үшін (әрбір құжат үшін): </w:t>
      </w:r>
      <w:r>
        <w:br/>
      </w:r>
      <w:r>
        <w:rPr>
          <w:rFonts w:ascii="Times New Roman"/>
          <w:b w:val="false"/>
          <w:i w:val="false"/>
          <w:color w:val="000000"/>
          <w:sz w:val="28"/>
        </w:rPr>
        <w:t xml:space="preserve">
      жеке тұлғаларға - 10 процент; </w:t>
      </w:r>
      <w:r>
        <w:br/>
      </w:r>
      <w:r>
        <w:rPr>
          <w:rFonts w:ascii="Times New Roman"/>
          <w:b w:val="false"/>
          <w:i w:val="false"/>
          <w:color w:val="000000"/>
          <w:sz w:val="28"/>
        </w:rPr>
        <w:t xml:space="preserve">
      заңды тұлғаларға - 50 процент; </w:t>
      </w:r>
      <w:r>
        <w:br/>
      </w:r>
      <w:r>
        <w:rPr>
          <w:rFonts w:ascii="Times New Roman"/>
          <w:b w:val="false"/>
          <w:i w:val="false"/>
          <w:color w:val="000000"/>
          <w:sz w:val="28"/>
        </w:rPr>
        <w:t xml:space="preserve">
      21) жылжымайтын мүлікті кепілге алу шарттарын, ипотекалық тұрғын үй заемдары бойынша талап ету құқықтары мен ипотекалық куәліктерді куәландырғаны үшін - 200 процент; өзге де кепіл шарттарын куәландырғаны үшін - 700 процент; </w:t>
      </w:r>
      <w:r>
        <w:br/>
      </w:r>
      <w:r>
        <w:rPr>
          <w:rFonts w:ascii="Times New Roman"/>
          <w:b w:val="false"/>
          <w:i w:val="false"/>
          <w:color w:val="000000"/>
          <w:sz w:val="28"/>
        </w:rPr>
        <w:t xml:space="preserve">
      22) вексель наразылығын жасағаны үшін және чектің төленбегенін куәландырғаны үшін - 50 процент; </w:t>
      </w:r>
      <w:r>
        <w:br/>
      </w:r>
      <w:r>
        <w:rPr>
          <w:rFonts w:ascii="Times New Roman"/>
          <w:b w:val="false"/>
          <w:i w:val="false"/>
          <w:color w:val="000000"/>
          <w:sz w:val="28"/>
        </w:rPr>
        <w:t xml:space="preserve">
      23) құжаттарды және бағалы қағаздарды сақтағаны үшін - әр айға 10 процент; </w:t>
      </w:r>
      <w:r>
        <w:br/>
      </w:r>
      <w:r>
        <w:rPr>
          <w:rFonts w:ascii="Times New Roman"/>
          <w:b w:val="false"/>
          <w:i w:val="false"/>
          <w:color w:val="000000"/>
          <w:sz w:val="28"/>
        </w:rPr>
        <w:t xml:space="preserve">
      24) кепілгерлік пен кепілдік шарттарын куәландырғаны үшін - 50 процент; </w:t>
      </w:r>
      <w:r>
        <w:br/>
      </w:r>
      <w:r>
        <w:rPr>
          <w:rFonts w:ascii="Times New Roman"/>
          <w:b w:val="false"/>
          <w:i w:val="false"/>
          <w:color w:val="000000"/>
          <w:sz w:val="28"/>
        </w:rPr>
        <w:t xml:space="preserve">
      25) Қазақстан Республикасының өзге де заңнамалық актілерінде көзделген басқа да нотариалдық әрекеттерді жасағаны үшін - 20 процент. </w:t>
      </w:r>
    </w:p>
    <w:p>
      <w:pPr>
        <w:spacing w:after="0"/>
        <w:ind w:left="0"/>
        <w:jc w:val="both"/>
      </w:pPr>
      <w:r>
        <w:rPr>
          <w:rFonts w:ascii="Times New Roman"/>
          <w:b/>
          <w:i w:val="false"/>
          <w:color w:val="000000"/>
          <w:sz w:val="28"/>
        </w:rPr>
        <w:t xml:space="preserve">      537-бап. Азаматтық хал актілерін тіркегені үшін </w:t>
      </w:r>
      <w:r>
        <w:br/>
      </w:r>
      <w:r>
        <w:rPr>
          <w:rFonts w:ascii="Times New Roman"/>
          <w:b w:val="false"/>
          <w:i w:val="false"/>
          <w:color w:val="000000"/>
          <w:sz w:val="28"/>
        </w:rPr>
        <w:t>
</w:t>
      </w:r>
      <w:r>
        <w:rPr>
          <w:rFonts w:ascii="Times New Roman"/>
          <w:b/>
          <w:i w:val="false"/>
          <w:color w:val="000000"/>
          <w:sz w:val="28"/>
        </w:rPr>
        <w:t xml:space="preserve">               мемлекеттік баж ставкалары </w:t>
      </w:r>
    </w:p>
    <w:p>
      <w:pPr>
        <w:spacing w:after="0"/>
        <w:ind w:left="0"/>
        <w:jc w:val="both"/>
      </w:pPr>
      <w:r>
        <w:rPr>
          <w:rFonts w:ascii="Times New Roman"/>
          <w:b w:val="false"/>
          <w:i w:val="false"/>
          <w:color w:val="000000"/>
          <w:sz w:val="28"/>
        </w:rPr>
        <w:t xml:space="preserve">      1. Азаматтық хал актілерін тіркегені үшін, азаматтарға азаматтық хал актілерін тіркеу туралы куәліктерді, сондай-ақ туу, неке, некені бұзу, өлім туралы актілердің жазбаларын өзгертуге, толықтыруға, түзету мен қалпына келтіруге байланысты куәліктерді қайталап бергені үшін мемлекеттік баж мынадай мөлшерлерде алынады: </w:t>
      </w:r>
      <w:r>
        <w:br/>
      </w:r>
      <w:r>
        <w:rPr>
          <w:rFonts w:ascii="Times New Roman"/>
          <w:b w:val="false"/>
          <w:i w:val="false"/>
          <w:color w:val="000000"/>
          <w:sz w:val="28"/>
        </w:rPr>
        <w:t xml:space="preserve">
      1) некеге тұруды тіркегені үшін - 100 процент; </w:t>
      </w:r>
      <w:r>
        <w:br/>
      </w:r>
      <w:r>
        <w:rPr>
          <w:rFonts w:ascii="Times New Roman"/>
          <w:b w:val="false"/>
          <w:i w:val="false"/>
          <w:color w:val="000000"/>
          <w:sz w:val="28"/>
        </w:rPr>
        <w:t xml:space="preserve">
      2) некені бұзуды тіркегені үшін: </w:t>
      </w:r>
      <w:r>
        <w:br/>
      </w:r>
      <w:r>
        <w:rPr>
          <w:rFonts w:ascii="Times New Roman"/>
          <w:b w:val="false"/>
          <w:i w:val="false"/>
          <w:color w:val="000000"/>
          <w:sz w:val="28"/>
        </w:rPr>
        <w:t xml:space="preserve">
      кәмелетке толмаған балалары жоқ ерлі-зайыптылардың өзара келісімі бойынша - 200 процент; </w:t>
      </w:r>
      <w:r>
        <w:br/>
      </w:r>
      <w:r>
        <w:rPr>
          <w:rFonts w:ascii="Times New Roman"/>
          <w:b w:val="false"/>
          <w:i w:val="false"/>
          <w:color w:val="000000"/>
          <w:sz w:val="28"/>
        </w:rPr>
        <w:t xml:space="preserve">
      сот шешімі негізінде - 150 процент (ерлі-зайыптылардың біреуінен немесе екеуінен); </w:t>
      </w:r>
      <w:r>
        <w:br/>
      </w:r>
      <w:r>
        <w:rPr>
          <w:rFonts w:ascii="Times New Roman"/>
          <w:b w:val="false"/>
          <w:i w:val="false"/>
          <w:color w:val="000000"/>
          <w:sz w:val="28"/>
        </w:rPr>
        <w:t xml:space="preserve">
      белгіленген тәртіппен хабар-ошарсыз кетті деп немесе жүйке ауруы немесе ақыл-есінің кемдігі салдарынан әрекетке қабілетсіз деп танылған адамдармен не қылмыс жасағаны үшін үш жылдан астам мерзімге бас бостандығынан айыруға сотталған адамдармен сот шешімі негізінде - 10 процент; </w:t>
      </w:r>
      <w:r>
        <w:br/>
      </w:r>
      <w:r>
        <w:rPr>
          <w:rFonts w:ascii="Times New Roman"/>
          <w:b w:val="false"/>
          <w:i w:val="false"/>
          <w:color w:val="000000"/>
          <w:sz w:val="28"/>
        </w:rPr>
        <w:t xml:space="preserve">
      3) тегін, атын немесе әкесінің атын, ұлтын және жынысын өзгерткенін тіркегені үшін - 200 процент; </w:t>
      </w:r>
      <w:r>
        <w:br/>
      </w:r>
      <w:r>
        <w:rPr>
          <w:rFonts w:ascii="Times New Roman"/>
          <w:b w:val="false"/>
          <w:i w:val="false"/>
          <w:color w:val="000000"/>
          <w:sz w:val="28"/>
        </w:rPr>
        <w:t xml:space="preserve">
      осы негізде берілген жұбайының, балаларының әрбір құжаты үшін - 50 процент; </w:t>
      </w:r>
      <w:r>
        <w:br/>
      </w:r>
      <w:r>
        <w:rPr>
          <w:rFonts w:ascii="Times New Roman"/>
          <w:b w:val="false"/>
          <w:i w:val="false"/>
          <w:color w:val="000000"/>
          <w:sz w:val="28"/>
        </w:rPr>
        <w:t xml:space="preserve">
      4) туу, неке, некені бұзу, қайтыс болу туралы актілер жазбаларын өзгертуге, толықтыруға, түзету мен қалпына келтіруге байланысты куәліктерді бергені үшін - 50 процент; </w:t>
      </w:r>
      <w:r>
        <w:br/>
      </w:r>
      <w:r>
        <w:rPr>
          <w:rFonts w:ascii="Times New Roman"/>
          <w:b w:val="false"/>
          <w:i w:val="false"/>
          <w:color w:val="000000"/>
          <w:sz w:val="28"/>
        </w:rPr>
        <w:t xml:space="preserve">
      5) азаматтық хал актілерін тіркегені туралы куәліктерді қайталап бергені үшін - 100 процент; </w:t>
      </w:r>
      <w:r>
        <w:br/>
      </w:r>
      <w:r>
        <w:rPr>
          <w:rFonts w:ascii="Times New Roman"/>
          <w:b w:val="false"/>
          <w:i w:val="false"/>
          <w:color w:val="000000"/>
          <w:sz w:val="28"/>
        </w:rPr>
        <w:t xml:space="preserve">
      6) шетел азаматтарының ұл бала асырап (қыз бала асырап) алғанын тіркегені үшін - 200 процент; </w:t>
      </w:r>
      <w:r>
        <w:br/>
      </w:r>
      <w:r>
        <w:rPr>
          <w:rFonts w:ascii="Times New Roman"/>
          <w:b w:val="false"/>
          <w:i w:val="false"/>
          <w:color w:val="000000"/>
          <w:sz w:val="28"/>
        </w:rPr>
        <w:t xml:space="preserve">
      7) Қазақстан Республикасының азаматтарына азаматтық хал актілерін тіркеу туралы анықтама бергені үшін - 30 процент; </w:t>
      </w:r>
      <w:r>
        <w:br/>
      </w:r>
      <w:r>
        <w:rPr>
          <w:rFonts w:ascii="Times New Roman"/>
          <w:b w:val="false"/>
          <w:i w:val="false"/>
          <w:color w:val="000000"/>
          <w:sz w:val="28"/>
        </w:rPr>
        <w:t xml:space="preserve">
      8) ТМД елдерінен азаматтық хал актілерін тіркеу туралы куәліктерді талап еткені үшін - 50 процент; </w:t>
      </w:r>
      <w:r>
        <w:br/>
      </w:r>
      <w:r>
        <w:rPr>
          <w:rFonts w:ascii="Times New Roman"/>
          <w:b w:val="false"/>
          <w:i w:val="false"/>
          <w:color w:val="000000"/>
          <w:sz w:val="28"/>
        </w:rPr>
        <w:t xml:space="preserve">
      9) алыс шет елдерден азаматтық хал актілерін тіркеу туралы куәліктерді талап еткені үшін - 100 процент. </w:t>
      </w:r>
    </w:p>
    <w:p>
      <w:pPr>
        <w:spacing w:after="0"/>
        <w:ind w:left="0"/>
        <w:jc w:val="both"/>
      </w:pPr>
      <w:r>
        <w:rPr>
          <w:rFonts w:ascii="Times New Roman"/>
          <w:b/>
          <w:i w:val="false"/>
          <w:color w:val="000000"/>
          <w:sz w:val="28"/>
        </w:rPr>
        <w:t xml:space="preserve">      538-бап. Шетелге шығуды,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азаматтығын алуды,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азаматтығын қалпына келтіруді немесе Қазақстан </w:t>
      </w:r>
      <w:r>
        <w:br/>
      </w:r>
      <w:r>
        <w:rPr>
          <w:rFonts w:ascii="Times New Roman"/>
          <w:b w:val="false"/>
          <w:i w:val="false"/>
          <w:color w:val="000000"/>
          <w:sz w:val="28"/>
        </w:rPr>
        <w:t>
</w:t>
      </w:r>
      <w:r>
        <w:rPr>
          <w:rFonts w:ascii="Times New Roman"/>
          <w:b/>
          <w:i w:val="false"/>
          <w:color w:val="000000"/>
          <w:sz w:val="28"/>
        </w:rPr>
        <w:t xml:space="preserve">               Республикасының азаматтығын тоқтатуды ресімдеу </w:t>
      </w:r>
      <w:r>
        <w:br/>
      </w:r>
      <w:r>
        <w:rPr>
          <w:rFonts w:ascii="Times New Roman"/>
          <w:b w:val="false"/>
          <w:i w:val="false"/>
          <w:color w:val="000000"/>
          <w:sz w:val="28"/>
        </w:rPr>
        <w:t>
</w:t>
      </w:r>
      <w:r>
        <w:rPr>
          <w:rFonts w:ascii="Times New Roman"/>
          <w:b/>
          <w:i w:val="false"/>
          <w:color w:val="000000"/>
          <w:sz w:val="28"/>
        </w:rPr>
        <w:t xml:space="preserve">               кезіндегі мемлекеттік баж ставкалары </w:t>
      </w:r>
    </w:p>
    <w:p>
      <w:pPr>
        <w:spacing w:after="0"/>
        <w:ind w:left="0"/>
        <w:jc w:val="both"/>
      </w:pPr>
      <w:r>
        <w:rPr>
          <w:rFonts w:ascii="Times New Roman"/>
          <w:b w:val="false"/>
          <w:i w:val="false"/>
          <w:color w:val="000000"/>
          <w:sz w:val="28"/>
        </w:rPr>
        <w:t xml:space="preserve">      Қазақстан Республикасының азаматтығын алуға, Қазақстан Республикасының азаматтығын қалпына келтіруге немесе Қазақстан Республикасының азаматтығын тоқтатуға, сондай-ақ Қазақстан Республикасына келуге немесе шетелге шығуға байланысты іс-әрекеттер жасағаны үшін мынадай мөлшерде: </w:t>
      </w:r>
      <w:r>
        <w:br/>
      </w:r>
      <w:r>
        <w:rPr>
          <w:rFonts w:ascii="Times New Roman"/>
          <w:b w:val="false"/>
          <w:i w:val="false"/>
          <w:color w:val="000000"/>
          <w:sz w:val="28"/>
        </w:rPr>
        <w:t xml:space="preserve">
      1) шетелдіктер мен азаматтығы жоқ адамдарға мынадай құқық беретін виза бергені немесе ұзартқаны үшін: </w:t>
      </w:r>
      <w:r>
        <w:br/>
      </w:r>
      <w:r>
        <w:rPr>
          <w:rFonts w:ascii="Times New Roman"/>
          <w:b w:val="false"/>
          <w:i w:val="false"/>
          <w:color w:val="000000"/>
          <w:sz w:val="28"/>
        </w:rPr>
        <w:t xml:space="preserve">
      Қазақстан Республикасынан кетуге - 50 процент; </w:t>
      </w:r>
      <w:r>
        <w:br/>
      </w:r>
      <w:r>
        <w:rPr>
          <w:rFonts w:ascii="Times New Roman"/>
          <w:b w:val="false"/>
          <w:i w:val="false"/>
          <w:color w:val="000000"/>
          <w:sz w:val="28"/>
        </w:rPr>
        <w:t xml:space="preserve">
      Қазақстан Республикасына келуге және Қазақстан Республикасынан кетуге - 100 процент; </w:t>
      </w:r>
      <w:r>
        <w:br/>
      </w:r>
      <w:r>
        <w:rPr>
          <w:rFonts w:ascii="Times New Roman"/>
          <w:b w:val="false"/>
          <w:i w:val="false"/>
          <w:color w:val="000000"/>
          <w:sz w:val="28"/>
        </w:rPr>
        <w:t xml:space="preserve">
      2) шетелдіктер мен азаматтығы жоқ адамдарға шекараны көп мәрте кесіп өту құқығына виза бергені үшін - 200 процент; </w:t>
      </w:r>
      <w:r>
        <w:br/>
      </w:r>
      <w:r>
        <w:rPr>
          <w:rFonts w:ascii="Times New Roman"/>
          <w:b w:val="false"/>
          <w:i w:val="false"/>
          <w:color w:val="000000"/>
          <w:sz w:val="28"/>
        </w:rPr>
        <w:t xml:space="preserve">
      3) Қазақстан Республикасы азаматтарының, сондай-ақ Қазақстан Республикасының аумағында тұрақты тұратын шетелдіктер мен азаматтығы жоқ адамдардың Қазақстан Республикасынан кетуге және Қазақстан Республикасына келуге құқық беретін құжаттарына өзгерістер енгізгені үшін - 100 процент; </w:t>
      </w:r>
      <w:r>
        <w:br/>
      </w:r>
      <w:r>
        <w:rPr>
          <w:rFonts w:ascii="Times New Roman"/>
          <w:b w:val="false"/>
          <w:i w:val="false"/>
          <w:color w:val="000000"/>
          <w:sz w:val="28"/>
        </w:rPr>
        <w:t xml:space="preserve">
      4) Қазақстан Республикасының азаматтарына, шетелдіктер мен азаматтығы жоқ адамдарға шетелден шақыру келгені туралы құжаттар бергені үшін - әрбір шақырылған адам үшін 50 процент; </w:t>
      </w:r>
      <w:r>
        <w:br/>
      </w:r>
      <w:r>
        <w:rPr>
          <w:rFonts w:ascii="Times New Roman"/>
          <w:b w:val="false"/>
          <w:i w:val="false"/>
          <w:color w:val="000000"/>
          <w:sz w:val="28"/>
        </w:rPr>
        <w:t xml:space="preserve">
      5) Қазақстан Республикасының азаматтығын алу, Қазақстан Республикасының азаматтығын қалпына келтіру, Қазақстан Республикасының азаматтығын тоқтату туралы құжаттарды ресімдегені үшін - 100 процент; </w:t>
      </w:r>
      <w:r>
        <w:br/>
      </w:r>
      <w:r>
        <w:rPr>
          <w:rFonts w:ascii="Times New Roman"/>
          <w:b w:val="false"/>
          <w:i w:val="false"/>
          <w:color w:val="000000"/>
          <w:sz w:val="28"/>
        </w:rPr>
        <w:t xml:space="preserve">
      6) Қазақстан Республикасына шақыру туралы жоғалған не бүлінген құжаттарды ауыстырып бергені үшін - осы баптың тиісінше 1), 2), 4) тармақшаларында көрсетілген мөлшерде мемлекеттік баж алынады. </w:t>
      </w:r>
    </w:p>
    <w:p>
      <w:pPr>
        <w:spacing w:after="0"/>
        <w:ind w:left="0"/>
        <w:jc w:val="both"/>
      </w:pPr>
      <w:r>
        <w:rPr>
          <w:rFonts w:ascii="Times New Roman"/>
          <w:b/>
          <w:i w:val="false"/>
          <w:color w:val="000000"/>
          <w:sz w:val="28"/>
        </w:rPr>
        <w:t xml:space="preserve">      539-бап. Зияткерлік меншік саласындағы уәкілетті </w:t>
      </w:r>
      <w:r>
        <w:br/>
      </w:r>
      <w:r>
        <w:rPr>
          <w:rFonts w:ascii="Times New Roman"/>
          <w:b w:val="false"/>
          <w:i w:val="false"/>
          <w:color w:val="000000"/>
          <w:sz w:val="28"/>
        </w:rPr>
        <w:t>
</w:t>
      </w:r>
      <w:r>
        <w:rPr>
          <w:rFonts w:ascii="Times New Roman"/>
          <w:b/>
          <w:i w:val="false"/>
          <w:color w:val="000000"/>
          <w:sz w:val="28"/>
        </w:rPr>
        <w:t xml:space="preserve">               мемлекеттік органның заңды мәні бар </w:t>
      </w:r>
      <w:r>
        <w:br/>
      </w:r>
      <w:r>
        <w:rPr>
          <w:rFonts w:ascii="Times New Roman"/>
          <w:b w:val="false"/>
          <w:i w:val="false"/>
          <w:color w:val="000000"/>
          <w:sz w:val="28"/>
        </w:rPr>
        <w:t>
</w:t>
      </w:r>
      <w:r>
        <w:rPr>
          <w:rFonts w:ascii="Times New Roman"/>
          <w:b/>
          <w:i w:val="false"/>
          <w:color w:val="000000"/>
          <w:sz w:val="28"/>
        </w:rPr>
        <w:t xml:space="preserve">               іс-әрекеттер жасағаны үшін мемлекеттік баж </w:t>
      </w:r>
      <w:r>
        <w:br/>
      </w:r>
      <w:r>
        <w:rPr>
          <w:rFonts w:ascii="Times New Roman"/>
          <w:b w:val="false"/>
          <w:i w:val="false"/>
          <w:color w:val="000000"/>
          <w:sz w:val="28"/>
        </w:rPr>
        <w:t>
</w:t>
      </w:r>
      <w:r>
        <w:rPr>
          <w:rFonts w:ascii="Times New Roman"/>
          <w:b/>
          <w:i w:val="false"/>
          <w:color w:val="000000"/>
          <w:sz w:val="28"/>
        </w:rPr>
        <w:t xml:space="preserve">               ставкалары </w:t>
      </w:r>
    </w:p>
    <w:p>
      <w:pPr>
        <w:spacing w:after="0"/>
        <w:ind w:left="0"/>
        <w:jc w:val="both"/>
      </w:pPr>
      <w:r>
        <w:rPr>
          <w:rFonts w:ascii="Times New Roman"/>
          <w:b w:val="false"/>
          <w:i w:val="false"/>
          <w:color w:val="000000"/>
          <w:sz w:val="28"/>
        </w:rPr>
        <w:t xml:space="preserve">      Зияткерлік меншік саласындағы уәкілетті мемлекеттік органның заңды мәні бар іс-әрекеттер жасағаны үшін мынадай мөлшерде: </w:t>
      </w:r>
      <w:r>
        <w:br/>
      </w:r>
      <w:r>
        <w:rPr>
          <w:rFonts w:ascii="Times New Roman"/>
          <w:b w:val="false"/>
          <w:i w:val="false"/>
          <w:color w:val="000000"/>
          <w:sz w:val="28"/>
        </w:rPr>
        <w:t xml:space="preserve">
      1) инновациялық патент, патент, куәлік бергені үшін - 100 процент; </w:t>
      </w:r>
      <w:r>
        <w:br/>
      </w:r>
      <w:r>
        <w:rPr>
          <w:rFonts w:ascii="Times New Roman"/>
          <w:b w:val="false"/>
          <w:i w:val="false"/>
          <w:color w:val="000000"/>
          <w:sz w:val="28"/>
        </w:rPr>
        <w:t xml:space="preserve">
      2) жалпыға белгілі тауар таңбасына сертификат бергені үшін - 100 процент; </w:t>
      </w:r>
      <w:r>
        <w:br/>
      </w:r>
      <w:r>
        <w:rPr>
          <w:rFonts w:ascii="Times New Roman"/>
          <w:b w:val="false"/>
          <w:i w:val="false"/>
          <w:color w:val="000000"/>
          <w:sz w:val="28"/>
        </w:rPr>
        <w:t xml:space="preserve">
      3) өнеркәсіптік меншік объектілерін пайдалануға байланысты басқаға беру, кепіл шарттарын, лицензиялық, сублицензиялық шарттарды тіркегені үшін - 150 процент; </w:t>
      </w:r>
      <w:r>
        <w:br/>
      </w:r>
      <w:r>
        <w:rPr>
          <w:rFonts w:ascii="Times New Roman"/>
          <w:b w:val="false"/>
          <w:i w:val="false"/>
          <w:color w:val="000000"/>
          <w:sz w:val="28"/>
        </w:rPr>
        <w:t xml:space="preserve">
      4) патенттік сенім білдірілген өкілдерді аттестаттағаны үшін - 1 500 процент; </w:t>
      </w:r>
      <w:r>
        <w:br/>
      </w:r>
      <w:r>
        <w:rPr>
          <w:rFonts w:ascii="Times New Roman"/>
          <w:b w:val="false"/>
          <w:i w:val="false"/>
          <w:color w:val="000000"/>
          <w:sz w:val="28"/>
        </w:rPr>
        <w:t xml:space="preserve">
      5) патенттік сенім білдірілген өкілдерді тіркеу туралы куәлік бергені үшін - 100 процент мемлекеттік баж алынады. </w:t>
      </w:r>
    </w:p>
    <w:p>
      <w:pPr>
        <w:spacing w:after="0"/>
        <w:ind w:left="0"/>
        <w:jc w:val="both"/>
      </w:pPr>
      <w:r>
        <w:rPr>
          <w:rFonts w:ascii="Times New Roman"/>
          <w:b/>
          <w:i w:val="false"/>
          <w:color w:val="000000"/>
          <w:sz w:val="28"/>
        </w:rPr>
        <w:t xml:space="preserve">      540-бап. Басқа да іс-әрекеттер жасағаны үшін </w:t>
      </w:r>
      <w:r>
        <w:br/>
      </w:r>
      <w:r>
        <w:rPr>
          <w:rFonts w:ascii="Times New Roman"/>
          <w:b w:val="false"/>
          <w:i w:val="false"/>
          <w:color w:val="000000"/>
          <w:sz w:val="28"/>
        </w:rPr>
        <w:t>
</w:t>
      </w:r>
      <w:r>
        <w:rPr>
          <w:rFonts w:ascii="Times New Roman"/>
          <w:b/>
          <w:i w:val="false"/>
          <w:color w:val="000000"/>
          <w:sz w:val="28"/>
        </w:rPr>
        <w:t xml:space="preserve">               мемлекеттік баж ставкалары </w:t>
      </w:r>
    </w:p>
    <w:p>
      <w:pPr>
        <w:spacing w:after="0"/>
        <w:ind w:left="0"/>
        <w:jc w:val="both"/>
      </w:pPr>
      <w:r>
        <w:rPr>
          <w:rFonts w:ascii="Times New Roman"/>
          <w:b w:val="false"/>
          <w:i w:val="false"/>
          <w:color w:val="000000"/>
          <w:sz w:val="28"/>
        </w:rPr>
        <w:t xml:space="preserve">      Басқа да іс-әрекеттер жасағаны үшін: </w:t>
      </w:r>
      <w:r>
        <w:br/>
      </w:r>
      <w:r>
        <w:rPr>
          <w:rFonts w:ascii="Times New Roman"/>
          <w:b w:val="false"/>
          <w:i w:val="false"/>
          <w:color w:val="000000"/>
          <w:sz w:val="28"/>
        </w:rPr>
        <w:t xml:space="preserve">
      1) тұрғылықты жерін тіркегені үшін - 10 процент; </w:t>
      </w:r>
      <w:r>
        <w:br/>
      </w:r>
      <w:r>
        <w:rPr>
          <w:rFonts w:ascii="Times New Roman"/>
          <w:b w:val="false"/>
          <w:i w:val="false"/>
          <w:color w:val="000000"/>
          <w:sz w:val="28"/>
        </w:rPr>
        <w:t xml:space="preserve">
      2) аңшы куәлігін бергені және оны жыл сайын тіркегені үшін - 10 процент; </w:t>
      </w:r>
      <w:r>
        <w:br/>
      </w:r>
      <w:r>
        <w:rPr>
          <w:rFonts w:ascii="Times New Roman"/>
          <w:b w:val="false"/>
          <w:i w:val="false"/>
          <w:color w:val="000000"/>
          <w:sz w:val="28"/>
        </w:rPr>
        <w:t xml:space="preserve">
      3) сирек кездесетін және құрып кету қаупі төнген жануарлар мен бекіре балықтарының түрлерін, сондай-ақ олардың бөліктері мен дериваттарын әкелуге және әкетуге рұқсат бергені үшін - 200 процент; </w:t>
      </w:r>
      <w:r>
        <w:br/>
      </w:r>
      <w:r>
        <w:rPr>
          <w:rFonts w:ascii="Times New Roman"/>
          <w:b w:val="false"/>
          <w:i w:val="false"/>
          <w:color w:val="000000"/>
          <w:sz w:val="28"/>
        </w:rPr>
        <w:t xml:space="preserve">
      4) мыналарды бергені үшін: </w:t>
      </w:r>
      <w:r>
        <w:br/>
      </w:r>
      <w:r>
        <w:rPr>
          <w:rFonts w:ascii="Times New Roman"/>
          <w:b w:val="false"/>
          <w:i w:val="false"/>
          <w:color w:val="000000"/>
          <w:sz w:val="28"/>
        </w:rPr>
        <w:t xml:space="preserve">
      Қазақстан Республикасы азаматының паспорты, азаматтығы жоқ адамның куәлігі - 400 процент; </w:t>
      </w:r>
      <w:r>
        <w:br/>
      </w:r>
      <w:r>
        <w:rPr>
          <w:rFonts w:ascii="Times New Roman"/>
          <w:b w:val="false"/>
          <w:i w:val="false"/>
          <w:color w:val="000000"/>
          <w:sz w:val="28"/>
        </w:rPr>
        <w:t xml:space="preserve">
      Қазақстан Республикасы азаматының жеке куәлігі, шетелдіктің Қазақстан Республикасында тұруына ықтиярхат, уақытша жеке куәлігі - 20 процент; </w:t>
      </w:r>
      <w:r>
        <w:br/>
      </w:r>
      <w:r>
        <w:rPr>
          <w:rFonts w:ascii="Times New Roman"/>
          <w:b w:val="false"/>
          <w:i w:val="false"/>
          <w:color w:val="000000"/>
          <w:sz w:val="28"/>
        </w:rPr>
        <w:t xml:space="preserve">
      5) мыналарды бергені үшін: </w:t>
      </w:r>
      <w:r>
        <w:br/>
      </w:r>
      <w:r>
        <w:rPr>
          <w:rFonts w:ascii="Times New Roman"/>
          <w:b w:val="false"/>
          <w:i w:val="false"/>
          <w:color w:val="000000"/>
          <w:sz w:val="28"/>
        </w:rPr>
        <w:t xml:space="preserve">
      заңды тұлғаларға: </w:t>
      </w:r>
      <w:r>
        <w:br/>
      </w:r>
      <w:r>
        <w:rPr>
          <w:rFonts w:ascii="Times New Roman"/>
          <w:b w:val="false"/>
          <w:i w:val="false"/>
          <w:color w:val="000000"/>
          <w:sz w:val="28"/>
        </w:rPr>
        <w:t xml:space="preserve">
      азаматтық, қызметтік қаруды және оның патрондарын әкелуге рұқсат - 200 процент; </w:t>
      </w:r>
      <w:r>
        <w:br/>
      </w:r>
      <w:r>
        <w:rPr>
          <w:rFonts w:ascii="Times New Roman"/>
          <w:b w:val="false"/>
          <w:i w:val="false"/>
          <w:color w:val="000000"/>
          <w:sz w:val="28"/>
        </w:rPr>
        <w:t xml:space="preserve">
      азаматтық, қызметтік қаруды және оның патрондарын әкетуге рұқсат - 200 процент; </w:t>
      </w:r>
      <w:r>
        <w:br/>
      </w:r>
      <w:r>
        <w:rPr>
          <w:rFonts w:ascii="Times New Roman"/>
          <w:b w:val="false"/>
          <w:i w:val="false"/>
          <w:color w:val="000000"/>
          <w:sz w:val="28"/>
        </w:rPr>
        <w:t xml:space="preserve">
      азаматтық, қызметтік қаруды және оның патрондарын сақтауға рұқсат - 100 процент; </w:t>
      </w:r>
      <w:r>
        <w:br/>
      </w:r>
      <w:r>
        <w:rPr>
          <w:rFonts w:ascii="Times New Roman"/>
          <w:b w:val="false"/>
          <w:i w:val="false"/>
          <w:color w:val="000000"/>
          <w:sz w:val="28"/>
        </w:rPr>
        <w:t xml:space="preserve">
      азаматтық, қызметтік қаруды және оның патрондарын сақтау мен алып жүруге рұқсат - 100 процент; </w:t>
      </w:r>
      <w:r>
        <w:br/>
      </w:r>
      <w:r>
        <w:rPr>
          <w:rFonts w:ascii="Times New Roman"/>
          <w:b w:val="false"/>
          <w:i w:val="false"/>
          <w:color w:val="000000"/>
          <w:sz w:val="28"/>
        </w:rPr>
        <w:t xml:space="preserve">
      азаматтық, қызметтік қаруды және оның патрондарын тасымалдауға рұқсат - 200 процент; </w:t>
      </w:r>
      <w:r>
        <w:br/>
      </w:r>
      <w:r>
        <w:rPr>
          <w:rFonts w:ascii="Times New Roman"/>
          <w:b w:val="false"/>
          <w:i w:val="false"/>
          <w:color w:val="000000"/>
          <w:sz w:val="28"/>
        </w:rPr>
        <w:t xml:space="preserve">
      азаматтық, қызметтік қаруды және оның патрондарын комиссиялық сатуға жолдама - 100 процент; </w:t>
      </w:r>
      <w:r>
        <w:br/>
      </w:r>
      <w:r>
        <w:rPr>
          <w:rFonts w:ascii="Times New Roman"/>
          <w:b w:val="false"/>
          <w:i w:val="false"/>
          <w:color w:val="000000"/>
          <w:sz w:val="28"/>
        </w:rPr>
        <w:t xml:space="preserve">
      жеке тұлғаларға: </w:t>
      </w:r>
      <w:r>
        <w:br/>
      </w:r>
      <w:r>
        <w:rPr>
          <w:rFonts w:ascii="Times New Roman"/>
          <w:b w:val="false"/>
          <w:i w:val="false"/>
          <w:color w:val="000000"/>
          <w:sz w:val="28"/>
        </w:rPr>
        <w:t xml:space="preserve">
      азаматтық қаруды және оның патрондарын әкелуге рұқсат - 50 процент; </w:t>
      </w:r>
      <w:r>
        <w:br/>
      </w:r>
      <w:r>
        <w:rPr>
          <w:rFonts w:ascii="Times New Roman"/>
          <w:b w:val="false"/>
          <w:i w:val="false"/>
          <w:color w:val="000000"/>
          <w:sz w:val="28"/>
        </w:rPr>
        <w:t xml:space="preserve">
      азаматтық қаруды және оның патрондарын әкетуге рұқсат - 50 процент; </w:t>
      </w:r>
      <w:r>
        <w:br/>
      </w:r>
      <w:r>
        <w:rPr>
          <w:rFonts w:ascii="Times New Roman"/>
          <w:b w:val="false"/>
          <w:i w:val="false"/>
          <w:color w:val="000000"/>
          <w:sz w:val="28"/>
        </w:rPr>
        <w:t xml:space="preserve">
      азаматтық қаруды және оның патрондарын сатып алуға рұқсат - 50 процент; </w:t>
      </w:r>
      <w:r>
        <w:br/>
      </w:r>
      <w:r>
        <w:rPr>
          <w:rFonts w:ascii="Times New Roman"/>
          <w:b w:val="false"/>
          <w:i w:val="false"/>
          <w:color w:val="000000"/>
          <w:sz w:val="28"/>
        </w:rPr>
        <w:t xml:space="preserve">
      азаматтық қаруды және оның патрондарын сақтауға рұқсат - 50 процент; </w:t>
      </w:r>
      <w:r>
        <w:br/>
      </w:r>
      <w:r>
        <w:rPr>
          <w:rFonts w:ascii="Times New Roman"/>
          <w:b w:val="false"/>
          <w:i w:val="false"/>
          <w:color w:val="000000"/>
          <w:sz w:val="28"/>
        </w:rPr>
        <w:t xml:space="preserve">
      азаматтық қаруды және оның патрондарын сақтау мен алып жүруге рұқсат - 50 процент; </w:t>
      </w:r>
      <w:r>
        <w:br/>
      </w:r>
      <w:r>
        <w:rPr>
          <w:rFonts w:ascii="Times New Roman"/>
          <w:b w:val="false"/>
          <w:i w:val="false"/>
          <w:color w:val="000000"/>
          <w:sz w:val="28"/>
        </w:rPr>
        <w:t xml:space="preserve">
      азаматтық қаруды және оның патрондарын тасымалдауға рұқсат - 10 процент; </w:t>
      </w:r>
      <w:r>
        <w:br/>
      </w:r>
      <w:r>
        <w:rPr>
          <w:rFonts w:ascii="Times New Roman"/>
          <w:b w:val="false"/>
          <w:i w:val="false"/>
          <w:color w:val="000000"/>
          <w:sz w:val="28"/>
        </w:rPr>
        <w:t xml:space="preserve">
      азаматтық қаруды және оның патрондарын комиссиялық сатуға жолдама - 50 процент; </w:t>
      </w:r>
      <w:r>
        <w:br/>
      </w:r>
      <w:r>
        <w:rPr>
          <w:rFonts w:ascii="Times New Roman"/>
          <w:b w:val="false"/>
          <w:i w:val="false"/>
          <w:color w:val="000000"/>
          <w:sz w:val="28"/>
        </w:rPr>
        <w:t xml:space="preserve">
      6) жеке және заңды тұлғалар азаматтық, қызметтік қарудың (аңшылық суық қаруды, белгі беретін қаруды, ұңғысыз атыс қаруын, механикалық шашыратқыштарды, аэрозольді және көзден жас ағызатын немесе тітіркендіретін заттар толтырылған басқа құрылғыларды, ату қуаты 7,5 Дж-дан аспайтын және калибрі қоса алғанда 4,5 мм дейінгі пневматикалық қаруды қоспағанда) әрбір бірлігін тіркегені және қайта тіркегені үшін - 10 процент; </w:t>
      </w:r>
      <w:r>
        <w:br/>
      </w:r>
      <w:r>
        <w:rPr>
          <w:rFonts w:ascii="Times New Roman"/>
          <w:b w:val="false"/>
          <w:i w:val="false"/>
          <w:color w:val="000000"/>
          <w:sz w:val="28"/>
        </w:rPr>
        <w:t xml:space="preserve">
      7) жеке басты куәландыратын құжаттарға өзгерістер енгізгені үшін - 10 процент; </w:t>
      </w:r>
      <w:r>
        <w:br/>
      </w:r>
      <w:r>
        <w:rPr>
          <w:rFonts w:ascii="Times New Roman"/>
          <w:b w:val="false"/>
          <w:i w:val="false"/>
          <w:color w:val="000000"/>
          <w:sz w:val="28"/>
        </w:rPr>
        <w:t xml:space="preserve">
      8) Қазақстан Республикасы бекіткен халықаралық шарттарға сәйкес Қазақстан Республикасында жасалған ресми құжаттарға Қазақстан Республикасының Үкіметі уәкілеттік берген мемлекеттік органдар апостиль қойғаны үшін - 50 процент; </w:t>
      </w:r>
      <w:r>
        <w:br/>
      </w:r>
      <w:r>
        <w:rPr>
          <w:rFonts w:ascii="Times New Roman"/>
          <w:b w:val="false"/>
          <w:i w:val="false"/>
          <w:color w:val="000000"/>
          <w:sz w:val="28"/>
        </w:rPr>
        <w:t xml:space="preserve">
      9) мыналарды бергені үшін: </w:t>
      </w:r>
      <w:r>
        <w:br/>
      </w:r>
      <w:r>
        <w:rPr>
          <w:rFonts w:ascii="Times New Roman"/>
          <w:b w:val="false"/>
          <w:i w:val="false"/>
          <w:color w:val="000000"/>
          <w:sz w:val="28"/>
        </w:rPr>
        <w:t xml:space="preserve">
      жүргізушінің куәлігін - 125 процент; </w:t>
      </w:r>
      <w:r>
        <w:br/>
      </w:r>
      <w:r>
        <w:rPr>
          <w:rFonts w:ascii="Times New Roman"/>
          <w:b w:val="false"/>
          <w:i w:val="false"/>
          <w:color w:val="000000"/>
          <w:sz w:val="28"/>
        </w:rPr>
        <w:t xml:space="preserve">
      көлік құралдарын мемлекеттік тіркегені туралы куәлік - 125 процент; </w:t>
      </w:r>
      <w:r>
        <w:br/>
      </w:r>
      <w:r>
        <w:rPr>
          <w:rFonts w:ascii="Times New Roman"/>
          <w:b w:val="false"/>
          <w:i w:val="false"/>
          <w:color w:val="000000"/>
          <w:sz w:val="28"/>
        </w:rPr>
        <w:t xml:space="preserve">
      механикалық көлік құралын немесе тіркемені мемлекеттік техникалық тексеруден өткізгені туралы куәлік - 50 процент; </w:t>
      </w:r>
      <w:r>
        <w:br/>
      </w:r>
      <w:r>
        <w:rPr>
          <w:rFonts w:ascii="Times New Roman"/>
          <w:b w:val="false"/>
          <w:i w:val="false"/>
          <w:color w:val="000000"/>
          <w:sz w:val="28"/>
        </w:rPr>
        <w:t xml:space="preserve">
      автомобильге мемлекеттік тіркеудің нөмір таңбасын бергені үшін - 280 процент; </w:t>
      </w:r>
      <w:r>
        <w:br/>
      </w:r>
      <w:r>
        <w:rPr>
          <w:rFonts w:ascii="Times New Roman"/>
          <w:b w:val="false"/>
          <w:i w:val="false"/>
          <w:color w:val="000000"/>
          <w:sz w:val="28"/>
        </w:rPr>
        <w:t xml:space="preserve">
      мотокөлікке, автомобиль тіркемесіне мемлекеттік тіркеудің нөмір таңбасын бергені үшін - 140 процент; </w:t>
      </w:r>
      <w:r>
        <w:br/>
      </w:r>
      <w:r>
        <w:rPr>
          <w:rFonts w:ascii="Times New Roman"/>
          <w:b w:val="false"/>
          <w:i w:val="false"/>
          <w:color w:val="000000"/>
          <w:sz w:val="28"/>
        </w:rPr>
        <w:t xml:space="preserve">
      көлік құралын айдап әкелгені үшін мемлекеттік тіркеудің нөмір (транзиттік) таңбасын бергені үшін - 35 процент; </w:t>
      </w:r>
      <w:r>
        <w:br/>
      </w:r>
      <w:r>
        <w:rPr>
          <w:rFonts w:ascii="Times New Roman"/>
          <w:b w:val="false"/>
          <w:i w:val="false"/>
          <w:color w:val="000000"/>
          <w:sz w:val="28"/>
        </w:rPr>
        <w:t xml:space="preserve">
      10) мыналарды бергені үшін: </w:t>
      </w:r>
      <w:r>
        <w:br/>
      </w:r>
      <w:r>
        <w:rPr>
          <w:rFonts w:ascii="Times New Roman"/>
          <w:b w:val="false"/>
          <w:i w:val="false"/>
          <w:color w:val="000000"/>
          <w:sz w:val="28"/>
        </w:rPr>
        <w:t xml:space="preserve">
      тракторшы-машинист куәлігі - 50 процент; </w:t>
      </w:r>
      <w:r>
        <w:br/>
      </w:r>
      <w:r>
        <w:rPr>
          <w:rFonts w:ascii="Times New Roman"/>
          <w:b w:val="false"/>
          <w:i w:val="false"/>
          <w:color w:val="000000"/>
          <w:sz w:val="28"/>
        </w:rPr>
        <w:t xml:space="preserve">
      тракторларға, олардың базасында жасалған өздігінен жүретін шассилер мен механизмдерді, оларға тіркемелерді (арнайы жабдықпен монтаждалған тіркемелерді қоса алғанда) өздігінен жүретін ауыл шаруашылығы, мелиоративтік және жол-құрылыс машиналары мен механизмдерге мемлекеттік тіркеу нөмірінің белгісі - 100 процент; </w:t>
      </w:r>
      <w:r>
        <w:br/>
      </w:r>
      <w:r>
        <w:rPr>
          <w:rFonts w:ascii="Times New Roman"/>
          <w:b w:val="false"/>
          <w:i w:val="false"/>
          <w:color w:val="000000"/>
          <w:sz w:val="28"/>
        </w:rPr>
        <w:t xml:space="preserve">
      тракторларды, олардың базасында жасалған өздігінен жүретін шассилер мен механизмдерді, оларға тіркемелерді (арнайы жабдықпен монтаждалған тіркемелерді қоса алғанда) өздігінен жүретін ауыл шаруашылығы, мелиоративтік және жол-құрылыс машиналары мен механизмдерді мемлекеттік тіркеу үшін техникалық паспорт - 50 процент мөлшерінде мемлекеттік баж алынады. </w:t>
      </w:r>
    </w:p>
    <w:p>
      <w:pPr>
        <w:spacing w:after="0"/>
        <w:ind w:left="0"/>
        <w:jc w:val="both"/>
      </w:pPr>
      <w:r>
        <w:rPr>
          <w:rFonts w:ascii="Times New Roman"/>
          <w:b/>
          <w:i w:val="false"/>
          <w:color w:val="000000"/>
          <w:sz w:val="28"/>
        </w:rPr>
        <w:t xml:space="preserve">      541-бап. Соттарда мемлекеттік баж төлеуден босату </w:t>
      </w:r>
    </w:p>
    <w:p>
      <w:pPr>
        <w:spacing w:after="0"/>
        <w:ind w:left="0"/>
        <w:jc w:val="both"/>
      </w:pPr>
      <w:r>
        <w:rPr>
          <w:rFonts w:ascii="Times New Roman"/>
          <w:b w:val="false"/>
          <w:i w:val="false"/>
          <w:color w:val="000000"/>
          <w:sz w:val="28"/>
        </w:rPr>
        <w:t xml:space="preserve">      Соттарда мемлекеттік баж төлеуден мыналар босатылады: </w:t>
      </w:r>
      <w:r>
        <w:br/>
      </w:r>
      <w:r>
        <w:rPr>
          <w:rFonts w:ascii="Times New Roman"/>
          <w:b w:val="false"/>
          <w:i w:val="false"/>
          <w:color w:val="000000"/>
          <w:sz w:val="28"/>
        </w:rPr>
        <w:t xml:space="preserve">
      1) талапкерлер - еңбекке ақы төлеу сомаларын өндіріп алу туралы талап қоюлар және еңбек қызметіне байланысты басқа да талаптар бойынша; </w:t>
      </w:r>
      <w:r>
        <w:br/>
      </w:r>
      <w:r>
        <w:rPr>
          <w:rFonts w:ascii="Times New Roman"/>
          <w:b w:val="false"/>
          <w:i w:val="false"/>
          <w:color w:val="000000"/>
          <w:sz w:val="28"/>
        </w:rPr>
        <w:t xml:space="preserve">
      2) талапкерлер - авторлар, орындаушылар және ұжымдық негізде олардың мүліктік құқықтарын басқарушы ұйымдар - авторлық құқықтан және аралас құқықтардан туындайтын талап қоюлар бойынша; </w:t>
      </w:r>
      <w:r>
        <w:br/>
      </w:r>
      <w:r>
        <w:rPr>
          <w:rFonts w:ascii="Times New Roman"/>
          <w:b w:val="false"/>
          <w:i w:val="false"/>
          <w:color w:val="000000"/>
          <w:sz w:val="28"/>
        </w:rPr>
        <w:t xml:space="preserve">
      3) талапкерлер - өнеркәсіптік меншік объектілерінің авторлары - жаңалық ашуға, өнертабысқа, пайдалы үлгілерге, рационализаторлық ұсынысқа және өнеркәсіптік үлгілерге құқықтардан туындайтын талап қоюлар бойынша; </w:t>
      </w:r>
      <w:r>
        <w:br/>
      </w:r>
      <w:r>
        <w:rPr>
          <w:rFonts w:ascii="Times New Roman"/>
          <w:b w:val="false"/>
          <w:i w:val="false"/>
          <w:color w:val="000000"/>
          <w:sz w:val="28"/>
        </w:rPr>
        <w:t xml:space="preserve">
      4) талапкерлер - алименттерді өндіріп алу туралы талап қоюлар бойынша; </w:t>
      </w:r>
      <w:r>
        <w:br/>
      </w:r>
      <w:r>
        <w:rPr>
          <w:rFonts w:ascii="Times New Roman"/>
          <w:b w:val="false"/>
          <w:i w:val="false"/>
          <w:color w:val="000000"/>
          <w:sz w:val="28"/>
        </w:rPr>
        <w:t xml:space="preserve">
      5) талапкерлер - мертігуге немесе денсаулығына зақым келтірілуге, сондай-ақ асыраушысының қайтыс болуына байланысты келтірілген зиянның орнын толтыру туралы талап қоюлар бойынша; </w:t>
      </w:r>
      <w:r>
        <w:br/>
      </w:r>
      <w:r>
        <w:rPr>
          <w:rFonts w:ascii="Times New Roman"/>
          <w:b w:val="false"/>
          <w:i w:val="false"/>
          <w:color w:val="000000"/>
          <w:sz w:val="28"/>
        </w:rPr>
        <w:t xml:space="preserve">
      6) талапкерлер - қылмыспен келтірілген материалдық залалдың орнын толтыру туралы талап қоюлар бойынша; </w:t>
      </w:r>
      <w:r>
        <w:br/>
      </w:r>
      <w:r>
        <w:rPr>
          <w:rFonts w:ascii="Times New Roman"/>
          <w:b w:val="false"/>
          <w:i w:val="false"/>
          <w:color w:val="000000"/>
          <w:sz w:val="28"/>
        </w:rPr>
        <w:t xml:space="preserve">
      7) жеке тұлғалар - некені бұзу туралы істер бойынша апелляциялық шағымдардан; </w:t>
      </w:r>
      <w:r>
        <w:br/>
      </w:r>
      <w:r>
        <w:rPr>
          <w:rFonts w:ascii="Times New Roman"/>
          <w:b w:val="false"/>
          <w:i w:val="false"/>
          <w:color w:val="000000"/>
          <w:sz w:val="28"/>
        </w:rPr>
        <w:t xml:space="preserve">
      8) іске қатысы жоқ адамдардан басқа жеке және заңды тұлғалар - оларға қылмыстық істерге және алимент бойынша істерге байланысты құжаттар бергені үшін; </w:t>
      </w:r>
      <w:r>
        <w:br/>
      </w:r>
      <w:r>
        <w:rPr>
          <w:rFonts w:ascii="Times New Roman"/>
          <w:b w:val="false"/>
          <w:i w:val="false"/>
          <w:color w:val="000000"/>
          <w:sz w:val="28"/>
        </w:rPr>
        <w:t xml:space="preserve">
      9) талапкерлер - Қазақстан Республикасының табиғат қорғау заңнамасын бұзу арқылы мемлекетке келтірілген залалды өтеу қаражатын мемлекет кірісіне өндіріп алу туралы талап қоюлар бойынша; </w:t>
      </w:r>
      <w:r>
        <w:br/>
      </w:r>
      <w:r>
        <w:rPr>
          <w:rFonts w:ascii="Times New Roman"/>
          <w:b w:val="false"/>
          <w:i w:val="false"/>
          <w:color w:val="000000"/>
          <w:sz w:val="28"/>
        </w:rPr>
        <w:t xml:space="preserve">
      10) білікті еңбек қызметкерлерін және біліктілігі жоғары деңгейдегі жұмысшы кадрларын дайындауды қамтамасыз ететін кәсіптік мектептер мен кәсіптік лицейлер - оқу орындарын өз бетімен тастап кеткен немесе олардан шығарылған оқушыларды ұстауға кеткен мемлекет шығындарын өндіріп алу жөніндегі талап қоюлар бойынша; </w:t>
      </w:r>
      <w:r>
        <w:br/>
      </w:r>
      <w:r>
        <w:rPr>
          <w:rFonts w:ascii="Times New Roman"/>
          <w:b w:val="false"/>
          <w:i w:val="false"/>
          <w:color w:val="000000"/>
          <w:sz w:val="28"/>
        </w:rPr>
        <w:t xml:space="preserve">
      11) жеке тұлғалар - қылмыспен келтірілген материалдық залалды өндіріп алудың дұрыстығына дау айтылатын қылмыстық істер бойынша апелляциялық шағымдардан; </w:t>
      </w:r>
      <w:r>
        <w:br/>
      </w:r>
      <w:r>
        <w:rPr>
          <w:rFonts w:ascii="Times New Roman"/>
          <w:b w:val="false"/>
          <w:i w:val="false"/>
          <w:color w:val="000000"/>
          <w:sz w:val="28"/>
        </w:rPr>
        <w:t xml:space="preserve">
      12) Қазақстан Республикасының заңнамасында көзделген жағдайларда басқа тұлғалардың немесе мемлекеттің құқықтарын және заңмен қорғалатын мүдделерін қорғауға сотқа арыз жазып жүгінген жеке және заңды тұлғалар; </w:t>
      </w:r>
      <w:r>
        <w:br/>
      </w:r>
      <w:r>
        <w:rPr>
          <w:rFonts w:ascii="Times New Roman"/>
          <w:b w:val="false"/>
          <w:i w:val="false"/>
          <w:color w:val="000000"/>
          <w:sz w:val="28"/>
        </w:rPr>
        <w:t xml:space="preserve">
      13) Қазақстан Республикасының бюджет заңнамасына сәйкес бюджеттік кредиттерді, сондай-ақ мемлекеттік және мемлекет кепілдік берген қарыздарды қайтару жөнінде талап қойып сотқа жүгінген сенім білдірілген өкіл (агент); </w:t>
      </w:r>
      <w:r>
        <w:br/>
      </w:r>
      <w:r>
        <w:rPr>
          <w:rFonts w:ascii="Times New Roman"/>
          <w:b w:val="false"/>
          <w:i w:val="false"/>
          <w:color w:val="000000"/>
          <w:sz w:val="28"/>
        </w:rPr>
        <w:t xml:space="preserve">
      14) талапкерлер - Ұлы Отан соғысына қатысушылар және оларға теңестірілген адамдар, Ұлы Отан соғысы жылдары жанқиярлық еңбегі мен мінсіз әскери қызметі үшін бұрынғы КСР одағының орден, медальдармен марапатталған адамдарға, сондай-ақ 1941 жылғы 22 маусым мен 1945 жылғы 9 мамыр аралығында 6 айдан кем емес жұмыс істегендер (қызмет еткендер) және тылдағы жанқиярлық еңбегі мен мінсіз әскери қызметі үшін орден, медальдарымен марапатталмаған адамдарға, бала жастан мүгедектердің ата-аналарына - барлық істер мен құжаттар бойынша; </w:t>
      </w:r>
      <w:r>
        <w:br/>
      </w:r>
      <w:r>
        <w:rPr>
          <w:rFonts w:ascii="Times New Roman"/>
          <w:b w:val="false"/>
          <w:i w:val="false"/>
          <w:color w:val="000000"/>
          <w:sz w:val="28"/>
        </w:rPr>
        <w:t xml:space="preserve">
      15) талапкерлер-оралмандар - Қазақстан Республикасының азаматтығын алуға байланысты барлық істер мен құжаттар бойынша; </w:t>
      </w:r>
      <w:r>
        <w:br/>
      </w:r>
      <w:r>
        <w:rPr>
          <w:rFonts w:ascii="Times New Roman"/>
          <w:b w:val="false"/>
          <w:i w:val="false"/>
          <w:color w:val="000000"/>
          <w:sz w:val="28"/>
        </w:rPr>
        <w:t xml:space="preserve">
      16) жеке және заңды тұлғалар - сотқа мынадай арыздар бергені үшін: </w:t>
      </w:r>
      <w:r>
        <w:br/>
      </w:r>
      <w:r>
        <w:rPr>
          <w:rFonts w:ascii="Times New Roman"/>
          <w:b w:val="false"/>
          <w:i w:val="false"/>
          <w:color w:val="000000"/>
          <w:sz w:val="28"/>
        </w:rPr>
        <w:t xml:space="preserve">
      іс жүргізуді қысқарту туралы сот ұйғарымының күшін жою немесе соттың іс жүргізуді қысқарту туралы мәлімдемесін қарамай қалдыру немесе арызды қарамай қалдыру туралы; </w:t>
      </w:r>
      <w:r>
        <w:br/>
      </w:r>
      <w:r>
        <w:rPr>
          <w:rFonts w:ascii="Times New Roman"/>
          <w:b w:val="false"/>
          <w:i w:val="false"/>
          <w:color w:val="000000"/>
          <w:sz w:val="28"/>
        </w:rPr>
        <w:t xml:space="preserve">
      шешімнің орындалуын кейінге қалдыру немесе мерзімін ұзарту туралы; </w:t>
      </w:r>
      <w:r>
        <w:br/>
      </w:r>
      <w:r>
        <w:rPr>
          <w:rFonts w:ascii="Times New Roman"/>
          <w:b w:val="false"/>
          <w:i w:val="false"/>
          <w:color w:val="000000"/>
          <w:sz w:val="28"/>
        </w:rPr>
        <w:t xml:space="preserve">
      шешімді орындаудың тәсілі мен тәртібін өзгерту туралы; </w:t>
      </w:r>
      <w:r>
        <w:br/>
      </w:r>
      <w:r>
        <w:rPr>
          <w:rFonts w:ascii="Times New Roman"/>
          <w:b w:val="false"/>
          <w:i w:val="false"/>
          <w:color w:val="000000"/>
          <w:sz w:val="28"/>
        </w:rPr>
        <w:t xml:space="preserve">
      талап қоюларды қамтамасыз ету немесе қамтамасыз етудің бір түрін басқаларымен ауыстыру туралы; </w:t>
      </w:r>
      <w:r>
        <w:br/>
      </w:r>
      <w:r>
        <w:rPr>
          <w:rFonts w:ascii="Times New Roman"/>
          <w:b w:val="false"/>
          <w:i w:val="false"/>
          <w:color w:val="000000"/>
          <w:sz w:val="28"/>
        </w:rPr>
        <w:t xml:space="preserve">
      жаңадан ашылған мән-жайлар бойынша соттың шешімдерін, ұйғарымдарын немесе қаулыларын қайта қарау туралы; </w:t>
      </w:r>
      <w:r>
        <w:br/>
      </w:r>
      <w:r>
        <w:rPr>
          <w:rFonts w:ascii="Times New Roman"/>
          <w:b w:val="false"/>
          <w:i w:val="false"/>
          <w:color w:val="000000"/>
          <w:sz w:val="28"/>
        </w:rPr>
        <w:t xml:space="preserve">
      сот ұйғарымдарымен салынған айыппұлдарды қосу немесе азайту туралы; </w:t>
      </w:r>
      <w:r>
        <w:br/>
      </w:r>
      <w:r>
        <w:rPr>
          <w:rFonts w:ascii="Times New Roman"/>
          <w:b w:val="false"/>
          <w:i w:val="false"/>
          <w:color w:val="000000"/>
          <w:sz w:val="28"/>
        </w:rPr>
        <w:t xml:space="preserve">
      өткізіп алған мерзімді қалпына келтіру туралы сот шешімдерінің орындалуын кері бұрып атқару туралы; </w:t>
      </w:r>
      <w:r>
        <w:br/>
      </w:r>
      <w:r>
        <w:rPr>
          <w:rFonts w:ascii="Times New Roman"/>
          <w:b w:val="false"/>
          <w:i w:val="false"/>
          <w:color w:val="000000"/>
          <w:sz w:val="28"/>
        </w:rPr>
        <w:t xml:space="preserve">
      апелляциялық шағымға қосылу туралы; </w:t>
      </w:r>
      <w:r>
        <w:br/>
      </w:r>
      <w:r>
        <w:rPr>
          <w:rFonts w:ascii="Times New Roman"/>
          <w:b w:val="false"/>
          <w:i w:val="false"/>
          <w:color w:val="000000"/>
          <w:sz w:val="28"/>
        </w:rPr>
        <w:t xml:space="preserve">
      соттың сырттан шешімін жою туралы; </w:t>
      </w:r>
      <w:r>
        <w:br/>
      </w:r>
      <w:r>
        <w:rPr>
          <w:rFonts w:ascii="Times New Roman"/>
          <w:b w:val="false"/>
          <w:i w:val="false"/>
          <w:color w:val="000000"/>
          <w:sz w:val="28"/>
        </w:rPr>
        <w:t xml:space="preserve">
      сондай-ақ: </w:t>
      </w:r>
      <w:r>
        <w:br/>
      </w:r>
      <w:r>
        <w:rPr>
          <w:rFonts w:ascii="Times New Roman"/>
          <w:b w:val="false"/>
          <w:i w:val="false"/>
          <w:color w:val="000000"/>
          <w:sz w:val="28"/>
        </w:rPr>
        <w:t xml:space="preserve">
      сот орындаушыларының іс-әрекеттеріне; </w:t>
      </w:r>
      <w:r>
        <w:br/>
      </w:r>
      <w:r>
        <w:rPr>
          <w:rFonts w:ascii="Times New Roman"/>
          <w:b w:val="false"/>
          <w:i w:val="false"/>
          <w:color w:val="000000"/>
          <w:sz w:val="28"/>
        </w:rPr>
        <w:t xml:space="preserve">
      соттардың айыппұлдарды қосудан немесе азайтудан бас тарту туралы ұйғарымдарына жеке шағымдар; </w:t>
      </w:r>
      <w:r>
        <w:br/>
      </w:r>
      <w:r>
        <w:rPr>
          <w:rFonts w:ascii="Times New Roman"/>
          <w:b w:val="false"/>
          <w:i w:val="false"/>
          <w:color w:val="000000"/>
          <w:sz w:val="28"/>
        </w:rPr>
        <w:t xml:space="preserve">
      сот ұйғарымдарына басқа да жеке шағымдар; </w:t>
      </w:r>
      <w:r>
        <w:br/>
      </w:r>
      <w:r>
        <w:rPr>
          <w:rFonts w:ascii="Times New Roman"/>
          <w:b w:val="false"/>
          <w:i w:val="false"/>
          <w:color w:val="000000"/>
          <w:sz w:val="28"/>
        </w:rPr>
        <w:t xml:space="preserve">
      әкімшілік құқық бұзушылық туралы істер бойынша қаулыларға шағымдар; </w:t>
      </w:r>
      <w:r>
        <w:br/>
      </w:r>
      <w:r>
        <w:rPr>
          <w:rFonts w:ascii="Times New Roman"/>
          <w:b w:val="false"/>
          <w:i w:val="false"/>
          <w:color w:val="000000"/>
          <w:sz w:val="28"/>
        </w:rPr>
        <w:t xml:space="preserve">
      соттың сырттай шешімінің күшін жою туралы; </w:t>
      </w:r>
      <w:r>
        <w:br/>
      </w:r>
      <w:r>
        <w:rPr>
          <w:rFonts w:ascii="Times New Roman"/>
          <w:b w:val="false"/>
          <w:i w:val="false"/>
          <w:color w:val="000000"/>
          <w:sz w:val="28"/>
        </w:rPr>
        <w:t xml:space="preserve">
      17) прокуратура органдары - барлық талап қоюлар бойынша; </w:t>
      </w:r>
      <w:r>
        <w:br/>
      </w:r>
      <w:r>
        <w:rPr>
          <w:rFonts w:ascii="Times New Roman"/>
          <w:b w:val="false"/>
          <w:i w:val="false"/>
          <w:color w:val="000000"/>
          <w:sz w:val="28"/>
        </w:rPr>
        <w:t xml:space="preserve">
      18) мемлекеттік мекемелер - үшінші тұлғалардың мүдделерін қорғау жағдайларын қоспағанда, өздерінің құзыретіне кіретін мәселелер бойынша талап қойған және сот шешіміне шағым жасаған кезде; </w:t>
      </w:r>
      <w:r>
        <w:br/>
      </w:r>
      <w:r>
        <w:rPr>
          <w:rFonts w:ascii="Times New Roman"/>
          <w:b w:val="false"/>
          <w:i w:val="false"/>
          <w:color w:val="000000"/>
          <w:sz w:val="28"/>
        </w:rPr>
        <w:t xml:space="preserve">
      19) мүгедектердің қоғамдық ұйымдары - өздерінің құзыретіне кіретін мәселелер бойынша талап қоюларды берген кезінде; </w:t>
      </w:r>
      <w:r>
        <w:br/>
      </w:r>
      <w:r>
        <w:rPr>
          <w:rFonts w:ascii="Times New Roman"/>
          <w:b w:val="false"/>
          <w:i w:val="false"/>
          <w:color w:val="000000"/>
          <w:sz w:val="28"/>
        </w:rPr>
        <w:t xml:space="preserve">
      20) сақтандырушылар мен сақтанушылар - міндетті сақтандыру шарттарынан туындайтын талап қоюлар бойынша; </w:t>
      </w:r>
      <w:r>
        <w:br/>
      </w:r>
      <w:r>
        <w:rPr>
          <w:rFonts w:ascii="Times New Roman"/>
          <w:b w:val="false"/>
          <w:i w:val="false"/>
          <w:color w:val="000000"/>
          <w:sz w:val="28"/>
        </w:rPr>
        <w:t xml:space="preserve">
      21) талапкерлер мен жауапкерлер - азаматқа заңсыз сотталу, бұлтартпау шарасы ретінде күзетпен қамауға алуға заңсыз тарту не тұтқынға алу немесе түзеу жұмыстары түрінде заңсыз әкімшілік жазаға тарту арқылы келтірілген залалды өтеуге байланысты даулар бойынша; </w:t>
      </w:r>
      <w:r>
        <w:br/>
      </w:r>
      <w:r>
        <w:rPr>
          <w:rFonts w:ascii="Times New Roman"/>
          <w:b w:val="false"/>
          <w:i w:val="false"/>
          <w:color w:val="000000"/>
          <w:sz w:val="28"/>
        </w:rPr>
        <w:t xml:space="preserve">
      22) Қазақстан Республикасы Ұлттық Банкі, оның филиалдары мен өкілдіктері - өз құзыретіне кіретін мәселелер бойынша талап қоюларды берген кезде; </w:t>
      </w:r>
      <w:r>
        <w:br/>
      </w:r>
      <w:r>
        <w:rPr>
          <w:rFonts w:ascii="Times New Roman"/>
          <w:b w:val="false"/>
          <w:i w:val="false"/>
          <w:color w:val="000000"/>
          <w:sz w:val="28"/>
        </w:rPr>
        <w:t xml:space="preserve">
      23) қаржы рыногы мен қаржы ұйымдарын реттеу және қадағалау жөніндегі уәкілетті орган - өз құзыретіне кіретін мәселелер бойынша талап-арыздар берген кезде; </w:t>
      </w:r>
      <w:r>
        <w:br/>
      </w:r>
      <w:r>
        <w:rPr>
          <w:rFonts w:ascii="Times New Roman"/>
          <w:b w:val="false"/>
          <w:i w:val="false"/>
          <w:color w:val="000000"/>
          <w:sz w:val="28"/>
        </w:rPr>
        <w:t xml:space="preserve">
      24) еріксіз таратылатын қаржы ұйымдарының тарату комиссиялары - тарату өндірісінің мүддесінде берілген талап қоюлар, өтініштер бойынша; </w:t>
      </w:r>
      <w:r>
        <w:br/>
      </w:r>
      <w:r>
        <w:rPr>
          <w:rFonts w:ascii="Times New Roman"/>
          <w:b w:val="false"/>
          <w:i w:val="false"/>
          <w:color w:val="000000"/>
          <w:sz w:val="28"/>
        </w:rPr>
        <w:t xml:space="preserve">
      25) Қазақстан Республикасының заңнамалық актілеріне сәйкес мемлекеттік инвестициялық саясатты іске асыруға уәкілетті банктер: </w:t>
      </w:r>
      <w:r>
        <w:br/>
      </w:r>
      <w:r>
        <w:rPr>
          <w:rFonts w:ascii="Times New Roman"/>
          <w:b w:val="false"/>
          <w:i w:val="false"/>
          <w:color w:val="000000"/>
          <w:sz w:val="28"/>
        </w:rPr>
        <w:t xml:space="preserve">
      бюджет қаражаты есебінен қайтарымды негізде берілген кредиттер бойынша берешектерді өндіріп алу туралы; </w:t>
      </w:r>
      <w:r>
        <w:br/>
      </w:r>
      <w:r>
        <w:rPr>
          <w:rFonts w:ascii="Times New Roman"/>
          <w:b w:val="false"/>
          <w:i w:val="false"/>
          <w:color w:val="000000"/>
          <w:sz w:val="28"/>
        </w:rPr>
        <w:t xml:space="preserve">
      мүлікті өндіріп алу туралы; </w:t>
      </w:r>
      <w:r>
        <w:br/>
      </w:r>
      <w:r>
        <w:rPr>
          <w:rFonts w:ascii="Times New Roman"/>
          <w:b w:val="false"/>
          <w:i w:val="false"/>
          <w:color w:val="000000"/>
          <w:sz w:val="28"/>
        </w:rPr>
        <w:t xml:space="preserve">
      борышкерлердің сыртқы мемлекеттік және мемлекет кепілдік берген қарыздар, сондай-ақ бюджет қаражаты есебінен берілген қарыздар бойынша міндеттемелерді орындамауына байланысты олардың банкроттығы туралы талап қойған кезде мемлекеттік баж төлеуден босатылады; </w:t>
      </w:r>
      <w:r>
        <w:br/>
      </w:r>
      <w:r>
        <w:rPr>
          <w:rFonts w:ascii="Times New Roman"/>
          <w:b w:val="false"/>
          <w:i w:val="false"/>
          <w:color w:val="000000"/>
          <w:sz w:val="28"/>
        </w:rPr>
        <w:t xml:space="preserve">
      26) конкурстық және оңтайландырылған басқарушылар - Қазақстан Республикасының банкроттық туралы заңнамасында көзделген өз өкілеттіктері шегінде оңтайландырылған рәсімдер конкурстық іс жүргізу мүддесінде талап қойған кезде мемлекеттік баж төлеуден босатылады. </w:t>
      </w:r>
    </w:p>
    <w:p>
      <w:pPr>
        <w:spacing w:after="0"/>
        <w:ind w:left="0"/>
        <w:jc w:val="both"/>
      </w:pPr>
      <w:r>
        <w:rPr>
          <w:rFonts w:ascii="Times New Roman"/>
          <w:b/>
          <w:i w:val="false"/>
          <w:color w:val="000000"/>
          <w:sz w:val="28"/>
        </w:rPr>
        <w:t xml:space="preserve">      542-бап. Нотариаттық іс-қимылдар жасаған кезде </w:t>
      </w:r>
      <w:r>
        <w:br/>
      </w:r>
      <w:r>
        <w:rPr>
          <w:rFonts w:ascii="Times New Roman"/>
          <w:b w:val="false"/>
          <w:i w:val="false"/>
          <w:color w:val="000000"/>
          <w:sz w:val="28"/>
        </w:rPr>
        <w:t>
</w:t>
      </w:r>
      <w:r>
        <w:rPr>
          <w:rFonts w:ascii="Times New Roman"/>
          <w:b/>
          <w:i w:val="false"/>
          <w:color w:val="000000"/>
          <w:sz w:val="28"/>
        </w:rPr>
        <w:t xml:space="preserve">               мемлекеттік баж төлеуден босату </w:t>
      </w:r>
    </w:p>
    <w:p>
      <w:pPr>
        <w:spacing w:after="0"/>
        <w:ind w:left="0"/>
        <w:jc w:val="both"/>
      </w:pPr>
      <w:r>
        <w:rPr>
          <w:rFonts w:ascii="Times New Roman"/>
          <w:b w:val="false"/>
          <w:i w:val="false"/>
          <w:color w:val="000000"/>
          <w:sz w:val="28"/>
        </w:rPr>
        <w:t xml:space="preserve">      Нотариаттық іс-қимылдар жасаған кезде мыналар: </w:t>
      </w:r>
      <w:r>
        <w:br/>
      </w:r>
      <w:r>
        <w:rPr>
          <w:rFonts w:ascii="Times New Roman"/>
          <w:b w:val="false"/>
          <w:i w:val="false"/>
          <w:color w:val="000000"/>
          <w:sz w:val="28"/>
        </w:rPr>
        <w:t xml:space="preserve">
      1) жеке тұлғалар - өздерінің, мемлекет пайдасына мүлікті сыйға тартатын өсиеттерін, шарттарын куәландырғаны үшін; </w:t>
      </w:r>
      <w:r>
        <w:br/>
      </w:r>
      <w:r>
        <w:rPr>
          <w:rFonts w:ascii="Times New Roman"/>
          <w:b w:val="false"/>
          <w:i w:val="false"/>
          <w:color w:val="000000"/>
          <w:sz w:val="28"/>
        </w:rPr>
        <w:t xml:space="preserve">
      2) мемлекеттік мекемелер - оларға мемлекеттің мұраға құқығы туралы куәліктерді (куәліктердің дубликаттарын) бергені үшін, сондай-ақ осы куәліктерді (куәліктердің дубликаттарын) алу үшін қажетті барлық құжаттар үшін; </w:t>
      </w:r>
      <w:r>
        <w:br/>
      </w:r>
      <w:r>
        <w:rPr>
          <w:rFonts w:ascii="Times New Roman"/>
          <w:b w:val="false"/>
          <w:i w:val="false"/>
          <w:color w:val="000000"/>
          <w:sz w:val="28"/>
        </w:rPr>
        <w:t xml:space="preserve">
      3) жеке тұлғалар - оларға мыналарға мұрагерлікке құқық туралы куәліктер берілгені үшін; </w:t>
      </w:r>
      <w:r>
        <w:br/>
      </w:r>
      <w:r>
        <w:rPr>
          <w:rFonts w:ascii="Times New Roman"/>
          <w:b w:val="false"/>
          <w:i w:val="false"/>
          <w:color w:val="000000"/>
          <w:sz w:val="28"/>
        </w:rPr>
        <w:t xml:space="preserve">
      4) Қазақстан Республикасын қорғау кезінде, өзге де мемлекеттік немесе қоғамдық міндеттерді орындауға байланысты не адам өмірін құтқарып қалу, мемлекеттік меншікті және құқықтық тәртіпті қорғау жөніндегі Қазақстан Республикасы азаматының борышын орындауға байланысты қаза тапқан адамдардың мүлкіне; </w:t>
      </w:r>
      <w:r>
        <w:br/>
      </w:r>
      <w:r>
        <w:rPr>
          <w:rFonts w:ascii="Times New Roman"/>
          <w:b w:val="false"/>
          <w:i w:val="false"/>
          <w:color w:val="000000"/>
          <w:sz w:val="28"/>
        </w:rPr>
        <w:t xml:space="preserve">
      5) егер мұрагер мұра қалдырушы қайтыс болған күнде мұра қалдырушымен кемінде үш жыл тұрған болса және ол қайтыс болғаннан кейін де осы үйде (пәтерде) тұруын жалғастырып жатса, тұрғын үйіне (пәтері) немесе тұрғын үй-құрылыс кооперативіндегі пайына; </w:t>
      </w:r>
      <w:r>
        <w:br/>
      </w:r>
      <w:r>
        <w:rPr>
          <w:rFonts w:ascii="Times New Roman"/>
          <w:b w:val="false"/>
          <w:i w:val="false"/>
          <w:color w:val="000000"/>
          <w:sz w:val="28"/>
        </w:rPr>
        <w:t xml:space="preserve">
      6) сақтандыру шарттары бойынша сақтандыру төлемдеріне, мемлекеттік заемдардың облигацияларына, еңбекке төленетін ақыға, авторлық құқық сомаларына, авторлық қаламақыға және ашқан жаңалықтары, өнертабыстары мен өнеркәсіптік үлгілері үшін сыйақы сомаларына; </w:t>
      </w:r>
      <w:r>
        <w:br/>
      </w:r>
      <w:r>
        <w:rPr>
          <w:rFonts w:ascii="Times New Roman"/>
          <w:b w:val="false"/>
          <w:i w:val="false"/>
          <w:color w:val="000000"/>
          <w:sz w:val="28"/>
        </w:rPr>
        <w:t xml:space="preserve">
      7) ақталған азаматтардың мүлкіне; </w:t>
      </w:r>
      <w:r>
        <w:br/>
      </w:r>
      <w:r>
        <w:rPr>
          <w:rFonts w:ascii="Times New Roman"/>
          <w:b w:val="false"/>
          <w:i w:val="false"/>
          <w:color w:val="000000"/>
          <w:sz w:val="28"/>
        </w:rPr>
        <w:t xml:space="preserve">
      8) Ұлы Отан соғысына қатысушылар және оларға теңестірілген адамдар, Ұлы Отан соғысы жылдары жанқиярлық еңбегі мен мінсіз әскери қызметі үшін бұрынғы КСР одағының орден, медальдармен марапатталған адамдарға, сондай-ақ 1941 жылғы 22 маусым мен 1945 жылғы 9 мамыр аралығында 6 айдан кем емес жұмыс істегендер (қызмет еткендер) және тылдағы жанқиярлық еңбегі мен мінсіз әскери қызметі үшін орден, медальдарымен марапатталмаған адамдарға, бала жастан мүгедектердің ата-аналарына - барлық нотариалдық іс-қимылдар бойынша; </w:t>
      </w:r>
      <w:r>
        <w:br/>
      </w:r>
      <w:r>
        <w:rPr>
          <w:rFonts w:ascii="Times New Roman"/>
          <w:b w:val="false"/>
          <w:i w:val="false"/>
          <w:color w:val="000000"/>
          <w:sz w:val="28"/>
        </w:rPr>
        <w:t xml:space="preserve">
      9) репатрианттар (оралмандар) - Қазақстан Республикасының азаматтығын алуға байланысты барлық нотариаттық іс-әрекеттері бойынша; </w:t>
      </w:r>
      <w:r>
        <w:br/>
      </w:r>
      <w:r>
        <w:rPr>
          <w:rFonts w:ascii="Times New Roman"/>
          <w:b w:val="false"/>
          <w:i w:val="false"/>
          <w:color w:val="000000"/>
          <w:sz w:val="28"/>
        </w:rPr>
        <w:t xml:space="preserve">
      10) Қазақстан Республикасы Ұлттық банкі, оның филиалдары мен өкілдіктері - өз құзыретіне кіретін мәселелер бойынша нотариаттық іс-әрекеттер жасау үшін өтініш берген кезінде; </w:t>
      </w:r>
      <w:r>
        <w:br/>
      </w:r>
      <w:r>
        <w:rPr>
          <w:rFonts w:ascii="Times New Roman"/>
          <w:b w:val="false"/>
          <w:i w:val="false"/>
          <w:color w:val="000000"/>
          <w:sz w:val="28"/>
        </w:rPr>
        <w:t xml:space="preserve">
      11) қаржы нарығы мен қаржы ұйымдарын реттеу және қадағалау жөніндегі уәкілетті орган - өз құзыретіне кіретін мәселелер бойынша нотариаттық іс-әрекеттер жасауға өтініш жасаған кезде; </w:t>
      </w:r>
      <w:r>
        <w:br/>
      </w:r>
      <w:r>
        <w:rPr>
          <w:rFonts w:ascii="Times New Roman"/>
          <w:b w:val="false"/>
          <w:i w:val="false"/>
          <w:color w:val="000000"/>
          <w:sz w:val="28"/>
        </w:rPr>
        <w:t xml:space="preserve">
      12) "Батыр Ана" атағы берілген, "Алтын алқа", "Күміс алқа" алқаларымен марапатталған көп балалы аналар - барлық нотариаттық іс-әрекеттер бойынша; </w:t>
      </w:r>
      <w:r>
        <w:br/>
      </w:r>
      <w:r>
        <w:rPr>
          <w:rFonts w:ascii="Times New Roman"/>
          <w:b w:val="false"/>
          <w:i w:val="false"/>
          <w:color w:val="000000"/>
          <w:sz w:val="28"/>
        </w:rPr>
        <w:t xml:space="preserve">
      13) заңдарда белгіленген тәртіппен қорғаншылық тағайындалған созылмалы жүйке ауруымен ауыратын жеке адамдар - өздерінің мүлікке мұрагерлігі туралы куәліктер алғаны үшін; </w:t>
      </w:r>
      <w:r>
        <w:br/>
      </w:r>
      <w:r>
        <w:rPr>
          <w:rFonts w:ascii="Times New Roman"/>
          <w:b w:val="false"/>
          <w:i w:val="false"/>
          <w:color w:val="000000"/>
          <w:sz w:val="28"/>
        </w:rPr>
        <w:t xml:space="preserve">
      14) "Қазақстан мүгедектерінің ерікті қоғамы" одағы (ҚМЕҚ), Қазақ саңыраулар қоғамы (ҚСҚ), Қазақ зағиптар қоғамы (ҚЗҚ), сондай-ақ олардың өндірістік кәсіпорындары барлық нотариалдық іс-әрекет бойынша мемлекеттік баж төлеуден босатылады. </w:t>
      </w:r>
    </w:p>
    <w:p>
      <w:pPr>
        <w:spacing w:after="0"/>
        <w:ind w:left="0"/>
        <w:jc w:val="both"/>
      </w:pPr>
      <w:r>
        <w:rPr>
          <w:rFonts w:ascii="Times New Roman"/>
          <w:b/>
          <w:i w:val="false"/>
          <w:color w:val="000000"/>
          <w:sz w:val="28"/>
        </w:rPr>
        <w:t xml:space="preserve">      543-бап. Азаматтық хал актілерін тіркеу кезінде </w:t>
      </w:r>
      <w:r>
        <w:br/>
      </w:r>
      <w:r>
        <w:rPr>
          <w:rFonts w:ascii="Times New Roman"/>
          <w:b w:val="false"/>
          <w:i w:val="false"/>
          <w:color w:val="000000"/>
          <w:sz w:val="28"/>
        </w:rPr>
        <w:t>
</w:t>
      </w:r>
      <w:r>
        <w:rPr>
          <w:rFonts w:ascii="Times New Roman"/>
          <w:b/>
          <w:i w:val="false"/>
          <w:color w:val="000000"/>
          <w:sz w:val="28"/>
        </w:rPr>
        <w:t xml:space="preserve">               мемлекеттік баж төлеуден босату </w:t>
      </w:r>
    </w:p>
    <w:p>
      <w:pPr>
        <w:spacing w:after="0"/>
        <w:ind w:left="0"/>
        <w:jc w:val="both"/>
      </w:pPr>
      <w:r>
        <w:rPr>
          <w:rFonts w:ascii="Times New Roman"/>
          <w:b w:val="false"/>
          <w:i w:val="false"/>
          <w:color w:val="000000"/>
          <w:sz w:val="28"/>
        </w:rPr>
        <w:t xml:space="preserve">      Азаматтық хал актілерін тіркеу кезінде мыналар: </w:t>
      </w:r>
      <w:r>
        <w:br/>
      </w:r>
      <w:r>
        <w:rPr>
          <w:rFonts w:ascii="Times New Roman"/>
          <w:b w:val="false"/>
          <w:i w:val="false"/>
          <w:color w:val="000000"/>
          <w:sz w:val="28"/>
        </w:rPr>
        <w:t xml:space="preserve">
      1) Ұлы Отан соғысына қатысушылар және оларға теңестірілген адамдар, Ұлы Отан соғысы жылдары жанқиярлық еңбегі мен мінсіз әскери қызметі үшін бұрынғы КСР одағының орден, медальдармен марапатталған адамдарға, сондай-ақ 1941 жылғы 22 маусым мен 1945 жылғы 9 мамыр аралығында 6 айдан кем емес жұмыс істегендер (қызмет еткендер) және тылдағы жанқиярлық еңбегі мен мінсіз әскери қызметі үшін орден, медальдарымен марапатталмаған адамдарға, бала жастан мүгедектердің ата-аналарына, қорғаншылар (қамқоршылар), мемлекеттік ұйымдар - тууы туралы куәліктер тіркелгені және қайталап берілгені үшін; </w:t>
      </w:r>
      <w:r>
        <w:br/>
      </w:r>
      <w:r>
        <w:rPr>
          <w:rFonts w:ascii="Times New Roman"/>
          <w:b w:val="false"/>
          <w:i w:val="false"/>
          <w:color w:val="000000"/>
          <w:sz w:val="28"/>
        </w:rPr>
        <w:t xml:space="preserve">
      2) жеке тұлғалар - азаматтық хал актілерін тіркеу кезінде жіберілген қателерге байланысты туу, қайтыс болу туралы, әкелікті анықтау, ұл бала асырап алу (қыз бала асырап алу) туралы актілер жазбалары өзгертілген, толықтырылған және түзетілген кезде өздеріне куәліктер бергені үшін; </w:t>
      </w:r>
      <w:r>
        <w:br/>
      </w:r>
      <w:r>
        <w:rPr>
          <w:rFonts w:ascii="Times New Roman"/>
          <w:b w:val="false"/>
          <w:i w:val="false"/>
          <w:color w:val="000000"/>
          <w:sz w:val="28"/>
        </w:rPr>
        <w:t xml:space="preserve">
      3) жеке тұлғалар - ақталған туыстарының қайтыс болуы туралы оларға бұрын берілген куәліктер қайталап немесе алмастырылып берілгені үшін; </w:t>
      </w:r>
      <w:r>
        <w:br/>
      </w:r>
      <w:r>
        <w:rPr>
          <w:rFonts w:ascii="Times New Roman"/>
          <w:b w:val="false"/>
          <w:i w:val="false"/>
          <w:color w:val="000000"/>
          <w:sz w:val="28"/>
        </w:rPr>
        <w:t xml:space="preserve">
      4) жеке тұлғалар - бала асырап алу мен әкелікті анықтауға байланысты актілер жазбаларына өзгерістер, толықтырулар енгізілгені үшін мемлекеттік баж төлеуден босатылады. </w:t>
      </w:r>
    </w:p>
    <w:p>
      <w:pPr>
        <w:spacing w:after="0"/>
        <w:ind w:left="0"/>
        <w:jc w:val="both"/>
      </w:pPr>
      <w:r>
        <w:rPr>
          <w:rFonts w:ascii="Times New Roman"/>
          <w:b/>
          <w:i w:val="false"/>
          <w:color w:val="000000"/>
          <w:sz w:val="28"/>
        </w:rPr>
        <w:t xml:space="preserve">      544-бап. Қазақстан Республикасының азаматтығын қалпына </w:t>
      </w:r>
      <w:r>
        <w:br/>
      </w:r>
      <w:r>
        <w:rPr>
          <w:rFonts w:ascii="Times New Roman"/>
          <w:b w:val="false"/>
          <w:i w:val="false"/>
          <w:color w:val="000000"/>
          <w:sz w:val="28"/>
        </w:rPr>
        <w:t>
</w:t>
      </w:r>
      <w:r>
        <w:rPr>
          <w:rFonts w:ascii="Times New Roman"/>
          <w:b/>
          <w:i w:val="false"/>
          <w:color w:val="000000"/>
          <w:sz w:val="28"/>
        </w:rPr>
        <w:t xml:space="preserve">               келтіру және алу кезінде мемлекеттік баж </w:t>
      </w:r>
      <w:r>
        <w:br/>
      </w:r>
      <w:r>
        <w:rPr>
          <w:rFonts w:ascii="Times New Roman"/>
          <w:b w:val="false"/>
          <w:i w:val="false"/>
          <w:color w:val="000000"/>
          <w:sz w:val="28"/>
        </w:rPr>
        <w:t>
</w:t>
      </w:r>
      <w:r>
        <w:rPr>
          <w:rFonts w:ascii="Times New Roman"/>
          <w:b/>
          <w:i w:val="false"/>
          <w:color w:val="000000"/>
          <w:sz w:val="28"/>
        </w:rPr>
        <w:t xml:space="preserve">               төлеуден босату </w:t>
      </w:r>
    </w:p>
    <w:p>
      <w:pPr>
        <w:spacing w:after="0"/>
        <w:ind w:left="0"/>
        <w:jc w:val="both"/>
      </w:pPr>
      <w:r>
        <w:rPr>
          <w:rFonts w:ascii="Times New Roman"/>
          <w:b w:val="false"/>
          <w:i w:val="false"/>
          <w:color w:val="000000"/>
          <w:sz w:val="28"/>
        </w:rPr>
        <w:t xml:space="preserve">      1. Мыналар: </w:t>
      </w:r>
      <w:r>
        <w:br/>
      </w:r>
      <w:r>
        <w:rPr>
          <w:rFonts w:ascii="Times New Roman"/>
          <w:b w:val="false"/>
          <w:i w:val="false"/>
          <w:color w:val="000000"/>
          <w:sz w:val="28"/>
        </w:rPr>
        <w:t xml:space="preserve">
      1) жаппай қуғын-сүргіндер, күштеп ұжымдастыру кезеңдерінде, өзге де имандылыққа жат саяси акциялар салдарынан Қазақстан Республикасының аумағынан кетуге мәжбүр болған адамдар және олардың ұрпақтары - Қазақстан Республикасының азаматтығын қалпына келтіру туралы өздері тілек білдірген жағдайда; </w:t>
      </w:r>
      <w:r>
        <w:br/>
      </w:r>
      <w:r>
        <w:rPr>
          <w:rFonts w:ascii="Times New Roman"/>
          <w:b w:val="false"/>
          <w:i w:val="false"/>
          <w:color w:val="000000"/>
          <w:sz w:val="28"/>
        </w:rPr>
        <w:t xml:space="preserve">
      2) репатрианттар (оралмандар) Қазақстан Республикасының азаматтығын қабылдаған кезде мемлекеттік баж төлеуден босатылады. </w:t>
      </w:r>
      <w:r>
        <w:br/>
      </w:r>
      <w:r>
        <w:rPr>
          <w:rFonts w:ascii="Times New Roman"/>
          <w:b w:val="false"/>
          <w:i w:val="false"/>
          <w:color w:val="000000"/>
          <w:sz w:val="28"/>
        </w:rPr>
        <w:t xml:space="preserve">
      2. Аталған мемлекеттік баж төлеуден босату бір рет беріледі. </w:t>
      </w:r>
    </w:p>
    <w:p>
      <w:pPr>
        <w:spacing w:after="0"/>
        <w:ind w:left="0"/>
        <w:jc w:val="both"/>
      </w:pPr>
      <w:r>
        <w:rPr>
          <w:rFonts w:ascii="Times New Roman"/>
          <w:b/>
          <w:i w:val="false"/>
          <w:color w:val="000000"/>
          <w:sz w:val="28"/>
        </w:rPr>
        <w:t xml:space="preserve">      545-бап. Қазақстан Республикасынан кету және Қазақстан </w:t>
      </w:r>
      <w:r>
        <w:br/>
      </w:r>
      <w:r>
        <w:rPr>
          <w:rFonts w:ascii="Times New Roman"/>
          <w:b w:val="false"/>
          <w:i w:val="false"/>
          <w:color w:val="000000"/>
          <w:sz w:val="28"/>
        </w:rPr>
        <w:t>
</w:t>
      </w:r>
      <w:r>
        <w:rPr>
          <w:rFonts w:ascii="Times New Roman"/>
          <w:b/>
          <w:i w:val="false"/>
          <w:color w:val="000000"/>
          <w:sz w:val="28"/>
        </w:rPr>
        <w:t xml:space="preserve">               Республикасына келу жөніндегі істер бойынша </w:t>
      </w:r>
      <w:r>
        <w:br/>
      </w:r>
      <w:r>
        <w:rPr>
          <w:rFonts w:ascii="Times New Roman"/>
          <w:b w:val="false"/>
          <w:i w:val="false"/>
          <w:color w:val="000000"/>
          <w:sz w:val="28"/>
        </w:rPr>
        <w:t>
</w:t>
      </w:r>
      <w:r>
        <w:rPr>
          <w:rFonts w:ascii="Times New Roman"/>
          <w:b/>
          <w:i w:val="false"/>
          <w:color w:val="000000"/>
          <w:sz w:val="28"/>
        </w:rPr>
        <w:t xml:space="preserve">               мемлекеттік баж төлеуден босату </w:t>
      </w:r>
    </w:p>
    <w:p>
      <w:pPr>
        <w:spacing w:after="0"/>
        <w:ind w:left="0"/>
        <w:jc w:val="both"/>
      </w:pPr>
      <w:r>
        <w:rPr>
          <w:rFonts w:ascii="Times New Roman"/>
          <w:b w:val="false"/>
          <w:i w:val="false"/>
          <w:color w:val="000000"/>
          <w:sz w:val="28"/>
        </w:rPr>
        <w:t xml:space="preserve">      Қазақстан Республикасынан кету жөніндегі істер бойынша мыналар: </w:t>
      </w:r>
      <w:r>
        <w:br/>
      </w:r>
      <w:r>
        <w:rPr>
          <w:rFonts w:ascii="Times New Roman"/>
          <w:b w:val="false"/>
          <w:i w:val="false"/>
          <w:color w:val="000000"/>
          <w:sz w:val="28"/>
        </w:rPr>
        <w:t xml:space="preserve">
      1) Кеңес Одағының Батырлары, Социалистік Еңбек Ерлері, Даңқ орденінің үш дәрежесімен және Еңбек даңқы орденінің үш дәрежесімен, "Алтын Қыран", "Халық қаһарманы", "Отан" ордендерімен наградталған адамдар; </w:t>
      </w:r>
      <w:r>
        <w:br/>
      </w:r>
      <w:r>
        <w:rPr>
          <w:rFonts w:ascii="Times New Roman"/>
          <w:b w:val="false"/>
          <w:i w:val="false"/>
          <w:color w:val="000000"/>
          <w:sz w:val="28"/>
        </w:rPr>
        <w:t xml:space="preserve">
      Ұлы Отан соғысына қатысушылар және оларға теңестірілген адамдар, Ұлы Отан соғысы жылдары жанқиярлық еңбегі мен мінсіз әскери қызметі үшін бұрынғы КСР одағының орден, медальдармен марапатталған адамдарға, сондай-ақ 1941 жылғы 22 маусым мен 1945 жылғы 9 мамыр аралығында 6 айдан кем емес жұмыс істегендер (қызмет еткендер) және тылдағы жанқиярлық еңбегі мен мінсіз әскери қызметі үшін орден, медальдарымен марапатталмаған адамдарға, бала жастан мүгедектердің ата-аналарына; </w:t>
      </w:r>
      <w:r>
        <w:br/>
      </w:r>
      <w:r>
        <w:rPr>
          <w:rFonts w:ascii="Times New Roman"/>
          <w:b w:val="false"/>
          <w:i w:val="false"/>
          <w:color w:val="000000"/>
          <w:sz w:val="28"/>
        </w:rPr>
        <w:t xml:space="preserve">
      Чернобыль апатының салдарынан зардап шеккен азаматтар; </w:t>
      </w:r>
      <w:r>
        <w:br/>
      </w:r>
      <w:r>
        <w:rPr>
          <w:rFonts w:ascii="Times New Roman"/>
          <w:b w:val="false"/>
          <w:i w:val="false"/>
          <w:color w:val="000000"/>
          <w:sz w:val="28"/>
        </w:rPr>
        <w:t xml:space="preserve">
      азаматтық, отбасылық және қылмыстық істер бойынша құқықтық көмек көрсету туралы шарттарға сәйкес басқа мемлекеттердің соттарына азаматтық және қылмыстық істер бойынша тараптар, куәлер және сарапшылар ретінде шақырылған жеке тұлғалар - оларға шетелге кетуге құжаттар берілгені үшін мемлекеттік баж төлеуден босатылады; </w:t>
      </w:r>
      <w:r>
        <w:br/>
      </w:r>
      <w:r>
        <w:rPr>
          <w:rFonts w:ascii="Times New Roman"/>
          <w:b w:val="false"/>
          <w:i w:val="false"/>
          <w:color w:val="000000"/>
          <w:sz w:val="28"/>
        </w:rPr>
        <w:t xml:space="preserve">
      2) Қазақстан Республикасына келу жөніндегі істер бойынша репатрианттар (оралмандар) олардың паспорттарына немесе солардың орнына берілетін құжаттарына Қазақстан Республикасына келуге рұқсат берілетін виза берілген кезде мемлекеттік баж төлеуден босатылады. Аталған мемлекеттік баж төлеуден босату бір рет беріледі; </w:t>
      </w:r>
      <w:r>
        <w:br/>
      </w:r>
      <w:r>
        <w:rPr>
          <w:rFonts w:ascii="Times New Roman"/>
          <w:b w:val="false"/>
          <w:i w:val="false"/>
          <w:color w:val="000000"/>
          <w:sz w:val="28"/>
        </w:rPr>
        <w:t xml:space="preserve">
      3) автомобильге, автомобильдің тіркемесіне, мотокөлікке мемлекеттік тіркеудің нөмірлік белгісін берген кезде: </w:t>
      </w:r>
      <w:r>
        <w:br/>
      </w:r>
      <w:r>
        <w:rPr>
          <w:rFonts w:ascii="Times New Roman"/>
          <w:b w:val="false"/>
          <w:i w:val="false"/>
          <w:color w:val="000000"/>
          <w:sz w:val="28"/>
        </w:rPr>
        <w:t xml:space="preserve">
      Кеңес Одағының Батырлары, Социалистік Еңбек Ерлері, Даңқ орденінің үш дәрежесімен және Еңбек даңқы орденінің үш дәрежесімен, "Алтын Қыран", "Халық қаһарманы", "Отан" ордендерімен наградталған адамдар; </w:t>
      </w:r>
      <w:r>
        <w:br/>
      </w:r>
      <w:r>
        <w:rPr>
          <w:rFonts w:ascii="Times New Roman"/>
          <w:b w:val="false"/>
          <w:i w:val="false"/>
          <w:color w:val="000000"/>
          <w:sz w:val="28"/>
        </w:rPr>
        <w:t xml:space="preserve">
      Ұлы Отан соғысына қатысушылар және оларға теңестірілген адамдар, Ұлы Отан соғысы жылдары жанқиярлық еңбегі мен мінсіз әскери қызметі үшін бұрынғы КСР одағының орден, медальдармен марапатталған адамдарға, сондай-ақ 1941 жылғы 22 маусым мен 1945 жылғы 9 мамыр аралығында 6 айдан кем емес жұмыс істегендер (қызмет еткендер) және тылдағы жанқиярлық еңбегі мен мінсіз әскери қызметі үшін орден, медальдарымен марапатталмаған адамдарға, бала жастан мүгедектердің ата-аналарына; </w:t>
      </w:r>
      <w:r>
        <w:br/>
      </w:r>
      <w:r>
        <w:rPr>
          <w:rFonts w:ascii="Times New Roman"/>
          <w:b w:val="false"/>
          <w:i w:val="false"/>
          <w:color w:val="000000"/>
          <w:sz w:val="28"/>
        </w:rPr>
        <w:t xml:space="preserve">
      Чернобыль апатының салдарынан зардап шеккен азаматтар. </w:t>
      </w:r>
    </w:p>
    <w:p>
      <w:pPr>
        <w:spacing w:after="0"/>
        <w:ind w:left="0"/>
        <w:jc w:val="both"/>
      </w:pPr>
      <w:r>
        <w:rPr>
          <w:rFonts w:ascii="Times New Roman"/>
          <w:b/>
          <w:i w:val="false"/>
          <w:color w:val="000000"/>
          <w:sz w:val="28"/>
        </w:rPr>
        <w:t xml:space="preserve">      546-бап. Зияткерлік меншік саласындағы уәкілетті </w:t>
      </w:r>
      <w:r>
        <w:br/>
      </w:r>
      <w:r>
        <w:rPr>
          <w:rFonts w:ascii="Times New Roman"/>
          <w:b w:val="false"/>
          <w:i w:val="false"/>
          <w:color w:val="000000"/>
          <w:sz w:val="28"/>
        </w:rPr>
        <w:t>
</w:t>
      </w:r>
      <w:r>
        <w:rPr>
          <w:rFonts w:ascii="Times New Roman"/>
          <w:b/>
          <w:i w:val="false"/>
          <w:color w:val="000000"/>
          <w:sz w:val="28"/>
        </w:rPr>
        <w:t xml:space="preserve">               мемлекеттік орган заңды мәні бар іс-әрекеттер </w:t>
      </w:r>
      <w:r>
        <w:br/>
      </w:r>
      <w:r>
        <w:rPr>
          <w:rFonts w:ascii="Times New Roman"/>
          <w:b w:val="false"/>
          <w:i w:val="false"/>
          <w:color w:val="000000"/>
          <w:sz w:val="28"/>
        </w:rPr>
        <w:t>
</w:t>
      </w:r>
      <w:r>
        <w:rPr>
          <w:rFonts w:ascii="Times New Roman"/>
          <w:b/>
          <w:i w:val="false"/>
          <w:color w:val="000000"/>
          <w:sz w:val="28"/>
        </w:rPr>
        <w:t xml:space="preserve">               жасаған кезде мемлекеттік баж төлеуден босату </w:t>
      </w:r>
    </w:p>
    <w:p>
      <w:pPr>
        <w:spacing w:after="0"/>
        <w:ind w:left="0"/>
        <w:jc w:val="both"/>
      </w:pPr>
      <w:r>
        <w:rPr>
          <w:rFonts w:ascii="Times New Roman"/>
          <w:b w:val="false"/>
          <w:i w:val="false"/>
          <w:color w:val="000000"/>
          <w:sz w:val="28"/>
        </w:rPr>
        <w:t xml:space="preserve">      Зияткерлік меншік саласындағы уәкілетті мемлекеттік орган заңды мәні бар іс-әрекеттер жасаған кезде: </w:t>
      </w:r>
      <w:r>
        <w:br/>
      </w:r>
      <w:r>
        <w:rPr>
          <w:rFonts w:ascii="Times New Roman"/>
          <w:b w:val="false"/>
          <w:i w:val="false"/>
          <w:color w:val="000000"/>
          <w:sz w:val="28"/>
        </w:rPr>
        <w:t xml:space="preserve">
      1) қарттар мен мүгедектерге арналған жалпы үлгідегі медициналық-әлеуметтік мекемелерде тұратын қарттар мен мүгедектер; </w:t>
      </w:r>
      <w:r>
        <w:br/>
      </w:r>
      <w:r>
        <w:rPr>
          <w:rFonts w:ascii="Times New Roman"/>
          <w:b w:val="false"/>
          <w:i w:val="false"/>
          <w:color w:val="000000"/>
          <w:sz w:val="28"/>
        </w:rPr>
        <w:t xml:space="preserve">
      2) мектеп-интернаттардың, кәсіптік мектептер мен кәсіптік лицейлердің мемлекет толық қамсыздандыратын және жатақханаларда тұратын оқушылары; </w:t>
      </w:r>
      <w:r>
        <w:br/>
      </w:r>
      <w:r>
        <w:rPr>
          <w:rFonts w:ascii="Times New Roman"/>
          <w:b w:val="false"/>
          <w:i w:val="false"/>
          <w:color w:val="000000"/>
          <w:sz w:val="28"/>
        </w:rPr>
        <w:t xml:space="preserve">
      3) репатрианттар (оралмандар) - Қазақстан Республикасының азаматтығын алғанға дейін; </w:t>
      </w:r>
      <w:r>
        <w:br/>
      </w:r>
      <w:r>
        <w:rPr>
          <w:rFonts w:ascii="Times New Roman"/>
          <w:b w:val="false"/>
          <w:i w:val="false"/>
          <w:color w:val="000000"/>
          <w:sz w:val="28"/>
        </w:rPr>
        <w:t xml:space="preserve">
      4) Кеңес Одағының Батырлары, Социалистік Еңбек Ерлері, үш дәрежелі Даңқ және үш дәрежелі Еңбек Даңқы, "Алтын Қыран", "Халық қаһарманы", "Отан" ордендерімен марапатталған адамдар, "Батыр ана" атағын алған, "Алтын алқа", "Күміс алқа" алқаларымен марапатталған көп балалы аналар; </w:t>
      </w:r>
      <w:r>
        <w:br/>
      </w:r>
      <w:r>
        <w:rPr>
          <w:rFonts w:ascii="Times New Roman"/>
          <w:b w:val="false"/>
          <w:i w:val="false"/>
          <w:color w:val="000000"/>
          <w:sz w:val="28"/>
        </w:rPr>
        <w:t xml:space="preserve">
      5) Ұлы Отан соғысына қатысушылар және оларға теңестірілген адамдар, Ұлы Отан соғысы жылдары жанқиярлық еңбегі мен мінсіз әскери қызметі үшін бұрынғы КСР одағының орден, медальдармен марапатталған адамдарға, сондай-ақ 1941 жылғы 22 маусым мен 1945 жылғы 9 мамыр аралығында 6 айдан кем емес жұмыс істегендер (қызмет еткендер) және тылдағы жанқиярлық еңбегі мен мінсіз әскери қызметі үшін орден, медальдарымен марапатталмаған адамдарға, бала жастан мүгедектердің ата-аналары, сондай-ақ Чернобыль апаты салдарынан зардап шеккен азаматтар мемлекеттік баж төлеуден босатылады. </w:t>
      </w:r>
    </w:p>
    <w:p>
      <w:pPr>
        <w:spacing w:after="0"/>
        <w:ind w:left="0"/>
        <w:jc w:val="both"/>
      </w:pPr>
      <w:r>
        <w:rPr>
          <w:rFonts w:ascii="Times New Roman"/>
          <w:b/>
          <w:i w:val="false"/>
          <w:color w:val="000000"/>
          <w:sz w:val="28"/>
        </w:rPr>
        <w:t xml:space="preserve">      547-бап. Басқа да іс-әрекеттер жасаған кезде </w:t>
      </w:r>
      <w:r>
        <w:br/>
      </w:r>
      <w:r>
        <w:rPr>
          <w:rFonts w:ascii="Times New Roman"/>
          <w:b w:val="false"/>
          <w:i w:val="false"/>
          <w:color w:val="000000"/>
          <w:sz w:val="28"/>
        </w:rPr>
        <w:t>
</w:t>
      </w:r>
      <w:r>
        <w:rPr>
          <w:rFonts w:ascii="Times New Roman"/>
          <w:b/>
          <w:i w:val="false"/>
          <w:color w:val="000000"/>
          <w:sz w:val="28"/>
        </w:rPr>
        <w:t xml:space="preserve">               мемлекеттік баж төлеуден босату </w:t>
      </w:r>
    </w:p>
    <w:p>
      <w:pPr>
        <w:spacing w:after="0"/>
        <w:ind w:left="0"/>
        <w:jc w:val="both"/>
      </w:pPr>
      <w:r>
        <w:rPr>
          <w:rFonts w:ascii="Times New Roman"/>
          <w:b w:val="false"/>
          <w:i w:val="false"/>
          <w:color w:val="000000"/>
          <w:sz w:val="28"/>
        </w:rPr>
        <w:t xml:space="preserve">      1) Тұрғылықты жерін тіркегені үшін мыналар: </w:t>
      </w:r>
      <w:r>
        <w:br/>
      </w:r>
      <w:r>
        <w:rPr>
          <w:rFonts w:ascii="Times New Roman"/>
          <w:b w:val="false"/>
          <w:i w:val="false"/>
          <w:color w:val="000000"/>
          <w:sz w:val="28"/>
        </w:rPr>
        <w:t xml:space="preserve">
      қарттар мен мүгедектерге арналған жалпы үлгідегі медициналық-әлеуметтік мекемелерде тұратын қарттар мен мүгедектер; </w:t>
      </w:r>
      <w:r>
        <w:br/>
      </w:r>
      <w:r>
        <w:rPr>
          <w:rFonts w:ascii="Times New Roman"/>
          <w:b w:val="false"/>
          <w:i w:val="false"/>
          <w:color w:val="000000"/>
          <w:sz w:val="28"/>
        </w:rPr>
        <w:t xml:space="preserve">
      мектеп-интернаттардың, кәсіптік мектептер мен кәсіптік лицейлердің мемлекет толық қамсыздандыратын және жатақханаларда тұратын оқушылары; </w:t>
      </w:r>
      <w:r>
        <w:br/>
      </w:r>
      <w:r>
        <w:rPr>
          <w:rFonts w:ascii="Times New Roman"/>
          <w:b w:val="false"/>
          <w:i w:val="false"/>
          <w:color w:val="000000"/>
          <w:sz w:val="28"/>
        </w:rPr>
        <w:t xml:space="preserve">
      репатрианттар (оралмандар) - Қазақстан Республикасының азаматтығын алғанға дейін; </w:t>
      </w:r>
      <w:r>
        <w:br/>
      </w:r>
      <w:r>
        <w:rPr>
          <w:rFonts w:ascii="Times New Roman"/>
          <w:b w:val="false"/>
          <w:i w:val="false"/>
          <w:color w:val="000000"/>
          <w:sz w:val="28"/>
        </w:rPr>
        <w:t xml:space="preserve">
      Кеңес Одағының Батырлары, Социалистік Еңбек Ерлері, үш дәрежелі Даңқ және үш дәрежелі Еңбек Даңқы, "Алтын қыран", "Халық қаһарманы", "Отан" ордендерімен наградталған адамдар, "Батыр ана" атағын алған, "Алтын алқа", "Күміс алқа" алқаларымен марапатталған көп балалы аналар; </w:t>
      </w:r>
      <w:r>
        <w:br/>
      </w:r>
      <w:r>
        <w:rPr>
          <w:rFonts w:ascii="Times New Roman"/>
          <w:b w:val="false"/>
          <w:i w:val="false"/>
          <w:color w:val="000000"/>
          <w:sz w:val="28"/>
        </w:rPr>
        <w:t xml:space="preserve">
      Ұлы Отан соғысына қатысушылар және оларға теңестірілген адамдар, Ұлы Отан соғысы жылдары жанқиярлық еңбегі мен мінсіз әскери қызметі үшін бұрынғы КСР одағының орден, медальдармен марапатталған адамдарға, сондай-ақ 1941 жылғы 22 маусым мен 1945 жылғы 9 мамыр аралығында 6 айдан кем емес жұмыс істегендер (қызмет еткендер) және тылдағы жанқиярлық еңбегі мен мінсіз әскери қызметі үшін орден, медальдарымен марапатталмаған адамдарға, бала жастан мүгедектердің ата-аналары; </w:t>
      </w:r>
      <w:r>
        <w:br/>
      </w:r>
      <w:r>
        <w:rPr>
          <w:rFonts w:ascii="Times New Roman"/>
          <w:b w:val="false"/>
          <w:i w:val="false"/>
          <w:color w:val="000000"/>
          <w:sz w:val="28"/>
        </w:rPr>
        <w:t xml:space="preserve">
      Чернобыль апатының салдарынан зардап шеккен азаматтар мемлекеттік баж төлеуден босатылады; </w:t>
      </w:r>
      <w:r>
        <w:br/>
      </w:r>
      <w:r>
        <w:rPr>
          <w:rFonts w:ascii="Times New Roman"/>
          <w:b w:val="false"/>
          <w:i w:val="false"/>
          <w:color w:val="000000"/>
          <w:sz w:val="28"/>
        </w:rPr>
        <w:t xml:space="preserve">
      2) аң аулау құқығына рұқсат бергені үшін: аңшылық мамандары, қорықшылар мен штаттағы аңшылар; </w:t>
      </w:r>
      <w:r>
        <w:br/>
      </w:r>
      <w:r>
        <w:rPr>
          <w:rFonts w:ascii="Times New Roman"/>
          <w:b w:val="false"/>
          <w:i w:val="false"/>
          <w:color w:val="000000"/>
          <w:sz w:val="28"/>
        </w:rPr>
        <w:t xml:space="preserve">
      3) қылмыстық істе азаматтық талап қоюды табыс ету кезінде; </w:t>
      </w:r>
      <w:r>
        <w:br/>
      </w:r>
      <w:r>
        <w:rPr>
          <w:rFonts w:ascii="Times New Roman"/>
          <w:b w:val="false"/>
          <w:i w:val="false"/>
          <w:color w:val="000000"/>
          <w:sz w:val="28"/>
        </w:rPr>
        <w:t xml:space="preserve">
      4) Қазақстан Республикасының дипломатиялық өкілдіктері мен консулдық мекемелері арқылы апостильдеуге түсетін құжаттарға апостиль қою кезінде; </w:t>
      </w:r>
      <w:r>
        <w:br/>
      </w:r>
      <w:r>
        <w:rPr>
          <w:rFonts w:ascii="Times New Roman"/>
          <w:b w:val="false"/>
          <w:i w:val="false"/>
          <w:color w:val="000000"/>
          <w:sz w:val="28"/>
        </w:rPr>
        <w:t xml:space="preserve">
      5) Қазақстан Республикасының дипломатиялық өкілдіктері мен консулдық мекемелері арқылы өтініш жасаған азаматтарға азаматтық хал актілерін тіркеу туралы қайта куәліктер берілгені үшін мемлекеттік баж алынбайды; </w:t>
      </w:r>
      <w:r>
        <w:br/>
      </w:r>
      <w:r>
        <w:rPr>
          <w:rFonts w:ascii="Times New Roman"/>
          <w:b w:val="false"/>
          <w:i w:val="false"/>
          <w:color w:val="000000"/>
          <w:sz w:val="28"/>
        </w:rPr>
        <w:t xml:space="preserve">
      6) Қазақстан Республикасы азаматтарының паспорттары мен жеке куәліктері, сондай-ақ, шет ел азаматының Қазақстан Республикасында тұруына ықтиярхат және азаматтығы жоқ адамның куәліктерін беру кезінде: </w:t>
      </w:r>
      <w:r>
        <w:br/>
      </w:r>
      <w:r>
        <w:rPr>
          <w:rFonts w:ascii="Times New Roman"/>
          <w:b w:val="false"/>
          <w:i w:val="false"/>
          <w:color w:val="000000"/>
          <w:sz w:val="28"/>
        </w:rPr>
        <w:t xml:space="preserve">
      Кеңес Одағының Батырлары, Социалистік Еңбек Ерлері; </w:t>
      </w:r>
      <w:r>
        <w:br/>
      </w:r>
      <w:r>
        <w:rPr>
          <w:rFonts w:ascii="Times New Roman"/>
          <w:b w:val="false"/>
          <w:i w:val="false"/>
          <w:color w:val="000000"/>
          <w:sz w:val="28"/>
        </w:rPr>
        <w:t xml:space="preserve">
      үш дәрежелі Даңқ және үш дәрежелі Еңбек даңқы, "Алтын Қыран", "Халық қаһарманы", "Отан" ордендерімен наградталған адамдар; </w:t>
      </w:r>
      <w:r>
        <w:br/>
      </w:r>
      <w:r>
        <w:rPr>
          <w:rFonts w:ascii="Times New Roman"/>
          <w:b w:val="false"/>
          <w:i w:val="false"/>
          <w:color w:val="000000"/>
          <w:sz w:val="28"/>
        </w:rPr>
        <w:t xml:space="preserve">
      "Батыр ана" атағын алған, "Алтын алқа", "Күміс алқа" алқаларымен марапатталған көп балалы аналар; </w:t>
      </w:r>
      <w:r>
        <w:br/>
      </w:r>
      <w:r>
        <w:rPr>
          <w:rFonts w:ascii="Times New Roman"/>
          <w:b w:val="false"/>
          <w:i w:val="false"/>
          <w:color w:val="000000"/>
          <w:sz w:val="28"/>
        </w:rPr>
        <w:t xml:space="preserve">
      Ұлы Отан соғысына қатысушылар және оларға теңестірілген адамдар, Ұлы Отан соғысы жылдары жанқиярлық еңбегі мен мінсіз әскери қызметі үшін бұрынғы КСР одағының орден, медальдармен марапатталған адамдарға, сондай-ақ 1941 жылғы 22 маусым мен 1945 жылғы 9 мамыр аралығында 6 айдан кем емес жұмыс істегендер (қызмет еткендер) және тылдағы жанқиярлық еңбегі мен мінсіз әскери қызметі үшін орден, медальдарымен марапатталмаған адамдарға, бала жастан мүгедектердің ата-аналар; </w:t>
      </w:r>
      <w:r>
        <w:br/>
      </w:r>
      <w:r>
        <w:rPr>
          <w:rFonts w:ascii="Times New Roman"/>
          <w:b w:val="false"/>
          <w:i w:val="false"/>
          <w:color w:val="000000"/>
          <w:sz w:val="28"/>
        </w:rPr>
        <w:t xml:space="preserve">
      қарттарға арналған жалпы үлгідегі медициналық-әлеуметтік мекемелерде тұратын қарттар, мемлекеттің толық қарамағындағы және балалар үйлерінде және (немесе) интернаттарда тұратын жетім балалар мен ата-анасының қамқорлығынсыз қалған балалар; </w:t>
      </w:r>
      <w:r>
        <w:br/>
      </w:r>
      <w:r>
        <w:rPr>
          <w:rFonts w:ascii="Times New Roman"/>
          <w:b w:val="false"/>
          <w:i w:val="false"/>
          <w:color w:val="000000"/>
          <w:sz w:val="28"/>
        </w:rPr>
        <w:t xml:space="preserve">
      Чернобыль апатының салдарынан зардап шеккен азаматтар мемлекеттік баж төлеуден босатылады. </w:t>
      </w:r>
    </w:p>
    <w:p>
      <w:pPr>
        <w:spacing w:after="0"/>
        <w:ind w:left="0"/>
        <w:jc w:val="both"/>
      </w:pPr>
      <w:r>
        <w:rPr>
          <w:rFonts w:ascii="Times New Roman"/>
          <w:b/>
          <w:i w:val="false"/>
          <w:color w:val="000000"/>
          <w:sz w:val="28"/>
        </w:rPr>
        <w:t xml:space="preserve">      548-бап. Мемлекеттік бажды төлеу тәртібі </w:t>
      </w:r>
    </w:p>
    <w:p>
      <w:pPr>
        <w:spacing w:after="0"/>
        <w:ind w:left="0"/>
        <w:jc w:val="both"/>
      </w:pPr>
      <w:r>
        <w:rPr>
          <w:rFonts w:ascii="Times New Roman"/>
          <w:b w:val="false"/>
          <w:i w:val="false"/>
          <w:color w:val="000000"/>
          <w:sz w:val="28"/>
        </w:rPr>
        <w:t xml:space="preserve">      1. Мемлекеттік баж қолма-қол ақшамен, банктер немесе банк операцияларының жекелеген түрлерін жүзеге асыратын ұйымдар арқылы аудару жолымен төленеді. </w:t>
      </w:r>
      <w:r>
        <w:br/>
      </w:r>
      <w:r>
        <w:rPr>
          <w:rFonts w:ascii="Times New Roman"/>
          <w:b w:val="false"/>
          <w:i w:val="false"/>
          <w:color w:val="000000"/>
          <w:sz w:val="28"/>
        </w:rPr>
        <w:t xml:space="preserve">
      2. Мемлекеттік баж: </w:t>
      </w:r>
      <w:r>
        <w:br/>
      </w:r>
      <w:r>
        <w:rPr>
          <w:rFonts w:ascii="Times New Roman"/>
          <w:b w:val="false"/>
          <w:i w:val="false"/>
          <w:color w:val="000000"/>
          <w:sz w:val="28"/>
        </w:rPr>
        <w:t xml:space="preserve">
      1) сот қарайтын істер бойынша - тиісті арыздар (шағымдар) немесе апелляциялық шағымдар, сот бұйрығын шығару туралы өтініш бергенге дейін, сондай-ақ сот құжаттардың көшірмелерін берген кезде; </w:t>
      </w:r>
      <w:r>
        <w:br/>
      </w:r>
      <w:r>
        <w:rPr>
          <w:rFonts w:ascii="Times New Roman"/>
          <w:b w:val="false"/>
          <w:i w:val="false"/>
          <w:color w:val="000000"/>
          <w:sz w:val="28"/>
        </w:rPr>
        <w:t xml:space="preserve">
      2) нотариаттық іс-әрекеттерді орындағаны үшін, сондай-ақ құжаттардың көшірмелерін, төлнұсқаларын бергені үшін - жасалған нотариалдық іс-әрекетті тіркеген кезде; </w:t>
      </w:r>
      <w:r>
        <w:br/>
      </w:r>
      <w:r>
        <w:rPr>
          <w:rFonts w:ascii="Times New Roman"/>
          <w:b w:val="false"/>
          <w:i w:val="false"/>
          <w:color w:val="000000"/>
          <w:sz w:val="28"/>
        </w:rPr>
        <w:t xml:space="preserve">
      3) азаматтық хал актілерін мемлекеттік тіркегені үшін, тиісті арыздар берген кезде азаматтық хал актілерінің жазбаларына түзетулер мен өзгерістер енгізгені үшін, сондай-ақ куәліктер мен анықтамаларды қайтадан бергені үшін - оларды берген кезде; </w:t>
      </w:r>
      <w:r>
        <w:br/>
      </w:r>
      <w:r>
        <w:rPr>
          <w:rFonts w:ascii="Times New Roman"/>
          <w:b w:val="false"/>
          <w:i w:val="false"/>
          <w:color w:val="000000"/>
          <w:sz w:val="28"/>
        </w:rPr>
        <w:t xml:space="preserve">
      4) кәмелетке толмаған балалары жоқ ерлі-зайыптылардың өзара келісімі бойынша некені бұзуды мемлекеттік тіркегені үшін - актілерді тіркеген кезде; </w:t>
      </w:r>
      <w:r>
        <w:br/>
      </w:r>
      <w:r>
        <w:rPr>
          <w:rFonts w:ascii="Times New Roman"/>
          <w:b w:val="false"/>
          <w:i w:val="false"/>
          <w:color w:val="000000"/>
          <w:sz w:val="28"/>
        </w:rPr>
        <w:t xml:space="preserve">
      5) азаматтардың тұрғылықты жерін тіркегені үшін - тиісті құжаттарды бергенге дейін; </w:t>
      </w:r>
      <w:r>
        <w:br/>
      </w:r>
      <w:r>
        <w:rPr>
          <w:rFonts w:ascii="Times New Roman"/>
          <w:b w:val="false"/>
          <w:i w:val="false"/>
          <w:color w:val="000000"/>
          <w:sz w:val="28"/>
        </w:rPr>
        <w:t xml:space="preserve">
      6) Қазақстан Республикасы азаматтарының паспорттары мен жеке куәліктерін, азаматтығы жоқ адамның куәліктерін, сондай-ақ шет ел азаматының Қазақстан Республикасында тұруына ықтиярхат бергені үшін - тиісті құжаттарды бергенге дейін; </w:t>
      </w:r>
      <w:r>
        <w:br/>
      </w:r>
      <w:r>
        <w:rPr>
          <w:rFonts w:ascii="Times New Roman"/>
          <w:b w:val="false"/>
          <w:i w:val="false"/>
          <w:color w:val="000000"/>
          <w:sz w:val="28"/>
        </w:rPr>
        <w:t xml:space="preserve">
      7) жүргізуші куәліктерін, тракторшы-машинист куәліктерін, механикалық көлік құралдарының мемлекеттік тіркелгені туралы куәліктерін, мемлекеттік тіркеудің нөмір таңбаларын бергені үшін - тиісті құжаттарды және мемлекеттік тіркеудің нөмір таңбаларын бергенге дейін; </w:t>
      </w:r>
      <w:r>
        <w:br/>
      </w:r>
      <w:r>
        <w:rPr>
          <w:rFonts w:ascii="Times New Roman"/>
          <w:b w:val="false"/>
          <w:i w:val="false"/>
          <w:color w:val="000000"/>
          <w:sz w:val="28"/>
        </w:rPr>
        <w:t xml:space="preserve">
      8) аң аулау құқығына рұқсат бергені үшін - тиісті құжаттарды бергенге дейін; </w:t>
      </w:r>
      <w:r>
        <w:br/>
      </w:r>
      <w:r>
        <w:rPr>
          <w:rFonts w:ascii="Times New Roman"/>
          <w:b w:val="false"/>
          <w:i w:val="false"/>
          <w:color w:val="000000"/>
          <w:sz w:val="28"/>
        </w:rPr>
        <w:t xml:space="preserve">
      9) сирек кездесетін және құрып кету қаупі төнген жануарлар мен бекіре балықтардың түрлерін, сондай-ақ олардың бөліктері мен дериваттарын әкелуге және әкетуге рұқсаттар бергені үшін - тиісті құжаттарды бергенге дейін; </w:t>
      </w:r>
      <w:r>
        <w:br/>
      </w:r>
      <w:r>
        <w:rPr>
          <w:rFonts w:ascii="Times New Roman"/>
          <w:b w:val="false"/>
          <w:i w:val="false"/>
          <w:color w:val="000000"/>
          <w:sz w:val="28"/>
        </w:rPr>
        <w:t xml:space="preserve">
      10) қаруды және оның патрондарын сақтауға немесе сақтау мен алып жүруге, тасымалдауға, Қазақстан Республикасының аумағына әкелуге және Қазақстан Республикасынан әкетуге рұқсаттар бергені үшін - тиісті құжаттарды бергенге дейін; </w:t>
      </w:r>
      <w:r>
        <w:br/>
      </w:r>
      <w:r>
        <w:rPr>
          <w:rFonts w:ascii="Times New Roman"/>
          <w:b w:val="false"/>
          <w:i w:val="false"/>
          <w:color w:val="000000"/>
          <w:sz w:val="28"/>
        </w:rPr>
        <w:t xml:space="preserve">
      11) жеке және заңды тұлғалар азаматтық, қызметтік қарудың (аңшылық суық қаруды, белгі беретін қаруды, ұңғысыз атыс қаруын, механикалық шашыратқыштарды, аэрозольді және көзден жас ағызатын немесе тітіркендіретін заттар толтырылған басқа құрылғыларды, ату қуаты 7,5 Дж-дан аспайтын және калибрі қоса алғанда 4,5 миллиметрге дейінгі пневматикалық қаруды қоспағанда) әрбір бірлігін тіркегені және қайта тіркегені үшін - тиісті құжаттарды бергенге дейін; </w:t>
      </w:r>
      <w:r>
        <w:br/>
      </w:r>
      <w:r>
        <w:rPr>
          <w:rFonts w:ascii="Times New Roman"/>
          <w:b w:val="false"/>
          <w:i w:val="false"/>
          <w:color w:val="000000"/>
          <w:sz w:val="28"/>
        </w:rPr>
        <w:t xml:space="preserve">
      12) Қазақстан Республикасының азаматтығын алуға немесе Қазақстан Республикасының азаматтығын тоқтатуға, сондай-ақ Қазақстан Республикасынан кетуге және Қазақстан Республикасына келуге байланысты істер бойынша - тиісті құжаттарды алғанға дейін; </w:t>
      </w:r>
      <w:r>
        <w:br/>
      </w:r>
      <w:r>
        <w:rPr>
          <w:rFonts w:ascii="Times New Roman"/>
          <w:b w:val="false"/>
          <w:i w:val="false"/>
          <w:color w:val="000000"/>
          <w:sz w:val="28"/>
        </w:rPr>
        <w:t xml:space="preserve">
      13) Қазақстан Республикасының мемлекеттік органдары мен нотариустарынан шығатын ресми құжаттарға Қазақстан Республикасының Үкіметі уәкілеттік берген мемлекеттік органдар апостиль қою үшін - апостиль қойғанға дейін; </w:t>
      </w:r>
      <w:r>
        <w:br/>
      </w:r>
      <w:r>
        <w:rPr>
          <w:rFonts w:ascii="Times New Roman"/>
          <w:b w:val="false"/>
          <w:i w:val="false"/>
          <w:color w:val="000000"/>
          <w:sz w:val="28"/>
        </w:rPr>
        <w:t xml:space="preserve">
      14) зияткерлік меншік саласындағы уәкілетті органның инновациялық патенттер, патенттер, куәліктер, сертификаттар беруге, шарттарды тіркеуге, патенттік сенім білдірілген өкілдерді аттестаттауға және тіркеуге байланысты заңды мәні бар іс-әрекеттер жасағаны үшін тиісті құжаттар берілгенге дейін төленеді. </w:t>
      </w:r>
      <w:r>
        <w:br/>
      </w:r>
      <w:r>
        <w:rPr>
          <w:rFonts w:ascii="Times New Roman"/>
          <w:b w:val="false"/>
          <w:i w:val="false"/>
          <w:color w:val="000000"/>
          <w:sz w:val="28"/>
        </w:rPr>
        <w:t xml:space="preserve">
      3. Мемлекеттік баж уәкілетті мемлекеттік органдардың немесе лауазымды тұлғалардың заңдық мәні бар іс-әрекеттер жасаған және (немесе) құжаттарды берген жері бойынша есепке алынады. </w:t>
      </w:r>
      <w:r>
        <w:br/>
      </w:r>
      <w:r>
        <w:rPr>
          <w:rFonts w:ascii="Times New Roman"/>
          <w:b w:val="false"/>
          <w:i w:val="false"/>
          <w:color w:val="000000"/>
          <w:sz w:val="28"/>
        </w:rPr>
        <w:t xml:space="preserve">
      4. Мемлекеттік баж сомасын бюджетке төлеу банктер немесе банк операцияларының жекелеген түрлерін жүзеге асыратын ұйымдар арқылы аудару, не оны уәкілетті мемлекеттік орган белгілеген нысан бойынша қатаң есептілік бланкілерінің негізінде қолма-қол ақшалай енгізу жолымен жүргізіледі. </w:t>
      </w:r>
      <w:r>
        <w:br/>
      </w:r>
      <w:r>
        <w:rPr>
          <w:rFonts w:ascii="Times New Roman"/>
          <w:b w:val="false"/>
          <w:i w:val="false"/>
          <w:color w:val="000000"/>
          <w:sz w:val="28"/>
        </w:rPr>
        <w:t xml:space="preserve">
      5. Қолма-қол ақшалай қабылданған мемлекеттік баж сомаларын уәкілетті мемлекеттік органдар кейіннен оларды бюджетке есепке алу үшін күн сайын, ақша қабылдау жүзеге асырылған операциялық күннен кейінгі күннен кешіктірмей банктерге немесе банк операцияларының жекелеген түрлерін жүзеге асыратын ұйымдарға тапсырады. Егер қолма-қол ақшаның күн сайынғы түсімдері айлық есептік көрсеткіштің 10 еселік мөлшерінен аз болған жағдайларда ақшаны тапсыру ақша қабылдау жүзеге асырылған күннен кейінгі үш операциялық күнде бір рет жүзеге асырылады. </w:t>
      </w:r>
    </w:p>
    <w:p>
      <w:pPr>
        <w:spacing w:after="0"/>
        <w:ind w:left="0"/>
        <w:jc w:val="both"/>
      </w:pPr>
      <w:r>
        <w:rPr>
          <w:rFonts w:ascii="Times New Roman"/>
          <w:b/>
          <w:i w:val="false"/>
          <w:color w:val="000000"/>
          <w:sz w:val="28"/>
        </w:rPr>
        <w:t xml:space="preserve">      549-бап. Төленген мемлекеттік баж сомаларын қайтару </w:t>
      </w:r>
    </w:p>
    <w:p>
      <w:pPr>
        <w:spacing w:after="0"/>
        <w:ind w:left="0"/>
        <w:jc w:val="both"/>
      </w:pPr>
      <w:r>
        <w:rPr>
          <w:rFonts w:ascii="Times New Roman"/>
          <w:b w:val="false"/>
          <w:i w:val="false"/>
          <w:color w:val="000000"/>
          <w:sz w:val="28"/>
        </w:rPr>
        <w:t xml:space="preserve">      1. Төленген мемлекеттік баж сомасы: </w:t>
      </w:r>
      <w:r>
        <w:br/>
      </w:r>
      <w:r>
        <w:rPr>
          <w:rFonts w:ascii="Times New Roman"/>
          <w:b w:val="false"/>
          <w:i w:val="false"/>
          <w:color w:val="000000"/>
          <w:sz w:val="28"/>
        </w:rPr>
        <w:t xml:space="preserve">
      1) талапкер өз талаптарын азайтатын жағдайларды қоспағанда, мемлекеттік баж осы Кодекс бойынша талап етілгеннен көбірек мөлшерде енгізілген; </w:t>
      </w:r>
      <w:r>
        <w:br/>
      </w:r>
      <w:r>
        <w:rPr>
          <w:rFonts w:ascii="Times New Roman"/>
          <w:b w:val="false"/>
          <w:i w:val="false"/>
          <w:color w:val="000000"/>
          <w:sz w:val="28"/>
        </w:rPr>
        <w:t xml:space="preserve">
      2) арыздар (шағымдар) қайтарылған немесе оны қабылдаудан бас тартылған, сондай-ақ нотариустар немесе осыған уәкілетті адамдар нотариаттық іс-әрекеттерді жасаудан бас тартқан; </w:t>
      </w:r>
      <w:r>
        <w:br/>
      </w:r>
      <w:r>
        <w:rPr>
          <w:rFonts w:ascii="Times New Roman"/>
          <w:b w:val="false"/>
          <w:i w:val="false"/>
          <w:color w:val="000000"/>
          <w:sz w:val="28"/>
        </w:rPr>
        <w:t xml:space="preserve">
      3) іс жүргізу тоқтатылған немесе, егер іс соттың қарауына жатпайтын болса, сондай-ақ талапкер осы істер санаты үшін белгіленген дауды алдын ала шешудің тәртібін сақтамаған не талап қоюды әрекетке қабілетсіз адам табыс еткен жағдайда талап қою қараусыз қалдырылған; </w:t>
      </w:r>
      <w:r>
        <w:br/>
      </w:r>
      <w:r>
        <w:rPr>
          <w:rFonts w:ascii="Times New Roman"/>
          <w:b w:val="false"/>
          <w:i w:val="false"/>
          <w:color w:val="000000"/>
          <w:sz w:val="28"/>
        </w:rPr>
        <w:t xml:space="preserve">
      4) мемлекеттік бажды төлеген адамдар заңдық маңызы бар іс-әрекеттерді жасаудан немесе осы заңдық маңызы бар іс-әрекеттердің жасаған органға жүгінгенге дейін құжатты алудан бас тартқан; </w:t>
      </w:r>
      <w:r>
        <w:br/>
      </w:r>
      <w:r>
        <w:rPr>
          <w:rFonts w:ascii="Times New Roman"/>
          <w:b w:val="false"/>
          <w:i w:val="false"/>
          <w:color w:val="000000"/>
          <w:sz w:val="28"/>
        </w:rPr>
        <w:t xml:space="preserve">
      5) Қазақстан Республикасының заң актілерінде белгіленген өзге де жағдайларда ішінара немесе толық қайтарылуға тиіс. </w:t>
      </w:r>
      <w:r>
        <w:br/>
      </w:r>
      <w:r>
        <w:rPr>
          <w:rFonts w:ascii="Times New Roman"/>
          <w:b w:val="false"/>
          <w:i w:val="false"/>
          <w:color w:val="000000"/>
          <w:sz w:val="28"/>
        </w:rPr>
        <w:t xml:space="preserve">
      2. Салық органы мемлекеттік бажды қайтару үшін негіз болып табылатын тиісті органның құжатын, сондай-ақ мемлекеттік баждың төленгенін растайтын құжатты салық төлеушіден алғаннан кейін, егер аталған құжаттар салық органына мемлекеттік баж сомасы бюджетке есептелген күннен бастап бір жылдық мерзім өткенге дейін табыс етілген болса, төленген мемлекеттік бажды қайтару туралы салықтық өтінішті қарайды. </w:t>
      </w:r>
      <w:r>
        <w:br/>
      </w:r>
      <w:r>
        <w:rPr>
          <w:rFonts w:ascii="Times New Roman"/>
          <w:b w:val="false"/>
          <w:i w:val="false"/>
          <w:color w:val="000000"/>
          <w:sz w:val="28"/>
        </w:rPr>
        <w:t xml:space="preserve">
      3. Бюджетке төленген мемлекеттік баж сомасын салық төлеушінің банктік шотына қайтаруды салық қызметі органдары оның мемлекеттік баж сомасын төлегені туралы төлем құжаты қоса берілген салықтық өтінішінің, сондай-ақ тиісті органның оны қайтару үшін негіз болып табылатын құжатының негізінде жүргізеді. </w:t>
      </w:r>
      <w:r>
        <w:br/>
      </w:r>
      <w:r>
        <w:rPr>
          <w:rFonts w:ascii="Times New Roman"/>
          <w:b w:val="false"/>
          <w:i w:val="false"/>
          <w:color w:val="000000"/>
          <w:sz w:val="28"/>
        </w:rPr>
        <w:t xml:space="preserve">
      4. Мемлекеттік мекеме үшінші тұлғалардың мүдделерін қорғайтын жағдайларды қоспағанда, сот оның пайдасына іс бойынша тарап болып табылатын мемлекеттік органнан мемлекеттік бажды өндіріп алу туралы шешім шығарған төлеушіге мемлекеттік баж сомасын қайтаруды салық қызметі органы мемлекеттік баждың бюджетке төленгені туралы төлем құжаты мен сот органының шешімі қоса берілген салық төлеушінің немесе мемлекеттік мекеменің салықтық өтініші негізінде жүргізеді. </w:t>
      </w:r>
      <w:r>
        <w:br/>
      </w:r>
      <w:r>
        <w:rPr>
          <w:rFonts w:ascii="Times New Roman"/>
          <w:b w:val="false"/>
          <w:i w:val="false"/>
          <w:color w:val="000000"/>
          <w:sz w:val="28"/>
        </w:rPr>
        <w:t xml:space="preserve">
      5. Бюджетке төленген мемлекеттік баж сомасын қайтаруды ол төленген жердегі салық органдары мемлекеттік баж сомасы есепке алынған бюджеттік сыныптаманың тиісті кодынан жүргізеді. </w:t>
      </w:r>
      <w:r>
        <w:br/>
      </w:r>
      <w:r>
        <w:rPr>
          <w:rFonts w:ascii="Times New Roman"/>
          <w:b w:val="false"/>
          <w:i w:val="false"/>
          <w:color w:val="000000"/>
          <w:sz w:val="28"/>
        </w:rPr>
        <w:t xml:space="preserve">
      6. Мемлекеттік баж сомасын қайтаруды жүзеге асырғаннан кейін салық қызметі органы салық төлеушіге және (немесе) мемлекеттік мекемеге сот шешімінің орындалғандығы туралы мәлімдеме жібереді. </w:t>
      </w:r>
      <w:r>
        <w:br/>
      </w:r>
      <w:r>
        <w:rPr>
          <w:rFonts w:ascii="Times New Roman"/>
          <w:b w:val="false"/>
          <w:i w:val="false"/>
          <w:color w:val="000000"/>
          <w:sz w:val="28"/>
        </w:rPr>
        <w:t xml:space="preserve">
      7. Мемлекеттік баж сомасын қайтаруға құжаттар салық қызметі органына мемлекеттік баж сомасы бюджетке есепке алынған күннен бастап бір жылдық мерзім өткенге бейін табыс етілуге тиіс. </w:t>
      </w:r>
    </w:p>
    <w:p>
      <w:pPr>
        <w:spacing w:after="0"/>
        <w:ind w:left="0"/>
        <w:jc w:val="left"/>
      </w:pPr>
      <w:r>
        <w:rPr>
          <w:rFonts w:ascii="Times New Roman"/>
          <w:b/>
          <w:i w:val="false"/>
          <w:color w:val="000000"/>
        </w:rPr>
        <w:t xml:space="preserve"> $ 2. Консулдық алым </w:t>
      </w:r>
    </w:p>
    <w:p>
      <w:pPr>
        <w:spacing w:after="0"/>
        <w:ind w:left="0"/>
        <w:jc w:val="both"/>
      </w:pPr>
      <w:r>
        <w:rPr>
          <w:rFonts w:ascii="Times New Roman"/>
          <w:b/>
          <w:i w:val="false"/>
          <w:color w:val="000000"/>
          <w:sz w:val="28"/>
        </w:rPr>
        <w:t xml:space="preserve">      550-бап. Жалпы ережелер </w:t>
      </w:r>
    </w:p>
    <w:p>
      <w:pPr>
        <w:spacing w:after="0"/>
        <w:ind w:left="0"/>
        <w:jc w:val="both"/>
      </w:pPr>
      <w:r>
        <w:rPr>
          <w:rFonts w:ascii="Times New Roman"/>
          <w:b w:val="false"/>
          <w:i w:val="false"/>
          <w:color w:val="000000"/>
          <w:sz w:val="28"/>
        </w:rPr>
        <w:t xml:space="preserve">      Консулдық алым - Қазақстан Республикасының дипломатиялық өкілдіктері мен консулдық мекемелерінің консулдық іс-әрекеттер жасағаны және заңдық маңызы бар құжаттарды бергені үшін Қазақстан Республикасының азаматтары мен заңды тұлғаларынан, сондай-ақ шетел азаматтарынан және азаматтығы жоқ адамдардан, шетелдік заңды тұлғалар - резидент еместерден алатын мемлекеттік баж түрі. </w:t>
      </w:r>
    </w:p>
    <w:p>
      <w:pPr>
        <w:spacing w:after="0"/>
        <w:ind w:left="0"/>
        <w:jc w:val="both"/>
      </w:pPr>
      <w:r>
        <w:rPr>
          <w:rFonts w:ascii="Times New Roman"/>
          <w:b/>
          <w:i w:val="false"/>
          <w:color w:val="000000"/>
          <w:sz w:val="28"/>
        </w:rPr>
        <w:t xml:space="preserve">      551-бап. Консулдық алым төлеушілер </w:t>
      </w:r>
    </w:p>
    <w:p>
      <w:pPr>
        <w:spacing w:after="0"/>
        <w:ind w:left="0"/>
        <w:jc w:val="both"/>
      </w:pPr>
      <w:r>
        <w:rPr>
          <w:rFonts w:ascii="Times New Roman"/>
          <w:b w:val="false"/>
          <w:i w:val="false"/>
          <w:color w:val="000000"/>
          <w:sz w:val="28"/>
        </w:rPr>
        <w:t xml:space="preserve">      Өз мүдделері үшін консулдық іс-әрекеттер жасалып, заңдық маңызы бар құжаттар берілетін Қазақстан Республикасының азаматтары мен заңды тұлғалары, сондай-ақ шетел азаматтары мен азаматтығы жоқ адамдар, шетелдік заңды тұлғалар - резидент еместер консулдық алым төлеушілер болып табылады. </w:t>
      </w:r>
    </w:p>
    <w:p>
      <w:pPr>
        <w:spacing w:after="0"/>
        <w:ind w:left="0"/>
        <w:jc w:val="both"/>
      </w:pPr>
      <w:r>
        <w:rPr>
          <w:rFonts w:ascii="Times New Roman"/>
          <w:b/>
          <w:i w:val="false"/>
          <w:color w:val="000000"/>
          <w:sz w:val="28"/>
        </w:rPr>
        <w:t xml:space="preserve">      552-бап. Алу объектілері </w:t>
      </w:r>
    </w:p>
    <w:p>
      <w:pPr>
        <w:spacing w:after="0"/>
        <w:ind w:left="0"/>
        <w:jc w:val="both"/>
      </w:pPr>
      <w:r>
        <w:rPr>
          <w:rFonts w:ascii="Times New Roman"/>
          <w:b w:val="false"/>
          <w:i w:val="false"/>
          <w:color w:val="000000"/>
          <w:sz w:val="28"/>
        </w:rPr>
        <w:t xml:space="preserve">      Консулдық алым мынадай консулдық іс-әрекеттер жасағаны үшін алынады: </w:t>
      </w:r>
      <w:r>
        <w:br/>
      </w:r>
      <w:r>
        <w:rPr>
          <w:rFonts w:ascii="Times New Roman"/>
          <w:b w:val="false"/>
          <w:i w:val="false"/>
          <w:color w:val="000000"/>
          <w:sz w:val="28"/>
        </w:rPr>
        <w:t xml:space="preserve">
      1) қызметтік паспортты, Қазақстан Республикасы азаматының паспортын ресімдеу; </w:t>
      </w:r>
      <w:r>
        <w:br/>
      </w:r>
      <w:r>
        <w:rPr>
          <w:rFonts w:ascii="Times New Roman"/>
          <w:b w:val="false"/>
          <w:i w:val="false"/>
          <w:color w:val="000000"/>
          <w:sz w:val="28"/>
        </w:rPr>
        <w:t xml:space="preserve">
      2) Қазақстан Республикасының визаларын беру; </w:t>
      </w:r>
      <w:r>
        <w:br/>
      </w:r>
      <w:r>
        <w:rPr>
          <w:rFonts w:ascii="Times New Roman"/>
          <w:b w:val="false"/>
          <w:i w:val="false"/>
          <w:color w:val="000000"/>
          <w:sz w:val="28"/>
        </w:rPr>
        <w:t xml:space="preserve">
      3) Қазақстан Республикасына қайта оралу куәлігін беру; </w:t>
      </w:r>
      <w:r>
        <w:br/>
      </w:r>
      <w:r>
        <w:rPr>
          <w:rFonts w:ascii="Times New Roman"/>
          <w:b w:val="false"/>
          <w:i w:val="false"/>
          <w:color w:val="000000"/>
          <w:sz w:val="28"/>
        </w:rPr>
        <w:t xml:space="preserve">
      4) шетелде болу мәселелері бойынша Қазақстан Республикасы азаматтарының өтініштерін ресімдеу; </w:t>
      </w:r>
      <w:r>
        <w:br/>
      </w:r>
      <w:r>
        <w:rPr>
          <w:rFonts w:ascii="Times New Roman"/>
          <w:b w:val="false"/>
          <w:i w:val="false"/>
          <w:color w:val="000000"/>
          <w:sz w:val="28"/>
        </w:rPr>
        <w:t xml:space="preserve">
      5) шетелге тұрақты тұруға келетін Қазақстан Республикасының азаматтарын және шетелдіктерге ұл (қыз) бала асырап алуға берілген Қазақстан Республикасының азаматтары-балаларды консулдық есепке қою; </w:t>
      </w:r>
      <w:r>
        <w:br/>
      </w:r>
      <w:r>
        <w:rPr>
          <w:rFonts w:ascii="Times New Roman"/>
          <w:b w:val="false"/>
          <w:i w:val="false"/>
          <w:color w:val="000000"/>
          <w:sz w:val="28"/>
        </w:rPr>
        <w:t xml:space="preserve">
      6) Қазақстан Республикасының азаматтығы мәселелері жөніндегі құжаттарды ресімдеу; </w:t>
      </w:r>
      <w:r>
        <w:br/>
      </w:r>
      <w:r>
        <w:rPr>
          <w:rFonts w:ascii="Times New Roman"/>
          <w:b w:val="false"/>
          <w:i w:val="false"/>
          <w:color w:val="000000"/>
          <w:sz w:val="28"/>
        </w:rPr>
        <w:t xml:space="preserve">
      7) азаматтық хал актілерін тіркеу; </w:t>
      </w:r>
      <w:r>
        <w:br/>
      </w:r>
      <w:r>
        <w:rPr>
          <w:rFonts w:ascii="Times New Roman"/>
          <w:b w:val="false"/>
          <w:i w:val="false"/>
          <w:color w:val="000000"/>
          <w:sz w:val="28"/>
        </w:rPr>
        <w:t xml:space="preserve">
      8) құжаттарды талап ету; </w:t>
      </w:r>
      <w:r>
        <w:br/>
      </w:r>
      <w:r>
        <w:rPr>
          <w:rFonts w:ascii="Times New Roman"/>
          <w:b w:val="false"/>
          <w:i w:val="false"/>
          <w:color w:val="000000"/>
          <w:sz w:val="28"/>
        </w:rPr>
        <w:t xml:space="preserve">
      9) құжаттарды заңдастыру, сондай-ақ апостильдеу үшін құжаттарды сүйемелдеу; </w:t>
      </w:r>
      <w:r>
        <w:br/>
      </w:r>
      <w:r>
        <w:rPr>
          <w:rFonts w:ascii="Times New Roman"/>
          <w:b w:val="false"/>
          <w:i w:val="false"/>
          <w:color w:val="000000"/>
          <w:sz w:val="28"/>
        </w:rPr>
        <w:t xml:space="preserve">
      10) нотариаттық іс-әрекеттер жасау; </w:t>
      </w:r>
      <w:r>
        <w:br/>
      </w:r>
      <w:r>
        <w:rPr>
          <w:rFonts w:ascii="Times New Roman"/>
          <w:b w:val="false"/>
          <w:i w:val="false"/>
          <w:color w:val="000000"/>
          <w:sz w:val="28"/>
        </w:rPr>
        <w:t xml:space="preserve">
      11) консулдық мекемеде өсиет қағазын, құжаттар салынған пакетті (өсиеттен басқа), ақшаны, бағалы қағаздарды және басқа да құндылықтарды (мұрагерліктен басқа) сақтау; </w:t>
      </w:r>
      <w:r>
        <w:br/>
      </w:r>
      <w:r>
        <w:rPr>
          <w:rFonts w:ascii="Times New Roman"/>
          <w:b w:val="false"/>
          <w:i w:val="false"/>
          <w:color w:val="000000"/>
          <w:sz w:val="28"/>
        </w:rPr>
        <w:t xml:space="preserve">
      12) көпшілік сауда-саттықта тауарлар немесе өзге де мүлік сату; </w:t>
      </w:r>
      <w:r>
        <w:br/>
      </w:r>
      <w:r>
        <w:rPr>
          <w:rFonts w:ascii="Times New Roman"/>
          <w:b w:val="false"/>
          <w:i w:val="false"/>
          <w:color w:val="000000"/>
          <w:sz w:val="28"/>
        </w:rPr>
        <w:t xml:space="preserve">
      13) алты айға дейінгі мерзімге мүлікті немесе ақша сомаларын иелігі бойынша беру үшін депозитке қабылдау; </w:t>
      </w:r>
      <w:r>
        <w:br/>
      </w:r>
      <w:r>
        <w:rPr>
          <w:rFonts w:ascii="Times New Roman"/>
          <w:b w:val="false"/>
          <w:i w:val="false"/>
          <w:color w:val="000000"/>
          <w:sz w:val="28"/>
        </w:rPr>
        <w:t xml:space="preserve">
      14) заңды тұлғалардың мекен-жайына дипломатиялық почта арқылы құжаттар жіберу; </w:t>
      </w:r>
      <w:r>
        <w:br/>
      </w:r>
      <w:r>
        <w:rPr>
          <w:rFonts w:ascii="Times New Roman"/>
          <w:b w:val="false"/>
          <w:i w:val="false"/>
          <w:color w:val="000000"/>
          <w:sz w:val="28"/>
        </w:rPr>
        <w:t xml:space="preserve">
      15) кемені шетелден сатып алған жағдайда Қазақстан Республикасының Мемлекеттік Туы астында жүзу құқығына куәлік беру, Қазақстан Республикасының заңнамасында немесе Қазақстан Республикасы қатысушысы болып табылатын халықаралық шарттарда көзделген Қазақстан Республикасының кемелеріне қатысты декларациялар мен басқа да құжаттар толтыру және куәландыру; </w:t>
      </w:r>
      <w:r>
        <w:br/>
      </w:r>
      <w:r>
        <w:rPr>
          <w:rFonts w:ascii="Times New Roman"/>
          <w:b w:val="false"/>
          <w:i w:val="false"/>
          <w:color w:val="000000"/>
          <w:sz w:val="28"/>
        </w:rPr>
        <w:t xml:space="preserve">
      16) заңдық күші бар өзге де құжаттар (анықтамалар) беру. </w:t>
      </w:r>
    </w:p>
    <w:p>
      <w:pPr>
        <w:spacing w:after="0"/>
        <w:ind w:left="0"/>
        <w:jc w:val="both"/>
      </w:pPr>
      <w:r>
        <w:rPr>
          <w:rFonts w:ascii="Times New Roman"/>
          <w:b/>
          <w:i w:val="false"/>
          <w:color w:val="000000"/>
          <w:sz w:val="28"/>
        </w:rPr>
        <w:t xml:space="preserve">      553-бап. Консулдық алым ставкалары </w:t>
      </w:r>
    </w:p>
    <w:p>
      <w:pPr>
        <w:spacing w:after="0"/>
        <w:ind w:left="0"/>
        <w:jc w:val="both"/>
      </w:pPr>
      <w:r>
        <w:rPr>
          <w:rFonts w:ascii="Times New Roman"/>
          <w:b w:val="false"/>
          <w:i w:val="false"/>
          <w:color w:val="000000"/>
          <w:sz w:val="28"/>
        </w:rPr>
        <w:t xml:space="preserve">      1. Егер осы бапта өзгеше белгіленбесе, консулдық алым ставкалары тиісті қаржы жылына арналған республикалық бюджет туралы заңда белгіленген бір айлық есептік көрсеткішті (бұдан әрі - АЕК) негізге ала отырып белгіленеді. </w:t>
      </w:r>
      <w:r>
        <w:br/>
      </w:r>
      <w:r>
        <w:rPr>
          <w:rFonts w:ascii="Times New Roman"/>
          <w:b w:val="false"/>
          <w:i w:val="false"/>
          <w:color w:val="000000"/>
          <w:sz w:val="28"/>
        </w:rPr>
        <w:t xml:space="preserve">
      2. Консулдық алым ставкаларының ең төменгі және барынша жоғары базалық мөлшерлері мынаны құрайды: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253"/>
        <w:gridCol w:w="363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әрекеттердің атауы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Ставкалар (АҚШ </w:t>
            </w:r>
            <w:r>
              <w:br/>
            </w:r>
            <w:r>
              <w:rPr>
                <w:rFonts w:ascii="Times New Roman"/>
                <w:b w:val="false"/>
                <w:i w:val="false"/>
                <w:color w:val="000000"/>
                <w:sz w:val="20"/>
              </w:rPr>
              <w:t xml:space="preserve">
долларымен немесе </w:t>
            </w:r>
            <w:r>
              <w:br/>
            </w:r>
            <w:r>
              <w:rPr>
                <w:rFonts w:ascii="Times New Roman"/>
                <w:b w:val="false"/>
                <w:i w:val="false"/>
                <w:color w:val="000000"/>
                <w:sz w:val="20"/>
              </w:rPr>
              <w:t xml:space="preserve">
АЕК-тің %-мен)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қызметтік паспортын ресімдеу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w:t>
            </w:r>
            <w:r>
              <w:br/>
            </w:r>
            <w:r>
              <w:rPr>
                <w:rFonts w:ascii="Times New Roman"/>
                <w:b w:val="false"/>
                <w:i w:val="false"/>
                <w:color w:val="000000"/>
                <w:sz w:val="20"/>
              </w:rPr>
              <w:t xml:space="preserve">
паспортын ресімдеу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20-50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азаматы </w:t>
            </w:r>
            <w:r>
              <w:br/>
            </w:r>
            <w:r>
              <w:rPr>
                <w:rFonts w:ascii="Times New Roman"/>
                <w:b w:val="false"/>
                <w:i w:val="false"/>
                <w:color w:val="000000"/>
                <w:sz w:val="20"/>
              </w:rPr>
              <w:t xml:space="preserve">
паспортының қолдану мерзімін ұзарту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10-30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азаматының </w:t>
            </w:r>
            <w:r>
              <w:br/>
            </w:r>
            <w:r>
              <w:rPr>
                <w:rFonts w:ascii="Times New Roman"/>
                <w:b w:val="false"/>
                <w:i w:val="false"/>
                <w:color w:val="000000"/>
                <w:sz w:val="20"/>
              </w:rPr>
              <w:t xml:space="preserve">
паспортына балалар туралы мәліметтерді </w:t>
            </w:r>
            <w:r>
              <w:br/>
            </w:r>
            <w:r>
              <w:rPr>
                <w:rFonts w:ascii="Times New Roman"/>
                <w:b w:val="false"/>
                <w:i w:val="false"/>
                <w:color w:val="000000"/>
                <w:sz w:val="20"/>
              </w:rPr>
              <w:t xml:space="preserve">
қосып жазу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5-15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
Шетелде виза беру туралы шетелдік </w:t>
            </w:r>
            <w:r>
              <w:br/>
            </w:r>
            <w:r>
              <w:rPr>
                <w:rFonts w:ascii="Times New Roman"/>
                <w:b w:val="false"/>
                <w:i w:val="false"/>
                <w:color w:val="000000"/>
                <w:sz w:val="20"/>
              </w:rPr>
              <w:t xml:space="preserve">
дипломатиялық өкілдікке нота жазу және </w:t>
            </w:r>
            <w:r>
              <w:br/>
            </w:r>
            <w:r>
              <w:rPr>
                <w:rFonts w:ascii="Times New Roman"/>
                <w:b w:val="false"/>
                <w:i w:val="false"/>
                <w:color w:val="000000"/>
                <w:sz w:val="20"/>
              </w:rPr>
              <w:t xml:space="preserve">
басу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АЕК-тің 50 %-і 5-15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 мен заңды тұлғалардың </w:t>
            </w:r>
            <w:r>
              <w:br/>
            </w:r>
            <w:r>
              <w:rPr>
                <w:rFonts w:ascii="Times New Roman"/>
                <w:b w:val="false"/>
                <w:i w:val="false"/>
                <w:color w:val="000000"/>
                <w:sz w:val="20"/>
              </w:rPr>
              <w:t xml:space="preserve">
шетелдіктер үшін виза беру туралы </w:t>
            </w:r>
            <w:r>
              <w:br/>
            </w:r>
            <w:r>
              <w:rPr>
                <w:rFonts w:ascii="Times New Roman"/>
                <w:b w:val="false"/>
                <w:i w:val="false"/>
                <w:color w:val="000000"/>
                <w:sz w:val="20"/>
              </w:rPr>
              <w:t xml:space="preserve">
өтініштерін пысықтау және Қазақстан </w:t>
            </w:r>
            <w:r>
              <w:br/>
            </w:r>
            <w:r>
              <w:rPr>
                <w:rFonts w:ascii="Times New Roman"/>
                <w:b w:val="false"/>
                <w:i w:val="false"/>
                <w:color w:val="000000"/>
                <w:sz w:val="20"/>
              </w:rPr>
              <w:t xml:space="preserve">
Республикасының дипломатиялық өкілдік- </w:t>
            </w:r>
            <w:r>
              <w:br/>
            </w:r>
            <w:r>
              <w:rPr>
                <w:rFonts w:ascii="Times New Roman"/>
                <w:b w:val="false"/>
                <w:i w:val="false"/>
                <w:color w:val="000000"/>
                <w:sz w:val="20"/>
              </w:rPr>
              <w:t xml:space="preserve">
тері мен консулдық мекемелеріне нұсқау </w:t>
            </w:r>
            <w:r>
              <w:br/>
            </w:r>
            <w:r>
              <w:rPr>
                <w:rFonts w:ascii="Times New Roman"/>
                <w:b w:val="false"/>
                <w:i w:val="false"/>
                <w:color w:val="000000"/>
                <w:sz w:val="20"/>
              </w:rPr>
              <w:t xml:space="preserve">
(визалық қолдау) жіберу: </w:t>
            </w:r>
            <w:r>
              <w:br/>
            </w:r>
            <w:r>
              <w:rPr>
                <w:rFonts w:ascii="Times New Roman"/>
                <w:b w:val="false"/>
                <w:i w:val="false"/>
                <w:color w:val="000000"/>
                <w:sz w:val="20"/>
              </w:rPr>
              <w:t xml:space="preserve">
бір рет келу-кету; </w:t>
            </w:r>
            <w:r>
              <w:br/>
            </w:r>
            <w:r>
              <w:rPr>
                <w:rFonts w:ascii="Times New Roman"/>
                <w:b w:val="false"/>
                <w:i w:val="false"/>
                <w:color w:val="000000"/>
                <w:sz w:val="20"/>
              </w:rPr>
              <w:t xml:space="preserve">
екі рет немесе одан көп рет келу-кету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АЕК-тің 20 %-і </w:t>
            </w:r>
            <w:r>
              <w:br/>
            </w:r>
            <w:r>
              <w:rPr>
                <w:rFonts w:ascii="Times New Roman"/>
                <w:b w:val="false"/>
                <w:i w:val="false"/>
                <w:color w:val="000000"/>
                <w:sz w:val="20"/>
              </w:rPr>
              <w:t xml:space="preserve">
АЕК-тің 50 %-і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бір рет келу </w:t>
            </w:r>
            <w:r>
              <w:br/>
            </w:r>
            <w:r>
              <w:rPr>
                <w:rFonts w:ascii="Times New Roman"/>
                <w:b w:val="false"/>
                <w:i w:val="false"/>
                <w:color w:val="000000"/>
                <w:sz w:val="20"/>
              </w:rPr>
              <w:t xml:space="preserve">
(кету) немесе оны үш айға дейінгі </w:t>
            </w:r>
            <w:r>
              <w:br/>
            </w:r>
            <w:r>
              <w:rPr>
                <w:rFonts w:ascii="Times New Roman"/>
                <w:b w:val="false"/>
                <w:i w:val="false"/>
                <w:color w:val="000000"/>
                <w:sz w:val="20"/>
              </w:rPr>
              <w:t xml:space="preserve">
мерзімге ұзарту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10-30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реттік келу-кету немесе кету-келу </w:t>
            </w:r>
            <w:r>
              <w:br/>
            </w:r>
            <w:r>
              <w:rPr>
                <w:rFonts w:ascii="Times New Roman"/>
                <w:b w:val="false"/>
                <w:i w:val="false"/>
                <w:color w:val="000000"/>
                <w:sz w:val="20"/>
              </w:rPr>
              <w:t xml:space="preserve">
визалары немесе оларды үш айға дейінгі </w:t>
            </w:r>
            <w:r>
              <w:br/>
            </w:r>
            <w:r>
              <w:rPr>
                <w:rFonts w:ascii="Times New Roman"/>
                <w:b w:val="false"/>
                <w:i w:val="false"/>
                <w:color w:val="000000"/>
                <w:sz w:val="20"/>
              </w:rPr>
              <w:t xml:space="preserve">
мерзімге ұзарту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20-60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реттік келу-кету немесе кету-келу </w:t>
            </w:r>
            <w:r>
              <w:br/>
            </w:r>
            <w:r>
              <w:rPr>
                <w:rFonts w:ascii="Times New Roman"/>
                <w:b w:val="false"/>
                <w:i w:val="false"/>
                <w:color w:val="000000"/>
                <w:sz w:val="20"/>
              </w:rPr>
              <w:t xml:space="preserve">
визалары немесе оларды үш айға дейінгі </w:t>
            </w:r>
            <w:r>
              <w:br/>
            </w:r>
            <w:r>
              <w:rPr>
                <w:rFonts w:ascii="Times New Roman"/>
                <w:b w:val="false"/>
                <w:i w:val="false"/>
                <w:color w:val="000000"/>
                <w:sz w:val="20"/>
              </w:rPr>
              <w:t xml:space="preserve">
мерзімге ұзарту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30-90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 реттік келу-кету немесе кету-келу </w:t>
            </w:r>
            <w:r>
              <w:br/>
            </w:r>
            <w:r>
              <w:rPr>
                <w:rFonts w:ascii="Times New Roman"/>
                <w:b w:val="false"/>
                <w:i w:val="false"/>
                <w:color w:val="000000"/>
                <w:sz w:val="20"/>
              </w:rPr>
              <w:t xml:space="preserve">
визалары немесе оларды үш айға дейінгі </w:t>
            </w:r>
            <w:r>
              <w:br/>
            </w:r>
            <w:r>
              <w:rPr>
                <w:rFonts w:ascii="Times New Roman"/>
                <w:b w:val="false"/>
                <w:i w:val="false"/>
                <w:color w:val="000000"/>
                <w:sz w:val="20"/>
              </w:rPr>
              <w:t xml:space="preserve">
мерзімге ұзарту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35-105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реттік виза немесе оның мерзімін </w:t>
            </w:r>
            <w:r>
              <w:br/>
            </w:r>
            <w:r>
              <w:rPr>
                <w:rFonts w:ascii="Times New Roman"/>
                <w:b w:val="false"/>
                <w:i w:val="false"/>
                <w:color w:val="000000"/>
                <w:sz w:val="20"/>
              </w:rPr>
              <w:t xml:space="preserve">
ұзарту: </w:t>
            </w:r>
            <w:r>
              <w:br/>
            </w:r>
            <w:r>
              <w:rPr>
                <w:rFonts w:ascii="Times New Roman"/>
                <w:b w:val="false"/>
                <w:i w:val="false"/>
                <w:color w:val="000000"/>
                <w:sz w:val="20"/>
              </w:rPr>
              <w:t xml:space="preserve">
бір жылға дейін; </w:t>
            </w:r>
            <w:r>
              <w:br/>
            </w:r>
            <w:r>
              <w:rPr>
                <w:rFonts w:ascii="Times New Roman"/>
                <w:b w:val="false"/>
                <w:i w:val="false"/>
                <w:color w:val="000000"/>
                <w:sz w:val="20"/>
              </w:rPr>
              <w:t xml:space="preserve">
  </w:t>
            </w:r>
            <w:r>
              <w:br/>
            </w:r>
            <w:r>
              <w:rPr>
                <w:rFonts w:ascii="Times New Roman"/>
                <w:b w:val="false"/>
                <w:i w:val="false"/>
                <w:color w:val="000000"/>
                <w:sz w:val="20"/>
              </w:rPr>
              <w:t xml:space="preserve">
екі жылға дейін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100-200 АҚШ доллары </w:t>
            </w:r>
            <w:r>
              <w:br/>
            </w:r>
            <w:r>
              <w:rPr>
                <w:rFonts w:ascii="Times New Roman"/>
                <w:b w:val="false"/>
                <w:i w:val="false"/>
                <w:color w:val="000000"/>
                <w:sz w:val="20"/>
              </w:rPr>
              <w:t xml:space="preserve">
200-400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виза: </w:t>
            </w:r>
            <w:r>
              <w:br/>
            </w:r>
            <w:r>
              <w:rPr>
                <w:rFonts w:ascii="Times New Roman"/>
                <w:b w:val="false"/>
                <w:i w:val="false"/>
                <w:color w:val="000000"/>
                <w:sz w:val="20"/>
              </w:rPr>
              <w:t xml:space="preserve">
30 күнге дейінгі бір реттік; </w:t>
            </w:r>
            <w:r>
              <w:br/>
            </w:r>
            <w:r>
              <w:rPr>
                <w:rFonts w:ascii="Times New Roman"/>
                <w:b w:val="false"/>
                <w:i w:val="false"/>
                <w:color w:val="000000"/>
                <w:sz w:val="20"/>
              </w:rPr>
              <w:t xml:space="preserve">
60 күнге дейінгі екі реттік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20-40 АҚШ доллары </w:t>
            </w:r>
            <w:r>
              <w:br/>
            </w:r>
            <w:r>
              <w:rPr>
                <w:rFonts w:ascii="Times New Roman"/>
                <w:b w:val="false"/>
                <w:i w:val="false"/>
                <w:color w:val="000000"/>
                <w:sz w:val="20"/>
              </w:rPr>
              <w:t xml:space="preserve">
30-60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виза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қайтып оралуға арналған куәлікті беру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1-15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жеке ісі бойынша кеткен </w:t>
            </w:r>
            <w:r>
              <w:br/>
            </w:r>
            <w:r>
              <w:rPr>
                <w:rFonts w:ascii="Times New Roman"/>
                <w:b w:val="false"/>
                <w:i w:val="false"/>
                <w:color w:val="000000"/>
                <w:sz w:val="20"/>
              </w:rPr>
              <w:t xml:space="preserve">
Қазақстан Республикасы азаматтарының </w:t>
            </w:r>
            <w:r>
              <w:br/>
            </w:r>
            <w:r>
              <w:rPr>
                <w:rFonts w:ascii="Times New Roman"/>
                <w:b w:val="false"/>
                <w:i w:val="false"/>
                <w:color w:val="000000"/>
                <w:sz w:val="20"/>
              </w:rPr>
              <w:t xml:space="preserve">
шетелде тұрақты тұруға қалу туралы </w:t>
            </w:r>
            <w:r>
              <w:br/>
            </w:r>
            <w:r>
              <w:rPr>
                <w:rFonts w:ascii="Times New Roman"/>
                <w:b w:val="false"/>
                <w:i w:val="false"/>
                <w:color w:val="000000"/>
                <w:sz w:val="20"/>
              </w:rPr>
              <w:t xml:space="preserve">
өтініштерін ресімдеу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20-300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тұрақты тұруға келген Қазақстан </w:t>
            </w:r>
            <w:r>
              <w:br/>
            </w:r>
            <w:r>
              <w:rPr>
                <w:rFonts w:ascii="Times New Roman"/>
                <w:b w:val="false"/>
                <w:i w:val="false"/>
                <w:color w:val="000000"/>
                <w:sz w:val="20"/>
              </w:rPr>
              <w:t xml:space="preserve">
Республикасының азаматтарын консулдық </w:t>
            </w:r>
            <w:r>
              <w:br/>
            </w:r>
            <w:r>
              <w:rPr>
                <w:rFonts w:ascii="Times New Roman"/>
                <w:b w:val="false"/>
                <w:i w:val="false"/>
                <w:color w:val="000000"/>
                <w:sz w:val="20"/>
              </w:rPr>
              <w:t xml:space="preserve">
есепке алу: </w:t>
            </w:r>
            <w:r>
              <w:br/>
            </w:r>
            <w:r>
              <w:rPr>
                <w:rFonts w:ascii="Times New Roman"/>
                <w:b w:val="false"/>
                <w:i w:val="false"/>
                <w:color w:val="000000"/>
                <w:sz w:val="20"/>
              </w:rPr>
              <w:t xml:space="preserve">
есепке алу </w:t>
            </w:r>
            <w:r>
              <w:br/>
            </w:r>
            <w:r>
              <w:rPr>
                <w:rFonts w:ascii="Times New Roman"/>
                <w:b w:val="false"/>
                <w:i w:val="false"/>
                <w:color w:val="000000"/>
                <w:sz w:val="20"/>
              </w:rPr>
              <w:t xml:space="preserve">
есептен шығару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1-30 АҚШ доллары </w:t>
            </w:r>
            <w:r>
              <w:br/>
            </w:r>
            <w:r>
              <w:rPr>
                <w:rFonts w:ascii="Times New Roman"/>
                <w:b w:val="false"/>
                <w:i w:val="false"/>
                <w:color w:val="000000"/>
                <w:sz w:val="20"/>
              </w:rPr>
              <w:t xml:space="preserve">
тегін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Сыртқы істер </w:t>
            </w:r>
            <w:r>
              <w:br/>
            </w:r>
            <w:r>
              <w:rPr>
                <w:rFonts w:ascii="Times New Roman"/>
                <w:b w:val="false"/>
                <w:i w:val="false"/>
                <w:color w:val="000000"/>
                <w:sz w:val="20"/>
              </w:rPr>
              <w:t xml:space="preserve">
министрлігінде шетелдіктердің асырап </w:t>
            </w:r>
            <w:r>
              <w:br/>
            </w:r>
            <w:r>
              <w:rPr>
                <w:rFonts w:ascii="Times New Roman"/>
                <w:b w:val="false"/>
                <w:i w:val="false"/>
                <w:color w:val="000000"/>
                <w:sz w:val="20"/>
              </w:rPr>
              <w:t xml:space="preserve">
алуына берілген Қазақстан Республикасының азаматтарын-балаларын </w:t>
            </w:r>
            <w:r>
              <w:br/>
            </w:r>
            <w:r>
              <w:rPr>
                <w:rFonts w:ascii="Times New Roman"/>
                <w:b w:val="false"/>
                <w:i w:val="false"/>
                <w:color w:val="000000"/>
                <w:sz w:val="20"/>
              </w:rPr>
              <w:t xml:space="preserve">
консулдық есепке алу: </w:t>
            </w:r>
            <w:r>
              <w:br/>
            </w:r>
            <w:r>
              <w:rPr>
                <w:rFonts w:ascii="Times New Roman"/>
                <w:b w:val="false"/>
                <w:i w:val="false"/>
                <w:color w:val="000000"/>
                <w:sz w:val="20"/>
              </w:rPr>
              <w:t xml:space="preserve">
есепке алу </w:t>
            </w:r>
            <w:r>
              <w:br/>
            </w:r>
            <w:r>
              <w:rPr>
                <w:rFonts w:ascii="Times New Roman"/>
                <w:b w:val="false"/>
                <w:i w:val="false"/>
                <w:color w:val="000000"/>
                <w:sz w:val="20"/>
              </w:rPr>
              <w:t xml:space="preserve">
есептен шығару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АЕК-тің 500 %-і </w:t>
            </w:r>
            <w:r>
              <w:br/>
            </w:r>
            <w:r>
              <w:rPr>
                <w:rFonts w:ascii="Times New Roman"/>
                <w:b w:val="false"/>
                <w:i w:val="false"/>
                <w:color w:val="000000"/>
                <w:sz w:val="20"/>
              </w:rPr>
              <w:t xml:space="preserve">
тегін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тұрақты тұруға </w:t>
            </w:r>
            <w:r>
              <w:br/>
            </w:r>
            <w:r>
              <w:rPr>
                <w:rFonts w:ascii="Times New Roman"/>
                <w:b w:val="false"/>
                <w:i w:val="false"/>
                <w:color w:val="000000"/>
                <w:sz w:val="20"/>
              </w:rPr>
              <w:t xml:space="preserve">
келу туралы шетел азаматтары мен </w:t>
            </w:r>
            <w:r>
              <w:br/>
            </w:r>
            <w:r>
              <w:rPr>
                <w:rFonts w:ascii="Times New Roman"/>
                <w:b w:val="false"/>
                <w:i w:val="false"/>
                <w:color w:val="000000"/>
                <w:sz w:val="20"/>
              </w:rPr>
              <w:t xml:space="preserve">
азаматтығы жоқ адамдардың өтінішін </w:t>
            </w:r>
            <w:r>
              <w:br/>
            </w:r>
            <w:r>
              <w:rPr>
                <w:rFonts w:ascii="Times New Roman"/>
                <w:b w:val="false"/>
                <w:i w:val="false"/>
                <w:color w:val="000000"/>
                <w:sz w:val="20"/>
              </w:rPr>
              <w:t xml:space="preserve">
ресімдеу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10-100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 </w:t>
            </w:r>
            <w:r>
              <w:br/>
            </w:r>
            <w:r>
              <w:rPr>
                <w:rFonts w:ascii="Times New Roman"/>
                <w:b w:val="false"/>
                <w:i w:val="false"/>
                <w:color w:val="000000"/>
                <w:sz w:val="20"/>
              </w:rPr>
              <w:t xml:space="preserve">
қабылдау және қалпына келтіру туралы </w:t>
            </w:r>
            <w:r>
              <w:br/>
            </w:r>
            <w:r>
              <w:rPr>
                <w:rFonts w:ascii="Times New Roman"/>
                <w:b w:val="false"/>
                <w:i w:val="false"/>
                <w:color w:val="000000"/>
                <w:sz w:val="20"/>
              </w:rPr>
              <w:t xml:space="preserve">
өтінішті ресімдеу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15-150 АҚШ </w:t>
            </w:r>
            <w:r>
              <w:br/>
            </w:r>
            <w:r>
              <w:rPr>
                <w:rFonts w:ascii="Times New Roman"/>
                <w:b w:val="false"/>
                <w:i w:val="false"/>
                <w:color w:val="000000"/>
                <w:sz w:val="20"/>
              </w:rPr>
              <w:t xml:space="preserve">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азаматтығынан </w:t>
            </w:r>
            <w:r>
              <w:br/>
            </w:r>
            <w:r>
              <w:rPr>
                <w:rFonts w:ascii="Times New Roman"/>
                <w:b w:val="false"/>
                <w:i w:val="false"/>
                <w:color w:val="000000"/>
                <w:sz w:val="20"/>
              </w:rPr>
              <w:t xml:space="preserve">
шығу туралы өтінішті ресімдеу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30-300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Тууды, әкелікті айқындауды, ұл бала </w:t>
            </w:r>
            <w:r>
              <w:br/>
            </w:r>
            <w:r>
              <w:rPr>
                <w:rFonts w:ascii="Times New Roman"/>
                <w:b w:val="false"/>
                <w:i w:val="false"/>
                <w:color w:val="000000"/>
                <w:sz w:val="20"/>
              </w:rPr>
              <w:t xml:space="preserve">
(қыз бала) асырап алуды тіркеу және </w:t>
            </w:r>
            <w:r>
              <w:br/>
            </w:r>
            <w:r>
              <w:rPr>
                <w:rFonts w:ascii="Times New Roman"/>
                <w:b w:val="false"/>
                <w:i w:val="false"/>
                <w:color w:val="000000"/>
                <w:sz w:val="20"/>
              </w:rPr>
              <w:t xml:space="preserve">
тиісті куәліктерді беру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10-20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тұруды тіркеу және неке туралы </w:t>
            </w:r>
            <w:r>
              <w:br/>
            </w:r>
            <w:r>
              <w:rPr>
                <w:rFonts w:ascii="Times New Roman"/>
                <w:b w:val="false"/>
                <w:i w:val="false"/>
                <w:color w:val="000000"/>
                <w:sz w:val="20"/>
              </w:rPr>
              <w:t xml:space="preserve">
куәлікті беру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15-30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Некені бұзуды тіркеу және бұл туралы </w:t>
            </w:r>
            <w:r>
              <w:br/>
            </w:r>
            <w:r>
              <w:rPr>
                <w:rFonts w:ascii="Times New Roman"/>
                <w:b w:val="false"/>
                <w:i w:val="false"/>
                <w:color w:val="000000"/>
                <w:sz w:val="20"/>
              </w:rPr>
              <w:t xml:space="preserve">
куәлік беру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30-60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w:t>
            </w:r>
            <w:r>
              <w:br/>
            </w:r>
            <w:r>
              <w:rPr>
                <w:rFonts w:ascii="Times New Roman"/>
                <w:b w:val="false"/>
                <w:i w:val="false"/>
                <w:color w:val="000000"/>
                <w:sz w:val="20"/>
              </w:rPr>
              <w:t xml:space="preserve">
актісінде белгіленген тәртіппен хабар- </w:t>
            </w:r>
            <w:r>
              <w:br/>
            </w:r>
            <w:r>
              <w:rPr>
                <w:rFonts w:ascii="Times New Roman"/>
                <w:b w:val="false"/>
                <w:i w:val="false"/>
                <w:color w:val="000000"/>
                <w:sz w:val="20"/>
              </w:rPr>
              <w:t xml:space="preserve">
ошарсыз кетті деп немесе жүйке ауруы </w:t>
            </w:r>
            <w:r>
              <w:br/>
            </w:r>
            <w:r>
              <w:rPr>
                <w:rFonts w:ascii="Times New Roman"/>
                <w:b w:val="false"/>
                <w:i w:val="false"/>
                <w:color w:val="000000"/>
                <w:sz w:val="20"/>
              </w:rPr>
              <w:t xml:space="preserve">
немесе ақыл-есінің кемдігі салдарынан </w:t>
            </w:r>
            <w:r>
              <w:br/>
            </w:r>
            <w:r>
              <w:rPr>
                <w:rFonts w:ascii="Times New Roman"/>
                <w:b w:val="false"/>
                <w:i w:val="false"/>
                <w:color w:val="000000"/>
                <w:sz w:val="20"/>
              </w:rPr>
              <w:t xml:space="preserve">
әрекетке қабілетсіз деп танылған </w:t>
            </w:r>
            <w:r>
              <w:br/>
            </w:r>
            <w:r>
              <w:rPr>
                <w:rFonts w:ascii="Times New Roman"/>
                <w:b w:val="false"/>
                <w:i w:val="false"/>
                <w:color w:val="000000"/>
                <w:sz w:val="20"/>
              </w:rPr>
              <w:t xml:space="preserve">
адамдармен, не қылмыс жасағаны Үшін үш </w:t>
            </w:r>
            <w:r>
              <w:br/>
            </w:r>
            <w:r>
              <w:rPr>
                <w:rFonts w:ascii="Times New Roman"/>
                <w:b w:val="false"/>
                <w:i w:val="false"/>
                <w:color w:val="000000"/>
                <w:sz w:val="20"/>
              </w:rPr>
              <w:t xml:space="preserve">
жылдан кем емес мерзімге бас бостан- </w:t>
            </w:r>
            <w:r>
              <w:br/>
            </w:r>
            <w:r>
              <w:rPr>
                <w:rFonts w:ascii="Times New Roman"/>
                <w:b w:val="false"/>
                <w:i w:val="false"/>
                <w:color w:val="000000"/>
                <w:sz w:val="20"/>
              </w:rPr>
              <w:t xml:space="preserve">
дығынан айыруға сотталған адамдармен </w:t>
            </w:r>
            <w:r>
              <w:br/>
            </w:r>
            <w:r>
              <w:rPr>
                <w:rFonts w:ascii="Times New Roman"/>
                <w:b w:val="false"/>
                <w:i w:val="false"/>
                <w:color w:val="000000"/>
                <w:sz w:val="20"/>
              </w:rPr>
              <w:t xml:space="preserve">
некені бұзуды тіркеу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5-30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тұруына байланысты жағдайлардан </w:t>
            </w:r>
            <w:r>
              <w:br/>
            </w:r>
            <w:r>
              <w:rPr>
                <w:rFonts w:ascii="Times New Roman"/>
                <w:b w:val="false"/>
                <w:i w:val="false"/>
                <w:color w:val="000000"/>
                <w:sz w:val="20"/>
              </w:rPr>
              <w:t xml:space="preserve">
басқа реттерде тегін, атын, әкесінің </w:t>
            </w:r>
            <w:r>
              <w:br/>
            </w:r>
            <w:r>
              <w:rPr>
                <w:rFonts w:ascii="Times New Roman"/>
                <w:b w:val="false"/>
                <w:i w:val="false"/>
                <w:color w:val="000000"/>
                <w:sz w:val="20"/>
              </w:rPr>
              <w:t xml:space="preserve">
атын өзгерту туралы материалдарды </w:t>
            </w:r>
            <w:r>
              <w:br/>
            </w:r>
            <w:r>
              <w:rPr>
                <w:rFonts w:ascii="Times New Roman"/>
                <w:b w:val="false"/>
                <w:i w:val="false"/>
                <w:color w:val="000000"/>
                <w:sz w:val="20"/>
              </w:rPr>
              <w:t xml:space="preserve">
ресімдеу, сондай-ақ ұлтын өзгертуді </w:t>
            </w:r>
            <w:r>
              <w:br/>
            </w:r>
            <w:r>
              <w:rPr>
                <w:rFonts w:ascii="Times New Roman"/>
                <w:b w:val="false"/>
                <w:i w:val="false"/>
                <w:color w:val="000000"/>
                <w:sz w:val="20"/>
              </w:rPr>
              <w:t xml:space="preserve">
тіркеу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25-50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актілерін тіркеу туралы </w:t>
            </w:r>
            <w:r>
              <w:br/>
            </w:r>
            <w:r>
              <w:rPr>
                <w:rFonts w:ascii="Times New Roman"/>
                <w:b w:val="false"/>
                <w:i w:val="false"/>
                <w:color w:val="000000"/>
                <w:sz w:val="20"/>
              </w:rPr>
              <w:t xml:space="preserve">
мұрағат материалдары бойынша қайталап </w:t>
            </w:r>
            <w:r>
              <w:br/>
            </w:r>
            <w:r>
              <w:rPr>
                <w:rFonts w:ascii="Times New Roman"/>
                <w:b w:val="false"/>
                <w:i w:val="false"/>
                <w:color w:val="000000"/>
                <w:sz w:val="20"/>
              </w:rPr>
              <w:t xml:space="preserve">
куәліктер беру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20-40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Тууы туралы, некеге тіркелгені, некенің </w:t>
            </w:r>
            <w:r>
              <w:br/>
            </w:r>
            <w:r>
              <w:rPr>
                <w:rFonts w:ascii="Times New Roman"/>
                <w:b w:val="false"/>
                <w:i w:val="false"/>
                <w:color w:val="000000"/>
                <w:sz w:val="20"/>
              </w:rPr>
              <w:t xml:space="preserve">
бұзылғаны туралы, қайтыс болғандығы </w:t>
            </w:r>
            <w:r>
              <w:br/>
            </w:r>
            <w:r>
              <w:rPr>
                <w:rFonts w:ascii="Times New Roman"/>
                <w:b w:val="false"/>
                <w:i w:val="false"/>
                <w:color w:val="000000"/>
                <w:sz w:val="20"/>
              </w:rPr>
              <w:t xml:space="preserve">
туралы жазбаларды өзгертуге, толықтыру- </w:t>
            </w:r>
            <w:r>
              <w:br/>
            </w:r>
            <w:r>
              <w:rPr>
                <w:rFonts w:ascii="Times New Roman"/>
                <w:b w:val="false"/>
                <w:i w:val="false"/>
                <w:color w:val="000000"/>
                <w:sz w:val="20"/>
              </w:rPr>
              <w:t xml:space="preserve">
ға, түзетуге және қалпына келтіруге </w:t>
            </w:r>
            <w:r>
              <w:br/>
            </w:r>
            <w:r>
              <w:rPr>
                <w:rFonts w:ascii="Times New Roman"/>
                <w:b w:val="false"/>
                <w:i w:val="false"/>
                <w:color w:val="000000"/>
                <w:sz w:val="20"/>
              </w:rPr>
              <w:t xml:space="preserve">
байланысты куәліктерді беру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10-20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Некеге тіркелу мақсатында шет елдердегі </w:t>
            </w:r>
            <w:r>
              <w:br/>
            </w:r>
            <w:r>
              <w:rPr>
                <w:rFonts w:ascii="Times New Roman"/>
                <w:b w:val="false"/>
                <w:i w:val="false"/>
                <w:color w:val="000000"/>
                <w:sz w:val="20"/>
              </w:rPr>
              <w:t xml:space="preserve">
азаматтық хал актілерін тіркеу </w:t>
            </w:r>
            <w:r>
              <w:br/>
            </w:r>
            <w:r>
              <w:rPr>
                <w:rFonts w:ascii="Times New Roman"/>
                <w:b w:val="false"/>
                <w:i w:val="false"/>
                <w:color w:val="000000"/>
                <w:sz w:val="20"/>
              </w:rPr>
              <w:t xml:space="preserve">
органдарына ұсыну үшін анықтама беру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10-20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талап ету (әрбір құжат үшін)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заңдастыру (әрбір құжат үшін): </w:t>
            </w:r>
            <w:r>
              <w:br/>
            </w:r>
            <w:r>
              <w:rPr>
                <w:rFonts w:ascii="Times New Roman"/>
                <w:b w:val="false"/>
                <w:i w:val="false"/>
                <w:color w:val="000000"/>
                <w:sz w:val="20"/>
              </w:rPr>
              <w:t xml:space="preserve">
Қазақстан Республикасының аумағында; </w:t>
            </w:r>
            <w:r>
              <w:br/>
            </w:r>
            <w:r>
              <w:rPr>
                <w:rFonts w:ascii="Times New Roman"/>
                <w:b w:val="false"/>
                <w:i w:val="false"/>
                <w:color w:val="000000"/>
                <w:sz w:val="20"/>
              </w:rPr>
              <w:t xml:space="preserve">
шет елдерде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АЕК-тің 50 %-і </w:t>
            </w:r>
            <w:r>
              <w:br/>
            </w:r>
            <w:r>
              <w:rPr>
                <w:rFonts w:ascii="Times New Roman"/>
                <w:b w:val="false"/>
                <w:i w:val="false"/>
                <w:color w:val="000000"/>
                <w:sz w:val="20"/>
              </w:rPr>
              <w:t xml:space="preserve">
5-50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Апостиль қою Үшін құжаттарды қабылдау </w:t>
            </w:r>
            <w:r>
              <w:br/>
            </w:r>
            <w:r>
              <w:rPr>
                <w:rFonts w:ascii="Times New Roman"/>
                <w:b w:val="false"/>
                <w:i w:val="false"/>
                <w:color w:val="000000"/>
                <w:sz w:val="20"/>
              </w:rPr>
              <w:t xml:space="preserve">
және одан әрі жолдау (әрбір құжат үшін)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5-50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оның ішінде автомотокӨлік </w:t>
            </w:r>
            <w:r>
              <w:br/>
            </w:r>
            <w:r>
              <w:rPr>
                <w:rFonts w:ascii="Times New Roman"/>
                <w:b w:val="false"/>
                <w:i w:val="false"/>
                <w:color w:val="000000"/>
                <w:sz w:val="20"/>
              </w:rPr>
              <w:t xml:space="preserve">
құралдарын пайдалану мен иелік ету және </w:t>
            </w:r>
            <w:r>
              <w:br/>
            </w:r>
            <w:r>
              <w:rPr>
                <w:rFonts w:ascii="Times New Roman"/>
                <w:b w:val="false"/>
                <w:i w:val="false"/>
                <w:color w:val="000000"/>
                <w:sz w:val="20"/>
              </w:rPr>
              <w:t xml:space="preserve">
несие операцияларын жасау құқығына </w:t>
            </w:r>
            <w:r>
              <w:br/>
            </w:r>
            <w:r>
              <w:rPr>
                <w:rFonts w:ascii="Times New Roman"/>
                <w:b w:val="false"/>
                <w:i w:val="false"/>
                <w:color w:val="000000"/>
                <w:sz w:val="20"/>
              </w:rPr>
              <w:t xml:space="preserve">
арналған сенімхаттарды нотариалды түрде </w:t>
            </w:r>
            <w:r>
              <w:br/>
            </w:r>
            <w:r>
              <w:rPr>
                <w:rFonts w:ascii="Times New Roman"/>
                <w:b w:val="false"/>
                <w:i w:val="false"/>
                <w:color w:val="000000"/>
                <w:sz w:val="20"/>
              </w:rPr>
              <w:t xml:space="preserve">
куәландыру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20-100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тұлғалар мен мекемелерден банк </w:t>
            </w:r>
            <w:r>
              <w:br/>
            </w:r>
            <w:r>
              <w:rPr>
                <w:rFonts w:ascii="Times New Roman"/>
                <w:b w:val="false"/>
                <w:i w:val="false"/>
                <w:color w:val="000000"/>
                <w:sz w:val="20"/>
              </w:rPr>
              <w:t xml:space="preserve">
мекемелеріндегі пошталық аударым </w:t>
            </w:r>
            <w:r>
              <w:br/>
            </w:r>
            <w:r>
              <w:rPr>
                <w:rFonts w:ascii="Times New Roman"/>
                <w:b w:val="false"/>
                <w:i w:val="false"/>
                <w:color w:val="000000"/>
                <w:sz w:val="20"/>
              </w:rPr>
              <w:t xml:space="preserve">
бойынша ақшаны алуға, сәлемдемелерді, </w:t>
            </w:r>
            <w:r>
              <w:br/>
            </w:r>
            <w:r>
              <w:rPr>
                <w:rFonts w:ascii="Times New Roman"/>
                <w:b w:val="false"/>
                <w:i w:val="false"/>
                <w:color w:val="000000"/>
                <w:sz w:val="20"/>
              </w:rPr>
              <w:t xml:space="preserve">
салымға иелік етуге арналған хат- </w:t>
            </w:r>
            <w:r>
              <w:br/>
            </w:r>
            <w:r>
              <w:rPr>
                <w:rFonts w:ascii="Times New Roman"/>
                <w:b w:val="false"/>
                <w:i w:val="false"/>
                <w:color w:val="000000"/>
                <w:sz w:val="20"/>
              </w:rPr>
              <w:t xml:space="preserve">
хабарды және т.с. алуға, сенімхаттарды </w:t>
            </w:r>
            <w:r>
              <w:br/>
            </w:r>
            <w:r>
              <w:rPr>
                <w:rFonts w:ascii="Times New Roman"/>
                <w:b w:val="false"/>
                <w:i w:val="false"/>
                <w:color w:val="000000"/>
                <w:sz w:val="20"/>
              </w:rPr>
              <w:t xml:space="preserve">
нотариалды түрде куәландыру, сондай-ақ </w:t>
            </w:r>
            <w:r>
              <w:br/>
            </w:r>
            <w:r>
              <w:rPr>
                <w:rFonts w:ascii="Times New Roman"/>
                <w:b w:val="false"/>
                <w:i w:val="false"/>
                <w:color w:val="000000"/>
                <w:sz w:val="20"/>
              </w:rPr>
              <w:t xml:space="preserve">
алдын-ала сенім білдіру тәртібімен </w:t>
            </w:r>
            <w:r>
              <w:br/>
            </w:r>
            <w:r>
              <w:rPr>
                <w:rFonts w:ascii="Times New Roman"/>
                <w:b w:val="false"/>
                <w:i w:val="false"/>
                <w:color w:val="000000"/>
                <w:sz w:val="20"/>
              </w:rPr>
              <w:t xml:space="preserve">
берілетін сенімхаттарды куәландыру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10-50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жатпайтын бөлу шарттарын, </w:t>
            </w:r>
            <w:r>
              <w:br/>
            </w:r>
            <w:r>
              <w:rPr>
                <w:rFonts w:ascii="Times New Roman"/>
                <w:b w:val="false"/>
                <w:i w:val="false"/>
                <w:color w:val="000000"/>
                <w:sz w:val="20"/>
              </w:rPr>
              <w:t xml:space="preserve">
кепілдікті және басқа да шарттарды </w:t>
            </w:r>
            <w:r>
              <w:br/>
            </w:r>
            <w:r>
              <w:rPr>
                <w:rFonts w:ascii="Times New Roman"/>
                <w:b w:val="false"/>
                <w:i w:val="false"/>
                <w:color w:val="000000"/>
                <w:sz w:val="20"/>
              </w:rPr>
              <w:t xml:space="preserve">
нотариалды түрде куәландыру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30-60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Бағалауға жататын шарттарды нотариалды </w:t>
            </w:r>
            <w:r>
              <w:br/>
            </w:r>
            <w:r>
              <w:rPr>
                <w:rFonts w:ascii="Times New Roman"/>
                <w:b w:val="false"/>
                <w:i w:val="false"/>
                <w:color w:val="000000"/>
                <w:sz w:val="20"/>
              </w:rPr>
              <w:t xml:space="preserve">
түрде куәландыру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сомасының </w:t>
            </w:r>
            <w:r>
              <w:br/>
            </w:r>
            <w:r>
              <w:rPr>
                <w:rFonts w:ascii="Times New Roman"/>
                <w:b w:val="false"/>
                <w:i w:val="false"/>
                <w:color w:val="000000"/>
                <w:sz w:val="20"/>
              </w:rPr>
              <w:t xml:space="preserve">
1 %-і, бірақ 120 </w:t>
            </w:r>
            <w:r>
              <w:br/>
            </w:r>
            <w:r>
              <w:rPr>
                <w:rFonts w:ascii="Times New Roman"/>
                <w:b w:val="false"/>
                <w:i w:val="false"/>
                <w:color w:val="000000"/>
                <w:sz w:val="20"/>
              </w:rPr>
              <w:t xml:space="preserve">
АҚШ долларынан </w:t>
            </w:r>
            <w:r>
              <w:br/>
            </w:r>
            <w:r>
              <w:rPr>
                <w:rFonts w:ascii="Times New Roman"/>
                <w:b w:val="false"/>
                <w:i w:val="false"/>
                <w:color w:val="000000"/>
                <w:sz w:val="20"/>
              </w:rPr>
              <w:t xml:space="preserve">
кем емес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Автомотокөлікті иеліктен айыру шарттарын нотариалды түрде куәландыру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20-100 АҚШ </w:t>
            </w:r>
            <w:r>
              <w:br/>
            </w:r>
            <w:r>
              <w:rPr>
                <w:rFonts w:ascii="Times New Roman"/>
                <w:b w:val="false"/>
                <w:i w:val="false"/>
                <w:color w:val="000000"/>
                <w:sz w:val="20"/>
              </w:rPr>
              <w:t xml:space="preserve">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w:t>
            </w:r>
            <w:r>
              <w:br/>
            </w:r>
            <w:r>
              <w:rPr>
                <w:rFonts w:ascii="Times New Roman"/>
                <w:b w:val="false"/>
                <w:i w:val="false"/>
                <w:color w:val="000000"/>
                <w:sz w:val="20"/>
              </w:rPr>
              <w:t xml:space="preserve">
орналасқан жылжымайтын мүлікті иеліктен </w:t>
            </w:r>
            <w:r>
              <w:br/>
            </w:r>
            <w:r>
              <w:rPr>
                <w:rFonts w:ascii="Times New Roman"/>
                <w:b w:val="false"/>
                <w:i w:val="false"/>
                <w:color w:val="000000"/>
                <w:sz w:val="20"/>
              </w:rPr>
              <w:t xml:space="preserve">
айыру туралы шарттардан басқа өзге де </w:t>
            </w:r>
            <w:r>
              <w:br/>
            </w:r>
            <w:r>
              <w:rPr>
                <w:rFonts w:ascii="Times New Roman"/>
                <w:b w:val="false"/>
                <w:i w:val="false"/>
                <w:color w:val="000000"/>
                <w:sz w:val="20"/>
              </w:rPr>
              <w:t xml:space="preserve">
шарттарды нотариалды түрде куәландыру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10-50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жұмыс туралы құжаттардың </w:t>
            </w:r>
            <w:r>
              <w:br/>
            </w:r>
            <w:r>
              <w:rPr>
                <w:rFonts w:ascii="Times New Roman"/>
                <w:b w:val="false"/>
                <w:i w:val="false"/>
                <w:color w:val="000000"/>
                <w:sz w:val="20"/>
              </w:rPr>
              <w:t xml:space="preserve">
көшірмелерін, азаматтық хал актілерінің </w:t>
            </w:r>
            <w:r>
              <w:br/>
            </w:r>
            <w:r>
              <w:rPr>
                <w:rFonts w:ascii="Times New Roman"/>
                <w:b w:val="false"/>
                <w:i w:val="false"/>
                <w:color w:val="000000"/>
                <w:sz w:val="20"/>
              </w:rPr>
              <w:t xml:space="preserve">
жазбаларын, сондай-ақ құжаттардың </w:t>
            </w:r>
            <w:r>
              <w:br/>
            </w:r>
            <w:r>
              <w:rPr>
                <w:rFonts w:ascii="Times New Roman"/>
                <w:b w:val="false"/>
                <w:i w:val="false"/>
                <w:color w:val="000000"/>
                <w:sz w:val="20"/>
              </w:rPr>
              <w:t xml:space="preserve">
үзінділерін (әр бетінің) және т.б. </w:t>
            </w:r>
            <w:r>
              <w:br/>
            </w:r>
            <w:r>
              <w:rPr>
                <w:rFonts w:ascii="Times New Roman"/>
                <w:b w:val="false"/>
                <w:i w:val="false"/>
                <w:color w:val="000000"/>
                <w:sz w:val="20"/>
              </w:rPr>
              <w:t xml:space="preserve">
нотариалды түрде куәландыру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10-50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Қойылған қолдардың түпнұсқалығын </w:t>
            </w:r>
            <w:r>
              <w:br/>
            </w:r>
            <w:r>
              <w:rPr>
                <w:rFonts w:ascii="Times New Roman"/>
                <w:b w:val="false"/>
                <w:i w:val="false"/>
                <w:color w:val="000000"/>
                <w:sz w:val="20"/>
              </w:rPr>
              <w:t xml:space="preserve">
нотариалды түрде куәландыру (әрбір </w:t>
            </w:r>
            <w:r>
              <w:br/>
            </w:r>
            <w:r>
              <w:rPr>
                <w:rFonts w:ascii="Times New Roman"/>
                <w:b w:val="false"/>
                <w:i w:val="false"/>
                <w:color w:val="000000"/>
                <w:sz w:val="20"/>
              </w:rPr>
              <w:t xml:space="preserve">
құжат үшін)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10-50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мүлік және қаржы мәселелері </w:t>
            </w:r>
            <w:r>
              <w:br/>
            </w:r>
            <w:r>
              <w:rPr>
                <w:rFonts w:ascii="Times New Roman"/>
                <w:b w:val="false"/>
                <w:i w:val="false"/>
                <w:color w:val="000000"/>
                <w:sz w:val="20"/>
              </w:rPr>
              <w:t xml:space="preserve">
бойынша олардың Қазақстан Республика- </w:t>
            </w:r>
            <w:r>
              <w:br/>
            </w:r>
            <w:r>
              <w:rPr>
                <w:rFonts w:ascii="Times New Roman"/>
                <w:b w:val="false"/>
                <w:i w:val="false"/>
                <w:color w:val="000000"/>
                <w:sz w:val="20"/>
              </w:rPr>
              <w:t xml:space="preserve">
сының дипломатиялық өкілдіктері мен </w:t>
            </w:r>
            <w:r>
              <w:br/>
            </w:r>
            <w:r>
              <w:rPr>
                <w:rFonts w:ascii="Times New Roman"/>
                <w:b w:val="false"/>
                <w:i w:val="false"/>
                <w:color w:val="000000"/>
                <w:sz w:val="20"/>
              </w:rPr>
              <w:t xml:space="preserve">
консулдық мекемелерінде сақтаулы </w:t>
            </w:r>
            <w:r>
              <w:br/>
            </w:r>
            <w:r>
              <w:rPr>
                <w:rFonts w:ascii="Times New Roman"/>
                <w:b w:val="false"/>
                <w:i w:val="false"/>
                <w:color w:val="000000"/>
                <w:sz w:val="20"/>
              </w:rPr>
              <w:t xml:space="preserve">
құжаттарынан үзінділер мен көшірмелерді </w:t>
            </w:r>
            <w:r>
              <w:br/>
            </w:r>
            <w:r>
              <w:rPr>
                <w:rFonts w:ascii="Times New Roman"/>
                <w:b w:val="false"/>
                <w:i w:val="false"/>
                <w:color w:val="000000"/>
                <w:sz w:val="20"/>
              </w:rPr>
              <w:t xml:space="preserve">
беру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10-50 АҚШ доллары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Аударма жасау мен оның дұрыстығын бір </w:t>
            </w:r>
            <w:r>
              <w:br/>
            </w:r>
            <w:r>
              <w:rPr>
                <w:rFonts w:ascii="Times New Roman"/>
                <w:b w:val="false"/>
                <w:i w:val="false"/>
                <w:color w:val="000000"/>
                <w:sz w:val="20"/>
              </w:rPr>
              <w:t xml:space="preserve">
мезгілде нотариалды түрде куәландыру </w:t>
            </w:r>
            <w:r>
              <w:br/>
            </w:r>
            <w:r>
              <w:rPr>
                <w:rFonts w:ascii="Times New Roman"/>
                <w:b w:val="false"/>
                <w:i w:val="false"/>
                <w:color w:val="000000"/>
                <w:sz w:val="20"/>
              </w:rPr>
              <w:t xml:space="preserve">
(әрбір беті Үшін): </w:t>
            </w:r>
            <w:r>
              <w:br/>
            </w:r>
            <w:r>
              <w:rPr>
                <w:rFonts w:ascii="Times New Roman"/>
                <w:b w:val="false"/>
                <w:i w:val="false"/>
                <w:color w:val="000000"/>
                <w:sz w:val="20"/>
              </w:rPr>
              <w:t xml:space="preserve">
шет тілдерінен аударма кезінде; </w:t>
            </w:r>
            <w:r>
              <w:br/>
            </w:r>
            <w:r>
              <w:rPr>
                <w:rFonts w:ascii="Times New Roman"/>
                <w:b w:val="false"/>
                <w:i w:val="false"/>
                <w:color w:val="000000"/>
                <w:sz w:val="20"/>
              </w:rPr>
              <w:t xml:space="preserve">
шет тілдеріне аударма;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10-50 АҚШ доллары </w:t>
            </w:r>
            <w:r>
              <w:br/>
            </w:r>
            <w:r>
              <w:rPr>
                <w:rFonts w:ascii="Times New Roman"/>
                <w:b w:val="false"/>
                <w:i w:val="false"/>
                <w:color w:val="000000"/>
                <w:sz w:val="20"/>
              </w:rPr>
              <w:t xml:space="preserve">
10-50 АҚШ доллары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лауазымды тұлғаның қатысуын- </w:t>
            </w:r>
            <w:r>
              <w:br/>
            </w:r>
            <w:r>
              <w:rPr>
                <w:rFonts w:ascii="Times New Roman"/>
                <w:b w:val="false"/>
                <w:i w:val="false"/>
                <w:color w:val="000000"/>
                <w:sz w:val="20"/>
              </w:rPr>
              <w:t xml:space="preserve">
сыз жасалған аударманың дұрыстығын </w:t>
            </w:r>
            <w:r>
              <w:br/>
            </w:r>
            <w:r>
              <w:rPr>
                <w:rFonts w:ascii="Times New Roman"/>
                <w:b w:val="false"/>
                <w:i w:val="false"/>
                <w:color w:val="000000"/>
                <w:sz w:val="20"/>
              </w:rPr>
              <w:t xml:space="preserve">
куәландыру (әрбір бетіне)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5-15 АҚШ доллары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көшіру (әрбір беті үшін)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АҚШ доллары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Қамқоршыны тағайындау туралы актіні </w:t>
            </w:r>
            <w:r>
              <w:br/>
            </w:r>
            <w:r>
              <w:rPr>
                <w:rFonts w:ascii="Times New Roman"/>
                <w:b w:val="false"/>
                <w:i w:val="false"/>
                <w:color w:val="000000"/>
                <w:sz w:val="20"/>
              </w:rPr>
              <w:t xml:space="preserve">
жасау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10-50 АҚШ доллары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Қамқорлыққа алынған мүлікті басқару </w:t>
            </w:r>
            <w:r>
              <w:br/>
            </w:r>
            <w:r>
              <w:rPr>
                <w:rFonts w:ascii="Times New Roman"/>
                <w:b w:val="false"/>
                <w:i w:val="false"/>
                <w:color w:val="000000"/>
                <w:sz w:val="20"/>
              </w:rPr>
              <w:t xml:space="preserve">
жөніндегі есепті бекіту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 сомасының </w:t>
            </w:r>
            <w:r>
              <w:br/>
            </w:r>
            <w:r>
              <w:rPr>
                <w:rFonts w:ascii="Times New Roman"/>
                <w:b w:val="false"/>
                <w:i w:val="false"/>
                <w:color w:val="000000"/>
                <w:sz w:val="20"/>
              </w:rPr>
              <w:t xml:space="preserve">
0,5 %-і, бірақ </w:t>
            </w:r>
            <w:r>
              <w:br/>
            </w:r>
            <w:r>
              <w:rPr>
                <w:rFonts w:ascii="Times New Roman"/>
                <w:b w:val="false"/>
                <w:i w:val="false"/>
                <w:color w:val="000000"/>
                <w:sz w:val="20"/>
              </w:rPr>
              <w:t xml:space="preserve">
30 АҚШ долларынан </w:t>
            </w:r>
            <w:r>
              <w:br/>
            </w:r>
            <w:r>
              <w:rPr>
                <w:rFonts w:ascii="Times New Roman"/>
                <w:b w:val="false"/>
                <w:i w:val="false"/>
                <w:color w:val="000000"/>
                <w:sz w:val="20"/>
              </w:rPr>
              <w:t xml:space="preserve">
кем емес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Мұралық мүліктің тізбесін жасау, </w:t>
            </w:r>
            <w:r>
              <w:br/>
            </w:r>
            <w:r>
              <w:rPr>
                <w:rFonts w:ascii="Times New Roman"/>
                <w:b w:val="false"/>
                <w:i w:val="false"/>
                <w:color w:val="000000"/>
                <w:sz w:val="20"/>
              </w:rPr>
              <w:t xml:space="preserve">
сондай-ақ мұралық мүлікті қорғау </w:t>
            </w:r>
            <w:r>
              <w:br/>
            </w:r>
            <w:r>
              <w:rPr>
                <w:rFonts w:ascii="Times New Roman"/>
                <w:b w:val="false"/>
                <w:i w:val="false"/>
                <w:color w:val="000000"/>
                <w:sz w:val="20"/>
              </w:rPr>
              <w:t xml:space="preserve">
жөніндегі шараларды қабылдау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 сомасының </w:t>
            </w:r>
            <w:r>
              <w:br/>
            </w:r>
            <w:r>
              <w:rPr>
                <w:rFonts w:ascii="Times New Roman"/>
                <w:b w:val="false"/>
                <w:i w:val="false"/>
                <w:color w:val="000000"/>
                <w:sz w:val="20"/>
              </w:rPr>
              <w:t xml:space="preserve">
1 %-і, бірақ 60 </w:t>
            </w:r>
            <w:r>
              <w:br/>
            </w:r>
            <w:r>
              <w:rPr>
                <w:rFonts w:ascii="Times New Roman"/>
                <w:b w:val="false"/>
                <w:i w:val="false"/>
                <w:color w:val="000000"/>
                <w:sz w:val="20"/>
              </w:rPr>
              <w:t xml:space="preserve">
АҚШ долларынан </w:t>
            </w:r>
            <w:r>
              <w:br/>
            </w:r>
            <w:r>
              <w:rPr>
                <w:rFonts w:ascii="Times New Roman"/>
                <w:b w:val="false"/>
                <w:i w:val="false"/>
                <w:color w:val="000000"/>
                <w:sz w:val="20"/>
              </w:rPr>
              <w:t xml:space="preserve">
кем емес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Мүдделі адамдардың өтініштері негізінде </w:t>
            </w:r>
            <w:r>
              <w:br/>
            </w:r>
            <w:r>
              <w:rPr>
                <w:rFonts w:ascii="Times New Roman"/>
                <w:b w:val="false"/>
                <w:i w:val="false"/>
                <w:color w:val="000000"/>
                <w:sz w:val="20"/>
              </w:rPr>
              <w:t xml:space="preserve">
ұсынылған тізбе бойынша мүлікке тексеру </w:t>
            </w:r>
            <w:r>
              <w:br/>
            </w:r>
            <w:r>
              <w:rPr>
                <w:rFonts w:ascii="Times New Roman"/>
                <w:b w:val="false"/>
                <w:i w:val="false"/>
                <w:color w:val="000000"/>
                <w:sz w:val="20"/>
              </w:rPr>
              <w:t xml:space="preserve">
жүргізу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 сомасының </w:t>
            </w:r>
            <w:r>
              <w:br/>
            </w:r>
            <w:r>
              <w:rPr>
                <w:rFonts w:ascii="Times New Roman"/>
                <w:b w:val="false"/>
                <w:i w:val="false"/>
                <w:color w:val="000000"/>
                <w:sz w:val="20"/>
              </w:rPr>
              <w:t xml:space="preserve">
1 %-і, бірақ 60 </w:t>
            </w:r>
            <w:r>
              <w:br/>
            </w:r>
            <w:r>
              <w:rPr>
                <w:rFonts w:ascii="Times New Roman"/>
                <w:b w:val="false"/>
                <w:i w:val="false"/>
                <w:color w:val="000000"/>
                <w:sz w:val="20"/>
              </w:rPr>
              <w:t xml:space="preserve">
АҚШ долларынан </w:t>
            </w:r>
            <w:r>
              <w:br/>
            </w:r>
            <w:r>
              <w:rPr>
                <w:rFonts w:ascii="Times New Roman"/>
                <w:b w:val="false"/>
                <w:i w:val="false"/>
                <w:color w:val="000000"/>
                <w:sz w:val="20"/>
              </w:rPr>
              <w:t xml:space="preserve">
кем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Өсиетхатты нотариалды түрде куәландыру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30-100 АҚШ </w:t>
            </w:r>
            <w:r>
              <w:br/>
            </w:r>
            <w:r>
              <w:rPr>
                <w:rFonts w:ascii="Times New Roman"/>
                <w:b w:val="false"/>
                <w:i w:val="false"/>
                <w:color w:val="000000"/>
                <w:sz w:val="20"/>
              </w:rPr>
              <w:t xml:space="preserve">
доллары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 берушінің өтініші бойынша </w:t>
            </w:r>
            <w:r>
              <w:br/>
            </w:r>
            <w:r>
              <w:rPr>
                <w:rFonts w:ascii="Times New Roman"/>
                <w:b w:val="false"/>
                <w:i w:val="false"/>
                <w:color w:val="000000"/>
                <w:sz w:val="20"/>
              </w:rPr>
              <w:t xml:space="preserve">
өсиетхатқа қандай да бір өзгерістер мен </w:t>
            </w:r>
            <w:r>
              <w:br/>
            </w:r>
            <w:r>
              <w:rPr>
                <w:rFonts w:ascii="Times New Roman"/>
                <w:b w:val="false"/>
                <w:i w:val="false"/>
                <w:color w:val="000000"/>
                <w:sz w:val="20"/>
              </w:rPr>
              <w:t xml:space="preserve">
толықтырулар енгізу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30-100 АҚШ доллары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Консулдық мекемелерде өсиетхатты сақтау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30-100 АҚШ </w:t>
            </w:r>
            <w:r>
              <w:br/>
            </w:r>
            <w:r>
              <w:rPr>
                <w:rFonts w:ascii="Times New Roman"/>
                <w:b w:val="false"/>
                <w:i w:val="false"/>
                <w:color w:val="000000"/>
                <w:sz w:val="20"/>
              </w:rPr>
              <w:t xml:space="preserve">
доллары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құқығы туралы куәлікті </w:t>
            </w:r>
            <w:r>
              <w:br/>
            </w:r>
            <w:r>
              <w:rPr>
                <w:rFonts w:ascii="Times New Roman"/>
                <w:b w:val="false"/>
                <w:i w:val="false"/>
                <w:color w:val="000000"/>
                <w:sz w:val="20"/>
              </w:rPr>
              <w:t xml:space="preserve">
консулдық лауазымды тұлғаның беруі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30-100 АҚШ доллары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Көпшілікке арналған саудада тауарларды </w:t>
            </w:r>
            <w:r>
              <w:br/>
            </w:r>
            <w:r>
              <w:rPr>
                <w:rFonts w:ascii="Times New Roman"/>
                <w:b w:val="false"/>
                <w:i w:val="false"/>
                <w:color w:val="000000"/>
                <w:sz w:val="20"/>
              </w:rPr>
              <w:t xml:space="preserve">
немесе өзге де мүліктерді сату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түскен соманың </w:t>
            </w:r>
            <w:r>
              <w:br/>
            </w:r>
            <w:r>
              <w:rPr>
                <w:rFonts w:ascii="Times New Roman"/>
                <w:b w:val="false"/>
                <w:i w:val="false"/>
                <w:color w:val="000000"/>
                <w:sz w:val="20"/>
              </w:rPr>
              <w:t xml:space="preserve">
1 %-і, бірақ 60 </w:t>
            </w:r>
            <w:r>
              <w:br/>
            </w:r>
            <w:r>
              <w:rPr>
                <w:rFonts w:ascii="Times New Roman"/>
                <w:b w:val="false"/>
                <w:i w:val="false"/>
                <w:color w:val="000000"/>
                <w:sz w:val="20"/>
              </w:rPr>
              <w:t xml:space="preserve">
АҚШ долларынан </w:t>
            </w:r>
            <w:r>
              <w:br/>
            </w:r>
            <w:r>
              <w:rPr>
                <w:rFonts w:ascii="Times New Roman"/>
                <w:b w:val="false"/>
                <w:i w:val="false"/>
                <w:color w:val="000000"/>
                <w:sz w:val="20"/>
              </w:rPr>
              <w:t xml:space="preserve">
кем емес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Өсиетхаттан басқа құжаттар пакетін </w:t>
            </w:r>
            <w:r>
              <w:br/>
            </w:r>
            <w:r>
              <w:rPr>
                <w:rFonts w:ascii="Times New Roman"/>
                <w:b w:val="false"/>
                <w:i w:val="false"/>
                <w:color w:val="000000"/>
                <w:sz w:val="20"/>
              </w:rPr>
              <w:t xml:space="preserve">
консулдық мекемелерде сақтау (бір айда)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10-20 АҚШ доллары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Мұрагерліктен басқа ақшаны бағалы қағаздарды және басқа да құндылықтарды </w:t>
            </w:r>
            <w:r>
              <w:br/>
            </w:r>
            <w:r>
              <w:rPr>
                <w:rFonts w:ascii="Times New Roman"/>
                <w:b w:val="false"/>
                <w:i w:val="false"/>
                <w:color w:val="000000"/>
                <w:sz w:val="20"/>
              </w:rPr>
              <w:t xml:space="preserve">
сақтау (ай сайын)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жалпы соманың 0,2 %-і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 немесе ақша сомаларын тиесілігі </w:t>
            </w:r>
            <w:r>
              <w:br/>
            </w:r>
            <w:r>
              <w:rPr>
                <w:rFonts w:ascii="Times New Roman"/>
                <w:b w:val="false"/>
                <w:i w:val="false"/>
                <w:color w:val="000000"/>
                <w:sz w:val="20"/>
              </w:rPr>
              <w:t xml:space="preserve">
бойынша беруге алты айға дейінгі </w:t>
            </w:r>
            <w:r>
              <w:br/>
            </w:r>
            <w:r>
              <w:rPr>
                <w:rFonts w:ascii="Times New Roman"/>
                <w:b w:val="false"/>
                <w:i w:val="false"/>
                <w:color w:val="000000"/>
                <w:sz w:val="20"/>
              </w:rPr>
              <w:t xml:space="preserve">
мерзімге депозитке қабылдау (ай сайын)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соманың 0,2 %-і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мекен-жайына </w:t>
            </w:r>
            <w:r>
              <w:br/>
            </w:r>
            <w:r>
              <w:rPr>
                <w:rFonts w:ascii="Times New Roman"/>
                <w:b w:val="false"/>
                <w:i w:val="false"/>
                <w:color w:val="000000"/>
                <w:sz w:val="20"/>
              </w:rPr>
              <w:t xml:space="preserve">
дипломатиялық поштамен құжаттар жолдау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30-100 АҚШ </w:t>
            </w:r>
            <w:r>
              <w:br/>
            </w:r>
            <w:r>
              <w:rPr>
                <w:rFonts w:ascii="Times New Roman"/>
                <w:b w:val="false"/>
                <w:i w:val="false"/>
                <w:color w:val="000000"/>
                <w:sz w:val="20"/>
              </w:rPr>
              <w:t xml:space="preserve">
доллары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Шетелден кеме сатып алған жағдайда, </w:t>
            </w:r>
            <w:r>
              <w:br/>
            </w:r>
            <w:r>
              <w:rPr>
                <w:rFonts w:ascii="Times New Roman"/>
                <w:b w:val="false"/>
                <w:i w:val="false"/>
                <w:color w:val="000000"/>
                <w:sz w:val="20"/>
              </w:rPr>
              <w:t xml:space="preserve">
оған Қазақстан Республикасының </w:t>
            </w:r>
            <w:r>
              <w:br/>
            </w:r>
            <w:r>
              <w:rPr>
                <w:rFonts w:ascii="Times New Roman"/>
                <w:b w:val="false"/>
                <w:i w:val="false"/>
                <w:color w:val="000000"/>
                <w:sz w:val="20"/>
              </w:rPr>
              <w:t xml:space="preserve">
мемлекеттік туымен жүзу құқығына </w:t>
            </w:r>
            <w:r>
              <w:br/>
            </w:r>
            <w:r>
              <w:rPr>
                <w:rFonts w:ascii="Times New Roman"/>
                <w:b w:val="false"/>
                <w:i w:val="false"/>
                <w:color w:val="000000"/>
                <w:sz w:val="20"/>
              </w:rPr>
              <w:t xml:space="preserve">
арналған куәлік беру, Қазақстан </w:t>
            </w:r>
            <w:r>
              <w:br/>
            </w:r>
            <w:r>
              <w:rPr>
                <w:rFonts w:ascii="Times New Roman"/>
                <w:b w:val="false"/>
                <w:i w:val="false"/>
                <w:color w:val="000000"/>
                <w:sz w:val="20"/>
              </w:rPr>
              <w:t xml:space="preserve">
Республикасының заңнамасымен немесе </w:t>
            </w:r>
            <w:r>
              <w:br/>
            </w:r>
            <w:r>
              <w:rPr>
                <w:rFonts w:ascii="Times New Roman"/>
                <w:b w:val="false"/>
                <w:i w:val="false"/>
                <w:color w:val="000000"/>
                <w:sz w:val="20"/>
              </w:rPr>
              <w:t xml:space="preserve">
Қазақстан Республикасы қатысушысы болып </w:t>
            </w:r>
            <w:r>
              <w:br/>
            </w:r>
            <w:r>
              <w:rPr>
                <w:rFonts w:ascii="Times New Roman"/>
                <w:b w:val="false"/>
                <w:i w:val="false"/>
                <w:color w:val="000000"/>
                <w:sz w:val="20"/>
              </w:rPr>
              <w:t xml:space="preserve">
табылатын халықаралық шарттармен </w:t>
            </w:r>
            <w:r>
              <w:br/>
            </w:r>
            <w:r>
              <w:rPr>
                <w:rFonts w:ascii="Times New Roman"/>
                <w:b w:val="false"/>
                <w:i w:val="false"/>
                <w:color w:val="000000"/>
                <w:sz w:val="20"/>
              </w:rPr>
              <w:t xml:space="preserve">
көзделген Қазақстан Республикасының </w:t>
            </w:r>
            <w:r>
              <w:br/>
            </w:r>
            <w:r>
              <w:rPr>
                <w:rFonts w:ascii="Times New Roman"/>
                <w:b w:val="false"/>
                <w:i w:val="false"/>
                <w:color w:val="000000"/>
                <w:sz w:val="20"/>
              </w:rPr>
              <w:t xml:space="preserve">
кемелеріне қатысты декларациялар мен </w:t>
            </w:r>
            <w:r>
              <w:br/>
            </w:r>
            <w:r>
              <w:rPr>
                <w:rFonts w:ascii="Times New Roman"/>
                <w:b w:val="false"/>
                <w:i w:val="false"/>
                <w:color w:val="000000"/>
                <w:sz w:val="20"/>
              </w:rPr>
              <w:t xml:space="preserve">
басқа да құжаттарды жасау және </w:t>
            </w:r>
            <w:r>
              <w:br/>
            </w:r>
            <w:r>
              <w:rPr>
                <w:rFonts w:ascii="Times New Roman"/>
                <w:b w:val="false"/>
                <w:i w:val="false"/>
                <w:color w:val="000000"/>
                <w:sz w:val="20"/>
              </w:rPr>
              <w:t xml:space="preserve">
куәландыру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30-60 АҚШ доллары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маңызы бар түрлі сипаттағы </w:t>
            </w:r>
            <w:r>
              <w:br/>
            </w:r>
            <w:r>
              <w:rPr>
                <w:rFonts w:ascii="Times New Roman"/>
                <w:b w:val="false"/>
                <w:i w:val="false"/>
                <w:color w:val="000000"/>
                <w:sz w:val="20"/>
              </w:rPr>
              <w:t xml:space="preserve">
анықтамалар беру: </w:t>
            </w:r>
            <w:r>
              <w:br/>
            </w:r>
            <w:r>
              <w:rPr>
                <w:rFonts w:ascii="Times New Roman"/>
                <w:b w:val="false"/>
                <w:i w:val="false"/>
                <w:color w:val="000000"/>
                <w:sz w:val="20"/>
              </w:rPr>
              <w:t xml:space="preserve">
Қазақстан Республикасының аумағында; </w:t>
            </w:r>
            <w:r>
              <w:br/>
            </w:r>
            <w:r>
              <w:rPr>
                <w:rFonts w:ascii="Times New Roman"/>
                <w:b w:val="false"/>
                <w:i w:val="false"/>
                <w:color w:val="000000"/>
                <w:sz w:val="20"/>
              </w:rPr>
              <w:t xml:space="preserve">
шетелде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АЕК-тің 15 %-і 5-30 АҚШ доллары </w:t>
            </w:r>
          </w:p>
        </w:tc>
      </w:tr>
    </w:tbl>
    <w:p>
      <w:pPr>
        <w:spacing w:after="0"/>
        <w:ind w:left="0"/>
        <w:jc w:val="both"/>
      </w:pPr>
      <w:r>
        <w:rPr>
          <w:rFonts w:ascii="Times New Roman"/>
          <w:b w:val="false"/>
          <w:i w:val="false"/>
          <w:color w:val="000000"/>
          <w:sz w:val="28"/>
        </w:rPr>
        <w:t xml:space="preserve">      3. Қазақстан Республикасы Сыртқы істер министрлігі консулдық алымдардың базалық ставкалары шегінде нақты ставка мөлшерін белгілейді. </w:t>
      </w:r>
    </w:p>
    <w:p>
      <w:pPr>
        <w:spacing w:after="0"/>
        <w:ind w:left="0"/>
        <w:jc w:val="both"/>
      </w:pPr>
      <w:r>
        <w:rPr>
          <w:rFonts w:ascii="Times New Roman"/>
          <w:b/>
          <w:i w:val="false"/>
          <w:color w:val="000000"/>
          <w:sz w:val="28"/>
        </w:rPr>
        <w:t xml:space="preserve">      554-бап. Консулдық алым төлеуден босату </w:t>
      </w:r>
    </w:p>
    <w:p>
      <w:pPr>
        <w:spacing w:after="0"/>
        <w:ind w:left="0"/>
        <w:jc w:val="both"/>
      </w:pPr>
      <w:r>
        <w:rPr>
          <w:rFonts w:ascii="Times New Roman"/>
          <w:b w:val="false"/>
          <w:i w:val="false"/>
          <w:color w:val="000000"/>
          <w:sz w:val="28"/>
        </w:rPr>
        <w:t xml:space="preserve">      Консулдық алым: </w:t>
      </w:r>
      <w:r>
        <w:br/>
      </w:r>
      <w:r>
        <w:rPr>
          <w:rFonts w:ascii="Times New Roman"/>
          <w:b w:val="false"/>
          <w:i w:val="false"/>
          <w:color w:val="000000"/>
          <w:sz w:val="28"/>
        </w:rPr>
        <w:t xml:space="preserve">
      1) осы Кодекстің 542-547-баптарында көзделген жағдайларда; </w:t>
      </w:r>
      <w:r>
        <w:br/>
      </w:r>
      <w:r>
        <w:rPr>
          <w:rFonts w:ascii="Times New Roman"/>
          <w:b w:val="false"/>
          <w:i w:val="false"/>
          <w:color w:val="000000"/>
          <w:sz w:val="28"/>
        </w:rPr>
        <w:t xml:space="preserve">
      2) консулдық алымдар алудан өзара бас тарту туралы Қазақстан Республикасымен келісімдері бар елдердің жеке және заңды тұлғаларынан; </w:t>
      </w:r>
      <w:r>
        <w:br/>
      </w:r>
      <w:r>
        <w:rPr>
          <w:rFonts w:ascii="Times New Roman"/>
          <w:b w:val="false"/>
          <w:i w:val="false"/>
          <w:color w:val="000000"/>
          <w:sz w:val="28"/>
        </w:rPr>
        <w:t xml:space="preserve">
      3) Қазақстан Республикасы құқықтық көмек туралы шарттар жасасқан елдердің өкімет орындары мен жекелеген азаматтарының сұрау салуы бойынша отбасылық, азаматтық және қылмыстық істер бойынша, алименттер туралы, мемлекеттік жәрдемақылар мен зейнетақылар, бала асырап алу туралы құжаттар сұратып алдырғаны үшін; </w:t>
      </w:r>
      <w:r>
        <w:br/>
      </w:r>
      <w:r>
        <w:rPr>
          <w:rFonts w:ascii="Times New Roman"/>
          <w:b w:val="false"/>
          <w:i w:val="false"/>
          <w:color w:val="000000"/>
          <w:sz w:val="28"/>
        </w:rPr>
        <w:t xml:space="preserve">
      4) мыналарға виза беру туралы шетелдік дипломатиялық өкілдіктерге және консулдық мекемелерге ноталар жасағаны және басқаны үшін: </w:t>
      </w:r>
      <w:r>
        <w:br/>
      </w:r>
      <w:r>
        <w:rPr>
          <w:rFonts w:ascii="Times New Roman"/>
          <w:b w:val="false"/>
          <w:i w:val="false"/>
          <w:color w:val="000000"/>
          <w:sz w:val="28"/>
        </w:rPr>
        <w:t xml:space="preserve">
      Қазақстан Республикасы ресми делегацияларының мүшелеріне және олармен бірге жүретін адамдарға; </w:t>
      </w:r>
      <w:r>
        <w:br/>
      </w:r>
      <w:r>
        <w:rPr>
          <w:rFonts w:ascii="Times New Roman"/>
          <w:b w:val="false"/>
          <w:i w:val="false"/>
          <w:color w:val="000000"/>
          <w:sz w:val="28"/>
        </w:rPr>
        <w:t xml:space="preserve">
      Қазақстан Республикасы Парламентінің депутаттарына; </w:t>
      </w:r>
      <w:r>
        <w:br/>
      </w:r>
      <w:r>
        <w:rPr>
          <w:rFonts w:ascii="Times New Roman"/>
          <w:b w:val="false"/>
          <w:i w:val="false"/>
          <w:color w:val="000000"/>
          <w:sz w:val="28"/>
        </w:rPr>
        <w:t xml:space="preserve">
      Қазақстан Республикасының дипломатиялық немесе қызметтік паспорттарының иелері - Қазақстан Республикасының мемлекеттік қызметшілеріне; </w:t>
      </w:r>
      <w:r>
        <w:br/>
      </w:r>
      <w:r>
        <w:rPr>
          <w:rFonts w:ascii="Times New Roman"/>
          <w:b w:val="false"/>
          <w:i w:val="false"/>
          <w:color w:val="000000"/>
          <w:sz w:val="28"/>
        </w:rPr>
        <w:t xml:space="preserve">
      Қазақстан Республикасының шетелдік мекемелері персоналының отбасы мүшелеріне; </w:t>
      </w:r>
      <w:r>
        <w:br/>
      </w:r>
      <w:r>
        <w:rPr>
          <w:rFonts w:ascii="Times New Roman"/>
          <w:b w:val="false"/>
          <w:i w:val="false"/>
          <w:color w:val="000000"/>
          <w:sz w:val="28"/>
        </w:rPr>
        <w:t xml:space="preserve">
      Қазақстан Республикасының шетелдік мекемелері персоналының Қазақстан Республикасының шетелдік мекемесі қызметкерінің немесе қызметшісінің сырқаттануына немесе қайтыс болуына байланысты Қазақстан Республикасының шетелдік мекемелері персоналының жақын туыстарына және олармен бірге жүретін адамдарға; </w:t>
      </w:r>
      <w:r>
        <w:br/>
      </w:r>
      <w:r>
        <w:rPr>
          <w:rFonts w:ascii="Times New Roman"/>
          <w:b w:val="false"/>
          <w:i w:val="false"/>
          <w:color w:val="000000"/>
          <w:sz w:val="28"/>
        </w:rPr>
        <w:t xml:space="preserve">
      5) мыналарға қызметтік паспорттарды ресімдегені үшін: </w:t>
      </w:r>
      <w:r>
        <w:br/>
      </w:r>
      <w:r>
        <w:rPr>
          <w:rFonts w:ascii="Times New Roman"/>
          <w:b w:val="false"/>
          <w:i w:val="false"/>
          <w:color w:val="000000"/>
          <w:sz w:val="28"/>
        </w:rPr>
        <w:t xml:space="preserve">
      Қазақстан Республикасы дипломатиялық қызметінің қызметкерлеріне; </w:t>
      </w:r>
      <w:r>
        <w:br/>
      </w:r>
      <w:r>
        <w:rPr>
          <w:rFonts w:ascii="Times New Roman"/>
          <w:b w:val="false"/>
          <w:i w:val="false"/>
          <w:color w:val="000000"/>
          <w:sz w:val="28"/>
        </w:rPr>
        <w:t xml:space="preserve">
      Қазақстан Республикасының саяси және әкімшілік қызметшілеріне; </w:t>
      </w:r>
      <w:r>
        <w:br/>
      </w:r>
      <w:r>
        <w:rPr>
          <w:rFonts w:ascii="Times New Roman"/>
          <w:b w:val="false"/>
          <w:i w:val="false"/>
          <w:color w:val="000000"/>
          <w:sz w:val="28"/>
        </w:rPr>
        <w:t xml:space="preserve">
      6) Қазақстан Республикасы азаматтарының және заңды тұлғаларының, сондай-ақ шетелдіктер мен азаматтығы жоқ адамдардың, виза беру туралы шетелдік заңды тұлғалардың өтініштерін пысықтағаны және Қазақстан Республикасының шетелдік мекемелеріне виза беру туралы нұсқау (визалық қолдау) Қазақстан Республикасының шетелдік мекемелеріне жібергені үшін: </w:t>
      </w:r>
      <w:r>
        <w:br/>
      </w:r>
      <w:r>
        <w:rPr>
          <w:rFonts w:ascii="Times New Roman"/>
          <w:b w:val="false"/>
          <w:i w:val="false"/>
          <w:color w:val="000000"/>
          <w:sz w:val="28"/>
        </w:rPr>
        <w:t xml:space="preserve">
      Қазақтан Республикасына келетін шетелдік ресми делегациялардың мүшелеріне және олармен бірге жүретін адамдарға; </w:t>
      </w:r>
      <w:r>
        <w:br/>
      </w:r>
      <w:r>
        <w:rPr>
          <w:rFonts w:ascii="Times New Roman"/>
          <w:b w:val="false"/>
          <w:i w:val="false"/>
          <w:color w:val="000000"/>
          <w:sz w:val="28"/>
        </w:rPr>
        <w:t xml:space="preserve">
      республикалық және халықаралық маңызы бар іс-шараларға (симпозиумдар, конференциялар мен өзге де саяси, мәдени, ғылыми және спорттық іс-шаралар) қатысу үшін Қазақтан Республикасына келетін шетелдіктерге; </w:t>
      </w:r>
      <w:r>
        <w:br/>
      </w:r>
      <w:r>
        <w:rPr>
          <w:rFonts w:ascii="Times New Roman"/>
          <w:b w:val="false"/>
          <w:i w:val="false"/>
          <w:color w:val="000000"/>
          <w:sz w:val="28"/>
        </w:rPr>
        <w:t xml:space="preserve">
      Қазақстан Республикасы Президенті Әкімшілігінің, Қазақстан Республикасы Үкіметінің, Қазақстан Республикасы Парламентінің, Қазақстан Республикасы Конституциялық Кеңесінің, Қазақстан Республикасы Жоғарғы Сотының, Қазақстан Республикасы Орталық сайлау комиссиясының, Қазақстан Республикасы Премьер-Министрі Кеңсесінің, Қазақстан Республикасының Президентіне тікелей бағынатын және есеп беретін орталық мемлекеттік органдардың, Қазақстан Республикасы орталық атқарушы органдарының, облыстар, Астана және Алматы қалалары әкімдерінің шақыруы бойынша Қазақстан Республикасына келетін шетелдіктерге; </w:t>
      </w:r>
      <w:r>
        <w:br/>
      </w:r>
      <w:r>
        <w:rPr>
          <w:rFonts w:ascii="Times New Roman"/>
          <w:b w:val="false"/>
          <w:i w:val="false"/>
          <w:color w:val="000000"/>
          <w:sz w:val="28"/>
        </w:rPr>
        <w:t xml:space="preserve">
      Қазақстан Республикасының мүдделі мемлекеттік органдарымен келісілген ізгілік көмекпен Қазақстан Республикасына келетін шетелдіктерге; </w:t>
      </w:r>
      <w:r>
        <w:br/>
      </w:r>
      <w:r>
        <w:rPr>
          <w:rFonts w:ascii="Times New Roman"/>
          <w:b w:val="false"/>
          <w:i w:val="false"/>
          <w:color w:val="000000"/>
          <w:sz w:val="28"/>
        </w:rPr>
        <w:t xml:space="preserve">
      Қазақстан Республикасына қызметтік істер бойынша келетін халықаралық ұйымдардың қызметкерлеріне; </w:t>
      </w:r>
      <w:r>
        <w:br/>
      </w:r>
      <w:r>
        <w:rPr>
          <w:rFonts w:ascii="Times New Roman"/>
          <w:b w:val="false"/>
          <w:i w:val="false"/>
          <w:color w:val="000000"/>
          <w:sz w:val="28"/>
        </w:rPr>
        <w:t xml:space="preserve">
      шетелдік дипломатиялық өкілдіктер мен консулдық мекемелердің, сондай-ақ Қазақстан Республикасында тіркелген халықаралық ұйымдардың шақыруы бойынша Қазақстан Республикасына өзара алмасу принципі негізінде келетін шетелдіктерге; </w:t>
      </w:r>
      <w:r>
        <w:br/>
      </w:r>
      <w:r>
        <w:rPr>
          <w:rFonts w:ascii="Times New Roman"/>
          <w:b w:val="false"/>
          <w:i w:val="false"/>
          <w:color w:val="000000"/>
          <w:sz w:val="28"/>
        </w:rPr>
        <w:t xml:space="preserve">
      инвесторлық визаларды ресімдегені үшін; </w:t>
      </w:r>
      <w:r>
        <w:br/>
      </w:r>
      <w:r>
        <w:rPr>
          <w:rFonts w:ascii="Times New Roman"/>
          <w:b w:val="false"/>
          <w:i w:val="false"/>
          <w:color w:val="000000"/>
          <w:sz w:val="28"/>
        </w:rPr>
        <w:t xml:space="preserve">
      7) мыналарға визалар бергені үшін: </w:t>
      </w:r>
      <w:r>
        <w:br/>
      </w:r>
      <w:r>
        <w:rPr>
          <w:rFonts w:ascii="Times New Roman"/>
          <w:b w:val="false"/>
          <w:i w:val="false"/>
          <w:color w:val="000000"/>
          <w:sz w:val="28"/>
        </w:rPr>
        <w:t xml:space="preserve">
      Қазақтан Республикасына келетін шетелдік ресми делегациялардың мүшелеріне және олармен бірге жүретін адамдарға; </w:t>
      </w:r>
      <w:r>
        <w:br/>
      </w:r>
      <w:r>
        <w:rPr>
          <w:rFonts w:ascii="Times New Roman"/>
          <w:b w:val="false"/>
          <w:i w:val="false"/>
          <w:color w:val="000000"/>
          <w:sz w:val="28"/>
        </w:rPr>
        <w:t xml:space="preserve">
      республикалық және халықаралық маңызы бар іс-шараларға (симпозиумдар, конференциялар мен өзге де саяси, мәдени, ғылыми және спорттық іс-шаралар) қатысу үшін Қазақтан Республикасына келетін шетелдіктерге; </w:t>
      </w:r>
      <w:r>
        <w:br/>
      </w:r>
      <w:r>
        <w:rPr>
          <w:rFonts w:ascii="Times New Roman"/>
          <w:b w:val="false"/>
          <w:i w:val="false"/>
          <w:color w:val="000000"/>
          <w:sz w:val="28"/>
        </w:rPr>
        <w:t xml:space="preserve">
      Қазақстан Республикасы Президенті Әкімшілігінің, Қазақстан Республикасы Үкіметінің, Қазақстан Республикасы Парламентінің, Қазақстан Республикасы Конституциялық Кеңесінің, Қазақстан Республикасы Жоғарғы Сотының, Қазақстан Республикасы Орталық сайлау комиссиясының, Қазақстан Республикасы Президентінің Іс басқармасының, Қазақстан Республикасы Премьер-Министрі Кеңсесінің шақыруы бойынша Қазақстан Республикасына келетін шетелдіктерге; Қазақстан Республикасының мүдделі мемлекеттік органдарымен келісілген ізгілік көмекпен Қазақстан Республикасына келетін шетелдіктерге; </w:t>
      </w:r>
      <w:r>
        <w:br/>
      </w:r>
      <w:r>
        <w:rPr>
          <w:rFonts w:ascii="Times New Roman"/>
          <w:b w:val="false"/>
          <w:i w:val="false"/>
          <w:color w:val="000000"/>
          <w:sz w:val="28"/>
        </w:rPr>
        <w:t xml:space="preserve">
      Қазақстан Республикасына қызметтік істер бойынша келетін халықаралық ұйымдардың қызметкерлеріне; </w:t>
      </w:r>
      <w:r>
        <w:br/>
      </w:r>
      <w:r>
        <w:rPr>
          <w:rFonts w:ascii="Times New Roman"/>
          <w:b w:val="false"/>
          <w:i w:val="false"/>
          <w:color w:val="000000"/>
          <w:sz w:val="28"/>
        </w:rPr>
        <w:t xml:space="preserve">
      шетелдік дипломатиялық өкілдіктер мен консулдық мекемелердің, сондай-ақ Қазақстан Республикасында тіркелген халықаралық ұйымдардың шақыруы бойынша Қазақстан Республикасына өзара алмасу принципі негізінде келетін шетелдіктерге; </w:t>
      </w:r>
      <w:r>
        <w:br/>
      </w:r>
      <w:r>
        <w:rPr>
          <w:rFonts w:ascii="Times New Roman"/>
          <w:b w:val="false"/>
          <w:i w:val="false"/>
          <w:color w:val="000000"/>
          <w:sz w:val="28"/>
        </w:rPr>
        <w:t xml:space="preserve">
      Қазақстан Республикасының дипломатиялық немесе қызметтік паспорттарының иелері - Қазақстан Республикасының мемлекеттік қызметшілеріне; </w:t>
      </w:r>
      <w:r>
        <w:br/>
      </w:r>
      <w:r>
        <w:rPr>
          <w:rFonts w:ascii="Times New Roman"/>
          <w:b w:val="false"/>
          <w:i w:val="false"/>
          <w:color w:val="000000"/>
          <w:sz w:val="28"/>
        </w:rPr>
        <w:t xml:space="preserve">
      16 жасқа дейінгі балаларға; </w:t>
      </w:r>
      <w:r>
        <w:br/>
      </w:r>
      <w:r>
        <w:rPr>
          <w:rFonts w:ascii="Times New Roman"/>
          <w:b w:val="false"/>
          <w:i w:val="false"/>
          <w:color w:val="000000"/>
          <w:sz w:val="28"/>
        </w:rPr>
        <w:t xml:space="preserve">
      Қазақстан Республикасының азаматтары емес ұлты қазақ адамдарға; </w:t>
      </w:r>
      <w:r>
        <w:br/>
      </w:r>
      <w:r>
        <w:rPr>
          <w:rFonts w:ascii="Times New Roman"/>
          <w:b w:val="false"/>
          <w:i w:val="false"/>
          <w:color w:val="000000"/>
          <w:sz w:val="28"/>
        </w:rPr>
        <w:t xml:space="preserve">
      шетелде тұрақты тұратын және Қазақстан Республикасына жақын туыстарын жерлеуге келетін Қазақстан Республикасының бұрынғы азаматтарына; </w:t>
      </w:r>
      <w:r>
        <w:br/>
      </w:r>
      <w:r>
        <w:rPr>
          <w:rFonts w:ascii="Times New Roman"/>
          <w:b w:val="false"/>
          <w:i w:val="false"/>
          <w:color w:val="000000"/>
          <w:sz w:val="28"/>
        </w:rPr>
        <w:t xml:space="preserve">
      инвесторлық визаларды; </w:t>
      </w:r>
      <w:r>
        <w:br/>
      </w:r>
      <w:r>
        <w:rPr>
          <w:rFonts w:ascii="Times New Roman"/>
          <w:b w:val="false"/>
          <w:i w:val="false"/>
          <w:color w:val="000000"/>
          <w:sz w:val="28"/>
        </w:rPr>
        <w:t xml:space="preserve">
      қызметтік визаларды бергені үшін; </w:t>
      </w:r>
      <w:r>
        <w:br/>
      </w:r>
      <w:r>
        <w:rPr>
          <w:rFonts w:ascii="Times New Roman"/>
          <w:b w:val="false"/>
          <w:i w:val="false"/>
          <w:color w:val="000000"/>
          <w:sz w:val="28"/>
        </w:rPr>
        <w:t xml:space="preserve">
      8) Қазақстан Республикасының консулдық мекемелерінің және Қазақстан Республикасы Сыртқы істер министрлігінің қызметкерлері жіберген қателері бар алдыңғы визалардың орнына қайтадан виза бергені үшін; </w:t>
      </w:r>
      <w:r>
        <w:br/>
      </w:r>
      <w:r>
        <w:rPr>
          <w:rFonts w:ascii="Times New Roman"/>
          <w:b w:val="false"/>
          <w:i w:val="false"/>
          <w:color w:val="000000"/>
          <w:sz w:val="28"/>
        </w:rPr>
        <w:t xml:space="preserve">
      9) Қазақстан Республикасына қайта оралуға куәліктер, жоғалту, дүлей зілзала немесе басқа да форс-мажорлық жағдайлар салдарынан құжаттары мен ақша қаражаты жоқ Қазақстан Республикасының азаматтарына анықтамалар бергені үшін; </w:t>
      </w:r>
      <w:r>
        <w:br/>
      </w:r>
      <w:r>
        <w:rPr>
          <w:rFonts w:ascii="Times New Roman"/>
          <w:b w:val="false"/>
          <w:i w:val="false"/>
          <w:color w:val="000000"/>
          <w:sz w:val="28"/>
        </w:rPr>
        <w:t xml:space="preserve">
      10) шетелде қайтыс болған Қазақстан Республикасы азаматтарының мәйіті салынған табыстар мен урналарды Қазақстан Республикасына жіберген кезде анықтамалар бергені үшін; </w:t>
      </w:r>
      <w:r>
        <w:br/>
      </w:r>
      <w:r>
        <w:rPr>
          <w:rFonts w:ascii="Times New Roman"/>
          <w:b w:val="false"/>
          <w:i w:val="false"/>
          <w:color w:val="000000"/>
          <w:sz w:val="28"/>
        </w:rPr>
        <w:t xml:space="preserve">
      11) өзара алмасу принципінің негізінде шетелдік дипломатиялық өкілдіктер мен консулдық мекемелердің қолдаухаты бойынша құжаттарды сұратқаны үшін; </w:t>
      </w:r>
      <w:r>
        <w:br/>
      </w:r>
      <w:r>
        <w:rPr>
          <w:rFonts w:ascii="Times New Roman"/>
          <w:b w:val="false"/>
          <w:i w:val="false"/>
          <w:color w:val="000000"/>
          <w:sz w:val="28"/>
        </w:rPr>
        <w:t xml:space="preserve">
      12) Қазақстан Республикасының шетелдік мекемелері арқылы сұратылатын Қазақстан Республикасы азаматтарының құжаттарын заңдастырғаны үшін; </w:t>
      </w:r>
      <w:r>
        <w:br/>
      </w:r>
      <w:r>
        <w:rPr>
          <w:rFonts w:ascii="Times New Roman"/>
          <w:b w:val="false"/>
          <w:i w:val="false"/>
          <w:color w:val="000000"/>
          <w:sz w:val="28"/>
        </w:rPr>
        <w:t xml:space="preserve">
      13) өзара алмасу принципі негізінде шетелдік дипломатиялық өкілдіктер мен консулдық мекемелердің, сондай-ақ халықаралық ұйымдардың қолдаухаттары бойынша құжаттарды заңдастырғаны үшін; </w:t>
      </w:r>
      <w:r>
        <w:br/>
      </w:r>
      <w:r>
        <w:rPr>
          <w:rFonts w:ascii="Times New Roman"/>
          <w:b w:val="false"/>
          <w:i w:val="false"/>
          <w:color w:val="000000"/>
          <w:sz w:val="28"/>
        </w:rPr>
        <w:t xml:space="preserve">
      14) шетелде оқитын Қазақстан Республикасының азаматтарын консулдық есепке қойғаны және оларға заңды маңызы бар анықтамалар бергені үшін алынбайды. </w:t>
      </w:r>
    </w:p>
    <w:p>
      <w:pPr>
        <w:spacing w:after="0"/>
        <w:ind w:left="0"/>
        <w:jc w:val="both"/>
      </w:pPr>
      <w:r>
        <w:rPr>
          <w:rFonts w:ascii="Times New Roman"/>
          <w:b/>
          <w:i w:val="false"/>
          <w:color w:val="000000"/>
          <w:sz w:val="28"/>
        </w:rPr>
        <w:t xml:space="preserve">      555-бап. Консулдық алымды төлеу тәртібі </w:t>
      </w:r>
    </w:p>
    <w:p>
      <w:pPr>
        <w:spacing w:after="0"/>
        <w:ind w:left="0"/>
        <w:jc w:val="both"/>
      </w:pPr>
      <w:r>
        <w:rPr>
          <w:rFonts w:ascii="Times New Roman"/>
          <w:b w:val="false"/>
          <w:i w:val="false"/>
          <w:color w:val="000000"/>
          <w:sz w:val="28"/>
        </w:rPr>
        <w:t xml:space="preserve">      1. Консулдық алым консулдық іс-әрекеттер жасалғанға дейін төленеді. </w:t>
      </w:r>
      <w:r>
        <w:br/>
      </w:r>
      <w:r>
        <w:rPr>
          <w:rFonts w:ascii="Times New Roman"/>
          <w:b w:val="false"/>
          <w:i w:val="false"/>
          <w:color w:val="000000"/>
          <w:sz w:val="28"/>
        </w:rPr>
        <w:t xml:space="preserve">
      2. Қазақстан Республикасының дипломатиялық өкілдіктері мен консулдық-мекемелері - консулдық іс-әрекеттерді төлеуші консулдық алымды төлегеннен кейін жүзеге асырады. </w:t>
      </w:r>
      <w:r>
        <w:br/>
      </w:r>
      <w:r>
        <w:rPr>
          <w:rFonts w:ascii="Times New Roman"/>
          <w:b w:val="false"/>
          <w:i w:val="false"/>
          <w:color w:val="000000"/>
          <w:sz w:val="28"/>
        </w:rPr>
        <w:t xml:space="preserve">
      3. Ставкасы АҚШ долларымен белгіленген консулдық алымдарды Қазақстан Республикасының аумағында төлеу Қазақстан Республикасының Ұлттық Банкі алымды төлеу күніне белгілеген ресми бағам бойынша теңгемен жүргізіледі. </w:t>
      </w:r>
      <w:r>
        <w:br/>
      </w:r>
      <w:r>
        <w:rPr>
          <w:rFonts w:ascii="Times New Roman"/>
          <w:b w:val="false"/>
          <w:i w:val="false"/>
          <w:color w:val="000000"/>
          <w:sz w:val="28"/>
        </w:rPr>
        <w:t xml:space="preserve">
      4. Консулдық алым: </w:t>
      </w:r>
      <w:r>
        <w:br/>
      </w:r>
      <w:r>
        <w:rPr>
          <w:rFonts w:ascii="Times New Roman"/>
          <w:b w:val="false"/>
          <w:i w:val="false"/>
          <w:color w:val="000000"/>
          <w:sz w:val="28"/>
        </w:rPr>
        <w:t xml:space="preserve">
      1) Қазақстан Республикасының аумағында - банктер немесе банк операцияларының жекелеген түрлерін жүзеге асыратын ұйымдар арқылы аудару жолымен консулдық іс-әрекеттер жүзеге асырылатын жердің бюджетіне немесе уәкілетті орган белгілеген нысан бойынша қатаң есептілік бланкілері негізінде консулдық мекемелерде қолма-қол ақшамен. </w:t>
      </w:r>
      <w:r>
        <w:br/>
      </w:r>
      <w:r>
        <w:rPr>
          <w:rFonts w:ascii="Times New Roman"/>
          <w:b w:val="false"/>
          <w:i w:val="false"/>
          <w:color w:val="000000"/>
          <w:sz w:val="28"/>
        </w:rPr>
        <w:t xml:space="preserve">
      Қолма-қол ақшалай қабылданған консулдық алым сомаларын уәкілетті мемлекеттік орган кейіннен оларды бюджетке есепке алу үшін күн сайын, ақша қабылдау жүзеге асырылған операциялық күннен кейінгі күннен кешіктірмей банктерге немесе банк операцияларының жекелеген түрлерін жүзеге асыратын ұйымдарға тапсырады. Егер қолма-қол ақшаның күн сайынғы түсімдері айлық есептік көрсеткіштің 10 еселік мөлшерінен аз болған жағдайларда ақшаны тапсыру ақша қабылдау жүзеге асырылған күннен кейінгі үш операциялық күнде бір рет жүзеге асырылады; </w:t>
      </w:r>
      <w:r>
        <w:br/>
      </w:r>
      <w:r>
        <w:rPr>
          <w:rFonts w:ascii="Times New Roman"/>
          <w:b w:val="false"/>
          <w:i w:val="false"/>
          <w:color w:val="000000"/>
          <w:sz w:val="28"/>
        </w:rPr>
        <w:t xml:space="preserve">
      2) Қазақстан Республикасының аумағынан тыс жерлерде шаруашылық пайдалану құқығынсыз дипломатиялық өкілдіктің немесе консулдық мекеменің банк шотына банктер немесе банк операцияларының жекелеген турлерін жүзеге асыратын ұйымдар арқылы аудару жолымен немесе уәкілетті орган белгілеген нысан бойынша қатаң есептілік бланкілері негізінде консулдық мекемелерде қолма-қол ақшамен төленеді. </w:t>
      </w:r>
      <w:r>
        <w:br/>
      </w:r>
      <w:r>
        <w:rPr>
          <w:rFonts w:ascii="Times New Roman"/>
          <w:b w:val="false"/>
          <w:i w:val="false"/>
          <w:color w:val="000000"/>
          <w:sz w:val="28"/>
        </w:rPr>
        <w:t xml:space="preserve">
      5. Консулдық алымды төлеу аумағында консулдық іс-әрекеттер жасалған елдің валютасында немесе кез келген еркін конвертацияланатын валютада жүргізіледі. </w:t>
      </w:r>
      <w:r>
        <w:br/>
      </w:r>
      <w:r>
        <w:rPr>
          <w:rFonts w:ascii="Times New Roman"/>
          <w:b w:val="false"/>
          <w:i w:val="false"/>
          <w:color w:val="000000"/>
          <w:sz w:val="28"/>
        </w:rPr>
        <w:t xml:space="preserve">
      6. Дипломатиялық өкілдіктер немесе консулдық мекемелер шетелде қабылданған консулдық алым сомаларын шетелдік банктік шотқа аудару үшін оларды қабылдаған күннен бастап он операциялық күннен кешіктірмей дипломатиялық өкілдік немесе консулдық мекеме орналасқан елдің шетелдік банкіне тапсырады. </w:t>
      </w:r>
      <w:r>
        <w:br/>
      </w:r>
      <w:r>
        <w:rPr>
          <w:rFonts w:ascii="Times New Roman"/>
          <w:b w:val="false"/>
          <w:i w:val="false"/>
          <w:color w:val="000000"/>
          <w:sz w:val="28"/>
        </w:rPr>
        <w:t xml:space="preserve">
      Дипломатиялық өкілдік немесе консулдық мекеме орналасқан елдің валютасында шетелдік банктік шотқа түскен консулдық алымдарды дипломатиялық өкілдіктің немесе консулдық мекеменің тапсырмасы бойынша шетелдік банк АҚШ долларына конвертациялайды. </w:t>
      </w:r>
      <w:r>
        <w:br/>
      </w:r>
      <w:r>
        <w:rPr>
          <w:rFonts w:ascii="Times New Roman"/>
          <w:b w:val="false"/>
          <w:i w:val="false"/>
          <w:color w:val="000000"/>
          <w:sz w:val="28"/>
        </w:rPr>
        <w:t xml:space="preserve">
      Бірінші қол қою құқығы бар дипломатиялық өкілдіктің немесе консулдық мекеменің басшысы шетелдік банктік шотқа иелік етуші болып табылады. </w:t>
      </w:r>
      <w:r>
        <w:br/>
      </w:r>
      <w:r>
        <w:rPr>
          <w:rFonts w:ascii="Times New Roman"/>
          <w:b w:val="false"/>
          <w:i w:val="false"/>
          <w:color w:val="000000"/>
          <w:sz w:val="28"/>
        </w:rPr>
        <w:t xml:space="preserve">
      Шетелдік банктік шотқа келіп түскен консулдық алымдарды ай сайын (есептіден кейінгі айдың 10-нан кешіктірмей) дипломатиялық өкілдік немесе консулдық мекеме одан әрі бюджет кірісіне аудару үшін Қазақстан Республикасы Сыртқы істер министрлігінің валюталық шотына аударады. Егер дипломатиялық өкілдікке немесе консулдық мекемеге ай сайын келіп түсетін консулдық алымдар түсімі 1000 АҚШ долларынан кем болса, аудару тоқсан сайын, есептіден кейінгі айдың оныншы күнінен кешіктірмей жүргізіледі. </w:t>
      </w:r>
      <w:r>
        <w:br/>
      </w:r>
      <w:r>
        <w:rPr>
          <w:rFonts w:ascii="Times New Roman"/>
          <w:b w:val="false"/>
          <w:i w:val="false"/>
          <w:color w:val="000000"/>
          <w:sz w:val="28"/>
        </w:rPr>
        <w:t xml:space="preserve">
      Қазақстан Республикасы Сыртқы істер министрлігі дипломатиялық өкілдік немесе консулдық мекеме аударған консулдық алымдарды Қазақстан Республикасы Ұлттық Банкінен шетелдік валютада корреспондеттік шоттың үзінді көшірмесін алған күннен бастап үш жұмыс күні ішінде электронды түрде төлеу құжаттарын қоса бере отырып, республикалық бюджет кірісіне аударады. </w:t>
      </w:r>
      <w:r>
        <w:br/>
      </w:r>
      <w:r>
        <w:rPr>
          <w:rFonts w:ascii="Times New Roman"/>
          <w:b w:val="false"/>
          <w:i w:val="false"/>
          <w:color w:val="000000"/>
          <w:sz w:val="28"/>
        </w:rPr>
        <w:t xml:space="preserve">
      7. Төленген консулдық алымдардың сомалары қайтарылмайды. </w:t>
      </w:r>
    </w:p>
    <w:p>
      <w:pPr>
        <w:spacing w:after="0"/>
        <w:ind w:left="0"/>
        <w:jc w:val="left"/>
      </w:pPr>
      <w:r>
        <w:rPr>
          <w:rFonts w:ascii="Times New Roman"/>
          <w:b/>
          <w:i w:val="false"/>
          <w:color w:val="000000"/>
        </w:rPr>
        <w:t xml:space="preserve"> 3. САЛЫҚ ӘКІМШІЛІГІН ЖҮРГІЗУ  20-бөлім. Салық бақылауы және салық әкімшілігін </w:t>
      </w:r>
      <w:r>
        <w:br/>
      </w:r>
      <w:r>
        <w:rPr>
          <w:rFonts w:ascii="Times New Roman"/>
          <w:b/>
          <w:i w:val="false"/>
          <w:color w:val="000000"/>
        </w:rPr>
        <w:t xml:space="preserve">
жүргізудің өзге де нысандары  86-тарау. Жалпы ережелер </w:t>
      </w:r>
    </w:p>
    <w:p>
      <w:pPr>
        <w:spacing w:after="0"/>
        <w:ind w:left="0"/>
        <w:jc w:val="both"/>
      </w:pPr>
      <w:r>
        <w:rPr>
          <w:rFonts w:ascii="Times New Roman"/>
          <w:b/>
          <w:i w:val="false"/>
          <w:color w:val="000000"/>
          <w:sz w:val="28"/>
        </w:rPr>
        <w:t xml:space="preserve">      556-бап. Салық әкімшілігін жүргізу </w:t>
      </w:r>
    </w:p>
    <w:p>
      <w:pPr>
        <w:spacing w:after="0"/>
        <w:ind w:left="0"/>
        <w:jc w:val="both"/>
      </w:pPr>
      <w:r>
        <w:rPr>
          <w:rFonts w:ascii="Times New Roman"/>
          <w:b w:val="false"/>
          <w:i w:val="false"/>
          <w:color w:val="000000"/>
          <w:sz w:val="28"/>
        </w:rPr>
        <w:t xml:space="preserve">      Салық әкімшілігін жүргізу салық қызметі органдарының салық бақылауын жүзеге асыруы, мерзімінде орындалмаған салық міндеттемесінің орындалуын қамтамасыз ету тәсілдері мен салық берешегін мәжбүрлеп өндіріп алу шараларын қолдануы, сондай-ақ Қазақстан Республикасының заңдарына сәйкес салық төлеушілерге (салық агенттеріне) және басқа да уәкілетті мемлекеттік органдарға мемлекеттік қызмет көрсету болып табылады. </w:t>
      </w:r>
    </w:p>
    <w:p>
      <w:pPr>
        <w:spacing w:after="0"/>
        <w:ind w:left="0"/>
        <w:jc w:val="both"/>
      </w:pPr>
      <w:r>
        <w:rPr>
          <w:rFonts w:ascii="Times New Roman"/>
          <w:b/>
          <w:i w:val="false"/>
          <w:color w:val="000000"/>
          <w:sz w:val="28"/>
        </w:rPr>
        <w:t xml:space="preserve">      557-бап. Салық бақылауы </w:t>
      </w:r>
    </w:p>
    <w:p>
      <w:pPr>
        <w:spacing w:after="0"/>
        <w:ind w:left="0"/>
        <w:jc w:val="both"/>
      </w:pPr>
      <w:r>
        <w:rPr>
          <w:rFonts w:ascii="Times New Roman"/>
          <w:b w:val="false"/>
          <w:i w:val="false"/>
          <w:color w:val="000000"/>
          <w:sz w:val="28"/>
        </w:rPr>
        <w:t xml:space="preserve">      1. Салық бақылауы - салық қызметі органдарының Қазақстан Республикасының салық заңдары нормаларының орындалуын, сондай-ақ орындалуына бақылау салық қызмет органдарына жүктелген Қазақстан Республикасының өзге де заңдарының орындалуын бақылауы. </w:t>
      </w:r>
      <w:r>
        <w:br/>
      </w:r>
      <w:r>
        <w:rPr>
          <w:rFonts w:ascii="Times New Roman"/>
          <w:b w:val="false"/>
          <w:i w:val="false"/>
          <w:color w:val="000000"/>
          <w:sz w:val="28"/>
        </w:rPr>
        <w:t xml:space="preserve">
      2. Салық бақылауы: </w:t>
      </w:r>
      <w:r>
        <w:br/>
      </w:r>
      <w:r>
        <w:rPr>
          <w:rFonts w:ascii="Times New Roman"/>
          <w:b w:val="false"/>
          <w:i w:val="false"/>
          <w:color w:val="000000"/>
          <w:sz w:val="28"/>
        </w:rPr>
        <w:t xml:space="preserve">
      1) салық төлеушілерді салық органдарында тіркеу; </w:t>
      </w:r>
      <w:r>
        <w:br/>
      </w:r>
      <w:r>
        <w:rPr>
          <w:rFonts w:ascii="Times New Roman"/>
          <w:b w:val="false"/>
          <w:i w:val="false"/>
          <w:color w:val="000000"/>
          <w:sz w:val="28"/>
        </w:rPr>
        <w:t xml:space="preserve">
      2) салық нысандарын қабылдау; </w:t>
      </w:r>
      <w:r>
        <w:br/>
      </w:r>
      <w:r>
        <w:rPr>
          <w:rFonts w:ascii="Times New Roman"/>
          <w:b w:val="false"/>
          <w:i w:val="false"/>
          <w:color w:val="000000"/>
          <w:sz w:val="28"/>
        </w:rPr>
        <w:t xml:space="preserve">
      3) камералдық бақылау; </w:t>
      </w:r>
      <w:r>
        <w:br/>
      </w:r>
      <w:r>
        <w:rPr>
          <w:rFonts w:ascii="Times New Roman"/>
          <w:b w:val="false"/>
          <w:i w:val="false"/>
          <w:color w:val="000000"/>
          <w:sz w:val="28"/>
        </w:rPr>
        <w:t xml:space="preserve">
      4) салық міндеттемесін, міндетті зейнетақы жарналарын аудару және әлеуметтік аударымдарды аудару бойынша міндеттерді есепке алу; </w:t>
      </w:r>
      <w:r>
        <w:br/>
      </w:r>
      <w:r>
        <w:rPr>
          <w:rFonts w:ascii="Times New Roman"/>
          <w:b w:val="false"/>
          <w:i w:val="false"/>
          <w:color w:val="000000"/>
          <w:sz w:val="28"/>
        </w:rPr>
        <w:t xml:space="preserve">
      5) салықтық зерттеу; </w:t>
      </w:r>
      <w:r>
        <w:br/>
      </w:r>
      <w:r>
        <w:rPr>
          <w:rFonts w:ascii="Times New Roman"/>
          <w:b w:val="false"/>
          <w:i w:val="false"/>
          <w:color w:val="000000"/>
          <w:sz w:val="28"/>
        </w:rPr>
        <w:t xml:space="preserve">
      6) ірі салық төлеушілердің мониторингі; </w:t>
      </w:r>
      <w:r>
        <w:br/>
      </w:r>
      <w:r>
        <w:rPr>
          <w:rFonts w:ascii="Times New Roman"/>
          <w:b w:val="false"/>
          <w:i w:val="false"/>
          <w:color w:val="000000"/>
          <w:sz w:val="28"/>
        </w:rPr>
        <w:t xml:space="preserve">
      7) салық тексерулері; </w:t>
      </w:r>
      <w:r>
        <w:br/>
      </w:r>
      <w:r>
        <w:rPr>
          <w:rFonts w:ascii="Times New Roman"/>
          <w:b w:val="false"/>
          <w:i w:val="false"/>
          <w:color w:val="000000"/>
          <w:sz w:val="28"/>
        </w:rPr>
        <w:t xml:space="preserve">
      8) бақылау-касса машиналарын қолдану тәртібін сақтауға бақылау; </w:t>
      </w:r>
      <w:r>
        <w:br/>
      </w:r>
      <w:r>
        <w:rPr>
          <w:rFonts w:ascii="Times New Roman"/>
          <w:b w:val="false"/>
          <w:i w:val="false"/>
          <w:color w:val="000000"/>
          <w:sz w:val="28"/>
        </w:rPr>
        <w:t xml:space="preserve">
      9) акцизделетін тауарларға бақылау; </w:t>
      </w:r>
      <w:r>
        <w:br/>
      </w:r>
      <w:r>
        <w:rPr>
          <w:rFonts w:ascii="Times New Roman"/>
          <w:b w:val="false"/>
          <w:i w:val="false"/>
          <w:color w:val="000000"/>
          <w:sz w:val="28"/>
        </w:rPr>
        <w:t xml:space="preserve">
      10) трансферттік баға белгілеуге бақылау; </w:t>
      </w:r>
      <w:r>
        <w:br/>
      </w:r>
      <w:r>
        <w:rPr>
          <w:rFonts w:ascii="Times New Roman"/>
          <w:b w:val="false"/>
          <w:i w:val="false"/>
          <w:color w:val="000000"/>
          <w:sz w:val="28"/>
        </w:rPr>
        <w:t xml:space="preserve">
      11) мемлекет меншігіне айналдырылған мүлікті есепке алу, сақтау, бағалау, одан әрі пайдалану және өткізу тәртібінің сақталуына бақылау; </w:t>
      </w:r>
      <w:r>
        <w:br/>
      </w:r>
      <w:r>
        <w:rPr>
          <w:rFonts w:ascii="Times New Roman"/>
          <w:b w:val="false"/>
          <w:i w:val="false"/>
          <w:color w:val="000000"/>
          <w:sz w:val="28"/>
        </w:rPr>
        <w:t xml:space="preserve">
      12) Қазақстан Республикасының салық заңдарын орындауға бағытталған функцияларды жүзеге асыру бойынша міндеттерді орындау бөлігінде уәкілетті мемлекеттік және жергілікті атқарушы органдардың қызметіне бақылау жасау нысандарында жүзеге асырылады. </w:t>
      </w:r>
      <w:r>
        <w:br/>
      </w:r>
      <w:r>
        <w:rPr>
          <w:rFonts w:ascii="Times New Roman"/>
          <w:b w:val="false"/>
          <w:i w:val="false"/>
          <w:color w:val="000000"/>
          <w:sz w:val="28"/>
        </w:rPr>
        <w:t xml:space="preserve">
      3. Кеден органдары өз құзыреті шегінде Қазақстан Республикасының кеден шекарасы арқылы тауарлардың өтуімен байланысты төленуге тиіс салықты алу жөніндегі салық бақылауын осы Кодекске және Қазақстан Республикасының кеден заңнамаларына сәйкес жүзеге асырады. </w:t>
      </w:r>
    </w:p>
    <w:p>
      <w:pPr>
        <w:spacing w:after="0"/>
        <w:ind w:left="0"/>
        <w:jc w:val="both"/>
      </w:pPr>
      <w:r>
        <w:rPr>
          <w:rFonts w:ascii="Times New Roman"/>
          <w:b/>
          <w:i w:val="false"/>
          <w:color w:val="000000"/>
          <w:sz w:val="28"/>
        </w:rPr>
        <w:t xml:space="preserve">      558-бап. Салық құпиясы </w:t>
      </w:r>
    </w:p>
    <w:p>
      <w:pPr>
        <w:spacing w:after="0"/>
        <w:ind w:left="0"/>
        <w:jc w:val="both"/>
      </w:pPr>
      <w:r>
        <w:rPr>
          <w:rFonts w:ascii="Times New Roman"/>
          <w:b w:val="false"/>
          <w:i w:val="false"/>
          <w:color w:val="000000"/>
          <w:sz w:val="28"/>
        </w:rPr>
        <w:t xml:space="preserve">      1. Мына мәліметтерді: </w:t>
      </w:r>
      <w:r>
        <w:br/>
      </w:r>
      <w:r>
        <w:rPr>
          <w:rFonts w:ascii="Times New Roman"/>
          <w:b w:val="false"/>
          <w:i w:val="false"/>
          <w:color w:val="000000"/>
          <w:sz w:val="28"/>
        </w:rPr>
        <w:t xml:space="preserve">
      1) жеке тұлғаларды қоспағанда, салық төлеуші (салық агенті) төлеген (аударған) салық және бюджетке төленетін басқа да міндетті төлемдердің сомалары туралы; </w:t>
      </w:r>
      <w:r>
        <w:br/>
      </w:r>
      <w:r>
        <w:rPr>
          <w:rFonts w:ascii="Times New Roman"/>
          <w:b w:val="false"/>
          <w:i w:val="false"/>
          <w:color w:val="000000"/>
          <w:sz w:val="28"/>
        </w:rPr>
        <w:t xml:space="preserve">
      2) салық төлеушіге есептелген салық сомасынан есепке жатқызуға жататын қосылған құн салығы сомасының асып кетуін бюджеттен қайтару сомасы туралы; </w:t>
      </w:r>
      <w:r>
        <w:br/>
      </w:r>
      <w:r>
        <w:rPr>
          <w:rFonts w:ascii="Times New Roman"/>
          <w:b w:val="false"/>
          <w:i w:val="false"/>
          <w:color w:val="000000"/>
          <w:sz w:val="28"/>
        </w:rPr>
        <w:t xml:space="preserve">
      3) салық төлеушінің (салық агентінің) салық берешегінің сомасы туралы; </w:t>
      </w:r>
      <w:r>
        <w:br/>
      </w:r>
      <w:r>
        <w:rPr>
          <w:rFonts w:ascii="Times New Roman"/>
          <w:b w:val="false"/>
          <w:i w:val="false"/>
          <w:color w:val="000000"/>
          <w:sz w:val="28"/>
        </w:rPr>
        <w:t xml:space="preserve">
      4) соттың заңды күшіне енген үкімінің не болмаса күші жойылмаған қаулысының негізінде әрекетсіз заңды тұлғалар және жалған кәсіпорындар деп танылған салық төлеушілер туралы; </w:t>
      </w:r>
      <w:r>
        <w:br/>
      </w:r>
      <w:r>
        <w:rPr>
          <w:rFonts w:ascii="Times New Roman"/>
          <w:b w:val="false"/>
          <w:i w:val="false"/>
          <w:color w:val="000000"/>
          <w:sz w:val="28"/>
        </w:rPr>
        <w:t xml:space="preserve">
      5) салық төлеушінің таратылуына (қызметін тоқтатуына) байланысты құжаттық тексеру жүргізу туралы салықтық өтініш беруі туралы; </w:t>
      </w:r>
      <w:r>
        <w:br/>
      </w:r>
      <w:r>
        <w:rPr>
          <w:rFonts w:ascii="Times New Roman"/>
          <w:b w:val="false"/>
          <w:i w:val="false"/>
          <w:color w:val="000000"/>
          <w:sz w:val="28"/>
        </w:rPr>
        <w:t xml:space="preserve">
      6) жеке тұлғаларды қоспағанда, салық төлеушіге (салық агентіне) есептелген салық және бюджетке төленетін басқа да міндетті төлемдер сомасы және Қазақстан Республикасының салық заңдарын бұзған салық төлеушіге (салық агентіне) қатысты қолданылған жауапкершілік шаралары туралы; </w:t>
      </w:r>
      <w:r>
        <w:br/>
      </w:r>
      <w:r>
        <w:rPr>
          <w:rFonts w:ascii="Times New Roman"/>
          <w:b w:val="false"/>
          <w:i w:val="false"/>
          <w:color w:val="000000"/>
          <w:sz w:val="28"/>
        </w:rPr>
        <w:t xml:space="preserve">
      7) осы Кодекстің 197-бабына сәйкес қызметін тұрақты мекеме, филиал, өкілдік арқылы немесе тұрақты мекеме құрмай жүзеге асыратын резидент емес салық төлеуші ретінде тіркеудің бар (жоқ) екендігі туралы; </w:t>
      </w:r>
      <w:r>
        <w:br/>
      </w:r>
      <w:r>
        <w:rPr>
          <w:rFonts w:ascii="Times New Roman"/>
          <w:b w:val="false"/>
          <w:i w:val="false"/>
          <w:color w:val="000000"/>
          <w:sz w:val="28"/>
        </w:rPr>
        <w:t xml:space="preserve">
      8) салық төлеушінің (салық агентінің) мынадай тіркеу деректері: </w:t>
      </w:r>
      <w:r>
        <w:br/>
      </w:r>
      <w:r>
        <w:rPr>
          <w:rFonts w:ascii="Times New Roman"/>
          <w:b w:val="false"/>
          <w:i w:val="false"/>
          <w:color w:val="000000"/>
          <w:sz w:val="28"/>
        </w:rPr>
        <w:t xml:space="preserve">
      сәйкестендіру нөмірі; </w:t>
      </w:r>
      <w:r>
        <w:br/>
      </w:r>
      <w:r>
        <w:rPr>
          <w:rFonts w:ascii="Times New Roman"/>
          <w:b w:val="false"/>
          <w:i w:val="false"/>
          <w:color w:val="000000"/>
          <w:sz w:val="28"/>
        </w:rPr>
        <w:t xml:space="preserve">
      жеке тұлғаның, заңды тұлға басшысының тегі, аты, әкесінің аты (бар болған жағдайда); </w:t>
      </w:r>
      <w:r>
        <w:br/>
      </w:r>
      <w:r>
        <w:rPr>
          <w:rFonts w:ascii="Times New Roman"/>
          <w:b w:val="false"/>
          <w:i w:val="false"/>
          <w:color w:val="000000"/>
          <w:sz w:val="28"/>
        </w:rPr>
        <w:t xml:space="preserve">
      жеке кәсіпкердің, заңды тұлғаның атауы; </w:t>
      </w:r>
      <w:r>
        <w:br/>
      </w:r>
      <w:r>
        <w:rPr>
          <w:rFonts w:ascii="Times New Roman"/>
          <w:b w:val="false"/>
          <w:i w:val="false"/>
          <w:color w:val="000000"/>
          <w:sz w:val="28"/>
        </w:rPr>
        <w:t xml:space="preserve">
      салық төлеушіні (салық агентін) тіркеу есебіне қою, тіркеу есебінен шығару күні, тіркеу есебінен шығару себебі; </w:t>
      </w:r>
      <w:r>
        <w:br/>
      </w:r>
      <w:r>
        <w:rPr>
          <w:rFonts w:ascii="Times New Roman"/>
          <w:b w:val="false"/>
          <w:i w:val="false"/>
          <w:color w:val="000000"/>
          <w:sz w:val="28"/>
        </w:rPr>
        <w:t xml:space="preserve">
      қызметті тоқтата тұруының басталған және аяқталған күні; </w:t>
      </w:r>
      <w:r>
        <w:br/>
      </w:r>
      <w:r>
        <w:rPr>
          <w:rFonts w:ascii="Times New Roman"/>
          <w:b w:val="false"/>
          <w:i w:val="false"/>
          <w:color w:val="000000"/>
          <w:sz w:val="28"/>
        </w:rPr>
        <w:t xml:space="preserve">
      салық төлеушінің резиденттігі туралы мәліметтерді қоспағанда, салық қызметі органы салық төлеуші (салық агенті) туралы алған кез келген мәліметтер салық құпиясы болып табылады. </w:t>
      </w:r>
      <w:r>
        <w:br/>
      </w:r>
      <w:r>
        <w:rPr>
          <w:rFonts w:ascii="Times New Roman"/>
          <w:b w:val="false"/>
          <w:i w:val="false"/>
          <w:color w:val="000000"/>
          <w:sz w:val="28"/>
        </w:rPr>
        <w:t xml:space="preserve">
      2. Егер осы бапта өзгеше белгіленбесе, салық қызметі органдары салық төлеуші (салық агенті) туралы салық құпиясы болып табылатын мәліметтерді, басқа тұлғаға салық төлеушінің (салық агентінің) жазбаша рұқсатынсыз бере алмайды. </w:t>
      </w:r>
      <w:r>
        <w:br/>
      </w:r>
      <w:r>
        <w:rPr>
          <w:rFonts w:ascii="Times New Roman"/>
          <w:b w:val="false"/>
          <w:i w:val="false"/>
          <w:color w:val="000000"/>
          <w:sz w:val="28"/>
        </w:rPr>
        <w:t xml:space="preserve">
      3. Салық қызметі органдары салық құпиясын құрайтын салық төлеуші (салық агенті) туралы мәліметтерді салық төлеушінің (салық агентінің) жазбаша рұқсатын алусыз мынадай жағдайларда: </w:t>
      </w:r>
      <w:r>
        <w:br/>
      </w:r>
      <w:r>
        <w:rPr>
          <w:rFonts w:ascii="Times New Roman"/>
          <w:b w:val="false"/>
          <w:i w:val="false"/>
          <w:color w:val="000000"/>
          <w:sz w:val="28"/>
        </w:rPr>
        <w:t xml:space="preserve">
      1) Қазақстан Республикасының заң актілерінде белгіленген құзыреті шегінде заң бойынша қудалау мақсатында салықтық құқық бұзушылық және қылмыс жасаған тұлғалардың осы Кодексте белгіленген тәртіпте салық міндеттемесін, салықтарды есептеу, ұстап қалу және аудару бойынша міндеттерді орындауы туралы сауал салулар бойынша құқық қорғау органдарына; </w:t>
      </w:r>
      <w:r>
        <w:br/>
      </w:r>
      <w:r>
        <w:rPr>
          <w:rFonts w:ascii="Times New Roman"/>
          <w:b w:val="false"/>
          <w:i w:val="false"/>
          <w:color w:val="000000"/>
          <w:sz w:val="28"/>
        </w:rPr>
        <w:t xml:space="preserve">
      2) салық төлеушінің салықтық міндеттемесін, осы Кодексте белгіленген тәртіпте салықтарды есептеу, ұстап қалу және аудару бойынша салық агентінің міндеттерін айқындау, немесе салықтық құқық бұзушылықтар мен қылмыстар үшін жауапкершілік туралы істерді қарау барысында соттарға; </w:t>
      </w:r>
      <w:r>
        <w:br/>
      </w:r>
      <w:r>
        <w:rPr>
          <w:rFonts w:ascii="Times New Roman"/>
          <w:b w:val="false"/>
          <w:i w:val="false"/>
          <w:color w:val="000000"/>
          <w:sz w:val="28"/>
        </w:rPr>
        <w:t xml:space="preserve">
      3) экономикалық жоспарлау жөніндегі уәкілетті мемлекеттік органға; </w:t>
      </w:r>
      <w:r>
        <w:br/>
      </w:r>
      <w:r>
        <w:rPr>
          <w:rFonts w:ascii="Times New Roman"/>
          <w:b w:val="false"/>
          <w:i w:val="false"/>
          <w:color w:val="000000"/>
          <w:sz w:val="28"/>
        </w:rPr>
        <w:t xml:space="preserve">
      4) салық тексеруін жүргізуге маман ретінде тартылған тұлғаға; </w:t>
      </w:r>
      <w:r>
        <w:br/>
      </w:r>
      <w:r>
        <w:rPr>
          <w:rFonts w:ascii="Times New Roman"/>
          <w:b w:val="false"/>
          <w:i w:val="false"/>
          <w:color w:val="000000"/>
          <w:sz w:val="28"/>
        </w:rPr>
        <w:t xml:space="preserve">
      5) Қазақстан Республикасы тараптардың бірі болып табылатын салық немесе құқық қорғау органдары арасындағы өзара ынтымақтастық туралы халықаралық шарттарға (келісімдерге), сондай-ақ Қазақстан Республикасы халықаралық ұйымдармен жасасқан шарттарға сәйкес басқа мемлекеттердің салық немесе құқық қорғау органдарына, халықаралық ұйымдарға береді. </w:t>
      </w:r>
      <w:r>
        <w:br/>
      </w:r>
      <w:r>
        <w:rPr>
          <w:rFonts w:ascii="Times New Roman"/>
          <w:b w:val="false"/>
          <w:i w:val="false"/>
          <w:color w:val="000000"/>
          <w:sz w:val="28"/>
        </w:rPr>
        <w:t xml:space="preserve">
      Экономикалық жоспарлау жөніндегі уәкілетті мемлекеттік орган салық құпиясын құрайтын мәліметтерге қол жеткізе алатын лауазымды тұлғалардың тізбесін бекітеді. </w:t>
      </w:r>
      <w:r>
        <w:br/>
      </w:r>
      <w:r>
        <w:rPr>
          <w:rFonts w:ascii="Times New Roman"/>
          <w:b w:val="false"/>
          <w:i w:val="false"/>
          <w:color w:val="000000"/>
          <w:sz w:val="28"/>
        </w:rPr>
        <w:t xml:space="preserve">
      4. Осы бапта белгіленген жағдайларды қоспағанда, салық қызметі органдарының лауазымды тұлғалары, сондай-ақ осы бапта белгіленген тәртіпте салық қызметі органдарынан салық төлеуші (салық агенті) туралы мәліметтерді алған өзге мемлекеттік органдардың лауазымды тұлғалары салық құпиясын жария етпеуге тиіс. </w:t>
      </w:r>
      <w:r>
        <w:br/>
      </w:r>
      <w:r>
        <w:rPr>
          <w:rFonts w:ascii="Times New Roman"/>
          <w:b w:val="false"/>
          <w:i w:val="false"/>
          <w:color w:val="000000"/>
          <w:sz w:val="28"/>
        </w:rPr>
        <w:t xml:space="preserve">
      5. Салық қызметі органдарының лауазымды тұлғалары, салық қызметі органдарынан салық төлеуші (салық агенті) туралы салық құпиясын құрайтын мәліметтерді алған өзге мемлекеттік органдардың лауазымды тұлғалары, аталған органдарда жұмыс істеген кезеңде де, сондай-ақ өзі қызметтен босағаннан кейін де мұндай мәліметтерді жария етуге құқылы емес. </w:t>
      </w:r>
      <w:r>
        <w:br/>
      </w:r>
      <w:r>
        <w:rPr>
          <w:rFonts w:ascii="Times New Roman"/>
          <w:b w:val="false"/>
          <w:i w:val="false"/>
          <w:color w:val="000000"/>
          <w:sz w:val="28"/>
        </w:rPr>
        <w:t xml:space="preserve">
      Салық тексеруін жүргізуге тартылған мамандар, салық тексеруін жүргізу кезінде өздерінің міндеттерін орындау кезінде де, сондай-ақ оларды орындауды аяқтағаннан кейін де салық құпиясын жария етуге құқылы емес. </w:t>
      </w:r>
      <w:r>
        <w:br/>
      </w:r>
      <w:r>
        <w:rPr>
          <w:rFonts w:ascii="Times New Roman"/>
          <w:b w:val="false"/>
          <w:i w:val="false"/>
          <w:color w:val="000000"/>
          <w:sz w:val="28"/>
        </w:rPr>
        <w:t xml:space="preserve">
      6. Салық құпиясын құрайтын мәліметтері бар құжаттарды жоғалту не болмаса осындай мәліметтерді жария ету Қазақстан Республикасының заң актілерінде көзделген жауаптылыққа әкеп соғады. </w:t>
      </w:r>
    </w:p>
    <w:p>
      <w:pPr>
        <w:spacing w:after="0"/>
        <w:ind w:left="0"/>
        <w:jc w:val="both"/>
      </w:pPr>
      <w:r>
        <w:rPr>
          <w:rFonts w:ascii="Times New Roman"/>
          <w:b/>
          <w:i w:val="false"/>
          <w:color w:val="000000"/>
          <w:sz w:val="28"/>
        </w:rPr>
        <w:t xml:space="preserve">      559-бап. Салықтық зерттеу </w:t>
      </w:r>
    </w:p>
    <w:p>
      <w:pPr>
        <w:spacing w:after="0"/>
        <w:ind w:left="0"/>
        <w:jc w:val="both"/>
      </w:pPr>
      <w:r>
        <w:rPr>
          <w:rFonts w:ascii="Times New Roman"/>
          <w:b w:val="false"/>
          <w:i w:val="false"/>
          <w:color w:val="000000"/>
          <w:sz w:val="28"/>
        </w:rPr>
        <w:t xml:space="preserve">      1. Салықтық зерттеу - тіркеу деректерінде көрсетілген орналасқан орны бойынша салық төлеушінің (салық агентінің) нақты бар болуын немесе жоқтығын растау мақсатында салық қызметі органдарының жүзеге асыратын шарасы. </w:t>
      </w:r>
      <w:r>
        <w:br/>
      </w:r>
      <w:r>
        <w:rPr>
          <w:rFonts w:ascii="Times New Roman"/>
          <w:b w:val="false"/>
          <w:i w:val="false"/>
          <w:color w:val="000000"/>
          <w:sz w:val="28"/>
        </w:rPr>
        <w:t xml:space="preserve">
      Салықтық зерттеуді жүргізуге қатысу үшін осы Кодексте белгіленген тәртіпте куәгерлер тартылуы мүмкін. </w:t>
      </w:r>
      <w:r>
        <w:br/>
      </w:r>
      <w:r>
        <w:rPr>
          <w:rFonts w:ascii="Times New Roman"/>
          <w:b w:val="false"/>
          <w:i w:val="false"/>
          <w:color w:val="000000"/>
          <w:sz w:val="28"/>
        </w:rPr>
        <w:t xml:space="preserve">
      2. Салықтық зерттеудің нәтижесі бойынша салықтық зерттеу актісі жасалады, онда мыналар көрсетіледі: </w:t>
      </w:r>
      <w:r>
        <w:br/>
      </w:r>
      <w:r>
        <w:rPr>
          <w:rFonts w:ascii="Times New Roman"/>
          <w:b w:val="false"/>
          <w:i w:val="false"/>
          <w:color w:val="000000"/>
          <w:sz w:val="28"/>
        </w:rPr>
        <w:t xml:space="preserve">
      1) жасау орны, күні мен уақыты; </w:t>
      </w:r>
      <w:r>
        <w:br/>
      </w:r>
      <w:r>
        <w:rPr>
          <w:rFonts w:ascii="Times New Roman"/>
          <w:b w:val="false"/>
          <w:i w:val="false"/>
          <w:color w:val="000000"/>
          <w:sz w:val="28"/>
        </w:rPr>
        <w:t xml:space="preserve">
      2) актіні жасаған салық қызметі органының лауазымды тұлғасының лауазымы, тегі, аты және әкесінің аты (ол болған жағдайда); </w:t>
      </w:r>
      <w:r>
        <w:br/>
      </w:r>
      <w:r>
        <w:rPr>
          <w:rFonts w:ascii="Times New Roman"/>
          <w:b w:val="false"/>
          <w:i w:val="false"/>
          <w:color w:val="000000"/>
          <w:sz w:val="28"/>
        </w:rPr>
        <w:t xml:space="preserve">
      3) салық қызметі органының атауы; </w:t>
      </w:r>
      <w:r>
        <w:br/>
      </w:r>
      <w:r>
        <w:rPr>
          <w:rFonts w:ascii="Times New Roman"/>
          <w:b w:val="false"/>
          <w:i w:val="false"/>
          <w:color w:val="000000"/>
          <w:sz w:val="28"/>
        </w:rPr>
        <w:t xml:space="preserve">
      4) тартылған куәгерлердің тегі, аты және әкесінің аты (ол болған жағдайда), жеке басын куәландыратын құжаттың атауы, нөмірі, тұрғылықты жерінің мекен-жайы; </w:t>
      </w:r>
      <w:r>
        <w:br/>
      </w:r>
      <w:r>
        <w:rPr>
          <w:rFonts w:ascii="Times New Roman"/>
          <w:b w:val="false"/>
          <w:i w:val="false"/>
          <w:color w:val="000000"/>
          <w:sz w:val="28"/>
        </w:rPr>
        <w:t xml:space="preserve">
      5) салық төлеушінің (салық агентінің) тегі, аты және әкесінің аты (ол болған жағдайда) және (немесе) атауы, оның сәйкестендіру нөмірі; </w:t>
      </w:r>
      <w:r>
        <w:br/>
      </w:r>
      <w:r>
        <w:rPr>
          <w:rFonts w:ascii="Times New Roman"/>
          <w:b w:val="false"/>
          <w:i w:val="false"/>
          <w:color w:val="000000"/>
          <w:sz w:val="28"/>
        </w:rPr>
        <w:t xml:space="preserve">
      6) орналасқан орны бойынша салық төлеушінің (салық агентінің) бар немесе жоқ болуы фактісі туралы ақпарат. </w:t>
      </w:r>
      <w:r>
        <w:br/>
      </w:r>
      <w:r>
        <w:rPr>
          <w:rFonts w:ascii="Times New Roman"/>
          <w:b w:val="false"/>
          <w:i w:val="false"/>
          <w:color w:val="000000"/>
          <w:sz w:val="28"/>
        </w:rPr>
        <w:t xml:space="preserve">
      3. Салықтық зерттеу жұмыс уақытында жүргізіледі. </w:t>
      </w:r>
      <w:r>
        <w:br/>
      </w:r>
      <w:r>
        <w:rPr>
          <w:rFonts w:ascii="Times New Roman"/>
          <w:b w:val="false"/>
          <w:i w:val="false"/>
          <w:color w:val="000000"/>
          <w:sz w:val="28"/>
        </w:rPr>
        <w:t xml:space="preserve">
      4. Салықтық зерттеу салық төлеушінің (салық агентінің) тіркеу деректерінде көрсетілген салық төлеушінің (салық агентінің) орналасқан орны бойынша жүргізіледі. </w:t>
      </w:r>
      <w:r>
        <w:br/>
      </w:r>
      <w:r>
        <w:rPr>
          <w:rFonts w:ascii="Times New Roman"/>
          <w:b w:val="false"/>
          <w:i w:val="false"/>
          <w:color w:val="000000"/>
          <w:sz w:val="28"/>
        </w:rPr>
        <w:t xml:space="preserve">
      5. Салықтық зерттеу нәтижесінде тіркеу деректерінде көрсетілген орналасқан орны бойынша салық төлеушінің (салық агентінің) болмау фактісі анықталған жағдайда, салық қызметі органы салық төлеушінің (салық агентінің) орналасқан орнын растау туралы хабарлама жібереді. </w:t>
      </w:r>
      <w:r>
        <w:br/>
      </w:r>
      <w:r>
        <w:rPr>
          <w:rFonts w:ascii="Times New Roman"/>
          <w:b w:val="false"/>
          <w:i w:val="false"/>
          <w:color w:val="000000"/>
          <w:sz w:val="28"/>
        </w:rPr>
        <w:t xml:space="preserve">
      6. Осы баптың 5-тармағының ережесі мынадай: </w:t>
      </w:r>
      <w:r>
        <w:br/>
      </w:r>
      <w:r>
        <w:rPr>
          <w:rFonts w:ascii="Times New Roman"/>
          <w:b w:val="false"/>
          <w:i w:val="false"/>
          <w:color w:val="000000"/>
          <w:sz w:val="28"/>
        </w:rPr>
        <w:t xml:space="preserve">
      1) салық тексеруінің актісін тапсыру мүмкін болмағанда; </w:t>
      </w:r>
      <w:r>
        <w:br/>
      </w:r>
      <w:r>
        <w:rPr>
          <w:rFonts w:ascii="Times New Roman"/>
          <w:b w:val="false"/>
          <w:i w:val="false"/>
          <w:color w:val="000000"/>
          <w:sz w:val="28"/>
        </w:rPr>
        <w:t xml:space="preserve">
      2) салық төлеушінің (салық агентінің) орналасқан орны бойынша жоқ болуы себебі бойынша салық қызметі органы жіберген хабарламаны почта немесе өзге де байланыс ұйымының қайтаруы негізінде салықтық зерттеу жүргізілген жағдайларда қолданылмайды. </w:t>
      </w:r>
      <w:r>
        <w:br/>
      </w:r>
      <w:r>
        <w:rPr>
          <w:rFonts w:ascii="Times New Roman"/>
          <w:b w:val="false"/>
          <w:i w:val="false"/>
          <w:color w:val="000000"/>
          <w:sz w:val="28"/>
        </w:rPr>
        <w:t xml:space="preserve">
      7. Салық қызметі органы осы баптың 5-тармағында көрсетілген хабарламаны жіберген күннен бастап он бес жұмыс күні ішінде салық төлеуші (салық агенті) салық қызметі органына келу тәртібімен салық заңдарын орындамаудың себептері туралы жазбаша түсіндірме беруге міндетті. </w:t>
      </w:r>
      <w:r>
        <w:br/>
      </w:r>
      <w:r>
        <w:rPr>
          <w:rFonts w:ascii="Times New Roman"/>
          <w:b w:val="false"/>
          <w:i w:val="false"/>
          <w:color w:val="000000"/>
          <w:sz w:val="28"/>
        </w:rPr>
        <w:t xml:space="preserve">
      Аталған талап орындалмаған жағдайда салық қызметі органы осы Кодексте белгіленген әрекеттерді жүзеге асырады. </w:t>
      </w:r>
    </w:p>
    <w:p>
      <w:pPr>
        <w:spacing w:after="0"/>
        <w:ind w:left="0"/>
        <w:jc w:val="both"/>
      </w:pPr>
      <w:r>
        <w:rPr>
          <w:rFonts w:ascii="Times New Roman"/>
          <w:b/>
          <w:i w:val="false"/>
          <w:color w:val="000000"/>
          <w:sz w:val="28"/>
        </w:rPr>
        <w:t xml:space="preserve">      560-бап. Куәгерлердің қатысуы </w:t>
      </w:r>
    </w:p>
    <w:p>
      <w:pPr>
        <w:spacing w:after="0"/>
        <w:ind w:left="0"/>
        <w:jc w:val="both"/>
      </w:pPr>
      <w:r>
        <w:rPr>
          <w:rFonts w:ascii="Times New Roman"/>
          <w:b w:val="false"/>
          <w:i w:val="false"/>
          <w:color w:val="000000"/>
          <w:sz w:val="28"/>
        </w:rPr>
        <w:t xml:space="preserve">      1. Салық қызметі органдарының лауазымды тұлғаларының жасайтын мынадай әрекеттері олардың талап етуі немесе салық төлеушінің (салық агентінің) талап етуі бойынша куәгерлердің қатысуымен жүзеге асырылуы мүмкін: </w:t>
      </w:r>
      <w:r>
        <w:br/>
      </w:r>
      <w:r>
        <w:rPr>
          <w:rFonts w:ascii="Times New Roman"/>
          <w:b w:val="false"/>
          <w:i w:val="false"/>
          <w:color w:val="000000"/>
          <w:sz w:val="28"/>
        </w:rPr>
        <w:t xml:space="preserve">
      1) салық қызметі органының лауазымды тұлғасының салық міндеттемелерінің орындалуы жөнінде хабарламаны, касса бойынша шығыс операцияларын тоқтата тұру туралы өкімді, мүлікке иелік етуін шектеу туралы шешімді, мүлік тізімдемесінің актісін, салық тексеруін жүргізу туралы хабарландыруды, нұсқаманы, салық тексеруінің актісін және осы Кодексте көзделген салық қызметі органдарының өзге де құжаттарын тапсыруы; </w:t>
      </w:r>
      <w:r>
        <w:br/>
      </w:r>
      <w:r>
        <w:rPr>
          <w:rFonts w:ascii="Times New Roman"/>
          <w:b w:val="false"/>
          <w:i w:val="false"/>
          <w:color w:val="000000"/>
          <w:sz w:val="28"/>
        </w:rPr>
        <w:t xml:space="preserve">
      2) Салық төлеушінің (салық агентінің) мүлікке етуін шектеу; </w:t>
      </w:r>
      <w:r>
        <w:br/>
      </w:r>
      <w:r>
        <w:rPr>
          <w:rFonts w:ascii="Times New Roman"/>
          <w:b w:val="false"/>
          <w:i w:val="false"/>
          <w:color w:val="000000"/>
          <w:sz w:val="28"/>
        </w:rPr>
        <w:t xml:space="preserve">
      3) нұсқаманың негізінде жүргізілетін орналасқан жеріне қарамастан салық салу объектісі және (немесе) салық салуға байланысты объект болып табылатын мүлікті зерттеу; </w:t>
      </w:r>
      <w:r>
        <w:br/>
      </w:r>
      <w:r>
        <w:rPr>
          <w:rFonts w:ascii="Times New Roman"/>
          <w:b w:val="false"/>
          <w:i w:val="false"/>
          <w:color w:val="000000"/>
          <w:sz w:val="28"/>
        </w:rPr>
        <w:t xml:space="preserve">
      4) нұсқаманың негізінде салық төлеушінің (салық агентінің) мүлігіне (тұрғын үй-жайлардан басқа), оның ішінде осы кодекспен белгіленген тәртіпте арнайы құралдарды (сурет-, аудио-, бейнеаппаратураларды) қолдана отырып түгендеу жүргізу; </w:t>
      </w:r>
      <w:r>
        <w:br/>
      </w:r>
      <w:r>
        <w:rPr>
          <w:rFonts w:ascii="Times New Roman"/>
          <w:b w:val="false"/>
          <w:i w:val="false"/>
          <w:color w:val="000000"/>
          <w:sz w:val="28"/>
        </w:rPr>
        <w:t xml:space="preserve">
      5) салықтық зерттеу. </w:t>
      </w:r>
      <w:r>
        <w:br/>
      </w:r>
      <w:r>
        <w:rPr>
          <w:rFonts w:ascii="Times New Roman"/>
          <w:b w:val="false"/>
          <w:i w:val="false"/>
          <w:color w:val="000000"/>
          <w:sz w:val="28"/>
        </w:rPr>
        <w:t xml:space="preserve">
      2. Куәгерлер ретінде салық қызметі органдарының лауазымды тұлғасы мен салық төлеуші (салық агенті) әрекеттерінің нәтижесіне мүдделі емес саны екі адамнан кем емес кез-келген кәмелетке толған, іс-әрекетке қабілетті азаматтар шақырылуы мүмкін. </w:t>
      </w:r>
      <w:r>
        <w:br/>
      </w:r>
      <w:r>
        <w:rPr>
          <w:rFonts w:ascii="Times New Roman"/>
          <w:b w:val="false"/>
          <w:i w:val="false"/>
          <w:color w:val="000000"/>
          <w:sz w:val="28"/>
        </w:rPr>
        <w:t xml:space="preserve">
      3. Мемлекеттік органдардың лауазымды тұлғалары мен салық төлеушінің (салық агентінің) қызметкерлерінің, құрылтайшыларының куәгерлер ретінде қатысуына жол берілмейді. </w:t>
      </w:r>
      <w:r>
        <w:br/>
      </w:r>
      <w:r>
        <w:rPr>
          <w:rFonts w:ascii="Times New Roman"/>
          <w:b w:val="false"/>
          <w:i w:val="false"/>
          <w:color w:val="000000"/>
          <w:sz w:val="28"/>
        </w:rPr>
        <w:t xml:space="preserve">
      4. Куәгерлер жасалған кезінде қатысқан салық қызметі органдарының лауазымды тұлғасы жасайтын хаттамада (актіде) тіркелген салық қызметі органдарының лауазымды тұлғалары мен салық төлеуші (салық агенті) әрекеттерінің фактісін, мазмұнын және нәтижесін растайды. </w:t>
      </w:r>
      <w:r>
        <w:br/>
      </w:r>
      <w:r>
        <w:rPr>
          <w:rFonts w:ascii="Times New Roman"/>
          <w:b w:val="false"/>
          <w:i w:val="false"/>
          <w:color w:val="000000"/>
          <w:sz w:val="28"/>
        </w:rPr>
        <w:t xml:space="preserve">
      5. Куәгер жасалған әрекеттер жөнінде ескерту жасауға құқылы. Куәгердің жасаған ескертуі салық қызметі органдарының лауазымды тұлғасы жасаған хаттамаға (актіге) енгізілуі тиіс. </w:t>
      </w:r>
      <w:r>
        <w:br/>
      </w:r>
      <w:r>
        <w:rPr>
          <w:rFonts w:ascii="Times New Roman"/>
          <w:b w:val="false"/>
          <w:i w:val="false"/>
          <w:color w:val="000000"/>
          <w:sz w:val="28"/>
        </w:rPr>
        <w:t xml:space="preserve">
      6. Салық қызметі органдарының лауазымды тұлғасы куәгерлердің қатысуымен жасайтын хаттамада (актіде) мыналар көрсетіледі: </w:t>
      </w:r>
      <w:r>
        <w:br/>
      </w:r>
      <w:r>
        <w:rPr>
          <w:rFonts w:ascii="Times New Roman"/>
          <w:b w:val="false"/>
          <w:i w:val="false"/>
          <w:color w:val="000000"/>
          <w:sz w:val="28"/>
        </w:rPr>
        <w:t xml:space="preserve">
      1) хаттаманы (актіні) жасаған салық қызметі органдарының лауазымды тұлғасының лауазымы, тегі, аты, әкесінің аты (ол болған жағдайда); </w:t>
      </w:r>
      <w:r>
        <w:br/>
      </w:r>
      <w:r>
        <w:rPr>
          <w:rFonts w:ascii="Times New Roman"/>
          <w:b w:val="false"/>
          <w:i w:val="false"/>
          <w:color w:val="000000"/>
          <w:sz w:val="28"/>
        </w:rPr>
        <w:t xml:space="preserve">
      2) салық қызметі органының атауы; </w:t>
      </w:r>
      <w:r>
        <w:br/>
      </w:r>
      <w:r>
        <w:rPr>
          <w:rFonts w:ascii="Times New Roman"/>
          <w:b w:val="false"/>
          <w:i w:val="false"/>
          <w:color w:val="000000"/>
          <w:sz w:val="28"/>
        </w:rPr>
        <w:t xml:space="preserve">
      3) нақты әрекетті жүргізу орны мен күні; </w:t>
      </w:r>
      <w:r>
        <w:br/>
      </w:r>
      <w:r>
        <w:rPr>
          <w:rFonts w:ascii="Times New Roman"/>
          <w:b w:val="false"/>
          <w:i w:val="false"/>
          <w:color w:val="000000"/>
          <w:sz w:val="28"/>
        </w:rPr>
        <w:t xml:space="preserve">
      4) әрекетке қатысушылардың немесе оны жүргізгенде қатысқан әрбір тұлғаның тегі, аты, әкесінің аты (ол болған жағдайда), туған күні, тұрғылықты жері, жеке басын куәландыратын құжаттың атауы мен нөмірі; </w:t>
      </w:r>
      <w:r>
        <w:br/>
      </w:r>
      <w:r>
        <w:rPr>
          <w:rFonts w:ascii="Times New Roman"/>
          <w:b w:val="false"/>
          <w:i w:val="false"/>
          <w:color w:val="000000"/>
          <w:sz w:val="28"/>
        </w:rPr>
        <w:t xml:space="preserve">
      5) әрекеттің мазмұны мен оны жүргізудің кезеңділігі; </w:t>
      </w:r>
      <w:r>
        <w:br/>
      </w:r>
      <w:r>
        <w:rPr>
          <w:rFonts w:ascii="Times New Roman"/>
          <w:b w:val="false"/>
          <w:i w:val="false"/>
          <w:color w:val="000000"/>
          <w:sz w:val="28"/>
        </w:rPr>
        <w:t xml:space="preserve">
      6) әрекеттің басталған және аяқталған уақыты; </w:t>
      </w:r>
      <w:r>
        <w:br/>
      </w:r>
      <w:r>
        <w:rPr>
          <w:rFonts w:ascii="Times New Roman"/>
          <w:b w:val="false"/>
          <w:i w:val="false"/>
          <w:color w:val="000000"/>
          <w:sz w:val="28"/>
        </w:rPr>
        <w:t xml:space="preserve">
      7) іс үшін әрекетті жүргізу кезінде анықталған мәнді фактілер мен жағдайлар. </w:t>
      </w:r>
      <w:r>
        <w:br/>
      </w:r>
      <w:r>
        <w:rPr>
          <w:rFonts w:ascii="Times New Roman"/>
          <w:b w:val="false"/>
          <w:i w:val="false"/>
          <w:color w:val="000000"/>
          <w:sz w:val="28"/>
        </w:rPr>
        <w:t xml:space="preserve">
      7. Салық қызметі органының лауазымды тұлғасы әрекет жүргізуге қатысушы немесе оны жүргізген кезде қатысқан тұлғаларды хаттамамен (актімен) таныстыруға міндетті. Хаттамамен (актімен) таныстырғаннан кейін салық қызметі органдарының лауазымды тұлғасы, сондай-ақ әрекет жасауға қатысқан қатысушылар немесе оны жүргізгенде қатысқан барлық тұлғалар хаттамаға (актіге) қол қояды. </w:t>
      </w:r>
      <w:r>
        <w:br/>
      </w:r>
      <w:r>
        <w:rPr>
          <w:rFonts w:ascii="Times New Roman"/>
          <w:b w:val="false"/>
          <w:i w:val="false"/>
          <w:color w:val="000000"/>
          <w:sz w:val="28"/>
        </w:rPr>
        <w:t xml:space="preserve">
      8. Хаттамаға (актіге) әрекет жүргізгенде орындалған фотографиялық суреттер мен негативтер, киноленталар, бейне жазбалар мен басқа да материалдар (олар болған кезде) қоса беріледі. </w:t>
      </w:r>
    </w:p>
    <w:p>
      <w:pPr>
        <w:spacing w:after="0"/>
        <w:ind w:left="0"/>
        <w:jc w:val="left"/>
      </w:pPr>
      <w:r>
        <w:rPr>
          <w:rFonts w:ascii="Times New Roman"/>
          <w:b/>
          <w:i w:val="false"/>
          <w:color w:val="000000"/>
        </w:rPr>
        <w:t xml:space="preserve"> 87-тарау. Салық төлеушіні салық органдарында тіркеу </w:t>
      </w:r>
    </w:p>
    <w:p>
      <w:pPr>
        <w:spacing w:after="0"/>
        <w:ind w:left="0"/>
        <w:jc w:val="both"/>
      </w:pPr>
      <w:r>
        <w:rPr>
          <w:rFonts w:ascii="Times New Roman"/>
          <w:b/>
          <w:i w:val="false"/>
          <w:color w:val="000000"/>
          <w:sz w:val="28"/>
        </w:rPr>
        <w:t xml:space="preserve">      561-бап. Жалпы ережелер </w:t>
      </w:r>
    </w:p>
    <w:p>
      <w:pPr>
        <w:spacing w:after="0"/>
        <w:ind w:left="0"/>
        <w:jc w:val="both"/>
      </w:pPr>
      <w:r>
        <w:rPr>
          <w:rFonts w:ascii="Times New Roman"/>
          <w:b w:val="false"/>
          <w:i w:val="false"/>
          <w:color w:val="000000"/>
          <w:sz w:val="28"/>
        </w:rPr>
        <w:t xml:space="preserve">      1. Уәкілетті орган салық төлеушілердің мемлекеттік деректер базасын қалыптастыру жолымен салық төлеушілерді есепке алуды жүргізеді. </w:t>
      </w:r>
      <w:r>
        <w:br/>
      </w:r>
      <w:r>
        <w:rPr>
          <w:rFonts w:ascii="Times New Roman"/>
          <w:b w:val="false"/>
          <w:i w:val="false"/>
          <w:color w:val="000000"/>
          <w:sz w:val="28"/>
        </w:rPr>
        <w:t xml:space="preserve">
      2. Салық төлеушілердің мемлекеттік деректер базасы - салық төлеушілерді есепке алуды жүзеге асыруға арналған ақпараттық жүйе. </w:t>
      </w:r>
      <w:r>
        <w:br/>
      </w:r>
      <w:r>
        <w:rPr>
          <w:rFonts w:ascii="Times New Roman"/>
          <w:b w:val="false"/>
          <w:i w:val="false"/>
          <w:color w:val="000000"/>
          <w:sz w:val="28"/>
        </w:rPr>
        <w:t xml:space="preserve">
      3. Салық төлеушілердің мемлекеттік деректер базасын қалыптастыру: </w:t>
      </w:r>
      <w:r>
        <w:br/>
      </w:r>
      <w:r>
        <w:rPr>
          <w:rFonts w:ascii="Times New Roman"/>
          <w:b w:val="false"/>
          <w:i w:val="false"/>
          <w:color w:val="000000"/>
          <w:sz w:val="28"/>
        </w:rPr>
        <w:t xml:space="preserve">
      1) жеке тұлғаны, заңды тұлғаны, заңды тұлғаның құрылымдық бөлімшесін салық органдарында салық төлеуші ретінде тіркеуде; </w:t>
      </w:r>
      <w:r>
        <w:br/>
      </w:r>
      <w:r>
        <w:rPr>
          <w:rFonts w:ascii="Times New Roman"/>
          <w:b w:val="false"/>
          <w:i w:val="false"/>
          <w:color w:val="000000"/>
          <w:sz w:val="28"/>
        </w:rPr>
        <w:t xml:space="preserve">
      2) салық төлеушіні: </w:t>
      </w:r>
      <w:r>
        <w:br/>
      </w:r>
      <w:r>
        <w:rPr>
          <w:rFonts w:ascii="Times New Roman"/>
          <w:b w:val="false"/>
          <w:i w:val="false"/>
          <w:color w:val="000000"/>
          <w:sz w:val="28"/>
        </w:rPr>
        <w:t xml:space="preserve">
      дара кәсіпкер, адвокат, жеке нотариус ретінде; </w:t>
      </w:r>
      <w:r>
        <w:br/>
      </w:r>
      <w:r>
        <w:rPr>
          <w:rFonts w:ascii="Times New Roman"/>
          <w:b w:val="false"/>
          <w:i w:val="false"/>
          <w:color w:val="000000"/>
          <w:sz w:val="28"/>
        </w:rPr>
        <w:t xml:space="preserve">
      қосылған құн салығын төлеуші бойынша; </w:t>
      </w:r>
      <w:r>
        <w:br/>
      </w:r>
      <w:r>
        <w:rPr>
          <w:rFonts w:ascii="Times New Roman"/>
          <w:b w:val="false"/>
          <w:i w:val="false"/>
          <w:color w:val="000000"/>
          <w:sz w:val="28"/>
        </w:rPr>
        <w:t xml:space="preserve">
      электрондық салық төлеуші ретінде; </w:t>
      </w:r>
      <w:r>
        <w:br/>
      </w:r>
      <w:r>
        <w:rPr>
          <w:rFonts w:ascii="Times New Roman"/>
          <w:b w:val="false"/>
          <w:i w:val="false"/>
          <w:color w:val="000000"/>
          <w:sz w:val="28"/>
        </w:rPr>
        <w:t xml:space="preserve">
      қызметтің жекелеген түрлерін жүзеге асырушы салық төлеуші ретінде; </w:t>
      </w:r>
      <w:r>
        <w:br/>
      </w:r>
      <w:r>
        <w:rPr>
          <w:rFonts w:ascii="Times New Roman"/>
          <w:b w:val="false"/>
          <w:i w:val="false"/>
          <w:color w:val="000000"/>
          <w:sz w:val="28"/>
        </w:rPr>
        <w:t xml:space="preserve">
      салық салу объектісін және (немесе) салық салуға байланысты объектіні орналасқан орны бойынша тіркеу есебі болып табылады. </w:t>
      </w:r>
      <w:r>
        <w:br/>
      </w:r>
      <w:r>
        <w:rPr>
          <w:rFonts w:ascii="Times New Roman"/>
          <w:b w:val="false"/>
          <w:i w:val="false"/>
          <w:color w:val="000000"/>
          <w:sz w:val="28"/>
        </w:rPr>
        <w:t xml:space="preserve">
      4. Резидент және резидент емес жеке, заңды тұлғаларды, резидент және резидент емес заңды тұлғалардың құрылымдық бөлімшелерін, Қазақстан Республикасында қызметін тұрақты мекеме арқылы жүзеге асыратын резидент емес заңды тұлғаны салық төлеуші ретінде тіркеуге: </w:t>
      </w:r>
      <w:r>
        <w:br/>
      </w:r>
      <w:r>
        <w:rPr>
          <w:rFonts w:ascii="Times New Roman"/>
          <w:b w:val="false"/>
          <w:i w:val="false"/>
          <w:color w:val="000000"/>
          <w:sz w:val="28"/>
        </w:rPr>
        <w:t xml:space="preserve">
      1) аталған тұлғалар туралы мәліметтерді салық төлеушілердің мемлекеттік деректер базасына енгізу; </w:t>
      </w:r>
      <w:r>
        <w:br/>
      </w:r>
      <w:r>
        <w:rPr>
          <w:rFonts w:ascii="Times New Roman"/>
          <w:b w:val="false"/>
          <w:i w:val="false"/>
          <w:color w:val="000000"/>
          <w:sz w:val="28"/>
        </w:rPr>
        <w:t xml:space="preserve">
      2) салық төлеушілердің мемлекеттік деректер базасындағы тіркеу деректерін өзгерту және (немесе) толықтыру; </w:t>
      </w:r>
      <w:r>
        <w:br/>
      </w:r>
      <w:r>
        <w:rPr>
          <w:rFonts w:ascii="Times New Roman"/>
          <w:b w:val="false"/>
          <w:i w:val="false"/>
          <w:color w:val="000000"/>
          <w:sz w:val="28"/>
        </w:rPr>
        <w:t xml:space="preserve">
      3) салық төлеушілердің мемлекеттік деректер базасынан салық төлеуші туралы мәліметтерді алып тастау кіреді. </w:t>
      </w:r>
      <w:r>
        <w:br/>
      </w:r>
      <w:r>
        <w:rPr>
          <w:rFonts w:ascii="Times New Roman"/>
          <w:b w:val="false"/>
          <w:i w:val="false"/>
          <w:color w:val="000000"/>
          <w:sz w:val="28"/>
        </w:rPr>
        <w:t xml:space="preserve">
      5. Салық төлеушіні тіркеу есебіне салық төлеушіні осы баптың 3-тармағы 2) тармақшасында көрсетілген тіркеу есебіне қою, салық төлеушінің тіркеу деректеріне өзгерістер және (немесе) толықтырулар енгізу, салық төлеушіні тиісті тіркеу есебінен шығару кіреді. </w:t>
      </w:r>
      <w:r>
        <w:br/>
      </w:r>
      <w:r>
        <w:rPr>
          <w:rFonts w:ascii="Times New Roman"/>
          <w:b w:val="false"/>
          <w:i w:val="false"/>
          <w:color w:val="000000"/>
          <w:sz w:val="28"/>
        </w:rPr>
        <w:t xml:space="preserve">
      6. Мыналар: </w:t>
      </w:r>
      <w:r>
        <w:br/>
      </w:r>
      <w:r>
        <w:rPr>
          <w:rFonts w:ascii="Times New Roman"/>
          <w:b w:val="false"/>
          <w:i w:val="false"/>
          <w:color w:val="000000"/>
          <w:sz w:val="28"/>
        </w:rPr>
        <w:t xml:space="preserve">
      1) уәкілетті мемлекеттік органдар; </w:t>
      </w:r>
      <w:r>
        <w:br/>
      </w:r>
      <w:r>
        <w:rPr>
          <w:rFonts w:ascii="Times New Roman"/>
          <w:b w:val="false"/>
          <w:i w:val="false"/>
          <w:color w:val="000000"/>
          <w:sz w:val="28"/>
        </w:rPr>
        <w:t xml:space="preserve">
      2) банктер мен банктік операциялардың жекелеген түрлерін жүзеге асыратын ұйымдар; </w:t>
      </w:r>
      <w:r>
        <w:br/>
      </w:r>
      <w:r>
        <w:rPr>
          <w:rFonts w:ascii="Times New Roman"/>
          <w:b w:val="false"/>
          <w:i w:val="false"/>
          <w:color w:val="000000"/>
          <w:sz w:val="28"/>
        </w:rPr>
        <w:t xml:space="preserve">
      3) салық төлеуші салық қызметі органына берген немесе мәлімдеген салық төлеуші туралы мәліметтер салық төлеушінің тіркеу деректері болып табылады. </w:t>
      </w:r>
      <w:r>
        <w:br/>
      </w:r>
      <w:r>
        <w:rPr>
          <w:rFonts w:ascii="Times New Roman"/>
          <w:b w:val="false"/>
          <w:i w:val="false"/>
          <w:color w:val="000000"/>
          <w:sz w:val="28"/>
        </w:rPr>
        <w:t xml:space="preserve">
      7. Осы Кодекстің мақсаттары үшін: </w:t>
      </w:r>
      <w:r>
        <w:br/>
      </w:r>
      <w:r>
        <w:rPr>
          <w:rFonts w:ascii="Times New Roman"/>
          <w:b w:val="false"/>
          <w:i w:val="false"/>
          <w:color w:val="000000"/>
          <w:sz w:val="28"/>
        </w:rPr>
        <w:t xml:space="preserve">
      1) жеке тұлғаның тұрғылықты жері - азаматтарды тіркеу туралы Қазақстан Республикасының заңына сәйкес азаматты тіркеу орны; </w:t>
      </w:r>
      <w:r>
        <w:br/>
      </w:r>
      <w:r>
        <w:rPr>
          <w:rFonts w:ascii="Times New Roman"/>
          <w:b w:val="false"/>
          <w:i w:val="false"/>
          <w:color w:val="000000"/>
          <w:sz w:val="28"/>
        </w:rPr>
        <w:t xml:space="preserve">
      2) жеке кәсіпкердің, адвокаттың, жеке нотариустың орналасқан орны жеке кәсіпкер, адвокат, жеке нотариус салық органында жеке кәсіпкер, адвокат, жеке нотариус ретінде тіркеу есебіне тұру кезінде мәлімдеген тұрғылықты немесе қызметінің басым бөлігін жүзеге асыратын орны; </w:t>
      </w:r>
      <w:r>
        <w:br/>
      </w:r>
      <w:r>
        <w:rPr>
          <w:rFonts w:ascii="Times New Roman"/>
          <w:b w:val="false"/>
          <w:i w:val="false"/>
          <w:color w:val="000000"/>
          <w:sz w:val="28"/>
        </w:rPr>
        <w:t xml:space="preserve">
      3) резидент заңды тұлғаның, оның құрылымдық бөлімшесінің, резидент емес заңды тұлғаның құрылымдық бөлімшесінің орналасқан орны - құрылтай құжаттарында немесе құрылымдық бөлімшенің есептік тіркеу туралы куәлігінде көрсетілген оның тұрақты әрекет ететін органының орналасқан орны; </w:t>
      </w:r>
      <w:r>
        <w:br/>
      </w:r>
      <w:r>
        <w:rPr>
          <w:rFonts w:ascii="Times New Roman"/>
          <w:b w:val="false"/>
          <w:i w:val="false"/>
          <w:color w:val="000000"/>
          <w:sz w:val="28"/>
        </w:rPr>
        <w:t xml:space="preserve">
      4) филиал, өкілдік ашпай тұрақты мекеме арқылы қызметін жүзеге асыратын резидент емес заңды тұлғаның орналасқан орны - салық органында салық төлеуші ретінде тіркеу кезінде мәлімдеген Қазақстан Республикасындағы қызметін жүзеге асыру орны; </w:t>
      </w:r>
      <w:r>
        <w:br/>
      </w:r>
      <w:r>
        <w:rPr>
          <w:rFonts w:ascii="Times New Roman"/>
          <w:b w:val="false"/>
          <w:i w:val="false"/>
          <w:color w:val="000000"/>
          <w:sz w:val="28"/>
        </w:rPr>
        <w:t xml:space="preserve">
      5) резидент емес жеке тұлғаның келу орны - көші-қон карточкасында көрсетілген резидент емес жеке тұлғаның Қазақстан Республикасындағы уақытша келу орны болып танылады. Егер халықаралық шарт ережелеріне сәйкес көші-қон карточкасының болуы көзделмеген болса, онда салық органына резидент емес жеке тұлға мәлімдеген Қазақстан Республикасында басым уақыт болатын орын келу орны болып танылады. </w:t>
      </w:r>
    </w:p>
    <w:p>
      <w:pPr>
        <w:spacing w:after="0"/>
        <w:ind w:left="0"/>
        <w:jc w:val="left"/>
      </w:pPr>
      <w:r>
        <w:rPr>
          <w:rFonts w:ascii="Times New Roman"/>
          <w:b/>
          <w:i w:val="false"/>
          <w:color w:val="000000"/>
        </w:rPr>
        <w:t xml:space="preserve"> $ 1. Салық төлеуші ретінде тіркеу </w:t>
      </w:r>
    </w:p>
    <w:p>
      <w:pPr>
        <w:spacing w:after="0"/>
        <w:ind w:left="0"/>
        <w:jc w:val="both"/>
      </w:pPr>
      <w:r>
        <w:rPr>
          <w:rFonts w:ascii="Times New Roman"/>
          <w:b/>
          <w:i w:val="false"/>
          <w:color w:val="000000"/>
          <w:sz w:val="28"/>
        </w:rPr>
        <w:t xml:space="preserve">      562-бап. Жеке, заңды тұлға, заңды тұлғаның құрылымдық </w:t>
      </w:r>
      <w:r>
        <w:br/>
      </w:r>
      <w:r>
        <w:rPr>
          <w:rFonts w:ascii="Times New Roman"/>
          <w:b w:val="false"/>
          <w:i w:val="false"/>
          <w:color w:val="000000"/>
          <w:sz w:val="28"/>
        </w:rPr>
        <w:t>
</w:t>
      </w:r>
      <w:r>
        <w:rPr>
          <w:rFonts w:ascii="Times New Roman"/>
          <w:b/>
          <w:i w:val="false"/>
          <w:color w:val="000000"/>
          <w:sz w:val="28"/>
        </w:rPr>
        <w:t xml:space="preserve">               бөлімшесі туралы мәліметтерді салық </w:t>
      </w:r>
      <w:r>
        <w:br/>
      </w:r>
      <w:r>
        <w:rPr>
          <w:rFonts w:ascii="Times New Roman"/>
          <w:b w:val="false"/>
          <w:i w:val="false"/>
          <w:color w:val="000000"/>
          <w:sz w:val="28"/>
        </w:rPr>
        <w:t>
</w:t>
      </w:r>
      <w:r>
        <w:rPr>
          <w:rFonts w:ascii="Times New Roman"/>
          <w:b/>
          <w:i w:val="false"/>
          <w:color w:val="000000"/>
          <w:sz w:val="28"/>
        </w:rPr>
        <w:t xml:space="preserve">               төлеушілердің мемлекеттік деректер базасына </w:t>
      </w:r>
      <w:r>
        <w:br/>
      </w:r>
      <w:r>
        <w:rPr>
          <w:rFonts w:ascii="Times New Roman"/>
          <w:b w:val="false"/>
          <w:i w:val="false"/>
          <w:color w:val="000000"/>
          <w:sz w:val="28"/>
        </w:rPr>
        <w:t>
</w:t>
      </w:r>
      <w:r>
        <w:rPr>
          <w:rFonts w:ascii="Times New Roman"/>
          <w:b/>
          <w:i w:val="false"/>
          <w:color w:val="000000"/>
          <w:sz w:val="28"/>
        </w:rPr>
        <w:t xml:space="preserve">               енгізу </w:t>
      </w:r>
    </w:p>
    <w:p>
      <w:pPr>
        <w:spacing w:after="0"/>
        <w:ind w:left="0"/>
        <w:jc w:val="both"/>
      </w:pPr>
      <w:r>
        <w:rPr>
          <w:rFonts w:ascii="Times New Roman"/>
          <w:b w:val="false"/>
          <w:i w:val="false"/>
          <w:color w:val="000000"/>
          <w:sz w:val="28"/>
        </w:rPr>
        <w:t xml:space="preserve">      1. Мәліметтерді салық төлеушілердің мемлекеттік деректер базасына енгізуді сәйкестендіру нөмірлерінің ұлттық тізілімдерінің мәліметтері негізінде салық органы резидент және резидент емес жеке тұлғаға, заңды тұлғаға, резидент және резидент емес заңды тұлғаның құрылымдық бөлімшесіне, Қазақстан Республикасындағы қызметін тұрақты мекеме арқылы жүзеге асыратын резидент емес заңды тұлғаға сәйкестендіру нөмірі берілгеннен кейін жүзеге асырады. </w:t>
      </w:r>
      <w:r>
        <w:br/>
      </w:r>
      <w:r>
        <w:rPr>
          <w:rFonts w:ascii="Times New Roman"/>
          <w:b w:val="false"/>
          <w:i w:val="false"/>
          <w:color w:val="000000"/>
          <w:sz w:val="28"/>
        </w:rPr>
        <w:t xml:space="preserve">
      2. Салық органдары салық төлеушілердің мемлекеттік деректер базасына мыналар туралы мәліметтерді: </w:t>
      </w:r>
      <w:r>
        <w:br/>
      </w:r>
      <w:r>
        <w:rPr>
          <w:rFonts w:ascii="Times New Roman"/>
          <w:b w:val="false"/>
          <w:i w:val="false"/>
          <w:color w:val="000000"/>
          <w:sz w:val="28"/>
        </w:rPr>
        <w:t xml:space="preserve">
      1) жеке тұлға, оның ішінде шетелдік немесе азаматтығы жоқ тұлға - тұрғылықты немесе келу орны бойынша; </w:t>
      </w:r>
      <w:r>
        <w:br/>
      </w:r>
      <w:r>
        <w:rPr>
          <w:rFonts w:ascii="Times New Roman"/>
          <w:b w:val="false"/>
          <w:i w:val="false"/>
          <w:color w:val="000000"/>
          <w:sz w:val="28"/>
        </w:rPr>
        <w:t xml:space="preserve">
      2) резидент заңды тұлға және оның құрылымдық бөлімшесі, резидент емес заңды тұлғаның құрылымдық бөлімшесі - орналасқан орны бойынша; </w:t>
      </w:r>
      <w:r>
        <w:br/>
      </w:r>
      <w:r>
        <w:rPr>
          <w:rFonts w:ascii="Times New Roman"/>
          <w:b w:val="false"/>
          <w:i w:val="false"/>
          <w:color w:val="000000"/>
          <w:sz w:val="28"/>
        </w:rPr>
        <w:t xml:space="preserve">
      3) Қазақстан Республикасында филиал, өкілдік ашпай тұрақты мекеме арқылы қызметін жүзеге асыратын резидент емес заңды тұлға - тұрақты мекеменің орналасқан орын бойынша; </w:t>
      </w:r>
      <w:r>
        <w:br/>
      </w:r>
      <w:r>
        <w:rPr>
          <w:rFonts w:ascii="Times New Roman"/>
          <w:b w:val="false"/>
          <w:i w:val="false"/>
          <w:color w:val="000000"/>
          <w:sz w:val="28"/>
        </w:rPr>
        <w:t xml:space="preserve">
      4) Қазақстан Республикасында жер қойнауын пайдаланумен байланысты бағалы қағаздарды, қатысу үлестерін сатып алушы, осы Кодекстің 197-бабы 5-тармағына сәйкес салық агенті болып табылатын резидент емес - осы Кодекстің 197-бабы 1-тармағының 2)-4) тармақшаларында көрсетілген Қазақстан Республикасында жер қойнауын пайдалану құқығына ие резиденттің орналасқан орны бойынша; </w:t>
      </w:r>
      <w:r>
        <w:br/>
      </w:r>
      <w:r>
        <w:rPr>
          <w:rFonts w:ascii="Times New Roman"/>
          <w:b w:val="false"/>
          <w:i w:val="false"/>
          <w:color w:val="000000"/>
          <w:sz w:val="28"/>
        </w:rPr>
        <w:t xml:space="preserve">
      5) Қазақстан Республикасында жылжымайтын мүлік сатып алушы, осы Кодекстің 197-бабы 5-тармағына сәйкес салық агенті болып табылатын резидент емес - келу орны немесе Қазақстан Республикасында қызметін жүзеге асыратын, жылжымайтын мүлік өткізетін резидент еместің тұрақты мекемесінің, құрылымдық бөлімшесінің орналасқан орны бойынша; </w:t>
      </w:r>
      <w:r>
        <w:br/>
      </w:r>
      <w:r>
        <w:rPr>
          <w:rFonts w:ascii="Times New Roman"/>
          <w:b w:val="false"/>
          <w:i w:val="false"/>
          <w:color w:val="000000"/>
          <w:sz w:val="28"/>
        </w:rPr>
        <w:t xml:space="preserve">
      6) Қазақстан Республикасында тіркелген шетел мемлекетінің дипломатиялық және оларға теңестірілген өкілдігі - дипломатиялық өкілдіктің орналасқан орны бойынша; </w:t>
      </w:r>
      <w:r>
        <w:br/>
      </w:r>
      <w:r>
        <w:rPr>
          <w:rFonts w:ascii="Times New Roman"/>
          <w:b w:val="false"/>
          <w:i w:val="false"/>
          <w:color w:val="000000"/>
          <w:sz w:val="28"/>
        </w:rPr>
        <w:t xml:space="preserve">
      7) осы Кодекстің 191-бабы 8-тармағына сәйкес резидент еместің тұрақты мекемесі ретінде қарастырылатын тәуелді агенті арқылы қызметін жүзеге асыратын резидент емес - тәуелді агенттің тіркеу орны бойынша; </w:t>
      </w:r>
      <w:r>
        <w:br/>
      </w:r>
      <w:r>
        <w:rPr>
          <w:rFonts w:ascii="Times New Roman"/>
          <w:b w:val="false"/>
          <w:i w:val="false"/>
          <w:color w:val="000000"/>
          <w:sz w:val="28"/>
        </w:rPr>
        <w:t xml:space="preserve">
      8) резидент банктерде ағымдағы шоттар ашатын резидент еместер - банктің орналасқан орны бойынша енгізуді жүзеге асырады. </w:t>
      </w:r>
      <w:r>
        <w:br/>
      </w:r>
      <w:r>
        <w:rPr>
          <w:rFonts w:ascii="Times New Roman"/>
          <w:b w:val="false"/>
          <w:i w:val="false"/>
          <w:color w:val="000000"/>
          <w:sz w:val="28"/>
        </w:rPr>
        <w:t xml:space="preserve">
      3. Салық қызметі органдары салық төлеушілердің мемлекеттік деректер базасына мәліметтер енгізуді сәйкестендіру нөмірлерінің ұлттық тізілімдерінің мәліметтерін алған күннен бастап үш жұмыс күні ішінде жүзеге асырады. </w:t>
      </w:r>
      <w:r>
        <w:br/>
      </w:r>
      <w:r>
        <w:rPr>
          <w:rFonts w:ascii="Times New Roman"/>
          <w:b w:val="false"/>
          <w:i w:val="false"/>
          <w:color w:val="000000"/>
          <w:sz w:val="28"/>
        </w:rPr>
        <w:t xml:space="preserve">
      4. Жеке сәйкестендіру нөмірлерінің ұлттық тізіліміндегі жеке тұлғалар туралы мәліметтерді уәкілетті мемлекеттік орган салық қызметі органдарына жеке тұлға он алты жасқа толғаннан кейін береді. Он алтыға толмаған тұлғаларда салық міндеттемесі туындаған жағдайда мұндай тұлғалар бойынша мәліметтер салық қызметі органына салық органының сұрау салуы бойынша беріледі. </w:t>
      </w:r>
    </w:p>
    <w:p>
      <w:pPr>
        <w:spacing w:after="0"/>
        <w:ind w:left="0"/>
        <w:jc w:val="both"/>
      </w:pPr>
      <w:r>
        <w:rPr>
          <w:rFonts w:ascii="Times New Roman"/>
          <w:b/>
          <w:i w:val="false"/>
          <w:color w:val="000000"/>
          <w:sz w:val="28"/>
        </w:rPr>
        <w:t xml:space="preserve">      563-бап. Резидент еместі салық төлеуші ретінде тіркеу </w:t>
      </w:r>
      <w:r>
        <w:br/>
      </w:r>
      <w:r>
        <w:rPr>
          <w:rFonts w:ascii="Times New Roman"/>
          <w:b w:val="false"/>
          <w:i w:val="false"/>
          <w:color w:val="000000"/>
          <w:sz w:val="28"/>
        </w:rPr>
        <w:t>
</w:t>
      </w:r>
      <w:r>
        <w:rPr>
          <w:rFonts w:ascii="Times New Roman"/>
          <w:b/>
          <w:i w:val="false"/>
          <w:color w:val="000000"/>
          <w:sz w:val="28"/>
        </w:rPr>
        <w:t xml:space="preserve">               ерекшелігі </w:t>
      </w:r>
    </w:p>
    <w:p>
      <w:pPr>
        <w:spacing w:after="0"/>
        <w:ind w:left="0"/>
        <w:jc w:val="both"/>
      </w:pPr>
      <w:r>
        <w:rPr>
          <w:rFonts w:ascii="Times New Roman"/>
          <w:b w:val="false"/>
          <w:i w:val="false"/>
          <w:color w:val="000000"/>
          <w:sz w:val="28"/>
        </w:rPr>
        <w:t xml:space="preserve">      1. Филиал, өкілдік ашпай, тұрақты мекеме арқылы қызметін жүзеге асыратын резидент емес заңды тұлға салық төлеуші ретінде тіркелу үшін Қазақстан Республикасында тұрақты мекеме арқылы қызметін жүзеге асыра бастаған күннен бастап отыз күнтізбелік күн ішінде тұрақты мекеме орналасқан орын бойынша салық органына: </w:t>
      </w:r>
      <w:r>
        <w:br/>
      </w:r>
      <w:r>
        <w:rPr>
          <w:rFonts w:ascii="Times New Roman"/>
          <w:b w:val="false"/>
          <w:i w:val="false"/>
          <w:color w:val="000000"/>
          <w:sz w:val="28"/>
        </w:rPr>
        <w:t xml:space="preserve">
      1) құрылтай; </w:t>
      </w:r>
      <w:r>
        <w:br/>
      </w:r>
      <w:r>
        <w:rPr>
          <w:rFonts w:ascii="Times New Roman"/>
          <w:b w:val="false"/>
          <w:i w:val="false"/>
          <w:color w:val="000000"/>
          <w:sz w:val="28"/>
        </w:rPr>
        <w:t xml:space="preserve">
      2) мемлекеттік тіркеу нөмірін (немесе оның аналогын) көрсете отырып, резидент еместің инкорпорация еліндегі мемлекеттік тіркеуді растайтын; </w:t>
      </w:r>
      <w:r>
        <w:br/>
      </w:r>
      <w:r>
        <w:rPr>
          <w:rFonts w:ascii="Times New Roman"/>
          <w:b w:val="false"/>
          <w:i w:val="false"/>
          <w:color w:val="000000"/>
          <w:sz w:val="28"/>
        </w:rPr>
        <w:t xml:space="preserve">
      3) бар болған жағдайда салықтық тіркеу нөмірін (немесе оның аналогын) көрсете отырып, резидент еместі инкорпорация еліндегі салықтық тіркеуді растайтын құжаттардың нотариалды куәландырылған көшірмелерін қоса отырып бере тіркеу есебіне қою туралы салықтық өтініш беруге міндетті. </w:t>
      </w:r>
      <w:r>
        <w:br/>
      </w:r>
      <w:r>
        <w:rPr>
          <w:rFonts w:ascii="Times New Roman"/>
          <w:b w:val="false"/>
          <w:i w:val="false"/>
          <w:color w:val="000000"/>
          <w:sz w:val="28"/>
        </w:rPr>
        <w:t xml:space="preserve">
      2. Қазақстан Республикасында жылжымайтын мүлік сатып алушы, осы Кодекстің 197-бабы 4-тармағына сәйкес салық агенті болып табылатын резидент емес мүлік сатып алғанға дейін салық төлеуші ретінде тіркелу үшін келу орны бойынша немесе жылжымайтын мүлік өткізетін резидент еместің тұрақты мекемесі орналасқан орын бойынша салық органына: </w:t>
      </w:r>
      <w:r>
        <w:br/>
      </w:r>
      <w:r>
        <w:rPr>
          <w:rFonts w:ascii="Times New Roman"/>
          <w:b w:val="false"/>
          <w:i w:val="false"/>
          <w:color w:val="000000"/>
          <w:sz w:val="28"/>
        </w:rPr>
        <w:t xml:space="preserve">
      1) резидент емес жеке тұлғаның жеке басын куәландыратын немесе резидент емес заңды тұлғаның құрылтай құжаттарын; </w:t>
      </w:r>
      <w:r>
        <w:br/>
      </w:r>
      <w:r>
        <w:rPr>
          <w:rFonts w:ascii="Times New Roman"/>
          <w:b w:val="false"/>
          <w:i w:val="false"/>
          <w:color w:val="000000"/>
          <w:sz w:val="28"/>
        </w:rPr>
        <w:t xml:space="preserve">
      2) резидент емес заңды тұлға үшін мемлекеттік тіркеу нөмірін (немесе оның аналогын) көрсете отырып, резидент еместі инкорпорация еліндегі мемлекеттік тіркеуді растайтын; </w:t>
      </w:r>
      <w:r>
        <w:br/>
      </w:r>
      <w:r>
        <w:rPr>
          <w:rFonts w:ascii="Times New Roman"/>
          <w:b w:val="false"/>
          <w:i w:val="false"/>
          <w:color w:val="000000"/>
          <w:sz w:val="28"/>
        </w:rPr>
        <w:t xml:space="preserve">
      3) бар болған жағдайда салықтық тіркеу нөмірін (немесе оның аналогын) көрсете отырып, резидент еместі инкорпорация (азаматтық) еліндегі салықтық тіркеуді растайтын құжаттардың нотариалды куәландырылған көшірмелерін қоса бере отырып, тіркеу есебіне қою туралы салықтық өтініш беруге міндетті. </w:t>
      </w:r>
      <w:r>
        <w:br/>
      </w:r>
      <w:r>
        <w:rPr>
          <w:rFonts w:ascii="Times New Roman"/>
          <w:b w:val="false"/>
          <w:i w:val="false"/>
          <w:color w:val="000000"/>
          <w:sz w:val="28"/>
        </w:rPr>
        <w:t xml:space="preserve">
      3. Қызметі осы Кодекстің 191-бабы 8-тармағына сәйкес резидент еместің тұрақты мекемесі ретінде қаралатын тәуелді агент, мұндай резидент еместі салық төлеуші ретінде тіркеу үшін осы Кодекстің 191-бабы 13-тармағына сәйкес айқындалған қызметті жүзеге асыруды бастаған күннен бастап отыз күнтізбелік күн ішінде тұрғылықты (орналасқан) жері бойынша салық органына: </w:t>
      </w:r>
      <w:r>
        <w:br/>
      </w:r>
      <w:r>
        <w:rPr>
          <w:rFonts w:ascii="Times New Roman"/>
          <w:b w:val="false"/>
          <w:i w:val="false"/>
          <w:color w:val="000000"/>
          <w:sz w:val="28"/>
        </w:rPr>
        <w:t xml:space="preserve">
      1) бар болған жағдайда резидент еместің атынан кәсіпкерлік қызметті жүзеге асыруға, келісім-шарттарға қол қоюға немесе өзге мақсаттарға өкілеттіктер беруге арналған шарттың (келісімнің, келісім-шарттың немесе өзге де құжаттың); </w:t>
      </w:r>
      <w:r>
        <w:br/>
      </w:r>
      <w:r>
        <w:rPr>
          <w:rFonts w:ascii="Times New Roman"/>
          <w:b w:val="false"/>
          <w:i w:val="false"/>
          <w:color w:val="000000"/>
          <w:sz w:val="28"/>
        </w:rPr>
        <w:t xml:space="preserve">
      2) резидент емес жеке тұлғаның жеке басын куәландыратын құжаттың немесе ол тұрақты мекемесі болып табылатын резидент емес заңды тұлғаның құрылтай құжаттарының; </w:t>
      </w:r>
      <w:r>
        <w:br/>
      </w:r>
      <w:r>
        <w:rPr>
          <w:rFonts w:ascii="Times New Roman"/>
          <w:b w:val="false"/>
          <w:i w:val="false"/>
          <w:color w:val="000000"/>
          <w:sz w:val="28"/>
        </w:rPr>
        <w:t xml:space="preserve">
      3) резидент емес заңды тұлға үшін мемлекеттік тіркеу нөмірін (немесе оның аналогын) көрсете отырып, ол тұрақты мекемесі болып табылатын резидент еместі инкорпорация еліндегі мемлекеттік тіркеуді растайтын құжаттың; </w:t>
      </w:r>
      <w:r>
        <w:br/>
      </w:r>
      <w:r>
        <w:rPr>
          <w:rFonts w:ascii="Times New Roman"/>
          <w:b w:val="false"/>
          <w:i w:val="false"/>
          <w:color w:val="000000"/>
          <w:sz w:val="28"/>
        </w:rPr>
        <w:t xml:space="preserve">
      4) резидент еместе ол бар болған кезде салықтық тіркеу нөмірін (немесе оның аналогын) көрсете отырып, ол оның тұрақты мекемесі болып табылатын резидент еместі инкорпорация (азаматтық) еліндегі салықтық тіркеуді растайтын құжаттың нотариалды куәландырылған көшірмелерін қоса бере отырып, тіркеу есебіне қою туралы салықтық өтініш беруге міндетті. </w:t>
      </w:r>
      <w:r>
        <w:br/>
      </w:r>
      <w:r>
        <w:rPr>
          <w:rFonts w:ascii="Times New Roman"/>
          <w:b w:val="false"/>
          <w:i w:val="false"/>
          <w:color w:val="000000"/>
          <w:sz w:val="28"/>
        </w:rPr>
        <w:t xml:space="preserve">
      4. Резидент банктерде ағымдағы шоттар ашатын резидент емес шот ашқанға дейін салық төлеуші ретінде тіркелуге міндетті. Салық төлеуші ретінде тіркеу үшін мұндай резидент емес банк орналасқан орын бойынша салық органына осы баптың 2-тармағында белгіленген құжаттардың нотариалды куәландырылған көшірмелерін қоса бере отырып, тіркеу есебіне қою туралы салықтық өтініш беруге міндетті. </w:t>
      </w:r>
      <w:r>
        <w:br/>
      </w:r>
      <w:r>
        <w:rPr>
          <w:rFonts w:ascii="Times New Roman"/>
          <w:b w:val="false"/>
          <w:i w:val="false"/>
          <w:color w:val="000000"/>
          <w:sz w:val="28"/>
        </w:rPr>
        <w:t xml:space="preserve">
      5. Осы Кодекстің 562-бабы 2-тармағының 4) тармақшасында көрсетілген резидент емес энергетиканы және минералды ресурстарды реттеу және қадағалау бойынша уәкілетті мемлекеттік органның Қазақстан Республикасында жер қойнауын пайдаланумен байланысты бағалы қағаздарды, қатысу үлестерін сатып алуы туралы мәліметтері негізінде салық төлеуші ретінде тіркелуге тиіс. </w:t>
      </w:r>
      <w:r>
        <w:br/>
      </w:r>
      <w:r>
        <w:rPr>
          <w:rFonts w:ascii="Times New Roman"/>
          <w:b w:val="false"/>
          <w:i w:val="false"/>
          <w:color w:val="000000"/>
          <w:sz w:val="28"/>
        </w:rPr>
        <w:t xml:space="preserve">
      6. Қазақстан Республикасында тіркелген шетел мемлекетінің дипломатиялық және оған теңестірілген өкілдігі тіркеу есебіне қою туралы салықтық өтініштің негізінде салық төлеуші ретінде тіркелуге тиіс. </w:t>
      </w:r>
      <w:r>
        <w:br/>
      </w:r>
      <w:r>
        <w:rPr>
          <w:rFonts w:ascii="Times New Roman"/>
          <w:b w:val="false"/>
          <w:i w:val="false"/>
          <w:color w:val="000000"/>
          <w:sz w:val="28"/>
        </w:rPr>
        <w:t xml:space="preserve">
      7. Осы баптың 1-6-тармақтарында көрсетілген тұлғаларға сәйкестендіру нөмірі мен тіркеу куәлігін жасау мақсатында салық органы тіркеу есебіне қою туралы салықтық өтінішті, уәкілетті мемлекеттік органдардың мәліметтерін алған күннен бастап бір жұмыс күні ішінде әділет органдарына электрондық хабарландыру жібереді. </w:t>
      </w:r>
      <w:r>
        <w:br/>
      </w:r>
      <w:r>
        <w:rPr>
          <w:rFonts w:ascii="Times New Roman"/>
          <w:b w:val="false"/>
          <w:i w:val="false"/>
          <w:color w:val="000000"/>
          <w:sz w:val="28"/>
        </w:rPr>
        <w:t xml:space="preserve">
      8. Осы баптың 1-6-тармақтарында көрсетілген резидент еместерге сәйкестендіру нөмірін бергені туралы электрондық хабарландыруды әділет органдары салық органдарының электрондық хабарландыруын алған күннен бастап бір жұмыс күнінен кешіктірмей салық органдарына жібереді. </w:t>
      </w:r>
      <w:r>
        <w:br/>
      </w:r>
      <w:r>
        <w:rPr>
          <w:rFonts w:ascii="Times New Roman"/>
          <w:b w:val="false"/>
          <w:i w:val="false"/>
          <w:color w:val="000000"/>
          <w:sz w:val="28"/>
        </w:rPr>
        <w:t xml:space="preserve">
      9. Осы баптың 1-6-тармақтарында көрсетілген резидент еместерді салық төлеуші ретінде тіркеуді салық органы осы Кодекстің 564-бабы 3-тармағында белгіленген мерзімде уәкілетті орган бекіткен нысан бойынша тіркеу куәлігін бере отырып жүзеге асырады. </w:t>
      </w:r>
      <w:r>
        <w:br/>
      </w:r>
      <w:r>
        <w:rPr>
          <w:rFonts w:ascii="Times New Roman"/>
          <w:b w:val="false"/>
          <w:i w:val="false"/>
          <w:color w:val="000000"/>
          <w:sz w:val="28"/>
        </w:rPr>
        <w:t xml:space="preserve">
      10. Осы Кодекстің 562-бабы 2-тармағының 4) тармақшасында көрсетілген, Қазақстан Республикасында жер қойнауын пайдаланумен байланысты бағалы қағаздарды, қатысу үлестерін сатып алған резидент еместің тіркеу куәлігі осы Кодекстің 197-бабы 1-тармағының 2)-4) тармақшаларында көрсетілген, Қазақстан Республикасында жер қойнауын пайдалану құқығына ие резиденттің орналасқан орны бойынша салық органында, талап етілгенге дейін сақталады. </w:t>
      </w:r>
      <w:r>
        <w:br/>
      </w:r>
      <w:r>
        <w:rPr>
          <w:rFonts w:ascii="Times New Roman"/>
          <w:b w:val="false"/>
          <w:i w:val="false"/>
          <w:color w:val="000000"/>
          <w:sz w:val="28"/>
        </w:rPr>
        <w:t xml:space="preserve">
      11. Осы баптың 1-6-тармақтарында көрсетілген сәйкестендіру нөмірі бар резидент еместерге қатысты уәкілетті мемлекеттік органнан мәліметтер, тіркеу есебіне қою туралы салықтық өтініш алынған жағдайда, салық органы әділет органдарына сәйкестендіру нөмірі мен тіркеу куәлігін жасау мақсатында электрондық хабарландыру жібермейді. </w:t>
      </w:r>
    </w:p>
    <w:p>
      <w:pPr>
        <w:spacing w:after="0"/>
        <w:ind w:left="0"/>
        <w:jc w:val="both"/>
      </w:pPr>
      <w:r>
        <w:rPr>
          <w:rFonts w:ascii="Times New Roman"/>
          <w:b/>
          <w:i w:val="false"/>
          <w:color w:val="000000"/>
          <w:sz w:val="28"/>
        </w:rPr>
        <w:t xml:space="preserve">      564-бап. Салық төлеушілердің мемлекеттік деректер </w:t>
      </w:r>
      <w:r>
        <w:br/>
      </w:r>
      <w:r>
        <w:rPr>
          <w:rFonts w:ascii="Times New Roman"/>
          <w:b w:val="false"/>
          <w:i w:val="false"/>
          <w:color w:val="000000"/>
          <w:sz w:val="28"/>
        </w:rPr>
        <w:t>
</w:t>
      </w:r>
      <w:r>
        <w:rPr>
          <w:rFonts w:ascii="Times New Roman"/>
          <w:b/>
          <w:i w:val="false"/>
          <w:color w:val="000000"/>
          <w:sz w:val="28"/>
        </w:rPr>
        <w:t xml:space="preserve">               базасындағы тіркеу деректерін өзгерту және </w:t>
      </w:r>
      <w:r>
        <w:br/>
      </w:r>
      <w:r>
        <w:rPr>
          <w:rFonts w:ascii="Times New Roman"/>
          <w:b w:val="false"/>
          <w:i w:val="false"/>
          <w:color w:val="000000"/>
          <w:sz w:val="28"/>
        </w:rPr>
        <w:t>
</w:t>
      </w:r>
      <w:r>
        <w:rPr>
          <w:rFonts w:ascii="Times New Roman"/>
          <w:b/>
          <w:i w:val="false"/>
          <w:color w:val="000000"/>
          <w:sz w:val="28"/>
        </w:rPr>
        <w:t xml:space="preserve">               толықтыру </w:t>
      </w:r>
    </w:p>
    <w:p>
      <w:pPr>
        <w:spacing w:after="0"/>
        <w:ind w:left="0"/>
        <w:jc w:val="both"/>
      </w:pPr>
      <w:r>
        <w:rPr>
          <w:rFonts w:ascii="Times New Roman"/>
          <w:b w:val="false"/>
          <w:i w:val="false"/>
          <w:color w:val="000000"/>
          <w:sz w:val="28"/>
        </w:rPr>
        <w:t xml:space="preserve">      1. Салық органдары салық төлеуші ретінде тіркеу кезінде ұсынылған тіркеу деректеріне: </w:t>
      </w:r>
      <w:r>
        <w:br/>
      </w:r>
      <w:r>
        <w:rPr>
          <w:rFonts w:ascii="Times New Roman"/>
          <w:b w:val="false"/>
          <w:i w:val="false"/>
          <w:color w:val="000000"/>
          <w:sz w:val="28"/>
        </w:rPr>
        <w:t xml:space="preserve">
      1) жеке тұлғаның - Жеке сәйкестендіру нөмірлерінің ұлттық тізілімінің мәліметтері негізінде; </w:t>
      </w:r>
      <w:r>
        <w:br/>
      </w:r>
      <w:r>
        <w:rPr>
          <w:rFonts w:ascii="Times New Roman"/>
          <w:b w:val="false"/>
          <w:i w:val="false"/>
          <w:color w:val="000000"/>
          <w:sz w:val="28"/>
        </w:rPr>
        <w:t xml:space="preserve">
      2) резидент заңды тұлғаның және оның құрылымдық бөлімшесінің, резидент емес заңды тұлғаның құрылымдық бөлімшесінің - Бизнес-сәйкестендіру нөмірлерінің ұлттық тізілімінің мәліметтері негізінде; </w:t>
      </w:r>
      <w:r>
        <w:br/>
      </w:r>
      <w:r>
        <w:rPr>
          <w:rFonts w:ascii="Times New Roman"/>
          <w:b w:val="false"/>
          <w:i w:val="false"/>
          <w:color w:val="000000"/>
          <w:sz w:val="28"/>
        </w:rPr>
        <w:t xml:space="preserve">
      3) Қазақстан Республикасындағы қызметін филиал, өкілдік ашпай тұрақты мекеме арқылы жүзеге асыратын резидент емес заңды тұлғаның - тіркеу есебіне қою туралы салықтық өтініші негізінде; </w:t>
      </w:r>
      <w:r>
        <w:br/>
      </w:r>
      <w:r>
        <w:rPr>
          <w:rFonts w:ascii="Times New Roman"/>
          <w:b w:val="false"/>
          <w:i w:val="false"/>
          <w:color w:val="000000"/>
          <w:sz w:val="28"/>
        </w:rPr>
        <w:t xml:space="preserve">
      4) осы Кодекстің 197-бабы 1-тармағының 2)-4) тармақшаларында көрсетілген Қазақстан Республикасында жер қойнауын пайдалану құқығына ие резиденттің орналасқан орны өзгерген кезде осы Кодекстің 197-бабы 5-тармағына сәйкес салық агенті болып табылатын резидент еместің - осындай резидент туралы Бизнес-сәйкестендіру нөмірлерінің ұлттық тізілімінің мәліметтері негізінде; </w:t>
      </w:r>
      <w:r>
        <w:br/>
      </w:r>
      <w:r>
        <w:rPr>
          <w:rFonts w:ascii="Times New Roman"/>
          <w:b w:val="false"/>
          <w:i w:val="false"/>
          <w:color w:val="000000"/>
          <w:sz w:val="28"/>
        </w:rPr>
        <w:t xml:space="preserve">
      5) Қазақстан Республикасында тіркелген шетел мемлекетінің дипломатиялық және оларға теңестірілген өкілдігінің - тіркеу есебіне қою туралы салықтық өтініші негізінде; </w:t>
      </w:r>
      <w:r>
        <w:br/>
      </w:r>
      <w:r>
        <w:rPr>
          <w:rFonts w:ascii="Times New Roman"/>
          <w:b w:val="false"/>
          <w:i w:val="false"/>
          <w:color w:val="000000"/>
          <w:sz w:val="28"/>
        </w:rPr>
        <w:t xml:space="preserve">
      6) осы Кодекстің 191-бабы 8-тармағына сәйкес резидент еместің тұрақты мекемесі ретінде қарастырылатын тәуелді агент арқылы қызметін жүзеге асыратын резидент еместің - тәуелді агенттің салық органына берген салықтық өтініші негізінде; </w:t>
      </w:r>
      <w:r>
        <w:br/>
      </w:r>
      <w:r>
        <w:rPr>
          <w:rFonts w:ascii="Times New Roman"/>
          <w:b w:val="false"/>
          <w:i w:val="false"/>
          <w:color w:val="000000"/>
          <w:sz w:val="28"/>
        </w:rPr>
        <w:t xml:space="preserve">
      7) резидент банкте ағымдағы шоты бар резидент емес жеке және заңды тұлғаның - банк хабарламасының негізінде, өзгерістер мен толықтыруларды енгізуді жүзеге асырады. </w:t>
      </w:r>
      <w:r>
        <w:br/>
      </w:r>
      <w:r>
        <w:rPr>
          <w:rFonts w:ascii="Times New Roman"/>
          <w:b w:val="false"/>
          <w:i w:val="false"/>
          <w:color w:val="000000"/>
          <w:sz w:val="28"/>
        </w:rPr>
        <w:t xml:space="preserve">
      2. Заңды тұлғаның, оның құрылымдық бөлімшесінің, резидент емес заңды тұлғаның құрылымдық бөлімшесінің бюджетпен есеп айырысу бойынша жауапты қызметкері, телефон нөмірі, электрондық почта адресі туралы мәліметтерді өзгерту салық төлеушінің тіркеу деректерін өзгерту туралы салықтық өтініштің негізінде жүзеге асырылады. </w:t>
      </w:r>
      <w:r>
        <w:br/>
      </w:r>
      <w:r>
        <w:rPr>
          <w:rFonts w:ascii="Times New Roman"/>
          <w:b w:val="false"/>
          <w:i w:val="false"/>
          <w:color w:val="000000"/>
          <w:sz w:val="28"/>
        </w:rPr>
        <w:t xml:space="preserve">
      3. Салық төлеушілердің банктік шоттары туралы мәліметтерді өзгерту осы Кодекстің 582-бабында белгіленген тәртіпте және мерзімде берілген банктердің немесе банк операцияларының жекелеген түрлерін жүзеге асыратын ұйымдардың мәліметтері негізінде жүзеге асырылады. </w:t>
      </w:r>
      <w:r>
        <w:br/>
      </w:r>
      <w:r>
        <w:rPr>
          <w:rFonts w:ascii="Times New Roman"/>
          <w:b w:val="false"/>
          <w:i w:val="false"/>
          <w:color w:val="000000"/>
          <w:sz w:val="28"/>
        </w:rPr>
        <w:t xml:space="preserve">
      4. Жеке тұлға тұрғылықты (болу) орны өзгерген кезде жаңа тұрғылықты орны бойынша салық органына өз бетінше салық төлеушінің тұрғылықты (болу) орнының өзгергенін растайтын құжаттарды қоса бере отырып, тіркеу деректеріне өзгерістер енгізу үшін салықтық өтініш беруге құқылы. </w:t>
      </w:r>
      <w:r>
        <w:br/>
      </w:r>
      <w:r>
        <w:rPr>
          <w:rFonts w:ascii="Times New Roman"/>
          <w:b w:val="false"/>
          <w:i w:val="false"/>
          <w:color w:val="000000"/>
          <w:sz w:val="28"/>
        </w:rPr>
        <w:t xml:space="preserve">
      5. Салық төлеушінің тіркеу деректерінің өзгергені туралы салықтық өтініш салық төлеушінің (салық агентінің) орналасқан (тұрғылықты) орны бойынша салық органына - өзгерістер туындаған кезден бастап он жұмыс күнінен кешіктірілмей беріледі. </w:t>
      </w:r>
      <w:r>
        <w:br/>
      </w:r>
      <w:r>
        <w:rPr>
          <w:rFonts w:ascii="Times New Roman"/>
          <w:b w:val="false"/>
          <w:i w:val="false"/>
          <w:color w:val="000000"/>
          <w:sz w:val="28"/>
        </w:rPr>
        <w:t xml:space="preserve">
      6. Салық органдары салық төлеушінің тіркеу деректеріне өзгерістер енгізуді сәйкестендіру нөмірлерінің ұлттық тізілімдерінің, уәкілетті мемлекеттік органдарының мәліметтерін, банктердің немесе банк операцияларының жекелеген түрлерін жүзеге асыратын ұйымдардың мәліметтерін, салық төлеуші тіркеу деректерінің өзгеруі туралы салықтық өтінішті алған күннен бастап үш жұмыс күні ішінде жүзеге асырады. </w:t>
      </w:r>
    </w:p>
    <w:p>
      <w:pPr>
        <w:spacing w:after="0"/>
        <w:ind w:left="0"/>
        <w:jc w:val="both"/>
      </w:pPr>
      <w:r>
        <w:rPr>
          <w:rFonts w:ascii="Times New Roman"/>
          <w:b/>
          <w:i w:val="false"/>
          <w:color w:val="000000"/>
          <w:sz w:val="28"/>
        </w:rPr>
        <w:t xml:space="preserve">      565-бап. Салық төлеушіні салық төлеушілердің </w:t>
      </w:r>
      <w:r>
        <w:br/>
      </w:r>
      <w:r>
        <w:rPr>
          <w:rFonts w:ascii="Times New Roman"/>
          <w:b w:val="false"/>
          <w:i w:val="false"/>
          <w:color w:val="000000"/>
          <w:sz w:val="28"/>
        </w:rPr>
        <w:t>
</w:t>
      </w:r>
      <w:r>
        <w:rPr>
          <w:rFonts w:ascii="Times New Roman"/>
          <w:b/>
          <w:i w:val="false"/>
          <w:color w:val="000000"/>
          <w:sz w:val="28"/>
        </w:rPr>
        <w:t xml:space="preserve">               мемлекеттік деректер базасынан шығару </w:t>
      </w:r>
    </w:p>
    <w:p>
      <w:pPr>
        <w:spacing w:after="0"/>
        <w:ind w:left="0"/>
        <w:jc w:val="both"/>
      </w:pPr>
      <w:r>
        <w:rPr>
          <w:rFonts w:ascii="Times New Roman"/>
          <w:b w:val="false"/>
          <w:i w:val="false"/>
          <w:color w:val="000000"/>
          <w:sz w:val="28"/>
        </w:rPr>
        <w:t xml:space="preserve">      1. Салық органдары салық төлеушіні салық төлеушілердің мемлекеттік деректер базасынан сәйкестендіру нөмірлерінің ұлттық тізілімдерінің мәліметтері негізінде: </w:t>
      </w:r>
      <w:r>
        <w:br/>
      </w:r>
      <w:r>
        <w:rPr>
          <w:rFonts w:ascii="Times New Roman"/>
          <w:b w:val="false"/>
          <w:i w:val="false"/>
          <w:color w:val="000000"/>
          <w:sz w:val="28"/>
        </w:rPr>
        <w:t xml:space="preserve">
      1) жеке тұлғаның қайтыс болуы немесе қайтыс болды деп танылуы себебі бойынша; </w:t>
      </w:r>
      <w:r>
        <w:br/>
      </w:r>
      <w:r>
        <w:rPr>
          <w:rFonts w:ascii="Times New Roman"/>
          <w:b w:val="false"/>
          <w:i w:val="false"/>
          <w:color w:val="000000"/>
          <w:sz w:val="28"/>
        </w:rPr>
        <w:t xml:space="preserve">
      2) жеке тұлға Қазақстан Республикасынан тұрақты тұрғылықты жерге көшкен жағдайда; </w:t>
      </w:r>
      <w:r>
        <w:br/>
      </w:r>
      <w:r>
        <w:rPr>
          <w:rFonts w:ascii="Times New Roman"/>
          <w:b w:val="false"/>
          <w:i w:val="false"/>
          <w:color w:val="000000"/>
          <w:sz w:val="28"/>
        </w:rPr>
        <w:t xml:space="preserve">
      3) заңды тұлғаларды, олардың құрылымдық бөлімшелерін Заңды тұлғалардың мемлекеттік тіркелімінен шығарып тастау немесе заңды тұлғаның, оның ішінде резидент емес-заңды тұлғалардың құрылымдық бөлімшелерін тіркеу есебінен шығару себебі бойынша; </w:t>
      </w:r>
      <w:r>
        <w:br/>
      </w:r>
      <w:r>
        <w:rPr>
          <w:rFonts w:ascii="Times New Roman"/>
          <w:b w:val="false"/>
          <w:i w:val="false"/>
          <w:color w:val="000000"/>
          <w:sz w:val="28"/>
        </w:rPr>
        <w:t xml:space="preserve">
      4) резидент еместің тұрақты мекеме арқылы қызметін тоқтату себебі бойынша; </w:t>
      </w:r>
      <w:r>
        <w:br/>
      </w:r>
      <w:r>
        <w:rPr>
          <w:rFonts w:ascii="Times New Roman"/>
          <w:b w:val="false"/>
          <w:i w:val="false"/>
          <w:color w:val="000000"/>
          <w:sz w:val="28"/>
        </w:rPr>
        <w:t xml:space="preserve">
      5) егер осы Кодекстің 197-бабы 5-тармағына сәйкес салық агенті болып табылатын резидент еместің Қазақстан Республикасында өзге салық салу объектісі болмаған жағдайда, мұндай резидент еместің жылжымайтын мүлікке, акцияға және (немесе) қатысу үлесіне құқығының тоқтатылу себебі бойынша; </w:t>
      </w:r>
      <w:r>
        <w:br/>
      </w:r>
      <w:r>
        <w:rPr>
          <w:rFonts w:ascii="Times New Roman"/>
          <w:b w:val="false"/>
          <w:i w:val="false"/>
          <w:color w:val="000000"/>
          <w:sz w:val="28"/>
        </w:rPr>
        <w:t xml:space="preserve">
      6) Қазақстан Республикасында тіркелген шетел мемлекетінің дипломатиялық және оған теңестірілген өкілдігінің жабылу себебі бойынша; </w:t>
      </w:r>
      <w:r>
        <w:br/>
      </w:r>
      <w:r>
        <w:rPr>
          <w:rFonts w:ascii="Times New Roman"/>
          <w:b w:val="false"/>
          <w:i w:val="false"/>
          <w:color w:val="000000"/>
          <w:sz w:val="28"/>
        </w:rPr>
        <w:t xml:space="preserve">
      7) резидент еместің қызметін осы Кодекстің 191-бабы 8-тармағына сәйкес осы резидент еместің тұрақты мекемесі ретінде қаралатын Қазақстан Республикасындағы тәуелді агенті арқылы тоқтату себебі бойынша; </w:t>
      </w:r>
      <w:r>
        <w:br/>
      </w:r>
      <w:r>
        <w:rPr>
          <w:rFonts w:ascii="Times New Roman"/>
          <w:b w:val="false"/>
          <w:i w:val="false"/>
          <w:color w:val="000000"/>
          <w:sz w:val="28"/>
        </w:rPr>
        <w:t xml:space="preserve">
      8) осы Кодекстің 562-бабы 2-тармағының 8) тармақшасында көрсетілген резидент еместің банк хабарламасын алған күннен бастап алты ай ішінде резидент банктерде ағымдағы шоттары болмаған және ағымдағы шоттарды ашуы туралы мәліметтері болмаған жағдайда, резидент банкте резидент еместің ағымдағы шотының жабылу себебі бойынша шығарады. </w:t>
      </w:r>
      <w:r>
        <w:br/>
      </w:r>
      <w:r>
        <w:rPr>
          <w:rFonts w:ascii="Times New Roman"/>
          <w:b w:val="false"/>
          <w:i w:val="false"/>
          <w:color w:val="000000"/>
          <w:sz w:val="28"/>
        </w:rPr>
        <w:t xml:space="preserve">
      3. Салық органы салық төлеушілердің мемлекеттік деректер базасынан осы Кодекстің 562-бабы 2-тармағының 3)-8) тармақшаларында көрсетілген тұлғаларды шығару мақсатында әділет органдарына: </w:t>
      </w:r>
      <w:r>
        <w:br/>
      </w:r>
      <w:r>
        <w:rPr>
          <w:rFonts w:ascii="Times New Roman"/>
          <w:b w:val="false"/>
          <w:i w:val="false"/>
          <w:color w:val="000000"/>
          <w:sz w:val="28"/>
        </w:rPr>
        <w:t xml:space="preserve">
      1) Қазақстан Республикасындағы қызметін филиал, өкілдік ашпай, тұрақты мекеме арқылы жүзеге асыратын резидент еместі - қызметін тоқтату туралы салықтық өтініші негізінде; </w:t>
      </w:r>
      <w:r>
        <w:br/>
      </w:r>
      <w:r>
        <w:rPr>
          <w:rFonts w:ascii="Times New Roman"/>
          <w:b w:val="false"/>
          <w:i w:val="false"/>
          <w:color w:val="000000"/>
          <w:sz w:val="28"/>
        </w:rPr>
        <w:t xml:space="preserve">
      2) осы Кодекстің 562-бабы 2-тармағының 4) тармақшасында көрсетілген резидент еместі - энергетиканы және минералды ресурстарды реттеу және қадағалау бойынша уәкілетті мемлекеттік органның Қазақстан Республикасында жер қойнауын пайдалануға байланысты бағалы қағаздарды немесе қатысу үлестерін сату туралы мәліметтерінің негізінде; </w:t>
      </w:r>
      <w:r>
        <w:br/>
      </w:r>
      <w:r>
        <w:rPr>
          <w:rFonts w:ascii="Times New Roman"/>
          <w:b w:val="false"/>
          <w:i w:val="false"/>
          <w:color w:val="000000"/>
          <w:sz w:val="28"/>
        </w:rPr>
        <w:t xml:space="preserve">
      3) Қазақстан Республикасында тіркелген дипломатиялық және оларға теңестірілген шетел мемлекетінің өкілдігін - сыртқы саясат қызметін жүзеге асыратын уәкілетті мемлекеттік органның Қазақстан Республикасында тіркелген дипломатиялық және оларға теңестірілген шетел мемлекеті өкілдігінің қызметін тоқтатуы туралы мәліметтері негізінде; </w:t>
      </w:r>
      <w:r>
        <w:br/>
      </w:r>
      <w:r>
        <w:rPr>
          <w:rFonts w:ascii="Times New Roman"/>
          <w:b w:val="false"/>
          <w:i w:val="false"/>
          <w:color w:val="000000"/>
          <w:sz w:val="28"/>
        </w:rPr>
        <w:t xml:space="preserve">
      4) осы Кодекстің 562-бабы 2-тармағының 6) тармақшасында көрсетілген резидент еместі - тәуелді агенттің қызметті тоқтату туралы салықтық өтініші негізінде; </w:t>
      </w:r>
      <w:r>
        <w:br/>
      </w:r>
      <w:r>
        <w:rPr>
          <w:rFonts w:ascii="Times New Roman"/>
          <w:b w:val="false"/>
          <w:i w:val="false"/>
          <w:color w:val="000000"/>
          <w:sz w:val="28"/>
        </w:rPr>
        <w:t xml:space="preserve">
      5) резидент банктерде ағымдағы шоттары бар резидент еместі - резидент еместің ағымдағы шотының жабылуы туралы банк хабарламасының негізінде есептен шығару туралы электрондық хабарландыру жібереді. </w:t>
      </w:r>
      <w:r>
        <w:br/>
      </w:r>
      <w:r>
        <w:rPr>
          <w:rFonts w:ascii="Times New Roman"/>
          <w:b w:val="false"/>
          <w:i w:val="false"/>
          <w:color w:val="000000"/>
          <w:sz w:val="28"/>
        </w:rPr>
        <w:t xml:space="preserve">
      4. Салық органдары осы баптың 3-тармағында көрсетілген резидент еместер туралы мәліметтер көрсетілген электронды хабарландыру әділет органдарына уәкілетті мемлекеттік органдардан мәліметтерді, банктің хабарламасын, қызметін тоқтату туралы салықтық өтінішті алған күннен бастап бір жұмыс күні ішінде беріледі. </w:t>
      </w:r>
      <w:r>
        <w:br/>
      </w:r>
      <w:r>
        <w:rPr>
          <w:rFonts w:ascii="Times New Roman"/>
          <w:b w:val="false"/>
          <w:i w:val="false"/>
          <w:color w:val="000000"/>
          <w:sz w:val="28"/>
        </w:rPr>
        <w:t xml:space="preserve">
      5. Салық органы салық төлеушіні салық төлеушілердің мемлекеттік деректер базасынан есептен шығаруды сәйкестендіру нөмірлерінің ұлттық тізілімдері мәліметтерінің негізінде салық төлеушінің орындалмаған салық міндеттемесі болмаған кезде жүргізеді. </w:t>
      </w:r>
    </w:p>
    <w:p>
      <w:pPr>
        <w:spacing w:after="0"/>
        <w:ind w:left="0"/>
        <w:jc w:val="left"/>
      </w:pPr>
      <w:r>
        <w:rPr>
          <w:rFonts w:ascii="Times New Roman"/>
          <w:b/>
          <w:i w:val="false"/>
          <w:color w:val="000000"/>
        </w:rPr>
        <w:t xml:space="preserve"> $ 2. Дара кәсіпкерді, адвокатты, жеке </w:t>
      </w:r>
      <w:r>
        <w:br/>
      </w:r>
      <w:r>
        <w:rPr>
          <w:rFonts w:ascii="Times New Roman"/>
          <w:b/>
          <w:i w:val="false"/>
          <w:color w:val="000000"/>
        </w:rPr>
        <w:t xml:space="preserve">
нотариусты тіркеу есебі </w:t>
      </w:r>
    </w:p>
    <w:p>
      <w:pPr>
        <w:spacing w:after="0"/>
        <w:ind w:left="0"/>
        <w:jc w:val="both"/>
      </w:pPr>
      <w:r>
        <w:rPr>
          <w:rFonts w:ascii="Times New Roman"/>
          <w:b/>
          <w:i w:val="false"/>
          <w:color w:val="000000"/>
          <w:sz w:val="28"/>
        </w:rPr>
        <w:t xml:space="preserve">      566-бап. Дара кәсіпкер, адвокат, жеке нотариус ретінде </w:t>
      </w:r>
      <w:r>
        <w:br/>
      </w:r>
      <w:r>
        <w:rPr>
          <w:rFonts w:ascii="Times New Roman"/>
          <w:b w:val="false"/>
          <w:i w:val="false"/>
          <w:color w:val="000000"/>
          <w:sz w:val="28"/>
        </w:rPr>
        <w:t>
</w:t>
      </w:r>
      <w:r>
        <w:rPr>
          <w:rFonts w:ascii="Times New Roman"/>
          <w:b/>
          <w:i w:val="false"/>
          <w:color w:val="000000"/>
          <w:sz w:val="28"/>
        </w:rPr>
        <w:t xml:space="preserve">               тіркеу есебіне қою </w:t>
      </w:r>
    </w:p>
    <w:p>
      <w:pPr>
        <w:spacing w:after="0"/>
        <w:ind w:left="0"/>
        <w:jc w:val="both"/>
      </w:pPr>
      <w:r>
        <w:rPr>
          <w:rFonts w:ascii="Times New Roman"/>
          <w:b w:val="false"/>
          <w:i w:val="false"/>
          <w:color w:val="000000"/>
          <w:sz w:val="28"/>
        </w:rPr>
        <w:t xml:space="preserve">      1. Салық органы жеке тұлғаны дара кәсіпкер ретінде тіркеу есебіне қоюды Қазақстан Республикасының жеке кәсіпкерлік туралы заңнамасында белгіленген тәртіпте және мерзімдерде жеке кәсіпкерді мемлекеттік тіркеу туралы куәлік бере отырып жүргізеді. </w:t>
      </w:r>
      <w:r>
        <w:br/>
      </w:r>
      <w:r>
        <w:rPr>
          <w:rFonts w:ascii="Times New Roman"/>
          <w:b w:val="false"/>
          <w:i w:val="false"/>
          <w:color w:val="000000"/>
          <w:sz w:val="28"/>
        </w:rPr>
        <w:t xml:space="preserve">
      2. Салық органдары қызметі Қазақстан Республикасының заңдарында дара кәсіпкер ретінде жол берілмейтін жеке тұлғаны тіркеу есебіне дара кәсіпкер ретінде қоюды жүргізбейді. </w:t>
      </w:r>
      <w:r>
        <w:br/>
      </w:r>
      <w:r>
        <w:rPr>
          <w:rFonts w:ascii="Times New Roman"/>
          <w:b w:val="false"/>
          <w:i w:val="false"/>
          <w:color w:val="000000"/>
          <w:sz w:val="28"/>
        </w:rPr>
        <w:t xml:space="preserve">
      3. Салық органы жеке тұлғаны адвокат, жеке нотариус ретінде тіркеу есебіне қоюды жеке тұлғаның адвокат, жеке нотариус ретінде тіркеу есебіне қою туралы салықтық өтініші негізінде орналасқан орны бойынша жүргізеді. </w:t>
      </w:r>
      <w:r>
        <w:br/>
      </w:r>
      <w:r>
        <w:rPr>
          <w:rFonts w:ascii="Times New Roman"/>
          <w:b w:val="false"/>
          <w:i w:val="false"/>
          <w:color w:val="000000"/>
          <w:sz w:val="28"/>
        </w:rPr>
        <w:t xml:space="preserve">
      Адвокат, жеке нотариус ретінде тіркеу есебіне қою туралы салықтық өтінішке түпнұсқаларын ұсынумен, мынадай құжаттардың: </w:t>
      </w:r>
      <w:r>
        <w:br/>
      </w:r>
      <w:r>
        <w:rPr>
          <w:rFonts w:ascii="Times New Roman"/>
          <w:b w:val="false"/>
          <w:i w:val="false"/>
          <w:color w:val="000000"/>
          <w:sz w:val="28"/>
        </w:rPr>
        <w:t xml:space="preserve">
      жеке басын куәландыратын құжаттың; </w:t>
      </w:r>
      <w:r>
        <w:br/>
      </w:r>
      <w:r>
        <w:rPr>
          <w:rFonts w:ascii="Times New Roman"/>
          <w:b w:val="false"/>
          <w:i w:val="false"/>
          <w:color w:val="000000"/>
          <w:sz w:val="28"/>
        </w:rPr>
        <w:t xml:space="preserve">
      адвокаттық, жеке нотариаттық қызметпен айналысу құқығына лицензияның; </w:t>
      </w:r>
      <w:r>
        <w:br/>
      </w:r>
      <w:r>
        <w:rPr>
          <w:rFonts w:ascii="Times New Roman"/>
          <w:b w:val="false"/>
          <w:i w:val="false"/>
          <w:color w:val="000000"/>
          <w:sz w:val="28"/>
        </w:rPr>
        <w:t xml:space="preserve">
      адвокаттың, жеке нотариустың орналасқан орнын растайтын құжаттың көшірмелері қоса беріледі. </w:t>
      </w:r>
      <w:r>
        <w:br/>
      </w:r>
      <w:r>
        <w:rPr>
          <w:rFonts w:ascii="Times New Roman"/>
          <w:b w:val="false"/>
          <w:i w:val="false"/>
          <w:color w:val="000000"/>
          <w:sz w:val="28"/>
        </w:rPr>
        <w:t xml:space="preserve">
      Адвокаттың, жеке нотариустың орналасқан орнын растайтын құжат азаматтарды тіркеу кітабы немесе жылжымайтын мүлікке меншік не оны пайдалану құқығын растайтын құжат болып табылады. </w:t>
      </w:r>
      <w:r>
        <w:br/>
      </w:r>
      <w:r>
        <w:rPr>
          <w:rFonts w:ascii="Times New Roman"/>
          <w:b w:val="false"/>
          <w:i w:val="false"/>
          <w:color w:val="000000"/>
          <w:sz w:val="28"/>
        </w:rPr>
        <w:t xml:space="preserve">
      4. Салық органдары жеке тұлғаны жеке кәсіпкер, адвокат, жеке нотариус ретінде тіркеу есебіне жеке тұлғаның салықтық өтінішін алған күннен бастап үш жұмыс күні ішінде қояды. </w:t>
      </w:r>
    </w:p>
    <w:p>
      <w:pPr>
        <w:spacing w:after="0"/>
        <w:ind w:left="0"/>
        <w:jc w:val="both"/>
      </w:pPr>
      <w:r>
        <w:rPr>
          <w:rFonts w:ascii="Times New Roman"/>
          <w:b/>
          <w:i w:val="false"/>
          <w:color w:val="000000"/>
          <w:sz w:val="28"/>
        </w:rPr>
        <w:t xml:space="preserve">      567-бап. Дара кәсіпкердің, адвокаттың, жеке нотариустың </w:t>
      </w:r>
      <w:r>
        <w:br/>
      </w:r>
      <w:r>
        <w:rPr>
          <w:rFonts w:ascii="Times New Roman"/>
          <w:b w:val="false"/>
          <w:i w:val="false"/>
          <w:color w:val="000000"/>
          <w:sz w:val="28"/>
        </w:rPr>
        <w:t>
</w:t>
      </w:r>
      <w:r>
        <w:rPr>
          <w:rFonts w:ascii="Times New Roman"/>
          <w:b/>
          <w:i w:val="false"/>
          <w:color w:val="000000"/>
          <w:sz w:val="28"/>
        </w:rPr>
        <w:t xml:space="preserve">               тіркеу деректерін өзгерту </w:t>
      </w:r>
    </w:p>
    <w:p>
      <w:pPr>
        <w:spacing w:after="0"/>
        <w:ind w:left="0"/>
        <w:jc w:val="both"/>
      </w:pPr>
      <w:r>
        <w:rPr>
          <w:rFonts w:ascii="Times New Roman"/>
          <w:b w:val="false"/>
          <w:i w:val="false"/>
          <w:color w:val="000000"/>
          <w:sz w:val="28"/>
        </w:rPr>
        <w:t xml:space="preserve">      1. Салық органы жеке кәсіпкердің, адвокаттың, жеке нотариустың тіркеу деректерін өзгертуді салық төлеушінің тіркеу деректерін өзгерту туралы салықтық өтініші негізінде жүргізеді. </w:t>
      </w:r>
      <w:r>
        <w:br/>
      </w:r>
      <w:r>
        <w:rPr>
          <w:rFonts w:ascii="Times New Roman"/>
          <w:b w:val="false"/>
          <w:i w:val="false"/>
          <w:color w:val="000000"/>
          <w:sz w:val="28"/>
        </w:rPr>
        <w:t xml:space="preserve">
      2. Жеке кәсіпкер, адвокат, жеке нотариус осы баптың 1-тармағында көрсетілген салықтық өтінішті: </w:t>
      </w:r>
      <w:r>
        <w:br/>
      </w:r>
      <w:r>
        <w:rPr>
          <w:rFonts w:ascii="Times New Roman"/>
          <w:b w:val="false"/>
          <w:i w:val="false"/>
          <w:color w:val="000000"/>
          <w:sz w:val="28"/>
        </w:rPr>
        <w:t xml:space="preserve">
      1) дара кәсіпкерді мемлекеттік тіркеу туралы куәлікте көрсетілген тіркеу деректерінің; </w:t>
      </w:r>
      <w:r>
        <w:br/>
      </w:r>
      <w:r>
        <w:rPr>
          <w:rFonts w:ascii="Times New Roman"/>
          <w:b w:val="false"/>
          <w:i w:val="false"/>
          <w:color w:val="000000"/>
          <w:sz w:val="28"/>
        </w:rPr>
        <w:t xml:space="preserve">
      2) адвокаттың, дара нотариустың орналасқан жері өзгерген күннен бастап он жұмыс күнінен кешіктірмей орналасқан орны бойынша салық органына тапсыруға міндетті. </w:t>
      </w:r>
      <w:r>
        <w:br/>
      </w:r>
      <w:r>
        <w:rPr>
          <w:rFonts w:ascii="Times New Roman"/>
          <w:b w:val="false"/>
          <w:i w:val="false"/>
          <w:color w:val="000000"/>
          <w:sz w:val="28"/>
        </w:rPr>
        <w:t xml:space="preserve">
      3. Салық төлеушінің тіркеу деректерін өзгерту туралы салықтық өтінішке: </w:t>
      </w:r>
      <w:r>
        <w:br/>
      </w:r>
      <w:r>
        <w:rPr>
          <w:rFonts w:ascii="Times New Roman"/>
          <w:b w:val="false"/>
          <w:i w:val="false"/>
          <w:color w:val="000000"/>
          <w:sz w:val="28"/>
        </w:rPr>
        <w:t xml:space="preserve">
      1) дара кәсіпкер - жеке кәсіпкерді мемлекеттік тіркеу туралы куәліктің түпнұсқасын, сондай-ақ Қазақстан Республикасының жеке кәсіпкерлік туралы заңнамасына сәйкес жеке кәсіпкерді мемлекеттік тіркеу кезінде ұсынылатын құжаттарды; </w:t>
      </w:r>
      <w:r>
        <w:br/>
      </w:r>
      <w:r>
        <w:rPr>
          <w:rFonts w:ascii="Times New Roman"/>
          <w:b w:val="false"/>
          <w:i w:val="false"/>
          <w:color w:val="000000"/>
          <w:sz w:val="28"/>
        </w:rPr>
        <w:t xml:space="preserve">
      2) адвокат, жеке нотариус - осы Кодекстің 566-бабы 2-тармағында белгіленген құжаттарды қоса береді. </w:t>
      </w:r>
      <w:r>
        <w:br/>
      </w:r>
      <w:r>
        <w:rPr>
          <w:rFonts w:ascii="Times New Roman"/>
          <w:b w:val="false"/>
          <w:i w:val="false"/>
          <w:color w:val="000000"/>
          <w:sz w:val="28"/>
        </w:rPr>
        <w:t xml:space="preserve">
      4. Салық органы жеке кәсіпкерді мемлекеттік тіркеу туралы куәлікте көрсетілген жеке кәсіпкердің тіркеу деректеріне өзгерістер енгізуді салық төлеушінің тіркеу деректерін өзгерту туралы салықтық өтінішін алған күннен бастап үш жұмыс күні ішінде жеке кәсіпкерді мемлекеттік тіркеу туралы куәлігін ауыстыра отырып жүргізеді. </w:t>
      </w:r>
      <w:r>
        <w:br/>
      </w:r>
      <w:r>
        <w:rPr>
          <w:rFonts w:ascii="Times New Roman"/>
          <w:b w:val="false"/>
          <w:i w:val="false"/>
          <w:color w:val="000000"/>
          <w:sz w:val="28"/>
        </w:rPr>
        <w:t xml:space="preserve">
      5. Салық органы адвокаттың, жеке нотариустың орналасқан орны туралы мәліметтерді өзгертуді салық төлеушінің тіркеу деректерін өзгерту туралы салықтық өтінішін алған күннен бастап үш жұмыс күні ішінде жүргізеді. </w:t>
      </w:r>
    </w:p>
    <w:p>
      <w:pPr>
        <w:spacing w:after="0"/>
        <w:ind w:left="0"/>
        <w:jc w:val="both"/>
      </w:pPr>
      <w:r>
        <w:rPr>
          <w:rFonts w:ascii="Times New Roman"/>
          <w:b/>
          <w:i w:val="false"/>
          <w:color w:val="000000"/>
          <w:sz w:val="28"/>
        </w:rPr>
        <w:t xml:space="preserve">      568-бап. Дара кәсіпкер, адвокат, жеке нотариус ретінде </w:t>
      </w:r>
      <w:r>
        <w:br/>
      </w:r>
      <w:r>
        <w:rPr>
          <w:rFonts w:ascii="Times New Roman"/>
          <w:b w:val="false"/>
          <w:i w:val="false"/>
          <w:color w:val="000000"/>
          <w:sz w:val="28"/>
        </w:rPr>
        <w:t>
</w:t>
      </w:r>
      <w:r>
        <w:rPr>
          <w:rFonts w:ascii="Times New Roman"/>
          <w:b/>
          <w:i w:val="false"/>
          <w:color w:val="000000"/>
          <w:sz w:val="28"/>
        </w:rPr>
        <w:t xml:space="preserve">               тіркеу есебінен шығару </w:t>
      </w:r>
    </w:p>
    <w:p>
      <w:pPr>
        <w:spacing w:after="0"/>
        <w:ind w:left="0"/>
        <w:jc w:val="both"/>
      </w:pPr>
      <w:r>
        <w:rPr>
          <w:rFonts w:ascii="Times New Roman"/>
          <w:b w:val="false"/>
          <w:i w:val="false"/>
          <w:color w:val="000000"/>
          <w:sz w:val="28"/>
        </w:rPr>
        <w:t xml:space="preserve">      1. Салық органы жеке тұлғаны дара кәсіпкер ретінде тіркеу есебінен шығаруды Қазақстан Республикасының жеке кәсіпкерлік туралы заңында белгіленген тәртіпте тіркеу есебінен шығару туралы салықтық өтініші негізінде жүргізеді. </w:t>
      </w:r>
      <w:r>
        <w:br/>
      </w:r>
      <w:r>
        <w:rPr>
          <w:rFonts w:ascii="Times New Roman"/>
          <w:b w:val="false"/>
          <w:i w:val="false"/>
          <w:color w:val="000000"/>
          <w:sz w:val="28"/>
        </w:rPr>
        <w:t xml:space="preserve">
      2. Салық органы жеке тұлғаны адвокат, дара нотариус ретінде тіркеу есебінен шығаруды жеке тұлғаның тіркеу есебінен шығару туралы салықтық өтініші негізінде шығарады. </w:t>
      </w:r>
      <w:r>
        <w:br/>
      </w:r>
      <w:r>
        <w:rPr>
          <w:rFonts w:ascii="Times New Roman"/>
          <w:b w:val="false"/>
          <w:i w:val="false"/>
          <w:color w:val="000000"/>
          <w:sz w:val="28"/>
        </w:rPr>
        <w:t xml:space="preserve">
      3. Салық органы жеке тұлғаны жеке кәсіпкер, адвокат, жеке нотариус ретінде тіркеу есебінен шығаруды орындалмаған салық міндеттемелері болмаған кезде жүргізеді. </w:t>
      </w:r>
    </w:p>
    <w:p>
      <w:pPr>
        <w:spacing w:after="0"/>
        <w:ind w:left="0"/>
        <w:jc w:val="left"/>
      </w:pPr>
      <w:r>
        <w:rPr>
          <w:rFonts w:ascii="Times New Roman"/>
          <w:b/>
          <w:i w:val="false"/>
          <w:color w:val="000000"/>
        </w:rPr>
        <w:t xml:space="preserve"> $ 3. Қосылған құн салығын төлеушілерді тіркеу есебі </w:t>
      </w:r>
    </w:p>
    <w:p>
      <w:pPr>
        <w:spacing w:after="0"/>
        <w:ind w:left="0"/>
        <w:jc w:val="both"/>
      </w:pPr>
      <w:r>
        <w:rPr>
          <w:rFonts w:ascii="Times New Roman"/>
          <w:b/>
          <w:i w:val="false"/>
          <w:color w:val="000000"/>
          <w:sz w:val="28"/>
        </w:rPr>
        <w:t xml:space="preserve">      569-бап. Қосылған құн салығы бойынша тіркеу есебіне </w:t>
      </w:r>
      <w:r>
        <w:br/>
      </w:r>
      <w:r>
        <w:rPr>
          <w:rFonts w:ascii="Times New Roman"/>
          <w:b w:val="false"/>
          <w:i w:val="false"/>
          <w:color w:val="000000"/>
          <w:sz w:val="28"/>
        </w:rPr>
        <w:t>
</w:t>
      </w:r>
      <w:r>
        <w:rPr>
          <w:rFonts w:ascii="Times New Roman"/>
          <w:b/>
          <w:i w:val="false"/>
          <w:color w:val="000000"/>
          <w:sz w:val="28"/>
        </w:rPr>
        <w:t xml:space="preserve">               міндетті түрде қою </w:t>
      </w:r>
    </w:p>
    <w:p>
      <w:pPr>
        <w:spacing w:after="0"/>
        <w:ind w:left="0"/>
        <w:jc w:val="both"/>
      </w:pPr>
      <w:r>
        <w:rPr>
          <w:rFonts w:ascii="Times New Roman"/>
          <w:b w:val="false"/>
          <w:i w:val="false"/>
          <w:color w:val="000000"/>
          <w:sz w:val="28"/>
        </w:rPr>
        <w:t xml:space="preserve">      1. Егер осы тармақта өзгеше көзделмесе, заңды тұлғалар, Қазақстан Республикасындағы қызметін филиал, өкілдік арқылы жүзеге асыратын резидент еместер, жеке кәсіпкерлер осы баптың 2-тармағында белгіленген тәртіпте міндетті түрде қосылған құн салығы бойынша тіркеу есебіне қойылуы тиіс. </w:t>
      </w:r>
      <w:r>
        <w:br/>
      </w:r>
      <w:r>
        <w:rPr>
          <w:rFonts w:ascii="Times New Roman"/>
          <w:b w:val="false"/>
          <w:i w:val="false"/>
          <w:color w:val="000000"/>
          <w:sz w:val="28"/>
        </w:rPr>
        <w:t xml:space="preserve">
      Мыналар: </w:t>
      </w:r>
      <w:r>
        <w:br/>
      </w:r>
      <w:r>
        <w:rPr>
          <w:rFonts w:ascii="Times New Roman"/>
          <w:b w:val="false"/>
          <w:i w:val="false"/>
          <w:color w:val="000000"/>
          <w:sz w:val="28"/>
        </w:rPr>
        <w:t xml:space="preserve">
      мемлекеттік мекемелер; </w:t>
      </w:r>
      <w:r>
        <w:br/>
      </w:r>
      <w:r>
        <w:rPr>
          <w:rFonts w:ascii="Times New Roman"/>
          <w:b w:val="false"/>
          <w:i w:val="false"/>
          <w:color w:val="000000"/>
          <w:sz w:val="28"/>
        </w:rPr>
        <w:t xml:space="preserve">
      осы Кодекстің 411, 420 және 442-баптарында көрсетілген тұлғалар тиісінше, ойын бизнесі салығы, тіркелген салық және жер салығы салынатын қызмет бойынша қосылған құн салығы бойынша тіркеу есебіне міндетті түрде қоюға жатпайды. </w:t>
      </w:r>
      <w:r>
        <w:br/>
      </w:r>
      <w:r>
        <w:rPr>
          <w:rFonts w:ascii="Times New Roman"/>
          <w:b w:val="false"/>
          <w:i w:val="false"/>
          <w:color w:val="000000"/>
          <w:sz w:val="28"/>
        </w:rPr>
        <w:t xml:space="preserve">
      2. Егер айналымның мөлшері күнтізбелік жыл ішінде осы тармаққа сәйкес айқындалған ең төменгі айналым мөлшерінен асып түскен жағдайда осы баптың 1-тармағында көрсетілген тұлғалар ең төменгі айналымнан асып кетуі туындаған айдың аяқталған күнінен бастап он жұмыс күнінен кешіктірмей орналасқан орны бойынша салық органына келу тәртібінде қосылған құн салығы бойынша тіркеу есебіне қою туралы өтініш беруге міндетті. </w:t>
      </w:r>
      <w:r>
        <w:br/>
      </w:r>
      <w:r>
        <w:rPr>
          <w:rFonts w:ascii="Times New Roman"/>
          <w:b w:val="false"/>
          <w:i w:val="false"/>
          <w:color w:val="000000"/>
          <w:sz w:val="28"/>
        </w:rPr>
        <w:t xml:space="preserve">
      Айналым мөлшерін өсу қорытындысы бойынша: </w:t>
      </w:r>
      <w:r>
        <w:br/>
      </w:r>
      <w:r>
        <w:rPr>
          <w:rFonts w:ascii="Times New Roman"/>
          <w:b w:val="false"/>
          <w:i w:val="false"/>
          <w:color w:val="000000"/>
          <w:sz w:val="28"/>
        </w:rPr>
        <w:t xml:space="preserve">
      қайта құрылған заңды тұлғалар, резидент емес олар арқылы Қазақстан Республикасындағы қызметін жүзеге асыратын филиалдар, өкілдіктер, - әділет органдарында мемлекеттік (есептік) тіркеу күнінен бастап; </w:t>
      </w:r>
      <w:r>
        <w:br/>
      </w:r>
      <w:r>
        <w:rPr>
          <w:rFonts w:ascii="Times New Roman"/>
          <w:b w:val="false"/>
          <w:i w:val="false"/>
          <w:color w:val="000000"/>
          <w:sz w:val="28"/>
        </w:rPr>
        <w:t xml:space="preserve">
      резидент емес олар арқылы Қазақстан Республикасындағы қызметін жүзеге асыратын қайта құрылған тұрақты мекемелер, - салық органдарында тіркеу есебіне тұрған күнінен бастап; </w:t>
      </w:r>
      <w:r>
        <w:br/>
      </w:r>
      <w:r>
        <w:rPr>
          <w:rFonts w:ascii="Times New Roman"/>
          <w:b w:val="false"/>
          <w:i w:val="false"/>
          <w:color w:val="000000"/>
          <w:sz w:val="28"/>
        </w:rPr>
        <w:t xml:space="preserve">
      салық органдарында жеке кәсіпкер ретінде қайта тіркеу есебіне тұрған жеке тұлғалар, - салық органдарында тіркеу есебіне тұрған күнінен бастап; </w:t>
      </w:r>
      <w:r>
        <w:br/>
      </w:r>
      <w:r>
        <w:rPr>
          <w:rFonts w:ascii="Times New Roman"/>
          <w:b w:val="false"/>
          <w:i w:val="false"/>
          <w:color w:val="000000"/>
          <w:sz w:val="28"/>
        </w:rPr>
        <w:t xml:space="preserve">
      басқа салық төлеушілер - ағымдағы күнтізбелік жылдың бірінші қаңтарынан бастап айқындайды. </w:t>
      </w:r>
      <w:r>
        <w:br/>
      </w:r>
      <w:r>
        <w:rPr>
          <w:rFonts w:ascii="Times New Roman"/>
          <w:b w:val="false"/>
          <w:i w:val="false"/>
          <w:color w:val="000000"/>
          <w:sz w:val="28"/>
        </w:rPr>
        <w:t xml:space="preserve">
      Қосылған құн салығы бойынша тіркеу есебіне қою мақсаттары үшін салық төлеушінің айналымы осы Кодекстің 232-бабында көрсетілген салық салынбайтын айналымды қоспағанда, мынадай: </w:t>
      </w:r>
      <w:r>
        <w:br/>
      </w:r>
      <w:r>
        <w:rPr>
          <w:rFonts w:ascii="Times New Roman"/>
          <w:b w:val="false"/>
          <w:i w:val="false"/>
          <w:color w:val="000000"/>
          <w:sz w:val="28"/>
        </w:rPr>
        <w:t xml:space="preserve">
      1) Қазақстан Республикасында тауарларды өткізу, жұмыстарды орындау, қызметтер көрсету бойынша; </w:t>
      </w:r>
      <w:r>
        <w:br/>
      </w:r>
      <w:r>
        <w:rPr>
          <w:rFonts w:ascii="Times New Roman"/>
          <w:b w:val="false"/>
          <w:i w:val="false"/>
          <w:color w:val="000000"/>
          <w:sz w:val="28"/>
        </w:rPr>
        <w:t xml:space="preserve">
      2) Қазақстан Республикасында қосылған құн салығын төлеуші болып табылмайтын және қызметін тұрақты мекеме арқылы жүзеге асырмайтын резидент еместен жұмыстарды, қызметтерді сатып алу бойынша айналым кіреді. </w:t>
      </w:r>
      <w:r>
        <w:br/>
      </w:r>
      <w:r>
        <w:rPr>
          <w:rFonts w:ascii="Times New Roman"/>
          <w:b w:val="false"/>
          <w:i w:val="false"/>
          <w:color w:val="000000"/>
          <w:sz w:val="28"/>
        </w:rPr>
        <w:t xml:space="preserve">
      3. Қосылған құн салығы бойынша тіркеу есебіне қою мақсаттары үшін шаруа немесе фермер қожалығы үшін арнаулы салық режимінде бюджетпен есеп айырысуды жүзеге асыратын салық төлеуші, салық төлеуші айналымының мөлшерін анықтау кезінде осы арнаулы салық режиміне жататын қызметті жүзеге асырудан түскен өткізу бойынша айналымды есепке алмайды. </w:t>
      </w:r>
      <w:r>
        <w:br/>
      </w:r>
      <w:r>
        <w:rPr>
          <w:rFonts w:ascii="Times New Roman"/>
          <w:b w:val="false"/>
          <w:i w:val="false"/>
          <w:color w:val="000000"/>
          <w:sz w:val="28"/>
        </w:rPr>
        <w:t xml:space="preserve">
      4. Сенімгерлік басқарушы орналасқан орны бойынша салық органына сенімгерлік басқару шартын жасасқан күннен не егер сенімгерлік шарты бойынша құрылтайшы не пайда алушы сенімгерлік басқару туындаған өзге жағдайларда қосылған құн салығын төлеуші болып табылса, сенімгерлік басқарудың туындауына негізі болып табылатын өзге құжат күнінен бастап 5 жұмыс күнінен кешіктірмей келу тәртібімен қосылған құн салығы бойынша тіркеу есебіне қою туралы өтініш беруге міндетті. Сенімгерлік шарты бойынша құрылтайшы не пайда алушы сенімгерлік басқару туындаған өзге жағдайларда қосылған құн салығын төлеуші болып табылмаған жағдайларда сенімгерлік басқарушыны міндетті түрде қосылған құн салығы бойынша тіркеу есебіне қою осы баптың 1-тармағында көзделген негіздер бойынша жүргізіледі. </w:t>
      </w:r>
      <w:r>
        <w:br/>
      </w:r>
      <w:r>
        <w:rPr>
          <w:rFonts w:ascii="Times New Roman"/>
          <w:b w:val="false"/>
          <w:i w:val="false"/>
          <w:color w:val="000000"/>
          <w:sz w:val="28"/>
        </w:rPr>
        <w:t xml:space="preserve">
      5. Ең төменгі айналым тиісті қаржы жылына арналған республикалық бюджет туралы заңда белгіленген айлық есептік көрсеткіштің 15 000 еселенген мөлшерін құрайды. </w:t>
      </w:r>
      <w:r>
        <w:br/>
      </w:r>
      <w:r>
        <w:rPr>
          <w:rFonts w:ascii="Times New Roman"/>
          <w:b w:val="false"/>
          <w:i w:val="false"/>
          <w:color w:val="000000"/>
          <w:sz w:val="28"/>
        </w:rPr>
        <w:t xml:space="preserve">
      6. Осы баптың 1-тармағында көрсетілген тұлғалар, егер осы бапта өзгеше көзделмесе қосылған құн салығы бойынша олар тіркеу есебіне қою туралы салықтық өтініш берген айдан кейінгі айдың алғашқы күнінен бастап қосылған құн салығын төлеушіге айналады. </w:t>
      </w:r>
      <w:r>
        <w:br/>
      </w:r>
      <w:r>
        <w:rPr>
          <w:rFonts w:ascii="Times New Roman"/>
          <w:b w:val="false"/>
          <w:i w:val="false"/>
          <w:color w:val="000000"/>
          <w:sz w:val="28"/>
        </w:rPr>
        <w:t xml:space="preserve">
      7. Заңды тұлғалар, Қазақстан Республикасындағы қызметін тұрақты мекеме арқылы жүзеге асыратын резидент еместер қосылған құн салығы бойынша тіркеу есебіне қою туралы салықтық өтінішке міндетті тәртіпте салық төлеушінің орналасқан орнын растайтын құжаттың нотариалды куәландырылған көшірмесін қоса береді. </w:t>
      </w:r>
      <w:r>
        <w:br/>
      </w:r>
      <w:r>
        <w:rPr>
          <w:rFonts w:ascii="Times New Roman"/>
          <w:b w:val="false"/>
          <w:i w:val="false"/>
          <w:color w:val="000000"/>
          <w:sz w:val="28"/>
        </w:rPr>
        <w:t xml:space="preserve">
      Меншікке құқықты немесе жылжымайтын мүлікті пайдалану құқығын растайтын құжат орналасқан орынды растайтын құжат болып табылады. </w:t>
      </w:r>
      <w:r>
        <w:br/>
      </w:r>
      <w:r>
        <w:rPr>
          <w:rFonts w:ascii="Times New Roman"/>
          <w:b w:val="false"/>
          <w:i w:val="false"/>
          <w:color w:val="000000"/>
          <w:sz w:val="28"/>
        </w:rPr>
        <w:t xml:space="preserve">
      Орналасқан орынды растайтын құжат көшірмесін нотариалды куәландыру күні мен оны салық органына табыс ету күнінің арасындағы мерзім он жұмыс күнінен аспауға тиіс. </w:t>
      </w:r>
      <w:r>
        <w:br/>
      </w:r>
      <w:r>
        <w:rPr>
          <w:rFonts w:ascii="Times New Roman"/>
          <w:b w:val="false"/>
          <w:i w:val="false"/>
          <w:color w:val="000000"/>
          <w:sz w:val="28"/>
        </w:rPr>
        <w:t xml:space="preserve">
      8. Осы баптың 1-тармағында көрсетілген қосылған құн салығы бойынша тіркеу есебіне қою туралы салықтық өтініш тапсырмаған тұлға анықталған кезде, салық органы мұндай салық төлеушіні анықтаған сәттен бастап бес жұмыс күнінен кешіктірмей оған осы Кодекстің 610-бабында белгіленген тәртіпте Қазақстан Республикасының салық заңдарын бұзушылықты жою туралы хабарлама жібереді. </w:t>
      </w:r>
      <w:r>
        <w:br/>
      </w:r>
      <w:r>
        <w:rPr>
          <w:rFonts w:ascii="Times New Roman"/>
          <w:b w:val="false"/>
          <w:i w:val="false"/>
          <w:color w:val="000000"/>
          <w:sz w:val="28"/>
        </w:rPr>
        <w:t xml:space="preserve">
      9. Осы Кодекстің 608-бабы 5-тармағында белгіленген мерзім аяқталғаннан кейін салық төлеуші осы баптың 6-тармағына сәйкес жіберілген салық органының хабарламасы бойынша қосылған құн салығы бойынша тіркеу есебіне қою туралы салықтық өтініш тапсырмаған жағдайда, салық органы осы Кодекстің 611-бабында белгіленген тәртіпте салық төлеушінің банк шоттары бойынша шығыс операцияларын тоқтата тұру туралы өкім шығарады. </w:t>
      </w:r>
    </w:p>
    <w:p>
      <w:pPr>
        <w:spacing w:after="0"/>
        <w:ind w:left="0"/>
        <w:jc w:val="both"/>
      </w:pPr>
      <w:r>
        <w:rPr>
          <w:rFonts w:ascii="Times New Roman"/>
          <w:b/>
          <w:i w:val="false"/>
          <w:color w:val="000000"/>
          <w:sz w:val="28"/>
        </w:rPr>
        <w:t xml:space="preserve">      570-бап. Қосылған құн салығы бойынша тіркеу есебіне </w:t>
      </w:r>
      <w:r>
        <w:br/>
      </w:r>
      <w:r>
        <w:rPr>
          <w:rFonts w:ascii="Times New Roman"/>
          <w:b w:val="false"/>
          <w:i w:val="false"/>
          <w:color w:val="000000"/>
          <w:sz w:val="28"/>
        </w:rPr>
        <w:t>
</w:t>
      </w:r>
      <w:r>
        <w:rPr>
          <w:rFonts w:ascii="Times New Roman"/>
          <w:b/>
          <w:i w:val="false"/>
          <w:color w:val="000000"/>
          <w:sz w:val="28"/>
        </w:rPr>
        <w:t xml:space="preserve">               ерікті түрде қою </w:t>
      </w:r>
    </w:p>
    <w:p>
      <w:pPr>
        <w:spacing w:after="0"/>
        <w:ind w:left="0"/>
        <w:jc w:val="both"/>
      </w:pPr>
      <w:r>
        <w:rPr>
          <w:rFonts w:ascii="Times New Roman"/>
          <w:b w:val="false"/>
          <w:i w:val="false"/>
          <w:color w:val="000000"/>
          <w:sz w:val="28"/>
        </w:rPr>
        <w:t xml:space="preserve">      1. Егер осы тармақта өзгеше көзделмесе, осы Кодекстің 569-бабы 1-тармағына сәйкес қосылған құн салығы бойынша міндетті есепке қоюға жатпайтын тұлға, орналасқан орны бойынша салық органына келу тәртібінде салық төлеушінің орналасқан орнын растайтын құжаттың нотариалды куәландырылған көшірмесін қоса бере отырып, қосылған құн салығы бойынша тіркеу есебіне қою туралы салықтық өтініш беруге құқылы. </w:t>
      </w:r>
      <w:r>
        <w:br/>
      </w:r>
      <w:r>
        <w:rPr>
          <w:rFonts w:ascii="Times New Roman"/>
          <w:b w:val="false"/>
          <w:i w:val="false"/>
          <w:color w:val="000000"/>
          <w:sz w:val="28"/>
        </w:rPr>
        <w:t xml:space="preserve">
      Қосылған құн салығы бойынша тіркеу есебіне ерікті түрде тұруға: </w:t>
      </w:r>
      <w:r>
        <w:br/>
      </w:r>
      <w:r>
        <w:rPr>
          <w:rFonts w:ascii="Times New Roman"/>
          <w:b w:val="false"/>
          <w:i w:val="false"/>
          <w:color w:val="000000"/>
          <w:sz w:val="28"/>
        </w:rPr>
        <w:t xml:space="preserve">
      жеке кәсіпкерлер болып табылмайтын жеке тұлғалардың; </w:t>
      </w:r>
      <w:r>
        <w:br/>
      </w:r>
      <w:r>
        <w:rPr>
          <w:rFonts w:ascii="Times New Roman"/>
          <w:b w:val="false"/>
          <w:i w:val="false"/>
          <w:color w:val="000000"/>
          <w:sz w:val="28"/>
        </w:rPr>
        <w:t xml:space="preserve">
      мемлекеттік мекемелердің; </w:t>
      </w:r>
      <w:r>
        <w:br/>
      </w:r>
      <w:r>
        <w:rPr>
          <w:rFonts w:ascii="Times New Roman"/>
          <w:b w:val="false"/>
          <w:i w:val="false"/>
          <w:color w:val="000000"/>
          <w:sz w:val="28"/>
        </w:rPr>
        <w:t xml:space="preserve">
      Қазақстан Республикасындағы қызметін филиал, өкілдік арқылы жүзеге асырмайтын резидент еместердің; </w:t>
      </w:r>
      <w:r>
        <w:br/>
      </w:r>
      <w:r>
        <w:rPr>
          <w:rFonts w:ascii="Times New Roman"/>
          <w:b w:val="false"/>
          <w:i w:val="false"/>
          <w:color w:val="000000"/>
          <w:sz w:val="28"/>
        </w:rPr>
        <w:t xml:space="preserve">
      осы Кодекстің 411 және 420-баптарында көрсетілген тұлғалардың, тиісінше ойын бизнесі салығы және тіркелген салық салынатын қызметі бойынша құқығы жоқ. </w:t>
      </w:r>
      <w:r>
        <w:br/>
      </w:r>
      <w:r>
        <w:rPr>
          <w:rFonts w:ascii="Times New Roman"/>
          <w:b w:val="false"/>
          <w:i w:val="false"/>
          <w:color w:val="000000"/>
          <w:sz w:val="28"/>
        </w:rPr>
        <w:t xml:space="preserve">
      Заңды тұлғалар, Қазақстан Республикасындағы қызметін филиал, өкілдік арқылы жүзеге асыратын резидент еместер қосылған құн салығы бойынша тіркеу есебіне қою туралы салықтық өтінішке осы Кодекстің 569-бабы 7-тармағында көрсетілген құжаттарды қоса береді. </w:t>
      </w:r>
      <w:r>
        <w:br/>
      </w:r>
      <w:r>
        <w:rPr>
          <w:rFonts w:ascii="Times New Roman"/>
          <w:b w:val="false"/>
          <w:i w:val="false"/>
          <w:color w:val="000000"/>
          <w:sz w:val="28"/>
        </w:rPr>
        <w:t xml:space="preserve">
      2. Салық органы қосылған құн салығы бойынша тіркеу есебіне қою туралы салықтық өтініш берілген күннен бастап он жұмыс күні ішінде қосылған құн салығы бойынша тіркеу есебіне қою туралы куәлікті бере отырып, салық төлеушіні қосылған құн салығы бойынша тіркеу есебіне қояды немесе уәкілетті орган белгілеген нысан бойынша оны қосылған құн салығы бойынша тіркеу есебіне қоюдан бас тарту туралы шешім шығарады. </w:t>
      </w:r>
      <w:r>
        <w:br/>
      </w:r>
      <w:r>
        <w:rPr>
          <w:rFonts w:ascii="Times New Roman"/>
          <w:b w:val="false"/>
          <w:i w:val="false"/>
          <w:color w:val="000000"/>
          <w:sz w:val="28"/>
        </w:rPr>
        <w:t xml:space="preserve">
      Осы баптың 1-тармағында көрсетілген тұлғалар қосылған құн салығы бойынша тіркеу есебіне қою туралы салықтық өтініш берген айдан кейінгі айдың бірінші күнінен бастап қосылған құн салығын төлеушіге айналады. </w:t>
      </w:r>
      <w:r>
        <w:br/>
      </w:r>
      <w:r>
        <w:rPr>
          <w:rFonts w:ascii="Times New Roman"/>
          <w:b w:val="false"/>
          <w:i w:val="false"/>
          <w:color w:val="000000"/>
          <w:sz w:val="28"/>
        </w:rPr>
        <w:t xml:space="preserve">
      3. Салық органдары салық төлеушіге қосылған құн салығы бойынша тіркеу есебіне ерікті түрде қоюдан қосылған құн салығы бойынша тіркеу есебіне қою туралы салықтық өтінішті беру күнінде мынадай шарттардың біреуі немесе бірнешеуі бар болғанда бас тартады: </w:t>
      </w:r>
      <w:r>
        <w:br/>
      </w:r>
      <w:r>
        <w:rPr>
          <w:rFonts w:ascii="Times New Roman"/>
          <w:b w:val="false"/>
          <w:i w:val="false"/>
          <w:color w:val="000000"/>
          <w:sz w:val="28"/>
        </w:rPr>
        <w:t xml:space="preserve">
      1) салық төлеуші осы Кодекстің ерекше бөлімінде белгіленген тәртіпте және мерзімдерде салық есептілігін тапсыру бойынша салық міндеттемелерін орындамағанда; </w:t>
      </w:r>
      <w:r>
        <w:br/>
      </w:r>
      <w:r>
        <w:rPr>
          <w:rFonts w:ascii="Times New Roman"/>
          <w:b w:val="false"/>
          <w:i w:val="false"/>
          <w:color w:val="000000"/>
          <w:sz w:val="28"/>
        </w:rPr>
        <w:t xml:space="preserve">
      2) аталған салық төлеуші салық органы шешімінің негізінде қосылған құн салығы бойынша тіркеу есебінен шығарылған күннен бастап екі жыл өтпесе; </w:t>
      </w:r>
      <w:r>
        <w:br/>
      </w:r>
      <w:r>
        <w:rPr>
          <w:rFonts w:ascii="Times New Roman"/>
          <w:b w:val="false"/>
          <w:i w:val="false"/>
          <w:color w:val="000000"/>
          <w:sz w:val="28"/>
        </w:rPr>
        <w:t xml:space="preserve">
      3) осы Кодекстің 569-бабы 7-тармағында белгіленген құжаттарды тапсырылмаса. </w:t>
      </w:r>
      <w:r>
        <w:br/>
      </w:r>
      <w:r>
        <w:rPr>
          <w:rFonts w:ascii="Times New Roman"/>
          <w:b w:val="false"/>
          <w:i w:val="false"/>
          <w:color w:val="000000"/>
          <w:sz w:val="28"/>
        </w:rPr>
        <w:t xml:space="preserve">
      4. Қосылған құн салығын төлеуші ретінде тіркеу есебіне қоюдан бас тарту туралы шешім салық төлеушіге қолын қойғызып немесе жіберу фактісін растайтын өзге тәсілмен тапсырылады. </w:t>
      </w:r>
    </w:p>
    <w:p>
      <w:pPr>
        <w:spacing w:after="0"/>
        <w:ind w:left="0"/>
        <w:jc w:val="both"/>
      </w:pPr>
      <w:r>
        <w:rPr>
          <w:rFonts w:ascii="Times New Roman"/>
          <w:b/>
          <w:i w:val="false"/>
          <w:color w:val="000000"/>
          <w:sz w:val="28"/>
        </w:rPr>
        <w:t xml:space="preserve">      571-бап. Қосылған кұн салығы бойынша тіркеу есебіне қою </w:t>
      </w:r>
      <w:r>
        <w:br/>
      </w:r>
      <w:r>
        <w:rPr>
          <w:rFonts w:ascii="Times New Roman"/>
          <w:b w:val="false"/>
          <w:i w:val="false"/>
          <w:color w:val="000000"/>
          <w:sz w:val="28"/>
        </w:rPr>
        <w:t>
</w:t>
      </w:r>
      <w:r>
        <w:rPr>
          <w:rFonts w:ascii="Times New Roman"/>
          <w:b/>
          <w:i w:val="false"/>
          <w:color w:val="000000"/>
          <w:sz w:val="28"/>
        </w:rPr>
        <w:t xml:space="preserve">               туралы куәлік </w:t>
      </w:r>
    </w:p>
    <w:p>
      <w:pPr>
        <w:spacing w:after="0"/>
        <w:ind w:left="0"/>
        <w:jc w:val="both"/>
      </w:pPr>
      <w:r>
        <w:rPr>
          <w:rFonts w:ascii="Times New Roman"/>
          <w:b w:val="false"/>
          <w:i w:val="false"/>
          <w:color w:val="000000"/>
          <w:sz w:val="28"/>
        </w:rPr>
        <w:t xml:space="preserve">      1. Қосылған құн салығы бойынша тіркеу есебіне қою туралы куәлік қатаң есептілік бланкісі болып табылады және салық төлеушіні қосылған құн салығы бойынша тіркеу есебіне қою фактісін куәландырады. Куәліктің нысанын уәкілетті орган белгілейді. </w:t>
      </w:r>
      <w:r>
        <w:br/>
      </w:r>
      <w:r>
        <w:rPr>
          <w:rFonts w:ascii="Times New Roman"/>
          <w:b w:val="false"/>
          <w:i w:val="false"/>
          <w:color w:val="000000"/>
          <w:sz w:val="28"/>
        </w:rPr>
        <w:t xml:space="preserve">
      Қосылған құн салығы бойынша тіркеу есебіне қою туралы куәлік салық төлеушіге қолын қойдырып беріледі. </w:t>
      </w:r>
      <w:r>
        <w:br/>
      </w:r>
      <w:r>
        <w:rPr>
          <w:rFonts w:ascii="Times New Roman"/>
          <w:b w:val="false"/>
          <w:i w:val="false"/>
          <w:color w:val="000000"/>
          <w:sz w:val="28"/>
        </w:rPr>
        <w:t xml:space="preserve">
      Куәлікті беру қосылған құн салығы бойынша тіркеу есебіне қою туралы куәлікті беру журналында тіркеледі. </w:t>
      </w:r>
      <w:r>
        <w:br/>
      </w:r>
      <w:r>
        <w:rPr>
          <w:rFonts w:ascii="Times New Roman"/>
          <w:b w:val="false"/>
          <w:i w:val="false"/>
          <w:color w:val="000000"/>
          <w:sz w:val="28"/>
        </w:rPr>
        <w:t xml:space="preserve">
      2. Қосылған құн салығы бойынша тіркеу есебіне қою туралы куәлік мынадай міндетті деректемелерді: </w:t>
      </w:r>
      <w:r>
        <w:br/>
      </w:r>
      <w:r>
        <w:rPr>
          <w:rFonts w:ascii="Times New Roman"/>
          <w:b w:val="false"/>
          <w:i w:val="false"/>
          <w:color w:val="000000"/>
          <w:sz w:val="28"/>
        </w:rPr>
        <w:t xml:space="preserve">
      1) салық төлеушінің атауы және (немесе) тегі, аты, әкесінің атын (ол болған жағдайда); </w:t>
      </w:r>
      <w:r>
        <w:br/>
      </w:r>
      <w:r>
        <w:rPr>
          <w:rFonts w:ascii="Times New Roman"/>
          <w:b w:val="false"/>
          <w:i w:val="false"/>
          <w:color w:val="000000"/>
          <w:sz w:val="28"/>
        </w:rPr>
        <w:t xml:space="preserve">
      2) сәйкестендіру нөмірін; </w:t>
      </w:r>
      <w:r>
        <w:br/>
      </w:r>
      <w:r>
        <w:rPr>
          <w:rFonts w:ascii="Times New Roman"/>
          <w:b w:val="false"/>
          <w:i w:val="false"/>
          <w:color w:val="000000"/>
          <w:sz w:val="28"/>
        </w:rPr>
        <w:t xml:space="preserve">
      3) салық төлеушіні қосылған құн салығы бойынша тіркеу есебіне қою күнін; </w:t>
      </w:r>
      <w:r>
        <w:br/>
      </w:r>
      <w:r>
        <w:rPr>
          <w:rFonts w:ascii="Times New Roman"/>
          <w:b w:val="false"/>
          <w:i w:val="false"/>
          <w:color w:val="000000"/>
          <w:sz w:val="28"/>
        </w:rPr>
        <w:t xml:space="preserve">
      4) салық органының куәлікке қол қою күні болып табылатын қосылған құн салығы бойынша тіркеу есебіне қою туралы куәлікті беру күнін; </w:t>
      </w:r>
      <w:r>
        <w:br/>
      </w:r>
      <w:r>
        <w:rPr>
          <w:rFonts w:ascii="Times New Roman"/>
          <w:b w:val="false"/>
          <w:i w:val="false"/>
          <w:color w:val="000000"/>
          <w:sz w:val="28"/>
        </w:rPr>
        <w:t xml:space="preserve">
      5) куәлік берген салық органының атауын қамтиды. </w:t>
      </w:r>
      <w:r>
        <w:br/>
      </w:r>
      <w:r>
        <w:rPr>
          <w:rFonts w:ascii="Times New Roman"/>
          <w:b w:val="false"/>
          <w:i w:val="false"/>
          <w:color w:val="000000"/>
          <w:sz w:val="28"/>
        </w:rPr>
        <w:t xml:space="preserve">
      3. Қосылған құн салығы бойынша тіркеу есебіне қою туралы куәлік қосылған құн салығын төлеушіде сақталады. </w:t>
      </w:r>
      <w:r>
        <w:br/>
      </w:r>
      <w:r>
        <w:rPr>
          <w:rFonts w:ascii="Times New Roman"/>
          <w:b w:val="false"/>
          <w:i w:val="false"/>
          <w:color w:val="000000"/>
          <w:sz w:val="28"/>
        </w:rPr>
        <w:t xml:space="preserve">
      4. Салық төлеуші қосылған құн салығы бойынша тіркеу есебінен шығарылған жағдайда қосылған құн салығы бойынша тіркеу есебіне қою туралы куәлік, салық төлеуші куәлікті жоғалтып алған жағдайды қоспағанда, салық органына қайтарылуы тиіс. </w:t>
      </w:r>
      <w:r>
        <w:br/>
      </w:r>
      <w:r>
        <w:rPr>
          <w:rFonts w:ascii="Times New Roman"/>
          <w:b w:val="false"/>
          <w:i w:val="false"/>
          <w:color w:val="000000"/>
          <w:sz w:val="28"/>
        </w:rPr>
        <w:t xml:space="preserve">
      5. Қосылған құн салығы бойынша тіркеу есебіне қою туралы куәлікті жоғалтқан (бүлдірген) жағдайда куәлікті ауыстыру салық төлеушінің салықтық өтініші негізінде жүргізіледі; қосылған құн салығын төлеушінің атауы немесе тегі, аты, әкесінің аты өзгерген кезде куәлікті ауыстыру осы Кодекстің 564 және 567-баптарында көзделген тәртіпте салық төлеушінің тіркеу деректері өзгерген кезде жүргізіледі. </w:t>
      </w:r>
      <w:r>
        <w:br/>
      </w:r>
      <w:r>
        <w:rPr>
          <w:rFonts w:ascii="Times New Roman"/>
          <w:b w:val="false"/>
          <w:i w:val="false"/>
          <w:color w:val="000000"/>
          <w:sz w:val="28"/>
        </w:rPr>
        <w:t xml:space="preserve">
      6. Қосылған құн салығы бойынша тіркеу есебіне қою туралы жаңа куәлік берілген кезде бұрынғы куәліктің бланкісі, салық төлеуші аталған куәлікті жоғалтып алған жағдайларды қоспағанда, салық органына қайтарылуы тиіс. </w:t>
      </w:r>
    </w:p>
    <w:p>
      <w:pPr>
        <w:spacing w:after="0"/>
        <w:ind w:left="0"/>
        <w:jc w:val="both"/>
      </w:pPr>
      <w:r>
        <w:rPr>
          <w:rFonts w:ascii="Times New Roman"/>
          <w:b/>
          <w:i w:val="false"/>
          <w:color w:val="000000"/>
          <w:sz w:val="28"/>
        </w:rPr>
        <w:t xml:space="preserve">      572-бап. Қосылған құн салығы бойынша тіркеу есебінен </w:t>
      </w:r>
      <w:r>
        <w:br/>
      </w:r>
      <w:r>
        <w:rPr>
          <w:rFonts w:ascii="Times New Roman"/>
          <w:b w:val="false"/>
          <w:i w:val="false"/>
          <w:color w:val="000000"/>
          <w:sz w:val="28"/>
        </w:rPr>
        <w:t>
</w:t>
      </w:r>
      <w:r>
        <w:rPr>
          <w:rFonts w:ascii="Times New Roman"/>
          <w:b/>
          <w:i w:val="false"/>
          <w:color w:val="000000"/>
          <w:sz w:val="28"/>
        </w:rPr>
        <w:t xml:space="preserve">               шығару </w:t>
      </w:r>
    </w:p>
    <w:p>
      <w:pPr>
        <w:spacing w:after="0"/>
        <w:ind w:left="0"/>
        <w:jc w:val="both"/>
      </w:pPr>
      <w:r>
        <w:rPr>
          <w:rFonts w:ascii="Times New Roman"/>
          <w:b w:val="false"/>
          <w:i w:val="false"/>
          <w:color w:val="000000"/>
          <w:sz w:val="28"/>
        </w:rPr>
        <w:t xml:space="preserve">      1. Егер салық салынатын айналым мөлшері соңғы өтініш берілген жылдың алдындағы күнтізбелік жыл үшін осы Кодекстің 569-бабында белгіленген өткізу бойынша ең төменгі айналымнан аспаса, қосылған құн салығын төлеуші орналасқан орны бойынша салық органына оны қосылған құн салығы бойынша тіркеу есебінен шығару туралы салықтық өтініш беруге құқығы бар. </w:t>
      </w:r>
      <w:r>
        <w:br/>
      </w:r>
      <w:r>
        <w:rPr>
          <w:rFonts w:ascii="Times New Roman"/>
          <w:b w:val="false"/>
          <w:i w:val="false"/>
          <w:color w:val="000000"/>
          <w:sz w:val="28"/>
        </w:rPr>
        <w:t xml:space="preserve">
      2. Қосылған құн салығы бойынша тіркеу есебінен шығару туралы салықтық өтінішке мынадай құжаттар қоса беріледі: </w:t>
      </w:r>
      <w:r>
        <w:br/>
      </w:r>
      <w:r>
        <w:rPr>
          <w:rFonts w:ascii="Times New Roman"/>
          <w:b w:val="false"/>
          <w:i w:val="false"/>
          <w:color w:val="000000"/>
          <w:sz w:val="28"/>
        </w:rPr>
        <w:t xml:space="preserve">
      1) салық төлеуші куәліктің бланкісін жоғалтып алған жағдайларды қоспағанда, қосылған құн салығы бойынша тіркеу есебіне қою туралы куәліктің түпнұсқасы; </w:t>
      </w:r>
      <w:r>
        <w:br/>
      </w:r>
      <w:r>
        <w:rPr>
          <w:rFonts w:ascii="Times New Roman"/>
          <w:b w:val="false"/>
          <w:i w:val="false"/>
          <w:color w:val="000000"/>
          <w:sz w:val="28"/>
        </w:rPr>
        <w:t xml:space="preserve">
      2) осы Кодекстің 68-бабында көзделген тәртіпке сәйкес берілген қосылған құн салығы бойынша тарату декларациясы. </w:t>
      </w:r>
      <w:r>
        <w:br/>
      </w:r>
      <w:r>
        <w:rPr>
          <w:rFonts w:ascii="Times New Roman"/>
          <w:b w:val="false"/>
          <w:i w:val="false"/>
          <w:color w:val="000000"/>
          <w:sz w:val="28"/>
        </w:rPr>
        <w:t xml:space="preserve">
      3. Салық органдары салық төлеушіні осы баптың 2-тармағында белгіленген талап сақталған кезде қосылған құн салығы бойынша тіркеу есебінен шығаруды өтініш берілген күннен бастап бес жұмыс күні ішінде жүргізуге міндетті. </w:t>
      </w:r>
      <w:r>
        <w:br/>
      </w:r>
      <w:r>
        <w:rPr>
          <w:rFonts w:ascii="Times New Roman"/>
          <w:b w:val="false"/>
          <w:i w:val="false"/>
          <w:color w:val="000000"/>
          <w:sz w:val="28"/>
        </w:rPr>
        <w:t xml:space="preserve">
      4. Салық органының шешімі негізінде қосылған құн салығы бойынша тіркеу есебінен шығару салық төлеушіні хабардар етпестен мынадай: </w:t>
      </w:r>
      <w:r>
        <w:br/>
      </w:r>
      <w:r>
        <w:rPr>
          <w:rFonts w:ascii="Times New Roman"/>
          <w:b w:val="false"/>
          <w:i w:val="false"/>
          <w:color w:val="000000"/>
          <w:sz w:val="28"/>
        </w:rPr>
        <w:t xml:space="preserve">
      1) қосылған құн салығын төлеушінің қосылған құн салығы бойынша салық есептілігін осы Кодексте оны табыс етудің белгіленген мерзімнен алты ай өткен соң табыс етпеуі; </w:t>
      </w:r>
      <w:r>
        <w:br/>
      </w:r>
      <w:r>
        <w:rPr>
          <w:rFonts w:ascii="Times New Roman"/>
          <w:b w:val="false"/>
          <w:i w:val="false"/>
          <w:color w:val="000000"/>
          <w:sz w:val="28"/>
        </w:rPr>
        <w:t xml:space="preserve">
      2) салық органы осы Кодекстің 559-бабында белгіленген тәртіпте қосылған құн салығын төлеушінің орналасқан орны бойынша болмау фактісі расталған; </w:t>
      </w:r>
      <w:r>
        <w:br/>
      </w:r>
      <w:r>
        <w:rPr>
          <w:rFonts w:ascii="Times New Roman"/>
          <w:b w:val="false"/>
          <w:i w:val="false"/>
          <w:color w:val="000000"/>
          <w:sz w:val="28"/>
        </w:rPr>
        <w:t xml:space="preserve">
      3) сот үкімінің заңды күшіне енген не болмаса күші жойылмаған қаулысы негізінде қосылған құн салығын төлеуші жалған кәсіпорын деп танылған жағдайларда жүргізіледі. </w:t>
      </w:r>
      <w:r>
        <w:br/>
      </w:r>
      <w:r>
        <w:rPr>
          <w:rFonts w:ascii="Times New Roman"/>
          <w:b w:val="false"/>
          <w:i w:val="false"/>
          <w:color w:val="000000"/>
          <w:sz w:val="28"/>
        </w:rPr>
        <w:t xml:space="preserve">
      5. Салық органы қосылған құн салығы бойынша тіркеу есебінен шығару туралы шешімді салық төлеушінің орналасқан орны бойынша: </w:t>
      </w:r>
      <w:r>
        <w:br/>
      </w:r>
      <w:r>
        <w:rPr>
          <w:rFonts w:ascii="Times New Roman"/>
          <w:b w:val="false"/>
          <w:i w:val="false"/>
          <w:color w:val="000000"/>
          <w:sz w:val="28"/>
        </w:rPr>
        <w:t xml:space="preserve">
      осы баптың 4-тармағы 1) және (немесе) 2) тармақшаларында көрсетілген салық төлеушілерді тапқан күннен бастап; </w:t>
      </w:r>
      <w:r>
        <w:br/>
      </w:r>
      <w:r>
        <w:rPr>
          <w:rFonts w:ascii="Times New Roman"/>
          <w:b w:val="false"/>
          <w:i w:val="false"/>
          <w:color w:val="000000"/>
          <w:sz w:val="28"/>
        </w:rPr>
        <w:t xml:space="preserve">
      салық органы салық төлеушіні жалған кәсіпорын деп таныған заңды күшіне енген сот үкімін не болмаса күші жойылмаған қаулысын алған күннен бастап бес жұмыс күнінен кешіктірмей шығарады. </w:t>
      </w:r>
      <w:r>
        <w:br/>
      </w:r>
      <w:r>
        <w:rPr>
          <w:rFonts w:ascii="Times New Roman"/>
          <w:b w:val="false"/>
          <w:i w:val="false"/>
          <w:color w:val="000000"/>
          <w:sz w:val="28"/>
        </w:rPr>
        <w:t xml:space="preserve">
      6. Қосылған құн салығын төлеуші салық органының шешімі бойынша қосылған құн салығын төлеуші ретінде тіркеу есебінен: </w:t>
      </w:r>
      <w:r>
        <w:br/>
      </w:r>
      <w:r>
        <w:rPr>
          <w:rFonts w:ascii="Times New Roman"/>
          <w:b w:val="false"/>
          <w:i w:val="false"/>
          <w:color w:val="000000"/>
          <w:sz w:val="28"/>
        </w:rPr>
        <w:t xml:space="preserve">
      осы баптың 4-тармағы 1) және (немесе) 2) тармақшаларында көрсетілген тұлғалар үшін - осы шешім шығарылған күннен бастап; </w:t>
      </w:r>
      <w:r>
        <w:br/>
      </w:r>
      <w:r>
        <w:rPr>
          <w:rFonts w:ascii="Times New Roman"/>
          <w:b w:val="false"/>
          <w:i w:val="false"/>
          <w:color w:val="000000"/>
          <w:sz w:val="28"/>
        </w:rPr>
        <w:t xml:space="preserve">
      осы баптың 4-тармағы 3) тармақшасында көрсетілген тұлғалар үшін қылмыстық әрекет басталған күннен бастап шығарылды деп танылады. </w:t>
      </w:r>
      <w:r>
        <w:br/>
      </w:r>
      <w:r>
        <w:rPr>
          <w:rFonts w:ascii="Times New Roman"/>
          <w:b w:val="false"/>
          <w:i w:val="false"/>
          <w:color w:val="000000"/>
          <w:sz w:val="28"/>
        </w:rPr>
        <w:t xml:space="preserve">
      7. Қосылған құн салығы бойынша тіркеу есебінен шығару: </w:t>
      </w:r>
      <w:r>
        <w:br/>
      </w:r>
      <w:r>
        <w:rPr>
          <w:rFonts w:ascii="Times New Roman"/>
          <w:b w:val="false"/>
          <w:i w:val="false"/>
          <w:color w:val="000000"/>
          <w:sz w:val="28"/>
        </w:rPr>
        <w:t xml:space="preserve">
      1) қосылған құн салығын төлеуші болып табылатын заңды тұлға, Қазақстан Республикасы аумағында филиал, өкілдіктер арқылы қызметін жүзеге асыратын резидент емес заңды тұлға, жеке кәсіпкер қызметін тоқтатқан жағдайда - осы Кодекстің 37-43-баптарында көрсетілген салықтық өтінішті тапсыру күнінен бастап; </w:t>
      </w:r>
      <w:r>
        <w:br/>
      </w:r>
      <w:r>
        <w:rPr>
          <w:rFonts w:ascii="Times New Roman"/>
          <w:b w:val="false"/>
          <w:i w:val="false"/>
          <w:color w:val="000000"/>
          <w:sz w:val="28"/>
        </w:rPr>
        <w:t xml:space="preserve">
      2) заңды тұлға бірігу, қосылу жолымен қайта ұйымдастырылған жағдайларда - қайта туындаған заңды тұлғалар, қосылған заңды тұлғалар құрамына кірген заңды тұлғаларды Заңды тұлғалардың мемлекеттік тіркелімінен алып тастаған күннен бастап; </w:t>
      </w:r>
      <w:r>
        <w:br/>
      </w:r>
      <w:r>
        <w:rPr>
          <w:rFonts w:ascii="Times New Roman"/>
          <w:b w:val="false"/>
          <w:i w:val="false"/>
          <w:color w:val="000000"/>
          <w:sz w:val="28"/>
        </w:rPr>
        <w:t xml:space="preserve">
      3) заңды тұлға бөліну жолымен қайта ұйымдасқан жағдайда - қосылған құн салығы бойынша тіркеу есебіне қою туралы куәлікті немесе ол жоғалған не бүлінген жағдайда қағаз тасығышта түсініктеме табыс еткен күннен бастап жүргізіледі. </w:t>
      </w:r>
      <w:r>
        <w:br/>
      </w:r>
      <w:r>
        <w:rPr>
          <w:rFonts w:ascii="Times New Roman"/>
          <w:b w:val="false"/>
          <w:i w:val="false"/>
          <w:color w:val="000000"/>
          <w:sz w:val="28"/>
        </w:rPr>
        <w:t xml:space="preserve">
      8. Банкроттық себебі бойынша Заңды тұлғалардың мемлекеттік тіркелімінен алып тасталғанда немесе банкроттық себебі бойынша жеке кәсіпкер ретінде тіркеу есебінен шығарылған кезде қосылған құн салығы бойынша тіркеу есебінен шығару уәкілетті мемлекеттік органдар берген мәліметтердің негізінде Заңды тұлғалардың мемлекеттік тіркелімінен алып тасталған немесе жеке кәсіпкер ретінде тіркеу есебінен шығарылған күнінен жүргізіледі. </w:t>
      </w:r>
      <w:r>
        <w:br/>
      </w:r>
      <w:r>
        <w:rPr>
          <w:rFonts w:ascii="Times New Roman"/>
          <w:b w:val="false"/>
          <w:i w:val="false"/>
          <w:color w:val="000000"/>
          <w:sz w:val="28"/>
        </w:rPr>
        <w:t xml:space="preserve">
      9. Салық органының шешімімен қосылған құн салығы бойынша тіркеу есебінен қосылған құн салығын төлеушінің шығарылғаны туралы ақпарат қосылған құн салығы бойынша тіркеу есебінен шығарған күннен кейінгі бір жұмыс күні ішінде уәкілетті органның сайтында жарияланады. </w:t>
      </w:r>
      <w:r>
        <w:br/>
      </w:r>
      <w:r>
        <w:rPr>
          <w:rFonts w:ascii="Times New Roman"/>
          <w:b w:val="false"/>
          <w:i w:val="false"/>
          <w:color w:val="000000"/>
          <w:sz w:val="28"/>
        </w:rPr>
        <w:t xml:space="preserve">
      10. Салық органдары қосылған құн салығы бойынша тіркеу есебіне қою туралы куәліктің қолданысын тоқтата тұруды салық төлеуші қызметін тоқтата тұру туралы салықтық өтінішінде көрсеткен кезеңге, бірақ осы Кодекстің 46-бабында белгіленген мерзімнен артпайтын кезеңге қосылған құн салығын төлеушінің салық есептілігін табыс етуін тоқтата тұру туралы шешімнің негізінде жүзеге асырады. </w:t>
      </w:r>
      <w:r>
        <w:br/>
      </w:r>
      <w:r>
        <w:rPr>
          <w:rFonts w:ascii="Times New Roman"/>
          <w:b w:val="false"/>
          <w:i w:val="false"/>
          <w:color w:val="000000"/>
          <w:sz w:val="28"/>
        </w:rPr>
        <w:t xml:space="preserve">
      Қосылған құн салығын төлеуші салық есептілігін тапсыруды тоқтата тұру мерзімін ұзартқан жағдайда қосылған құн салығы бойынша тіркеу есебіне қою туралы куәліктің қолданысы салық төлеушінің қызметті қайта бастау күніне дейін тоқтатыла тұрады. </w:t>
      </w:r>
      <w:r>
        <w:br/>
      </w:r>
      <w:r>
        <w:rPr>
          <w:rFonts w:ascii="Times New Roman"/>
          <w:b w:val="false"/>
          <w:i w:val="false"/>
          <w:color w:val="000000"/>
          <w:sz w:val="28"/>
        </w:rPr>
        <w:t xml:space="preserve">
      11. Қосылған құн салығы бойынша тіркеу есебіне қою туралы куәліктің қолданысының тоқтатыла тұруы туралы ақпарат қосылған құн салығын төлеуші салық есептілігін тапсыруды тоқтата тұру туралы шешім шығарылған күннен кейінгі бір жұмыс күні ішінде тоқтата тұру кезеңі көрсетіле отырып уәкілетті органның сайтында орналастырылады. </w:t>
      </w:r>
    </w:p>
    <w:p>
      <w:pPr>
        <w:spacing w:after="0"/>
        <w:ind w:left="0"/>
        <w:jc w:val="left"/>
      </w:pPr>
      <w:r>
        <w:rPr>
          <w:rFonts w:ascii="Times New Roman"/>
          <w:b/>
          <w:i w:val="false"/>
          <w:color w:val="000000"/>
        </w:rPr>
        <w:t xml:space="preserve"> $ 4. Электрондық салық төлеуші ретінде тіркеу есебі </w:t>
      </w:r>
    </w:p>
    <w:p>
      <w:pPr>
        <w:spacing w:after="0"/>
        <w:ind w:left="0"/>
        <w:jc w:val="both"/>
      </w:pPr>
      <w:r>
        <w:rPr>
          <w:rFonts w:ascii="Times New Roman"/>
          <w:b/>
          <w:i w:val="false"/>
          <w:color w:val="000000"/>
          <w:sz w:val="28"/>
        </w:rPr>
        <w:t xml:space="preserve">      573-бап. Электрондық салық төлеушіні тіркеу есебіне қою </w:t>
      </w:r>
    </w:p>
    <w:p>
      <w:pPr>
        <w:spacing w:after="0"/>
        <w:ind w:left="0"/>
        <w:jc w:val="both"/>
      </w:pPr>
      <w:r>
        <w:rPr>
          <w:rFonts w:ascii="Times New Roman"/>
          <w:b w:val="false"/>
          <w:i w:val="false"/>
          <w:color w:val="000000"/>
          <w:sz w:val="28"/>
        </w:rPr>
        <w:t xml:space="preserve">      1. Жеке тұлғаны, заңды тұлғаны, оның құрылымдық бөлімшелерін электрондық салық төлеуші ретінде тіркеу есебіне қою ерікті сипатта өтеді және салық органында салық төлеуші ретінде тіркеуден өткеннен кейін жүргізіледі. </w:t>
      </w:r>
      <w:r>
        <w:br/>
      </w:r>
      <w:r>
        <w:rPr>
          <w:rFonts w:ascii="Times New Roman"/>
          <w:b w:val="false"/>
          <w:i w:val="false"/>
          <w:color w:val="000000"/>
          <w:sz w:val="28"/>
        </w:rPr>
        <w:t xml:space="preserve">
      2. Электрондық салық төлеуші ретінде тіркеу есебіне тұру үшін салық төлеуші келу тәртібінде салық төлеушінің орналасқан немесе тұрғылықты жері бойынша салық органына электрондық салық төлеушінің тіркеу есебі туралы салықтық өтініш береді. </w:t>
      </w:r>
      <w:r>
        <w:br/>
      </w:r>
      <w:r>
        <w:rPr>
          <w:rFonts w:ascii="Times New Roman"/>
          <w:b w:val="false"/>
          <w:i w:val="false"/>
          <w:color w:val="000000"/>
          <w:sz w:val="28"/>
        </w:rPr>
        <w:t xml:space="preserve">
      Электрондық салық төлеуші ретінде тіркеу есебіне тұру үшін электрондық салық төлеушінің тіркеу есебі туралы салықтық өтініш хабарламаларды кепілдендірілген жеткізуді қамтамасыз ететін электронды байланыс желілері арқылы электронды құжат алмасуға, оның ішінде осы Кодексте көзделген салық қызметі органдарының хабарламаларын алуға келісімі болып табылады. </w:t>
      </w:r>
      <w:r>
        <w:br/>
      </w:r>
      <w:r>
        <w:rPr>
          <w:rFonts w:ascii="Times New Roman"/>
          <w:b w:val="false"/>
          <w:i w:val="false"/>
          <w:color w:val="000000"/>
          <w:sz w:val="28"/>
        </w:rPr>
        <w:t xml:space="preserve">
      3. Салық органы электрондық салық төлеушінің тіркеу есебі туралы салықтық өтінішін қабылданған күннен бастап үш жұмыс күні ішінде салық төлеушіге: </w:t>
      </w:r>
      <w:r>
        <w:br/>
      </w:r>
      <w:r>
        <w:rPr>
          <w:rFonts w:ascii="Times New Roman"/>
          <w:b w:val="false"/>
          <w:i w:val="false"/>
          <w:color w:val="000000"/>
          <w:sz w:val="28"/>
        </w:rPr>
        <w:t xml:space="preserve">
      1) электрондық цифрлық қолтаңбадан тұратын кілтті контейнерлі ақпаратты электрондық тасығышты; </w:t>
      </w:r>
      <w:r>
        <w:br/>
      </w:r>
      <w:r>
        <w:rPr>
          <w:rFonts w:ascii="Times New Roman"/>
          <w:b w:val="false"/>
          <w:i w:val="false"/>
          <w:color w:val="000000"/>
          <w:sz w:val="28"/>
        </w:rPr>
        <w:t xml:space="preserve">
      2) электронды құжат алмасу кезінде электрондық цифрлық қолтаңбаны пайдалану және тану туралы келісімді береді. </w:t>
      </w:r>
      <w:r>
        <w:br/>
      </w:r>
      <w:r>
        <w:rPr>
          <w:rFonts w:ascii="Times New Roman"/>
          <w:b w:val="false"/>
          <w:i w:val="false"/>
          <w:color w:val="000000"/>
          <w:sz w:val="28"/>
        </w:rPr>
        <w:t xml:space="preserve">
      4. Электронды құжат алмасу кезінде электрондық цифрлық қолтаңбаны пайдалану және тану туралы келісім нысанын уәкілетті орган белгілейді. </w:t>
      </w:r>
    </w:p>
    <w:p>
      <w:pPr>
        <w:spacing w:after="0"/>
        <w:ind w:left="0"/>
        <w:jc w:val="both"/>
      </w:pPr>
      <w:r>
        <w:rPr>
          <w:rFonts w:ascii="Times New Roman"/>
          <w:b/>
          <w:i w:val="false"/>
          <w:color w:val="000000"/>
          <w:sz w:val="28"/>
        </w:rPr>
        <w:t xml:space="preserve">      574-бап. Электрондық цифрлық қолтаңбаны ауыстыру </w:t>
      </w:r>
      <w:r>
        <w:br/>
      </w:r>
      <w:r>
        <w:rPr>
          <w:rFonts w:ascii="Times New Roman"/>
          <w:b w:val="false"/>
          <w:i w:val="false"/>
          <w:color w:val="000000"/>
          <w:sz w:val="28"/>
        </w:rPr>
        <w:t>
</w:t>
      </w:r>
      <w:r>
        <w:rPr>
          <w:rFonts w:ascii="Times New Roman"/>
          <w:b/>
          <w:i w:val="false"/>
          <w:color w:val="000000"/>
          <w:sz w:val="28"/>
        </w:rPr>
        <w:t xml:space="preserve">               және жою </w:t>
      </w:r>
    </w:p>
    <w:p>
      <w:pPr>
        <w:spacing w:after="0"/>
        <w:ind w:left="0"/>
        <w:jc w:val="both"/>
      </w:pPr>
      <w:r>
        <w:rPr>
          <w:rFonts w:ascii="Times New Roman"/>
          <w:b w:val="false"/>
          <w:i w:val="false"/>
          <w:color w:val="000000"/>
          <w:sz w:val="28"/>
        </w:rPr>
        <w:t xml:space="preserve">      1. Салық төлеуші электрондық цифрлық қолтаңбадан тұратын кілтті контейнерді алудан бас тарту немесе оны ауыстыру үшін орналасқан немесе тұрғылықты жері бойынша салық органына электрондық салық төлеушінің тіркеу есебі туралы салықтық өтініш беруге мынадай: </w:t>
      </w:r>
      <w:r>
        <w:br/>
      </w:r>
      <w:r>
        <w:rPr>
          <w:rFonts w:ascii="Times New Roman"/>
          <w:b w:val="false"/>
          <w:i w:val="false"/>
          <w:color w:val="000000"/>
          <w:sz w:val="28"/>
        </w:rPr>
        <w:t xml:space="preserve">
      1) электрондық цифрлық қолтаңбаны пайдаланудан бас тарту туралы шешім қабылдаған; </w:t>
      </w:r>
      <w:r>
        <w:br/>
      </w:r>
      <w:r>
        <w:rPr>
          <w:rFonts w:ascii="Times New Roman"/>
          <w:b w:val="false"/>
          <w:i w:val="false"/>
          <w:color w:val="000000"/>
          <w:sz w:val="28"/>
        </w:rPr>
        <w:t xml:space="preserve">
      2) тіркеу куәлігінің қолданыс мерзімінің аяқталған; </w:t>
      </w:r>
      <w:r>
        <w:br/>
      </w:r>
      <w:r>
        <w:rPr>
          <w:rFonts w:ascii="Times New Roman"/>
          <w:b w:val="false"/>
          <w:i w:val="false"/>
          <w:color w:val="000000"/>
          <w:sz w:val="28"/>
        </w:rPr>
        <w:t xml:space="preserve">
      3) электрондық цифрлық қолтаңбадан тұратын кілтті контейнерлі ақпаратты электрондық тасығышты жоғалтқан; </w:t>
      </w:r>
      <w:r>
        <w:br/>
      </w:r>
      <w:r>
        <w:rPr>
          <w:rFonts w:ascii="Times New Roman"/>
          <w:b w:val="false"/>
          <w:i w:val="false"/>
          <w:color w:val="000000"/>
          <w:sz w:val="28"/>
        </w:rPr>
        <w:t xml:space="preserve">
      4) кілтті контейнерлі ақпаратты электрондық тасығышты жұмыс істемеу жағдайына келтірген бүліну бар болғанда жағдайларда құқығы бар. </w:t>
      </w:r>
      <w:r>
        <w:br/>
      </w:r>
      <w:r>
        <w:rPr>
          <w:rFonts w:ascii="Times New Roman"/>
          <w:b w:val="false"/>
          <w:i w:val="false"/>
          <w:color w:val="000000"/>
          <w:sz w:val="28"/>
        </w:rPr>
        <w:t xml:space="preserve">
      2. Салық органы электрондық цифрлық қолтаңбаны жою немесе ауыстыруды электрондық цифрлық қол қоюдан тұратын кілтті контейнерді алудан бас тарту немесе ауыстыру үшін электрондық салық төлеушінің тіркеу есебі туралы салықтық өтініш берілген сәттен бастап үш жұмыс күнінен кешіктірмей жүргізеді. </w:t>
      </w:r>
      <w:r>
        <w:br/>
      </w:r>
      <w:r>
        <w:rPr>
          <w:rFonts w:ascii="Times New Roman"/>
          <w:b w:val="false"/>
          <w:i w:val="false"/>
          <w:color w:val="000000"/>
          <w:sz w:val="28"/>
        </w:rPr>
        <w:t xml:space="preserve">
      3. Салық органы салық төлеуші таратылған, қайта ұйымдастырылған (қосу, біріктіру, бөлу) немесе кәсіпкерлік, нотариаттық, адвокаттық қызметті тоқтатқан, жеке тұлға қайтыс болған жағдайда электрондық цифрлық қолтаңбаны жояды. </w:t>
      </w:r>
    </w:p>
    <w:p>
      <w:pPr>
        <w:spacing w:after="0"/>
        <w:ind w:left="0"/>
        <w:jc w:val="left"/>
      </w:pPr>
      <w:r>
        <w:rPr>
          <w:rFonts w:ascii="Times New Roman"/>
          <w:b/>
          <w:i w:val="false"/>
          <w:color w:val="000000"/>
        </w:rPr>
        <w:t xml:space="preserve"> $ 5. Жекелеген қызмет түрлерін жүзеге асыратын салық </w:t>
      </w:r>
      <w:r>
        <w:br/>
      </w:r>
      <w:r>
        <w:rPr>
          <w:rFonts w:ascii="Times New Roman"/>
          <w:b/>
          <w:i w:val="false"/>
          <w:color w:val="000000"/>
        </w:rPr>
        <w:t xml:space="preserve">
төлеушіні тіркеу есебі </w:t>
      </w:r>
    </w:p>
    <w:p>
      <w:pPr>
        <w:spacing w:after="0"/>
        <w:ind w:left="0"/>
        <w:jc w:val="both"/>
      </w:pPr>
      <w:r>
        <w:rPr>
          <w:rFonts w:ascii="Times New Roman"/>
          <w:b/>
          <w:i w:val="false"/>
          <w:color w:val="000000"/>
          <w:sz w:val="28"/>
        </w:rPr>
        <w:t xml:space="preserve">      575-бап. Жекелеген қызмет түрлерін жүзеге асыратын </w:t>
      </w:r>
      <w:r>
        <w:br/>
      </w:r>
      <w:r>
        <w:rPr>
          <w:rFonts w:ascii="Times New Roman"/>
          <w:b w:val="false"/>
          <w:i w:val="false"/>
          <w:color w:val="000000"/>
          <w:sz w:val="28"/>
        </w:rPr>
        <w:t>
</w:t>
      </w:r>
      <w:r>
        <w:rPr>
          <w:rFonts w:ascii="Times New Roman"/>
          <w:b/>
          <w:i w:val="false"/>
          <w:color w:val="000000"/>
          <w:sz w:val="28"/>
        </w:rPr>
        <w:t xml:space="preserve">               салық төлеуші ретінде тіркеу есебіне қою </w:t>
      </w:r>
    </w:p>
    <w:p>
      <w:pPr>
        <w:spacing w:after="0"/>
        <w:ind w:left="0"/>
        <w:jc w:val="both"/>
      </w:pPr>
      <w:r>
        <w:rPr>
          <w:rFonts w:ascii="Times New Roman"/>
          <w:b w:val="false"/>
          <w:i w:val="false"/>
          <w:color w:val="000000"/>
          <w:sz w:val="28"/>
        </w:rPr>
        <w:t xml:space="preserve">      1. Жекелеген қызмет түрлерін жүзеге асыратын салық төлеуші ретінде тіркеу есебіне қоюға қызметтің мынадай түрлерін жүзеге асыратын салық төлеушілер жатады: </w:t>
      </w:r>
      <w:r>
        <w:br/>
      </w:r>
      <w:r>
        <w:rPr>
          <w:rFonts w:ascii="Times New Roman"/>
          <w:b w:val="false"/>
          <w:i w:val="false"/>
          <w:color w:val="000000"/>
          <w:sz w:val="28"/>
        </w:rPr>
        <w:t xml:space="preserve">
      1) бензинді (авиациялықтан басқа), дизель отынын көтерме және (немесе) бөлшек сатуды; </w:t>
      </w:r>
      <w:r>
        <w:br/>
      </w:r>
      <w:r>
        <w:rPr>
          <w:rFonts w:ascii="Times New Roman"/>
          <w:b w:val="false"/>
          <w:i w:val="false"/>
          <w:color w:val="000000"/>
          <w:sz w:val="28"/>
        </w:rPr>
        <w:t xml:space="preserve">
      2) этил спиртін және (немесе) алкоголь өнімін өндіруді; </w:t>
      </w:r>
      <w:r>
        <w:br/>
      </w:r>
      <w:r>
        <w:rPr>
          <w:rFonts w:ascii="Times New Roman"/>
          <w:b w:val="false"/>
          <w:i w:val="false"/>
          <w:color w:val="000000"/>
          <w:sz w:val="28"/>
        </w:rPr>
        <w:t xml:space="preserve">
      3) алкогольді өнімін көтерме сатуды; </w:t>
      </w:r>
      <w:r>
        <w:br/>
      </w:r>
      <w:r>
        <w:rPr>
          <w:rFonts w:ascii="Times New Roman"/>
          <w:b w:val="false"/>
          <w:i w:val="false"/>
          <w:color w:val="000000"/>
          <w:sz w:val="28"/>
        </w:rPr>
        <w:t xml:space="preserve">
      4) темекі өнімдерін өндіруді және (немесе) көтерме сатуды; </w:t>
      </w:r>
      <w:r>
        <w:br/>
      </w:r>
      <w:r>
        <w:rPr>
          <w:rFonts w:ascii="Times New Roman"/>
          <w:b w:val="false"/>
          <w:i w:val="false"/>
          <w:color w:val="000000"/>
          <w:sz w:val="28"/>
        </w:rPr>
        <w:t xml:space="preserve">
      5) лотереялар ұйымдастыруды, өткізуді және лотерея билеттерін сатуды; </w:t>
      </w:r>
      <w:r>
        <w:br/>
      </w:r>
      <w:r>
        <w:rPr>
          <w:rFonts w:ascii="Times New Roman"/>
          <w:b w:val="false"/>
          <w:i w:val="false"/>
          <w:color w:val="000000"/>
          <w:sz w:val="28"/>
        </w:rPr>
        <w:t xml:space="preserve">
      6) ойын бизнесін; </w:t>
      </w:r>
      <w:r>
        <w:br/>
      </w:r>
      <w:r>
        <w:rPr>
          <w:rFonts w:ascii="Times New Roman"/>
          <w:b w:val="false"/>
          <w:i w:val="false"/>
          <w:color w:val="000000"/>
          <w:sz w:val="28"/>
        </w:rPr>
        <w:t xml:space="preserve">
      7) ұтыссыз ойын автоматтарын, ойын өткізу үшін пайдаланылатын жеке компьютерлерді, ойын жолдарын, карталарды, бильярд үстелдерін пайдалана отырып көрсетілетін қызметтерді жүзеге асыратын салық төлеушілер жатады. </w:t>
      </w:r>
      <w:r>
        <w:br/>
      </w:r>
      <w:r>
        <w:rPr>
          <w:rFonts w:ascii="Times New Roman"/>
          <w:b w:val="false"/>
          <w:i w:val="false"/>
          <w:color w:val="000000"/>
          <w:sz w:val="28"/>
        </w:rPr>
        <w:t xml:space="preserve">
      2. Жекелеген қызмет түрлерін жүзеге асыратын салық төлеуші ретінде тіркеу есебіне қою осы баптың 1-тармағында көрсетілген қызметтің жекелеген түрлерін жүзеге асыру кезінде пайдаланылатын салық салу объектілерін және (немесе) салық салуға байланысты объектілерді салық органдарында тіркеуде болып табылады. </w:t>
      </w:r>
      <w:r>
        <w:br/>
      </w:r>
      <w:r>
        <w:rPr>
          <w:rFonts w:ascii="Times New Roman"/>
          <w:b w:val="false"/>
          <w:i w:val="false"/>
          <w:color w:val="000000"/>
          <w:sz w:val="28"/>
        </w:rPr>
        <w:t xml:space="preserve">
      3. Лицензиялауға жататын жекелеген қызмет түрлерін жүзеге асыратын салық төлеуші ретінде тіркеу есебіне қою лицензияның қолданыс мерзімінен аспайтын мерзімге тиісті лицензиясы болған жағдайда жүргізіледі. </w:t>
      </w:r>
      <w:r>
        <w:br/>
      </w:r>
      <w:r>
        <w:rPr>
          <w:rFonts w:ascii="Times New Roman"/>
          <w:b w:val="false"/>
          <w:i w:val="false"/>
          <w:color w:val="000000"/>
          <w:sz w:val="28"/>
        </w:rPr>
        <w:t xml:space="preserve">
      4. Жекелеген қызмет түрлерін жүзеге асыратын салық төлеуші ретінде тіркеу есебіне қою үшін салық төлеуші салық салу объектілері және (немесе) салық салуға байланысты объектілер орналасқан жер бойынша салық органына келу тәртібінде салық салу объектілері және (немесе) салық салуға байланысты объектілерді тіркеу есебіне қою туралы салықтық өтініш тапсырады. </w:t>
      </w:r>
      <w:r>
        <w:br/>
      </w:r>
      <w:r>
        <w:rPr>
          <w:rFonts w:ascii="Times New Roman"/>
          <w:b w:val="false"/>
          <w:i w:val="false"/>
          <w:color w:val="000000"/>
          <w:sz w:val="28"/>
        </w:rPr>
        <w:t xml:space="preserve">
      5. Осы баптың 4-тармағында көрсетілген салықтық өтініш салық органына егер осы бапта өзгеше көзделмесе, жекелеген қызмет түрлерін жүзеге асыру басталғанға дейін үш жұмыс күнінен кешіктірілмей, мынадай құжаттардың көшірмелері қоса беріле отырып табыс етіледі: </w:t>
      </w:r>
      <w:r>
        <w:br/>
      </w:r>
      <w:r>
        <w:rPr>
          <w:rFonts w:ascii="Times New Roman"/>
          <w:b w:val="false"/>
          <w:i w:val="false"/>
          <w:color w:val="000000"/>
          <w:sz w:val="28"/>
        </w:rPr>
        <w:t xml:space="preserve">
      1) осы баптың 1-тармағы 1) тармақшасында көрсетілген қызметті жүзеге асырған кезде - меншік құқығын растайтын құжат немесе мұнай өнімдері базасын (ыдысты), автомобильге май құю станцияларын жалдау келісім-шарттары; </w:t>
      </w:r>
      <w:r>
        <w:br/>
      </w:r>
      <w:r>
        <w:rPr>
          <w:rFonts w:ascii="Times New Roman"/>
          <w:b w:val="false"/>
          <w:i w:val="false"/>
          <w:color w:val="000000"/>
          <w:sz w:val="28"/>
        </w:rPr>
        <w:t xml:space="preserve">
      2) осы баптың 1-тармағы 3), 6) тармақшаларында көрсетілген қызметті жүзеге асырған кезде - осы баптың 1-тармағы 3), 6) тармақшаларында көрсетілген қызметті жүзеге асыру құқығына лицензия. </w:t>
      </w:r>
      <w:r>
        <w:br/>
      </w:r>
      <w:r>
        <w:rPr>
          <w:rFonts w:ascii="Times New Roman"/>
          <w:b w:val="false"/>
          <w:i w:val="false"/>
          <w:color w:val="000000"/>
          <w:sz w:val="28"/>
        </w:rPr>
        <w:t xml:space="preserve">
      6. Салық органы салықтық өтініш берілген сәттен бастап үш жұмыс күні ішінде тіркеу карточкасын бере отырып, салық төлеушіні салық салу объектілері және (немесе) салық салуға байланысты объектілер орналасқан жер бойынша жекелеген қызмет түрлерін жүзеге асыратын салық төлеуші ретінде тіркеу есебіне қояды. </w:t>
      </w:r>
      <w:r>
        <w:br/>
      </w:r>
      <w:r>
        <w:rPr>
          <w:rFonts w:ascii="Times New Roman"/>
          <w:b w:val="false"/>
          <w:i w:val="false"/>
          <w:color w:val="000000"/>
          <w:sz w:val="28"/>
        </w:rPr>
        <w:t xml:space="preserve">
      Тіркеу карточкасы - салық салу объектілерін және (немесе) салық салуға байланысты объектілерді салық органдарында тіркелгенін куәландыратын, жекелеген қызмет түрлерін жүзеге асыратын салық төлеуші ретінде тіркеу есебіне қойған кезде салық органы беретін қатаң есептілік бланкісі. </w:t>
      </w:r>
      <w:r>
        <w:br/>
      </w:r>
      <w:r>
        <w:rPr>
          <w:rFonts w:ascii="Times New Roman"/>
          <w:b w:val="false"/>
          <w:i w:val="false"/>
          <w:color w:val="000000"/>
          <w:sz w:val="28"/>
        </w:rPr>
        <w:t xml:space="preserve">
      Берілген тіркеу карточкалары бойынша мәліметтер тіркеу карточкаларын есепке алу журналында тіркеледі. </w:t>
      </w:r>
      <w:r>
        <w:br/>
      </w:r>
      <w:r>
        <w:rPr>
          <w:rFonts w:ascii="Times New Roman"/>
          <w:b w:val="false"/>
          <w:i w:val="false"/>
          <w:color w:val="000000"/>
          <w:sz w:val="28"/>
        </w:rPr>
        <w:t xml:space="preserve">
      Тіркеу карточкасы мен тіркеу карточкаларын есепке алу журналының нысандарын уәкілетті орган белгілейді. </w:t>
      </w:r>
      <w:r>
        <w:br/>
      </w:r>
      <w:r>
        <w:rPr>
          <w:rFonts w:ascii="Times New Roman"/>
          <w:b w:val="false"/>
          <w:i w:val="false"/>
          <w:color w:val="000000"/>
          <w:sz w:val="28"/>
        </w:rPr>
        <w:t xml:space="preserve">
      7. Салық төлеушіде бірнеше ойын мекемелері (стационарлық орындары) болған жағдайда, тіркеу карточкасы әрбір ойын мекемесіне (стационарлық орынға) беріледі. Тұрақты орын - ұтыссыз ойын автоматтарын, ойын өткізу үшін пайдаланылатын жеке компьютерлерді, ойын жолдарын, карталарды, бильярд үстелдерін пайдаланумен қызмет көрсету бойынша кәсіпкерлік қызметті жүзеге асыратын орын. </w:t>
      </w:r>
      <w:r>
        <w:br/>
      </w:r>
      <w:r>
        <w:rPr>
          <w:rFonts w:ascii="Times New Roman"/>
          <w:b w:val="false"/>
          <w:i w:val="false"/>
          <w:color w:val="000000"/>
          <w:sz w:val="28"/>
        </w:rPr>
        <w:t xml:space="preserve">
      8. Салық төлеушіде осы баптың 1-тармағы 1)-4) тармақшаларында көрсетілген қызмет түрлерін жүзеге асыру кезінде пайдаланылатын бірнеше салық салу объектілері және (немесе) салық салуға байланысты объектілер болған кезде тіркеу карточкасы әрбір салық салу объектісіне және (немесе) салық салуға байланысты объектіге бөлек беріледі. </w:t>
      </w:r>
      <w:r>
        <w:br/>
      </w:r>
      <w:r>
        <w:rPr>
          <w:rFonts w:ascii="Times New Roman"/>
          <w:b w:val="false"/>
          <w:i w:val="false"/>
          <w:color w:val="000000"/>
          <w:sz w:val="28"/>
        </w:rPr>
        <w:t xml:space="preserve">
      Осы баптың мақсаттары үшін салық салуға байланысты объект деп мұнай өнімдері базасы (ыдыс), автомобильге май құю станциясы, сондай-ақ осы баптың 1-тармағы 2)-4) тармақшаларында көрсетілген қызмет түрлерін жүзеге асыру үшін пайдаланылатын тұрақты және (немесе) қоймалық үй-жай түсініледі. </w:t>
      </w:r>
      <w:r>
        <w:br/>
      </w:r>
      <w:r>
        <w:rPr>
          <w:rFonts w:ascii="Times New Roman"/>
          <w:b w:val="false"/>
          <w:i w:val="false"/>
          <w:color w:val="000000"/>
          <w:sz w:val="28"/>
        </w:rPr>
        <w:t xml:space="preserve">
      9. Ойын мекемесінің (тұрақты орын) аумағында салық органдарында тіркелмеген салық салу объектілерін және (немесе) салық салуға байланысты объектілерді пайдалануға және орналастыруға тыйым салынады. </w:t>
      </w:r>
      <w:r>
        <w:br/>
      </w:r>
      <w:r>
        <w:rPr>
          <w:rFonts w:ascii="Times New Roman"/>
          <w:b w:val="false"/>
          <w:i w:val="false"/>
          <w:color w:val="000000"/>
          <w:sz w:val="28"/>
        </w:rPr>
        <w:t xml:space="preserve">
      10. Лотереялар ұйымдастыру, өткізу және лотерея билеттерін сату бойынша қызметті жүзеге асыратын салық төлеуші оларды сату басталғанға дейін он күнтізбелік күн бұрын лотерея билеттерінің әрбір шығарылымын салық органында тіркетуге міндетті. </w:t>
      </w:r>
    </w:p>
    <w:p>
      <w:pPr>
        <w:spacing w:after="0"/>
        <w:ind w:left="0"/>
        <w:jc w:val="both"/>
      </w:pPr>
      <w:r>
        <w:rPr>
          <w:rFonts w:ascii="Times New Roman"/>
          <w:b/>
          <w:i w:val="false"/>
          <w:color w:val="000000"/>
          <w:sz w:val="28"/>
        </w:rPr>
        <w:t xml:space="preserve">      576-бап. Жекелеген қызмет түрлерін жүзеге асыратын </w:t>
      </w:r>
      <w:r>
        <w:br/>
      </w:r>
      <w:r>
        <w:rPr>
          <w:rFonts w:ascii="Times New Roman"/>
          <w:b w:val="false"/>
          <w:i w:val="false"/>
          <w:color w:val="000000"/>
          <w:sz w:val="28"/>
        </w:rPr>
        <w:t>
</w:t>
      </w:r>
      <w:r>
        <w:rPr>
          <w:rFonts w:ascii="Times New Roman"/>
          <w:b/>
          <w:i w:val="false"/>
          <w:color w:val="000000"/>
          <w:sz w:val="28"/>
        </w:rPr>
        <w:t xml:space="preserve">               салық төлеушінің тіркеу деректерін өзгерту </w:t>
      </w:r>
      <w:r>
        <w:br/>
      </w:r>
      <w:r>
        <w:rPr>
          <w:rFonts w:ascii="Times New Roman"/>
          <w:b w:val="false"/>
          <w:i w:val="false"/>
          <w:color w:val="000000"/>
          <w:sz w:val="28"/>
        </w:rPr>
        <w:t>
</w:t>
      </w:r>
      <w:r>
        <w:rPr>
          <w:rFonts w:ascii="Times New Roman"/>
          <w:b/>
          <w:i w:val="false"/>
          <w:color w:val="000000"/>
          <w:sz w:val="28"/>
        </w:rPr>
        <w:t xml:space="preserve">               және толықтыру </w:t>
      </w:r>
    </w:p>
    <w:p>
      <w:pPr>
        <w:spacing w:after="0"/>
        <w:ind w:left="0"/>
        <w:jc w:val="both"/>
      </w:pPr>
      <w:r>
        <w:rPr>
          <w:rFonts w:ascii="Times New Roman"/>
          <w:b w:val="false"/>
          <w:i w:val="false"/>
          <w:color w:val="000000"/>
          <w:sz w:val="28"/>
        </w:rPr>
        <w:t xml:space="preserve">      1. Салық төлеуші тіркеу карточкасында көрсетілген салық салу объектілері және (немесе) салық салуға байланысты объектілер туралы мәліметтер өзгерген кезде, өзгерістер туындаған күннен бастап үш жұмыс күні ішінде салық салу объектілерін және (немесе) салық салуға байланысты объектілерді тіркеу орны бойынша салық органына осы Кодекстің 575-бабы 4-тармағында көрсетілген салықтық өтініш беруге міндетті. </w:t>
      </w:r>
      <w:r>
        <w:br/>
      </w:r>
      <w:r>
        <w:rPr>
          <w:rFonts w:ascii="Times New Roman"/>
          <w:b w:val="false"/>
          <w:i w:val="false"/>
          <w:color w:val="000000"/>
          <w:sz w:val="28"/>
        </w:rPr>
        <w:t xml:space="preserve">
      2. Тіркеу карточкасы жоғалған (бүлінген) жағдайда оны ауыстыру салық салу объектілерін және (немесе) салық салуға байланысты объектілерді тіркеу орны бойынша салық органына табыс етілген осы Кодекстің 575-бабы 4-тармағында көрсетілген салықтық өтініш негізінде жүргізіледі. </w:t>
      </w:r>
      <w:r>
        <w:br/>
      </w:r>
      <w:r>
        <w:rPr>
          <w:rFonts w:ascii="Times New Roman"/>
          <w:b w:val="false"/>
          <w:i w:val="false"/>
          <w:color w:val="000000"/>
          <w:sz w:val="28"/>
        </w:rPr>
        <w:t xml:space="preserve">
      3. Салық органы тіркеу карточкасын салық салу объектілері және (немесе) салық салуға байланысты объектілер туралы мәліметтердің өзгеруі, жоғалуы (бүлінуі) себебі бойынша ауыстыруды салықтық өтінішті алған күннен бастап үш жұмыс күні ішінде жүргізеді. </w:t>
      </w:r>
    </w:p>
    <w:p>
      <w:pPr>
        <w:spacing w:after="0"/>
        <w:ind w:left="0"/>
        <w:jc w:val="both"/>
      </w:pPr>
      <w:r>
        <w:rPr>
          <w:rFonts w:ascii="Times New Roman"/>
          <w:b/>
          <w:i w:val="false"/>
          <w:color w:val="000000"/>
          <w:sz w:val="28"/>
        </w:rPr>
        <w:t xml:space="preserve">      577-бап. Жекелеген қызмет түрлерін жүзеге асыратын </w:t>
      </w:r>
      <w:r>
        <w:br/>
      </w:r>
      <w:r>
        <w:rPr>
          <w:rFonts w:ascii="Times New Roman"/>
          <w:b w:val="false"/>
          <w:i w:val="false"/>
          <w:color w:val="000000"/>
          <w:sz w:val="28"/>
        </w:rPr>
        <w:t>
</w:t>
      </w:r>
      <w:r>
        <w:rPr>
          <w:rFonts w:ascii="Times New Roman"/>
          <w:b/>
          <w:i w:val="false"/>
          <w:color w:val="000000"/>
          <w:sz w:val="28"/>
        </w:rPr>
        <w:t xml:space="preserve">               салық төлеуші ретінде тіркеу есебінен шығару </w:t>
      </w:r>
    </w:p>
    <w:p>
      <w:pPr>
        <w:spacing w:after="0"/>
        <w:ind w:left="0"/>
        <w:jc w:val="both"/>
      </w:pPr>
      <w:r>
        <w:rPr>
          <w:rFonts w:ascii="Times New Roman"/>
          <w:b w:val="false"/>
          <w:i w:val="false"/>
          <w:color w:val="000000"/>
          <w:sz w:val="28"/>
        </w:rPr>
        <w:t xml:space="preserve">      1. Салық төлеуші салықтық өтініш негізінде жекелеген қызмет түрлерін жүзеге асыратын салық төлеуші ретінде тіркеу есебінен мынадай жағдайларда шығарылады: </w:t>
      </w:r>
      <w:r>
        <w:br/>
      </w:r>
      <w:r>
        <w:rPr>
          <w:rFonts w:ascii="Times New Roman"/>
          <w:b w:val="false"/>
          <w:i w:val="false"/>
          <w:color w:val="000000"/>
          <w:sz w:val="28"/>
        </w:rPr>
        <w:t xml:space="preserve">
      1) осы Кодекстің 575-бабы 1-тармағында көрсетілген қызмет түрлерін жүзеге асыру тоқтатылған; </w:t>
      </w:r>
      <w:r>
        <w:br/>
      </w:r>
      <w:r>
        <w:rPr>
          <w:rFonts w:ascii="Times New Roman"/>
          <w:b w:val="false"/>
          <w:i w:val="false"/>
          <w:color w:val="000000"/>
          <w:sz w:val="28"/>
        </w:rPr>
        <w:t xml:space="preserve">
      2) тіркеу карточкасында көрсетілген барлық салық салу объектілерін және (немесе) салық салуға байланысты объектілерді есептен шығарылғанда. </w:t>
      </w:r>
      <w:r>
        <w:br/>
      </w:r>
      <w:r>
        <w:rPr>
          <w:rFonts w:ascii="Times New Roman"/>
          <w:b w:val="false"/>
          <w:i w:val="false"/>
          <w:color w:val="000000"/>
          <w:sz w:val="28"/>
        </w:rPr>
        <w:t xml:space="preserve">
      2. Салықтық өтініш салық салу объектілерін және (немесе) салық салуға байланысты объектілерді тіркеу орны бойынша салық органына тіркеу карточкасын қоса бере отырып, осы Кодекстің 575-бабы 1-тармағында белгіленген қызмет түрлерін жүзеге асыру тоқтатылған немесе тіркеу карточкасында көрсетілген салық салу объектілерінің және (немесе) салық салуға байланысты объектілердің жалпы санын есепке алудан шығарған күннен бастап үш жұмыс күні ішінде беріледі. </w:t>
      </w:r>
      <w:r>
        <w:br/>
      </w:r>
      <w:r>
        <w:rPr>
          <w:rFonts w:ascii="Times New Roman"/>
          <w:b w:val="false"/>
          <w:i w:val="false"/>
          <w:color w:val="000000"/>
          <w:sz w:val="28"/>
        </w:rPr>
        <w:t xml:space="preserve">
      3. Салық органының шешімі негізінде жекелеген қызмет түрлерін жүзеге асыратын салық төлеуші ретінде тіркеу есебінен шығаруды салық төлеушіні хабардар етпестен мынадай жағдайларда: </w:t>
      </w:r>
      <w:r>
        <w:br/>
      </w:r>
      <w:r>
        <w:rPr>
          <w:rFonts w:ascii="Times New Roman"/>
          <w:b w:val="false"/>
          <w:i w:val="false"/>
          <w:color w:val="000000"/>
          <w:sz w:val="28"/>
        </w:rPr>
        <w:t xml:space="preserve">
      1) лицензиялауға жататын жекелеген қызмет түрлерін жүзеге асыратын салық төлеуші лицензиясының қолданысы тоқтатылғанда; </w:t>
      </w:r>
      <w:r>
        <w:br/>
      </w:r>
      <w:r>
        <w:rPr>
          <w:rFonts w:ascii="Times New Roman"/>
          <w:b w:val="false"/>
          <w:i w:val="false"/>
          <w:color w:val="000000"/>
          <w:sz w:val="28"/>
        </w:rPr>
        <w:t xml:space="preserve">
      2) осы Кодекстің 575-бабы 1-тармағының 1) тармақшасында көрсетілген жекелеген қызмет түрлерін жүзеге асыратын салық төлеуші акциз бойынша декларацияны, осы Кодексте оны табыс етудің белгіленген мерзімінен кейін алты айлық мерзімнің ішінде табыс етпегенде жүргізіледі. </w:t>
      </w:r>
      <w:r>
        <w:br/>
      </w:r>
      <w:r>
        <w:rPr>
          <w:rFonts w:ascii="Times New Roman"/>
          <w:b w:val="false"/>
          <w:i w:val="false"/>
          <w:color w:val="000000"/>
          <w:sz w:val="28"/>
        </w:rPr>
        <w:t xml:space="preserve">
      4. Жекелеген қызмет турлерін жүзеге асыратын салық төлеушіні тіркеу есебінен шығару туралы шешімді уәкілетті орган белгілеген нысанда салық салу объектілері және (немесе) салық салуға байланысты объектілерді тіркеу орны бойынша салық органы осы баптың 3-тармағында көрсетілген жағдайлар болған күннен бастап бес жұмыс күнінен кешіктірмей шығарады. </w:t>
      </w:r>
      <w:r>
        <w:br/>
      </w:r>
      <w:r>
        <w:rPr>
          <w:rFonts w:ascii="Times New Roman"/>
          <w:b w:val="false"/>
          <w:i w:val="false"/>
          <w:color w:val="000000"/>
          <w:sz w:val="28"/>
        </w:rPr>
        <w:t xml:space="preserve">
      5. Жекелеген қызмет түрлерін жүзеге асыратын салық төлеуші ретінде тіркеу есебінен шығарылған салық төлеушілер туралы ақпарат тіркеу есебінен шығарылған күннен бастап үш жұмыс күні ішінде уәкілетті органның сайтында жариялануға жатады. </w:t>
      </w:r>
      <w:r>
        <w:br/>
      </w:r>
      <w:r>
        <w:rPr>
          <w:rFonts w:ascii="Times New Roman"/>
          <w:b w:val="false"/>
          <w:i w:val="false"/>
          <w:color w:val="000000"/>
          <w:sz w:val="28"/>
        </w:rPr>
        <w:t xml:space="preserve">
      6. Салық салу объектілерін және (немесе) салық салуға байланысты объектілерді орналасқан орны бойынша тіркеу есебі </w:t>
      </w:r>
    </w:p>
    <w:p>
      <w:pPr>
        <w:spacing w:after="0"/>
        <w:ind w:left="0"/>
        <w:jc w:val="both"/>
      </w:pPr>
      <w:r>
        <w:rPr>
          <w:rFonts w:ascii="Times New Roman"/>
          <w:b/>
          <w:i w:val="false"/>
          <w:color w:val="000000"/>
          <w:sz w:val="28"/>
        </w:rPr>
        <w:t xml:space="preserve">      578-бап. Салық салу объектілерін және (немесе) салық </w:t>
      </w:r>
      <w:r>
        <w:br/>
      </w:r>
      <w:r>
        <w:rPr>
          <w:rFonts w:ascii="Times New Roman"/>
          <w:b w:val="false"/>
          <w:i w:val="false"/>
          <w:color w:val="000000"/>
          <w:sz w:val="28"/>
        </w:rPr>
        <w:t>
</w:t>
      </w:r>
      <w:r>
        <w:rPr>
          <w:rFonts w:ascii="Times New Roman"/>
          <w:b/>
          <w:i w:val="false"/>
          <w:color w:val="000000"/>
          <w:sz w:val="28"/>
        </w:rPr>
        <w:t xml:space="preserve">               салуға байланысты объектілерді орналасқан орны </w:t>
      </w:r>
      <w:r>
        <w:br/>
      </w:r>
      <w:r>
        <w:rPr>
          <w:rFonts w:ascii="Times New Roman"/>
          <w:b w:val="false"/>
          <w:i w:val="false"/>
          <w:color w:val="000000"/>
          <w:sz w:val="28"/>
        </w:rPr>
        <w:t>
</w:t>
      </w:r>
      <w:r>
        <w:rPr>
          <w:rFonts w:ascii="Times New Roman"/>
          <w:b/>
          <w:i w:val="false"/>
          <w:color w:val="000000"/>
          <w:sz w:val="28"/>
        </w:rPr>
        <w:t xml:space="preserve">               бойынша тіркеу есебіне қою </w:t>
      </w:r>
    </w:p>
    <w:p>
      <w:pPr>
        <w:spacing w:after="0"/>
        <w:ind w:left="0"/>
        <w:jc w:val="both"/>
      </w:pPr>
      <w:r>
        <w:rPr>
          <w:rFonts w:ascii="Times New Roman"/>
          <w:b w:val="false"/>
          <w:i w:val="false"/>
          <w:color w:val="000000"/>
          <w:sz w:val="28"/>
        </w:rPr>
        <w:t xml:space="preserve">      1. Салық органы салық төлеушіні салық салу объектілерінің және (немесе) салық салуға байланысты объектілердің орналасқан орны бойынша тіркеу есебіне қоюды, егер осы тарауда өзгеше көзделмесе, осы Кодекстің 586-бабына сәйкес салық салу объектілерін және (немесе) салық салуға байланысты объектілерді есепке алуды, тіркеуді жүзеге асыратын уәкілетті мемлекеттік органдардың мәліметтері негізінде салық төлеушінің мүлік салығын, көлік құралдары салығын, бірыңғай жер салығын және бюджетке төленетін басқа да міндетті төлемдерді төлеуін қамтамасыз ету үшін жүргізеді. </w:t>
      </w:r>
      <w:r>
        <w:br/>
      </w:r>
      <w:r>
        <w:rPr>
          <w:rFonts w:ascii="Times New Roman"/>
          <w:b w:val="false"/>
          <w:i w:val="false"/>
          <w:color w:val="000000"/>
          <w:sz w:val="28"/>
        </w:rPr>
        <w:t xml:space="preserve">
      2. Меншік құқығында салық органында олар бойынша мәліметтер жоқ салық салу объектілері және (немесе) салық салуға байланысты объектілері бар жеке тұлғалар салық салу объектілерінің және (немесе) салық салуға байланысты объектілерінің орналасқан орны бойынша салық органына тіркеу есебіне қою үшін салық салу объектілерінің және (немесе) салық салуға байланысты объектілердің тіркеу есебі туралы салықтық өтініш тапсыруға құқылы. </w:t>
      </w:r>
      <w:r>
        <w:br/>
      </w:r>
      <w:r>
        <w:rPr>
          <w:rFonts w:ascii="Times New Roman"/>
          <w:b w:val="false"/>
          <w:i w:val="false"/>
          <w:color w:val="000000"/>
          <w:sz w:val="28"/>
        </w:rPr>
        <w:t xml:space="preserve">
      3. Меншік құқығында салық салу объектілері және (немесе) салық салуға байланысты объектілері бар заңды тұлғалар салық міндеттемелері туындаған күннен бастап он жұмыс күні ішінде салық салу объектілерінің және (немесе) салық салуға байланысты объектілерінің орналасқан орны бойынша салық органына тіркеу есебіне қою үшін осы баптың 2-тармағында көрсетілген салықтық өтініш беруге міндетті. </w:t>
      </w:r>
      <w:r>
        <w:br/>
      </w:r>
      <w:r>
        <w:rPr>
          <w:rFonts w:ascii="Times New Roman"/>
          <w:b w:val="false"/>
          <w:i w:val="false"/>
          <w:color w:val="000000"/>
          <w:sz w:val="28"/>
        </w:rPr>
        <w:t xml:space="preserve">
      4. Уақытша иелік ету және пайдалану немесе сенімгерлік басқару құқығында салық салу объектілері және (немесе) салық салуға байланысты объектілері бар салық төлеушілер осы баптың 3-тармағында белгіленген тәртіпте және мерзімде салық салу объектілерінің және (немесе) салық салуға байланысты объектілерінің орналасқан орны бойынша салық органына тіркеу есебіне қою үшін салықтық өтініш беруге міндетті. </w:t>
      </w:r>
      <w:r>
        <w:br/>
      </w:r>
      <w:r>
        <w:rPr>
          <w:rFonts w:ascii="Times New Roman"/>
          <w:b w:val="false"/>
          <w:i w:val="false"/>
          <w:color w:val="000000"/>
          <w:sz w:val="28"/>
        </w:rPr>
        <w:t xml:space="preserve">
      5. Салық салу объектілерінің және (немесе) салық салуға байланысты объектілерінің орналасқан орны бойынша тіркеу есебіне қою үшін табыс етілген осы баптың 2-тармағында көрсетілген салықтық өтінішке құқық белгілейтін немесе салық салу объектісінің нақты иелігін не оны пайдалануды растайтын және (немесе) салық салу объектісін және (немесе) салық салуға байланысты объектіні уақытша иелік ету және пайдалану құқығын немесе сенімгерлік басқаруды куәландыратын өзге де құжаттардың нотариалды куәландырылған көшірмесі қоса беріледі. </w:t>
      </w:r>
      <w:r>
        <w:br/>
      </w:r>
      <w:r>
        <w:rPr>
          <w:rFonts w:ascii="Times New Roman"/>
          <w:b w:val="false"/>
          <w:i w:val="false"/>
          <w:color w:val="000000"/>
          <w:sz w:val="28"/>
        </w:rPr>
        <w:t xml:space="preserve">
      6. Салық органы салық төлеушіні салық салу объектілерінің және (немесе) салық салуға байланысты объектілердің орналасқан орны бойынша тіркеу есебіне қоюды уәкілетті мемлекеттік органдардан мәліметтер және (немесе) осы баптың 2-тармағында көрсетілген салықтық өтінішті алған күннен бастап үш жұмыс күні ішінде жүзеге асырады. </w:t>
      </w:r>
    </w:p>
    <w:p>
      <w:pPr>
        <w:spacing w:after="0"/>
        <w:ind w:left="0"/>
        <w:jc w:val="both"/>
      </w:pPr>
      <w:r>
        <w:rPr>
          <w:rFonts w:ascii="Times New Roman"/>
          <w:b/>
          <w:i w:val="false"/>
          <w:color w:val="000000"/>
          <w:sz w:val="28"/>
        </w:rPr>
        <w:t xml:space="preserve">      579-бап. Салық салу объектілерін және (немесе) салық </w:t>
      </w:r>
      <w:r>
        <w:br/>
      </w:r>
      <w:r>
        <w:rPr>
          <w:rFonts w:ascii="Times New Roman"/>
          <w:b w:val="false"/>
          <w:i w:val="false"/>
          <w:color w:val="000000"/>
          <w:sz w:val="28"/>
        </w:rPr>
        <w:t>
</w:t>
      </w:r>
      <w:r>
        <w:rPr>
          <w:rFonts w:ascii="Times New Roman"/>
          <w:b/>
          <w:i w:val="false"/>
          <w:color w:val="000000"/>
          <w:sz w:val="28"/>
        </w:rPr>
        <w:t xml:space="preserve">               салуға байланысты объектілерді орналасқан орны </w:t>
      </w:r>
      <w:r>
        <w:br/>
      </w:r>
      <w:r>
        <w:rPr>
          <w:rFonts w:ascii="Times New Roman"/>
          <w:b w:val="false"/>
          <w:i w:val="false"/>
          <w:color w:val="000000"/>
          <w:sz w:val="28"/>
        </w:rPr>
        <w:t>
</w:t>
      </w:r>
      <w:r>
        <w:rPr>
          <w:rFonts w:ascii="Times New Roman"/>
          <w:b/>
          <w:i w:val="false"/>
          <w:color w:val="000000"/>
          <w:sz w:val="28"/>
        </w:rPr>
        <w:t xml:space="preserve">               бойынша тіркеу есебінен шығару </w:t>
      </w:r>
    </w:p>
    <w:p>
      <w:pPr>
        <w:spacing w:after="0"/>
        <w:ind w:left="0"/>
        <w:jc w:val="both"/>
      </w:pPr>
      <w:r>
        <w:rPr>
          <w:rFonts w:ascii="Times New Roman"/>
          <w:b w:val="false"/>
          <w:i w:val="false"/>
          <w:color w:val="000000"/>
          <w:sz w:val="28"/>
        </w:rPr>
        <w:t xml:space="preserve">      1. Салық органы салық төлеушіні салық салу объектілерінің және (немесе) салық салуға байланысты объектілердің орналасқан орны тіркеу есебінен шығаруды салық салу объектілері және (немесе) салық салуға байланысты объектілер бойынша туындаған салық міндеттемесі орындалатын болса, мынадай жағдайларда шығарады: </w:t>
      </w:r>
      <w:r>
        <w:br/>
      </w:r>
      <w:r>
        <w:rPr>
          <w:rFonts w:ascii="Times New Roman"/>
          <w:b w:val="false"/>
          <w:i w:val="false"/>
          <w:color w:val="000000"/>
          <w:sz w:val="28"/>
        </w:rPr>
        <w:t xml:space="preserve">
      1) салық салу объектілеріне және (немесе) салық салуға байланысты объектілерге меншік құқығының тоқтатылуы - егер осы бапта өзгеше көзделмесе, салық салу объектілерін және (немесе) салық салуға байланысты объектілерді есепке алуды, тіркеуді жүзеге асыратын уәкілетті мемлекеттік органдардың мәліметтері негізінде; </w:t>
      </w:r>
      <w:r>
        <w:br/>
      </w:r>
      <w:r>
        <w:rPr>
          <w:rFonts w:ascii="Times New Roman"/>
          <w:b w:val="false"/>
          <w:i w:val="false"/>
          <w:color w:val="000000"/>
          <w:sz w:val="28"/>
        </w:rPr>
        <w:t xml:space="preserve">
      2) салық салу объектісін және (немесе) салық салуға байланысты объектіні уақытша пайдалану немесе сенімгерлік басқару құқықтарының тоқтатылуы - салық салу объектілерінің және (немесе) салық салуға байланысты объектілердің орналасқан орны бойынша салық органына тіркеу есебінен шығару үшін салықтық өтініштің негізінде. </w:t>
      </w:r>
      <w:r>
        <w:br/>
      </w:r>
      <w:r>
        <w:rPr>
          <w:rFonts w:ascii="Times New Roman"/>
          <w:b w:val="false"/>
          <w:i w:val="false"/>
          <w:color w:val="000000"/>
          <w:sz w:val="28"/>
        </w:rPr>
        <w:t xml:space="preserve">
      2. Салық салу объектісіне және (немесе) салық салуға байланысты объектіге меншік құқығы тоқтаған жеке тұлға, салық органында аталған мәліметтер жоқ болған жағдайда салық салу объектілерінің және (немесе) салық салуға байланысты объектілердің орналасқан орны бойынша салық органына тіркеу есебінен шығару үшін салықтық өтініш беруге құқылы. </w:t>
      </w:r>
      <w:r>
        <w:br/>
      </w:r>
      <w:r>
        <w:rPr>
          <w:rFonts w:ascii="Times New Roman"/>
          <w:b w:val="false"/>
          <w:i w:val="false"/>
          <w:color w:val="000000"/>
          <w:sz w:val="28"/>
        </w:rPr>
        <w:t xml:space="preserve">
      3. Салық салу объектісіне және (немесе) салық салуға байланысты объектіге, уақытша иелік ету және пайдалану құқығы немесе сенімгерлік басқару құқығы тоқтаған заңды тұлға, егер осы бапта өзгеше белгіленбесе объектіге құқығы тоқтаған сәттен бастап он жұмыс күні ішінде объектінің орналасқан орны бойынша салық органына салық салу объектісін және (немесе) салық салуға байланысты объектіні орналасқан орны бойынша тіркеу есебінен шығару үшін салықтық өтініш беруге міндетті. </w:t>
      </w:r>
      <w:r>
        <w:br/>
      </w:r>
      <w:r>
        <w:rPr>
          <w:rFonts w:ascii="Times New Roman"/>
          <w:b w:val="false"/>
          <w:i w:val="false"/>
          <w:color w:val="000000"/>
          <w:sz w:val="28"/>
        </w:rPr>
        <w:t xml:space="preserve">
      4. Салық салу объектісін және (немесе) салық салуға байланысты объектіні орналасқан орны бойынша тіркеу есебінен шығару үшін салықтық өтінішке салық салу объектісіне және (немесе) салық салуға байланысты объектіге меншік, уақытша пайдалану немесе оны (оларды) сенімгерлік басқару құқығы тоқтағанын растайтын құжаттардың нотариалды куәландырылған көшірмелері қоса беріледі. </w:t>
      </w:r>
      <w:r>
        <w:br/>
      </w:r>
      <w:r>
        <w:rPr>
          <w:rFonts w:ascii="Times New Roman"/>
          <w:b w:val="false"/>
          <w:i w:val="false"/>
          <w:color w:val="000000"/>
          <w:sz w:val="28"/>
        </w:rPr>
        <w:t xml:space="preserve">
      5. Салық органы салық төлеушіні салық салу объектісі және (немесе) салық салуға байланысты объект орналасқан орын бойынша тіркеу есебінен шығаруды осы баптың тармағында белгіленген шарттар сақталған жағдайда уәкілетті мемлекеттік органдардан мәліметтер және (немесе) салық төлеушінің салықтық өтінішін алған күннен бастап үш жұмыс күні ішінде жүргізеді. </w:t>
      </w:r>
    </w:p>
    <w:p>
      <w:pPr>
        <w:spacing w:after="0"/>
        <w:ind w:left="0"/>
        <w:jc w:val="left"/>
      </w:pPr>
      <w:r>
        <w:rPr>
          <w:rFonts w:ascii="Times New Roman"/>
          <w:b/>
          <w:i w:val="false"/>
          <w:color w:val="000000"/>
        </w:rPr>
        <w:t xml:space="preserve"> $ 7. Әрекетсіз салық төлеуші мен тарату сатысында </w:t>
      </w:r>
      <w:r>
        <w:br/>
      </w:r>
      <w:r>
        <w:rPr>
          <w:rFonts w:ascii="Times New Roman"/>
          <w:b/>
          <w:i w:val="false"/>
          <w:color w:val="000000"/>
        </w:rPr>
        <w:t xml:space="preserve">
тұрған салық төлеуші </w:t>
      </w:r>
    </w:p>
    <w:p>
      <w:pPr>
        <w:spacing w:after="0"/>
        <w:ind w:left="0"/>
        <w:jc w:val="both"/>
      </w:pPr>
      <w:r>
        <w:rPr>
          <w:rFonts w:ascii="Times New Roman"/>
          <w:b/>
          <w:i w:val="false"/>
          <w:color w:val="000000"/>
          <w:sz w:val="28"/>
        </w:rPr>
        <w:t xml:space="preserve">      580-бап. Әрекетсіз салық төлеуші </w:t>
      </w:r>
    </w:p>
    <w:p>
      <w:pPr>
        <w:spacing w:after="0"/>
        <w:ind w:left="0"/>
        <w:jc w:val="both"/>
      </w:pPr>
      <w:r>
        <w:rPr>
          <w:rFonts w:ascii="Times New Roman"/>
          <w:b w:val="false"/>
          <w:i w:val="false"/>
          <w:color w:val="000000"/>
          <w:sz w:val="28"/>
        </w:rPr>
        <w:t xml:space="preserve">      1. Әрекетсіз салық төлеушілерге әрекетсіз заңды тұлғалар мен жеке кәсіпкерлер жатады. </w:t>
      </w:r>
      <w:r>
        <w:br/>
      </w:r>
      <w:r>
        <w:rPr>
          <w:rFonts w:ascii="Times New Roman"/>
          <w:b w:val="false"/>
          <w:i w:val="false"/>
          <w:color w:val="000000"/>
          <w:sz w:val="28"/>
        </w:rPr>
        <w:t xml:space="preserve">
      2. Тапсыру мерзімі осы Кодекспен белгіленген бір күнтізбелік жыл аяқталған соң корпорациялық табыс салығы бойынша декларацияны тапсырмаған, көрсетілген декларацияны тапсыру бойынша талаптар қолданылмайтын салық төлеушілерді қоспағанда, резидент заңды тұлға, Қазақстан Республикасындағы қызметін тұрақты мекеме арқылы жүзеге асыратын резидент емес заңды тұлға, сондай-ақ резидент емес заңды тұлғаның құрылымдық бөлімшесі әрекетсіз заңды тұлға болып танылады. </w:t>
      </w:r>
      <w:r>
        <w:br/>
      </w:r>
      <w:r>
        <w:rPr>
          <w:rFonts w:ascii="Times New Roman"/>
          <w:b w:val="false"/>
          <w:i w:val="false"/>
          <w:color w:val="000000"/>
          <w:sz w:val="28"/>
        </w:rPr>
        <w:t xml:space="preserve">
      3. Тапсыру мерзімі осы Кодекспен белгіленген табыс ету мерзімінен кейін бір жыл өткен соң жеке табыс салығы бойынша декларацияны немесе соңғы патенттің қолданыс мерзімі аяқталған күннен бастап екі жыл ішінде патент алуға салықтық өтінішті тапсырмаған жеке кәсіпкер әрекетсіз жеке кәсіпкер болып танылады. </w:t>
      </w:r>
      <w:r>
        <w:br/>
      </w:r>
      <w:r>
        <w:rPr>
          <w:rFonts w:ascii="Times New Roman"/>
          <w:b w:val="false"/>
          <w:i w:val="false"/>
          <w:color w:val="000000"/>
          <w:sz w:val="28"/>
        </w:rPr>
        <w:t xml:space="preserve">
      4. Осы баптың 2, 3-тармақтарының қолданысы қызметін уақытша тоқтату кезеңіне қызметін уақытша тоқтатқан резидент заңды тұлғаларға, Қазақстан Республикасындағы қызметін тұрақты мекеме арқылы жүзеге асыратын резидент емес заңды тұлғаларға, резидент емес заңды тұлғаның құрылымдық бөлімшелері мен жеке кәсіпкерлерге қолданылмайды. </w:t>
      </w:r>
      <w:r>
        <w:br/>
      </w:r>
      <w:r>
        <w:rPr>
          <w:rFonts w:ascii="Times New Roman"/>
          <w:b w:val="false"/>
          <w:i w:val="false"/>
          <w:color w:val="000000"/>
          <w:sz w:val="28"/>
        </w:rPr>
        <w:t xml:space="preserve">
      5. Салық органдары жыл сайын 30-ыншы сәуірден кешіктірмей әрекетсіз деп танылған салық төлеушілердің тізімін бекітеді және ақпаратты уәкілетті органның сайтында жариялайды. </w:t>
      </w:r>
      <w:r>
        <w:br/>
      </w:r>
      <w:r>
        <w:rPr>
          <w:rFonts w:ascii="Times New Roman"/>
          <w:b w:val="false"/>
          <w:i w:val="false"/>
          <w:color w:val="000000"/>
          <w:sz w:val="28"/>
        </w:rPr>
        <w:t xml:space="preserve">
      6. Салық төлеушіні әрекетсіз салық төлеушілер тізімінен шығару: </w:t>
      </w:r>
      <w:r>
        <w:br/>
      </w:r>
      <w:r>
        <w:rPr>
          <w:rFonts w:ascii="Times New Roman"/>
          <w:b w:val="false"/>
          <w:i w:val="false"/>
          <w:color w:val="000000"/>
          <w:sz w:val="28"/>
        </w:rPr>
        <w:t xml:space="preserve">
      1) салық төлеуші салық есептілігін табыс ету бойынша салық міндеттемесін орындағаннан немесе салық төлеуші патентті алуға кезекті не болмаса арнаулы салық режимін қолдануын тоқтату туралы салықтық өтінішті бергеннен кейін - патент негізіндегі арнаулы салық режимін қолданатын салық төлеушілер үшін оларды әрекетсіз деп танығанға дейін; </w:t>
      </w:r>
      <w:r>
        <w:br/>
      </w:r>
      <w:r>
        <w:rPr>
          <w:rFonts w:ascii="Times New Roman"/>
          <w:b w:val="false"/>
          <w:i w:val="false"/>
          <w:color w:val="000000"/>
          <w:sz w:val="28"/>
        </w:rPr>
        <w:t xml:space="preserve">
      2) салық төлеушіге салық есептілігін табыс етпегені үшін  Қазақстан Республикасының заңдарына сәйкес қолданылған айыппұлдар төленгеннен кейін жүргізіледі. </w:t>
      </w:r>
      <w:r>
        <w:br/>
      </w:r>
      <w:r>
        <w:rPr>
          <w:rFonts w:ascii="Times New Roman"/>
          <w:b w:val="false"/>
          <w:i w:val="false"/>
          <w:color w:val="000000"/>
          <w:sz w:val="28"/>
        </w:rPr>
        <w:t xml:space="preserve">
      7. Осы баптың 6-тармағы 1)-2) тармақшаларында көзделген шарттар сақталған соң салық органының тиісті бұйрығының күні салық төлеушіні әрекетсіз салық төлеушілер тізімінен шығару күні болып табылады. </w:t>
      </w:r>
      <w:r>
        <w:br/>
      </w:r>
      <w:r>
        <w:rPr>
          <w:rFonts w:ascii="Times New Roman"/>
          <w:b w:val="false"/>
          <w:i w:val="false"/>
          <w:color w:val="000000"/>
          <w:sz w:val="28"/>
        </w:rPr>
        <w:t xml:space="preserve">
      Салық төлеушіні әрекетсіз салық төлеушілер тізімінен шығару туралы ақпарат, шығару күнінен бастап үш жұмыс күні ішінде уәкілетті органның сайтында жарияланады. </w:t>
      </w:r>
    </w:p>
    <w:p>
      <w:pPr>
        <w:spacing w:after="0"/>
        <w:ind w:left="0"/>
        <w:jc w:val="both"/>
      </w:pPr>
      <w:r>
        <w:rPr>
          <w:rFonts w:ascii="Times New Roman"/>
          <w:b/>
          <w:i w:val="false"/>
          <w:color w:val="000000"/>
          <w:sz w:val="28"/>
        </w:rPr>
        <w:t xml:space="preserve">      581-бап. Тарату сатысында тұрған салық төлеуші </w:t>
      </w:r>
    </w:p>
    <w:p>
      <w:pPr>
        <w:spacing w:after="0"/>
        <w:ind w:left="0"/>
        <w:jc w:val="both"/>
      </w:pPr>
      <w:r>
        <w:rPr>
          <w:rFonts w:ascii="Times New Roman"/>
          <w:b w:val="false"/>
          <w:i w:val="false"/>
          <w:color w:val="000000"/>
          <w:sz w:val="28"/>
        </w:rPr>
        <w:t xml:space="preserve">      1. Таратылуына (қызметін тоқтатуына) байланысты құжаттық тексеру жүргізуге өтініш берген тұлға тарату сатысында тұрған салық төлеуші болып танылады. </w:t>
      </w:r>
      <w:r>
        <w:br/>
      </w:r>
      <w:r>
        <w:rPr>
          <w:rFonts w:ascii="Times New Roman"/>
          <w:b w:val="false"/>
          <w:i w:val="false"/>
          <w:color w:val="000000"/>
          <w:sz w:val="28"/>
        </w:rPr>
        <w:t xml:space="preserve">
      Тарату сатысында тұрған салық төлеуші туралы ақпарат таратылуына (қызметін тоқтатуына) байланысты құжаттық тексеру жүргізуге өтініш тапсырған күннен бастап үш жұмыс күні ішінде уәкілетті органның сайтында жарияланады. </w:t>
      </w:r>
      <w:r>
        <w:br/>
      </w:r>
      <w:r>
        <w:rPr>
          <w:rFonts w:ascii="Times New Roman"/>
          <w:b w:val="false"/>
          <w:i w:val="false"/>
          <w:color w:val="000000"/>
          <w:sz w:val="28"/>
        </w:rPr>
        <w:t xml:space="preserve">
      2. Салық органдары тұлғаны тарату сатысында тұрған салық төлеушілер тізімінен шығаруды мынадай жағдайларда: </w:t>
      </w:r>
      <w:r>
        <w:br/>
      </w:r>
      <w:r>
        <w:rPr>
          <w:rFonts w:ascii="Times New Roman"/>
          <w:b w:val="false"/>
          <w:i w:val="false"/>
          <w:color w:val="000000"/>
          <w:sz w:val="28"/>
        </w:rPr>
        <w:t xml:space="preserve">
      1) Заңды тұлғалардың мемлекеттік тіркелімінен шығарылған бизнес сәйкестендіру нөмірлерінің ұлттық тізілімінің мәліметтерін алған күннен бастап үш жұмыс күні ішінде; </w:t>
      </w:r>
      <w:r>
        <w:br/>
      </w:r>
      <w:r>
        <w:rPr>
          <w:rFonts w:ascii="Times New Roman"/>
          <w:b w:val="false"/>
          <w:i w:val="false"/>
          <w:color w:val="000000"/>
          <w:sz w:val="28"/>
        </w:rPr>
        <w:t xml:space="preserve">
      2) жеке кәсіпкер, адвокат, жеке нотариус ретінде тіркеу есебінен шығарылған - тіркеу есебінен шығарылған күннен бастап үш жұмыс күні ішінде; </w:t>
      </w:r>
      <w:r>
        <w:br/>
      </w:r>
      <w:r>
        <w:rPr>
          <w:rFonts w:ascii="Times New Roman"/>
          <w:b w:val="false"/>
          <w:i w:val="false"/>
          <w:color w:val="000000"/>
          <w:sz w:val="28"/>
        </w:rPr>
        <w:t xml:space="preserve">
      3) салық төлеуші қызметін қайта бастау туралы шешім қабылдаған салық органын қызметті қайта бастау туралы хабарландыру күнінен бастап үш жұмыс күні ішінде жүргізеді. </w:t>
      </w:r>
    </w:p>
    <w:p>
      <w:pPr>
        <w:spacing w:after="0"/>
        <w:ind w:left="0"/>
        <w:jc w:val="left"/>
      </w:pPr>
      <w:r>
        <w:rPr>
          <w:rFonts w:ascii="Times New Roman"/>
          <w:b/>
          <w:i w:val="false"/>
          <w:color w:val="000000"/>
        </w:rPr>
        <w:t xml:space="preserve"> $ 8. Салық төлеушіні тіркеу және тіркеу есебі кезінде банктердің және банк операцияларының жекелеген түрлерін жүзеге асыратын ұйымдардың, уәкілетті органдардың міндеттері </w:t>
      </w:r>
    </w:p>
    <w:p>
      <w:pPr>
        <w:spacing w:after="0"/>
        <w:ind w:left="0"/>
        <w:jc w:val="both"/>
      </w:pPr>
      <w:r>
        <w:rPr>
          <w:rFonts w:ascii="Times New Roman"/>
          <w:b/>
          <w:i w:val="false"/>
          <w:color w:val="000000"/>
          <w:sz w:val="28"/>
        </w:rPr>
        <w:t xml:space="preserve">      582-бап. Банктердің және банк операцияларының жекелеген </w:t>
      </w:r>
      <w:r>
        <w:br/>
      </w:r>
      <w:r>
        <w:rPr>
          <w:rFonts w:ascii="Times New Roman"/>
          <w:b w:val="false"/>
          <w:i w:val="false"/>
          <w:color w:val="000000"/>
          <w:sz w:val="28"/>
        </w:rPr>
        <w:t>
</w:t>
      </w:r>
      <w:r>
        <w:rPr>
          <w:rFonts w:ascii="Times New Roman"/>
          <w:b/>
          <w:i w:val="false"/>
          <w:color w:val="000000"/>
          <w:sz w:val="28"/>
        </w:rPr>
        <w:t xml:space="preserve">               түрлерін жүзеге асыратын ұйымдардың міндеттері </w:t>
      </w:r>
    </w:p>
    <w:p>
      <w:pPr>
        <w:spacing w:after="0"/>
        <w:ind w:left="0"/>
        <w:jc w:val="both"/>
      </w:pPr>
      <w:r>
        <w:rPr>
          <w:rFonts w:ascii="Times New Roman"/>
          <w:b w:val="false"/>
          <w:i w:val="false"/>
          <w:color w:val="000000"/>
          <w:sz w:val="28"/>
        </w:rPr>
        <w:t xml:space="preserve">      Банктер немесе банк операцияларының жекелеген түрлерін жүзеге асыратын ұйымдар: </w:t>
      </w:r>
      <w:r>
        <w:br/>
      </w:r>
      <w:r>
        <w:rPr>
          <w:rFonts w:ascii="Times New Roman"/>
          <w:b w:val="false"/>
          <w:i w:val="false"/>
          <w:color w:val="000000"/>
          <w:sz w:val="28"/>
        </w:rPr>
        <w:t xml:space="preserve">
      1) жинақтаушы зейнетақы қорларының зейнетақы активтерін, арнайы қаржы компаниясының облигацияларын шығаруды қамтамасыз ету болып табылатын активтерді және инвестициялық қордың активтерін, сақтауға арналған банк шоттарын, резидент еместердің сақтандыру шоттары және (немесе) шет ел корреспонденттік банктерінің корреспонденттік шоттарынан басқа резидент еместі қоса алғанда, салық төлеуші заңды тұлғаға, оның құрылымдық бөлімшелеріне, шетелдік және азаматтығы жоқ тұлғаға, кәсіпкерлік, адвокаттық, жеке нотариаттық қызметті жүзеге асыратын жеке тұлғаға банк шоттарын ашу кезінде, уәкілетті органды хабарларды кепілдендірілген жеткізуді қамтамасыз ететін электрондық байланыс желісі арқылы сәйкестендіру нөмірін көрсете отырып, аталған шоттардың ашылғандығы туралы олардың ашылған күнінен кейінгі бір жұмыс күнінен кешіктірмей хабардар етуге. </w:t>
      </w:r>
      <w:r>
        <w:br/>
      </w:r>
      <w:r>
        <w:rPr>
          <w:rFonts w:ascii="Times New Roman"/>
          <w:b w:val="false"/>
          <w:i w:val="false"/>
          <w:color w:val="000000"/>
          <w:sz w:val="28"/>
        </w:rPr>
        <w:t xml:space="preserve">
      Техникалық мәселелер себебінен мұндай электрондық байланыс желілері арқылы аталған шоттардың ашылғандығы туралы хабардар ете алмаған кезде, хабарлама қағаз тасығышта салық төлеушінің орналасқан (тұрғылықты) жері бойынша салық органына үш жұмыс күні ішінде жіберіледі; </w:t>
      </w:r>
      <w:r>
        <w:br/>
      </w:r>
      <w:r>
        <w:rPr>
          <w:rFonts w:ascii="Times New Roman"/>
          <w:b w:val="false"/>
          <w:i w:val="false"/>
          <w:color w:val="000000"/>
          <w:sz w:val="28"/>
        </w:rPr>
        <w:t xml:space="preserve">
      2) резидент еместердің жинақтық шоттарынан және (немесе) шет ел банкі корреспонденттік шоттарынан басқа, оның негізінде банк қолма-қол ақша қабылдау және беру жүргізілетін вексельдер мен төлем құжаттарын қоспағанда, төлем құжаттарында сәйкестендіру нөмірі жоқ банк шоттары бойынша операциялар жүргізбеуге; </w:t>
      </w:r>
      <w:r>
        <w:br/>
      </w:r>
      <w:r>
        <w:rPr>
          <w:rFonts w:ascii="Times New Roman"/>
          <w:b w:val="false"/>
          <w:i w:val="false"/>
          <w:color w:val="000000"/>
          <w:sz w:val="28"/>
        </w:rPr>
        <w:t xml:space="preserve">
      3) салық және бюджетке төленетін басқа да міндетті төлемдерді, міндетті зейнетақы жарналары мен әлеуметтік аударуларды төлеуге төлем құжаттарын қабылдау кезінде сәйкестендіру нөмірін қалыптастыру ережелеріне және уәкілетті мемлекеттік органның деректеріне сәйкес дұрыс көрсетілуін бақылауға; </w:t>
      </w:r>
      <w:r>
        <w:br/>
      </w:r>
      <w:r>
        <w:rPr>
          <w:rFonts w:ascii="Times New Roman"/>
          <w:b w:val="false"/>
          <w:i w:val="false"/>
          <w:color w:val="000000"/>
          <w:sz w:val="28"/>
        </w:rPr>
        <w:t xml:space="preserve">
      4) осы тармақтың 1) тармақшасында көрсетілген салық төлеушінің банк шоттарын жабу кезінде хабарларды кепілдендірілген жеткізуді қамтамасыз ететін электрондық байланыс желілері арқылы сәйкестендіру нөмірін көрсете отырып, олардың жабылғандығы туралы уәкілетті органды олардың жабылған күнінен кейінгі бір жұмыс күнінен кешіктірмей хабардар етуге. </w:t>
      </w:r>
      <w:r>
        <w:br/>
      </w:r>
      <w:r>
        <w:rPr>
          <w:rFonts w:ascii="Times New Roman"/>
          <w:b w:val="false"/>
          <w:i w:val="false"/>
          <w:color w:val="000000"/>
          <w:sz w:val="28"/>
        </w:rPr>
        <w:t xml:space="preserve">
      Техникалық мәселелер себебінен мұндай электрондық байланыс желілері арқылы аталған шоттардың жабылғандығы туралы хабардар ете алмаған кезде, хабарлама қағаз тасығышта салық төлеушінің орналасқан (тұрғылықты) жері бойынша салық органына үш жұмыс күні ішінде жіберіледі; </w:t>
      </w:r>
      <w:r>
        <w:br/>
      </w:r>
      <w:r>
        <w:rPr>
          <w:rFonts w:ascii="Times New Roman"/>
          <w:b w:val="false"/>
          <w:i w:val="false"/>
          <w:color w:val="000000"/>
          <w:sz w:val="28"/>
        </w:rPr>
        <w:t xml:space="preserve">
      5) заңды тұлғаға немесе жеке кәсіпкерге берілген несие (қарыз) бойынша сыйақы түріндегі кірістерді тануды тоқтату кезінде, бұл туралы уәкілетті орган белгілеген нысанда салық төлеушінің орналасқан (тұрғылықты) жері бойынша салық органына мұндай тану тоқтатылған тоқсаннан кейінгі айдың 15-інші күнінен кешіктірмей хабардар етуге; </w:t>
      </w:r>
      <w:r>
        <w:br/>
      </w:r>
      <w:r>
        <w:rPr>
          <w:rFonts w:ascii="Times New Roman"/>
          <w:b w:val="false"/>
          <w:i w:val="false"/>
          <w:color w:val="000000"/>
          <w:sz w:val="28"/>
        </w:rPr>
        <w:t xml:space="preserve">
      6) клиентке қойылатын барлық талаптарды қанағаттандыруға клиенттің банк шоттарында жетерлік ақшасы болған кезде, бірінші кезектегі тәртіппен банкі шотынан салық және бюджетке төленетін басқа да міндетті төлемдерді төлеу бойынша салық төлеушінің төлем тапсырмасын орындауға. Салық органдарының инкассалық өкімі де осы тәртіппен белгіленген мерзімдерде енгізілмеген салық және бюджетке төленетін басқа да міндетті төлемдердің, өсімақылар мен айыппұлдардың сомасын өндіріп алу салық органдарынан нұсқау алған күннен кейінгі бір операциялық күннен кешіктірмей орындауға. </w:t>
      </w:r>
      <w:r>
        <w:br/>
      </w:r>
      <w:r>
        <w:rPr>
          <w:rFonts w:ascii="Times New Roman"/>
          <w:b w:val="false"/>
          <w:i w:val="false"/>
          <w:color w:val="000000"/>
          <w:sz w:val="28"/>
        </w:rPr>
        <w:t xml:space="preserve">
      Клиентке қойылатын барлық талаптарды қанағаттандыруға клиенттің банкі шоттарында ақшасы жоқ немесе жетерліктей болмаған жағдайда, банк ақшаны Қазақстан Республикасының Азаматтық кодексінде белгіленген кезектілік тәртібімен салық берешегін өтеу есебіне алып қоюды жүргізеді; </w:t>
      </w:r>
      <w:r>
        <w:br/>
      </w:r>
      <w:r>
        <w:rPr>
          <w:rFonts w:ascii="Times New Roman"/>
          <w:b w:val="false"/>
          <w:i w:val="false"/>
          <w:color w:val="000000"/>
          <w:sz w:val="28"/>
        </w:rPr>
        <w:t xml:space="preserve">
      7) салық және бюджетке төленетін басқа да міндетті төлемдердің, міндетті зейнетақы жарналарының, әлеуметтік аударымдар сомаларын: </w:t>
      </w:r>
      <w:r>
        <w:br/>
      </w:r>
      <w:r>
        <w:rPr>
          <w:rFonts w:ascii="Times New Roman"/>
          <w:b w:val="false"/>
          <w:i w:val="false"/>
          <w:color w:val="000000"/>
          <w:sz w:val="28"/>
        </w:rPr>
        <w:t xml:space="preserve">
      салық төлеушінің банк шотынан ақшаны есептен шығару бойынша операциялар жасалған күні аударуға; </w:t>
      </w:r>
      <w:r>
        <w:br/>
      </w:r>
      <w:r>
        <w:rPr>
          <w:rFonts w:ascii="Times New Roman"/>
          <w:b w:val="false"/>
          <w:i w:val="false"/>
          <w:color w:val="000000"/>
          <w:sz w:val="28"/>
        </w:rPr>
        <w:t xml:space="preserve">
      банктердің немесе банк операцияларының жекелеген түрлерін жүзеге асыратын ұйымдардың кассасына қолма-қол ақша енгізу күнінен бастап келесі операциялық күннен кешіктірмей аударуға; </w:t>
      </w:r>
      <w:r>
        <w:br/>
      </w:r>
      <w:r>
        <w:rPr>
          <w:rFonts w:ascii="Times New Roman"/>
          <w:b w:val="false"/>
          <w:i w:val="false"/>
          <w:color w:val="000000"/>
          <w:sz w:val="28"/>
        </w:rPr>
        <w:t xml:space="preserve">
      8) нұсқамасы болған кезде тексерілетін заңды тұлғаның, жеке кәсіпкердің, адвокаттың, жеке нотариустың банк шоттары бойынша жасалатын операцияларды, сондай-ақ осы шоттарда ақша бар-жоқтығын тексеруге салық - органдарының лауазымды тұлғасын жіберуге; </w:t>
      </w:r>
      <w:r>
        <w:br/>
      </w:r>
      <w:r>
        <w:rPr>
          <w:rFonts w:ascii="Times New Roman"/>
          <w:b w:val="false"/>
          <w:i w:val="false"/>
          <w:color w:val="000000"/>
          <w:sz w:val="28"/>
        </w:rPr>
        <w:t xml:space="preserve">
      9) осы Кодексте көзделген жағдайларда салық органының шешімі бойынша Қазақстан Республикасының заңнамалық актілерінде белгіленген тәртіпте салық төлеушінің банк шоттарындағы салық берешегін, міндетті зейнетақы жарналары мен әлеуметтік аударымдар бойынша берешектерді өтеу жөніндегі операциялардан басқа барлық шығыс операцияларын тоқтата тұруға; </w:t>
      </w:r>
      <w:r>
        <w:br/>
      </w:r>
      <w:r>
        <w:rPr>
          <w:rFonts w:ascii="Times New Roman"/>
          <w:b w:val="false"/>
          <w:i w:val="false"/>
          <w:color w:val="000000"/>
          <w:sz w:val="28"/>
        </w:rPr>
        <w:t xml:space="preserve">
      10) банк заңды тұлға немесе жеке кәсіпкер болып табылатын қарыз алушының берешегін есептен шығарған кезде қарыз алушыда міндеттемелерін есептен шығарудан кіріс пайда болғаны туралы қарыз алушы - салық төлеушінің (соңғысының) орналасқан (тұрғылықты жері) орны бойынша салық органын бір ай ішінде хабардар етуге; </w:t>
      </w:r>
      <w:r>
        <w:br/>
      </w:r>
      <w:r>
        <w:rPr>
          <w:rFonts w:ascii="Times New Roman"/>
          <w:b w:val="false"/>
          <w:i w:val="false"/>
          <w:color w:val="000000"/>
          <w:sz w:val="28"/>
        </w:rPr>
        <w:t xml:space="preserve">
      11) осы Кодекстің 215-бабы 4-тармағында көзделген тәртіп пен мерзімде банк сыйақыларын есептегені туралы салық агенті орналасқан (тұрғылықты жері) орны бойынша салық органдарына есеп пен мәліметтер беруге; </w:t>
      </w:r>
      <w:r>
        <w:br/>
      </w:r>
      <w:r>
        <w:rPr>
          <w:rFonts w:ascii="Times New Roman"/>
          <w:b w:val="false"/>
          <w:i w:val="false"/>
          <w:color w:val="000000"/>
          <w:sz w:val="28"/>
        </w:rPr>
        <w:t xml:space="preserve">
      12) қаржы нарығын және қаржы ұйымдарын реттеу мен қадағалау жөніндегі уәкілетті мемлекеттік органмен келісім бойынша уәкілетті орган белгілеген нысанда, осы Кодекстің 16-бабы 1-тармағының 8) тармақшасына сәйкес заңды тұлғалардың және оның құрылымдық бөлімшелерінің, жеке кәсіпкерлердің, сондай-ақ мемлекеттік лауазымға не мемлекеттік немесе соларға теңестірілген функцияларды орындаумен байланысты лауазымға үміткер болып табылатын тұлғалардың немесе олардың жұбайларының (зайыптарының) банк шоттарындағы ақшаның қалдығы және қозғалысы жөніндегі мәліметтерді салық органдарының сұрау салуын алған күннен бастап он жұмыс күні ішінде электрондық түрде ұсынуға; </w:t>
      </w:r>
      <w:r>
        <w:br/>
      </w:r>
      <w:r>
        <w:rPr>
          <w:rFonts w:ascii="Times New Roman"/>
          <w:b w:val="false"/>
          <w:i w:val="false"/>
          <w:color w:val="000000"/>
          <w:sz w:val="28"/>
        </w:rPr>
        <w:t xml:space="preserve">
      13) осы баптың 1) тармақшасында көрсетілген банк шоттарын: </w:t>
      </w:r>
      <w:r>
        <w:br/>
      </w:r>
      <w:r>
        <w:rPr>
          <w:rFonts w:ascii="Times New Roman"/>
          <w:b w:val="false"/>
          <w:i w:val="false"/>
          <w:color w:val="000000"/>
          <w:sz w:val="28"/>
        </w:rPr>
        <w:t xml:space="preserve">
      осы банкте ашық банк шоты бар салық қызметі органдары салық төлеушінің банк шоттары бойынша шығыс операцияларын тоқтата тұру туралы инкассалық өкім немесе шешім шығарған салық төлеушіге; </w:t>
      </w:r>
      <w:r>
        <w:br/>
      </w:r>
      <w:r>
        <w:rPr>
          <w:rFonts w:ascii="Times New Roman"/>
          <w:b w:val="false"/>
          <w:i w:val="false"/>
          <w:color w:val="000000"/>
          <w:sz w:val="28"/>
        </w:rPr>
        <w:t xml:space="preserve">
      әрекетсіз салық төлеушіге ашудан бас тартуға міндетті. </w:t>
      </w:r>
      <w:r>
        <w:br/>
      </w:r>
      <w:r>
        <w:rPr>
          <w:rFonts w:ascii="Times New Roman"/>
          <w:b w:val="false"/>
          <w:i w:val="false"/>
          <w:color w:val="000000"/>
          <w:sz w:val="28"/>
        </w:rPr>
        <w:t xml:space="preserve">
      Осы баптың мақсаттары үшін бюджетті орындау бойынша уәкілетті мемлекеттік органда ашылған мемлекеттік мекемелердің шоттары банк шоттарына теңестіріледі, ал бюджетті орындау бойынша уәкілетті мемлекеттік орган банк операцияларының жекелеген түрлерін жүзеге асыратын ұйымға теңестіріледі. </w:t>
      </w:r>
    </w:p>
    <w:p>
      <w:pPr>
        <w:spacing w:after="0"/>
        <w:ind w:left="0"/>
        <w:jc w:val="both"/>
      </w:pPr>
      <w:r>
        <w:rPr>
          <w:rFonts w:ascii="Times New Roman"/>
          <w:b/>
          <w:i w:val="false"/>
          <w:color w:val="000000"/>
          <w:sz w:val="28"/>
        </w:rPr>
        <w:t xml:space="preserve">      583-бап. Уәкілетті мемлекеттік органдардың салық </w:t>
      </w:r>
      <w:r>
        <w:br/>
      </w:r>
      <w:r>
        <w:rPr>
          <w:rFonts w:ascii="Times New Roman"/>
          <w:b w:val="false"/>
          <w:i w:val="false"/>
          <w:color w:val="000000"/>
          <w:sz w:val="28"/>
        </w:rPr>
        <w:t>
</w:t>
      </w:r>
      <w:r>
        <w:rPr>
          <w:rFonts w:ascii="Times New Roman"/>
          <w:b/>
          <w:i w:val="false"/>
          <w:color w:val="000000"/>
          <w:sz w:val="28"/>
        </w:rPr>
        <w:t xml:space="preserve">               төлеушіні тіркеуді және оның тіркеу есебін </w:t>
      </w:r>
      <w:r>
        <w:br/>
      </w:r>
      <w:r>
        <w:rPr>
          <w:rFonts w:ascii="Times New Roman"/>
          <w:b w:val="false"/>
          <w:i w:val="false"/>
          <w:color w:val="000000"/>
          <w:sz w:val="28"/>
        </w:rPr>
        <w:t>
</w:t>
      </w:r>
      <w:r>
        <w:rPr>
          <w:rFonts w:ascii="Times New Roman"/>
          <w:b/>
          <w:i w:val="false"/>
          <w:color w:val="000000"/>
          <w:sz w:val="28"/>
        </w:rPr>
        <w:t xml:space="preserve">               жүзеге асыру кезіндегі өзара іс-қимылы </w:t>
      </w:r>
    </w:p>
    <w:p>
      <w:pPr>
        <w:spacing w:after="0"/>
        <w:ind w:left="0"/>
        <w:jc w:val="both"/>
      </w:pPr>
      <w:r>
        <w:rPr>
          <w:rFonts w:ascii="Times New Roman"/>
          <w:b w:val="false"/>
          <w:i w:val="false"/>
          <w:color w:val="000000"/>
          <w:sz w:val="28"/>
        </w:rPr>
        <w:t xml:space="preserve">      Салық қызметі органдары салық төлеушіні тіркеу және тіркеу есебі кезінде мынадай: </w:t>
      </w:r>
      <w:r>
        <w:br/>
      </w:r>
      <w:r>
        <w:rPr>
          <w:rFonts w:ascii="Times New Roman"/>
          <w:b w:val="false"/>
          <w:i w:val="false"/>
          <w:color w:val="000000"/>
          <w:sz w:val="28"/>
        </w:rPr>
        <w:t xml:space="preserve">
      1) заңды тұлғаларды мемлекеттік тіркеуді, қайта тіркеуді және таратуды, құрылымдық бөлімшелердің тіркеу есебін, оларды қайта тіркеуді, тіркеу есебінен шығаруды жүзеге асыратын; </w:t>
      </w:r>
      <w:r>
        <w:br/>
      </w:r>
      <w:r>
        <w:rPr>
          <w:rFonts w:ascii="Times New Roman"/>
          <w:b w:val="false"/>
          <w:i w:val="false"/>
          <w:color w:val="000000"/>
          <w:sz w:val="28"/>
        </w:rPr>
        <w:t xml:space="preserve">
      2) статистика; </w:t>
      </w:r>
      <w:r>
        <w:br/>
      </w:r>
      <w:r>
        <w:rPr>
          <w:rFonts w:ascii="Times New Roman"/>
          <w:b w:val="false"/>
          <w:i w:val="false"/>
          <w:color w:val="000000"/>
          <w:sz w:val="28"/>
        </w:rPr>
        <w:t xml:space="preserve">
      3) салық салу объектілерін, салық салуға байланысты объектілерді және салық салуға байланысты объектілерді есепке алуды және (немесе) тіркеуді жүзеге асыратын, оның ішінде: </w:t>
      </w:r>
      <w:r>
        <w:br/>
      </w:r>
      <w:r>
        <w:rPr>
          <w:rFonts w:ascii="Times New Roman"/>
          <w:b w:val="false"/>
          <w:i w:val="false"/>
          <w:color w:val="000000"/>
          <w:sz w:val="28"/>
        </w:rPr>
        <w:t xml:space="preserve">
      жылжымайтын мүлікке және онымен жасалатын мәмілелерге құқықтарды мемлекеттік тіркеуді; </w:t>
      </w:r>
      <w:r>
        <w:br/>
      </w:r>
      <w:r>
        <w:rPr>
          <w:rFonts w:ascii="Times New Roman"/>
          <w:b w:val="false"/>
          <w:i w:val="false"/>
          <w:color w:val="000000"/>
          <w:sz w:val="28"/>
        </w:rPr>
        <w:t xml:space="preserve">
      жылжымалы мүлік кепілін және кеменің немесе жасалып жатқан кеменің ипотекасын мемлекеттік тіркеуді; </w:t>
      </w:r>
      <w:r>
        <w:br/>
      </w:r>
      <w:r>
        <w:rPr>
          <w:rFonts w:ascii="Times New Roman"/>
          <w:b w:val="false"/>
          <w:i w:val="false"/>
          <w:color w:val="000000"/>
          <w:sz w:val="28"/>
        </w:rPr>
        <w:t xml:space="preserve">
      радиоэлектрондық құралдарды және жоғары жиіліктегі құрылғыларды мемлекеттік тіркеуді; </w:t>
      </w:r>
      <w:r>
        <w:br/>
      </w:r>
      <w:r>
        <w:rPr>
          <w:rFonts w:ascii="Times New Roman"/>
          <w:b w:val="false"/>
          <w:i w:val="false"/>
          <w:color w:val="000000"/>
          <w:sz w:val="28"/>
        </w:rPr>
        <w:t xml:space="preserve">
      көлік құралдарын мемлекеттік тіркеуді; </w:t>
      </w:r>
      <w:r>
        <w:br/>
      </w:r>
      <w:r>
        <w:rPr>
          <w:rFonts w:ascii="Times New Roman"/>
          <w:b w:val="false"/>
          <w:i w:val="false"/>
          <w:color w:val="000000"/>
          <w:sz w:val="28"/>
        </w:rPr>
        <w:t xml:space="preserve">
      дәрі-дәрмек құралдарын мемлекеттік тіркеуді; </w:t>
      </w:r>
      <w:r>
        <w:br/>
      </w:r>
      <w:r>
        <w:rPr>
          <w:rFonts w:ascii="Times New Roman"/>
          <w:b w:val="false"/>
          <w:i w:val="false"/>
          <w:color w:val="000000"/>
          <w:sz w:val="28"/>
        </w:rPr>
        <w:t xml:space="preserve">
      туындылар мен сабақтас құқықтар объектілеріне құқықтарды, туындылар мен сабақтас құқықтар объектілерін пайдалануға лицензиялық шарттарды мемлекеттік тіркеуді; </w:t>
      </w:r>
      <w:r>
        <w:br/>
      </w:r>
      <w:r>
        <w:rPr>
          <w:rFonts w:ascii="Times New Roman"/>
          <w:b w:val="false"/>
          <w:i w:val="false"/>
          <w:color w:val="000000"/>
          <w:sz w:val="28"/>
        </w:rPr>
        <w:t xml:space="preserve">
      бұқаралық ақпарат құралын есепке қоюды жүзеге асыратын; </w:t>
      </w:r>
      <w:r>
        <w:br/>
      </w:r>
      <w:r>
        <w:rPr>
          <w:rFonts w:ascii="Times New Roman"/>
          <w:b w:val="false"/>
          <w:i w:val="false"/>
          <w:color w:val="000000"/>
          <w:sz w:val="28"/>
        </w:rPr>
        <w:t xml:space="preserve">
      4) лицензиялар, куәліктер немесе рұқсат беру мен тіркеу сипатындағы өзге де құжаттарды беретін, оның ішінде: </w:t>
      </w:r>
      <w:r>
        <w:br/>
      </w:r>
      <w:r>
        <w:rPr>
          <w:rFonts w:ascii="Times New Roman"/>
          <w:b w:val="false"/>
          <w:i w:val="false"/>
          <w:color w:val="000000"/>
          <w:sz w:val="28"/>
        </w:rPr>
        <w:t xml:space="preserve">
      жер үсті көздерінің су ресурстарын пайдалануға рұқсат; </w:t>
      </w:r>
      <w:r>
        <w:br/>
      </w:r>
      <w:r>
        <w:rPr>
          <w:rFonts w:ascii="Times New Roman"/>
          <w:b w:val="false"/>
          <w:i w:val="false"/>
          <w:color w:val="000000"/>
          <w:sz w:val="28"/>
        </w:rPr>
        <w:t xml:space="preserve">
      жануарлар дүниесін пайдалануға рұқсат; </w:t>
      </w:r>
      <w:r>
        <w:br/>
      </w:r>
      <w:r>
        <w:rPr>
          <w:rFonts w:ascii="Times New Roman"/>
          <w:b w:val="false"/>
          <w:i w:val="false"/>
          <w:color w:val="000000"/>
          <w:sz w:val="28"/>
        </w:rPr>
        <w:t xml:space="preserve">
      арнайы табиғат пайдалануға экологиялық рұқсат; </w:t>
      </w:r>
      <w:r>
        <w:br/>
      </w:r>
      <w:r>
        <w:rPr>
          <w:rFonts w:ascii="Times New Roman"/>
          <w:b w:val="false"/>
          <w:i w:val="false"/>
          <w:color w:val="000000"/>
          <w:sz w:val="28"/>
        </w:rPr>
        <w:t xml:space="preserve">
      орман пайдалануға арналған ағаш кесу билеттері және орман билеттері; </w:t>
      </w:r>
      <w:r>
        <w:br/>
      </w:r>
      <w:r>
        <w:rPr>
          <w:rFonts w:ascii="Times New Roman"/>
          <w:b w:val="false"/>
          <w:i w:val="false"/>
          <w:color w:val="000000"/>
          <w:sz w:val="28"/>
        </w:rPr>
        <w:t xml:space="preserve">
      сыртқы (көрнекі) жарнамалар орналастыруға рұқсат; </w:t>
      </w:r>
      <w:r>
        <w:br/>
      </w:r>
      <w:r>
        <w:rPr>
          <w:rFonts w:ascii="Times New Roman"/>
          <w:b w:val="false"/>
          <w:i w:val="false"/>
          <w:color w:val="000000"/>
          <w:sz w:val="28"/>
        </w:rPr>
        <w:t xml:space="preserve">
      радиожиілік спектрін пайдалануға рұқсат; </w:t>
      </w:r>
      <w:r>
        <w:br/>
      </w:r>
      <w:r>
        <w:rPr>
          <w:rFonts w:ascii="Times New Roman"/>
          <w:b w:val="false"/>
          <w:i w:val="false"/>
          <w:color w:val="000000"/>
          <w:sz w:val="28"/>
        </w:rPr>
        <w:t xml:space="preserve">
      телевизия және радио хабарларын тарату ұйымдарына радиожиілік спектрін пайдалануға рұқсат; </w:t>
      </w:r>
      <w:r>
        <w:br/>
      </w:r>
      <w:r>
        <w:rPr>
          <w:rFonts w:ascii="Times New Roman"/>
          <w:b w:val="false"/>
          <w:i w:val="false"/>
          <w:color w:val="000000"/>
          <w:sz w:val="28"/>
        </w:rPr>
        <w:t xml:space="preserve">
      Қазақстан Республикасының аумағы бойынша автокөлік құралдарының жүруге рұқсат; </w:t>
      </w:r>
      <w:r>
        <w:br/>
      </w:r>
      <w:r>
        <w:rPr>
          <w:rFonts w:ascii="Times New Roman"/>
          <w:b w:val="false"/>
          <w:i w:val="false"/>
          <w:color w:val="000000"/>
          <w:sz w:val="28"/>
        </w:rPr>
        <w:t xml:space="preserve">
      қалааралық және (немесе) халықаралық телефон байланысын беруге рұқсат; </w:t>
      </w:r>
      <w:r>
        <w:br/>
      </w:r>
      <w:r>
        <w:rPr>
          <w:rFonts w:ascii="Times New Roman"/>
          <w:b w:val="false"/>
          <w:i w:val="false"/>
          <w:color w:val="000000"/>
          <w:sz w:val="28"/>
        </w:rPr>
        <w:t xml:space="preserve">
      кеме жүзетін су жолдарын пайдалануға рұқсат беретін; </w:t>
      </w:r>
      <w:r>
        <w:br/>
      </w:r>
      <w:r>
        <w:rPr>
          <w:rFonts w:ascii="Times New Roman"/>
          <w:b w:val="false"/>
          <w:i w:val="false"/>
          <w:color w:val="000000"/>
          <w:sz w:val="28"/>
        </w:rPr>
        <w:t xml:space="preserve">
      5) жеке тұлғаларды Қазақстан Республикасындағы тұрғылықты жері бойынша тіркеуді жүргізетін; </w:t>
      </w:r>
      <w:r>
        <w:br/>
      </w:r>
      <w:r>
        <w:rPr>
          <w:rFonts w:ascii="Times New Roman"/>
          <w:b w:val="false"/>
          <w:i w:val="false"/>
          <w:color w:val="000000"/>
          <w:sz w:val="28"/>
        </w:rPr>
        <w:t xml:space="preserve">
      6) азаматтық хал актілерін тіркеуді жүзеге асыратын; </w:t>
      </w:r>
      <w:r>
        <w:br/>
      </w:r>
      <w:r>
        <w:rPr>
          <w:rFonts w:ascii="Times New Roman"/>
          <w:b w:val="false"/>
          <w:i w:val="false"/>
          <w:color w:val="000000"/>
          <w:sz w:val="28"/>
        </w:rPr>
        <w:t xml:space="preserve">
      7) нотариаттық іс-әрекеттер жасауды жүзеге асыратын; </w:t>
      </w:r>
      <w:r>
        <w:br/>
      </w:r>
      <w:r>
        <w:rPr>
          <w:rFonts w:ascii="Times New Roman"/>
          <w:b w:val="false"/>
          <w:i w:val="false"/>
          <w:color w:val="000000"/>
          <w:sz w:val="28"/>
        </w:rPr>
        <w:t xml:space="preserve">
      8) қорғаншылық пен қамқоршылықты жүзеге асыратын; </w:t>
      </w:r>
      <w:r>
        <w:br/>
      </w:r>
      <w:r>
        <w:rPr>
          <w:rFonts w:ascii="Times New Roman"/>
          <w:b w:val="false"/>
          <w:i w:val="false"/>
          <w:color w:val="000000"/>
          <w:sz w:val="28"/>
        </w:rPr>
        <w:t xml:space="preserve">
      9) көлік және коммуникация; </w:t>
      </w:r>
      <w:r>
        <w:br/>
      </w:r>
      <w:r>
        <w:rPr>
          <w:rFonts w:ascii="Times New Roman"/>
          <w:b w:val="false"/>
          <w:i w:val="false"/>
          <w:color w:val="000000"/>
          <w:sz w:val="28"/>
        </w:rPr>
        <w:t xml:space="preserve">
      10) энергетика және минералды ресурстарды реттеу мен қадағалауды жүзеге асыратын; </w:t>
      </w:r>
      <w:r>
        <w:br/>
      </w:r>
      <w:r>
        <w:rPr>
          <w:rFonts w:ascii="Times New Roman"/>
          <w:b w:val="false"/>
          <w:i w:val="false"/>
          <w:color w:val="000000"/>
          <w:sz w:val="28"/>
        </w:rPr>
        <w:t xml:space="preserve">
      11) сыртқы саяси қызметті жүзеге асыратын; </w:t>
      </w:r>
      <w:r>
        <w:br/>
      </w:r>
      <w:r>
        <w:rPr>
          <w:rFonts w:ascii="Times New Roman"/>
          <w:b w:val="false"/>
          <w:i w:val="false"/>
          <w:color w:val="000000"/>
          <w:sz w:val="28"/>
        </w:rPr>
        <w:t xml:space="preserve">
      12) Қазақстан Республикасының Үкіметі белгілейтін басқа да уәкілетті мемлекеттік органдармен өзара іс-қимыл жасайды. </w:t>
      </w:r>
    </w:p>
    <w:p>
      <w:pPr>
        <w:spacing w:after="0"/>
        <w:ind w:left="0"/>
        <w:jc w:val="both"/>
      </w:pPr>
      <w:r>
        <w:rPr>
          <w:rFonts w:ascii="Times New Roman"/>
          <w:b/>
          <w:i w:val="false"/>
          <w:color w:val="000000"/>
          <w:sz w:val="28"/>
        </w:rPr>
        <w:t xml:space="preserve">      584-бап. Салық қызметі органдарының тіркеуді және </w:t>
      </w:r>
      <w:r>
        <w:br/>
      </w:r>
      <w:r>
        <w:rPr>
          <w:rFonts w:ascii="Times New Roman"/>
          <w:b w:val="false"/>
          <w:i w:val="false"/>
          <w:color w:val="000000"/>
          <w:sz w:val="28"/>
        </w:rPr>
        <w:t>
</w:t>
      </w:r>
      <w:r>
        <w:rPr>
          <w:rFonts w:ascii="Times New Roman"/>
          <w:b/>
          <w:i w:val="false"/>
          <w:color w:val="000000"/>
          <w:sz w:val="28"/>
        </w:rPr>
        <w:t xml:space="preserve">               тіркеу есебін жүзеге асыруы кезіндегі </w:t>
      </w:r>
      <w:r>
        <w:br/>
      </w:r>
      <w:r>
        <w:rPr>
          <w:rFonts w:ascii="Times New Roman"/>
          <w:b w:val="false"/>
          <w:i w:val="false"/>
          <w:color w:val="000000"/>
          <w:sz w:val="28"/>
        </w:rPr>
        <w:t>
</w:t>
      </w:r>
      <w:r>
        <w:rPr>
          <w:rFonts w:ascii="Times New Roman"/>
          <w:b/>
          <w:i w:val="false"/>
          <w:color w:val="000000"/>
          <w:sz w:val="28"/>
        </w:rPr>
        <w:t xml:space="preserve">               уәкілетті мемлекеттік органдардың міндеттері </w:t>
      </w:r>
    </w:p>
    <w:p>
      <w:pPr>
        <w:spacing w:after="0"/>
        <w:ind w:left="0"/>
        <w:jc w:val="both"/>
      </w:pPr>
      <w:r>
        <w:rPr>
          <w:rFonts w:ascii="Times New Roman"/>
          <w:b w:val="false"/>
          <w:i w:val="false"/>
          <w:color w:val="000000"/>
          <w:sz w:val="28"/>
        </w:rPr>
        <w:t xml:space="preserve">      1. Заңды тұлғаларды мемлекеттік тіркеуді, қайта тіркеуді және таратуды, құрылымдық бөлімшелердің тіркеу есебін, оларды қайта тіркеуді және тіркеу есебінен шығаруды жүзеге асыратын уәкілетті мемлекеттік органдар заңды тұлғаны тіркеу, қайта тіркеу, тарату, тіркеу есебіне қою, қайта тіркеу, тіркеу есебінен шығару күнінен бастап үш жұмыс күнінен кешіктірмей заңды тұлғаның тіркелгені, қайта тіркелгені, таратылғаны, құрылымдық бөлімшенің тіркеу есебіне қойылғаны, қайта тіркелгені, тіркеу есебінен шығарылғаны туралы мәліметтерді электрондық хабарлама арқылы салық қызметі органына, банктерге немесе банк операцияларының жекелеген түрлерін жүзеге асыратын ұйымдарға табыс етуге міндетті. </w:t>
      </w:r>
      <w:r>
        <w:br/>
      </w:r>
      <w:r>
        <w:rPr>
          <w:rFonts w:ascii="Times New Roman"/>
          <w:b w:val="false"/>
          <w:i w:val="false"/>
          <w:color w:val="000000"/>
          <w:sz w:val="28"/>
        </w:rPr>
        <w:t xml:space="preserve">
      2. Лицензиялар, куәліктер немесе рұқсат ету мен тіркеу сипатындағы өзге де құжаттарды беруді жүзеге асыратын уәкілетті органдар уәкілетті орган белгілеген тәртіпте, мерзімде және нысандар бойынша лицензиялар, куәліктер немесе рұқсат ету мен тіркеу сипатындағы өзге де құжаттар берілген (тоқтатылған) салық төлеушілер және басқа да міндетті төлемдерді өндіріп алу объектілері туралы мәліметтерді өзінің орналасқан жері бойынша салық қызметі органдарына табыс етуге міндетті. </w:t>
      </w:r>
      <w:r>
        <w:br/>
      </w:r>
      <w:r>
        <w:rPr>
          <w:rFonts w:ascii="Times New Roman"/>
          <w:b w:val="false"/>
          <w:i w:val="false"/>
          <w:color w:val="000000"/>
          <w:sz w:val="28"/>
        </w:rPr>
        <w:t xml:space="preserve">
      3. Салық салу объектілерін және (немесе) салық салуға байланысты объектілерді есепке алуды және (немесе) тіркеуді жүзеге асыратын уәкілетті органдар белгілеген мерзімдер және нысандар бойынша салық салу объектілері, және (немесе) салық салуға байланысты объектілері бар салық төлеушілер туралы, сондай-ақ салық салу объектілері және (немесе) салуға байланысты объектілер туралы салық қызметі органына уәкілетті мемлекеттік орган белгілеген нысанда және мерзімде табыс етуге міндетті. </w:t>
      </w:r>
      <w:r>
        <w:br/>
      </w:r>
      <w:r>
        <w:rPr>
          <w:rFonts w:ascii="Times New Roman"/>
          <w:b w:val="false"/>
          <w:i w:val="false"/>
          <w:color w:val="000000"/>
          <w:sz w:val="28"/>
        </w:rPr>
        <w:t xml:space="preserve">
      4. Бюджетке төленетін міндетті төлемдерді жинауды, салық салу объектілері мен салық салуға байланысты объектілерді есепке алуды және (немесе) мемлекеттік тіркеуді жүзеге асыратын уәкілетті мемлекеттік органдар берілетін мәліметтерде ерекше қорғалатын табиғи аумақтарды ғылыми, экологиялық-ағартушылық, туристік, рекреациялық және шектеулі шаруашылық мақсаттарда пайдаланатын жеке тұлғаларды есепке алмағанда, салық төлеушілердің сәйкестендіру нөмірін көрсетуге міндетті. </w:t>
      </w:r>
      <w:r>
        <w:br/>
      </w:r>
      <w:r>
        <w:rPr>
          <w:rFonts w:ascii="Times New Roman"/>
          <w:b w:val="false"/>
          <w:i w:val="false"/>
          <w:color w:val="000000"/>
          <w:sz w:val="28"/>
        </w:rPr>
        <w:t xml:space="preserve">
      5. Шетелдіктердің келуін (кетуін) тіркеуді жүзеге асыратын уәкілетті мемлекеттік орган олардың келуін (кетуін) тіркегеннен кейін уәкілетті мемлекеттік орган белгілеген тәртіпте келудің мақсатын, орнын және болу мерзімін көрсете отырып, келуші шетелдіктер туралы мәліметтерді он жұмыс күнінен кешіктірмей салық қызметі органына табыс етуге міндетті. </w:t>
      </w:r>
      <w:r>
        <w:br/>
      </w:r>
      <w:r>
        <w:rPr>
          <w:rFonts w:ascii="Times New Roman"/>
          <w:b w:val="false"/>
          <w:i w:val="false"/>
          <w:color w:val="000000"/>
          <w:sz w:val="28"/>
        </w:rPr>
        <w:t xml:space="preserve">
      6. Энергетиканы және мемлекеттік ресурстарды реттеу мен қадағалауды жүзеге асыратын уәкілетті мемлекеттік орган Қазақстан Республикасында жер қойнауын пайдалануға байланысты бағалы қағаздарды немесе қатысу үлестерін сатып алу-сату бойынша мәміле жасалған күннен бастап он жұмыс күні ішінде жасалған мәміле туралы мәліметтерді уәкілетті орган белгілеген нысан бойынша салық қызметі органдарына табыс етуге міндетті. </w:t>
      </w:r>
      <w:r>
        <w:br/>
      </w:r>
      <w:r>
        <w:rPr>
          <w:rFonts w:ascii="Times New Roman"/>
          <w:b w:val="false"/>
          <w:i w:val="false"/>
          <w:color w:val="000000"/>
          <w:sz w:val="28"/>
        </w:rPr>
        <w:t xml:space="preserve">
      7. Энергетиканы және мемлекеттік ресурстарды реттеу және қадағалау бойынша уәкілетті мемлекеттік орган өзінің орналасқан жері бойынша салық қызметі органына салық агенті болып табылатын резидент емес туралы мәліметтерді қоса алғанда, осы Кодекстің 197-бабына сәйкес олар бойынша салық міндеттемелері туындайтын мәмілелердің қатысушылары мен олардың параметрлері туралы мәліметтерді уәкілетті орган белгілейтін нысан бойынша акцияларды немесе қатысу үлестерін сатып алу-сату бойынша мәмілелер жүзеге асырылған күннен бастап он жұмыс күні ішінде табыс етуге міндетті. </w:t>
      </w:r>
      <w:r>
        <w:br/>
      </w:r>
      <w:r>
        <w:rPr>
          <w:rFonts w:ascii="Times New Roman"/>
          <w:b w:val="false"/>
          <w:i w:val="false"/>
          <w:color w:val="000000"/>
          <w:sz w:val="28"/>
        </w:rPr>
        <w:t xml:space="preserve">
      8. Сыртқы саясат қызметін жүзеге асыру бойынша уәкілетті мемлекеттік орган Қазақстан Республикасында тіркелген дипломатиялық немесе оған теңестірілген өкілдік орналасқан орын бойынша салық органына осындай дипломатиялық немесе оған теңестірілген өкілдіктің тіркелуін және орналасқан жерін растайтын құжаттарды тапсыруға міндетті. </w:t>
      </w:r>
      <w:r>
        <w:br/>
      </w:r>
      <w:r>
        <w:rPr>
          <w:rFonts w:ascii="Times New Roman"/>
          <w:b w:val="false"/>
          <w:i w:val="false"/>
          <w:color w:val="000000"/>
          <w:sz w:val="28"/>
        </w:rPr>
        <w:t xml:space="preserve">
      9. Уәкілетті мемлекеттік органдар және уәкілетті мемлекеттік органдардың автоматтандырылған өзара іс-қимылына арналған тиісті бағдарламалық қамтамасыз етуді пайдалана отырып электрондық түрде төлеушілер және салық төлеушілер, салық салу объектілері (бюджетке төленетін басқа да міндетті төлемдерді өндіріп алу), сондай-ақ салық салуға байланысты объектілер туралы мәліметтерді табыс ету уәкілетті мемлекеттік орган белгіленген тәртіпте және нысандар бойынша он жұмыс күні ішінде жүзеге асырылады. </w:t>
      </w:r>
    </w:p>
    <w:p>
      <w:pPr>
        <w:spacing w:after="0"/>
        <w:ind w:left="0"/>
        <w:jc w:val="left"/>
      </w:pPr>
      <w:r>
        <w:rPr>
          <w:rFonts w:ascii="Times New Roman"/>
          <w:b/>
          <w:i w:val="false"/>
          <w:color w:val="000000"/>
        </w:rPr>
        <w:t xml:space="preserve"> 88-тарау. Салық нысандарын қабылдау. Камералдық бақылау. </w:t>
      </w:r>
    </w:p>
    <w:p>
      <w:pPr>
        <w:spacing w:after="0"/>
        <w:ind w:left="0"/>
        <w:jc w:val="both"/>
      </w:pPr>
      <w:r>
        <w:rPr>
          <w:rFonts w:ascii="Times New Roman"/>
          <w:b/>
          <w:i w:val="false"/>
          <w:color w:val="000000"/>
          <w:sz w:val="28"/>
        </w:rPr>
        <w:t xml:space="preserve">      585-бап. Салық нысандарын қабылдау </w:t>
      </w:r>
    </w:p>
    <w:p>
      <w:pPr>
        <w:spacing w:after="0"/>
        <w:ind w:left="0"/>
        <w:jc w:val="both"/>
      </w:pPr>
      <w:r>
        <w:rPr>
          <w:rFonts w:ascii="Times New Roman"/>
          <w:b w:val="false"/>
          <w:i w:val="false"/>
          <w:color w:val="000000"/>
          <w:sz w:val="28"/>
        </w:rPr>
        <w:t xml:space="preserve">      1. Салықтық тіркеуіштерді қоспағанда, салық нысандары салық қызметі органдарына осы Кодексте белгіленген мерзімде табыс етіледі. </w:t>
      </w:r>
      <w:r>
        <w:br/>
      </w:r>
      <w:r>
        <w:rPr>
          <w:rFonts w:ascii="Times New Roman"/>
          <w:b w:val="false"/>
          <w:i w:val="false"/>
          <w:color w:val="000000"/>
          <w:sz w:val="28"/>
        </w:rPr>
        <w:t xml:space="preserve">
      2. Салықтық тіркеуіштерді қоспағанда, салық нысандары салық қызметі органдарына табыс ету күні оларды табыс ету тәсілдеріне қарай: </w:t>
      </w:r>
      <w:r>
        <w:br/>
      </w:r>
      <w:r>
        <w:rPr>
          <w:rFonts w:ascii="Times New Roman"/>
          <w:b w:val="false"/>
          <w:i w:val="false"/>
          <w:color w:val="000000"/>
          <w:sz w:val="28"/>
        </w:rPr>
        <w:t xml:space="preserve">
      1) келу тәртібінде - салық қызметі органдарының салық есептіліктерін және (немесе) өтініштерді қабылдау күні; </w:t>
      </w:r>
      <w:r>
        <w:br/>
      </w:r>
      <w:r>
        <w:rPr>
          <w:rFonts w:ascii="Times New Roman"/>
          <w:b w:val="false"/>
          <w:i w:val="false"/>
          <w:color w:val="000000"/>
          <w:sz w:val="28"/>
        </w:rPr>
        <w:t xml:space="preserve">
      2) хабарланатын етіп почта арқылы тапсырыстық хатпен: </w:t>
      </w:r>
      <w:r>
        <w:br/>
      </w:r>
      <w:r>
        <w:rPr>
          <w:rFonts w:ascii="Times New Roman"/>
          <w:b w:val="false"/>
          <w:i w:val="false"/>
          <w:color w:val="000000"/>
          <w:sz w:val="28"/>
        </w:rPr>
        <w:t xml:space="preserve">
      салық есептілігі үшін - почта немесе өзге байланыс ұйымының қабылдағаны туралы белгі қойылған күн; </w:t>
      </w:r>
      <w:r>
        <w:br/>
      </w:r>
      <w:r>
        <w:rPr>
          <w:rFonts w:ascii="Times New Roman"/>
          <w:b w:val="false"/>
          <w:i w:val="false"/>
          <w:color w:val="000000"/>
          <w:sz w:val="28"/>
        </w:rPr>
        <w:t xml:space="preserve">
      салықтық өтініш үшін - салық қызметі органдары қабылдаған күн; </w:t>
      </w:r>
      <w:r>
        <w:br/>
      </w:r>
      <w:r>
        <w:rPr>
          <w:rFonts w:ascii="Times New Roman"/>
          <w:b w:val="false"/>
          <w:i w:val="false"/>
          <w:color w:val="000000"/>
          <w:sz w:val="28"/>
        </w:rPr>
        <w:t xml:space="preserve">
      3) электронды түрде - салық қызметі органдарының электронды байланыс арналары арқылы салық есептілігін орталық сервер торабына қабылдау жүйесімен қабылдаған күні болып табылады. </w:t>
      </w:r>
      <w:r>
        <w:br/>
      </w:r>
      <w:r>
        <w:rPr>
          <w:rFonts w:ascii="Times New Roman"/>
          <w:b w:val="false"/>
          <w:i w:val="false"/>
          <w:color w:val="000000"/>
          <w:sz w:val="28"/>
        </w:rPr>
        <w:t xml:space="preserve">
      3. Почта немесе өзге байланыс ұйымдарына салық есептілігін тапсыру үшін осы Кодексте белгіленген мерзімнің соңғы күнінің жиырма төрт сағатына дейін тапсырылған қағаз тасығыштағы салық есептілігі почта немесе өзге байланыс ұйымы қабылдаған уақыт пен күннің белгісі болған кезде мерзімінде тапсырылды деп есептеледі. </w:t>
      </w:r>
      <w:r>
        <w:br/>
      </w:r>
      <w:r>
        <w:rPr>
          <w:rFonts w:ascii="Times New Roman"/>
          <w:b w:val="false"/>
          <w:i w:val="false"/>
          <w:color w:val="000000"/>
          <w:sz w:val="28"/>
        </w:rPr>
        <w:t xml:space="preserve">
      Салық қызметі органдарына салық есептілігін тапсыру үшін осы Кодексте белгіленген мерзімнің соңғы күнінің жиырма төрт сағатына дейін электронды байланыс арналары арқылы тапсырылған электронды түрдегі салық есептілігі мерзімінде тапсырылды деп есептеледі. </w:t>
      </w:r>
      <w:r>
        <w:br/>
      </w:r>
      <w:r>
        <w:rPr>
          <w:rFonts w:ascii="Times New Roman"/>
          <w:b w:val="false"/>
          <w:i w:val="false"/>
          <w:color w:val="000000"/>
          <w:sz w:val="28"/>
        </w:rPr>
        <w:t xml:space="preserve">
      4. Салық қызметі органдары салық есептілігі электронды түрде табыс етілген кезде салық есептілігін салық қызметі органдарының қабылдау жүйесімен қабылдаған кезден бастап екі жұмыс күнінен кешіктірмей салық төлеушіге аталған жүйемен қабылданғаны немесе қабылданбағаны туралы хабарлама жіберуге міндетті. </w:t>
      </w:r>
      <w:r>
        <w:br/>
      </w:r>
      <w:r>
        <w:rPr>
          <w:rFonts w:ascii="Times New Roman"/>
          <w:b w:val="false"/>
          <w:i w:val="false"/>
          <w:color w:val="000000"/>
          <w:sz w:val="28"/>
        </w:rPr>
        <w:t xml:space="preserve">
      5. Салықтық тіркеуіштерді қоспағанда, салық нысандары егер: </w:t>
      </w:r>
      <w:r>
        <w:br/>
      </w:r>
      <w:r>
        <w:rPr>
          <w:rFonts w:ascii="Times New Roman"/>
          <w:b w:val="false"/>
          <w:i w:val="false"/>
          <w:color w:val="000000"/>
          <w:sz w:val="28"/>
        </w:rPr>
        <w:t xml:space="preserve">
      1) осы Кодекске сәйкес уәкілетті орган белгілеген салық нысандарына сәйкес келмесе немесе; </w:t>
      </w:r>
      <w:r>
        <w:br/>
      </w:r>
      <w:r>
        <w:rPr>
          <w:rFonts w:ascii="Times New Roman"/>
          <w:b w:val="false"/>
          <w:i w:val="false"/>
          <w:color w:val="000000"/>
          <w:sz w:val="28"/>
        </w:rPr>
        <w:t xml:space="preserve">
      2) салық қызметі органының коды көрсетілмесе немесе дұрыс емес көрсетілсе немесе; </w:t>
      </w:r>
      <w:r>
        <w:br/>
      </w:r>
      <w:r>
        <w:rPr>
          <w:rFonts w:ascii="Times New Roman"/>
          <w:b w:val="false"/>
          <w:i w:val="false"/>
          <w:color w:val="000000"/>
          <w:sz w:val="28"/>
        </w:rPr>
        <w:t xml:space="preserve">
      3) сәйкестендіру нөмірі көрсетілмесе немесе дұрыс емес көрсетілсе немесе; </w:t>
      </w:r>
      <w:r>
        <w:br/>
      </w:r>
      <w:r>
        <w:rPr>
          <w:rFonts w:ascii="Times New Roman"/>
          <w:b w:val="false"/>
          <w:i w:val="false"/>
          <w:color w:val="000000"/>
          <w:sz w:val="28"/>
        </w:rPr>
        <w:t xml:space="preserve">
      4) салық кезеңі көрсетілмесе немесе дұрыс емес көрсетілсе немесе; </w:t>
      </w:r>
      <w:r>
        <w:br/>
      </w:r>
      <w:r>
        <w:rPr>
          <w:rFonts w:ascii="Times New Roman"/>
          <w:b w:val="false"/>
          <w:i w:val="false"/>
          <w:color w:val="000000"/>
          <w:sz w:val="28"/>
        </w:rPr>
        <w:t xml:space="preserve">
      5) салық есептілігінің түрі көрсетілмесе немесе; </w:t>
      </w:r>
      <w:r>
        <w:br/>
      </w:r>
      <w:r>
        <w:rPr>
          <w:rFonts w:ascii="Times New Roman"/>
          <w:b w:val="false"/>
          <w:i w:val="false"/>
          <w:color w:val="000000"/>
          <w:sz w:val="28"/>
        </w:rPr>
        <w:t xml:space="preserve">
      6) салық есептілігіне қол қою және оны куәландыруға қатысты осы Кодекстің талаптары бұзылса немесе; </w:t>
      </w:r>
      <w:r>
        <w:br/>
      </w:r>
      <w:r>
        <w:rPr>
          <w:rFonts w:ascii="Times New Roman"/>
          <w:b w:val="false"/>
          <w:i w:val="false"/>
          <w:color w:val="000000"/>
          <w:sz w:val="28"/>
        </w:rPr>
        <w:t xml:space="preserve">
      7) уәкілетті орган белгілеген электрондық пішін бұзылса салық қызметі органдарына табыс етілмейді деп есептеледі. </w:t>
      </w:r>
    </w:p>
    <w:p>
      <w:pPr>
        <w:spacing w:after="0"/>
        <w:ind w:left="0"/>
        <w:jc w:val="both"/>
      </w:pPr>
      <w:r>
        <w:rPr>
          <w:rFonts w:ascii="Times New Roman"/>
          <w:b/>
          <w:i w:val="false"/>
          <w:color w:val="000000"/>
          <w:sz w:val="28"/>
        </w:rPr>
        <w:t xml:space="preserve">      586-бап. Камералдық бақылау </w:t>
      </w:r>
    </w:p>
    <w:p>
      <w:pPr>
        <w:spacing w:after="0"/>
        <w:ind w:left="0"/>
        <w:jc w:val="both"/>
      </w:pPr>
      <w:r>
        <w:rPr>
          <w:rFonts w:ascii="Times New Roman"/>
          <w:b w:val="false"/>
          <w:i w:val="false"/>
          <w:color w:val="000000"/>
          <w:sz w:val="28"/>
        </w:rPr>
        <w:t xml:space="preserve">      1. Камералдық бақылау - салық төлеуші (салық агенті) берген салық есептілігін, уәкілетті мемлекеттік органдардың мәліметтерін, сондай-ақ салық төлеушінің қызметі туралы басқа да құжаттар мен мәліметтерді зерделеу мен талдау негізінде салық қызметі органдары жүзеге асыратын бақылау. </w:t>
      </w:r>
      <w:r>
        <w:br/>
      </w:r>
      <w:r>
        <w:rPr>
          <w:rFonts w:ascii="Times New Roman"/>
          <w:b w:val="false"/>
          <w:i w:val="false"/>
          <w:color w:val="000000"/>
          <w:sz w:val="28"/>
        </w:rPr>
        <w:t xml:space="preserve">
      2. Камералдық бақылау мақсаты - салық төлеушіге камералдық бақылау нәтижелері бойынша салық органдары анықтаған салық есептілігіндегі бұзушылықтарды дербес жоюға құқық беру. </w:t>
      </w:r>
    </w:p>
    <w:p>
      <w:pPr>
        <w:spacing w:after="0"/>
        <w:ind w:left="0"/>
        <w:jc w:val="both"/>
      </w:pPr>
      <w:r>
        <w:rPr>
          <w:rFonts w:ascii="Times New Roman"/>
          <w:b/>
          <w:i w:val="false"/>
          <w:color w:val="000000"/>
          <w:sz w:val="28"/>
        </w:rPr>
        <w:t xml:space="preserve">      587-бап. Камералдық бақылау жүргізу тәртібі мен мерзімі </w:t>
      </w:r>
    </w:p>
    <w:p>
      <w:pPr>
        <w:spacing w:after="0"/>
        <w:ind w:left="0"/>
        <w:jc w:val="both"/>
      </w:pPr>
      <w:r>
        <w:rPr>
          <w:rFonts w:ascii="Times New Roman"/>
          <w:b w:val="false"/>
          <w:i w:val="false"/>
          <w:color w:val="000000"/>
          <w:sz w:val="28"/>
        </w:rPr>
        <w:t xml:space="preserve">      1. Камералдық бақылау салық қызметі органдарындағы салық есептілігінің деректерін өзге мемлекеттік органдардың салық салу объектілері және (немесе) салық салуға байланысты объектілер туралы мәліметтерімен, сондай-ақ әр түрлі ақпарат көздерінен алынған салық төлеушінің қызметі бойынша деректермен салыстыру жолымен жүргізіледі. </w:t>
      </w:r>
      <w:r>
        <w:br/>
      </w:r>
      <w:r>
        <w:rPr>
          <w:rFonts w:ascii="Times New Roman"/>
          <w:b w:val="false"/>
          <w:i w:val="false"/>
          <w:color w:val="000000"/>
          <w:sz w:val="28"/>
        </w:rPr>
        <w:t xml:space="preserve">
      2. Камералдық бақылау осы Кодекстің 46-бабында белгіленген ережелер ескере отырып талап қою мерзімі ішінде жүргізіледі. </w:t>
      </w:r>
    </w:p>
    <w:p>
      <w:pPr>
        <w:spacing w:after="0"/>
        <w:ind w:left="0"/>
        <w:jc w:val="both"/>
      </w:pPr>
      <w:r>
        <w:rPr>
          <w:rFonts w:ascii="Times New Roman"/>
          <w:b/>
          <w:i w:val="false"/>
          <w:color w:val="000000"/>
          <w:sz w:val="28"/>
        </w:rPr>
        <w:t xml:space="preserve">      588-бап. Камералдық бақылау нәтижелері </w:t>
      </w:r>
    </w:p>
    <w:p>
      <w:pPr>
        <w:spacing w:after="0"/>
        <w:ind w:left="0"/>
        <w:jc w:val="both"/>
      </w:pPr>
      <w:r>
        <w:rPr>
          <w:rFonts w:ascii="Times New Roman"/>
          <w:b w:val="false"/>
          <w:i w:val="false"/>
          <w:color w:val="000000"/>
          <w:sz w:val="28"/>
        </w:rPr>
        <w:t xml:space="preserve">      1. Камералдық бақылау нәтижелері бойынша бұзушылықтар анықталған жағдайда анықталған бұзушылықтардың сипаттамаларын қоса бере отырып, камералдық бақылау нәтижелері бойынша анықталған бұзушылықтарды жою туралы хабарлама ресімделеді. </w:t>
      </w:r>
      <w:r>
        <w:br/>
      </w:r>
      <w:r>
        <w:rPr>
          <w:rFonts w:ascii="Times New Roman"/>
          <w:b w:val="false"/>
          <w:i w:val="false"/>
          <w:color w:val="000000"/>
          <w:sz w:val="28"/>
        </w:rPr>
        <w:t xml:space="preserve">
      2. Камералдық бақылау нәтижелері бойынша анықталған бұзушылықтарды жою туралы хабарламаны салық төлеуші (салық агенті) ол табыс етілген (оны алған) күннен бастап отыз жұмыс күні ішінде орындайды. </w:t>
      </w:r>
      <w:r>
        <w:br/>
      </w:r>
      <w:r>
        <w:rPr>
          <w:rFonts w:ascii="Times New Roman"/>
          <w:b w:val="false"/>
          <w:i w:val="false"/>
          <w:color w:val="000000"/>
          <w:sz w:val="28"/>
        </w:rPr>
        <w:t xml:space="preserve">
      3. Салық төлеуші (салық агенті) хабарламада көрсетілген бұзушылықтармен келіскен жағдайда салық қызметі органдарына бұзушылықтар анықталған кезең үшін салық есептілігін тапсырады. </w:t>
      </w:r>
      <w:r>
        <w:br/>
      </w:r>
      <w:r>
        <w:rPr>
          <w:rFonts w:ascii="Times New Roman"/>
          <w:b w:val="false"/>
          <w:i w:val="false"/>
          <w:color w:val="000000"/>
          <w:sz w:val="28"/>
        </w:rPr>
        <w:t xml:space="preserve">
      4. Салық төлеуші хабарламада көрсетілген бұзушылықтармен келіспеген жағдайда ол салық қызметі органдарына қағаз немесе электрондық тасығышта анықталған бұзушылықтар бойынша түсініктеме береді. Бұл ретте салық төлеуші салық қызметі органдарына осы тармақта көрсетілген түсініктемеге салық есептілігінде көрсетілген деректердің дұрыстығын растайтын құжаттарды беруге құқылы. </w:t>
      </w:r>
      <w:r>
        <w:br/>
      </w:r>
      <w:r>
        <w:rPr>
          <w:rFonts w:ascii="Times New Roman"/>
          <w:b w:val="false"/>
          <w:i w:val="false"/>
          <w:color w:val="000000"/>
          <w:sz w:val="28"/>
        </w:rPr>
        <w:t xml:space="preserve">
      Бұл ретте осы тармақта көрсетілген қорытындыны жасау күні камералдық бақылаудың аяқталған күні болып табылады. </w:t>
      </w:r>
    </w:p>
    <w:p>
      <w:pPr>
        <w:spacing w:after="0"/>
        <w:ind w:left="0"/>
        <w:jc w:val="left"/>
      </w:pPr>
      <w:r>
        <w:rPr>
          <w:rFonts w:ascii="Times New Roman"/>
          <w:b/>
          <w:i w:val="false"/>
          <w:color w:val="000000"/>
        </w:rPr>
        <w:t xml:space="preserve"> 89-тарау. Салық міндеттемелерінің, міндетті зейнетақы жарналарын аудару және әлеуметтік аударымдарды төлеу бойынша міндеттердің орындалуын есепке алу </w:t>
      </w:r>
    </w:p>
    <w:p>
      <w:pPr>
        <w:spacing w:after="0"/>
        <w:ind w:left="0"/>
        <w:jc w:val="both"/>
      </w:pPr>
      <w:r>
        <w:rPr>
          <w:rFonts w:ascii="Times New Roman"/>
          <w:b/>
          <w:i w:val="false"/>
          <w:color w:val="000000"/>
          <w:sz w:val="28"/>
        </w:rPr>
        <w:t xml:space="preserve">      589-бап. Жалпы ережелер </w:t>
      </w:r>
    </w:p>
    <w:p>
      <w:pPr>
        <w:spacing w:after="0"/>
        <w:ind w:left="0"/>
        <w:jc w:val="both"/>
      </w:pPr>
      <w:r>
        <w:rPr>
          <w:rFonts w:ascii="Times New Roman"/>
          <w:b w:val="false"/>
          <w:i w:val="false"/>
          <w:color w:val="000000"/>
          <w:sz w:val="28"/>
        </w:rPr>
        <w:t xml:space="preserve">      1. Салық міндеттемелерінің, міндетті зейнетақы жарналарын аудару және әлеуметтік аударымдарды төлеу бойынша міндеттердің орындалуын есепке алуды салық органы салық төлеушінің (салық агентінің) дербес шотын жүргізу арқылы жүзеге асырылады. </w:t>
      </w:r>
      <w:r>
        <w:br/>
      </w:r>
      <w:r>
        <w:rPr>
          <w:rFonts w:ascii="Times New Roman"/>
          <w:b w:val="false"/>
          <w:i w:val="false"/>
          <w:color w:val="000000"/>
          <w:sz w:val="28"/>
        </w:rPr>
        <w:t xml:space="preserve">
      2. Салық міндеттемелерін ұлғайту және (немесе) кемітуді қоса алғанда, салық төлеуші (салық агенті) салық есептілігінде, уәкілетті мемлекеттік органдардың мәліметтері бойынша салық органы және осы Кодексте көзделген негіздер бойынша уәкілетті мемлекеттік органдар есептеген салықтың, бюджетке төленетін басқа міндетті төлемнің, зейнетақы жарналары мен әлеуметтік аударымдардың сомасы салықтың, бюджетке төленетін басқа міндетті төлемнің, зейнетақы жарналары мен әлеуметтік аударымдардың есептелген сомасы болып табылады. </w:t>
      </w:r>
      <w:r>
        <w:br/>
      </w:r>
      <w:r>
        <w:rPr>
          <w:rFonts w:ascii="Times New Roman"/>
          <w:b w:val="false"/>
          <w:i w:val="false"/>
          <w:color w:val="000000"/>
          <w:sz w:val="28"/>
        </w:rPr>
        <w:t xml:space="preserve">
      3. Салық төлеуші (салық агенті) қосымша салық есептілігін табыс ету жолымен кеміту жағына қарай түзеткен салықтың, бюджетке төленетін басқа міндетті төлемнің, зейнетақы жарналары мен әлеуметтік аударымдардың сомасы салықтың, бюджетке төленетін басқа міндетті төлемнің, зейнетақы жарналары мен әлеуметтік аударымдардың кемітілген сомасы болып табылады. </w:t>
      </w:r>
      <w:r>
        <w:br/>
      </w:r>
      <w:r>
        <w:rPr>
          <w:rFonts w:ascii="Times New Roman"/>
          <w:b w:val="false"/>
          <w:i w:val="false"/>
          <w:color w:val="000000"/>
          <w:sz w:val="28"/>
        </w:rPr>
        <w:t xml:space="preserve">
      Есепке жатқызылатын қосылған құн салығы сомасының есептелген салық сомасынан асып кетуі де кемітілген қосылған құн салығының сомасы болып табылады. </w:t>
      </w:r>
      <w:r>
        <w:br/>
      </w:r>
      <w:r>
        <w:rPr>
          <w:rFonts w:ascii="Times New Roman"/>
          <w:b w:val="false"/>
          <w:i w:val="false"/>
          <w:color w:val="000000"/>
          <w:sz w:val="28"/>
        </w:rPr>
        <w:t xml:space="preserve">
      4. Салық тексеруінің нәтижелері бойынша салық міндеттемелерін ұлғайту (және) кеміту болып табылатын, салық қызметі органы салық тексерулерінің нәтижелері бойынша есептеген салықтың, бюджетке төленетін басқа міндетті төлемнің, зейнетақы жарналары мен әлеуметтік аударымдардың сомасы салықтың, бюджетке төленетін басқа міндетті төлемнің, зейнетақы жарналары мен әлеуметтік аударымдардың есептелген сомасы болып табылады. </w:t>
      </w:r>
      <w:r>
        <w:br/>
      </w:r>
      <w:r>
        <w:rPr>
          <w:rFonts w:ascii="Times New Roman"/>
          <w:b w:val="false"/>
          <w:i w:val="false"/>
          <w:color w:val="000000"/>
          <w:sz w:val="28"/>
        </w:rPr>
        <w:t xml:space="preserve">
      5. Салық төлеушінің (салық агентінің) дербес шоты уәкілетті орган белгілеген тәртіпте және нысандар бойынша салықтардың, бюджетке төленетін басқа міндетті төлемдердің, зейнетақы жарналары мен әлеуметтік аударымдардың түрлері бойынша жүргізіледі. </w:t>
      </w:r>
      <w:r>
        <w:br/>
      </w:r>
      <w:r>
        <w:rPr>
          <w:rFonts w:ascii="Times New Roman"/>
          <w:b w:val="false"/>
          <w:i w:val="false"/>
          <w:color w:val="000000"/>
          <w:sz w:val="28"/>
        </w:rPr>
        <w:t xml:space="preserve">
      6. Салық төлеушінің (салық агентінің) дербес шоты осы Кодексте белгіленген тәртіпте дербес шотты ашу, одан кейін дербес шотта салықтың, бюджетке төленетін басқа міндетті төлемнің, зейнетақы жарналары мен әлеуметтік аударымдардың есептелген, есептеген, кемітілген, төленген, есепке жатқызылған, қайтарылған сомаларын көрсету және дербес шотты жабу жолымен жыл сайын жүргізіледі. </w:t>
      </w:r>
      <w:r>
        <w:br/>
      </w:r>
      <w:r>
        <w:rPr>
          <w:rFonts w:ascii="Times New Roman"/>
          <w:b w:val="false"/>
          <w:i w:val="false"/>
          <w:color w:val="000000"/>
          <w:sz w:val="28"/>
        </w:rPr>
        <w:t xml:space="preserve">
      7. Салық төлеушінің (салық агентінің) салық және бюджетке төленетін басқа да міндетті төлемдердің түсімдері бойынша дербес шоттары бірыңғай бюджет сыныптамасына сәйкес жүргізіледі. </w:t>
      </w:r>
      <w:r>
        <w:br/>
      </w:r>
      <w:r>
        <w:rPr>
          <w:rFonts w:ascii="Times New Roman"/>
          <w:b w:val="false"/>
          <w:i w:val="false"/>
          <w:color w:val="000000"/>
          <w:sz w:val="28"/>
        </w:rPr>
        <w:t xml:space="preserve">
      8. Салық төлеушінің (салық агентінің) дербес шоты ұлттық валютада жүргізіледі. </w:t>
      </w:r>
    </w:p>
    <w:p>
      <w:pPr>
        <w:spacing w:after="0"/>
        <w:ind w:left="0"/>
        <w:jc w:val="both"/>
      </w:pPr>
      <w:r>
        <w:rPr>
          <w:rFonts w:ascii="Times New Roman"/>
          <w:b/>
          <w:i w:val="false"/>
          <w:color w:val="000000"/>
          <w:sz w:val="28"/>
        </w:rPr>
        <w:t xml:space="preserve">      590-бап. Салық төлеушінің (салық агентінің) дербес </w:t>
      </w:r>
      <w:r>
        <w:br/>
      </w:r>
      <w:r>
        <w:rPr>
          <w:rFonts w:ascii="Times New Roman"/>
          <w:b w:val="false"/>
          <w:i w:val="false"/>
          <w:color w:val="000000"/>
          <w:sz w:val="28"/>
        </w:rPr>
        <w:t>
</w:t>
      </w:r>
      <w:r>
        <w:rPr>
          <w:rFonts w:ascii="Times New Roman"/>
          <w:b/>
          <w:i w:val="false"/>
          <w:color w:val="000000"/>
          <w:sz w:val="28"/>
        </w:rPr>
        <w:t xml:space="preserve">               шотын ашу және жүргізу </w:t>
      </w:r>
    </w:p>
    <w:p>
      <w:pPr>
        <w:spacing w:after="0"/>
        <w:ind w:left="0"/>
        <w:jc w:val="both"/>
      </w:pPr>
      <w:r>
        <w:rPr>
          <w:rFonts w:ascii="Times New Roman"/>
          <w:b w:val="false"/>
          <w:i w:val="false"/>
          <w:color w:val="000000"/>
          <w:sz w:val="28"/>
        </w:rPr>
        <w:t xml:space="preserve">      1. Салық төлеушінің (салық агентінің) дербес шоты салық төлеушінің (салық агентінің) сәйкестендіру нөмірі бойынша ашылады және салық төлеушінің (салық агентінің) тіркеу орны және (немесе) тіркеу есебі бойынша жүргізіледі. </w:t>
      </w:r>
      <w:r>
        <w:br/>
      </w:r>
      <w:r>
        <w:rPr>
          <w:rFonts w:ascii="Times New Roman"/>
          <w:b w:val="false"/>
          <w:i w:val="false"/>
          <w:color w:val="000000"/>
          <w:sz w:val="28"/>
        </w:rPr>
        <w:t xml:space="preserve">
      2. Дербес шот салық төлеушіге (салық агентіне) ағымдағы жыл басына және (немесе) салық міндеттемесі, міндетті зейнетақы жарналарын аудару және әлеуметтік аударымдарды төлеу бойынша міндеттер туындаған күні ашылады. </w:t>
      </w:r>
      <w:r>
        <w:br/>
      </w:r>
      <w:r>
        <w:rPr>
          <w:rFonts w:ascii="Times New Roman"/>
          <w:b w:val="false"/>
          <w:i w:val="false"/>
          <w:color w:val="000000"/>
          <w:sz w:val="28"/>
        </w:rPr>
        <w:t xml:space="preserve">
      3. Ағымдағы жылда салық төлеушінің (салық агентінің) салық, бюджетке төленетін басқа міндетті төлем түрлері, міндетті зейнетақы жарналары мен әлеуметтік аударымдар бойынша дербес шот ашылған кезде дербес шотта есептер сальдосы көрсетіледі. </w:t>
      </w:r>
      <w:r>
        <w:br/>
      </w:r>
      <w:r>
        <w:rPr>
          <w:rFonts w:ascii="Times New Roman"/>
          <w:b w:val="false"/>
          <w:i w:val="false"/>
          <w:color w:val="000000"/>
          <w:sz w:val="28"/>
        </w:rPr>
        <w:t xml:space="preserve">
      Егер салықтың, бюджетке төленетін басқа міндетті төлемнің осы түрлері, міндетті зейнетақы жарналары мен әлеуметтік аударымдар бойынша ағымдағы жылдың алдындағы жылы дербес шот жүргізілген болса, онда ағымдағы жылдың дербес шотына ағымдағы жылдың алдыңғы жылының дербес шотынан есептер сальдосы көшіріледі. </w:t>
      </w:r>
      <w:r>
        <w:br/>
      </w:r>
      <w:r>
        <w:rPr>
          <w:rFonts w:ascii="Times New Roman"/>
          <w:b w:val="false"/>
          <w:i w:val="false"/>
          <w:color w:val="000000"/>
          <w:sz w:val="28"/>
        </w:rPr>
        <w:t xml:space="preserve">
      4. Салық төлеушінің (салық агентінің) дербес шотында әр жазба жүргізу кезінде жазба жүргізу күні, жазба мазмұны, оның негізінде жазба жүргізілетін құжаттың атауы көрсетіледі. </w:t>
      </w:r>
      <w:r>
        <w:br/>
      </w:r>
      <w:r>
        <w:rPr>
          <w:rFonts w:ascii="Times New Roman"/>
          <w:b w:val="false"/>
          <w:i w:val="false"/>
          <w:color w:val="000000"/>
          <w:sz w:val="28"/>
        </w:rPr>
        <w:t xml:space="preserve">
      5. Салық төлеушінің (салық агентінің) дербес шотында әр жазба жүргізу күніне уәкілетті орган белгілеген тәртіпте салық, бюджетке төленетін басқа міндетті төлем, міндетті зейнетақы жарналары мен әлеуметтік аударымдар бойынша есептер (бересі немесе артық төлеу) сальдосы айқындалады. </w:t>
      </w:r>
      <w:r>
        <w:br/>
      </w:r>
      <w:r>
        <w:rPr>
          <w:rFonts w:ascii="Times New Roman"/>
          <w:b w:val="false"/>
          <w:i w:val="false"/>
          <w:color w:val="000000"/>
          <w:sz w:val="28"/>
        </w:rPr>
        <w:t xml:space="preserve">
      Артық төлеу - ағымдағы жылдың алдыңғы жылы үшін дербес шоттың сальдосы ескеріле отырып, ағымдағы жыл үшін дербес шотта көрсетілген салық және бюджетке төленетін басқа да міндетті төлем, міндетті зейнетақы жарналары мен әлеуметтік аударымдар сомаларының төленгендері (есепке жатқызылғандар мен қайтарылғандарды алып тастағанда) мен есептелгендері, қоса есептелгендері (кемітілгендерін алып тастағанда) арасындағы оң айырма. </w:t>
      </w:r>
    </w:p>
    <w:p>
      <w:pPr>
        <w:spacing w:after="0"/>
        <w:ind w:left="0"/>
        <w:jc w:val="both"/>
      </w:pPr>
      <w:r>
        <w:rPr>
          <w:rFonts w:ascii="Times New Roman"/>
          <w:b/>
          <w:i w:val="false"/>
          <w:color w:val="000000"/>
          <w:sz w:val="28"/>
        </w:rPr>
        <w:t xml:space="preserve">      591-бап. Салықтардың, бюджетке төленетін басқа да </w:t>
      </w:r>
      <w:r>
        <w:br/>
      </w:r>
      <w:r>
        <w:rPr>
          <w:rFonts w:ascii="Times New Roman"/>
          <w:b w:val="false"/>
          <w:i w:val="false"/>
          <w:color w:val="000000"/>
          <w:sz w:val="28"/>
        </w:rPr>
        <w:t>
</w:t>
      </w:r>
      <w:r>
        <w:rPr>
          <w:rFonts w:ascii="Times New Roman"/>
          <w:b/>
          <w:i w:val="false"/>
          <w:color w:val="000000"/>
          <w:sz w:val="28"/>
        </w:rPr>
        <w:t xml:space="preserve">               міндетті төлемдердің, міндетті зейнетақы </w:t>
      </w:r>
      <w:r>
        <w:br/>
      </w:r>
      <w:r>
        <w:rPr>
          <w:rFonts w:ascii="Times New Roman"/>
          <w:b w:val="false"/>
          <w:i w:val="false"/>
          <w:color w:val="000000"/>
          <w:sz w:val="28"/>
        </w:rPr>
        <w:t>
</w:t>
      </w:r>
      <w:r>
        <w:rPr>
          <w:rFonts w:ascii="Times New Roman"/>
          <w:b/>
          <w:i w:val="false"/>
          <w:color w:val="000000"/>
          <w:sz w:val="28"/>
        </w:rPr>
        <w:t xml:space="preserve">               жарналары мен әлеуметтік аударымдардың </w:t>
      </w:r>
      <w:r>
        <w:br/>
      </w:r>
      <w:r>
        <w:rPr>
          <w:rFonts w:ascii="Times New Roman"/>
          <w:b w:val="false"/>
          <w:i w:val="false"/>
          <w:color w:val="000000"/>
          <w:sz w:val="28"/>
        </w:rPr>
        <w:t>
</w:t>
      </w:r>
      <w:r>
        <w:rPr>
          <w:rFonts w:ascii="Times New Roman"/>
          <w:b/>
          <w:i w:val="false"/>
          <w:color w:val="000000"/>
          <w:sz w:val="28"/>
        </w:rPr>
        <w:t xml:space="preserve">               есептелген, кемітілген сомаларын есепке алу </w:t>
      </w:r>
    </w:p>
    <w:p>
      <w:pPr>
        <w:spacing w:after="0"/>
        <w:ind w:left="0"/>
        <w:jc w:val="both"/>
      </w:pPr>
      <w:r>
        <w:rPr>
          <w:rFonts w:ascii="Times New Roman"/>
          <w:b w:val="false"/>
          <w:i w:val="false"/>
          <w:color w:val="000000"/>
          <w:sz w:val="28"/>
        </w:rPr>
        <w:t xml:space="preserve">      1. Салық төлеушінің (салық агентінің) дербес шоттарында есептелген, кемітілген салықтардың, бюджетке төленетін басқа да міндетті төлемдердің, міндетті зейнетақы жарналары мен әлеуметтік аударымдардың сомаларын есепке алу салық есептілігі деректерінің, уәкілетті мемлекеттік органдар мәліметтерінің негізінде жүргізіледі. </w:t>
      </w:r>
      <w:r>
        <w:br/>
      </w:r>
      <w:r>
        <w:rPr>
          <w:rFonts w:ascii="Times New Roman"/>
          <w:b w:val="false"/>
          <w:i w:val="false"/>
          <w:color w:val="000000"/>
          <w:sz w:val="28"/>
        </w:rPr>
        <w:t xml:space="preserve">
      2. Салық төлеуші (салық агенті) салық есептілігін жер қойнауын пайдалануға арналған келісім-шарттардың ережелеріне сәйкес шетел валютасында табыс еткен жағдайда салық төлеушінің (салық агентінің) дербес шотында есептелген, кемітілген сомаларды есепке алу салық есептілігін табыс ету күніне белгіленген валюта айырбасының нарықтық бағамы қолданыла отырып, ұлттық валютада жүргізіледі. </w:t>
      </w:r>
      <w:r>
        <w:br/>
      </w:r>
      <w:r>
        <w:rPr>
          <w:rFonts w:ascii="Times New Roman"/>
          <w:b w:val="false"/>
          <w:i w:val="false"/>
          <w:color w:val="000000"/>
          <w:sz w:val="28"/>
        </w:rPr>
        <w:t xml:space="preserve">
      3. Салық есептілігін табыс ету күніне және (немесе) төлемді төлеу күніне белгіленген валюта айырбасы бағамын қолдану нәтижесінде салық төлеушінің (салық агентінің) дербес шотында туындаған валюта бағамының айырмасы дербес шоттың тиісті бағандарында есептелген немесе кемітілген сомалардың тиісті жазбасын көрсету жолымен түзетіледі. </w:t>
      </w:r>
    </w:p>
    <w:p>
      <w:pPr>
        <w:spacing w:after="0"/>
        <w:ind w:left="0"/>
        <w:jc w:val="both"/>
      </w:pPr>
      <w:r>
        <w:rPr>
          <w:rFonts w:ascii="Times New Roman"/>
          <w:b/>
          <w:i w:val="false"/>
          <w:color w:val="000000"/>
          <w:sz w:val="28"/>
        </w:rPr>
        <w:t xml:space="preserve">      592-бап. Салықтың, бюджетке төленетін басқа да міндетті </w:t>
      </w:r>
      <w:r>
        <w:br/>
      </w:r>
      <w:r>
        <w:rPr>
          <w:rFonts w:ascii="Times New Roman"/>
          <w:b w:val="false"/>
          <w:i w:val="false"/>
          <w:color w:val="000000"/>
          <w:sz w:val="28"/>
        </w:rPr>
        <w:t>
</w:t>
      </w:r>
      <w:r>
        <w:rPr>
          <w:rFonts w:ascii="Times New Roman"/>
          <w:b/>
          <w:i w:val="false"/>
          <w:color w:val="000000"/>
          <w:sz w:val="28"/>
        </w:rPr>
        <w:t xml:space="preserve">               төлемнің қоса есептелген сомаларын есепке алу </w:t>
      </w:r>
    </w:p>
    <w:p>
      <w:pPr>
        <w:spacing w:after="0"/>
        <w:ind w:left="0"/>
        <w:jc w:val="both"/>
      </w:pPr>
      <w:r>
        <w:rPr>
          <w:rFonts w:ascii="Times New Roman"/>
          <w:b w:val="false"/>
          <w:i w:val="false"/>
          <w:color w:val="000000"/>
          <w:sz w:val="28"/>
        </w:rPr>
        <w:t xml:space="preserve">      1. Салық төлеушінің (салық агентінің) дербес шотында салықтың, бюджетке төленетін басқа да міндетті төлемнің, міндетті зейнетақы жарналары мен әлеуметтік аударымдардың есептелген сомаларын (осы баптың мақсаты үшін бұдан әрі - есептелген сома) есепке алу: </w:t>
      </w:r>
      <w:r>
        <w:br/>
      </w:r>
      <w:r>
        <w:rPr>
          <w:rFonts w:ascii="Times New Roman"/>
          <w:b w:val="false"/>
          <w:i w:val="false"/>
          <w:color w:val="000000"/>
          <w:sz w:val="28"/>
        </w:rPr>
        <w:t xml:space="preserve">
      салық тексеруінің нәтижелері туралы; </w:t>
      </w:r>
      <w:r>
        <w:br/>
      </w:r>
      <w:r>
        <w:rPr>
          <w:rFonts w:ascii="Times New Roman"/>
          <w:b w:val="false"/>
          <w:i w:val="false"/>
          <w:color w:val="000000"/>
          <w:sz w:val="28"/>
        </w:rPr>
        <w:t xml:space="preserve">
      тарату салық есептілігі табыс етілген күннен бастап тарату салық тексеруі аяқталған күнге дейінгі кезең үшін салықтардың және бюджетке төленетін басқа да міндетті төлемдердің, міндетті зейнетақы жарналары мен әлеуметтік аударымдар бойынша міндеттемелердің есептелген сомалары туралы; </w:t>
      </w:r>
      <w:r>
        <w:br/>
      </w:r>
      <w:r>
        <w:rPr>
          <w:rFonts w:ascii="Times New Roman"/>
          <w:b w:val="false"/>
          <w:i w:val="false"/>
          <w:color w:val="000000"/>
          <w:sz w:val="28"/>
        </w:rPr>
        <w:t xml:space="preserve">
      салық тексеруінің нәтижелері туралы хабарламаға шағымды қарау нәтижелері бойынша хабарламалардың негізінде жүргізіледі. </w:t>
      </w:r>
      <w:r>
        <w:br/>
      </w:r>
      <w:r>
        <w:rPr>
          <w:rFonts w:ascii="Times New Roman"/>
          <w:b w:val="false"/>
          <w:i w:val="false"/>
          <w:color w:val="000000"/>
          <w:sz w:val="28"/>
        </w:rPr>
        <w:t xml:space="preserve">
      2. Хабарламаға шағымды қарау нәтижелері бойынша есептелген соманы есепке алу салық төлеушінің (салық агентінің) дербес шотында осы Кодекстің 103 және 104-тарауларына сәйкес хабарламаға шағым беру мерзімдері және деңгейлері бойынша жүргізіледі. </w:t>
      </w:r>
      <w:r>
        <w:br/>
      </w:r>
      <w:r>
        <w:rPr>
          <w:rFonts w:ascii="Times New Roman"/>
          <w:b w:val="false"/>
          <w:i w:val="false"/>
          <w:color w:val="000000"/>
          <w:sz w:val="28"/>
        </w:rPr>
        <w:t xml:space="preserve">
      3. Есептелген сома салық төлеушінің (салық агентінің) дербес шотында салық тексеруінің нәтижелері туралы хабарламаға және (немесе) осы Кодекспен белгіленген тәртіпте хабарламаға шағымды қарау нәтижелері бойынша шығарылған жоғары тұрған салық қызметі органының шешіміне шағым беру және оны қарау үшін көзделген кезеңде, сондай-ақ соттың шағымды қарау кезеңінде (осы баптың мақсаттары үшін бұдан әрі - хабарламаға шағым) аталған сомаға мерзімінде орындалмаған салық міндеттемесінің орындалуын қамтамасыз ету тәсілдері мен мәжбүрлеп өндіріп алу шараларын қолданбау мақсатында орындау мерзімінің тоқтатыла тұруын ескере отырып көрсетіледі. </w:t>
      </w:r>
      <w:r>
        <w:br/>
      </w:r>
      <w:r>
        <w:rPr>
          <w:rFonts w:ascii="Times New Roman"/>
          <w:b w:val="false"/>
          <w:i w:val="false"/>
          <w:color w:val="000000"/>
          <w:sz w:val="28"/>
        </w:rPr>
        <w:t xml:space="preserve">
      4. Сайт салық төлеуші (салық агенті) салық тексеруінің нәтижелері туралы хабарламаға шағым беру мерзімі өткеннен кейін мұндай шағым бермеген жағдайда, салық төлеушінің (салық агентінің) дербес шотында бұрын салық міндеттемесін орындау мерзімі тоқтатыла тұрған есептелген соманы есептер (бересі, артық төлеу) сальдосында көрсете отырып, қалпына келтіру бойынша есепке алу жазбасы жүргізіледі. </w:t>
      </w:r>
    </w:p>
    <w:p>
      <w:pPr>
        <w:spacing w:after="0"/>
        <w:ind w:left="0"/>
        <w:jc w:val="both"/>
      </w:pPr>
      <w:r>
        <w:rPr>
          <w:rFonts w:ascii="Times New Roman"/>
          <w:b/>
          <w:i w:val="false"/>
          <w:color w:val="000000"/>
          <w:sz w:val="28"/>
        </w:rPr>
        <w:t xml:space="preserve">      593-бап. Төленген, есепке жатқызылған, қайтарылған </w:t>
      </w:r>
      <w:r>
        <w:br/>
      </w:r>
      <w:r>
        <w:rPr>
          <w:rFonts w:ascii="Times New Roman"/>
          <w:b w:val="false"/>
          <w:i w:val="false"/>
          <w:color w:val="000000"/>
          <w:sz w:val="28"/>
        </w:rPr>
        <w:t>
</w:t>
      </w:r>
      <w:r>
        <w:rPr>
          <w:rFonts w:ascii="Times New Roman"/>
          <w:b/>
          <w:i w:val="false"/>
          <w:color w:val="000000"/>
          <w:sz w:val="28"/>
        </w:rPr>
        <w:t xml:space="preserve">               салық және бюджетке төленетін басқа да </w:t>
      </w:r>
      <w:r>
        <w:br/>
      </w:r>
      <w:r>
        <w:rPr>
          <w:rFonts w:ascii="Times New Roman"/>
          <w:b w:val="false"/>
          <w:i w:val="false"/>
          <w:color w:val="000000"/>
          <w:sz w:val="28"/>
        </w:rPr>
        <w:t>
</w:t>
      </w:r>
      <w:r>
        <w:rPr>
          <w:rFonts w:ascii="Times New Roman"/>
          <w:b/>
          <w:i w:val="false"/>
          <w:color w:val="000000"/>
          <w:sz w:val="28"/>
        </w:rPr>
        <w:t xml:space="preserve">               міндетті төлемдерді, міндетті зейнетақы </w:t>
      </w:r>
      <w:r>
        <w:br/>
      </w:r>
      <w:r>
        <w:rPr>
          <w:rFonts w:ascii="Times New Roman"/>
          <w:b w:val="false"/>
          <w:i w:val="false"/>
          <w:color w:val="000000"/>
          <w:sz w:val="28"/>
        </w:rPr>
        <w:t>
</w:t>
      </w:r>
      <w:r>
        <w:rPr>
          <w:rFonts w:ascii="Times New Roman"/>
          <w:b/>
          <w:i w:val="false"/>
          <w:color w:val="000000"/>
          <w:sz w:val="28"/>
        </w:rPr>
        <w:t xml:space="preserve">               жарналары мен әлеуметтік аударымдарды есепке </w:t>
      </w:r>
      <w:r>
        <w:br/>
      </w:r>
      <w:r>
        <w:rPr>
          <w:rFonts w:ascii="Times New Roman"/>
          <w:b w:val="false"/>
          <w:i w:val="false"/>
          <w:color w:val="000000"/>
          <w:sz w:val="28"/>
        </w:rPr>
        <w:t>
</w:t>
      </w:r>
      <w:r>
        <w:rPr>
          <w:rFonts w:ascii="Times New Roman"/>
          <w:b/>
          <w:i w:val="false"/>
          <w:color w:val="000000"/>
          <w:sz w:val="28"/>
        </w:rPr>
        <w:t xml:space="preserve">               алу </w:t>
      </w:r>
    </w:p>
    <w:p>
      <w:pPr>
        <w:spacing w:after="0"/>
        <w:ind w:left="0"/>
        <w:jc w:val="both"/>
      </w:pPr>
      <w:r>
        <w:rPr>
          <w:rFonts w:ascii="Times New Roman"/>
          <w:b w:val="false"/>
          <w:i w:val="false"/>
          <w:color w:val="000000"/>
          <w:sz w:val="28"/>
        </w:rPr>
        <w:t xml:space="preserve">      1. Салық төлеушінің (салық агентінің) дербес шотында төленген, есепке жатқызылған, қайтарылған салық және бюджетке төленетін басқа да міндетті төлемдерді, міндетті зейнетақы жарналары мен әлеуметтік аударымдарды есепке алу уәкілетті мемлекеттік органдардан алынған мынадай төлем құжаттарының негізінде жүргізіледі: </w:t>
      </w:r>
      <w:r>
        <w:br/>
      </w:r>
      <w:r>
        <w:rPr>
          <w:rFonts w:ascii="Times New Roman"/>
          <w:b w:val="false"/>
          <w:i w:val="false"/>
          <w:color w:val="000000"/>
          <w:sz w:val="28"/>
        </w:rPr>
        <w:t xml:space="preserve">
      1) салық және бюджетке төленетін басқа да міндетті төлемдерді, міндетті зейнетақы жарналары мен әлеуметтік аударымдарды, өсімақыларды, айыппұлдарды төленгені туралы; </w:t>
      </w:r>
      <w:r>
        <w:br/>
      </w:r>
      <w:r>
        <w:rPr>
          <w:rFonts w:ascii="Times New Roman"/>
          <w:b w:val="false"/>
          <w:i w:val="false"/>
          <w:color w:val="000000"/>
          <w:sz w:val="28"/>
        </w:rPr>
        <w:t xml:space="preserve">
      2) салықтардың, бюджетке төленетін басқа да міндетті төлемдердің, өсімақылардың, айыппұлдардың артық төленген сомаларына жүргізілген есепке жатқызулар мен қайтарулар туралы; </w:t>
      </w:r>
      <w:r>
        <w:br/>
      </w:r>
      <w:r>
        <w:rPr>
          <w:rFonts w:ascii="Times New Roman"/>
          <w:b w:val="false"/>
          <w:i w:val="false"/>
          <w:color w:val="000000"/>
          <w:sz w:val="28"/>
        </w:rPr>
        <w:t xml:space="preserve">
      3) есепке жатқызылатын қосылған құн салығы сомасының есептелген салық сомасынан асып кетуіне жүргізілген есепке жатқызулар мен қайтарулар туралы; </w:t>
      </w:r>
      <w:r>
        <w:br/>
      </w:r>
      <w:r>
        <w:rPr>
          <w:rFonts w:ascii="Times New Roman"/>
          <w:b w:val="false"/>
          <w:i w:val="false"/>
          <w:color w:val="000000"/>
          <w:sz w:val="28"/>
        </w:rPr>
        <w:t xml:space="preserve">
      4) қате төленген салықтардың, бюджетке төленетін басқа да міндетті төлемдердің, міндетті зейнетақы жарналары мен әлеуметтік аударымдардың сомаларына жүргізілген есепке жатқызулар, қайтарулар туралы; </w:t>
      </w:r>
      <w:r>
        <w:br/>
      </w:r>
      <w:r>
        <w:rPr>
          <w:rFonts w:ascii="Times New Roman"/>
          <w:b w:val="false"/>
          <w:i w:val="false"/>
          <w:color w:val="000000"/>
          <w:sz w:val="28"/>
        </w:rPr>
        <w:t xml:space="preserve">
      5) салық берешегін, міндетті зейнетақы жарналары мен әлеуметтік аударымдар бойынша берешектерді инкассалық өкімдермен өндіріп алу туралы. </w:t>
      </w:r>
      <w:r>
        <w:br/>
      </w:r>
      <w:r>
        <w:rPr>
          <w:rFonts w:ascii="Times New Roman"/>
          <w:b w:val="false"/>
          <w:i w:val="false"/>
          <w:color w:val="000000"/>
          <w:sz w:val="28"/>
        </w:rPr>
        <w:t xml:space="preserve">
      2. Салықтың және (немесе) бюджетке төленетін басқа да міндетті төлемдердің сомаларын осы Кодекстің 31-бабы 9-тармағына сәйкес шетел валютасында төлеген жағдайда есепке алу жазбасы салық төлеушінің (салық агентінің) дербес шотында уәкілетті мемлекеттік органдар ұсынған төлем құжаттары мен есептер негізінде ұлттық валютада көрсетіледі. </w:t>
      </w:r>
    </w:p>
    <w:p>
      <w:pPr>
        <w:spacing w:after="0"/>
        <w:ind w:left="0"/>
        <w:jc w:val="both"/>
      </w:pPr>
      <w:r>
        <w:rPr>
          <w:rFonts w:ascii="Times New Roman"/>
          <w:b/>
          <w:i w:val="false"/>
          <w:color w:val="000000"/>
          <w:sz w:val="28"/>
        </w:rPr>
        <w:t xml:space="preserve">      594-бап. Өсімақыларды, айыппұлдарды есепке алу </w:t>
      </w:r>
    </w:p>
    <w:p>
      <w:pPr>
        <w:spacing w:after="0"/>
        <w:ind w:left="0"/>
        <w:jc w:val="both"/>
      </w:pPr>
      <w:r>
        <w:rPr>
          <w:rFonts w:ascii="Times New Roman"/>
          <w:b w:val="false"/>
          <w:i w:val="false"/>
          <w:color w:val="000000"/>
          <w:sz w:val="28"/>
        </w:rPr>
        <w:t xml:space="preserve">      1. Осы Кодекстің 610-бабында белгіленген мөлшерде және тәртіпте есептелген өсімақы сомасы ол есептелген кезең көрсетіле отырып, салық төлеушінің (салық агентінің) дербес шотында көрсетіледі. </w:t>
      </w:r>
      <w:r>
        <w:br/>
      </w:r>
      <w:r>
        <w:rPr>
          <w:rFonts w:ascii="Times New Roman"/>
          <w:b w:val="false"/>
          <w:i w:val="false"/>
          <w:color w:val="000000"/>
          <w:sz w:val="28"/>
        </w:rPr>
        <w:t xml:space="preserve">
      2. Салық салу саласындағы әкімшілік құқық бұзушылық үшін, сондай-ақ Қазақстан Республикасында зейнетақымен қамсыздандыру және міндетті әлеуметтік сақтандыру туралы заңдарын бұзғаны үшін салынған айыппұлдарды есепке алу әкімшілік жаза қолдану туралы қаулы негізінде жүргізіледі. </w:t>
      </w:r>
      <w:r>
        <w:br/>
      </w:r>
      <w:r>
        <w:rPr>
          <w:rFonts w:ascii="Times New Roman"/>
          <w:b w:val="false"/>
          <w:i w:val="false"/>
          <w:color w:val="000000"/>
          <w:sz w:val="28"/>
        </w:rPr>
        <w:t xml:space="preserve">
      3. Есептелген айыппұл сомалары туралы жазба салық төлеушінің (салық агентінің) дербес шотында бұзушылық жіберілген тиісті салық және бюджетке төленетін басқа да міндетті төлемдер бойынша көрсетіледі. </w:t>
      </w:r>
      <w:r>
        <w:br/>
      </w:r>
      <w:r>
        <w:rPr>
          <w:rFonts w:ascii="Times New Roman"/>
          <w:b w:val="false"/>
          <w:i w:val="false"/>
          <w:color w:val="000000"/>
          <w:sz w:val="28"/>
        </w:rPr>
        <w:t xml:space="preserve">
      4. Салықтар және бюджетке төленетін басқа да міндетті төлемдер, міндетті зейнетақы жарналары мен әлеуметтік аударымдар бойынша өсімақылар мен айыппұлдар сальдосы уәкілетті орган белгілеген тәртіпте есептеледі. </w:t>
      </w:r>
      <w:r>
        <w:br/>
      </w:r>
      <w:r>
        <w:rPr>
          <w:rFonts w:ascii="Times New Roman"/>
          <w:b w:val="false"/>
          <w:i w:val="false"/>
          <w:color w:val="000000"/>
          <w:sz w:val="28"/>
        </w:rPr>
        <w:t xml:space="preserve">
      5. Салық төлеушінің (салық агентінің) дербес шотында салық тексеруінің нәтижелері бойынша есептелген өсімақыларды, айыппұлдарды есепке алу салық және бюджетке төленетін басқа да міндетті төлемдердің, міндетті зейнетақы жарналары мен әлеуметтік аударымдардың есептелген сомаларын есепке алу үшін осы Кодекстің 592-бабында белгіленген тәртіпте жүргізіледі. </w:t>
      </w:r>
    </w:p>
    <w:p>
      <w:pPr>
        <w:spacing w:after="0"/>
        <w:ind w:left="0"/>
        <w:jc w:val="both"/>
      </w:pPr>
      <w:r>
        <w:rPr>
          <w:rFonts w:ascii="Times New Roman"/>
          <w:b/>
          <w:i w:val="false"/>
          <w:color w:val="000000"/>
          <w:sz w:val="28"/>
        </w:rPr>
        <w:t xml:space="preserve">      595-бап. Салық және бюджетке төленетін басқа да </w:t>
      </w:r>
      <w:r>
        <w:br/>
      </w:r>
      <w:r>
        <w:rPr>
          <w:rFonts w:ascii="Times New Roman"/>
          <w:b w:val="false"/>
          <w:i w:val="false"/>
          <w:color w:val="000000"/>
          <w:sz w:val="28"/>
        </w:rPr>
        <w:t>
</w:t>
      </w:r>
      <w:r>
        <w:rPr>
          <w:rFonts w:ascii="Times New Roman"/>
          <w:b/>
          <w:i w:val="false"/>
          <w:color w:val="000000"/>
          <w:sz w:val="28"/>
        </w:rPr>
        <w:t xml:space="preserve">               міндетті төлемдер, зейнетақы жарналары мен </w:t>
      </w:r>
      <w:r>
        <w:br/>
      </w:r>
      <w:r>
        <w:rPr>
          <w:rFonts w:ascii="Times New Roman"/>
          <w:b w:val="false"/>
          <w:i w:val="false"/>
          <w:color w:val="000000"/>
          <w:sz w:val="28"/>
        </w:rPr>
        <w:t>
</w:t>
      </w:r>
      <w:r>
        <w:rPr>
          <w:rFonts w:ascii="Times New Roman"/>
          <w:b/>
          <w:i w:val="false"/>
          <w:color w:val="000000"/>
          <w:sz w:val="28"/>
        </w:rPr>
        <w:t xml:space="preserve">               әлеуметтік аударымдар бойынша есептерді </w:t>
      </w:r>
      <w:r>
        <w:br/>
      </w:r>
      <w:r>
        <w:rPr>
          <w:rFonts w:ascii="Times New Roman"/>
          <w:b w:val="false"/>
          <w:i w:val="false"/>
          <w:color w:val="000000"/>
          <w:sz w:val="28"/>
        </w:rPr>
        <w:t>
</w:t>
      </w:r>
      <w:r>
        <w:rPr>
          <w:rFonts w:ascii="Times New Roman"/>
          <w:b/>
          <w:i w:val="false"/>
          <w:color w:val="000000"/>
          <w:sz w:val="28"/>
        </w:rPr>
        <w:t xml:space="preserve">               салыстырып тексеру жүргізу </w:t>
      </w:r>
    </w:p>
    <w:p>
      <w:pPr>
        <w:spacing w:after="0"/>
        <w:ind w:left="0"/>
        <w:jc w:val="both"/>
      </w:pPr>
      <w:r>
        <w:rPr>
          <w:rFonts w:ascii="Times New Roman"/>
          <w:b w:val="false"/>
          <w:i w:val="false"/>
          <w:color w:val="000000"/>
          <w:sz w:val="28"/>
        </w:rPr>
        <w:t xml:space="preserve">      1. Салық төлеушінің (салық агентінің) талабы бойынша салық органы бір жұмыс күні ішінде салық және бюджетке төленетін басқа да міндетті төлемдердің түрлері, міндетті зейнетақы жарналары мен әлеуметтік аударымдар бойынша есептерді салыстырып тексеру жүргізеді. Салыстырған тексеру нәтижелері бойынша уәкілетті орган белгілеген нысанда салыстыру актісі жасалады. </w:t>
      </w:r>
      <w:r>
        <w:br/>
      </w:r>
      <w:r>
        <w:rPr>
          <w:rFonts w:ascii="Times New Roman"/>
          <w:b w:val="false"/>
          <w:i w:val="false"/>
          <w:color w:val="000000"/>
          <w:sz w:val="28"/>
        </w:rPr>
        <w:t xml:space="preserve">
      2. Салыстыру актісі салық төлеушінің (салық агентінің) дербес шоты деректері бойынша жасалады. </w:t>
      </w:r>
      <w:r>
        <w:br/>
      </w:r>
      <w:r>
        <w:rPr>
          <w:rFonts w:ascii="Times New Roman"/>
          <w:b w:val="false"/>
          <w:i w:val="false"/>
          <w:color w:val="000000"/>
          <w:sz w:val="28"/>
        </w:rPr>
        <w:t xml:space="preserve">
      3. Салық төлеушінің (салық агентінің) деректері мен салық органы деректерінің арасында есептер сальдосы, салық және бюджетке төленетін басқа да міндетті төлемдердің, міндетті зейнетақы жарналары мен әлеуметтік аударымдардың есептелген, есептеген, азайтылған, төленген, есепке жатқызылған, қайтарылған сомалары бойынша алшақтық болған жағдайда, салыстыру актісінде сомалары және осындай алшақтық себептері көрсетіледі. </w:t>
      </w:r>
      <w:r>
        <w:br/>
      </w:r>
      <w:r>
        <w:rPr>
          <w:rFonts w:ascii="Times New Roman"/>
          <w:b w:val="false"/>
          <w:i w:val="false"/>
          <w:color w:val="000000"/>
          <w:sz w:val="28"/>
        </w:rPr>
        <w:t xml:space="preserve">
      4. Салық органы мен салық төлеуші (салық агенті) алшақтықтар анықталған күннен бастап он жұмыс күні ішінде туындаған алшақтықтарды жою бойынша шаралар қолдануға тиіс. </w:t>
      </w:r>
      <w:r>
        <w:br/>
      </w:r>
      <w:r>
        <w:rPr>
          <w:rFonts w:ascii="Times New Roman"/>
          <w:b w:val="false"/>
          <w:i w:val="false"/>
          <w:color w:val="000000"/>
          <w:sz w:val="28"/>
        </w:rPr>
        <w:t xml:space="preserve">
      Туындаған алшақтықтарды жою үшін қажет болған жағдайда салық органы салық төлеушінің (салық агентінің) дербес шотына тиісті есептік жазба жүргізеді. </w:t>
      </w:r>
      <w:r>
        <w:br/>
      </w:r>
      <w:r>
        <w:rPr>
          <w:rFonts w:ascii="Times New Roman"/>
          <w:b w:val="false"/>
          <w:i w:val="false"/>
          <w:color w:val="000000"/>
          <w:sz w:val="28"/>
        </w:rPr>
        <w:t xml:space="preserve">
      5. Салыстыру актісі екі данада жасалады, бір жағына салық органының есеп алуды жүргізуге жауапты лауазымды тұлғасы, екінші жағына салық төлеуші (салық агенті) қол қояды. </w:t>
      </w:r>
      <w:r>
        <w:br/>
      </w:r>
      <w:r>
        <w:rPr>
          <w:rFonts w:ascii="Times New Roman"/>
          <w:b w:val="false"/>
          <w:i w:val="false"/>
          <w:color w:val="000000"/>
          <w:sz w:val="28"/>
        </w:rPr>
        <w:t xml:space="preserve">
      6. Салыстыру актісінің бір данасы салық төлеушіге (салық агентіне) тапсырылады, екінші данасы салық органында қалады. </w:t>
      </w:r>
    </w:p>
    <w:p>
      <w:pPr>
        <w:spacing w:after="0"/>
        <w:ind w:left="0"/>
        <w:jc w:val="both"/>
      </w:pPr>
      <w:r>
        <w:rPr>
          <w:rFonts w:ascii="Times New Roman"/>
          <w:b/>
          <w:i w:val="false"/>
          <w:color w:val="000000"/>
          <w:sz w:val="28"/>
        </w:rPr>
        <w:t xml:space="preserve">      596-бап. Салық төлеушінің (салық агентінің) дербес </w:t>
      </w:r>
      <w:r>
        <w:br/>
      </w:r>
      <w:r>
        <w:rPr>
          <w:rFonts w:ascii="Times New Roman"/>
          <w:b w:val="false"/>
          <w:i w:val="false"/>
          <w:color w:val="000000"/>
          <w:sz w:val="28"/>
        </w:rPr>
        <w:t>
</w:t>
      </w:r>
      <w:r>
        <w:rPr>
          <w:rFonts w:ascii="Times New Roman"/>
          <w:b/>
          <w:i w:val="false"/>
          <w:color w:val="000000"/>
          <w:sz w:val="28"/>
        </w:rPr>
        <w:t xml:space="preserve">               шотын беру </w:t>
      </w:r>
    </w:p>
    <w:p>
      <w:pPr>
        <w:spacing w:after="0"/>
        <w:ind w:left="0"/>
        <w:jc w:val="both"/>
      </w:pPr>
      <w:r>
        <w:rPr>
          <w:rFonts w:ascii="Times New Roman"/>
          <w:b w:val="false"/>
          <w:i w:val="false"/>
          <w:color w:val="000000"/>
          <w:sz w:val="28"/>
        </w:rPr>
        <w:t xml:space="preserve">      1. Салық төлеушінің (салық агентінің) дербес шотын бір салық органынан басқа салық органына беру мынадай жағдайларда жүргізіледі: </w:t>
      </w:r>
      <w:r>
        <w:br/>
      </w:r>
      <w:r>
        <w:rPr>
          <w:rFonts w:ascii="Times New Roman"/>
          <w:b w:val="false"/>
          <w:i w:val="false"/>
          <w:color w:val="000000"/>
          <w:sz w:val="28"/>
        </w:rPr>
        <w:t xml:space="preserve">
      1) мыналар өзгерген кезде: </w:t>
      </w:r>
      <w:r>
        <w:br/>
      </w:r>
      <w:r>
        <w:rPr>
          <w:rFonts w:ascii="Times New Roman"/>
          <w:b w:val="false"/>
          <w:i w:val="false"/>
          <w:color w:val="000000"/>
          <w:sz w:val="28"/>
        </w:rPr>
        <w:t xml:space="preserve">
      жеке тұлғаның тұрғылықты (болу) жері; </w:t>
      </w:r>
      <w:r>
        <w:br/>
      </w:r>
      <w:r>
        <w:rPr>
          <w:rFonts w:ascii="Times New Roman"/>
          <w:b w:val="false"/>
          <w:i w:val="false"/>
          <w:color w:val="000000"/>
          <w:sz w:val="28"/>
        </w:rPr>
        <w:t xml:space="preserve">
      мыналардың: </w:t>
      </w:r>
      <w:r>
        <w:br/>
      </w:r>
      <w:r>
        <w:rPr>
          <w:rFonts w:ascii="Times New Roman"/>
          <w:b w:val="false"/>
          <w:i w:val="false"/>
          <w:color w:val="000000"/>
          <w:sz w:val="28"/>
        </w:rPr>
        <w:t xml:space="preserve">
      жеке кәсіпкердің, адвокаттың, жеке нотариустың; </w:t>
      </w:r>
      <w:r>
        <w:br/>
      </w:r>
      <w:r>
        <w:rPr>
          <w:rFonts w:ascii="Times New Roman"/>
          <w:b w:val="false"/>
          <w:i w:val="false"/>
          <w:color w:val="000000"/>
          <w:sz w:val="28"/>
        </w:rPr>
        <w:t xml:space="preserve">
      резидент заңды тұлғаның, оның құрылымдық бөлімшелерінің, сондай-ақ шетелдік заңды тұлғаның құрылымдық бөлімшелерінің; </w:t>
      </w:r>
      <w:r>
        <w:br/>
      </w:r>
      <w:r>
        <w:rPr>
          <w:rFonts w:ascii="Times New Roman"/>
          <w:b w:val="false"/>
          <w:i w:val="false"/>
          <w:color w:val="000000"/>
          <w:sz w:val="28"/>
        </w:rPr>
        <w:t xml:space="preserve">
      Қазақстан Республикасындағы қызметін филиал, өкілдік ашпай тұрақты мекеме арқылы жүзеге асыратын резидент емес заңды тұлғаның; </w:t>
      </w:r>
      <w:r>
        <w:br/>
      </w:r>
      <w:r>
        <w:rPr>
          <w:rFonts w:ascii="Times New Roman"/>
          <w:b w:val="false"/>
          <w:i w:val="false"/>
          <w:color w:val="000000"/>
          <w:sz w:val="28"/>
        </w:rPr>
        <w:t xml:space="preserve">
      Осы Кодекстің 191-бабы 8-тармағына сәйкес резидент еместің тұрақты мекемесі ретінде қарастырылатын тәуелді агенті арқылы қызметін жүзеге асыратын резидент еместің; </w:t>
      </w:r>
      <w:r>
        <w:br/>
      </w:r>
      <w:r>
        <w:rPr>
          <w:rFonts w:ascii="Times New Roman"/>
          <w:b w:val="false"/>
          <w:i w:val="false"/>
          <w:color w:val="000000"/>
          <w:sz w:val="28"/>
        </w:rPr>
        <w:t xml:space="preserve">
      Осы Кодекстің 197-бабы 5-тармағына сәйкес салық агенті болып табылатын резидент еместің орналасқан орны; </w:t>
      </w:r>
      <w:r>
        <w:br/>
      </w:r>
      <w:r>
        <w:rPr>
          <w:rFonts w:ascii="Times New Roman"/>
          <w:b w:val="false"/>
          <w:i w:val="false"/>
          <w:color w:val="000000"/>
          <w:sz w:val="28"/>
        </w:rPr>
        <w:t xml:space="preserve">
      Осы тармақшаға сәйкес салық төлеушінің (салық агентінің) дербес шоттарын беру осы Кодекстің 564-бабы 1-тармағында көзделген негіздер бойынша жүргізіледі; </w:t>
      </w:r>
      <w:r>
        <w:br/>
      </w:r>
      <w:r>
        <w:rPr>
          <w:rFonts w:ascii="Times New Roman"/>
          <w:b w:val="false"/>
          <w:i w:val="false"/>
          <w:color w:val="000000"/>
          <w:sz w:val="28"/>
        </w:rPr>
        <w:t xml:space="preserve">
      2) заңды тұлға қайта құрылған кезде - уәкілетті мемлекеттік органның мәліметтері негізінде; </w:t>
      </w:r>
      <w:r>
        <w:br/>
      </w:r>
      <w:r>
        <w:rPr>
          <w:rFonts w:ascii="Times New Roman"/>
          <w:b w:val="false"/>
          <w:i w:val="false"/>
          <w:color w:val="000000"/>
          <w:sz w:val="28"/>
        </w:rPr>
        <w:t xml:space="preserve">
      3) заңды тұлғаның құрылымдық бөлімшесін тіркеу есебінен шығарған кезде - уәкілетті мемлекеттік органның мәліметтері негізінде. </w:t>
      </w:r>
      <w:r>
        <w:br/>
      </w:r>
      <w:r>
        <w:rPr>
          <w:rFonts w:ascii="Times New Roman"/>
          <w:b w:val="false"/>
          <w:i w:val="false"/>
          <w:color w:val="000000"/>
          <w:sz w:val="28"/>
        </w:rPr>
        <w:t xml:space="preserve">
      2. Салық төлеушінің (салық агентінің) дербес шотын беру салық органы мен салық төлеушінің салық және бюджетке төленетін басқа да міндетті төлемдер, міндетті зейнетақы жарналары мен әлеуметтік аударымдар бойынша салыстыру актісін жасауы негізінде жүргізіледі. </w:t>
      </w:r>
      <w:r>
        <w:br/>
      </w:r>
      <w:r>
        <w:rPr>
          <w:rFonts w:ascii="Times New Roman"/>
          <w:b w:val="false"/>
          <w:i w:val="false"/>
          <w:color w:val="000000"/>
          <w:sz w:val="28"/>
        </w:rPr>
        <w:t xml:space="preserve">
      3. Салық органы салық төлеушінің (салық агентінің) дербес шотын беруді осы баптың 1-тармағында көзделген дербес шотты беру үшін негіздемелер туындаған күннен бастап он жұмыс күні ішінде жүргізіледі. </w:t>
      </w:r>
      <w:r>
        <w:br/>
      </w:r>
      <w:r>
        <w:rPr>
          <w:rFonts w:ascii="Times New Roman"/>
          <w:b w:val="false"/>
          <w:i w:val="false"/>
          <w:color w:val="000000"/>
          <w:sz w:val="28"/>
        </w:rPr>
        <w:t xml:space="preserve">
      4. Салыстыру актісі уәкілетті орган бекіткен нысанда жасалады және ол жасалған күнге салық және бюджетке төленетін басқа да міндетті төлемдердің түрлері, міндетті зейнетақы жарналары мен әлеуметтік аударымдар бойынша есептердің жағдайы туралы мәліметтерден тұрады. </w:t>
      </w:r>
      <w:r>
        <w:br/>
      </w:r>
      <w:r>
        <w:rPr>
          <w:rFonts w:ascii="Times New Roman"/>
          <w:b w:val="false"/>
          <w:i w:val="false"/>
          <w:color w:val="000000"/>
          <w:sz w:val="28"/>
        </w:rPr>
        <w:t xml:space="preserve">
      5. Салық төлеушінің (салық агентінің) дербес шотын беру үшін негіздер туындаған күннен бастап он жұмыс күні ішінде салық төлеушінің (салық агентінің) салыстыру актісін жасау мүмкіндігі болмаған жағдайда, дербес шотты бір салық органынан басқасына беру салыстыру актісін жасамай-ақ жүргізіледі. </w:t>
      </w:r>
      <w:r>
        <w:br/>
      </w:r>
      <w:r>
        <w:rPr>
          <w:rFonts w:ascii="Times New Roman"/>
          <w:b w:val="false"/>
          <w:i w:val="false"/>
          <w:color w:val="000000"/>
          <w:sz w:val="28"/>
        </w:rPr>
        <w:t xml:space="preserve">
      6. Қайта ұйымдастырылған заңды тұлғаның дербес шоттарын құқық мирасқорының (құқық мирасқорларының) тіркеу және (немесе) тіркеу есебінің орны бойынша салық органына: </w:t>
      </w:r>
      <w:r>
        <w:br/>
      </w:r>
      <w:r>
        <w:rPr>
          <w:rFonts w:ascii="Times New Roman"/>
          <w:b w:val="false"/>
          <w:i w:val="false"/>
          <w:color w:val="000000"/>
          <w:sz w:val="28"/>
        </w:rPr>
        <w:t xml:space="preserve">
      1) біріккен, қосылған кезде - беру актісі негізінде; </w:t>
      </w:r>
      <w:r>
        <w:br/>
      </w:r>
      <w:r>
        <w:rPr>
          <w:rFonts w:ascii="Times New Roman"/>
          <w:b w:val="false"/>
          <w:i w:val="false"/>
          <w:color w:val="000000"/>
          <w:sz w:val="28"/>
        </w:rPr>
        <w:t xml:space="preserve">
      2) бөлінген, бөлініп шыққан кезде - бөліну теңгермесі негізінде беріледі. Заңды тұлға бөліну жолымен қайта ұйымдастырылған кезде қайта ұйымдастырылған заңды тұлғаның дербес шоты салық тексеруі аяқталған соң және салық тексеруінің нәтижелері қайта ұйымдастырылған заңды тұлғаның дербес шотында көрсетілгеннен кейін жүргізіледі. </w:t>
      </w:r>
      <w:r>
        <w:br/>
      </w:r>
      <w:r>
        <w:rPr>
          <w:rFonts w:ascii="Times New Roman"/>
          <w:b w:val="false"/>
          <w:i w:val="false"/>
          <w:color w:val="000000"/>
          <w:sz w:val="28"/>
        </w:rPr>
        <w:t xml:space="preserve">
      7. Заңды тұлғаның құрылымдық бөлімшесінің дербес шотын беруі тіркеу және (немесе) тіркеу есебінің орны бойынша салық органына уәкілетті мемлекеттік органның мәліметтері негізінде жүзеге асырылады. </w:t>
      </w:r>
      <w:r>
        <w:br/>
      </w:r>
      <w:r>
        <w:rPr>
          <w:rFonts w:ascii="Times New Roman"/>
          <w:b w:val="false"/>
          <w:i w:val="false"/>
          <w:color w:val="000000"/>
          <w:sz w:val="28"/>
        </w:rPr>
        <w:t xml:space="preserve">
      8. Дербес шот алдыңғы, ағымдағы жыл үшін берілген салық органында оның жабылған күніне дейін, сондай-ақ бес жыл үшін беріледі. </w:t>
      </w:r>
      <w:r>
        <w:br/>
      </w:r>
      <w:r>
        <w:rPr>
          <w:rFonts w:ascii="Times New Roman"/>
          <w:b w:val="false"/>
          <w:i w:val="false"/>
          <w:color w:val="000000"/>
          <w:sz w:val="28"/>
        </w:rPr>
        <w:t xml:space="preserve">
      9. Салық төлеушінің (салық агентінің) дербес шоты берілгеннен кейін он жұмыс күні ішінде салық төлеушінің (салық агентінің) салық есептілігі және салық міндеттемесін, сондай-ақ міндетті зейнетақы жарналары мен әлеуметтік аударымдарды есептеу, ұстап қалу және аудару бойынша міндеттерін орындауға байланысты өзге құжаттары дербес шот берілген салық органына беріледі. </w:t>
      </w:r>
    </w:p>
    <w:p>
      <w:pPr>
        <w:spacing w:after="0"/>
        <w:ind w:left="0"/>
        <w:jc w:val="both"/>
      </w:pPr>
      <w:r>
        <w:rPr>
          <w:rFonts w:ascii="Times New Roman"/>
          <w:b/>
          <w:i w:val="false"/>
          <w:color w:val="000000"/>
          <w:sz w:val="28"/>
        </w:rPr>
        <w:t xml:space="preserve">      597-бап. Қаулыны орындаудың ескіру мерзімі өтуіне </w:t>
      </w:r>
      <w:r>
        <w:br/>
      </w:r>
      <w:r>
        <w:rPr>
          <w:rFonts w:ascii="Times New Roman"/>
          <w:b w:val="false"/>
          <w:i w:val="false"/>
          <w:color w:val="000000"/>
          <w:sz w:val="28"/>
        </w:rPr>
        <w:t>
</w:t>
      </w:r>
      <w:r>
        <w:rPr>
          <w:rFonts w:ascii="Times New Roman"/>
          <w:b/>
          <w:i w:val="false"/>
          <w:color w:val="000000"/>
          <w:sz w:val="28"/>
        </w:rPr>
        <w:t xml:space="preserve">               байланысты айыппұл төлеу бойынша міндеттеменің </w:t>
      </w:r>
      <w:r>
        <w:br/>
      </w:r>
      <w:r>
        <w:rPr>
          <w:rFonts w:ascii="Times New Roman"/>
          <w:b w:val="false"/>
          <w:i w:val="false"/>
          <w:color w:val="000000"/>
          <w:sz w:val="28"/>
        </w:rPr>
        <w:t>
</w:t>
      </w:r>
      <w:r>
        <w:rPr>
          <w:rFonts w:ascii="Times New Roman"/>
          <w:b/>
          <w:i w:val="false"/>
          <w:color w:val="000000"/>
          <w:sz w:val="28"/>
        </w:rPr>
        <w:t xml:space="preserve">               тоқтатылуы </w:t>
      </w:r>
    </w:p>
    <w:p>
      <w:pPr>
        <w:spacing w:after="0"/>
        <w:ind w:left="0"/>
        <w:jc w:val="both"/>
      </w:pPr>
      <w:r>
        <w:rPr>
          <w:rFonts w:ascii="Times New Roman"/>
          <w:b w:val="false"/>
          <w:i w:val="false"/>
          <w:color w:val="000000"/>
          <w:sz w:val="28"/>
        </w:rPr>
        <w:t xml:space="preserve">      Қазақстан Республикасының заңдарында белгіленген қаулыны орындаудың ескіру мерзімі өтуіне байланысты орындау мүмкін емес салық салу саласындағы құқық бұзушылық үшін әкімшілік жаза қолдану туралы қаулы бойынша айыппұл сомасы салық органының шешімі негізінде салық төлеушінің (салық агентінің) резидент заңды тұлғаның, оның құрылымдық бөлімшесінің, резидент емес заңды тұлғаның құрылымдық бөлімшесінің, Қазақстан Республикасындағы қызметін филиал, өкілдік ашпай тұрақты мекеме арқылы жүзеге асыратын резидент емес заңды тұлғаның, қызметін тәуелді агент арқылы жүзеге асыратын резидент еместің, осы Кодекстің 197-бабы 5-тармағына сәйкес салық агенті болып табылатын резидент еместің, жеке кәсіпкердің, адвокаттың, жеке нотариустың дербес шотынан есептен шығарылуы тиіс. </w:t>
      </w:r>
    </w:p>
    <w:p>
      <w:pPr>
        <w:spacing w:after="0"/>
        <w:ind w:left="0"/>
        <w:jc w:val="both"/>
      </w:pPr>
      <w:r>
        <w:rPr>
          <w:rFonts w:ascii="Times New Roman"/>
          <w:b/>
          <w:i w:val="false"/>
          <w:color w:val="000000"/>
          <w:sz w:val="28"/>
        </w:rPr>
        <w:t xml:space="preserve">      598-бап. Салық төлеушінің (салық агентінің) дербес </w:t>
      </w:r>
      <w:r>
        <w:br/>
      </w:r>
      <w:r>
        <w:rPr>
          <w:rFonts w:ascii="Times New Roman"/>
          <w:b w:val="false"/>
          <w:i w:val="false"/>
          <w:color w:val="000000"/>
          <w:sz w:val="28"/>
        </w:rPr>
        <w:t>
</w:t>
      </w:r>
      <w:r>
        <w:rPr>
          <w:rFonts w:ascii="Times New Roman"/>
          <w:b/>
          <w:i w:val="false"/>
          <w:color w:val="000000"/>
          <w:sz w:val="28"/>
        </w:rPr>
        <w:t xml:space="preserve">               шотын жабу </w:t>
      </w:r>
    </w:p>
    <w:p>
      <w:pPr>
        <w:spacing w:after="0"/>
        <w:ind w:left="0"/>
        <w:jc w:val="both"/>
      </w:pPr>
      <w:r>
        <w:rPr>
          <w:rFonts w:ascii="Times New Roman"/>
          <w:b w:val="false"/>
          <w:i w:val="false"/>
          <w:color w:val="000000"/>
          <w:sz w:val="28"/>
        </w:rPr>
        <w:t xml:space="preserve">      Салық төлеушінің (салық агентінің) дербес шотын жабу мынадай тәртіпте жүргізіледі: </w:t>
      </w:r>
      <w:r>
        <w:br/>
      </w:r>
      <w:r>
        <w:rPr>
          <w:rFonts w:ascii="Times New Roman"/>
          <w:b w:val="false"/>
          <w:i w:val="false"/>
          <w:color w:val="000000"/>
          <w:sz w:val="28"/>
        </w:rPr>
        <w:t xml:space="preserve">
      1) заңды тұлғаның, оның құрылымдық бөлімшесінің, сондай-ақ резидент емес заңды тұлғаның құрылымдық бөлімшесінің - заңды тұлғаның Мемлекеттік тіркелімінен шығарылған кезде немесе құрылымдық бөлімшесі тіркеу есебінен шығарылған кезде. </w:t>
      </w:r>
      <w:r>
        <w:br/>
      </w:r>
      <w:r>
        <w:rPr>
          <w:rFonts w:ascii="Times New Roman"/>
          <w:b w:val="false"/>
          <w:i w:val="false"/>
          <w:color w:val="000000"/>
          <w:sz w:val="28"/>
        </w:rPr>
        <w:t xml:space="preserve">
      Мұндай салық төлеушінің (салық агентінің) дербес шотын жабу уәкілетті мемлекеттік органның мәліметі негізінде жүргізіледі; </w:t>
      </w:r>
      <w:r>
        <w:br/>
      </w:r>
      <w:r>
        <w:rPr>
          <w:rFonts w:ascii="Times New Roman"/>
          <w:b w:val="false"/>
          <w:i w:val="false"/>
          <w:color w:val="000000"/>
          <w:sz w:val="28"/>
        </w:rPr>
        <w:t xml:space="preserve">
      2) жеке кәсіпкердің - жеке кәсіпкер ретіндегі кәсіпкерлік қызметі тоқтатылған кезде; </w:t>
      </w:r>
      <w:r>
        <w:br/>
      </w:r>
      <w:r>
        <w:rPr>
          <w:rFonts w:ascii="Times New Roman"/>
          <w:b w:val="false"/>
          <w:i w:val="false"/>
          <w:color w:val="000000"/>
          <w:sz w:val="28"/>
        </w:rPr>
        <w:t xml:space="preserve">
      Мұндай жеке кәсіпкердің дербес шотын жабу жеке кәсіпкерлік қызметті тоқтату туралы салықтық өтініші негізінде жүргізіледі; </w:t>
      </w:r>
      <w:r>
        <w:br/>
      </w:r>
      <w:r>
        <w:rPr>
          <w:rFonts w:ascii="Times New Roman"/>
          <w:b w:val="false"/>
          <w:i w:val="false"/>
          <w:color w:val="000000"/>
          <w:sz w:val="28"/>
        </w:rPr>
        <w:t xml:space="preserve">
      3) жеке нотариус пен адвокаттың - жеке нотариаттық, адвокаттық қызметті жүзеге асыруды тоқтатқан кезде; </w:t>
      </w:r>
      <w:r>
        <w:br/>
      </w:r>
      <w:r>
        <w:rPr>
          <w:rFonts w:ascii="Times New Roman"/>
          <w:b w:val="false"/>
          <w:i w:val="false"/>
          <w:color w:val="000000"/>
          <w:sz w:val="28"/>
        </w:rPr>
        <w:t xml:space="preserve">
      Мұндай салық төлеушінің (салық агентінің) дербес шотын жабу адвокат, жеке нотариус ретінде тіркеу есебінен шығару туралы салықтық өтініш негізінде жүргізіледі; </w:t>
      </w:r>
      <w:r>
        <w:br/>
      </w:r>
      <w:r>
        <w:rPr>
          <w:rFonts w:ascii="Times New Roman"/>
          <w:b w:val="false"/>
          <w:i w:val="false"/>
          <w:color w:val="000000"/>
          <w:sz w:val="28"/>
        </w:rPr>
        <w:t xml:space="preserve">
      4) Қазақстан Республикасындағы қызметін филиал, өкілдік ашпай тұрақты мекеме арқылы жүзеге асыратын резидент емес заңды тұлғаның, өкілдік ашпай тұрақты мекеме арқылы жүзеге асыратын резидент емес заңды тұлғаның, салық агенті болып табылатын резидент еместің - осы Кодекстің 565-бабы 1-тармағында көзделген негіздер бойынша; </w:t>
      </w:r>
      <w:r>
        <w:br/>
      </w:r>
      <w:r>
        <w:rPr>
          <w:rFonts w:ascii="Times New Roman"/>
          <w:b w:val="false"/>
          <w:i w:val="false"/>
          <w:color w:val="000000"/>
          <w:sz w:val="28"/>
        </w:rPr>
        <w:t xml:space="preserve">
      5) жеке тұлғаның дербес шоты: </w:t>
      </w:r>
      <w:r>
        <w:br/>
      </w:r>
      <w:r>
        <w:rPr>
          <w:rFonts w:ascii="Times New Roman"/>
          <w:b w:val="false"/>
          <w:i w:val="false"/>
          <w:color w:val="000000"/>
          <w:sz w:val="28"/>
        </w:rPr>
        <w:t xml:space="preserve">
      уәкілетті мемлекеттік органдардың мәліметтері немесе растайтын құжаттарды қоса салық салу объектілерін және салық салуға байланысты объектілерді тіркеу есебінен шығару туралы салықтық өтініші негізінде салық салу объектілеріне және салық салуға байланысты объектілерге құқықтар тоқтаған кезде; </w:t>
      </w:r>
      <w:r>
        <w:br/>
      </w:r>
      <w:r>
        <w:rPr>
          <w:rFonts w:ascii="Times New Roman"/>
          <w:b w:val="false"/>
          <w:i w:val="false"/>
          <w:color w:val="000000"/>
          <w:sz w:val="28"/>
        </w:rPr>
        <w:t xml:space="preserve">
      салық міндеттемелері орындалған жағдайда уәкілетті мемлекеттік органдардың мәліметтері негізінде Қазақстан Республикасынан тұрақты тұратын орынға кеткен кезде; </w:t>
      </w:r>
      <w:r>
        <w:br/>
      </w:r>
      <w:r>
        <w:rPr>
          <w:rFonts w:ascii="Times New Roman"/>
          <w:b w:val="false"/>
          <w:i w:val="false"/>
          <w:color w:val="000000"/>
          <w:sz w:val="28"/>
        </w:rPr>
        <w:t xml:space="preserve">
      уәкілетті мемлекеттік органдардың мәліметтері негізінде қайтыс болуы немесе күшіне енген сот шешіміне сәйкес оны қайтыс болды деп жариялануы себептерімен жабылады. </w:t>
      </w:r>
    </w:p>
    <w:p>
      <w:pPr>
        <w:spacing w:after="0"/>
        <w:ind w:left="0"/>
        <w:jc w:val="both"/>
      </w:pPr>
      <w:r>
        <w:rPr>
          <w:rFonts w:ascii="Times New Roman"/>
          <w:b/>
          <w:i w:val="false"/>
          <w:color w:val="000000"/>
          <w:sz w:val="28"/>
        </w:rPr>
        <w:t xml:space="preserve">      599-бап. Салық берешегінің, міндетті зейнетақы </w:t>
      </w:r>
      <w:r>
        <w:br/>
      </w:r>
      <w:r>
        <w:rPr>
          <w:rFonts w:ascii="Times New Roman"/>
          <w:b w:val="false"/>
          <w:i w:val="false"/>
          <w:color w:val="000000"/>
          <w:sz w:val="28"/>
        </w:rPr>
        <w:t>
</w:t>
      </w:r>
      <w:r>
        <w:rPr>
          <w:rFonts w:ascii="Times New Roman"/>
          <w:b/>
          <w:i w:val="false"/>
          <w:color w:val="000000"/>
          <w:sz w:val="28"/>
        </w:rPr>
        <w:t xml:space="preserve">               жарналары мен әлеуметтік аударымдар бойынша </w:t>
      </w:r>
      <w:r>
        <w:br/>
      </w:r>
      <w:r>
        <w:rPr>
          <w:rFonts w:ascii="Times New Roman"/>
          <w:b w:val="false"/>
          <w:i w:val="false"/>
          <w:color w:val="000000"/>
          <w:sz w:val="28"/>
        </w:rPr>
        <w:t>
</w:t>
      </w:r>
      <w:r>
        <w:rPr>
          <w:rFonts w:ascii="Times New Roman"/>
          <w:b/>
          <w:i w:val="false"/>
          <w:color w:val="000000"/>
          <w:sz w:val="28"/>
        </w:rPr>
        <w:t xml:space="preserve">               берешегінің жоқ (бар) екендігі туралы анықтама </w:t>
      </w:r>
      <w:r>
        <w:br/>
      </w:r>
      <w:r>
        <w:rPr>
          <w:rFonts w:ascii="Times New Roman"/>
          <w:b w:val="false"/>
          <w:i w:val="false"/>
          <w:color w:val="000000"/>
          <w:sz w:val="28"/>
        </w:rPr>
        <w:t>
</w:t>
      </w:r>
      <w:r>
        <w:rPr>
          <w:rFonts w:ascii="Times New Roman"/>
          <w:b/>
          <w:i w:val="false"/>
          <w:color w:val="000000"/>
          <w:sz w:val="28"/>
        </w:rPr>
        <w:t xml:space="preserve">               беру тәртібі </w:t>
      </w:r>
    </w:p>
    <w:p>
      <w:pPr>
        <w:spacing w:after="0"/>
        <w:ind w:left="0"/>
        <w:jc w:val="both"/>
      </w:pPr>
      <w:r>
        <w:rPr>
          <w:rFonts w:ascii="Times New Roman"/>
          <w:b w:val="false"/>
          <w:i w:val="false"/>
          <w:color w:val="000000"/>
          <w:sz w:val="28"/>
        </w:rPr>
        <w:t xml:space="preserve">      1. Салық төлеуші (салық агенті) тіркеу және (немесе) тіркеу есебінің орны бойынша салық органына салық берешегінің, міндетті зейнетақы жарналары мен әлеуметтік аударымдар бойынша берешегінің жоқ (бар) екендігі туралы мәліметтер алу үшін салықтық өтініш беруге құқылы. </w:t>
      </w:r>
      <w:r>
        <w:br/>
      </w:r>
      <w:r>
        <w:rPr>
          <w:rFonts w:ascii="Times New Roman"/>
          <w:b w:val="false"/>
          <w:i w:val="false"/>
          <w:color w:val="000000"/>
          <w:sz w:val="28"/>
        </w:rPr>
        <w:t xml:space="preserve">
      2. Салық органы салық берешегінің, міндетті зейнетақы жарналары мен әлеуметтік аударымдар бойынша берешегінің жоқ (бар) екендігі туралы мәліметтерді: </w:t>
      </w:r>
      <w:r>
        <w:br/>
      </w:r>
      <w:r>
        <w:rPr>
          <w:rFonts w:ascii="Times New Roman"/>
          <w:b w:val="false"/>
          <w:i w:val="false"/>
          <w:color w:val="000000"/>
          <w:sz w:val="28"/>
        </w:rPr>
        <w:t xml:space="preserve">
      1) салық берешегінің, міндетті зейнетақы жарналары мен әлеуметтік аударымдар бойынша берешегінің жоқ екендігі туралы анықтама (бұдан әрі - берешегі жоқ екендігі туралы анықтама); </w:t>
      </w:r>
      <w:r>
        <w:br/>
      </w:r>
      <w:r>
        <w:rPr>
          <w:rFonts w:ascii="Times New Roman"/>
          <w:b w:val="false"/>
          <w:i w:val="false"/>
          <w:color w:val="000000"/>
          <w:sz w:val="28"/>
        </w:rPr>
        <w:t xml:space="preserve">
      2) салық берешегінің, міндетті зейнетақы жарналары мен әлеуметтік аударымдар бойынша берешегінің жоқ (бар) екендігі туралы анықтама (бұдан әрі - берешегі жоқ (бар) екендігі туралы анықтама) жасау және оны салық төлеушіге (салық агентіне) беру арқылы жеткізеді. </w:t>
      </w:r>
      <w:r>
        <w:br/>
      </w:r>
      <w:r>
        <w:rPr>
          <w:rFonts w:ascii="Times New Roman"/>
          <w:b w:val="false"/>
          <w:i w:val="false"/>
          <w:color w:val="000000"/>
          <w:sz w:val="28"/>
        </w:rPr>
        <w:t xml:space="preserve">
      Салық органы салық төлеушінің (салық агентінің) берешегінің жоқ (бар) екендігі туралы анықтама берерде есеп беттеріндегі мәліметтерге сүйеніп анықтама береді. </w:t>
      </w:r>
      <w:r>
        <w:br/>
      </w:r>
      <w:r>
        <w:rPr>
          <w:rFonts w:ascii="Times New Roman"/>
          <w:b w:val="false"/>
          <w:i w:val="false"/>
          <w:color w:val="000000"/>
          <w:sz w:val="28"/>
        </w:rPr>
        <w:t xml:space="preserve">
      3. Салық органы салық төлеушінің (салық агентінің) тіркеу және (немесе) тіркеу есебінің орны бойынша ашық дербес шоттарының деректерін ескере отырып: </w:t>
      </w:r>
      <w:r>
        <w:br/>
      </w:r>
      <w:r>
        <w:rPr>
          <w:rFonts w:ascii="Times New Roman"/>
          <w:b w:val="false"/>
          <w:i w:val="false"/>
          <w:color w:val="000000"/>
          <w:sz w:val="28"/>
        </w:rPr>
        <w:t xml:space="preserve">
      1) заңды тұлға үшін - заңды тұлғаның орналасқан орны бойынша; </w:t>
      </w:r>
      <w:r>
        <w:br/>
      </w:r>
      <w:r>
        <w:rPr>
          <w:rFonts w:ascii="Times New Roman"/>
          <w:b w:val="false"/>
          <w:i w:val="false"/>
          <w:color w:val="000000"/>
          <w:sz w:val="28"/>
        </w:rPr>
        <w:t xml:space="preserve">
      2) құрылымдық бөлімшесі бар заңды тұлға үшін - оның құрылымдық бөлімшесінің дербес шоты бойынша есеп сальдосы ескеріле отырып, заңды тұлғаның орналасқан орны бойынша; </w:t>
      </w:r>
      <w:r>
        <w:br/>
      </w:r>
      <w:r>
        <w:rPr>
          <w:rFonts w:ascii="Times New Roman"/>
          <w:b w:val="false"/>
          <w:i w:val="false"/>
          <w:color w:val="000000"/>
          <w:sz w:val="28"/>
        </w:rPr>
        <w:t xml:space="preserve">
      3) заңды тұлғаның құрылымдық бөлімшесі үшін - құрылымдық бөлімшенің орналасқан орны бойынша; </w:t>
      </w:r>
      <w:r>
        <w:br/>
      </w:r>
      <w:r>
        <w:rPr>
          <w:rFonts w:ascii="Times New Roman"/>
          <w:b w:val="false"/>
          <w:i w:val="false"/>
          <w:color w:val="000000"/>
          <w:sz w:val="28"/>
        </w:rPr>
        <w:t xml:space="preserve">
      4) жеке кәсіпкер үшін - жеке кәсіпкердің орналасқан орны бойынша; </w:t>
      </w:r>
      <w:r>
        <w:br/>
      </w:r>
      <w:r>
        <w:rPr>
          <w:rFonts w:ascii="Times New Roman"/>
          <w:b w:val="false"/>
          <w:i w:val="false"/>
          <w:color w:val="000000"/>
          <w:sz w:val="28"/>
        </w:rPr>
        <w:t xml:space="preserve">
      5) жеке тұлғалар үшін - тұрғылықты немесе келу орны бойынша, салық салу объектісі мен салық салуға байланысты объектісінің орналасқан орны бойынша салық органдарында ашық дербес шоттардың деректері ескеріле отырып, берешегі жоқ екендігі туралы анықтама, берешегі жоқ (бар) екендігі туралы анықтама жасайды. </w:t>
      </w:r>
      <w:r>
        <w:br/>
      </w:r>
      <w:r>
        <w:rPr>
          <w:rFonts w:ascii="Times New Roman"/>
          <w:b w:val="false"/>
          <w:i w:val="false"/>
          <w:color w:val="000000"/>
          <w:sz w:val="28"/>
        </w:rPr>
        <w:t xml:space="preserve">
      4. Берешегі жоқ екендігі туралы анықтама, берешегі жоқ (бар) екендігі туралы анықтама анықтаманы жасаған салық органы басшысының не оны ауыстыратын тұлғаның қолымен және салық органының мөрімен куәландырылады. </w:t>
      </w:r>
      <w:r>
        <w:br/>
      </w:r>
      <w:r>
        <w:rPr>
          <w:rFonts w:ascii="Times New Roman"/>
          <w:b w:val="false"/>
          <w:i w:val="false"/>
          <w:color w:val="000000"/>
          <w:sz w:val="28"/>
        </w:rPr>
        <w:t xml:space="preserve">
      5. Салық органы берешегі жоқ екендігі туралы анықтаманы, берешегі жоқ (бар) екендігі туралы анықтаманы мынадай мерзімдерде: </w:t>
      </w:r>
      <w:r>
        <w:br/>
      </w:r>
      <w:r>
        <w:rPr>
          <w:rFonts w:ascii="Times New Roman"/>
          <w:b w:val="false"/>
          <w:i w:val="false"/>
          <w:color w:val="000000"/>
          <w:sz w:val="28"/>
        </w:rPr>
        <w:t xml:space="preserve">
      1) құрылымдық бөлімшесі жоқ заңды тұлғаға, заңды тұлғаның құрылымдық бөлімшесіне, жеке кәсіпкерге, жеке тұлғаға анықтама алу үшін салықтық өтініш берген күннен бастап үш жұмыс күннен кешіктірмей; </w:t>
      </w:r>
      <w:r>
        <w:br/>
      </w:r>
      <w:r>
        <w:rPr>
          <w:rFonts w:ascii="Times New Roman"/>
          <w:b w:val="false"/>
          <w:i w:val="false"/>
          <w:color w:val="000000"/>
          <w:sz w:val="28"/>
        </w:rPr>
        <w:t xml:space="preserve">
      2) құрылымдық бөлімшесі бар заңды тұлғаға анықтама алу үшін салықтық өтініш берген күннен бастап бес жұмыс күнінен кешіктірмей беруге міндетті. </w:t>
      </w:r>
      <w:r>
        <w:br/>
      </w:r>
      <w:r>
        <w:rPr>
          <w:rFonts w:ascii="Times New Roman"/>
          <w:b w:val="false"/>
          <w:i w:val="false"/>
          <w:color w:val="000000"/>
          <w:sz w:val="28"/>
        </w:rPr>
        <w:t xml:space="preserve">
      6. Заңды тұлға таратылған жағдайда салық органы берешегі жоқ екендігі туралы анықтаманы, берешегі жоқ (бар) екендігі туралы анықтаманы мынадай мерзімдерде: </w:t>
      </w:r>
      <w:r>
        <w:br/>
      </w:r>
      <w:r>
        <w:rPr>
          <w:rFonts w:ascii="Times New Roman"/>
          <w:b w:val="false"/>
          <w:i w:val="false"/>
          <w:color w:val="000000"/>
          <w:sz w:val="28"/>
        </w:rPr>
        <w:t xml:space="preserve">
      1) заңды тұлғаға, қызметін тұрақты мекеме арқылы жүзеге асыратын резидент емес заңды тұлғаның құрылымдық бөлімшесіне - осы Кодекстің 37-бабы 12-тармағында көрсетілген құжатты салық органына тапсырған күннен бастап бес жұмыс күні ішінде; </w:t>
      </w:r>
      <w:r>
        <w:br/>
      </w:r>
      <w:r>
        <w:rPr>
          <w:rFonts w:ascii="Times New Roman"/>
          <w:b w:val="false"/>
          <w:i w:val="false"/>
          <w:color w:val="000000"/>
          <w:sz w:val="28"/>
        </w:rPr>
        <w:t xml:space="preserve">
      2) резидент заңды тұлғаның құрылымдық бөлімшесіне - осы Кодекстің 38-бабы 6-тармағында көрсетілген құжаттарды салық органына тапсырған күннен бастап үш жұмыс күні ішінде береді. </w:t>
      </w:r>
      <w:r>
        <w:br/>
      </w:r>
      <w:r>
        <w:rPr>
          <w:rFonts w:ascii="Times New Roman"/>
          <w:b w:val="false"/>
          <w:i w:val="false"/>
          <w:color w:val="000000"/>
          <w:sz w:val="28"/>
        </w:rPr>
        <w:t xml:space="preserve">
      7. Заңды тұлға бөліну жолымен қайта ұйымдастырылған жағдайда салық органы берешегі жоқ (бар) екендігі туралы анықтаманы осы Кодекстің 40-бабында көрсетілген құжаттарды салық органына берген күннен бастап бес жұмыс күні ішінде береді. </w:t>
      </w:r>
      <w:r>
        <w:br/>
      </w:r>
      <w:r>
        <w:rPr>
          <w:rFonts w:ascii="Times New Roman"/>
          <w:b w:val="false"/>
          <w:i w:val="false"/>
          <w:color w:val="000000"/>
          <w:sz w:val="28"/>
        </w:rPr>
        <w:t xml:space="preserve">
      8. Берешегі жоқ (бар) екендігі туралы анықтама салық есептілігін табыс ету мерзімі ұзартылған жағдайларды қоспағанда, салық төлеуші (салық агенті) және (немесе) оның құрылымдық бөлімшелері салықтық өтініш беру күніне салық кезеңі үшін салық есептілігін табыс етпеген жағдайда берілмейді. </w:t>
      </w:r>
    </w:p>
    <w:p>
      <w:pPr>
        <w:spacing w:after="0"/>
        <w:ind w:left="0"/>
        <w:jc w:val="left"/>
      </w:pPr>
      <w:r>
        <w:rPr>
          <w:rFonts w:ascii="Times New Roman"/>
          <w:b/>
          <w:i w:val="false"/>
          <w:color w:val="000000"/>
        </w:rPr>
        <w:t xml:space="preserve"> $ 1. Салықты, бюджетке төленетін басқа да міндетті төлемдерді, өсімақылар мен айыппұлдарды есепке жатқызу және қайтару </w:t>
      </w:r>
    </w:p>
    <w:p>
      <w:pPr>
        <w:spacing w:after="0"/>
        <w:ind w:left="0"/>
        <w:jc w:val="both"/>
      </w:pPr>
      <w:r>
        <w:rPr>
          <w:rFonts w:ascii="Times New Roman"/>
          <w:b/>
          <w:i w:val="false"/>
          <w:color w:val="000000"/>
          <w:sz w:val="28"/>
        </w:rPr>
        <w:t xml:space="preserve">      600-бап. Артық төленген салық, төлемақы және өсімақы </w:t>
      </w:r>
      <w:r>
        <w:br/>
      </w:r>
      <w:r>
        <w:rPr>
          <w:rFonts w:ascii="Times New Roman"/>
          <w:b w:val="false"/>
          <w:i w:val="false"/>
          <w:color w:val="000000"/>
          <w:sz w:val="28"/>
        </w:rPr>
        <w:t>
</w:t>
      </w:r>
      <w:r>
        <w:rPr>
          <w:rFonts w:ascii="Times New Roman"/>
          <w:b/>
          <w:i w:val="false"/>
          <w:color w:val="000000"/>
          <w:sz w:val="28"/>
        </w:rPr>
        <w:t xml:space="preserve">               сомаларын есепке жатқызу </w:t>
      </w:r>
    </w:p>
    <w:p>
      <w:pPr>
        <w:spacing w:after="0"/>
        <w:ind w:left="0"/>
        <w:jc w:val="both"/>
      </w:pPr>
      <w:r>
        <w:rPr>
          <w:rFonts w:ascii="Times New Roman"/>
          <w:b w:val="false"/>
          <w:i w:val="false"/>
          <w:color w:val="000000"/>
          <w:sz w:val="28"/>
        </w:rPr>
        <w:t xml:space="preserve">      1. Артық төленген салық, төлемақы және өсімақы сомаларын есепке жатқызу салық төлеуші (салық агенті) берген салықтарды, басқа да міндетті төлемдерді, өсімақыларды және айыппұлдарды есепке жатқызуға, қайтаруға салықтық өтініш (бұдан әрі осы Кодекстің 600, 601-баптарының мақсаттары үшін - есепке жатқызуға өтініш) бойынша, сондай-ақ осы Кодекстің 600, 601-баптарында көзделген басқа да негіздер бойынша жүргізіледі. </w:t>
      </w:r>
      <w:r>
        <w:br/>
      </w:r>
      <w:r>
        <w:rPr>
          <w:rFonts w:ascii="Times New Roman"/>
          <w:b w:val="false"/>
          <w:i w:val="false"/>
          <w:color w:val="000000"/>
          <w:sz w:val="28"/>
        </w:rPr>
        <w:t xml:space="preserve">
      2. Өткен салық кезеңдеріндегі салықтың, төлемақының, өсімақының осы түрі бойынша есептер ескеріле отырып, салықтың, төлемақының, өсімақының салық кезеңінде бюджетке төленген (есепке жатқызылған және қайтарылған сомаларды есепке ала отырып) және есептелген, есептелген (азайтуды есепке ала отырып) сомалары арасындағы оң айырма артық төленген салық, төлемақы, өсімақы сомасы болып танылады. </w:t>
      </w:r>
      <w:r>
        <w:br/>
      </w:r>
      <w:r>
        <w:rPr>
          <w:rFonts w:ascii="Times New Roman"/>
          <w:b w:val="false"/>
          <w:i w:val="false"/>
          <w:color w:val="000000"/>
          <w:sz w:val="28"/>
        </w:rPr>
        <w:t xml:space="preserve">
      Осы Кодекстің 217-бабына сәйкес резидент емес салық төлеушіге қайтарылуға тиіс төленген салық сомасы да артық төленген салық сомасы болып табылады. </w:t>
      </w:r>
      <w:r>
        <w:br/>
      </w:r>
      <w:r>
        <w:rPr>
          <w:rFonts w:ascii="Times New Roman"/>
          <w:b w:val="false"/>
          <w:i w:val="false"/>
          <w:color w:val="000000"/>
          <w:sz w:val="28"/>
        </w:rPr>
        <w:t xml:space="preserve">
      3. Жер телімдерін, жер бетіндегі көздерден су ресурстарын пайдаланғаны үшін төлемақы, қоршаған ортаға эмиссия, радиожиілік спектрін пайдаланғаны үшін, қалааралық және (немесе) халықаралық телефон байланысын, сондай-ақ ұялы байланыстарды бергені үшін төлемақы осы Кодекстің 600, 601, 603-баптарының мақсатында төлемақы болып табылады. </w:t>
      </w:r>
      <w:r>
        <w:br/>
      </w:r>
      <w:r>
        <w:rPr>
          <w:rFonts w:ascii="Times New Roman"/>
          <w:b w:val="false"/>
          <w:i w:val="false"/>
          <w:color w:val="000000"/>
          <w:sz w:val="28"/>
        </w:rPr>
        <w:t xml:space="preserve">
      4. Артық төленген салық, төлемақы, өсімақы сомаларын есепке жатқызуды ұлттық валютада салық төлеушінің (салық агентінің) дербес шоты бойынша артық төленген сома есептелген салық органы жүргізеді. </w:t>
      </w:r>
      <w:r>
        <w:br/>
      </w:r>
      <w:r>
        <w:rPr>
          <w:rFonts w:ascii="Times New Roman"/>
          <w:b w:val="false"/>
          <w:i w:val="false"/>
          <w:color w:val="000000"/>
          <w:sz w:val="28"/>
        </w:rPr>
        <w:t xml:space="preserve">
      5. Артық төленген салық, төлемақы, өсімақы сомалары осы баптың 13-16-тармақтарында көзделген жағдайларды қоспағанда, басқа салық төлеушінің салық берешегін өтеу есебіне есепке жатқызуға жатпайды. </w:t>
      </w:r>
      <w:r>
        <w:br/>
      </w:r>
      <w:r>
        <w:rPr>
          <w:rFonts w:ascii="Times New Roman"/>
          <w:b w:val="false"/>
          <w:i w:val="false"/>
          <w:color w:val="000000"/>
          <w:sz w:val="28"/>
        </w:rPr>
        <w:t xml:space="preserve">
      6. Есепке алу-бақылау таңбаларымен таңбалануға жататын акцизделетін тауарларға артық төленген акцизді салықтардың, төлемақылардың осы және басқа түрлері бойынша салық берешегін өтеу есебіне есепке жатқызу салық төлеушінің аталған тауарларды өндіру бойынша қызметін тоқтатқан жағдайларды қоспағанда, жүргізілмейді. </w:t>
      </w:r>
      <w:r>
        <w:br/>
      </w:r>
      <w:r>
        <w:rPr>
          <w:rFonts w:ascii="Times New Roman"/>
          <w:b w:val="false"/>
          <w:i w:val="false"/>
          <w:color w:val="000000"/>
          <w:sz w:val="28"/>
        </w:rPr>
        <w:t xml:space="preserve">
      7. Салық декларациясын және (немесе) салық бойынша есепті табыс ету мерзімі ұзартылған жағдайда оларды табыс еткенге дейін осы салық бойынша артық төленген соманы есепке жатқызу жүргізілмейді. </w:t>
      </w:r>
      <w:r>
        <w:br/>
      </w:r>
      <w:r>
        <w:rPr>
          <w:rFonts w:ascii="Times New Roman"/>
          <w:b w:val="false"/>
          <w:i w:val="false"/>
          <w:color w:val="000000"/>
          <w:sz w:val="28"/>
        </w:rPr>
        <w:t xml:space="preserve">
      8. Есепке жатқызуға салықтық өтініш бойынша есепке жатқызу жүргізу мерзімі осындай өтініш берілген күннен бастап он жұмыс күнін құрайды. </w:t>
      </w:r>
      <w:r>
        <w:br/>
      </w:r>
      <w:r>
        <w:rPr>
          <w:rFonts w:ascii="Times New Roman"/>
          <w:b w:val="false"/>
          <w:i w:val="false"/>
          <w:color w:val="000000"/>
          <w:sz w:val="28"/>
        </w:rPr>
        <w:t xml:space="preserve">
      9. Есепке жатқызуға салықтық өтініш бойынша есепке жатқызу жүргізу мерзімі бұзылған жағдайда, салық органы олар бойынша мерзімі бұзыла отырып, есепке жатқызу жүргізілген артық төленген салық, төлемақы сомасына есепке жатқызу мерзімі аяқталған күннен кейінгі күннен бастап есепке жатқызу күніне дейін мерзімін өткізіп алған әр күн үшін Қазақстан Республикасының Ұлттық Банкі белгілеген қайта қаржыландырудың ресми ставкасының 2,5 еселенген мөлшерінде салық төлеушінің (салық агентінің) пайдасына өсімақы есептейді. </w:t>
      </w:r>
      <w:r>
        <w:br/>
      </w:r>
      <w:r>
        <w:rPr>
          <w:rFonts w:ascii="Times New Roman"/>
          <w:b w:val="false"/>
          <w:i w:val="false"/>
          <w:color w:val="000000"/>
          <w:sz w:val="28"/>
        </w:rPr>
        <w:t xml:space="preserve">
      10. Салық төлеушінің (салық агентінің) пайдасына есептелген өсімақы сомасы тиісті бюджет жіктемесінің коды бойынша бюджетке түсімдердің есебіне артық төленген салықты, төлемақыны есепке жатқызу жүргізілген күні салық төлеушінің (салық агентінің) банк шотына аударылуға жатады. </w:t>
      </w:r>
      <w:r>
        <w:br/>
      </w:r>
      <w:r>
        <w:rPr>
          <w:rFonts w:ascii="Times New Roman"/>
          <w:b w:val="false"/>
          <w:i w:val="false"/>
          <w:color w:val="000000"/>
          <w:sz w:val="28"/>
        </w:rPr>
        <w:t xml:space="preserve">
      11. Артық төленген салықты, төлемақыны салық берешегін өтеу есебіне міндетті түрде есепке жатқызу мынадай тәртіпте: </w:t>
      </w:r>
      <w:r>
        <w:br/>
      </w:r>
      <w:r>
        <w:rPr>
          <w:rFonts w:ascii="Times New Roman"/>
          <w:b w:val="false"/>
          <w:i w:val="false"/>
          <w:color w:val="000000"/>
          <w:sz w:val="28"/>
        </w:rPr>
        <w:t xml:space="preserve">
      1) салық төлеушінің өтінішінсіз: </w:t>
      </w:r>
      <w:r>
        <w:br/>
      </w:r>
      <w:r>
        <w:rPr>
          <w:rFonts w:ascii="Times New Roman"/>
          <w:b w:val="false"/>
          <w:i w:val="false"/>
          <w:color w:val="000000"/>
          <w:sz w:val="28"/>
        </w:rPr>
        <w:t xml:space="preserve">
      салықтың, төлемақының осы түрі бойынша өсімақыларды; </w:t>
      </w:r>
      <w:r>
        <w:br/>
      </w:r>
      <w:r>
        <w:rPr>
          <w:rFonts w:ascii="Times New Roman"/>
          <w:b w:val="false"/>
          <w:i w:val="false"/>
          <w:color w:val="000000"/>
          <w:sz w:val="28"/>
        </w:rPr>
        <w:t xml:space="preserve">
      салықтың, төлемақының осы түрі бойынша айыппұлдарды өтеу есебіне; </w:t>
      </w:r>
      <w:r>
        <w:br/>
      </w:r>
      <w:r>
        <w:rPr>
          <w:rFonts w:ascii="Times New Roman"/>
          <w:b w:val="false"/>
          <w:i w:val="false"/>
          <w:color w:val="000000"/>
          <w:sz w:val="28"/>
        </w:rPr>
        <w:t xml:space="preserve">
      2) салықтық өтініш бойынша: </w:t>
      </w:r>
      <w:r>
        <w:br/>
      </w:r>
      <w:r>
        <w:rPr>
          <w:rFonts w:ascii="Times New Roman"/>
          <w:b w:val="false"/>
          <w:i w:val="false"/>
          <w:color w:val="000000"/>
          <w:sz w:val="28"/>
        </w:rPr>
        <w:t xml:space="preserve">
      салық төлеуші (салық агенті) есепке жатқызуға салықтық өтінішінде көрсеткен салықтың, төлемақының түрі бойынша бересіні; </w:t>
      </w:r>
      <w:r>
        <w:br/>
      </w:r>
      <w:r>
        <w:rPr>
          <w:rFonts w:ascii="Times New Roman"/>
          <w:b w:val="false"/>
          <w:i w:val="false"/>
          <w:color w:val="000000"/>
          <w:sz w:val="28"/>
        </w:rPr>
        <w:t xml:space="preserve">
      салық төлеуші (салық агенті) есепке жатқызуға салықтық өтінішінде көрсеткен салықтың, төлемақының түрі бойынша өсімақыны; </w:t>
      </w:r>
      <w:r>
        <w:br/>
      </w:r>
      <w:r>
        <w:rPr>
          <w:rFonts w:ascii="Times New Roman"/>
          <w:b w:val="false"/>
          <w:i w:val="false"/>
          <w:color w:val="000000"/>
          <w:sz w:val="28"/>
        </w:rPr>
        <w:t xml:space="preserve">
      салық төлеуші (салық агенті) есепке жатқызуға салықтық өтінішінде көрсеткен салықтың, төлемақының түрі бойынша айыппұлды; </w:t>
      </w:r>
      <w:r>
        <w:br/>
      </w:r>
      <w:r>
        <w:rPr>
          <w:rFonts w:ascii="Times New Roman"/>
          <w:b w:val="false"/>
          <w:i w:val="false"/>
          <w:color w:val="000000"/>
          <w:sz w:val="28"/>
        </w:rPr>
        <w:t xml:space="preserve">
      егер осы баптың 13, 15-тармақтарында өзгеше белгіленбеген болса, салық төлеуші (салық агенті) есепке жатқызуға салықтық өтінішінде көрсеткен салықтың, төлемақының түрі бойынша алдағы төлемдерді өтеу есебіне жүргізіледі. </w:t>
      </w:r>
      <w:r>
        <w:br/>
      </w:r>
      <w:r>
        <w:rPr>
          <w:rFonts w:ascii="Times New Roman"/>
          <w:b w:val="false"/>
          <w:i w:val="false"/>
          <w:color w:val="000000"/>
          <w:sz w:val="28"/>
        </w:rPr>
        <w:t xml:space="preserve">
      12. Бюджетке артық төленген өсімақы сомасын есепке жатқызу мынадай тәртіпте: </w:t>
      </w:r>
      <w:r>
        <w:br/>
      </w:r>
      <w:r>
        <w:rPr>
          <w:rFonts w:ascii="Times New Roman"/>
          <w:b w:val="false"/>
          <w:i w:val="false"/>
          <w:color w:val="000000"/>
          <w:sz w:val="28"/>
        </w:rPr>
        <w:t xml:space="preserve">
      1) салық төлеушінің өтінішінсіз: </w:t>
      </w:r>
      <w:r>
        <w:br/>
      </w:r>
      <w:r>
        <w:rPr>
          <w:rFonts w:ascii="Times New Roman"/>
          <w:b w:val="false"/>
          <w:i w:val="false"/>
          <w:color w:val="000000"/>
          <w:sz w:val="28"/>
        </w:rPr>
        <w:t xml:space="preserve">
      салықтың, төлемақының осы түрі бойынша бересіні; </w:t>
      </w:r>
      <w:r>
        <w:br/>
      </w:r>
      <w:r>
        <w:rPr>
          <w:rFonts w:ascii="Times New Roman"/>
          <w:b w:val="false"/>
          <w:i w:val="false"/>
          <w:color w:val="000000"/>
          <w:sz w:val="28"/>
        </w:rPr>
        <w:t xml:space="preserve">
      салықтың, төлемақының осы түрі бойынша айыппұлды өтеу есебіне; </w:t>
      </w:r>
      <w:r>
        <w:br/>
      </w:r>
      <w:r>
        <w:rPr>
          <w:rFonts w:ascii="Times New Roman"/>
          <w:b w:val="false"/>
          <w:i w:val="false"/>
          <w:color w:val="000000"/>
          <w:sz w:val="28"/>
        </w:rPr>
        <w:t xml:space="preserve">
      2) салықтық өтініш бойынша: </w:t>
      </w:r>
      <w:r>
        <w:br/>
      </w:r>
      <w:r>
        <w:rPr>
          <w:rFonts w:ascii="Times New Roman"/>
          <w:b w:val="false"/>
          <w:i w:val="false"/>
          <w:color w:val="000000"/>
          <w:sz w:val="28"/>
        </w:rPr>
        <w:t xml:space="preserve">
      салық төлеуші (салық агенті) есепке жатқызуға салықтық өтінішінде көрсеткен салықтың, төлемақының түрі бойынша бересіні; </w:t>
      </w:r>
      <w:r>
        <w:br/>
      </w:r>
      <w:r>
        <w:rPr>
          <w:rFonts w:ascii="Times New Roman"/>
          <w:b w:val="false"/>
          <w:i w:val="false"/>
          <w:color w:val="000000"/>
          <w:sz w:val="28"/>
        </w:rPr>
        <w:t xml:space="preserve">
      салық төлеуші (салық агенті) есепке жатқызуға салықтық өтінішінде көрсеткен салықтың, төлемақының түрі бойынша өсімақыны; </w:t>
      </w:r>
      <w:r>
        <w:br/>
      </w:r>
      <w:r>
        <w:rPr>
          <w:rFonts w:ascii="Times New Roman"/>
          <w:b w:val="false"/>
          <w:i w:val="false"/>
          <w:color w:val="000000"/>
          <w:sz w:val="28"/>
        </w:rPr>
        <w:t xml:space="preserve">
      салық төлеуші (салық агенті) есепке жатқызуға салықтық өтінішінде көрсеткен салықтың, төлемақының түрі бойынша айыппұлды; </w:t>
      </w:r>
      <w:r>
        <w:br/>
      </w:r>
      <w:r>
        <w:rPr>
          <w:rFonts w:ascii="Times New Roman"/>
          <w:b w:val="false"/>
          <w:i w:val="false"/>
          <w:color w:val="000000"/>
          <w:sz w:val="28"/>
        </w:rPr>
        <w:t xml:space="preserve">
      егер осы баптың 14, 16-тармақтарында өзгеше белгіленбеген болса, салық төлеуші (салық агенті) есепке жатқызуға салықтық өтінішінде көрсеткен салықтың, төлемақының түрі бойынша алдағы төлемдерді өтеу есебіне жүргізіледі. </w:t>
      </w:r>
      <w:r>
        <w:br/>
      </w:r>
      <w:r>
        <w:rPr>
          <w:rFonts w:ascii="Times New Roman"/>
          <w:b w:val="false"/>
          <w:i w:val="false"/>
          <w:color w:val="000000"/>
          <w:sz w:val="28"/>
        </w:rPr>
        <w:t xml:space="preserve">
      13. Заңды тұлғаның есепке жатқызуға салықтық өтініші негізінде оның артық төленген салық, төлемақы сомасы есепке жатқызу жүргізілгеннен кейін осы баптың 11-тармағында белгіленген тәртіпте: </w:t>
      </w:r>
      <w:r>
        <w:br/>
      </w:r>
      <w:r>
        <w:rPr>
          <w:rFonts w:ascii="Times New Roman"/>
          <w:b w:val="false"/>
          <w:i w:val="false"/>
          <w:color w:val="000000"/>
          <w:sz w:val="28"/>
        </w:rPr>
        <w:t xml:space="preserve">
      1) құрылымдық бөлімшесінің салықтың, төлемақының осы түрі бойынша бересісін; </w:t>
      </w:r>
      <w:r>
        <w:br/>
      </w:r>
      <w:r>
        <w:rPr>
          <w:rFonts w:ascii="Times New Roman"/>
          <w:b w:val="false"/>
          <w:i w:val="false"/>
          <w:color w:val="000000"/>
          <w:sz w:val="28"/>
        </w:rPr>
        <w:t xml:space="preserve">
      2) құрылымдық бөлімшесінің салықтың, төлемақының осы түрі бойынша өсімақыларын; </w:t>
      </w:r>
      <w:r>
        <w:br/>
      </w:r>
      <w:r>
        <w:rPr>
          <w:rFonts w:ascii="Times New Roman"/>
          <w:b w:val="false"/>
          <w:i w:val="false"/>
          <w:color w:val="000000"/>
          <w:sz w:val="28"/>
        </w:rPr>
        <w:t xml:space="preserve">
      3) құрылымдық бөлімшесінің салықтың, төлемақының осы түрі бойынша айыппұлдарын; </w:t>
      </w:r>
      <w:r>
        <w:br/>
      </w:r>
      <w:r>
        <w:rPr>
          <w:rFonts w:ascii="Times New Roman"/>
          <w:b w:val="false"/>
          <w:i w:val="false"/>
          <w:color w:val="000000"/>
          <w:sz w:val="28"/>
        </w:rPr>
        <w:t xml:space="preserve">
      4) салық төлеуші (салық агенті) есепке жатқызуға салықтық өтінішінде көрсеткен салықтың, төлемақының түрі бойынша құрылымдық бөлімшенің бересісін; </w:t>
      </w:r>
      <w:r>
        <w:br/>
      </w:r>
      <w:r>
        <w:rPr>
          <w:rFonts w:ascii="Times New Roman"/>
          <w:b w:val="false"/>
          <w:i w:val="false"/>
          <w:color w:val="000000"/>
          <w:sz w:val="28"/>
        </w:rPr>
        <w:t xml:space="preserve">
      5) салық төлеуші (салық агенті) есепке жатқызуға салықтық өтінішінде көрсеткен салықтың, төлемақының түрі бойынша құрылымдық бөлімшенің өсімақыларын; </w:t>
      </w:r>
      <w:r>
        <w:br/>
      </w:r>
      <w:r>
        <w:rPr>
          <w:rFonts w:ascii="Times New Roman"/>
          <w:b w:val="false"/>
          <w:i w:val="false"/>
          <w:color w:val="000000"/>
          <w:sz w:val="28"/>
        </w:rPr>
        <w:t xml:space="preserve">
      6) салық төлеуші (салық агенті) есепке жатқызуға салықтық өтінішінде көрсеткен салықтың, төлемақының түрі бойынша құрылымдық бөлімшенің айыппұлдарын өтеу есебіне есепке жатқызылуы тиіс. </w:t>
      </w:r>
      <w:r>
        <w:br/>
      </w:r>
      <w:r>
        <w:rPr>
          <w:rFonts w:ascii="Times New Roman"/>
          <w:b w:val="false"/>
          <w:i w:val="false"/>
          <w:color w:val="000000"/>
          <w:sz w:val="28"/>
        </w:rPr>
        <w:t xml:space="preserve">
      14. Заңды тұлғаның есепке жатқызуға салықтық өтініші негізінде оның артық төленген өсімақы сомасы есепке жатқызу жүргізілгеннен кейін осы баптың 12-тармағында белгіленген тәртіпте: </w:t>
      </w:r>
      <w:r>
        <w:br/>
      </w:r>
      <w:r>
        <w:rPr>
          <w:rFonts w:ascii="Times New Roman"/>
          <w:b w:val="false"/>
          <w:i w:val="false"/>
          <w:color w:val="000000"/>
          <w:sz w:val="28"/>
        </w:rPr>
        <w:t xml:space="preserve">
      1) құрылымдық бөлімшесінің салықтың, төлемақының осы түрі бойынша бересісін; </w:t>
      </w:r>
      <w:r>
        <w:br/>
      </w:r>
      <w:r>
        <w:rPr>
          <w:rFonts w:ascii="Times New Roman"/>
          <w:b w:val="false"/>
          <w:i w:val="false"/>
          <w:color w:val="000000"/>
          <w:sz w:val="28"/>
        </w:rPr>
        <w:t xml:space="preserve">
      2) құрылымдық бөлімшесінің салықтың, төлемақының осы түрі бойынша өсімақыларын; </w:t>
      </w:r>
      <w:r>
        <w:br/>
      </w:r>
      <w:r>
        <w:rPr>
          <w:rFonts w:ascii="Times New Roman"/>
          <w:b w:val="false"/>
          <w:i w:val="false"/>
          <w:color w:val="000000"/>
          <w:sz w:val="28"/>
        </w:rPr>
        <w:t xml:space="preserve">
      3) құрылымдық бөлімшесінің салықтың, төлемақының осы түрі бойынша айыппұлдарын; </w:t>
      </w:r>
      <w:r>
        <w:br/>
      </w:r>
      <w:r>
        <w:rPr>
          <w:rFonts w:ascii="Times New Roman"/>
          <w:b w:val="false"/>
          <w:i w:val="false"/>
          <w:color w:val="000000"/>
          <w:sz w:val="28"/>
        </w:rPr>
        <w:t xml:space="preserve">
      4) салық төлеуші (салық агенті) есепке жатқызуға салықтық өтінішінде көрсеткен салықтың, төлемақының түрі бойынша құрылымдық бөлімшенің бересісін; </w:t>
      </w:r>
      <w:r>
        <w:br/>
      </w:r>
      <w:r>
        <w:rPr>
          <w:rFonts w:ascii="Times New Roman"/>
          <w:b w:val="false"/>
          <w:i w:val="false"/>
          <w:color w:val="000000"/>
          <w:sz w:val="28"/>
        </w:rPr>
        <w:t xml:space="preserve">
      5) салық төлеуші (салық агенті) есепке жатқызуға салықтық өтінішінде көрсеткен салықтың, төлемақының түрі бойынша құрылымдық бөлімшенің өсімақыларын; </w:t>
      </w:r>
      <w:r>
        <w:br/>
      </w:r>
      <w:r>
        <w:rPr>
          <w:rFonts w:ascii="Times New Roman"/>
          <w:b w:val="false"/>
          <w:i w:val="false"/>
          <w:color w:val="000000"/>
          <w:sz w:val="28"/>
        </w:rPr>
        <w:t xml:space="preserve">
      6) салық төлеуші (салық агенті) есепке жатқызуға салықтық өтінішінде көрсеткен салықтың, төлемақының түрі бойынша құрылымдық бөлімшенің айыппұлдарын өтеу есебіне есепке жатқызылуы тиіс. </w:t>
      </w:r>
      <w:r>
        <w:br/>
      </w:r>
      <w:r>
        <w:rPr>
          <w:rFonts w:ascii="Times New Roman"/>
          <w:b w:val="false"/>
          <w:i w:val="false"/>
          <w:color w:val="000000"/>
          <w:sz w:val="28"/>
        </w:rPr>
        <w:t xml:space="preserve">
      15. Заңды тұлғаның құрылымдық бөлімшесінің есепке жатқызуға салықтық өтініші негізінде оның артық төленген салық, төлемақы сомасы есепке жатқызу жүргізілгеннен кейін осы баптың 11-тармағында белгіленген тәртіпте: </w:t>
      </w:r>
      <w:r>
        <w:br/>
      </w:r>
      <w:r>
        <w:rPr>
          <w:rFonts w:ascii="Times New Roman"/>
          <w:b w:val="false"/>
          <w:i w:val="false"/>
          <w:color w:val="000000"/>
          <w:sz w:val="28"/>
        </w:rPr>
        <w:t xml:space="preserve">
      1) заңды тұлғаның салықтың, төлемақының осы түрі бойынша бересісін; </w:t>
      </w:r>
      <w:r>
        <w:br/>
      </w:r>
      <w:r>
        <w:rPr>
          <w:rFonts w:ascii="Times New Roman"/>
          <w:b w:val="false"/>
          <w:i w:val="false"/>
          <w:color w:val="000000"/>
          <w:sz w:val="28"/>
        </w:rPr>
        <w:t xml:space="preserve">
      2) заңды тұлғаның салықтың, төлемақының осы түрі бойынша өсімақыларын; </w:t>
      </w:r>
      <w:r>
        <w:br/>
      </w:r>
      <w:r>
        <w:rPr>
          <w:rFonts w:ascii="Times New Roman"/>
          <w:b w:val="false"/>
          <w:i w:val="false"/>
          <w:color w:val="000000"/>
          <w:sz w:val="28"/>
        </w:rPr>
        <w:t xml:space="preserve">
      3) заңды тұлғаның салықтың, төлемақының осы түрі бойынша айыппұлдарын; </w:t>
      </w:r>
      <w:r>
        <w:br/>
      </w:r>
      <w:r>
        <w:rPr>
          <w:rFonts w:ascii="Times New Roman"/>
          <w:b w:val="false"/>
          <w:i w:val="false"/>
          <w:color w:val="000000"/>
          <w:sz w:val="28"/>
        </w:rPr>
        <w:t xml:space="preserve">
      4) салық төлеуші (салық агенті) есепке жатқызуға салықтық өтінішінде көрсеткен салықтың, төлемақының түрі бойынша заңды тұлғаның бересісін; </w:t>
      </w:r>
      <w:r>
        <w:br/>
      </w:r>
      <w:r>
        <w:rPr>
          <w:rFonts w:ascii="Times New Roman"/>
          <w:b w:val="false"/>
          <w:i w:val="false"/>
          <w:color w:val="000000"/>
          <w:sz w:val="28"/>
        </w:rPr>
        <w:t xml:space="preserve">
      5) салық төлеуші (салық агенті) есепке жатқызуға салықтық өтінішінде көрсеткен салықтың, төлемақының түрі бойынша заңды тұлғаның өсімақыларын; </w:t>
      </w:r>
      <w:r>
        <w:br/>
      </w:r>
      <w:r>
        <w:rPr>
          <w:rFonts w:ascii="Times New Roman"/>
          <w:b w:val="false"/>
          <w:i w:val="false"/>
          <w:color w:val="000000"/>
          <w:sz w:val="28"/>
        </w:rPr>
        <w:t xml:space="preserve">
      6) салық төлеуші (салық агенті) есепке жатқызуға салықтық өтінішінде көрсеткен салықтың, төлемақының түрі бойынша заңды тұлғаның айыппұлдарын өтеу есебіне есепке жатқызылуы тиіс. </w:t>
      </w:r>
      <w:r>
        <w:br/>
      </w:r>
      <w:r>
        <w:rPr>
          <w:rFonts w:ascii="Times New Roman"/>
          <w:b w:val="false"/>
          <w:i w:val="false"/>
          <w:color w:val="000000"/>
          <w:sz w:val="28"/>
        </w:rPr>
        <w:t xml:space="preserve">
      16. Заңда тұлғаның құрылымдық бөлімшесінің есепке жатқызуға салықтың өтініші негізінде оның артық төленген өсімақы сомасы есепке жатқызу жүргізілгеннен кейін осы баптың 12-тармағында белгіленген тәртіпте: </w:t>
      </w:r>
      <w:r>
        <w:br/>
      </w:r>
      <w:r>
        <w:rPr>
          <w:rFonts w:ascii="Times New Roman"/>
          <w:b w:val="false"/>
          <w:i w:val="false"/>
          <w:color w:val="000000"/>
          <w:sz w:val="28"/>
        </w:rPr>
        <w:t xml:space="preserve">
      1) заңды тұлғаның салықтың, төлемақының осы түрі бойынша бересісін; </w:t>
      </w:r>
      <w:r>
        <w:br/>
      </w:r>
      <w:r>
        <w:rPr>
          <w:rFonts w:ascii="Times New Roman"/>
          <w:b w:val="false"/>
          <w:i w:val="false"/>
          <w:color w:val="000000"/>
          <w:sz w:val="28"/>
        </w:rPr>
        <w:t xml:space="preserve">
      2) заңды тұлғаның салықтың, төлемақының осы түрі бойынша өсімақыларын; </w:t>
      </w:r>
      <w:r>
        <w:br/>
      </w:r>
      <w:r>
        <w:rPr>
          <w:rFonts w:ascii="Times New Roman"/>
          <w:b w:val="false"/>
          <w:i w:val="false"/>
          <w:color w:val="000000"/>
          <w:sz w:val="28"/>
        </w:rPr>
        <w:t xml:space="preserve">
      3) заңды тұлғаның салықтың, төлемақының осы түрі бойынша айыппұлдарын; </w:t>
      </w:r>
      <w:r>
        <w:br/>
      </w:r>
      <w:r>
        <w:rPr>
          <w:rFonts w:ascii="Times New Roman"/>
          <w:b w:val="false"/>
          <w:i w:val="false"/>
          <w:color w:val="000000"/>
          <w:sz w:val="28"/>
        </w:rPr>
        <w:t xml:space="preserve">
      4) салық төлеуші (салық агенті) есепке жатқызуға салықтық өтінішінде көрсеткен салықтың, төлемақының түрі бойынша заңды тұлғаның бересісін; </w:t>
      </w:r>
      <w:r>
        <w:br/>
      </w:r>
      <w:r>
        <w:rPr>
          <w:rFonts w:ascii="Times New Roman"/>
          <w:b w:val="false"/>
          <w:i w:val="false"/>
          <w:color w:val="000000"/>
          <w:sz w:val="28"/>
        </w:rPr>
        <w:t xml:space="preserve">
      5) салық төлеуші (салық агенті) есепке жатқызуға салықтық өтінішінде көрсеткен салықтың, төлемақының түрі бойынша заңды тұлғаның өсімақыларын; </w:t>
      </w:r>
      <w:r>
        <w:br/>
      </w:r>
      <w:r>
        <w:rPr>
          <w:rFonts w:ascii="Times New Roman"/>
          <w:b w:val="false"/>
          <w:i w:val="false"/>
          <w:color w:val="000000"/>
          <w:sz w:val="28"/>
        </w:rPr>
        <w:t xml:space="preserve">
      6) салық төлеуші (салық агенті) есепке жатқызуға салықтық өтінішінде көрсеткен салықтың, төлемақының түрі бойынша заңды тұлғаның айыппұлдарын өтеу есебіне есепке жатқызылуы тиіс. </w:t>
      </w:r>
    </w:p>
    <w:p>
      <w:pPr>
        <w:spacing w:after="0"/>
        <w:ind w:left="0"/>
        <w:jc w:val="both"/>
      </w:pPr>
      <w:r>
        <w:rPr>
          <w:rFonts w:ascii="Times New Roman"/>
          <w:b/>
          <w:i w:val="false"/>
          <w:color w:val="000000"/>
          <w:sz w:val="28"/>
        </w:rPr>
        <w:t xml:space="preserve">      601-бап. Есепке жатқызылатын қосылған құн салығы </w:t>
      </w:r>
      <w:r>
        <w:br/>
      </w:r>
      <w:r>
        <w:rPr>
          <w:rFonts w:ascii="Times New Roman"/>
          <w:b w:val="false"/>
          <w:i w:val="false"/>
          <w:color w:val="000000"/>
          <w:sz w:val="28"/>
        </w:rPr>
        <w:t>
</w:t>
      </w:r>
      <w:r>
        <w:rPr>
          <w:rFonts w:ascii="Times New Roman"/>
          <w:b/>
          <w:i w:val="false"/>
          <w:color w:val="000000"/>
          <w:sz w:val="28"/>
        </w:rPr>
        <w:t xml:space="preserve">               сомасының есептелген салық сомасынан </w:t>
      </w:r>
      <w:r>
        <w:br/>
      </w:r>
      <w:r>
        <w:rPr>
          <w:rFonts w:ascii="Times New Roman"/>
          <w:b w:val="false"/>
          <w:i w:val="false"/>
          <w:color w:val="000000"/>
          <w:sz w:val="28"/>
        </w:rPr>
        <w:t>
</w:t>
      </w:r>
      <w:r>
        <w:rPr>
          <w:rFonts w:ascii="Times New Roman"/>
          <w:b/>
          <w:i w:val="false"/>
          <w:color w:val="000000"/>
          <w:sz w:val="28"/>
        </w:rPr>
        <w:t xml:space="preserve">               асып кетуін есепке жатқызу </w:t>
      </w:r>
    </w:p>
    <w:p>
      <w:pPr>
        <w:spacing w:after="0"/>
        <w:ind w:left="0"/>
        <w:jc w:val="both"/>
      </w:pPr>
      <w:r>
        <w:rPr>
          <w:rFonts w:ascii="Times New Roman"/>
          <w:b w:val="false"/>
          <w:i w:val="false"/>
          <w:color w:val="000000"/>
          <w:sz w:val="28"/>
        </w:rPr>
        <w:t xml:space="preserve">      Есепке жатқызылатын қосылған құн салығы сомасының есептелген салық сомасынан асып кетуін есепке жатқызуды қосылған құн салығын төлеушінің орналасқан орны бойынша салық органы артық төленген салықтың, төлемақының, өсімақылардың сомаларын есепке жатқызу үшін осы Кодекстің 600-бабында белгіленген тәртіпте жүргізеді. </w:t>
      </w:r>
    </w:p>
    <w:p>
      <w:pPr>
        <w:spacing w:after="0"/>
        <w:ind w:left="0"/>
        <w:jc w:val="both"/>
      </w:pPr>
      <w:r>
        <w:rPr>
          <w:rFonts w:ascii="Times New Roman"/>
          <w:b/>
          <w:i w:val="false"/>
          <w:color w:val="000000"/>
          <w:sz w:val="28"/>
        </w:rPr>
        <w:t xml:space="preserve">      602-бап. Қате төленген салықтың, бюджетке төленетін </w:t>
      </w:r>
      <w:r>
        <w:br/>
      </w:r>
      <w:r>
        <w:rPr>
          <w:rFonts w:ascii="Times New Roman"/>
          <w:b w:val="false"/>
          <w:i w:val="false"/>
          <w:color w:val="000000"/>
          <w:sz w:val="28"/>
        </w:rPr>
        <w:t>
</w:t>
      </w:r>
      <w:r>
        <w:rPr>
          <w:rFonts w:ascii="Times New Roman"/>
          <w:b/>
          <w:i w:val="false"/>
          <w:color w:val="000000"/>
          <w:sz w:val="28"/>
        </w:rPr>
        <w:t xml:space="preserve">               басқа да міндетті төлемнің сомаларын есепке </w:t>
      </w:r>
      <w:r>
        <w:br/>
      </w:r>
      <w:r>
        <w:rPr>
          <w:rFonts w:ascii="Times New Roman"/>
          <w:b w:val="false"/>
          <w:i w:val="false"/>
          <w:color w:val="000000"/>
          <w:sz w:val="28"/>
        </w:rPr>
        <w:t>
</w:t>
      </w:r>
      <w:r>
        <w:rPr>
          <w:rFonts w:ascii="Times New Roman"/>
          <w:b/>
          <w:i w:val="false"/>
          <w:color w:val="000000"/>
          <w:sz w:val="28"/>
        </w:rPr>
        <w:t xml:space="preserve">               жатқызу, қайтару </w:t>
      </w:r>
    </w:p>
    <w:p>
      <w:pPr>
        <w:spacing w:after="0"/>
        <w:ind w:left="0"/>
        <w:jc w:val="both"/>
      </w:pPr>
      <w:r>
        <w:rPr>
          <w:rFonts w:ascii="Times New Roman"/>
          <w:b w:val="false"/>
          <w:i w:val="false"/>
          <w:color w:val="000000"/>
          <w:sz w:val="28"/>
        </w:rPr>
        <w:t xml:space="preserve">      1. Салықтың, бюджетке төленетін басқа міндетті төлемнің қате төленген сомаларын есепке жатқызу, қайтару: </w:t>
      </w:r>
      <w:r>
        <w:br/>
      </w:r>
      <w:r>
        <w:rPr>
          <w:rFonts w:ascii="Times New Roman"/>
          <w:b w:val="false"/>
          <w:i w:val="false"/>
          <w:color w:val="000000"/>
          <w:sz w:val="28"/>
        </w:rPr>
        <w:t xml:space="preserve">
      1) салық төлеуші (салық агенті) берген салықтарды, бюджетке төленетін басқа міндетті төлемдерді, өсімақылар мен айыппұлдарды есепке жатқызуға, қайтаруға салықтық өтініші бойынша (осы баптың мақсаты үшін бұдан әрі - қате сомалар бойынша салықтық өтініш); </w:t>
      </w:r>
      <w:r>
        <w:br/>
      </w:r>
      <w:r>
        <w:rPr>
          <w:rFonts w:ascii="Times New Roman"/>
          <w:b w:val="false"/>
          <w:i w:val="false"/>
          <w:color w:val="000000"/>
          <w:sz w:val="28"/>
        </w:rPr>
        <w:t xml:space="preserve">
      2) банк немесе банк операцияларының жекелеген түрлерін жүзеге асыратын ұйым берген өтініш (осы баптың мақсаты үшін бұдан әрі - банк өтініші) бойынша; </w:t>
      </w:r>
      <w:r>
        <w:br/>
      </w:r>
      <w:r>
        <w:rPr>
          <w:rFonts w:ascii="Times New Roman"/>
          <w:b w:val="false"/>
          <w:i w:val="false"/>
          <w:color w:val="000000"/>
          <w:sz w:val="28"/>
        </w:rPr>
        <w:t xml:space="preserve">
      3) салық органы жасаған салықтың, бюджетке төленетін басқа міндетті төлемнің қате төленген сомаларының туындау себептері туралы хаттамасы (осы баптың мақсаттары үшін бұдан әрі - қателер бойынша хаттама) бойынша жүргізіледі. </w:t>
      </w:r>
      <w:r>
        <w:br/>
      </w:r>
      <w:r>
        <w:rPr>
          <w:rFonts w:ascii="Times New Roman"/>
          <w:b w:val="false"/>
          <w:i w:val="false"/>
          <w:color w:val="000000"/>
          <w:sz w:val="28"/>
        </w:rPr>
        <w:t xml:space="preserve">
      2. Салықтың, бюджетке төленетін басқа міндетті төлемнің қате төленген сомаларын есепке жатқызу, қайтару: </w:t>
      </w:r>
      <w:r>
        <w:br/>
      </w:r>
      <w:r>
        <w:rPr>
          <w:rFonts w:ascii="Times New Roman"/>
          <w:b w:val="false"/>
          <w:i w:val="false"/>
          <w:color w:val="000000"/>
          <w:sz w:val="28"/>
        </w:rPr>
        <w:t xml:space="preserve">
      1) осы баптың 1-тармағы 1), 2) тармақшаларында көрсетілген негіз бойынша қате сомалар бойынша салықтық өтініш, банк өтініші берілген күннен бастап он жұмыс күні ішінде жүргізіледі; </w:t>
      </w:r>
      <w:r>
        <w:br/>
      </w:r>
      <w:r>
        <w:rPr>
          <w:rFonts w:ascii="Times New Roman"/>
          <w:b w:val="false"/>
          <w:i w:val="false"/>
          <w:color w:val="000000"/>
          <w:sz w:val="28"/>
        </w:rPr>
        <w:t xml:space="preserve">
      2) осы баптың 1-тармағы 3) тармақшасында көрсетілген негіз бойынша салықты, бюджетке төленетін басқа міндетті төлемді, айыппұлдарды, өсімақыларды қате төлеу фактісі анықталған күннен бастап отыз күнтізбелік күн ішінде жүргізіледі. </w:t>
      </w:r>
      <w:r>
        <w:br/>
      </w:r>
      <w:r>
        <w:rPr>
          <w:rFonts w:ascii="Times New Roman"/>
          <w:b w:val="false"/>
          <w:i w:val="false"/>
          <w:color w:val="000000"/>
          <w:sz w:val="28"/>
        </w:rPr>
        <w:t xml:space="preserve">
      3. Қате сомалар бойынша салықтық өтініш, банк өтініші салықты, бюджетке төленетін басқа міндетті төлемді қате төлеу жүргізілген салық органына табыс етіледі. </w:t>
      </w:r>
      <w:r>
        <w:br/>
      </w:r>
      <w:r>
        <w:rPr>
          <w:rFonts w:ascii="Times New Roman"/>
          <w:b w:val="false"/>
          <w:i w:val="false"/>
          <w:color w:val="000000"/>
          <w:sz w:val="28"/>
        </w:rPr>
        <w:t xml:space="preserve">
      4. Аудару кезінде мынадай қателердің бірі жіберілген сомалар: </w:t>
      </w:r>
      <w:r>
        <w:br/>
      </w:r>
      <w:r>
        <w:rPr>
          <w:rFonts w:ascii="Times New Roman"/>
          <w:b w:val="false"/>
          <w:i w:val="false"/>
          <w:color w:val="000000"/>
          <w:sz w:val="28"/>
        </w:rPr>
        <w:t xml:space="preserve">
      1) төлем құжатында: </w:t>
      </w:r>
      <w:r>
        <w:br/>
      </w:r>
      <w:r>
        <w:rPr>
          <w:rFonts w:ascii="Times New Roman"/>
          <w:b w:val="false"/>
          <w:i w:val="false"/>
          <w:color w:val="000000"/>
          <w:sz w:val="28"/>
        </w:rPr>
        <w:t xml:space="preserve">
      салық төлеушінің (салық агентінің) сәйкестендіру нөмірі дұрыс емес көрсетілген; </w:t>
      </w:r>
      <w:r>
        <w:br/>
      </w:r>
      <w:r>
        <w:rPr>
          <w:rFonts w:ascii="Times New Roman"/>
          <w:b w:val="false"/>
          <w:i w:val="false"/>
          <w:color w:val="000000"/>
          <w:sz w:val="28"/>
        </w:rPr>
        <w:t xml:space="preserve">
      салық органының сәйкестендіру нөмірі дұрыс емес көрсетілген; </w:t>
      </w:r>
      <w:r>
        <w:br/>
      </w:r>
      <w:r>
        <w:rPr>
          <w:rFonts w:ascii="Times New Roman"/>
          <w:b w:val="false"/>
          <w:i w:val="false"/>
          <w:color w:val="000000"/>
          <w:sz w:val="28"/>
        </w:rPr>
        <w:t xml:space="preserve">
      төлемнің мәтіндік мақсаты төлем мақсатының кодына және (немесе) кірістердің бюджеттік жіктемесінің кодына сәйкес келмеген; </w:t>
      </w:r>
      <w:r>
        <w:br/>
      </w:r>
      <w:r>
        <w:rPr>
          <w:rFonts w:ascii="Times New Roman"/>
          <w:b w:val="false"/>
          <w:i w:val="false"/>
          <w:color w:val="000000"/>
          <w:sz w:val="28"/>
        </w:rPr>
        <w:t xml:space="preserve">
      2) банк немесе банк операцияларының жекелеген түрлерін жүзеге асыратын ұйым салық төлеушінің төлем құжатын қате орындаған; </w:t>
      </w:r>
      <w:r>
        <w:br/>
      </w:r>
      <w:r>
        <w:rPr>
          <w:rFonts w:ascii="Times New Roman"/>
          <w:b w:val="false"/>
          <w:i w:val="false"/>
          <w:color w:val="000000"/>
          <w:sz w:val="28"/>
        </w:rPr>
        <w:t xml:space="preserve">
      3) ақша жіберуші салық төлеуші тіркеуде және (немесе) тіркеу есебінде тұрмаған салық органына төлем жүргізген; </w:t>
      </w:r>
      <w:r>
        <w:br/>
      </w:r>
      <w:r>
        <w:rPr>
          <w:rFonts w:ascii="Times New Roman"/>
          <w:b w:val="false"/>
          <w:i w:val="false"/>
          <w:color w:val="000000"/>
          <w:sz w:val="28"/>
        </w:rPr>
        <w:t xml:space="preserve">
      4) ақша жіберуші салық төлеуші осы салық немесе басқа міндетті төлем бойынша төлеуші болып табылмайтын аудару кезіндегі сомалар салықтың, бюджетке төленетін басқа міндетті төлемнің қате төленген сомалары болып табылады. </w:t>
      </w:r>
      <w:r>
        <w:br/>
      </w:r>
      <w:r>
        <w:rPr>
          <w:rFonts w:ascii="Times New Roman"/>
          <w:b w:val="false"/>
          <w:i w:val="false"/>
          <w:color w:val="000000"/>
          <w:sz w:val="28"/>
        </w:rPr>
        <w:t xml:space="preserve">
      5. Салық органы осы баптың 4-тармағында көрсетілген қателерді растаған жағдайда бұл салық органы: </w:t>
      </w:r>
      <w:r>
        <w:br/>
      </w:r>
      <w:r>
        <w:rPr>
          <w:rFonts w:ascii="Times New Roman"/>
          <w:b w:val="false"/>
          <w:i w:val="false"/>
          <w:color w:val="000000"/>
          <w:sz w:val="28"/>
        </w:rPr>
        <w:t xml:space="preserve">
      1) қате төленген сомаларды тиісті бюджет жіктемесінің кодына және (немесе) тиісті салық органына есепке жатқызуды жүргізеді; </w:t>
      </w:r>
      <w:r>
        <w:br/>
      </w:r>
      <w:r>
        <w:rPr>
          <w:rFonts w:ascii="Times New Roman"/>
          <w:b w:val="false"/>
          <w:i w:val="false"/>
          <w:color w:val="000000"/>
          <w:sz w:val="28"/>
        </w:rPr>
        <w:t xml:space="preserve">
      2) салық төлеушінің банк шотына қайтарады. </w:t>
      </w:r>
      <w:r>
        <w:br/>
      </w:r>
      <w:r>
        <w:rPr>
          <w:rFonts w:ascii="Times New Roman"/>
          <w:b w:val="false"/>
          <w:i w:val="false"/>
          <w:color w:val="000000"/>
          <w:sz w:val="28"/>
        </w:rPr>
        <w:t xml:space="preserve">
      6. Банк немесе банк операцияларының жекелеген түрлерін жүзеге асыратын ұйым бір төлем құжаты бойынша салықты, бюджетке төленетін басқа міндетті төлемді екі рет аударуға әкеп соқтырған салық төлеушінің (салық агентінің) төлем құжатын қате орындаған жағдайларда қате аудару фактісі расталған кезде салық органы банктің өтініші бойынша қате төленген сомаларды қайтаруды жүргізеді. </w:t>
      </w:r>
    </w:p>
    <w:p>
      <w:pPr>
        <w:spacing w:after="0"/>
        <w:ind w:left="0"/>
        <w:jc w:val="both"/>
      </w:pPr>
      <w:r>
        <w:rPr>
          <w:rFonts w:ascii="Times New Roman"/>
          <w:b/>
          <w:i w:val="false"/>
          <w:color w:val="000000"/>
          <w:sz w:val="28"/>
        </w:rPr>
        <w:t xml:space="preserve">      603-бап. Салықтың, төлемнің, өсімақының артық төленген </w:t>
      </w:r>
      <w:r>
        <w:br/>
      </w:r>
      <w:r>
        <w:rPr>
          <w:rFonts w:ascii="Times New Roman"/>
          <w:b w:val="false"/>
          <w:i w:val="false"/>
          <w:color w:val="000000"/>
          <w:sz w:val="28"/>
        </w:rPr>
        <w:t>
</w:t>
      </w:r>
      <w:r>
        <w:rPr>
          <w:rFonts w:ascii="Times New Roman"/>
          <w:b/>
          <w:i w:val="false"/>
          <w:color w:val="000000"/>
          <w:sz w:val="28"/>
        </w:rPr>
        <w:t xml:space="preserve">               сомаларын қайтару </w:t>
      </w:r>
    </w:p>
    <w:p>
      <w:pPr>
        <w:spacing w:after="0"/>
        <w:ind w:left="0"/>
        <w:jc w:val="both"/>
      </w:pPr>
      <w:r>
        <w:rPr>
          <w:rFonts w:ascii="Times New Roman"/>
          <w:b w:val="false"/>
          <w:i w:val="false"/>
          <w:color w:val="000000"/>
          <w:sz w:val="28"/>
        </w:rPr>
        <w:t xml:space="preserve">      1. Салықтың, төлемнің, өсімақының артық төленген сомаларын қайтару салық төлеуші (салық агенті) берген салықтарды, бюджетке төленетін басқа міндетті төлемдерді, өсімақылар мен айыппұлдарды есепке жатқызуға, қайтаруға салықтық өтініш (осы баптың мақсаты үшін бұдан әрі - қайтаруға өтініш) бойынша жүргізіледі. </w:t>
      </w:r>
      <w:r>
        <w:br/>
      </w:r>
      <w:r>
        <w:rPr>
          <w:rFonts w:ascii="Times New Roman"/>
          <w:b w:val="false"/>
          <w:i w:val="false"/>
          <w:color w:val="000000"/>
          <w:sz w:val="28"/>
        </w:rPr>
        <w:t xml:space="preserve">
      2. Салықтың, төлемнің, өсімақының артық төленген сомаларын қайтаруды осындай салық, төлем, өсімақы бойынша салық төлеушінің (салық агентінің) дербес шоттары жүргізілетін салық органы жүргізеді. </w:t>
      </w:r>
      <w:r>
        <w:br/>
      </w:r>
      <w:r>
        <w:rPr>
          <w:rFonts w:ascii="Times New Roman"/>
          <w:b w:val="false"/>
          <w:i w:val="false"/>
          <w:color w:val="000000"/>
          <w:sz w:val="28"/>
        </w:rPr>
        <w:t xml:space="preserve">
      3. Салықтың, төлемнің, өсімақының артық төленген сомасын қайтару егер осы бапта өзгеше көзделмесе, қайтаруға салықтық өтініш берілген күннен бастап он бес жұмыс күні ішінде жүргізіледі. </w:t>
      </w:r>
      <w:r>
        <w:br/>
      </w:r>
      <w:r>
        <w:rPr>
          <w:rFonts w:ascii="Times New Roman"/>
          <w:b w:val="false"/>
          <w:i w:val="false"/>
          <w:color w:val="000000"/>
          <w:sz w:val="28"/>
        </w:rPr>
        <w:t xml:space="preserve">
      4. Салықтың, төлемнің, өсімақының артық төленген сомаларын қайтару осы Кодекстің 600 және 601-баптарында көзделген есепке жатқызу жүргізілгеннен кейін жүргізіледі. </w:t>
      </w:r>
      <w:r>
        <w:br/>
      </w:r>
      <w:r>
        <w:rPr>
          <w:rFonts w:ascii="Times New Roman"/>
          <w:b w:val="false"/>
          <w:i w:val="false"/>
          <w:color w:val="000000"/>
          <w:sz w:val="28"/>
        </w:rPr>
        <w:t xml:space="preserve">
      5. Салықтың, төлемнің, өсімақының артық төленген сомаларын қайтару салық органының қорытындысы негізінде салық берешегі болмаған кезде ұлттық валютада салық төлеушінің (салық агентінің) банктік шотына жүргізіледі. Егер салық төлеуші заңды тұлға болып табылған жағдайда салықтың, төлемнің, өсімақының артық төленген сомаларын банк шотына қайтару оның құрылымдық бөлімшелерінің осы және басқа да салықтардың, төлемдердің, өсімақылардың түрлері бойынша салық берешегі болмаған кезде жүргізіледі. </w:t>
      </w:r>
      <w:r>
        <w:br/>
      </w:r>
      <w:r>
        <w:rPr>
          <w:rFonts w:ascii="Times New Roman"/>
          <w:b w:val="false"/>
          <w:i w:val="false"/>
          <w:color w:val="000000"/>
          <w:sz w:val="28"/>
        </w:rPr>
        <w:t xml:space="preserve">
      6. Салық төлеушінің аталған есепке алу-бақылау таңбаларымен таңбалануға жататын акцизделетін тауарларды өндіру бойынша қызметін тоқтатқан жағдайларды қоспағанда, тауарларға артық төленген акцизді қайтару жүргізілмейді. </w:t>
      </w:r>
      <w:r>
        <w:br/>
      </w:r>
      <w:r>
        <w:rPr>
          <w:rFonts w:ascii="Times New Roman"/>
          <w:b w:val="false"/>
          <w:i w:val="false"/>
          <w:color w:val="000000"/>
          <w:sz w:val="28"/>
        </w:rPr>
        <w:t xml:space="preserve">
      7. Қайтару мерзімі бұзылған жағдайда, салық органы олар бойынша мерзімі бұзыла отырып қайтару жүргізілген артық төленген салық, төлемақы сомасына қайтару мерзімі аяқталған күннен кейінгі күннен бастап қайтару күніне дейін мерзімін өткізіп алған әр күн үшін Қазақстан Республикасының Ұлттық Банкі белгілеген қайта қаржыландырудың ресми ставкасының 2,5 еселенген мөлшерінде салық төлеушінің (салық агентінің) пайдасына өсімақы есептейді. </w:t>
      </w:r>
      <w:r>
        <w:br/>
      </w:r>
      <w:r>
        <w:rPr>
          <w:rFonts w:ascii="Times New Roman"/>
          <w:b w:val="false"/>
          <w:i w:val="false"/>
          <w:color w:val="000000"/>
          <w:sz w:val="28"/>
        </w:rPr>
        <w:t xml:space="preserve">
      8. Салық төлеушінің (салық агентінің) пайдасына есептелген өсімақы сомасы тиісті бюджет жіктемесінің коды бойынша бюджетке түсімдердің есебіне артық төленген салықты, төлемақыны қайтару жүргізілген күні салық төлеушінің (салық агентінің) банк шотына аударылуға жатады. </w:t>
      </w:r>
    </w:p>
    <w:p>
      <w:pPr>
        <w:spacing w:after="0"/>
        <w:ind w:left="0"/>
        <w:jc w:val="both"/>
      </w:pPr>
      <w:r>
        <w:rPr>
          <w:rFonts w:ascii="Times New Roman"/>
          <w:b/>
          <w:i w:val="false"/>
          <w:color w:val="000000"/>
          <w:sz w:val="28"/>
        </w:rPr>
        <w:t xml:space="preserve">      604-бап. Есепке жатқызылатын қосылған құн сомасының </w:t>
      </w:r>
      <w:r>
        <w:br/>
      </w:r>
      <w:r>
        <w:rPr>
          <w:rFonts w:ascii="Times New Roman"/>
          <w:b w:val="false"/>
          <w:i w:val="false"/>
          <w:color w:val="000000"/>
          <w:sz w:val="28"/>
        </w:rPr>
        <w:t>
</w:t>
      </w:r>
      <w:r>
        <w:rPr>
          <w:rFonts w:ascii="Times New Roman"/>
          <w:b/>
          <w:i w:val="false"/>
          <w:color w:val="000000"/>
          <w:sz w:val="28"/>
        </w:rPr>
        <w:t xml:space="preserve">               есептелген салық сомасынан асып кетуін қайтару </w:t>
      </w:r>
    </w:p>
    <w:p>
      <w:pPr>
        <w:spacing w:after="0"/>
        <w:ind w:left="0"/>
        <w:jc w:val="both"/>
      </w:pPr>
      <w:r>
        <w:rPr>
          <w:rFonts w:ascii="Times New Roman"/>
          <w:b w:val="false"/>
          <w:i w:val="false"/>
          <w:color w:val="000000"/>
          <w:sz w:val="28"/>
        </w:rPr>
        <w:t xml:space="preserve">      1. Есепке жатқызылатын қосылған құн салығы сомасының есептелген салық сомасынан асып кетуді қайтару (осы баптың мақсаты үшін бұдан әрі - қосылған құн салығының асып кетуі) осы бапта көзделген шарттар орындалған кезде осы Кодекстің 600-бабында көзделген есепке жатқызу жүргізілгеннен кейін осы Кодекстің 273 және 274-баптарына сәйкес қосылған құн салығы бойынша декларацияда көрсетілген қайтару туралы талап бойынша жүргізіледі. </w:t>
      </w:r>
      <w:r>
        <w:br/>
      </w:r>
      <w:r>
        <w:rPr>
          <w:rFonts w:ascii="Times New Roman"/>
          <w:b w:val="false"/>
          <w:i w:val="false"/>
          <w:color w:val="000000"/>
          <w:sz w:val="28"/>
        </w:rPr>
        <w:t xml:space="preserve">
      2. Осы Кодекстің 273 және 274-баптарына сәйкес қайтаруға жататын қосылған құн салығының асып кетуі қосылған құн салығын төлеушінің дербес шоты бойынша мынадай шарттарға сәйкес келетін: </w:t>
      </w:r>
      <w:r>
        <w:br/>
      </w:r>
      <w:r>
        <w:rPr>
          <w:rFonts w:ascii="Times New Roman"/>
          <w:b w:val="false"/>
          <w:i w:val="false"/>
          <w:color w:val="000000"/>
          <w:sz w:val="28"/>
        </w:rPr>
        <w:t xml:space="preserve">
      1) салық органының қосылған құн салығы бойынша асып кетуді қайтаруға қорытынды жасау күніне; </w:t>
      </w:r>
      <w:r>
        <w:br/>
      </w:r>
      <w:r>
        <w:rPr>
          <w:rFonts w:ascii="Times New Roman"/>
          <w:b w:val="false"/>
          <w:i w:val="false"/>
          <w:color w:val="000000"/>
          <w:sz w:val="28"/>
        </w:rPr>
        <w:t xml:space="preserve">
      2) ол үшін декларацияда кейінгі салық кезеңдері үшін декларацияларда көрсетілген бюджетке төленуге тиісті қосылған құн салығының сомасы шегеріле отырып қосылған құн салығын қайтару туралы талап көрсетілген салық кезеңінің соңына артық төлеу сомасынан асып кетпеуге тиіс. </w:t>
      </w:r>
      <w:r>
        <w:br/>
      </w:r>
      <w:r>
        <w:rPr>
          <w:rFonts w:ascii="Times New Roman"/>
          <w:b w:val="false"/>
          <w:i w:val="false"/>
          <w:color w:val="000000"/>
          <w:sz w:val="28"/>
        </w:rPr>
        <w:t xml:space="preserve">
      3. Қосылған құн салығы бойынша асып кетуді қайтару қосылған құн салығын төлеушінің орны бойынша осы Кодексте көзделген қосылған құн салығы бойынша асып кетуді қайтару мерзімі ішінде жүргізіледі. </w:t>
      </w:r>
      <w:r>
        <w:br/>
      </w:r>
      <w:r>
        <w:rPr>
          <w:rFonts w:ascii="Times New Roman"/>
          <w:b w:val="false"/>
          <w:i w:val="false"/>
          <w:color w:val="000000"/>
          <w:sz w:val="28"/>
        </w:rPr>
        <w:t xml:space="preserve">
      4. Қосылған құн салығы бойынша асып кетуді қайтару қосылған құн салығын төлеушінің банк шотына жүргізіледі. </w:t>
      </w:r>
      <w:r>
        <w:br/>
      </w:r>
      <w:r>
        <w:rPr>
          <w:rFonts w:ascii="Times New Roman"/>
          <w:b w:val="false"/>
          <w:i w:val="false"/>
          <w:color w:val="000000"/>
          <w:sz w:val="28"/>
        </w:rPr>
        <w:t xml:space="preserve">
      5. Қосылған құн салығы сомасының асып кетуін қайтару мерзімі бұзылған кезде салық органы мерзімі бұзыла отырып қайтару жүргізілген осындай асып кетуге қайтару мерзімі аяқталған күннен кейінгі күннен бастап қайтару күніне дейін мерзімін өткізіп алған әр күн үшін Қазақстан Республикасының Ұлттық Банкі белгілеген қайта қаржыландырудың ресми ставкасының 2,5 еселенген мөлшерінде салық төлеушінің (салық агентінің) пайдасына өсімақы есептейді. </w:t>
      </w:r>
      <w:r>
        <w:br/>
      </w:r>
      <w:r>
        <w:rPr>
          <w:rFonts w:ascii="Times New Roman"/>
          <w:b w:val="false"/>
          <w:i w:val="false"/>
          <w:color w:val="000000"/>
          <w:sz w:val="28"/>
        </w:rPr>
        <w:t xml:space="preserve">
      6. Салық төлеушінің (салық агентінің) пайдасына есептелген өсімақы сомасы тиісті бюджет жіктемесінің коды бойынша бюджетке түсімдердің есебіне қосылған құн салығы сомасының асып кетуін қайтару күні салық төлеушінің (салық агентінің) банк шотына аударылуға жатады. </w:t>
      </w:r>
    </w:p>
    <w:p>
      <w:pPr>
        <w:spacing w:after="0"/>
        <w:ind w:left="0"/>
        <w:jc w:val="both"/>
      </w:pPr>
      <w:r>
        <w:rPr>
          <w:rFonts w:ascii="Times New Roman"/>
          <w:b/>
          <w:i w:val="false"/>
          <w:color w:val="000000"/>
          <w:sz w:val="28"/>
        </w:rPr>
        <w:t xml:space="preserve">      605-бап. Басқа да негіздер бойынша қосылған құн салығын </w:t>
      </w:r>
      <w:r>
        <w:br/>
      </w:r>
      <w:r>
        <w:rPr>
          <w:rFonts w:ascii="Times New Roman"/>
          <w:b w:val="false"/>
          <w:i w:val="false"/>
          <w:color w:val="000000"/>
          <w:sz w:val="28"/>
        </w:rPr>
        <w:t>
</w:t>
      </w:r>
      <w:r>
        <w:rPr>
          <w:rFonts w:ascii="Times New Roman"/>
          <w:b/>
          <w:i w:val="false"/>
          <w:color w:val="000000"/>
          <w:sz w:val="28"/>
        </w:rPr>
        <w:t xml:space="preserve">               қайтару </w:t>
      </w:r>
    </w:p>
    <w:p>
      <w:pPr>
        <w:spacing w:after="0"/>
        <w:ind w:left="0"/>
        <w:jc w:val="both"/>
      </w:pPr>
      <w:r>
        <w:rPr>
          <w:rFonts w:ascii="Times New Roman"/>
          <w:b w:val="false"/>
          <w:i w:val="false"/>
          <w:color w:val="000000"/>
          <w:sz w:val="28"/>
        </w:rPr>
        <w:t xml:space="preserve">      1. Бюджеттен қайтаруға осы Кодекстің ерекше бөлігімен көзделген негіздер бойынша: </w:t>
      </w:r>
      <w:r>
        <w:br/>
      </w:r>
      <w:r>
        <w:rPr>
          <w:rFonts w:ascii="Times New Roman"/>
          <w:b w:val="false"/>
          <w:i w:val="false"/>
          <w:color w:val="000000"/>
          <w:sz w:val="28"/>
        </w:rPr>
        <w:t xml:space="preserve">
      1) грант қаражаты есебінен сатып алынған тауарлар, жұмыстар, қызметтер бойынша төленген; </w:t>
      </w:r>
      <w:r>
        <w:br/>
      </w:r>
      <w:r>
        <w:rPr>
          <w:rFonts w:ascii="Times New Roman"/>
          <w:b w:val="false"/>
          <w:i w:val="false"/>
          <w:color w:val="000000"/>
          <w:sz w:val="28"/>
        </w:rPr>
        <w:t xml:space="preserve">
      2) Қазақстан Республикасында тіркелген дипломатиялық және оларға теңестірілген өкілдіктерге төленген қосылған құн салығының сомасы жатады. </w:t>
      </w:r>
      <w:r>
        <w:br/>
      </w:r>
      <w:r>
        <w:rPr>
          <w:rFonts w:ascii="Times New Roman"/>
          <w:b w:val="false"/>
          <w:i w:val="false"/>
          <w:color w:val="000000"/>
          <w:sz w:val="28"/>
        </w:rPr>
        <w:t xml:space="preserve">
      2. Грант алушыға қайтаруға жататын қосылған құн салығын қайтаруды грант алушының орналасқан орны бойынша салық органы осы Кодекстің 600-бабына сәйкес есепке жатқызулар жүргізілгеннен кейін оның банктік шотына осы Кодекстің 275-бабында белгіленген қайтару мерзімі ішінде жүргізеді. </w:t>
      </w:r>
      <w:r>
        <w:br/>
      </w:r>
      <w:r>
        <w:rPr>
          <w:rFonts w:ascii="Times New Roman"/>
          <w:b w:val="false"/>
          <w:i w:val="false"/>
          <w:color w:val="000000"/>
          <w:sz w:val="28"/>
        </w:rPr>
        <w:t xml:space="preserve">
      3. Қазақстан Республикасында тіркелген дипломатиялық және оларға теңестірілген өкілдіктерге қайтаруға жататын қосылған құн салығын қайтаруды салық органы осы Кодекстің 276-бабында белгіленген қайтару мерзімі ішінде олардың банктік шотына жүргізеді. </w:t>
      </w:r>
    </w:p>
    <w:p>
      <w:pPr>
        <w:spacing w:after="0"/>
        <w:ind w:left="0"/>
        <w:jc w:val="both"/>
      </w:pPr>
      <w:r>
        <w:rPr>
          <w:rFonts w:ascii="Times New Roman"/>
          <w:b/>
          <w:i w:val="false"/>
          <w:color w:val="000000"/>
          <w:sz w:val="28"/>
        </w:rPr>
        <w:t xml:space="preserve">      606-бап. Айыппұлдардың төленген сомаларын қайтару </w:t>
      </w:r>
    </w:p>
    <w:p>
      <w:pPr>
        <w:spacing w:after="0"/>
        <w:ind w:left="0"/>
        <w:jc w:val="both"/>
      </w:pPr>
      <w:r>
        <w:rPr>
          <w:rFonts w:ascii="Times New Roman"/>
          <w:b w:val="false"/>
          <w:i w:val="false"/>
          <w:color w:val="000000"/>
          <w:sz w:val="28"/>
        </w:rPr>
        <w:t xml:space="preserve">      1. Айыппұлдың күші жойылған немесе айыппұл сомасы өзгерген салдарларда оның төленген сомасын қайтару салықтарды, басқа да міндетті төлемдерді, өсімақылар мен айыппұлдарды есепке жатқызуға, қайтаруға салықтық өтініш (осы баптың мақсаттары үшін бұдан әрі - айыппұл сомаларын қайтаруға өтініш) негізінде жүргізіледі, ол өтінішке мынадай құжаттар қоса берілуі тиіс: </w:t>
      </w:r>
      <w:r>
        <w:br/>
      </w:r>
      <w:r>
        <w:rPr>
          <w:rFonts w:ascii="Times New Roman"/>
          <w:b w:val="false"/>
          <w:i w:val="false"/>
          <w:color w:val="000000"/>
          <w:sz w:val="28"/>
        </w:rPr>
        <w:t xml:space="preserve">
      1) әкімшілік жаза қолдану туралы қаулы; </w:t>
      </w:r>
      <w:r>
        <w:br/>
      </w:r>
      <w:r>
        <w:rPr>
          <w:rFonts w:ascii="Times New Roman"/>
          <w:b w:val="false"/>
          <w:i w:val="false"/>
          <w:color w:val="000000"/>
          <w:sz w:val="28"/>
        </w:rPr>
        <w:t xml:space="preserve">
      2) айыппұл төлеуді растайтын құжат; </w:t>
      </w:r>
      <w:r>
        <w:br/>
      </w:r>
      <w:r>
        <w:rPr>
          <w:rFonts w:ascii="Times New Roman"/>
          <w:b w:val="false"/>
          <w:i w:val="false"/>
          <w:color w:val="000000"/>
          <w:sz w:val="28"/>
        </w:rPr>
        <w:t xml:space="preserve">
      3) оның негізінде заңсыз айыппұл салынған соттың немесе жоғары тұрған органның (лауазымды тұлғаның) айыппұл сомасын өзгерту туралы немесе әкімшілік жаза қолдану туралы қаулының күшін жою туралы актісі; </w:t>
      </w:r>
      <w:r>
        <w:br/>
      </w:r>
      <w:r>
        <w:rPr>
          <w:rFonts w:ascii="Times New Roman"/>
          <w:b w:val="false"/>
          <w:i w:val="false"/>
          <w:color w:val="000000"/>
          <w:sz w:val="28"/>
        </w:rPr>
        <w:t xml:space="preserve">
      4) айыппұлдың заңсыз салынғанын растайтын өзге де құжаттар. </w:t>
      </w:r>
      <w:r>
        <w:br/>
      </w:r>
      <w:r>
        <w:rPr>
          <w:rFonts w:ascii="Times New Roman"/>
          <w:b w:val="false"/>
          <w:i w:val="false"/>
          <w:color w:val="000000"/>
          <w:sz w:val="28"/>
        </w:rPr>
        <w:t xml:space="preserve">
      2. Салық төлеуші (салық агенті) айыппұл сомасын қайтаруға өтінішті салық органына айыппұл сомасы бюджетке есепке жатқызылған күннен бастап бір жылдан кешіктірмей, ал салық салу саласындағы құқық бұзушылықтар үшін айыппұл салу туралы қаулы бойынша бес жылдан кешіктірмей береді. </w:t>
      </w:r>
      <w:r>
        <w:br/>
      </w:r>
      <w:r>
        <w:rPr>
          <w:rFonts w:ascii="Times New Roman"/>
          <w:b w:val="false"/>
          <w:i w:val="false"/>
          <w:color w:val="000000"/>
          <w:sz w:val="28"/>
        </w:rPr>
        <w:t xml:space="preserve">
      3. Төленген айыппұл сомасын қайтаруды салық органы салық төлеуші (салық агенті) айыппұл сомасын қайтаруға өтінішті табыс еткен күннен бастап отыз күнтізбелік күн ішінде жүргізеді. </w:t>
      </w:r>
      <w:r>
        <w:br/>
      </w:r>
      <w:r>
        <w:rPr>
          <w:rFonts w:ascii="Times New Roman"/>
          <w:b w:val="false"/>
          <w:i w:val="false"/>
          <w:color w:val="000000"/>
          <w:sz w:val="28"/>
        </w:rPr>
        <w:t xml:space="preserve">
      4. Әкімшілік құқық бұзушылықтар туралы Қазақстан Республикасының заңнамасына сәйкес айыппұл сомаларын есепке алу бойынша бюджет жіктемесінің кодына келіп түскен төленген айыппұл сомасын қайтаруды салық органы салық төлеушінің (салық агентінің) айыппұл сомасын қайтаруға өтініш берген күнінен бастап отыз күнтізбелік күн ішінде жүргізеді, ол өтінішке мынадай құжаттар қоса берілуі тиіс: </w:t>
      </w:r>
      <w:r>
        <w:br/>
      </w:r>
      <w:r>
        <w:rPr>
          <w:rFonts w:ascii="Times New Roman"/>
          <w:b w:val="false"/>
          <w:i w:val="false"/>
          <w:color w:val="000000"/>
          <w:sz w:val="28"/>
        </w:rPr>
        <w:t xml:space="preserve">
      1) осы соманың төленгенін растайтын құжат; </w:t>
      </w:r>
      <w:r>
        <w:br/>
      </w:r>
      <w:r>
        <w:rPr>
          <w:rFonts w:ascii="Times New Roman"/>
          <w:b w:val="false"/>
          <w:i w:val="false"/>
          <w:color w:val="000000"/>
          <w:sz w:val="28"/>
        </w:rPr>
        <w:t xml:space="preserve">
      2) әкімшілік құқық бұзушылықтар мен оларды жасаған тұлғаларды тіркейтін органның келіп түскен айыппұл сомасын қайтаруға өтініш шеңберінде тұлғаны әкімшілік жауапкершілікке тарту фактісінің жоқтығын растайтын құжат. </w:t>
      </w:r>
    </w:p>
    <w:p>
      <w:pPr>
        <w:spacing w:after="0"/>
        <w:ind w:left="0"/>
        <w:jc w:val="both"/>
      </w:pPr>
      <w:r>
        <w:rPr>
          <w:rFonts w:ascii="Times New Roman"/>
          <w:b/>
          <w:i w:val="false"/>
          <w:color w:val="000000"/>
          <w:sz w:val="28"/>
        </w:rPr>
        <w:t xml:space="preserve">      607-бап. Бюджетке басқа да міндетті төлемдердің </w:t>
      </w:r>
      <w:r>
        <w:br/>
      </w:r>
      <w:r>
        <w:rPr>
          <w:rFonts w:ascii="Times New Roman"/>
          <w:b w:val="false"/>
          <w:i w:val="false"/>
          <w:color w:val="000000"/>
          <w:sz w:val="28"/>
        </w:rPr>
        <w:t>
</w:t>
      </w:r>
      <w:r>
        <w:rPr>
          <w:rFonts w:ascii="Times New Roman"/>
          <w:b/>
          <w:i w:val="false"/>
          <w:color w:val="000000"/>
          <w:sz w:val="28"/>
        </w:rPr>
        <w:t xml:space="preserve">               төленген сомаларын қайтару </w:t>
      </w:r>
    </w:p>
    <w:p>
      <w:pPr>
        <w:spacing w:after="0"/>
        <w:ind w:left="0"/>
        <w:jc w:val="both"/>
      </w:pPr>
      <w:r>
        <w:rPr>
          <w:rFonts w:ascii="Times New Roman"/>
          <w:b w:val="false"/>
          <w:i w:val="false"/>
          <w:color w:val="000000"/>
          <w:sz w:val="28"/>
        </w:rPr>
        <w:t xml:space="preserve">      Осы Кодексінің 602-603-баптарында көзделмеген негіздер бойынша бюджетке төленетін басқа да міндетті төлемдердің төленген сомаларын қайтару осы Кодекстің ерекше бөлімімен белгіленген тәртіпте және негіздер бойынша жүргізіледі. </w:t>
      </w:r>
    </w:p>
    <w:p>
      <w:pPr>
        <w:spacing w:after="0"/>
        <w:ind w:left="0"/>
        <w:jc w:val="left"/>
      </w:pPr>
      <w:r>
        <w:rPr>
          <w:rFonts w:ascii="Times New Roman"/>
          <w:b/>
          <w:i w:val="false"/>
          <w:color w:val="000000"/>
        </w:rPr>
        <w:t xml:space="preserve"> 90-тарау. Салық міндеттемесін орындау бойынша хабарлама </w:t>
      </w:r>
    </w:p>
    <w:p>
      <w:pPr>
        <w:spacing w:after="0"/>
        <w:ind w:left="0"/>
        <w:jc w:val="both"/>
      </w:pPr>
      <w:r>
        <w:rPr>
          <w:rFonts w:ascii="Times New Roman"/>
          <w:b/>
          <w:i w:val="false"/>
          <w:color w:val="000000"/>
          <w:sz w:val="28"/>
        </w:rPr>
        <w:t xml:space="preserve">      608-бап. Салық қызметі органдарының салық </w:t>
      </w:r>
      <w:r>
        <w:br/>
      </w:r>
      <w:r>
        <w:rPr>
          <w:rFonts w:ascii="Times New Roman"/>
          <w:b w:val="false"/>
          <w:i w:val="false"/>
          <w:color w:val="000000"/>
          <w:sz w:val="28"/>
        </w:rPr>
        <w:t>
</w:t>
      </w:r>
      <w:r>
        <w:rPr>
          <w:rFonts w:ascii="Times New Roman"/>
          <w:b/>
          <w:i w:val="false"/>
          <w:color w:val="000000"/>
          <w:sz w:val="28"/>
        </w:rPr>
        <w:t xml:space="preserve">               міндеттемесін, міндетті зейнетақы жарналары </w:t>
      </w:r>
      <w:r>
        <w:br/>
      </w:r>
      <w:r>
        <w:rPr>
          <w:rFonts w:ascii="Times New Roman"/>
          <w:b w:val="false"/>
          <w:i w:val="false"/>
          <w:color w:val="000000"/>
          <w:sz w:val="28"/>
        </w:rPr>
        <w:t>
</w:t>
      </w:r>
      <w:r>
        <w:rPr>
          <w:rFonts w:ascii="Times New Roman"/>
          <w:b/>
          <w:i w:val="false"/>
          <w:color w:val="000000"/>
          <w:sz w:val="28"/>
        </w:rPr>
        <w:t xml:space="preserve">               мен әлеуметтік аударымдар бойынша </w:t>
      </w:r>
      <w:r>
        <w:br/>
      </w:r>
      <w:r>
        <w:rPr>
          <w:rFonts w:ascii="Times New Roman"/>
          <w:b w:val="false"/>
          <w:i w:val="false"/>
          <w:color w:val="000000"/>
          <w:sz w:val="28"/>
        </w:rPr>
        <w:t>
</w:t>
      </w:r>
      <w:r>
        <w:rPr>
          <w:rFonts w:ascii="Times New Roman"/>
          <w:b/>
          <w:i w:val="false"/>
          <w:color w:val="000000"/>
          <w:sz w:val="28"/>
        </w:rPr>
        <w:t xml:space="preserve">               міндеттемелерді орындау бойынша хабарламасы </w:t>
      </w:r>
    </w:p>
    <w:p>
      <w:pPr>
        <w:spacing w:after="0"/>
        <w:ind w:left="0"/>
        <w:jc w:val="both"/>
      </w:pPr>
      <w:r>
        <w:rPr>
          <w:rFonts w:ascii="Times New Roman"/>
          <w:b w:val="false"/>
          <w:i w:val="false"/>
          <w:color w:val="000000"/>
          <w:sz w:val="28"/>
        </w:rPr>
        <w:t xml:space="preserve">      1. Салық міндеттемесін, міндетті зейнетақы жарналары мен әлеуметтік аударымдар бойынша міндеттемелерді орындау қажеттігі туралы салық қызметі органының салық төлеушіге (салық агентіне) қағазға түсірілген немесе оның жазбаша келісімімен электрондық тәсілмен жіберген хабары хабарлама деп танылады. Хабарламалардың нысандарын уәкілетті орган белгілейді. </w:t>
      </w:r>
      <w:r>
        <w:br/>
      </w:r>
      <w:r>
        <w:rPr>
          <w:rFonts w:ascii="Times New Roman"/>
          <w:b w:val="false"/>
          <w:i w:val="false"/>
          <w:color w:val="000000"/>
          <w:sz w:val="28"/>
        </w:rPr>
        <w:t xml:space="preserve">
      2. Хабарлама түрлері төменде аталған түрлермен шектеледі және олар салық төлеушіге мынадай мерзімдерде: </w:t>
      </w:r>
      <w:r>
        <w:br/>
      </w:r>
      <w:r>
        <w:rPr>
          <w:rFonts w:ascii="Times New Roman"/>
          <w:b w:val="false"/>
          <w:i w:val="false"/>
          <w:color w:val="000000"/>
          <w:sz w:val="28"/>
        </w:rPr>
        <w:t xml:space="preserve">
      1) осы Кодекстің 32-бабы 2-тармағына сәйкес салық органы есептеген салық сомалары туралы - есептеп шығарылған күннен бастап он жұмыс күнінен кешіктірмей; </w:t>
      </w:r>
      <w:r>
        <w:br/>
      </w:r>
      <w:r>
        <w:rPr>
          <w:rFonts w:ascii="Times New Roman"/>
          <w:b w:val="false"/>
          <w:i w:val="false"/>
          <w:color w:val="000000"/>
          <w:sz w:val="28"/>
        </w:rPr>
        <w:t xml:space="preserve">
      2) салық тексеруінің нәтижелері туралы - осы Кодекстің 638-бабы 4-тармағында белгіленген жағдайды қоспағанда, салық төлеушіге салық тексеруі актісін табыс еткен күннен бастап бес жұмыс күнінен кешіктірмей; </w:t>
      </w:r>
      <w:r>
        <w:br/>
      </w:r>
      <w:r>
        <w:rPr>
          <w:rFonts w:ascii="Times New Roman"/>
          <w:b w:val="false"/>
          <w:i w:val="false"/>
          <w:color w:val="000000"/>
          <w:sz w:val="28"/>
        </w:rPr>
        <w:t xml:space="preserve">
      3) тарату салық есептілігін табыс еткен күннен бастап тарату салық тексеруі аяқталған күнге дейінгі кезең үшін салықтардың және бюджетке төленетін басқа да міндетті төлемдердің, міндетті зейнетақы жарналары мен әлеуметтік аударымдар бойынша міндеттемелердің есептелген сомасы туралы тарату салық тексеруінің актісін салық төлеушіге (салық агентіне) тапсырған күннен бастап бес жұмыс күнінен кешіктірмей; </w:t>
      </w:r>
      <w:r>
        <w:br/>
      </w:r>
      <w:r>
        <w:rPr>
          <w:rFonts w:ascii="Times New Roman"/>
          <w:b w:val="false"/>
          <w:i w:val="false"/>
          <w:color w:val="000000"/>
          <w:sz w:val="28"/>
        </w:rPr>
        <w:t xml:space="preserve">
      4) Қазақстан Республикасының салық заңнамасында белгіленген мерзімде салық есептілігінің тапсырылмауы туралы - осы Кодекспен белгіленген оны тапсыру мерзімінен бастап он жұмыс күнінен кешіктірмей; </w:t>
      </w:r>
      <w:r>
        <w:br/>
      </w:r>
      <w:r>
        <w:rPr>
          <w:rFonts w:ascii="Times New Roman"/>
          <w:b w:val="false"/>
          <w:i w:val="false"/>
          <w:color w:val="000000"/>
          <w:sz w:val="28"/>
        </w:rPr>
        <w:t xml:space="preserve">
      5) салық берешегін өтеу туралы - осы Кодекстің 609-бабы 1-тармағының 2)-4) тармақшаларында көзделген мерзімінде орындалмаған салық міндеттемелерінің орындалуын қамтамасыз ету тәсілдері мен мәжбүрлеп өндіріп алу шаралары қолданыла бастағанға дейін бес жұмыс күнінен кешіктірмей; </w:t>
      </w:r>
      <w:r>
        <w:br/>
      </w:r>
      <w:r>
        <w:rPr>
          <w:rFonts w:ascii="Times New Roman"/>
          <w:b w:val="false"/>
          <w:i w:val="false"/>
          <w:color w:val="000000"/>
          <w:sz w:val="28"/>
        </w:rPr>
        <w:t xml:space="preserve">
      6) дебиторлардың банк шоттарындағы ақшадан өндіріп алу туралы - өндіріп алуға дейін жиырма жұмыс күнінен кешіктірмей; </w:t>
      </w:r>
      <w:r>
        <w:br/>
      </w:r>
      <w:r>
        <w:rPr>
          <w:rFonts w:ascii="Times New Roman"/>
          <w:b w:val="false"/>
          <w:i w:val="false"/>
          <w:color w:val="000000"/>
          <w:sz w:val="28"/>
        </w:rPr>
        <w:t xml:space="preserve">
      7) камералдық бақылау нәтижелері бойынша салық қызметі органдары анықтаған бұзушылықтарды жою туралы - салық есептілігінде бұзушылық анықталған күннен бастап он жұмыс күнінен кешіктірмей; </w:t>
      </w:r>
      <w:r>
        <w:br/>
      </w:r>
      <w:r>
        <w:rPr>
          <w:rFonts w:ascii="Times New Roman"/>
          <w:b w:val="false"/>
          <w:i w:val="false"/>
          <w:color w:val="000000"/>
          <w:sz w:val="28"/>
        </w:rPr>
        <w:t xml:space="preserve">
      8) салық тексеруі нәтижелері туралы хабарламаға және (немесе) хабарламаға шағымды қарау нәтижелері бойынша шығарылған жоғары тұрған салық қызметі органының шешіміне салық төлеушінің шағымын қарау қорытындылары туралы - шағым бойынша шешім қабылданған күннен бастап бес жұмыс күнінен кешіктірмей; </w:t>
      </w:r>
      <w:r>
        <w:br/>
      </w:r>
      <w:r>
        <w:rPr>
          <w:rFonts w:ascii="Times New Roman"/>
          <w:b w:val="false"/>
          <w:i w:val="false"/>
          <w:color w:val="000000"/>
          <w:sz w:val="28"/>
        </w:rPr>
        <w:t xml:space="preserve">
      9) Қазақстан Республикасының салық заңдарын бұзушылықтарды жою туралы - оларды анықтаған күннен бастап бес жұмыс күнінен кешіктірілмей; </w:t>
      </w:r>
      <w:r>
        <w:br/>
      </w:r>
      <w:r>
        <w:rPr>
          <w:rFonts w:ascii="Times New Roman"/>
          <w:b w:val="false"/>
          <w:i w:val="false"/>
          <w:color w:val="000000"/>
          <w:sz w:val="28"/>
        </w:rPr>
        <w:t xml:space="preserve">
      10) салық төлеушінің (салық агентінің) орналасқан орнын растау туралы - салық қызметі органының лауазымды тұлғалары салықтық зерттеу актісін жасаған күннен бастап үш жұмыс күнінен кешіктірмей жіберіледі. </w:t>
      </w:r>
      <w:r>
        <w:br/>
      </w:r>
      <w:r>
        <w:rPr>
          <w:rFonts w:ascii="Times New Roman"/>
          <w:b w:val="false"/>
          <w:i w:val="false"/>
          <w:color w:val="000000"/>
          <w:sz w:val="28"/>
        </w:rPr>
        <w:t xml:space="preserve">
      3. Хабарламада: </w:t>
      </w:r>
      <w:r>
        <w:br/>
      </w:r>
      <w:r>
        <w:rPr>
          <w:rFonts w:ascii="Times New Roman"/>
          <w:b w:val="false"/>
          <w:i w:val="false"/>
          <w:color w:val="000000"/>
          <w:sz w:val="28"/>
        </w:rPr>
        <w:t xml:space="preserve">
      1) сәйкестендіру нөмірі; </w:t>
      </w:r>
      <w:r>
        <w:br/>
      </w:r>
      <w:r>
        <w:rPr>
          <w:rFonts w:ascii="Times New Roman"/>
          <w:b w:val="false"/>
          <w:i w:val="false"/>
          <w:color w:val="000000"/>
          <w:sz w:val="28"/>
        </w:rPr>
        <w:t xml:space="preserve">
      2) салық төлеушінің тегі, аты, әкесінің аты (ол болған жағдайда) немесе толық атауы; </w:t>
      </w:r>
      <w:r>
        <w:br/>
      </w:r>
      <w:r>
        <w:rPr>
          <w:rFonts w:ascii="Times New Roman"/>
          <w:b w:val="false"/>
          <w:i w:val="false"/>
          <w:color w:val="000000"/>
          <w:sz w:val="28"/>
        </w:rPr>
        <w:t xml:space="preserve">
      3) салық қызметі органының атауы; </w:t>
      </w:r>
      <w:r>
        <w:br/>
      </w:r>
      <w:r>
        <w:rPr>
          <w:rFonts w:ascii="Times New Roman"/>
          <w:b w:val="false"/>
          <w:i w:val="false"/>
          <w:color w:val="000000"/>
          <w:sz w:val="28"/>
        </w:rPr>
        <w:t xml:space="preserve">
      4) хабарлама күні; </w:t>
      </w:r>
      <w:r>
        <w:br/>
      </w:r>
      <w:r>
        <w:rPr>
          <w:rFonts w:ascii="Times New Roman"/>
          <w:b w:val="false"/>
          <w:i w:val="false"/>
          <w:color w:val="000000"/>
          <w:sz w:val="28"/>
        </w:rPr>
        <w:t xml:space="preserve">
      5) салық міндеттемесінің және (немесе) міндетті зейнетақы жарналары мен әлеуметтік аударымдар бойынша міндеттемелердің сомасы - осы Кодексте және (немесе) Қазақстан Республикасының заңнамалық актілерінде белгіленген жағдайларда; </w:t>
      </w:r>
      <w:r>
        <w:br/>
      </w:r>
      <w:r>
        <w:rPr>
          <w:rFonts w:ascii="Times New Roman"/>
          <w:b w:val="false"/>
          <w:i w:val="false"/>
          <w:color w:val="000000"/>
          <w:sz w:val="28"/>
        </w:rPr>
        <w:t xml:space="preserve">
      6) салық міндеттемесін және (немесе) міндетті зейнетақы жарналары мен әлеуметтік аударымдар бойынша міндеттемелерді орындау туралы талап; </w:t>
      </w:r>
      <w:r>
        <w:br/>
      </w:r>
      <w:r>
        <w:rPr>
          <w:rFonts w:ascii="Times New Roman"/>
          <w:b w:val="false"/>
          <w:i w:val="false"/>
          <w:color w:val="000000"/>
          <w:sz w:val="28"/>
        </w:rPr>
        <w:t xml:space="preserve">
      7) хабарлама жіберу үшін негіздеме; </w:t>
      </w:r>
      <w:r>
        <w:br/>
      </w:r>
      <w:r>
        <w:rPr>
          <w:rFonts w:ascii="Times New Roman"/>
          <w:b w:val="false"/>
          <w:i w:val="false"/>
          <w:color w:val="000000"/>
          <w:sz w:val="28"/>
        </w:rPr>
        <w:t xml:space="preserve">
      8) шағым жасау тәртібі көрсетілуі тиіс. </w:t>
      </w:r>
      <w:r>
        <w:br/>
      </w:r>
      <w:r>
        <w:rPr>
          <w:rFonts w:ascii="Times New Roman"/>
          <w:b w:val="false"/>
          <w:i w:val="false"/>
          <w:color w:val="000000"/>
          <w:sz w:val="28"/>
        </w:rPr>
        <w:t xml:space="preserve">
      4. Хабарлама салық төлеушінің (салық агентінің) жеке өзіне қол қойдырылып немесе жөнелту мен алу фактісін растайтын өзге де тәсілмен тапсырылуға тиіс. </w:t>
      </w:r>
      <w:r>
        <w:br/>
      </w:r>
      <w:r>
        <w:rPr>
          <w:rFonts w:ascii="Times New Roman"/>
          <w:b w:val="false"/>
          <w:i w:val="false"/>
          <w:color w:val="000000"/>
          <w:sz w:val="28"/>
        </w:rPr>
        <w:t xml:space="preserve">
      Почта арқылы хабарламасы бар тапсырыс хатпен жіберілген хабарлама салық төлеушінің (салық агентінің) алғаны туралы почтаның немесе өзге байланыс ұйымының белгісі қойылған күннен бастап хабарлама салық төлеушіге (салық агентіне) берілді деп есептеледі. </w:t>
      </w:r>
      <w:r>
        <w:br/>
      </w:r>
      <w:r>
        <w:rPr>
          <w:rFonts w:ascii="Times New Roman"/>
          <w:b w:val="false"/>
          <w:i w:val="false"/>
          <w:color w:val="000000"/>
          <w:sz w:val="28"/>
        </w:rPr>
        <w:t xml:space="preserve">
      5. Салық органдары осы баптың 2-тармағы 2), 4), 7)-9) тармақшаларында көрсетілген хабарламаларды жіберген жағдайда, салық міндеттемесі және (немесе) міндетті зейнетақы жарналары мен әлеуметтік аударымдар бойынша міндеттемесі хабарлама салық төлеушіге (салық агентіне) табыс етілген күннен кейінгі күннен бастап отыз жұмыс күні ішінде орындалуы тиіс. </w:t>
      </w:r>
      <w:r>
        <w:br/>
      </w:r>
      <w:r>
        <w:rPr>
          <w:rFonts w:ascii="Times New Roman"/>
          <w:b w:val="false"/>
          <w:i w:val="false"/>
          <w:color w:val="000000"/>
          <w:sz w:val="28"/>
        </w:rPr>
        <w:t xml:space="preserve">
      6. Осы баптың 2-тармағы 10) тармақшасында көзделген хабарламаны салық төлеуші (салық агенті) хабарлама жіберілген күннен бастап он бес жұмыс күні ішінде орындауға тиіс. </w:t>
      </w:r>
    </w:p>
    <w:p>
      <w:pPr>
        <w:spacing w:after="0"/>
        <w:ind w:left="0"/>
        <w:jc w:val="left"/>
      </w:pPr>
      <w:r>
        <w:rPr>
          <w:rFonts w:ascii="Times New Roman"/>
          <w:b/>
          <w:i w:val="false"/>
          <w:color w:val="000000"/>
        </w:rPr>
        <w:t xml:space="preserve"> 91-тарау. Мерзімінде орындалмаған салық міндеттемесінің орындалуын қамтамасыз ету тәсілдері </w:t>
      </w:r>
    </w:p>
    <w:p>
      <w:pPr>
        <w:spacing w:after="0"/>
        <w:ind w:left="0"/>
        <w:jc w:val="both"/>
      </w:pPr>
      <w:r>
        <w:rPr>
          <w:rFonts w:ascii="Times New Roman"/>
          <w:b/>
          <w:i w:val="false"/>
          <w:color w:val="000000"/>
          <w:sz w:val="28"/>
        </w:rPr>
        <w:t xml:space="preserve">      609-бап. Мерзімінде орындалмаған салық міндеттемесінің </w:t>
      </w:r>
      <w:r>
        <w:br/>
      </w:r>
      <w:r>
        <w:rPr>
          <w:rFonts w:ascii="Times New Roman"/>
          <w:b w:val="false"/>
          <w:i w:val="false"/>
          <w:color w:val="000000"/>
          <w:sz w:val="28"/>
        </w:rPr>
        <w:t>
</w:t>
      </w:r>
      <w:r>
        <w:rPr>
          <w:rFonts w:ascii="Times New Roman"/>
          <w:b/>
          <w:i w:val="false"/>
          <w:color w:val="000000"/>
          <w:sz w:val="28"/>
        </w:rPr>
        <w:t xml:space="preserve">               орындалуын қамтамасыз ету тәсілдері </w:t>
      </w:r>
    </w:p>
    <w:p>
      <w:pPr>
        <w:spacing w:after="0"/>
        <w:ind w:left="0"/>
        <w:jc w:val="both"/>
      </w:pPr>
      <w:r>
        <w:rPr>
          <w:rFonts w:ascii="Times New Roman"/>
          <w:b w:val="false"/>
          <w:i w:val="false"/>
          <w:color w:val="000000"/>
          <w:sz w:val="28"/>
        </w:rPr>
        <w:t xml:space="preserve">      1. Салық төлеушінің (салық агентінің) белгіленген мерзімде орындалмаған салық міндеттемесін орындау: </w:t>
      </w:r>
      <w:r>
        <w:br/>
      </w:r>
      <w:r>
        <w:rPr>
          <w:rFonts w:ascii="Times New Roman"/>
          <w:b w:val="false"/>
          <w:i w:val="false"/>
          <w:color w:val="000000"/>
          <w:sz w:val="28"/>
        </w:rPr>
        <w:t xml:space="preserve">
      1) төленбеген салық және бюджетке төленетін басқа да міндетті төлемдер сомасына өсімақы есептеу; </w:t>
      </w:r>
      <w:r>
        <w:br/>
      </w:r>
      <w:r>
        <w:rPr>
          <w:rFonts w:ascii="Times New Roman"/>
          <w:b w:val="false"/>
          <w:i w:val="false"/>
          <w:color w:val="000000"/>
          <w:sz w:val="28"/>
        </w:rPr>
        <w:t xml:space="preserve">
      2) салық төлеушінің (салық агентінің) - резидент және резидент емес заңды тұлғаның, резидент және резидент емес заңды тұлғаның құрылымдық бөлімшелерінің және Қазақстан Республикасында қызметін тұрақты мекеме арқылы жүзеге асыратын резидент емес заңды тұлғаның, жеке кәсіпкердің, адвокаттың және жеке нотариустың банк шоттары бойынша шығыс операцияларын тоқтата тұру; </w:t>
      </w:r>
      <w:r>
        <w:br/>
      </w:r>
      <w:r>
        <w:rPr>
          <w:rFonts w:ascii="Times New Roman"/>
          <w:b w:val="false"/>
          <w:i w:val="false"/>
          <w:color w:val="000000"/>
          <w:sz w:val="28"/>
        </w:rPr>
        <w:t xml:space="preserve">
      3) салық төлеушінің (салық агентінің) - резидент және резидент емес заңды тұлғаның, резидент және резидент емес заңды тұлғаның құрылымдық бөлімшелерінің және Қазақстан Республикасында қызметін тұрақты мекеме арқылы жүзеге асыратын резидент емес заңды тұлғаның, жеке кәсіпкердің, адвокаттың және жеке нотариустың кассасы бойынша шығыс операцияларын тоқтата тұру; </w:t>
      </w:r>
      <w:r>
        <w:br/>
      </w:r>
      <w:r>
        <w:rPr>
          <w:rFonts w:ascii="Times New Roman"/>
          <w:b w:val="false"/>
          <w:i w:val="false"/>
          <w:color w:val="000000"/>
          <w:sz w:val="28"/>
        </w:rPr>
        <w:t xml:space="preserve">
      4) салық төлеушінің (салық агентінің) - резидент және резидент емес заңды тұлғаның, резидент және резидент емес заңды тұлғаның құрылымдық бөлімшелерінің және Қазақстан Республикасында қызметін тұрақты мекеме арқылы жүзеге асыратын резидент емес заңды тұлғаның, жеке кәсіпкердің, адвокаттың және жеке нотариустың мүлікке билік етуін шектеу тәсілдерімен қамтамасыз етілуі мүмкін. </w:t>
      </w:r>
      <w:r>
        <w:br/>
      </w:r>
      <w:r>
        <w:rPr>
          <w:rFonts w:ascii="Times New Roman"/>
          <w:b w:val="false"/>
          <w:i w:val="false"/>
          <w:color w:val="000000"/>
          <w:sz w:val="28"/>
        </w:rPr>
        <w:t xml:space="preserve">
      2. Осы баптың 1-тармағы 2)-4) тармақшаларында көрсетілген мерзімінде орындалмаған салық міндеттемесін орындауды қамтамасыз ету тәсілдері осы Кодекстің 611-613-баптарында белгіленген мерзімдерде қолданылады. Осы баптың 1-тармағы 2)-4) тармақшаларында көрсетілген мерзімінде орындалмаған салық міндеттемесін орындауды қамтамасыз ету тәсілдерін қолдануды бастағанға дейін салық төлеушіге (салық агентіне) осы Кодекстің 608-бабына сәйкес хабарлама жіберіледі. </w:t>
      </w:r>
      <w:r>
        <w:br/>
      </w:r>
      <w:r>
        <w:rPr>
          <w:rFonts w:ascii="Times New Roman"/>
          <w:b w:val="false"/>
          <w:i w:val="false"/>
          <w:color w:val="000000"/>
          <w:sz w:val="28"/>
        </w:rPr>
        <w:t xml:space="preserve">
      3. Осы баптың 1-тармағы 1) тармақшасында көрсетілген тәсілді қоспағанда, мерзімінде орындалмаған салық міндеттемесін орындауды қамтамасыз ету тәсілдері тиісті қаржы жылына арналған республикалық бюджет туралы заңда белгіленген үш айлық есептік көрсеткіштен аз мөлшерде салық берешегі бар салық төлеушілерге (салық агенттерге) қатысты қолданылмайды. </w:t>
      </w:r>
      <w:r>
        <w:br/>
      </w:r>
      <w:r>
        <w:rPr>
          <w:rFonts w:ascii="Times New Roman"/>
          <w:b w:val="false"/>
          <w:i w:val="false"/>
          <w:color w:val="000000"/>
          <w:sz w:val="28"/>
        </w:rPr>
        <w:t xml:space="preserve">
      4. Салық тексеруі нәтижелері туралы хабарламаға және (немесе) хабарламаға шағымды қарау нәтижелері бойынша шығарылған жоғары тұрған салық қызметі органының шешіміне шағым жасалған жағдайда осы баптың 1-тармағы 4) тармақшасында көрсетілген тәсілді қоспағанда, мерзімінде орындалмаған салық міндеттемесін орындауды қамтамасыз ету тәсілдері шағымды қарау нәтижелері бойынша шешім шыққанға дейін тоқтатыла тұрады. </w:t>
      </w:r>
      <w:r>
        <w:br/>
      </w:r>
      <w:r>
        <w:rPr>
          <w:rFonts w:ascii="Times New Roman"/>
          <w:b w:val="false"/>
          <w:i w:val="false"/>
          <w:color w:val="000000"/>
          <w:sz w:val="28"/>
        </w:rPr>
        <w:t xml:space="preserve">
      5. Салық төлеуші (салық агенті) айыппұлдарды төлемеген жағдайда осы баптың 1-тармағы 2)-4) тармақшаларында көрсетілген мерзімінде орындалмаған салық міндеттемесін орындауды қамтамасыз ету тәсілдері айыппұл сомаларын мәжбүрлеп өндіріп алу туралы сот қаулысының негізінде салық төлеушіні (салық агентін) хабарландырмай қолданылады. </w:t>
      </w:r>
      <w:r>
        <w:br/>
      </w:r>
      <w:r>
        <w:rPr>
          <w:rFonts w:ascii="Times New Roman"/>
          <w:b w:val="false"/>
          <w:i w:val="false"/>
          <w:color w:val="000000"/>
          <w:sz w:val="28"/>
        </w:rPr>
        <w:t xml:space="preserve">
      6. Заңды тұлғаның құрылымдық бөлімшесінде банк шоттары болмаған не салық берешектерін өтеу үшін заңды тұлғаның құрылымдық бөлімшесінің банк шоттарында немесе кассасында ақша жоқ немесе жеткіліксіз болған жағдайларда салық органы осы баптың 1-тармағы 2)-4) тармақшаларында көрсетілген мерзімінде орындалмаған салық міндеттемесін орындауды қамтамасыз ету тәсілдерін осы құрылымдық бөлімшені құрған салық төлеуші заңды тұлғаға қолданады. </w:t>
      </w:r>
      <w:r>
        <w:br/>
      </w:r>
      <w:r>
        <w:rPr>
          <w:rFonts w:ascii="Times New Roman"/>
          <w:b w:val="false"/>
          <w:i w:val="false"/>
          <w:color w:val="000000"/>
          <w:sz w:val="28"/>
        </w:rPr>
        <w:t xml:space="preserve">
      7. Осы тараудың мақсаты үшін бюджетті орындау бойынша орталық уәкілетті органда ашық мемлекеттік мекемелердің шоттары банк шоттарына теңестіріледі, ал бюджетті орындау бойынша орталық уәкілетті орган банк операцияларының жекелеген түрлерін жүзеге асыратын ұйымға теңестіріледі. </w:t>
      </w:r>
    </w:p>
    <w:p>
      <w:pPr>
        <w:spacing w:after="0"/>
        <w:ind w:left="0"/>
        <w:jc w:val="both"/>
      </w:pPr>
      <w:r>
        <w:rPr>
          <w:rFonts w:ascii="Times New Roman"/>
          <w:b/>
          <w:i w:val="false"/>
          <w:color w:val="000000"/>
          <w:sz w:val="28"/>
        </w:rPr>
        <w:t xml:space="preserve">      610-бап. Салықтардың және бюджетке төленетін басқа да </w:t>
      </w:r>
      <w:r>
        <w:br/>
      </w:r>
      <w:r>
        <w:rPr>
          <w:rFonts w:ascii="Times New Roman"/>
          <w:b w:val="false"/>
          <w:i w:val="false"/>
          <w:color w:val="000000"/>
          <w:sz w:val="28"/>
        </w:rPr>
        <w:t>
</w:t>
      </w:r>
      <w:r>
        <w:rPr>
          <w:rFonts w:ascii="Times New Roman"/>
          <w:b/>
          <w:i w:val="false"/>
          <w:color w:val="000000"/>
          <w:sz w:val="28"/>
        </w:rPr>
        <w:t xml:space="preserve">               міндетті төлемдердің мерзімінде төленбеген </w:t>
      </w:r>
      <w:r>
        <w:br/>
      </w:r>
      <w:r>
        <w:rPr>
          <w:rFonts w:ascii="Times New Roman"/>
          <w:b w:val="false"/>
          <w:i w:val="false"/>
          <w:color w:val="000000"/>
          <w:sz w:val="28"/>
        </w:rPr>
        <w:t>
</w:t>
      </w:r>
      <w:r>
        <w:rPr>
          <w:rFonts w:ascii="Times New Roman"/>
          <w:b/>
          <w:i w:val="false"/>
          <w:color w:val="000000"/>
          <w:sz w:val="28"/>
        </w:rPr>
        <w:t xml:space="preserve">               сомасына өсімақы </w:t>
      </w:r>
    </w:p>
    <w:p>
      <w:pPr>
        <w:spacing w:after="0"/>
        <w:ind w:left="0"/>
        <w:jc w:val="both"/>
      </w:pPr>
      <w:r>
        <w:rPr>
          <w:rFonts w:ascii="Times New Roman"/>
          <w:b w:val="false"/>
          <w:i w:val="false"/>
          <w:color w:val="000000"/>
          <w:sz w:val="28"/>
        </w:rPr>
        <w:t xml:space="preserve">      1. Мерзімінде төленбеген салық және бюджетке төленетін басқа да міндетті төлемдер сомасына есептелетін осы баптың 3-тармағында белгіленген мөлшер өсімақы болып танылады. </w:t>
      </w:r>
      <w:r>
        <w:br/>
      </w:r>
      <w:r>
        <w:rPr>
          <w:rFonts w:ascii="Times New Roman"/>
          <w:b w:val="false"/>
          <w:i w:val="false"/>
          <w:color w:val="000000"/>
          <w:sz w:val="28"/>
        </w:rPr>
        <w:t xml:space="preserve">
      2. Өсімақы сомасы мерзімінде орындалмаған салық міндеттемесін орындауды қамтамасыз ету тәсілдерін және мәжбүрлеп өндіріп алу шараларын, сондай-ақ өзге де Қазақстан Республикасының салық заңнамасын бұзғаны үшін жауаптылық шараларын қолдануға қарамастан есептеледі және төленеді. </w:t>
      </w:r>
      <w:r>
        <w:br/>
      </w:r>
      <w:r>
        <w:rPr>
          <w:rFonts w:ascii="Times New Roman"/>
          <w:b w:val="false"/>
          <w:i w:val="false"/>
          <w:color w:val="000000"/>
          <w:sz w:val="28"/>
        </w:rPr>
        <w:t xml:space="preserve">
      3. Өсімақы салық және бюджетке төленетін басқа да міндетті төлемдер төлеу мерзімі күнінен кейінгі күннен бастап, өткен әрбір күн үшін Қазақстан Республикасының Ұлттық Банкі белгілеген қайта қаржыландыру ресми ставкасының 2,5 еселенген мөлшерінде бюджетке төлеген күнді қоса алғанда, мерзімі өткен әрбір күн үшін есептеледі. </w:t>
      </w:r>
      <w:r>
        <w:br/>
      </w:r>
      <w:r>
        <w:rPr>
          <w:rFonts w:ascii="Times New Roman"/>
          <w:b w:val="false"/>
          <w:i w:val="false"/>
          <w:color w:val="000000"/>
          <w:sz w:val="28"/>
        </w:rPr>
        <w:t xml:space="preserve">
      4. Салық және басқа да міндетті төлемдердің, өсімақылардың, айыппұлдардың сомаларын банк шоттарының есебінен шығару кезектілігін сақтамағаны үшін; оларды бюджетке аудармағаны (есептемегені), салық төлеушілердің банк шоттары есебінен шығарылған және банктердің немесе банк операцияларының жекелеген түрлерін жүзеге асыратын ұйымдардың кассаларының салық және басқа да міндетті төлемдерді, өсімақыларды, айыппұлдарды, сондай-ақ шартты банк салымында орналастырылған табыс салығын, және есептелген банктік сыйақыларды төлеу есебіне енгізілген қолма-қол ақшаны бюджетке уақтылы аудармағаны үшін банктерге немесе банк операцияларының жекелеген түрлерін жүзеге асыратын ұйымдарға өсімақы есептеледі. </w:t>
      </w:r>
      <w:r>
        <w:br/>
      </w:r>
      <w:r>
        <w:rPr>
          <w:rFonts w:ascii="Times New Roman"/>
          <w:b w:val="false"/>
          <w:i w:val="false"/>
          <w:color w:val="000000"/>
          <w:sz w:val="28"/>
        </w:rPr>
        <w:t xml:space="preserve">
      5. Салықтарды (төлем көздерінен ұсталатын салықтардан, акциздерден басқа) төлеу бойынша салық міндеттемесінің орындалу мерзімі өзгерген кезде, салық есептілігін табыс ету мерзімі ұзартылған, сондай-ақ қосымша салық есептілігі табыс етілген кезде өсімақы осы Кодекстің ерекше бөлімінде белгіленген салық төлеу мерзімінің күнінен кейінгі күннен бастап бересі сомасына есептеледі. </w:t>
      </w:r>
      <w:r>
        <w:br/>
      </w:r>
      <w:r>
        <w:rPr>
          <w:rFonts w:ascii="Times New Roman"/>
          <w:b w:val="false"/>
          <w:i w:val="false"/>
          <w:color w:val="000000"/>
          <w:sz w:val="28"/>
        </w:rPr>
        <w:t xml:space="preserve">
      6. Сот шешімі қабылданған кезден бастап банкрот деп танылған не оған қатысты мәжбүрлеп тарату туралы шешім қабылданған, немесе не оңалту рәсімін қолдану туралы ұйғарым қабылданған салық төлеушінің бересі сомасына осындай шешім немесе ұйғарым күшіне енген күннен бастап өсімақы есептелмейді. </w:t>
      </w:r>
      <w:r>
        <w:br/>
      </w:r>
      <w:r>
        <w:rPr>
          <w:rFonts w:ascii="Times New Roman"/>
          <w:b w:val="false"/>
          <w:i w:val="false"/>
          <w:color w:val="000000"/>
          <w:sz w:val="28"/>
        </w:rPr>
        <w:t xml:space="preserve">
      7. Бересінің жиналып қалуының бірден бір себебі қызмет көрсететін банктің таратылуы болып табылған жағдайда, мәжбүрлеп таратылған банктердің кредит берушілеріне бересі сомаларын дер кезінде өтемегені үшін өсімақы банкті мәжбүрлеп тарату туралы шешім күшіне енген кезден бастап есептелмейді. </w:t>
      </w:r>
      <w:r>
        <w:br/>
      </w:r>
      <w:r>
        <w:rPr>
          <w:rFonts w:ascii="Times New Roman"/>
          <w:b w:val="false"/>
          <w:i w:val="false"/>
          <w:color w:val="000000"/>
          <w:sz w:val="28"/>
        </w:rPr>
        <w:t xml:space="preserve">
      8. Жарияланған акцияларды мәжбүрлеп шығару туралы сот шешімі күшіне енген кезде сотқа талап-арыз берген күннен бастап оларды орналастыру аяқталғанға дейін бересіні өтеу үшін сот шешімімен жарияланған акциялар мәжбүрлеп шығарылатын бересі сомасына өсімақы есептелмейді. </w:t>
      </w:r>
      <w:r>
        <w:br/>
      </w:r>
      <w:r>
        <w:rPr>
          <w:rFonts w:ascii="Times New Roman"/>
          <w:b w:val="false"/>
          <w:i w:val="false"/>
          <w:color w:val="000000"/>
          <w:sz w:val="28"/>
        </w:rPr>
        <w:t xml:space="preserve">
      9. Жеке тұлғаны хабар-ошарсыз кетті деп тану туралы сот шешімі күшіне енген кезден бастап, оның күші жойылғанға дейін бересі сомасына өсімақы есептелмейді. </w:t>
      </w:r>
      <w:r>
        <w:br/>
      </w:r>
      <w:r>
        <w:rPr>
          <w:rFonts w:ascii="Times New Roman"/>
          <w:b w:val="false"/>
          <w:i w:val="false"/>
          <w:color w:val="000000"/>
          <w:sz w:val="28"/>
        </w:rPr>
        <w:t xml:space="preserve">
      10. Өсімақыға және айыппұл сомасына өсімақы есептелмейді. </w:t>
      </w:r>
      <w:r>
        <w:br/>
      </w:r>
      <w:r>
        <w:rPr>
          <w:rFonts w:ascii="Times New Roman"/>
          <w:b w:val="false"/>
          <w:i w:val="false"/>
          <w:color w:val="000000"/>
          <w:sz w:val="28"/>
        </w:rPr>
        <w:t xml:space="preserve">
      11. Артық төленген салық және/немесе төлемақы сомаларына есепке жатқызу жүргізу жолымен өтелген бересі сомасына есепке жатқызу жүргізуге төлем құжатының күнінен бастап өсімақы есептелмейді. </w:t>
      </w:r>
      <w:r>
        <w:br/>
      </w:r>
      <w:r>
        <w:rPr>
          <w:rFonts w:ascii="Times New Roman"/>
          <w:b w:val="false"/>
          <w:i w:val="false"/>
          <w:color w:val="000000"/>
          <w:sz w:val="28"/>
        </w:rPr>
        <w:t xml:space="preserve">
      12. Салық және бюджетке төленетін басқа да міндетті төлемдер сомаларын аудару кезінде: </w:t>
      </w:r>
      <w:r>
        <w:br/>
      </w:r>
      <w:r>
        <w:rPr>
          <w:rFonts w:ascii="Times New Roman"/>
          <w:b w:val="false"/>
          <w:i w:val="false"/>
          <w:color w:val="000000"/>
          <w:sz w:val="28"/>
        </w:rPr>
        <w:t xml:space="preserve">
      1) банктердің немесе банк операцияларының жекелеген түрлерін жүзеге асыратын ұйымдардың салық төлеушінің (салық агентінің) банк шотынан ақшаны есептен шығарған күннен бастап; </w:t>
      </w:r>
      <w:r>
        <w:br/>
      </w:r>
      <w:r>
        <w:rPr>
          <w:rFonts w:ascii="Times New Roman"/>
          <w:b w:val="false"/>
          <w:i w:val="false"/>
          <w:color w:val="000000"/>
          <w:sz w:val="28"/>
        </w:rPr>
        <w:t xml:space="preserve">
      2) салық төлеуші банкоматтар немесе өзге де электронды құрылғылар арқылы төлемді жүзеге асырған күннен бастап; </w:t>
      </w:r>
      <w:r>
        <w:br/>
      </w:r>
      <w:r>
        <w:rPr>
          <w:rFonts w:ascii="Times New Roman"/>
          <w:b w:val="false"/>
          <w:i w:val="false"/>
          <w:color w:val="000000"/>
          <w:sz w:val="28"/>
        </w:rPr>
        <w:t xml:space="preserve">
      3) салық төлеуші (салық агенті) көрсетілген сомаларды банктерге немесе банк операцияларының жекелеген түрлерін жүзеге асыратын ұйымдарға, уәкілетті мемлекеттік органға және жергілікті атқарушы органға енгізген күннен бастап өсімақы есептелмейді. </w:t>
      </w:r>
      <w:r>
        <w:br/>
      </w:r>
      <w:r>
        <w:rPr>
          <w:rFonts w:ascii="Times New Roman"/>
          <w:b w:val="false"/>
          <w:i w:val="false"/>
          <w:color w:val="000000"/>
          <w:sz w:val="28"/>
        </w:rPr>
        <w:t xml:space="preserve">
      13. Салықтың артық төленген салық және (немесе) төлемақы сомасы расталған жағдайда, осы Кодекстің 600-бабының 8-тармағында белгіленген есепке алуды жүргізу мерзімі бұзылған ретте артық төленген салық және (немесе) төлемақы сомасына барабар бересі сомасына өсімақы есептелмейді. </w:t>
      </w:r>
    </w:p>
    <w:p>
      <w:pPr>
        <w:spacing w:after="0"/>
        <w:ind w:left="0"/>
        <w:jc w:val="both"/>
      </w:pPr>
      <w:r>
        <w:rPr>
          <w:rFonts w:ascii="Times New Roman"/>
          <w:b/>
          <w:i w:val="false"/>
          <w:color w:val="000000"/>
          <w:sz w:val="28"/>
        </w:rPr>
        <w:t xml:space="preserve">      611-бап. Салық төлеушінің (салық агентінің) банк </w:t>
      </w:r>
      <w:r>
        <w:br/>
      </w:r>
      <w:r>
        <w:rPr>
          <w:rFonts w:ascii="Times New Roman"/>
          <w:b w:val="false"/>
          <w:i w:val="false"/>
          <w:color w:val="000000"/>
          <w:sz w:val="28"/>
        </w:rPr>
        <w:t>
</w:t>
      </w:r>
      <w:r>
        <w:rPr>
          <w:rFonts w:ascii="Times New Roman"/>
          <w:b/>
          <w:i w:val="false"/>
          <w:color w:val="000000"/>
          <w:sz w:val="28"/>
        </w:rPr>
        <w:t xml:space="preserve">               шоттары бойынша шығыс операцияларын тоқтата </w:t>
      </w:r>
      <w:r>
        <w:br/>
      </w:r>
      <w:r>
        <w:rPr>
          <w:rFonts w:ascii="Times New Roman"/>
          <w:b w:val="false"/>
          <w:i w:val="false"/>
          <w:color w:val="000000"/>
          <w:sz w:val="28"/>
        </w:rPr>
        <w:t>
</w:t>
      </w:r>
      <w:r>
        <w:rPr>
          <w:rFonts w:ascii="Times New Roman"/>
          <w:b/>
          <w:i w:val="false"/>
          <w:color w:val="000000"/>
          <w:sz w:val="28"/>
        </w:rPr>
        <w:t xml:space="preserve">               тұру </w:t>
      </w:r>
    </w:p>
    <w:p>
      <w:pPr>
        <w:spacing w:after="0"/>
        <w:ind w:left="0"/>
        <w:jc w:val="both"/>
      </w:pPr>
      <w:r>
        <w:rPr>
          <w:rFonts w:ascii="Times New Roman"/>
          <w:b w:val="false"/>
          <w:i w:val="false"/>
          <w:color w:val="000000"/>
          <w:sz w:val="28"/>
        </w:rPr>
        <w:t xml:space="preserve">      1. Осы Кодекстің 609-бабы 1-тармағының 2) тармақшасында көрсетілген салық төлеушінің (салық агентінің) банк шоттары (корреспонденциялық шоттарды қоспағанда) бойынша шығыс операцияларын тоқтата тұру Қазақстан Республикасының заң актілерінде белгіленген тәртіппен мынадай жағдайларда: </w:t>
      </w:r>
      <w:r>
        <w:br/>
      </w:r>
      <w:r>
        <w:rPr>
          <w:rFonts w:ascii="Times New Roman"/>
          <w:b w:val="false"/>
          <w:i w:val="false"/>
          <w:color w:val="000000"/>
          <w:sz w:val="28"/>
        </w:rPr>
        <w:t xml:space="preserve">
      1) салық төлеуші (салық агенті) осы Кодексте белгіленген мерзімде салық есептілігін табыс етпегенде - осы Кодекстің 608-бабы 2-тармағының 5) тармақшасында көзделген хабарлама берілген күннен бастап он жұмыс күні ішінде; </w:t>
      </w:r>
      <w:r>
        <w:br/>
      </w:r>
      <w:r>
        <w:rPr>
          <w:rFonts w:ascii="Times New Roman"/>
          <w:b w:val="false"/>
          <w:i w:val="false"/>
          <w:color w:val="000000"/>
          <w:sz w:val="28"/>
        </w:rPr>
        <w:t xml:space="preserve">
      2) салық төлеуші қосылған құн салығы бойынша есепке қою туралы өтінішті табыс етпегенде - Қазақстан Республикасының салық заңнамасын бұзушылықтарды жою туралы хабарлама берілген күннен бастап отыз жұмыс күні өткеннен кейін; </w:t>
      </w:r>
      <w:r>
        <w:br/>
      </w:r>
      <w:r>
        <w:rPr>
          <w:rFonts w:ascii="Times New Roman"/>
          <w:b w:val="false"/>
          <w:i w:val="false"/>
          <w:color w:val="000000"/>
          <w:sz w:val="28"/>
        </w:rPr>
        <w:t xml:space="preserve">
      3) салық берешегін өтемегенде - салық берешегін өтеу туралы хабарлама берілген күннен бастап бес жұмыс күні өткеннен кейін; </w:t>
      </w:r>
      <w:r>
        <w:br/>
      </w:r>
      <w:r>
        <w:rPr>
          <w:rFonts w:ascii="Times New Roman"/>
          <w:b w:val="false"/>
          <w:i w:val="false"/>
          <w:color w:val="000000"/>
          <w:sz w:val="28"/>
        </w:rPr>
        <w:t xml:space="preserve">
      4) осы Кодексте белгіленген салық тексеруін жүргізу тәртібін бұзған жағдайлардан басқа реттерде салық қызметі органының лауазымды тұлғаларын салық салу объектілері және (немесе) салық салуға байланысты объектілерді салық тексеруіне, қарауына жол бермегенде - жол берілмеген күннен бастап бес жұмыс күні ішінде; </w:t>
      </w:r>
      <w:r>
        <w:br/>
      </w:r>
      <w:r>
        <w:rPr>
          <w:rFonts w:ascii="Times New Roman"/>
          <w:b w:val="false"/>
          <w:i w:val="false"/>
          <w:color w:val="000000"/>
          <w:sz w:val="28"/>
        </w:rPr>
        <w:t xml:space="preserve">
      5) почта немесе өзге де байланыс ұйымы салық төлеушінің (салық агентінің) орналасқан жері бойынша жоқ болуына байланысты жіберілген хабарламаны қайтарғанда - қайтару күнінен бастап бес жұмыс күні ішінде; </w:t>
      </w:r>
      <w:r>
        <w:br/>
      </w:r>
      <w:r>
        <w:rPr>
          <w:rFonts w:ascii="Times New Roman"/>
          <w:b w:val="false"/>
          <w:i w:val="false"/>
          <w:color w:val="000000"/>
          <w:sz w:val="28"/>
        </w:rPr>
        <w:t xml:space="preserve">
      6) осы Кодекстің 559-бабында белгіленген тәртіпте салық қызметі органы жасаған орналасқан салықтық зерттеу актісі негізінде салық төлеушінің (салық агентінің) орналасқан жері бойынша болмауы фактісі анықталған жағдайда - анықтау күнінен бастап бес жұмыс күні ішінде; </w:t>
      </w:r>
      <w:r>
        <w:br/>
      </w:r>
      <w:r>
        <w:rPr>
          <w:rFonts w:ascii="Times New Roman"/>
          <w:b w:val="false"/>
          <w:i w:val="false"/>
          <w:color w:val="000000"/>
          <w:sz w:val="28"/>
        </w:rPr>
        <w:t xml:space="preserve">
      7) камералды бақылау нәтижелері бойынша анықталған бұзушылықтарды жою туралы хабарлама орындалмағанда - осы Кодекстің 588-бабы 2-тармағында көрсетілген мерзім өткен күннен бастап бес жұмыс күні өткеннен кейін жүргізіледі. </w:t>
      </w:r>
      <w:r>
        <w:br/>
      </w:r>
      <w:r>
        <w:rPr>
          <w:rFonts w:ascii="Times New Roman"/>
          <w:b w:val="false"/>
          <w:i w:val="false"/>
          <w:color w:val="000000"/>
          <w:sz w:val="28"/>
        </w:rPr>
        <w:t xml:space="preserve">
      Банк шоттары бойынша шығыс операцияларын тоқтата тұру салық берешегін, міндетті зейнетақы жарналары мен әлеуметтік аударымдар бойынша берешектерді өтеу жөніндегі операциялардан басқа, салық төлеушінің (салық агентінің) барлық шығыс операцияларына қолданылады. </w:t>
      </w:r>
      <w:r>
        <w:br/>
      </w:r>
      <w:r>
        <w:rPr>
          <w:rFonts w:ascii="Times New Roman"/>
          <w:b w:val="false"/>
          <w:i w:val="false"/>
          <w:color w:val="000000"/>
          <w:sz w:val="28"/>
        </w:rPr>
        <w:t xml:space="preserve">
      2. Салық төлеушінің (салық агентінің) банк шоттары бойынша шығыс операцияларын тоқтата тұру туралы салық органының өкімі уәкілетті мемлекеттік орган Қазақстан РеспубликасыныңӨҰлттық Банкімен бірлесе отырып белгілеген нысан бойынша шығарылады, және банк немесе банк операцияларының жекелеген түрлерін жүзеге асыратын ұйым оны алған күннен бастап күшіне енеді. </w:t>
      </w:r>
      <w:r>
        <w:br/>
      </w:r>
      <w:r>
        <w:rPr>
          <w:rFonts w:ascii="Times New Roman"/>
          <w:b w:val="false"/>
          <w:i w:val="false"/>
          <w:color w:val="000000"/>
          <w:sz w:val="28"/>
        </w:rPr>
        <w:t xml:space="preserve">
      3. Салық төлеушінің банк шоттары бойынша шығыс операцияларын тоқтата тұру туралы салық органының өкімін банктер немесе банк операцияларының жекелеген түрлерін жүзеге асыратын ұйымдар сөзсіз орындауға тиіс. </w:t>
      </w:r>
      <w:r>
        <w:br/>
      </w:r>
      <w:r>
        <w:rPr>
          <w:rFonts w:ascii="Times New Roman"/>
          <w:b w:val="false"/>
          <w:i w:val="false"/>
          <w:color w:val="000000"/>
          <w:sz w:val="28"/>
        </w:rPr>
        <w:t xml:space="preserve">
      4. Шығыс операцияларын тоқтата тұру туралы өкім шығарған салық органы банк шоттары бойынша шығыс операцияларын тоқтата тұру себебі жойылған күннен кейінгі бір жұмыс күнінен кешіктірмей, банк шоттары бойынша шығыс операцияларын тоқтата тұру туралы өкімнің күшін жояды. </w:t>
      </w:r>
      <w:r>
        <w:br/>
      </w:r>
      <w:r>
        <w:rPr>
          <w:rFonts w:ascii="Times New Roman"/>
          <w:b w:val="false"/>
          <w:i w:val="false"/>
          <w:color w:val="000000"/>
          <w:sz w:val="28"/>
        </w:rPr>
        <w:t xml:space="preserve">
      Салық органы салық төлеуші (салық агенті) салық берешегін сомасын өтегеннен кейін бір жұмыс күнінен кешіктірмей салық берешегін өтемегені үшін салық төлеушінің (салық агентінің) банк шоттары бойынша шығыс операцияларын тоқтата тұру туралы өкімнің күшін жояды. Салық берешегін өтеу күні осы Кодекстің 31-бабы 5-тармағына сәйкес айқындалады. </w:t>
      </w:r>
      <w:r>
        <w:br/>
      </w:r>
      <w:r>
        <w:rPr>
          <w:rFonts w:ascii="Times New Roman"/>
          <w:b w:val="false"/>
          <w:i w:val="false"/>
          <w:color w:val="000000"/>
          <w:sz w:val="28"/>
        </w:rPr>
        <w:t xml:space="preserve">
      Салық төлеушінің (салық агентінің) банк шоты жабылған жағдайда, Қазақстан Республикасының заңдарына сәйкес банк банк операцияларының жекелеген түрлерін жүзеге асыратын ұйым тиісті салық органына салық төлеушінің (салық агентінің) банк шотының жабылғаны туралы хабарламамен бірге шот бойынша шығыс операцияларының тоқтатыла тұратыны туралы өкімді қайтарады. </w:t>
      </w:r>
    </w:p>
    <w:p>
      <w:pPr>
        <w:spacing w:after="0"/>
        <w:ind w:left="0"/>
        <w:jc w:val="both"/>
      </w:pPr>
      <w:r>
        <w:rPr>
          <w:rFonts w:ascii="Times New Roman"/>
          <w:b/>
          <w:i w:val="false"/>
          <w:color w:val="000000"/>
          <w:sz w:val="28"/>
        </w:rPr>
        <w:t xml:space="preserve">      612-бап. Салық төлеушінің (салық агентінің) кассасы </w:t>
      </w:r>
      <w:r>
        <w:br/>
      </w:r>
      <w:r>
        <w:rPr>
          <w:rFonts w:ascii="Times New Roman"/>
          <w:b w:val="false"/>
          <w:i w:val="false"/>
          <w:color w:val="000000"/>
          <w:sz w:val="28"/>
        </w:rPr>
        <w:t>
</w:t>
      </w:r>
      <w:r>
        <w:rPr>
          <w:rFonts w:ascii="Times New Roman"/>
          <w:b/>
          <w:i w:val="false"/>
          <w:color w:val="000000"/>
          <w:sz w:val="28"/>
        </w:rPr>
        <w:t xml:space="preserve">               бойынша шығыс операцияларын тоқтата тұру </w:t>
      </w:r>
    </w:p>
    <w:p>
      <w:pPr>
        <w:spacing w:after="0"/>
        <w:ind w:left="0"/>
        <w:jc w:val="both"/>
      </w:pPr>
      <w:r>
        <w:rPr>
          <w:rFonts w:ascii="Times New Roman"/>
          <w:b w:val="false"/>
          <w:i w:val="false"/>
          <w:color w:val="000000"/>
          <w:sz w:val="28"/>
        </w:rPr>
        <w:t xml:space="preserve">      1. Салық берешегін өтеу туралы хабарламаны алған күннен бастап бес жұмыс күні ішінде салық берешегі өтелмеген жағдайда осы Кодекстің 609-бабы 1-тармағының 3) тармақшасында көрсетілген салық төлеушінің (салық агентінің) салық берешегі есебіне оның кассасы бойынша шығыс операцияларын тоқтата тұру жүргізіледі. </w:t>
      </w:r>
      <w:r>
        <w:br/>
      </w:r>
      <w:r>
        <w:rPr>
          <w:rFonts w:ascii="Times New Roman"/>
          <w:b w:val="false"/>
          <w:i w:val="false"/>
          <w:color w:val="000000"/>
          <w:sz w:val="28"/>
        </w:rPr>
        <w:t xml:space="preserve">
      Салық төлеушінің (салық агентінің) кассасы бойынша шығыс операцияларын тоқтата тұру банкке немесе жекелеген банк операцияларын жүзеге асыратын ұйымға кейіннен оларды салық берешегін, міндетті зейнетақы жарналары мен әлеуметтік аударымдар бойынша берешектерді өтеу есебіне аудару үшін ақша тапсыру бойынша операциялардан басқа, кассадағы қолма-қол ақшалардың барлық шығыс операцияларына қолданылады. </w:t>
      </w:r>
      <w:r>
        <w:br/>
      </w:r>
      <w:r>
        <w:rPr>
          <w:rFonts w:ascii="Times New Roman"/>
          <w:b w:val="false"/>
          <w:i w:val="false"/>
          <w:color w:val="000000"/>
          <w:sz w:val="28"/>
        </w:rPr>
        <w:t xml:space="preserve">
      Салық төлеушінің (салық агентінің) кассасы бойынша шығыс операцияларын тоқтата тұру туралы өкім уәкілетті орган белгіленген нысан бойынша екі данада шығарылады, оның бір данасы салық төлеушіге (салық агентіне) қол қойдырылып немесе жөнелту мен алу фактісін растайтын өзге де тәсілмен тапсырылады. </w:t>
      </w:r>
      <w:r>
        <w:br/>
      </w:r>
      <w:r>
        <w:rPr>
          <w:rFonts w:ascii="Times New Roman"/>
          <w:b w:val="false"/>
          <w:i w:val="false"/>
          <w:color w:val="000000"/>
          <w:sz w:val="28"/>
        </w:rPr>
        <w:t xml:space="preserve">
      2. Салық органының касса бойынша шығыс операцияларын тоқтата тұру туралы өкімін салық төлеуші (салық агентінің) сөзсіз орындауға тиіс. </w:t>
      </w:r>
      <w:r>
        <w:br/>
      </w:r>
      <w:r>
        <w:rPr>
          <w:rFonts w:ascii="Times New Roman"/>
          <w:b w:val="false"/>
          <w:i w:val="false"/>
          <w:color w:val="000000"/>
          <w:sz w:val="28"/>
        </w:rPr>
        <w:t xml:space="preserve">
      3. Салық төлеуші (салық агенті) осы баптың талаптарын бұзғаны үшін Қазақстан Республикасының заңнамасына сәйкес жауаптылықта болады. </w:t>
      </w:r>
      <w:r>
        <w:br/>
      </w:r>
      <w:r>
        <w:rPr>
          <w:rFonts w:ascii="Times New Roman"/>
          <w:b w:val="false"/>
          <w:i w:val="false"/>
          <w:color w:val="000000"/>
          <w:sz w:val="28"/>
        </w:rPr>
        <w:t xml:space="preserve">
      5. Салық органы салық төлеуші (салық агентінің) салық берешегін толық көлемде өтегеннен кейінгі бір жұмыс күнінен кешіктірмей салық органының касса бойынша шығыс операцияларын тоқтата тұру туралы өкімінің күшін жояды. Салық берешегін өтеу күні осы Кодекстің 31-бабы 5-тармағына сәйкес айқындалады. </w:t>
      </w:r>
    </w:p>
    <w:p>
      <w:pPr>
        <w:spacing w:after="0"/>
        <w:ind w:left="0"/>
        <w:jc w:val="both"/>
      </w:pPr>
      <w:r>
        <w:rPr>
          <w:rFonts w:ascii="Times New Roman"/>
          <w:b/>
          <w:i w:val="false"/>
          <w:color w:val="000000"/>
          <w:sz w:val="28"/>
        </w:rPr>
        <w:t xml:space="preserve">      613-бап. Салық төлеушінің (салық агентінің) мүлікке </w:t>
      </w:r>
      <w:r>
        <w:br/>
      </w:r>
      <w:r>
        <w:rPr>
          <w:rFonts w:ascii="Times New Roman"/>
          <w:b w:val="false"/>
          <w:i w:val="false"/>
          <w:color w:val="000000"/>
          <w:sz w:val="28"/>
        </w:rPr>
        <w:t>
</w:t>
      </w:r>
      <w:r>
        <w:rPr>
          <w:rFonts w:ascii="Times New Roman"/>
          <w:b/>
          <w:i w:val="false"/>
          <w:color w:val="000000"/>
          <w:sz w:val="28"/>
        </w:rPr>
        <w:t xml:space="preserve">               билік етуін шектеу </w:t>
      </w:r>
    </w:p>
    <w:p>
      <w:pPr>
        <w:spacing w:after="0"/>
        <w:ind w:left="0"/>
        <w:jc w:val="both"/>
      </w:pPr>
      <w:r>
        <w:rPr>
          <w:rFonts w:ascii="Times New Roman"/>
          <w:b w:val="false"/>
          <w:i w:val="false"/>
          <w:color w:val="000000"/>
          <w:sz w:val="28"/>
        </w:rPr>
        <w:t xml:space="preserve">      1. Салық берешегін өтеу туралы хабарламаны алған күннен бастап он жұмыс күні ішінде салық берешегі өтелмеген жағдайда, сондай-ақ салық тексеруі нәтижелері туралы хабарламаға және (немесе) хабарламаға шағымды қарау нәтижелері бойынша шығарылған жоғары тұрған салық қызметі органының шешіміне шағым жасалған жағдайда осы Кодекстің 609-бабы 1-тармағының 4) тармақшасында көрсетілген салық төлеушінің (салық агентінің) мүлікке билік етуін шектеу жүргізіледі. </w:t>
      </w:r>
      <w:r>
        <w:br/>
      </w:r>
      <w:r>
        <w:rPr>
          <w:rFonts w:ascii="Times New Roman"/>
          <w:b w:val="false"/>
          <w:i w:val="false"/>
          <w:color w:val="000000"/>
          <w:sz w:val="28"/>
        </w:rPr>
        <w:t xml:space="preserve">
      Бұл ретте мониторингке жататын салық төлеушіні қоспағанда, салық төлеуші (салық агенті) салық тексеруінің нәтижелері туралы хабарламаға және (немесе) хабарламаға шағымды қарау нәтижелері бойынша шығарылған жоғары тұрған салық қызметі органының шешіміне шағым жасаған жағдайда салық органы салық берешегін өтеу туралы хабарлама жібермей-ақ осы бапта белгіленген тәртіпте салықтардың, бюджетке төленетін басқа да міндетті төлемдердің және өсімақылардың шағымдалған сомалары шегінде оның мүлкіне билік етуін шектеу жүргізеді. Мұндай шектеу салық тексеруінің нәтижелері туралы хабарламаның және (немесе) хабарламаға шағымды қарау нәтижелері бойынша шығарылған жоғары тұрған салық органының шешімінің күшін толық жоятын салық төлеушінің (салық агентінің) шағымын қараушы салық қызметі органы шешім шығарғанға дейін немесе сот актісі заңды күшіне енгенге дейін қолданыста болады. </w:t>
      </w:r>
      <w:r>
        <w:br/>
      </w:r>
      <w:r>
        <w:rPr>
          <w:rFonts w:ascii="Times New Roman"/>
          <w:b w:val="false"/>
          <w:i w:val="false"/>
          <w:color w:val="000000"/>
          <w:sz w:val="28"/>
        </w:rPr>
        <w:t xml:space="preserve">
      Мүлікке билік етуін шектеу туралы шешім уәкілетті орган белгілеген нысан бойынша екі данада шығарылады, оның біреуі салық төлеушіге (салық агентіне) қол қойдырылып немесе жөнелту мен алу фактісін растайтын өзге де тәсілмен тапсырылады. </w:t>
      </w:r>
      <w:r>
        <w:br/>
      </w:r>
      <w:r>
        <w:rPr>
          <w:rFonts w:ascii="Times New Roman"/>
          <w:b w:val="false"/>
          <w:i w:val="false"/>
          <w:color w:val="000000"/>
          <w:sz w:val="28"/>
        </w:rPr>
        <w:t xml:space="preserve">
      Салық төлеуші (салық агенті) алудан бас тартқан не оның лауазымды тұлғалары орналасқан жері бойынша болмаған жағдайда, мүлікке билік етуді шектеу туралы шешім тіркелген күннен бастап бес жұмыс күнінен кешіктірмей, бір мезгілде жылжымайтын мүлікке құқықтардың ауыртпалығын тіркеу қажеттігі туралы уәкілетті мемлекеттік органдарды хабардар ете отырып, почта бойынша тапсырыс хатпен жіберіледі. </w:t>
      </w:r>
      <w:r>
        <w:br/>
      </w:r>
      <w:r>
        <w:rPr>
          <w:rFonts w:ascii="Times New Roman"/>
          <w:b w:val="false"/>
          <w:i w:val="false"/>
          <w:color w:val="000000"/>
          <w:sz w:val="28"/>
        </w:rPr>
        <w:t xml:space="preserve">
      2. Салық төлеушінің (салық агентінің) мүлікке билік етуін шектеу туралы шешім осы салық төлеушінің (салық агентінің) меншік құқығындағы немесе шаруашылық жүргізу құқығындағы, сондай-ақ теңгермесінде тұрған мүлікке қатысты шығарылады. </w:t>
      </w:r>
      <w:r>
        <w:br/>
      </w:r>
      <w:r>
        <w:rPr>
          <w:rFonts w:ascii="Times New Roman"/>
          <w:b w:val="false"/>
          <w:i w:val="false"/>
          <w:color w:val="000000"/>
          <w:sz w:val="28"/>
        </w:rPr>
        <w:t xml:space="preserve">
      Салық төлеушінің (салық агентінің) мүлікке билік етуін шектеу тек Қазақстан Республикасының заңнамасына сәйкес өндіріліп алуға мүмкін болатын мүлікке қатысты жүргізілуі мүмкін. </w:t>
      </w:r>
      <w:r>
        <w:br/>
      </w:r>
      <w:r>
        <w:rPr>
          <w:rFonts w:ascii="Times New Roman"/>
          <w:b w:val="false"/>
          <w:i w:val="false"/>
          <w:color w:val="000000"/>
          <w:sz w:val="28"/>
        </w:rPr>
        <w:t xml:space="preserve">
      Салық төлеушінің (салық агентінің) қаржы лизингіне немесе кепілге берілген билік етуі шектелген мүлкін лизинг және (немесе) кепіл шартының қолданысы аяқталғанға дейін алып қоюға, ал салық төлеушіге (салық агентіне) салық органы мүлікке билік етуді шектеген кезден бастап оның күші жойылғанға дейін шарттың талаптарын өзгертуге (шарттың қолданылу мерзімін ұзартуға, қосалқы лизингке және (немесе) қайта кепілге беруге) тыйым салынады. </w:t>
      </w:r>
      <w:r>
        <w:br/>
      </w:r>
      <w:r>
        <w:rPr>
          <w:rFonts w:ascii="Times New Roman"/>
          <w:b w:val="false"/>
          <w:i w:val="false"/>
          <w:color w:val="000000"/>
          <w:sz w:val="28"/>
        </w:rPr>
        <w:t xml:space="preserve">
      3. Мүлікке билік етуді шектеу туралы шешімді салық органы мүлікке билік етуді шектеу туралы шешім шығарылған күнге салық төлеушінің (салық агентінің) дербес шотында бар салық берешегі сомасы туралы деректердің негізінде қабылдайды. </w:t>
      </w:r>
      <w:r>
        <w:br/>
      </w:r>
      <w:r>
        <w:rPr>
          <w:rFonts w:ascii="Times New Roman"/>
          <w:b w:val="false"/>
          <w:i w:val="false"/>
          <w:color w:val="000000"/>
          <w:sz w:val="28"/>
        </w:rPr>
        <w:t xml:space="preserve">
      4. Мүлікке билік етуді шектеу туралы шешімнің негізінде салық төлеушіге (салық агентінің) мүлікті иелену, пайдалану және оған билік ету шарттарын бұзғаны үшін жауаптылықтар туралы ескертіле отырып, салық берешегі сомасына мүлік тізімдемесінің актісін жасау жүргізіледі. </w:t>
      </w:r>
      <w:r>
        <w:br/>
      </w:r>
      <w:r>
        <w:rPr>
          <w:rFonts w:ascii="Times New Roman"/>
          <w:b w:val="false"/>
          <w:i w:val="false"/>
          <w:color w:val="000000"/>
          <w:sz w:val="28"/>
        </w:rPr>
        <w:t xml:space="preserve">
      Билік ету шектелген мүлік тізімдемесі салық төлеушінің (салық агентінің) бухгалтерлік есебі деректерінің негізінде айқындалатын теңгермелік бағасы немесе Қазақстан Республикасының бағалау қызметі туралы заң актісіне сәйкес жүргізілетін бағалау жолымен айқындалатын нарықтық құны көрсетіле отырып жүргізіледі және уәкілетті мемлекеттік орган белгілеген нысанда екі дана етіп жасалатын актімен ресімделеді. </w:t>
      </w:r>
      <w:r>
        <w:br/>
      </w:r>
      <w:r>
        <w:rPr>
          <w:rFonts w:ascii="Times New Roman"/>
          <w:b w:val="false"/>
          <w:i w:val="false"/>
          <w:color w:val="000000"/>
          <w:sz w:val="28"/>
        </w:rPr>
        <w:t xml:space="preserve">
      Тізімдеме актісін жасау кезінде салық төлеуші (салық агенті) мұндай мүлікке меншік құқығын және (немесе) шаруашылық жүргізу құқығын растайтын құжаттардың түпнұсқаларын немесе нотариалды куәландырылған көшірмелерін танысу үшін беруге міндетті. Мүлікке меншік құқығын және (немесе) шаруашылық жүргізу құқығын растайтын құжаттардың көшірмелері мүлік тізімдемесінің актісіне қоса тіркеледі. </w:t>
      </w:r>
      <w:r>
        <w:br/>
      </w:r>
      <w:r>
        <w:rPr>
          <w:rFonts w:ascii="Times New Roman"/>
          <w:b w:val="false"/>
          <w:i w:val="false"/>
          <w:color w:val="000000"/>
          <w:sz w:val="28"/>
        </w:rPr>
        <w:t xml:space="preserve">
      Мүлік тізімдемесінің актісіне оны толтырған тұлға, сондай-ақ салық төлеушінің (салық агентінің) лауазымды тұлғасы қол қояды. Мүлік тізімдемесі актісінің бір данасы салық төлеушіге (салық агентіне) тапсырылады. </w:t>
      </w:r>
      <w:r>
        <w:br/>
      </w:r>
      <w:r>
        <w:rPr>
          <w:rFonts w:ascii="Times New Roman"/>
          <w:b w:val="false"/>
          <w:i w:val="false"/>
          <w:color w:val="000000"/>
          <w:sz w:val="28"/>
        </w:rPr>
        <w:t xml:space="preserve">
      Мүлікке билік етуді шектеу туралы шешім мен мүлік тізімдемесінің актісі салық органында бір нөмірмен тіркеледі. </w:t>
      </w:r>
      <w:r>
        <w:br/>
      </w:r>
      <w:r>
        <w:rPr>
          <w:rFonts w:ascii="Times New Roman"/>
          <w:b w:val="false"/>
          <w:i w:val="false"/>
          <w:color w:val="000000"/>
          <w:sz w:val="28"/>
        </w:rPr>
        <w:t xml:space="preserve">
      Мүлік тізімдемесінің актісі соның негізінде жасалған салық төлеушінің мүлкіне билік етуді шектеу туралы шешімнің күші жойылған кезде бір мезгілде күшін жояды. </w:t>
      </w:r>
      <w:r>
        <w:br/>
      </w:r>
      <w:r>
        <w:rPr>
          <w:rFonts w:ascii="Times New Roman"/>
          <w:b w:val="false"/>
          <w:i w:val="false"/>
          <w:color w:val="000000"/>
          <w:sz w:val="28"/>
        </w:rPr>
        <w:t xml:space="preserve">
      5. Салық төлеуші (салық агенті) шектеу алынып тасталғанға дейін билік етуі шектелген мүлікті сақтауға, ұқыпты қарауға міндетті және аталған мүлікке қатысты заңсыз әрекеттері үшін Қазақстан Республикасының заңнамасына сәйкес жауаптылықта болады. Осы талаптарды сақтамаған жағдайда салық төлеуші (салық агенті) билік етуі шектелген мүлікті аукционға дайындау бойынша шығындарды өтеуге міндетті. </w:t>
      </w:r>
      <w:r>
        <w:br/>
      </w:r>
      <w:r>
        <w:rPr>
          <w:rFonts w:ascii="Times New Roman"/>
          <w:b w:val="false"/>
          <w:i w:val="false"/>
          <w:color w:val="000000"/>
          <w:sz w:val="28"/>
        </w:rPr>
        <w:t xml:space="preserve">
      6. Салық берешегі өтелмеген және жеті аукцион өткізілгеннен кейін билік етуі шектелген мүлік сатылмаған жағдайда салық органы жаңа мүлік тізімдемесінің актісі жасалған күндегі салық төлеушінің (салық агентінің) дербес шотындағы салық берешегі туралы деректерді ескере отырып, жаңа мүлік тізімдемесінің актісін жасау жолымен салық төлеушінің (салық агентінің) басқа мүлкін қозғауға құқылы. </w:t>
      </w:r>
      <w:r>
        <w:br/>
      </w:r>
      <w:r>
        <w:rPr>
          <w:rFonts w:ascii="Times New Roman"/>
          <w:b w:val="false"/>
          <w:i w:val="false"/>
          <w:color w:val="000000"/>
          <w:sz w:val="28"/>
        </w:rPr>
        <w:t xml:space="preserve">
      7. Уәкілетті органдарда тіркелуі тиіс мүлікке құқықтардың ауыртпалығын тіркеу Қазақстан Республикасының заңдарына сәйкес жүргізіледі. </w:t>
      </w:r>
      <w:r>
        <w:br/>
      </w:r>
      <w:r>
        <w:rPr>
          <w:rFonts w:ascii="Times New Roman"/>
          <w:b w:val="false"/>
          <w:i w:val="false"/>
          <w:color w:val="000000"/>
          <w:sz w:val="28"/>
        </w:rPr>
        <w:t xml:space="preserve">
      8. Салық органы салық төлеуші (салық агенті) салық берешегінің сомаларын толық көлемде өтегеннен кейінгі бір жұмыс күнінен кешіктірмей мүлікке билік етуді шектеу туралы шешімнің күшін жояды. Салық берешегін өтеу күні осы Кодекстің 31-бабы 5-тармағына сәйкес айқындалады. </w:t>
      </w:r>
    </w:p>
    <w:p>
      <w:pPr>
        <w:spacing w:after="0"/>
        <w:ind w:left="0"/>
        <w:jc w:val="left"/>
      </w:pPr>
      <w:r>
        <w:rPr>
          <w:rFonts w:ascii="Times New Roman"/>
          <w:b/>
          <w:i w:val="false"/>
          <w:color w:val="000000"/>
        </w:rPr>
        <w:t xml:space="preserve"> 92-тарау. Салық берешегін мәжбүрлеп өндіріп алу шаралары </w:t>
      </w:r>
    </w:p>
    <w:p>
      <w:pPr>
        <w:spacing w:after="0"/>
        <w:ind w:left="0"/>
        <w:jc w:val="both"/>
      </w:pPr>
      <w:r>
        <w:rPr>
          <w:rFonts w:ascii="Times New Roman"/>
          <w:b/>
          <w:i w:val="false"/>
          <w:color w:val="000000"/>
          <w:sz w:val="28"/>
        </w:rPr>
        <w:t xml:space="preserve">      614-бап. Салық берешегін мәжбүрлеп өндіріп алу шаралары </w:t>
      </w:r>
    </w:p>
    <w:p>
      <w:pPr>
        <w:spacing w:after="0"/>
        <w:ind w:left="0"/>
        <w:jc w:val="both"/>
      </w:pPr>
      <w:r>
        <w:rPr>
          <w:rFonts w:ascii="Times New Roman"/>
          <w:b w:val="false"/>
          <w:i w:val="false"/>
          <w:color w:val="000000"/>
          <w:sz w:val="28"/>
        </w:rPr>
        <w:t xml:space="preserve">      1. Салық тексеруінің нәтижелері туралы хабарламаға және (немесе) хабарламаға шағымды қарау нәтижелері бойынша шығарылған жоғары тұрған салық қызметі органының шешіміне шағым жасау жағдайларын қоспағанда, салық органдары салық төлеушінің - резидент және резидент емес заңды тұлғаның, резидент және резидент емес заңды тұлғаның құрылымдық бөлімшелерінің және Қазақстан Республикасында қызметін тұрақты мекеме арқылы жүзеге асыратын резидент емес заңды тұлғаның, жеке кәсіпкердің, адвокаттың және жеке нотариустың салық берешегіне мәжбүрлеп өндіріп алу шараларын қолданады. Мәжбүрлеп өндіріп алу шаралары қолданыла бастағанға дейін салық төлеушіге (салық агентіне) осы Кодекстің 608-бабына сәйкес салық берешегін өтеу туралы хабарлама жіберіледі. </w:t>
      </w:r>
      <w:r>
        <w:br/>
      </w:r>
      <w:r>
        <w:rPr>
          <w:rFonts w:ascii="Times New Roman"/>
          <w:b w:val="false"/>
          <w:i w:val="false"/>
          <w:color w:val="000000"/>
          <w:sz w:val="28"/>
        </w:rPr>
        <w:t xml:space="preserve">
      2. Мәжбүрлеп өндіріп алу шаралары тиісті қаржы жылына арналған республикалық бюджет туралы заңда белгіленген айлық есептік көрсеткіштің үш еселік мөлшерінен аз мөлшерде салық берешегі бар салық төлеушілерге (салық агенттеріне) қатысты қолданылмайды. </w:t>
      </w:r>
      <w:r>
        <w:br/>
      </w:r>
      <w:r>
        <w:rPr>
          <w:rFonts w:ascii="Times New Roman"/>
          <w:b w:val="false"/>
          <w:i w:val="false"/>
          <w:color w:val="000000"/>
          <w:sz w:val="28"/>
        </w:rPr>
        <w:t xml:space="preserve">
      3. Салық берешегін мәжбүрлеп өндіріп алу мынадай тәртіппен: </w:t>
      </w:r>
      <w:r>
        <w:br/>
      </w:r>
      <w:r>
        <w:rPr>
          <w:rFonts w:ascii="Times New Roman"/>
          <w:b w:val="false"/>
          <w:i w:val="false"/>
          <w:color w:val="000000"/>
          <w:sz w:val="28"/>
        </w:rPr>
        <w:t xml:space="preserve">
      1) банк шоттарындағы ақшасының есебінен; </w:t>
      </w:r>
      <w:r>
        <w:br/>
      </w:r>
      <w:r>
        <w:rPr>
          <w:rFonts w:ascii="Times New Roman"/>
          <w:b w:val="false"/>
          <w:i w:val="false"/>
          <w:color w:val="000000"/>
          <w:sz w:val="28"/>
        </w:rPr>
        <w:t xml:space="preserve">
      2) дебиторларының шоттарынан; </w:t>
      </w:r>
      <w:r>
        <w:br/>
      </w:r>
      <w:r>
        <w:rPr>
          <w:rFonts w:ascii="Times New Roman"/>
          <w:b w:val="false"/>
          <w:i w:val="false"/>
          <w:color w:val="000000"/>
          <w:sz w:val="28"/>
        </w:rPr>
        <w:t xml:space="preserve">
      3) билік етуі шектелген мүлкін өткізу есебінен; </w:t>
      </w:r>
      <w:r>
        <w:br/>
      </w:r>
      <w:r>
        <w:rPr>
          <w:rFonts w:ascii="Times New Roman"/>
          <w:b w:val="false"/>
          <w:i w:val="false"/>
          <w:color w:val="000000"/>
          <w:sz w:val="28"/>
        </w:rPr>
        <w:t xml:space="preserve">
      4) жарияланған акцияларды мәжбүрлеп шығару арқылы жүргізіледі. </w:t>
      </w:r>
      <w:r>
        <w:br/>
      </w:r>
      <w:r>
        <w:rPr>
          <w:rFonts w:ascii="Times New Roman"/>
          <w:b w:val="false"/>
          <w:i w:val="false"/>
          <w:color w:val="000000"/>
          <w:sz w:val="28"/>
        </w:rPr>
        <w:t xml:space="preserve">
      4. Салық төлеуші (салық агенті) айыппұл сомаларын төлемеген кезде осы бапта көрсетілген мәжбүрлеп өндіріп алу шаралары айыппұл сомаларын мәжбүрлеп өндіріп алу туралы сот қаулысының негізінде хабарландырусыз қолданылады. </w:t>
      </w:r>
      <w:r>
        <w:br/>
      </w:r>
      <w:r>
        <w:rPr>
          <w:rFonts w:ascii="Times New Roman"/>
          <w:b w:val="false"/>
          <w:i w:val="false"/>
          <w:color w:val="000000"/>
          <w:sz w:val="28"/>
        </w:rPr>
        <w:t xml:space="preserve">
      5. Заңды тұлғаның құрылымдық бөлімшесінде банк шоттары болмаған не салық берешектерін өтеу үшін заңды тұлғаның құрылымдық бөлімшесінің банк шоттарында немесе кассасында ақша жоқ немесе жеткіліксіз болған жағдайларда салық органы салық берешегінің сомасын осы құрылымдық бөлімшені құрған салық төлеуші заңды тұлғаға қолдану жолымен өндіріп алады. </w:t>
      </w:r>
      <w:r>
        <w:br/>
      </w:r>
      <w:r>
        <w:rPr>
          <w:rFonts w:ascii="Times New Roman"/>
          <w:b w:val="false"/>
          <w:i w:val="false"/>
          <w:color w:val="000000"/>
          <w:sz w:val="28"/>
        </w:rPr>
        <w:t xml:space="preserve">
      6. Осы тараудың мақсаты үшін бюджетті орындау бойынша орталық уәкілетті органда ашылған мемлекеттік мекемелердің шоттары банк шоттарына теңестіріледі, ал бюджетті орындау бойынша орталық уәкілетті орган банк операцияларының жекелеген түрлерін жүзеге асыратын ұйымға теңестіріледі. </w:t>
      </w:r>
    </w:p>
    <w:p>
      <w:pPr>
        <w:spacing w:after="0"/>
        <w:ind w:left="0"/>
        <w:jc w:val="both"/>
      </w:pPr>
      <w:r>
        <w:rPr>
          <w:rFonts w:ascii="Times New Roman"/>
          <w:b/>
          <w:i w:val="false"/>
          <w:color w:val="000000"/>
          <w:sz w:val="28"/>
        </w:rPr>
        <w:t xml:space="preserve">      615-бап. Салық берешегін банк шоттарындағы ақша </w:t>
      </w:r>
      <w:r>
        <w:br/>
      </w:r>
      <w:r>
        <w:rPr>
          <w:rFonts w:ascii="Times New Roman"/>
          <w:b w:val="false"/>
          <w:i w:val="false"/>
          <w:color w:val="000000"/>
          <w:sz w:val="28"/>
        </w:rPr>
        <w:t>
</w:t>
      </w:r>
      <w:r>
        <w:rPr>
          <w:rFonts w:ascii="Times New Roman"/>
          <w:b/>
          <w:i w:val="false"/>
          <w:color w:val="000000"/>
          <w:sz w:val="28"/>
        </w:rPr>
        <w:t xml:space="preserve">               есебінен өндіріп алу </w:t>
      </w:r>
    </w:p>
    <w:p>
      <w:pPr>
        <w:spacing w:after="0"/>
        <w:ind w:left="0"/>
        <w:jc w:val="both"/>
      </w:pPr>
      <w:r>
        <w:rPr>
          <w:rFonts w:ascii="Times New Roman"/>
          <w:b w:val="false"/>
          <w:i w:val="false"/>
          <w:color w:val="000000"/>
          <w:sz w:val="28"/>
        </w:rPr>
        <w:t xml:space="preserve">      1. Салық берешегін өтеу туралы хабарлама табыс етілген (алынған) күннен бастап он бес жұмыс күні ішінде салық берешегі сомалары төленбеген немесе толық төленбеген жағдайда, салық органы салық берешегінің сомасын осы Кодекстің 614-бабы 1-тармағында көрсетілген салық төлеушінің (салық агентінің) банк шоттарынан олардың келісімінсіз мәжбүрлеу тәртібімен өндіріп алады. </w:t>
      </w:r>
      <w:r>
        <w:br/>
      </w:r>
      <w:r>
        <w:rPr>
          <w:rFonts w:ascii="Times New Roman"/>
          <w:b w:val="false"/>
          <w:i w:val="false"/>
          <w:color w:val="000000"/>
          <w:sz w:val="28"/>
        </w:rPr>
        <w:t xml:space="preserve">
      Осы тармақтың ережелері Қазақстан Республикасының банктер мен банк қызметі, сақтандыру қызметі, зейнетақымен қамсыздандыру, секьюритилендіру және инвестициялық қорлар туралы заңнамалық актілеріне сәйкес өндіріп алуға жол берілмейтін банк шоттарына қолданылмайды. </w:t>
      </w:r>
      <w:r>
        <w:br/>
      </w:r>
      <w:r>
        <w:rPr>
          <w:rFonts w:ascii="Times New Roman"/>
          <w:b w:val="false"/>
          <w:i w:val="false"/>
          <w:color w:val="000000"/>
          <w:sz w:val="28"/>
        </w:rPr>
        <w:t xml:space="preserve">
      2. Салық төлеушінің (салық агентінің) банк шоттарынан салық берешегі сомасын өндіріп алу, банк немесе банк операцияларының жекелеген түрлерін жүзеге асыратын ұйым берген қарыздар бойынша қамтамасыз ету болып табылатын ақшаның көрсетілген қарыздардың өтелмеген негізгі борышы мөлшеріндегі сомасын қоспағанда, салық органының инкассалық өкімі негізінде жүргізіледі. </w:t>
      </w:r>
      <w:r>
        <w:br/>
      </w:r>
      <w:r>
        <w:rPr>
          <w:rFonts w:ascii="Times New Roman"/>
          <w:b w:val="false"/>
          <w:i w:val="false"/>
          <w:color w:val="000000"/>
          <w:sz w:val="28"/>
        </w:rPr>
        <w:t xml:space="preserve">
      Салық органы инкассалық өкімді оны жасау күніне салық төлеушінің (салық агентінің) дербес шотындағы салық берешегі туралы деректер негізінде қалыптастырады. </w:t>
      </w:r>
      <w:r>
        <w:br/>
      </w:r>
      <w:r>
        <w:rPr>
          <w:rFonts w:ascii="Times New Roman"/>
          <w:b w:val="false"/>
          <w:i w:val="false"/>
          <w:color w:val="000000"/>
          <w:sz w:val="28"/>
        </w:rPr>
        <w:t xml:space="preserve">
      3. Банк немесе банк операцияларының жекелеген түрлерін жүзеге асыратын ұйым салық төлеушінің (салық агентінің) бір банктік шотынан салық берешегін өндіріп алу туралы салық органының инкассалық өкімін орындаған кезде, банк және банк операцияларының жекелеген түрлерін жүзеге асыратын ұйым салық органына салық төлеушінің (салық агентінің) аталған банкте және банк операцияларының жекелеген түрлерін жүзеге асыратын ұйымда ашқан басқа банк шоттарына салық органы шығарған инкассалық өкімдерді, егер салық органы мұндай инкассалық өкімдерді сол сомаға, берешектің сол түрі бойынша, сол есепті кезең үшін ұсынса, салық органына орындаусыз қайтарады. </w:t>
      </w:r>
      <w:r>
        <w:br/>
      </w:r>
      <w:r>
        <w:rPr>
          <w:rFonts w:ascii="Times New Roman"/>
          <w:b w:val="false"/>
          <w:i w:val="false"/>
          <w:color w:val="000000"/>
          <w:sz w:val="28"/>
        </w:rPr>
        <w:t xml:space="preserve">
      4. Банк немесе банк операцияларының жекелеген түрлерін жүзеге асыратын ұйым салық төлеушінің (салық агентінің) бірнеше банктік шотынан инкассалық өкімде көрсетілген жалпы сомаға ақша шығару жолымен салық берешегін өндіріп алу туралы салық органының инкассалық өкімін толық орындаған кезде, банк және банк операцияларының жекелеген түрлерін жүзеге асыратын ұйым салық органына салық төлеушінің (салық агентінің) аталған банкте және банк операцияларының жекелеген түрлерін жүзеге асыратын ұйымда ашқан басқа банк шоттарына салық органы шығарған инкассалық өкімдерді, егер салық органы мұндай инкассалық өкімдерді сол сомаға, берешектің сол түрі бойынша, сол есепті кезең үшін ұсынса салық органына орындаусыз қайтарады. </w:t>
      </w:r>
      <w:r>
        <w:br/>
      </w:r>
      <w:r>
        <w:rPr>
          <w:rFonts w:ascii="Times New Roman"/>
          <w:b w:val="false"/>
          <w:i w:val="false"/>
          <w:color w:val="000000"/>
          <w:sz w:val="28"/>
        </w:rPr>
        <w:t xml:space="preserve">
      5. Инкассалық өкім Қазақстан Республикасының нормативтік құқықтық актілерімен белгіленген нысан бойынша шығарылады және онда салық төлеушінің (салық агентінің) салық берешегі сомаларын өндіріп алу жүргізілетін банк шотын көрсетуді қамтиды. </w:t>
      </w:r>
      <w:r>
        <w:br/>
      </w:r>
      <w:r>
        <w:rPr>
          <w:rFonts w:ascii="Times New Roman"/>
          <w:b w:val="false"/>
          <w:i w:val="false"/>
          <w:color w:val="000000"/>
          <w:sz w:val="28"/>
        </w:rPr>
        <w:t xml:space="preserve">
      6. Салық төлеушінің (салық агентінің) теңгемен жүргізілетін банк шотында ақша болмаған жағдайда, салық берешегі салық төлеушінің (салық агентінің) шетел валютасымен жүргізілетін банк шоттарынан салық органдары теңгеде шығарылған инкассалық өкімдері негізінде өндіріп алынады. </w:t>
      </w:r>
      <w:r>
        <w:br/>
      </w:r>
      <w:r>
        <w:rPr>
          <w:rFonts w:ascii="Times New Roman"/>
          <w:b w:val="false"/>
          <w:i w:val="false"/>
          <w:color w:val="000000"/>
          <w:sz w:val="28"/>
        </w:rPr>
        <w:t xml:space="preserve">
      7. Клиентке қойылған талаптардың барлығын қанағаттандыру үшін клиенттің банктегі немесе банк операцияларының жекелеген түрлерін жүзеге асыратын ұйымда ақшасы жеткілікті болған жағдайда, салық берешегін өндіріп алуға инкассалық өкімді банк немесе банк операцияларының жекелеген түрлерін жүзеге асыратын ұйым бірінші кезекті тәртіпте және аталған өкімді алған күннен кейінгі бір операциялық күннен кешіктірмей, банк шотында бар сомалар шегінде орындайды. </w:t>
      </w:r>
      <w:r>
        <w:br/>
      </w:r>
      <w:r>
        <w:rPr>
          <w:rFonts w:ascii="Times New Roman"/>
          <w:b w:val="false"/>
          <w:i w:val="false"/>
          <w:color w:val="000000"/>
          <w:sz w:val="28"/>
        </w:rPr>
        <w:t xml:space="preserve">
      8. Салық төлеушінің (салық агентінің) банк шоттарында ақшасы болмағанда немесе жеткіліксіз болғанда, клиентке бірнеше талаптар қойылған жағдайда банк немесе банк операцияларының жекелеген түрлерін жүзеге асыратын ұйым осы шоттарға ақша түсуіне қарай және Қазақстан Республикасының Азаматтық кодексінде белгіленген кезектілік тәртібімен салық берешегін өтеу есебіне клиенттің ақшасын алуды жүргізеді. </w:t>
      </w:r>
      <w:r>
        <w:br/>
      </w:r>
      <w:r>
        <w:rPr>
          <w:rFonts w:ascii="Times New Roman"/>
          <w:b w:val="false"/>
          <w:i w:val="false"/>
          <w:color w:val="000000"/>
          <w:sz w:val="28"/>
        </w:rPr>
        <w:t xml:space="preserve">
      9. Салық органы оған салық берешегін өндіріп алу туралы инкассалық өкім шығарған салық төлеушінің (салық агентінің) банк шотында ақша болмаған жағдайда, инкассалық өкімді орындауға қабылдаған банк немесе банк операцияларының жекелеген түрлерін жүзеге асыратын ұйым Қазақстан Республикасының заңдарына сәйкес салық төлеушінің (салық агентінің) банк шоты жабылған кезде аталған инкассалық өкімді салық төлеушінің банк шотының жабылуы туралы хабарламамен бірге тиісті салық органына қайтарады. </w:t>
      </w:r>
    </w:p>
    <w:p>
      <w:pPr>
        <w:spacing w:after="0"/>
        <w:ind w:left="0"/>
        <w:jc w:val="both"/>
      </w:pPr>
      <w:r>
        <w:rPr>
          <w:rFonts w:ascii="Times New Roman"/>
          <w:b/>
          <w:i w:val="false"/>
          <w:color w:val="000000"/>
          <w:sz w:val="28"/>
        </w:rPr>
        <w:t xml:space="preserve">      616-бап. Салық төлеушінің (салық агентінің) салық </w:t>
      </w:r>
      <w:r>
        <w:br/>
      </w:r>
      <w:r>
        <w:rPr>
          <w:rFonts w:ascii="Times New Roman"/>
          <w:b w:val="false"/>
          <w:i w:val="false"/>
          <w:color w:val="000000"/>
          <w:sz w:val="28"/>
        </w:rPr>
        <w:t>
</w:t>
      </w:r>
      <w:r>
        <w:rPr>
          <w:rFonts w:ascii="Times New Roman"/>
          <w:b/>
          <w:i w:val="false"/>
          <w:color w:val="000000"/>
          <w:sz w:val="28"/>
        </w:rPr>
        <w:t xml:space="preserve">               берешегі сомасын оның дебиторларының </w:t>
      </w:r>
      <w:r>
        <w:br/>
      </w:r>
      <w:r>
        <w:rPr>
          <w:rFonts w:ascii="Times New Roman"/>
          <w:b w:val="false"/>
          <w:i w:val="false"/>
          <w:color w:val="000000"/>
          <w:sz w:val="28"/>
        </w:rPr>
        <w:t>
</w:t>
      </w:r>
      <w:r>
        <w:rPr>
          <w:rFonts w:ascii="Times New Roman"/>
          <w:b/>
          <w:i w:val="false"/>
          <w:color w:val="000000"/>
          <w:sz w:val="28"/>
        </w:rPr>
        <w:t xml:space="preserve">               шоттарынан өндіріп алу </w:t>
      </w:r>
    </w:p>
    <w:p>
      <w:pPr>
        <w:spacing w:after="0"/>
        <w:ind w:left="0"/>
        <w:jc w:val="both"/>
      </w:pPr>
      <w:r>
        <w:rPr>
          <w:rFonts w:ascii="Times New Roman"/>
          <w:b w:val="false"/>
          <w:i w:val="false"/>
          <w:color w:val="000000"/>
          <w:sz w:val="28"/>
        </w:rPr>
        <w:t xml:space="preserve">      1. Осы Кодекстің 614-бабы 1-тармағында көрсетілген салық төлеушінің (салық агентінің) банк шоттарында ақшасы болмаған немесе жеткіліксіз болған не оның банк шоттары болмаған жағдайда салық органы жиналып қалған салық берешегі шегінде салық төлеушіге (салық агентіне) берешегі бар үшінші бір тұлғалардың (бұдан әрі - дебиторлардың) банк шоттарындағы ақшадан өндіріп алады. </w:t>
      </w:r>
      <w:r>
        <w:br/>
      </w:r>
      <w:r>
        <w:rPr>
          <w:rFonts w:ascii="Times New Roman"/>
          <w:b w:val="false"/>
          <w:i w:val="false"/>
          <w:color w:val="000000"/>
          <w:sz w:val="28"/>
        </w:rPr>
        <w:t xml:space="preserve">
      2. Салық берешегін өтеу туралы хабарлама алған күннен бастап салық төлеуші (салық агенті) он жұмыс күнінен кешіктірмей хабарлама жіберген салық органына дебиторлық берешек сомаларын көрсете отырып, дебиторлар тізімін және болған жағдайда дебиторлармен бірлесіп жасалған және дебиторлық берешек сомасын растайтын өзара есеп айырысуларды салыстыру актілерін табыс етуге міндетті. </w:t>
      </w:r>
      <w:r>
        <w:br/>
      </w:r>
      <w:r>
        <w:rPr>
          <w:rFonts w:ascii="Times New Roman"/>
          <w:b w:val="false"/>
          <w:i w:val="false"/>
          <w:color w:val="000000"/>
          <w:sz w:val="28"/>
        </w:rPr>
        <w:t xml:space="preserve">
      Өзара есеп айырысуларды салыстыру актілері бар болған кезде салық органы Кодекстің 608-бабына сәйкес дебиторлар хабарламаны алған күннен бастап бес жұмыс күні өткеннен кейін дебиторлардың банктік шотына салық төлеушінің (салық агентінің) салық берешегін өндіріп алу туралы инкассалық өкім шығарады. </w:t>
      </w:r>
      <w:r>
        <w:br/>
      </w:r>
      <w:r>
        <w:rPr>
          <w:rFonts w:ascii="Times New Roman"/>
          <w:b w:val="false"/>
          <w:i w:val="false"/>
          <w:color w:val="000000"/>
          <w:sz w:val="28"/>
        </w:rPr>
        <w:t xml:space="preserve">
      Дебиторлар тізімі осы тармақта көрсетілген мерзімде табыс етілмеген жағдайда салық органы салық төлеушіге (салық агентіне) салықтық тексеру жүргізеді. Бұл ретте салық органы сотта дауланып жатқан дебиторлық берешек сомасын растауға құқығы жоқ. </w:t>
      </w:r>
      <w:r>
        <w:br/>
      </w:r>
      <w:r>
        <w:rPr>
          <w:rFonts w:ascii="Times New Roman"/>
          <w:b w:val="false"/>
          <w:i w:val="false"/>
          <w:color w:val="000000"/>
          <w:sz w:val="28"/>
        </w:rPr>
        <w:t xml:space="preserve">
      3. Ұсынылған дебиторлар тізімінің немесе дебиторлық берешек сомасын растайтын салықтық тексеру актісінің негізінде салық органы дебиторларға дебиторлық берешек сомасы шегінде салық төлеушінің (салық агентінің) салық берешегін өтеу есебіне олардың банк шоттарындағы ақшадан өндіріп алу туралы хабарлама жібереді. </w:t>
      </w:r>
      <w:r>
        <w:br/>
      </w:r>
      <w:r>
        <w:rPr>
          <w:rFonts w:ascii="Times New Roman"/>
          <w:b w:val="false"/>
          <w:i w:val="false"/>
          <w:color w:val="000000"/>
          <w:sz w:val="28"/>
        </w:rPr>
        <w:t xml:space="preserve">
      Осы бапта көзделген жағдайды қоспағанда, дебиторлар хабарламаны алған күннен бастап жиырма жұмыс күнінен кешіктірмей хабарлама жіберуші салық органына хабарлама алған күнге салық төлеушімен (салық агентімен) бірлесіп жасалған өзара есеп айырысудың салыстыру актісін табыс етуге міндетті. </w:t>
      </w:r>
      <w:r>
        <w:br/>
      </w:r>
      <w:r>
        <w:rPr>
          <w:rFonts w:ascii="Times New Roman"/>
          <w:b w:val="false"/>
          <w:i w:val="false"/>
          <w:color w:val="000000"/>
          <w:sz w:val="28"/>
        </w:rPr>
        <w:t xml:space="preserve">
      Дебиторлар өзара есеп айырысудың салыстыру актісін осы тармақта көрсетілген мерзімде табыс етпеген жағдайда салық органы аталған дебиторларға салық тексеруін жүргізеді. Бұл ретте салық органы сотта дауланып жатқан дебиторлық берешек сомасын растауға құқығы жоқ. </w:t>
      </w:r>
      <w:r>
        <w:br/>
      </w:r>
      <w:r>
        <w:rPr>
          <w:rFonts w:ascii="Times New Roman"/>
          <w:b w:val="false"/>
          <w:i w:val="false"/>
          <w:color w:val="000000"/>
          <w:sz w:val="28"/>
        </w:rPr>
        <w:t xml:space="preserve">
      4. Дебиторлық берешек сомасын растайтын салықтық тексеру актісі және дебиторлардың банк шоттарындағы ақшасынан өндіріп алу туралы хабарлама болған кезде олар өзара есеп айырысулардың салыстыру актісін табыс етпейді. </w:t>
      </w:r>
      <w:r>
        <w:br/>
      </w:r>
      <w:r>
        <w:rPr>
          <w:rFonts w:ascii="Times New Roman"/>
          <w:b w:val="false"/>
          <w:i w:val="false"/>
          <w:color w:val="000000"/>
          <w:sz w:val="28"/>
        </w:rPr>
        <w:t xml:space="preserve">
      5. Салық төлеуші (салық агенті) салық берешегін өтеген жағдайда дебиторлар тізімі немесе өзара есеп айырысулардың салыстыру актісі табыс етілмейді. </w:t>
      </w:r>
      <w:r>
        <w:br/>
      </w:r>
      <w:r>
        <w:rPr>
          <w:rFonts w:ascii="Times New Roman"/>
          <w:b w:val="false"/>
          <w:i w:val="false"/>
          <w:color w:val="000000"/>
          <w:sz w:val="28"/>
        </w:rPr>
        <w:t xml:space="preserve">
      6. Салық төлеуші (салық агенті) мен оның дебиторының арасындағы өзара есеп айырысуды салыстыру актісінде мынадай мәліметтер болуға тиіс: </w:t>
      </w:r>
      <w:r>
        <w:br/>
      </w:r>
      <w:r>
        <w:rPr>
          <w:rFonts w:ascii="Times New Roman"/>
          <w:b w:val="false"/>
          <w:i w:val="false"/>
          <w:color w:val="000000"/>
          <w:sz w:val="28"/>
        </w:rPr>
        <w:t xml:space="preserve">
      1) салық төлеуші (салық агенті) мен оның дебиторының атауы, олардың сәйкестендіру нөмірлері; </w:t>
      </w:r>
      <w:r>
        <w:br/>
      </w:r>
      <w:r>
        <w:rPr>
          <w:rFonts w:ascii="Times New Roman"/>
          <w:b w:val="false"/>
          <w:i w:val="false"/>
          <w:color w:val="000000"/>
          <w:sz w:val="28"/>
        </w:rPr>
        <w:t xml:space="preserve">
      2) салық төлеуші (салық агенті) мен оның дебиторы тіркеу есебінде тұрған салық органының атауы; </w:t>
      </w:r>
      <w:r>
        <w:br/>
      </w:r>
      <w:r>
        <w:rPr>
          <w:rFonts w:ascii="Times New Roman"/>
          <w:b w:val="false"/>
          <w:i w:val="false"/>
          <w:color w:val="000000"/>
          <w:sz w:val="28"/>
        </w:rPr>
        <w:t xml:space="preserve">
      3) салық төлеуші (салық агенті) мен оның дебиторының банк шоттарының деректемелері; </w:t>
      </w:r>
      <w:r>
        <w:br/>
      </w:r>
      <w:r>
        <w:rPr>
          <w:rFonts w:ascii="Times New Roman"/>
          <w:b w:val="false"/>
          <w:i w:val="false"/>
          <w:color w:val="000000"/>
          <w:sz w:val="28"/>
        </w:rPr>
        <w:t xml:space="preserve">
      4) дебитордың салық төлеушіге (салық агентіне) берешек сомасы; </w:t>
      </w:r>
      <w:r>
        <w:br/>
      </w:r>
      <w:r>
        <w:rPr>
          <w:rFonts w:ascii="Times New Roman"/>
          <w:b w:val="false"/>
          <w:i w:val="false"/>
          <w:color w:val="000000"/>
          <w:sz w:val="28"/>
        </w:rPr>
        <w:t xml:space="preserve">
      5) салық төлеуші (салық агенті) мен оның дебиторының заңды деректемелері, мөрі және қойылған қолдары; </w:t>
      </w:r>
      <w:r>
        <w:br/>
      </w:r>
      <w:r>
        <w:rPr>
          <w:rFonts w:ascii="Times New Roman"/>
          <w:b w:val="false"/>
          <w:i w:val="false"/>
          <w:color w:val="000000"/>
          <w:sz w:val="28"/>
        </w:rPr>
        <w:t xml:space="preserve">
      6) салық берешегін өтеу туралы хабарламаны алу күнінен бұрын болуы тиіс емес салыстыру актісінің жасалған күні. </w:t>
      </w:r>
      <w:r>
        <w:br/>
      </w:r>
      <w:r>
        <w:rPr>
          <w:rFonts w:ascii="Times New Roman"/>
          <w:b w:val="false"/>
          <w:i w:val="false"/>
          <w:color w:val="000000"/>
          <w:sz w:val="28"/>
        </w:rPr>
        <w:t xml:space="preserve">
      7. Өзара есеп айырысуды салыстыру актісінің немесе дебиторлық берешек сомасын растайтын салықтық тексеру актісінің негізінде салық органы салық төлеушінің (салық агентінің) салық берешегі сомасын өндіріп алу туралы инкассалық өкімді дебитордың банк шоттарына шығарады. </w:t>
      </w:r>
      <w:r>
        <w:br/>
      </w:r>
      <w:r>
        <w:rPr>
          <w:rFonts w:ascii="Times New Roman"/>
          <w:b w:val="false"/>
          <w:i w:val="false"/>
          <w:color w:val="000000"/>
          <w:sz w:val="28"/>
        </w:rPr>
        <w:t xml:space="preserve">
      8. Салық төлеуші дебитордың банкі немесе банк операцияларының жекелеген түрлерін жүзеге асыратын ұйымы осы Кодекстің 615-бабында белгіленген талаптарға сәйкес салық төлеушінің (салық агентінің) салық берешегі сомасын өндіріп алу туралы салық органы шығарған инкассалық өкімді орындауға міндетті. </w:t>
      </w:r>
    </w:p>
    <w:p>
      <w:pPr>
        <w:spacing w:after="0"/>
        <w:ind w:left="0"/>
        <w:jc w:val="both"/>
      </w:pPr>
      <w:r>
        <w:rPr>
          <w:rFonts w:ascii="Times New Roman"/>
          <w:b/>
          <w:i w:val="false"/>
          <w:color w:val="000000"/>
          <w:sz w:val="28"/>
        </w:rPr>
        <w:t xml:space="preserve">      617-бап. Салық төлеушінің (салық агентінің) билік етуі </w:t>
      </w:r>
      <w:r>
        <w:br/>
      </w:r>
      <w:r>
        <w:rPr>
          <w:rFonts w:ascii="Times New Roman"/>
          <w:b w:val="false"/>
          <w:i w:val="false"/>
          <w:color w:val="000000"/>
          <w:sz w:val="28"/>
        </w:rPr>
        <w:t>
</w:t>
      </w:r>
      <w:r>
        <w:rPr>
          <w:rFonts w:ascii="Times New Roman"/>
          <w:b/>
          <w:i w:val="false"/>
          <w:color w:val="000000"/>
          <w:sz w:val="28"/>
        </w:rPr>
        <w:t xml:space="preserve">               шектелген мүлкін өткізу есебінен салық </w:t>
      </w:r>
      <w:r>
        <w:br/>
      </w:r>
      <w:r>
        <w:rPr>
          <w:rFonts w:ascii="Times New Roman"/>
          <w:b w:val="false"/>
          <w:i w:val="false"/>
          <w:color w:val="000000"/>
          <w:sz w:val="28"/>
        </w:rPr>
        <w:t>
</w:t>
      </w:r>
      <w:r>
        <w:rPr>
          <w:rFonts w:ascii="Times New Roman"/>
          <w:b/>
          <w:i w:val="false"/>
          <w:color w:val="000000"/>
          <w:sz w:val="28"/>
        </w:rPr>
        <w:t xml:space="preserve">               берешегі есебіне өндіріп алу </w:t>
      </w:r>
    </w:p>
    <w:p>
      <w:pPr>
        <w:spacing w:after="0"/>
        <w:ind w:left="0"/>
        <w:jc w:val="both"/>
      </w:pPr>
      <w:r>
        <w:rPr>
          <w:rFonts w:ascii="Times New Roman"/>
          <w:b w:val="false"/>
          <w:i w:val="false"/>
          <w:color w:val="000000"/>
          <w:sz w:val="28"/>
        </w:rPr>
        <w:t xml:space="preserve">      Осы Кодекстің 614-бабы 1-тармағында көрсетілген салық төлеушінің (салық агентінің) банк шоттарында және оның дебиторларының банк шоттарында ақшасы болмаған немесе жеткіліксіз болған не оның және (немесе) оның дебиторының банктік шоттары болмаған жағдайларда салық органы оның келісімінсіз салық төлеушінің (салық агентінің) билік етуі шектелген мүлкін өндіріп алу туралы қаулы шығарады. </w:t>
      </w:r>
      <w:r>
        <w:br/>
      </w:r>
      <w:r>
        <w:rPr>
          <w:rFonts w:ascii="Times New Roman"/>
          <w:b w:val="false"/>
          <w:i w:val="false"/>
          <w:color w:val="000000"/>
          <w:sz w:val="28"/>
        </w:rPr>
        <w:t xml:space="preserve">
      Салық төлеушінің (салық агентінің) билік етуі шектелген мүлкін өндіріп алу туралы қаулы уәкілетті орган белгілеген нысан бойынша екі данада шығарылады, оның бірі мүлікке билік етуін шектеу туралы шешім мен мүлік тізімдемесі актісінің көшірмесін қоса атқарушылық іс жүргізу органына жіберіледі. </w:t>
      </w:r>
    </w:p>
    <w:p>
      <w:pPr>
        <w:spacing w:after="0"/>
        <w:ind w:left="0"/>
        <w:jc w:val="both"/>
      </w:pPr>
      <w:r>
        <w:rPr>
          <w:rFonts w:ascii="Times New Roman"/>
          <w:b/>
          <w:i w:val="false"/>
          <w:color w:val="000000"/>
          <w:sz w:val="28"/>
        </w:rPr>
        <w:t xml:space="preserve">      618-бап. Салық төлеушінің (салық агентінің) билік етуі </w:t>
      </w:r>
      <w:r>
        <w:br/>
      </w:r>
      <w:r>
        <w:rPr>
          <w:rFonts w:ascii="Times New Roman"/>
          <w:b w:val="false"/>
          <w:i w:val="false"/>
          <w:color w:val="000000"/>
          <w:sz w:val="28"/>
        </w:rPr>
        <w:t>
</w:t>
      </w:r>
      <w:r>
        <w:rPr>
          <w:rFonts w:ascii="Times New Roman"/>
          <w:b/>
          <w:i w:val="false"/>
          <w:color w:val="000000"/>
          <w:sz w:val="28"/>
        </w:rPr>
        <w:t xml:space="preserve">               шектелген мүлкін салық берешегі есебіне өткізу </w:t>
      </w:r>
      <w:r>
        <w:br/>
      </w:r>
      <w:r>
        <w:rPr>
          <w:rFonts w:ascii="Times New Roman"/>
          <w:b w:val="false"/>
          <w:i w:val="false"/>
          <w:color w:val="000000"/>
          <w:sz w:val="28"/>
        </w:rPr>
        <w:t>
</w:t>
      </w:r>
      <w:r>
        <w:rPr>
          <w:rFonts w:ascii="Times New Roman"/>
          <w:b/>
          <w:i w:val="false"/>
          <w:color w:val="000000"/>
          <w:sz w:val="28"/>
        </w:rPr>
        <w:t xml:space="preserve">               тәртібі </w:t>
      </w:r>
    </w:p>
    <w:p>
      <w:pPr>
        <w:spacing w:after="0"/>
        <w:ind w:left="0"/>
        <w:jc w:val="both"/>
      </w:pPr>
      <w:r>
        <w:rPr>
          <w:rFonts w:ascii="Times New Roman"/>
          <w:b w:val="false"/>
          <w:i w:val="false"/>
          <w:color w:val="000000"/>
          <w:sz w:val="28"/>
        </w:rPr>
        <w:t xml:space="preserve">      Билік етуі шектелген мүлікті өткізуді Қазақстан Республикасының атқарушылық іс жүргізу туралы заңнамасында белгіленген тәртіпте белгіленген тәртіпте атқарушылық іс жүргізу органдары атқарушылық іс жүргізу тыйым салынған мүлікті өткізу үшін жүзеге асырылады. </w:t>
      </w:r>
    </w:p>
    <w:p>
      <w:pPr>
        <w:spacing w:after="0"/>
        <w:ind w:left="0"/>
        <w:jc w:val="both"/>
      </w:pPr>
      <w:r>
        <w:rPr>
          <w:rFonts w:ascii="Times New Roman"/>
          <w:b/>
          <w:i w:val="false"/>
          <w:color w:val="000000"/>
          <w:sz w:val="28"/>
        </w:rPr>
        <w:t xml:space="preserve">      619-бап. Жарғылық капиталына мемлекет қатысатын салық </w:t>
      </w:r>
      <w:r>
        <w:br/>
      </w:r>
      <w:r>
        <w:rPr>
          <w:rFonts w:ascii="Times New Roman"/>
          <w:b w:val="false"/>
          <w:i w:val="false"/>
          <w:color w:val="000000"/>
          <w:sz w:val="28"/>
        </w:rPr>
        <w:t>
</w:t>
      </w:r>
      <w:r>
        <w:rPr>
          <w:rFonts w:ascii="Times New Roman"/>
          <w:b/>
          <w:i w:val="false"/>
          <w:color w:val="000000"/>
          <w:sz w:val="28"/>
        </w:rPr>
        <w:t xml:space="preserve">               төлеуші (салық агенті) акционерлік қоғамның </w:t>
      </w:r>
      <w:r>
        <w:br/>
      </w:r>
      <w:r>
        <w:rPr>
          <w:rFonts w:ascii="Times New Roman"/>
          <w:b w:val="false"/>
          <w:i w:val="false"/>
          <w:color w:val="000000"/>
          <w:sz w:val="28"/>
        </w:rPr>
        <w:t>
</w:t>
      </w:r>
      <w:r>
        <w:rPr>
          <w:rFonts w:ascii="Times New Roman"/>
          <w:b/>
          <w:i w:val="false"/>
          <w:color w:val="000000"/>
          <w:sz w:val="28"/>
        </w:rPr>
        <w:t xml:space="preserve">               жарияланған акцияларын мәжбүрлеп шығару </w:t>
      </w:r>
    </w:p>
    <w:p>
      <w:pPr>
        <w:spacing w:after="0"/>
        <w:ind w:left="0"/>
        <w:jc w:val="both"/>
      </w:pPr>
      <w:r>
        <w:rPr>
          <w:rFonts w:ascii="Times New Roman"/>
          <w:b w:val="false"/>
          <w:i w:val="false"/>
          <w:color w:val="000000"/>
          <w:sz w:val="28"/>
        </w:rPr>
        <w:t xml:space="preserve">      Жарғылық капиталына мемлекет қатысатын салық төлеуші (салық агенті) акционерлік қоғам осы Кодекстің 614-бабының 3-тармағы 1)-3) тармақшаларында көзделген барлық шаралар қолданылғаннан кейін салық берешегі сомаларын өтемеген жағдайда, уәкілетті орган Қазақстан Республикасының заңдарында белгіленген тәртіппен сотқа жарияланған акцияларды мәжбүрлеп шығару туралы талап-арызбен жүгінеді. </w:t>
      </w:r>
      <w:r>
        <w:br/>
      </w:r>
      <w:r>
        <w:rPr>
          <w:rFonts w:ascii="Times New Roman"/>
          <w:b w:val="false"/>
          <w:i w:val="false"/>
          <w:color w:val="000000"/>
          <w:sz w:val="28"/>
        </w:rPr>
        <w:t xml:space="preserve">
      Сот шешімі бойынша оларды өтеу үшін жарияланған акцияларды мәжбүрлеп шығару жүргізілетін салықтарды, бюджетке төленетін басқа да міндетті төлемдерді төлеу бойынша салықтық міндеттемелерді, сондай-ақ өсімақыларды, айыппұлдарды төлеу бойынша міндеттемелерді орындау мерзімдері жарияланған акцияларды мәжбүрлеп шығару туралы сот шешімі күшіне енген күннен бастап және оларды орналастыру аяқталғанға дейін уақытша тоқтатылады. </w:t>
      </w:r>
    </w:p>
    <w:p>
      <w:pPr>
        <w:spacing w:after="0"/>
        <w:ind w:left="0"/>
        <w:jc w:val="both"/>
      </w:pPr>
      <w:r>
        <w:rPr>
          <w:rFonts w:ascii="Times New Roman"/>
          <w:b/>
          <w:i w:val="false"/>
          <w:color w:val="000000"/>
          <w:sz w:val="28"/>
        </w:rPr>
        <w:t xml:space="preserve">      620-бап. Салық төлеушіні (салық агентін) банкрот деп </w:t>
      </w:r>
      <w:r>
        <w:br/>
      </w:r>
      <w:r>
        <w:rPr>
          <w:rFonts w:ascii="Times New Roman"/>
          <w:b w:val="false"/>
          <w:i w:val="false"/>
          <w:color w:val="000000"/>
          <w:sz w:val="28"/>
        </w:rPr>
        <w:t>
</w:t>
      </w:r>
      <w:r>
        <w:rPr>
          <w:rFonts w:ascii="Times New Roman"/>
          <w:b/>
          <w:i w:val="false"/>
          <w:color w:val="000000"/>
          <w:sz w:val="28"/>
        </w:rPr>
        <w:t xml:space="preserve">               тану </w:t>
      </w:r>
    </w:p>
    <w:p>
      <w:pPr>
        <w:spacing w:after="0"/>
        <w:ind w:left="0"/>
        <w:jc w:val="both"/>
      </w:pPr>
      <w:r>
        <w:rPr>
          <w:rFonts w:ascii="Times New Roman"/>
          <w:b w:val="false"/>
          <w:i w:val="false"/>
          <w:color w:val="000000"/>
          <w:sz w:val="28"/>
        </w:rPr>
        <w:t xml:space="preserve">      1. Осы Кодекстің 614-бабында көзделген барлық шаралар қолданылғаннан кейін салық берешегі сомасын салық төлеуші (салық агенті) өтемеген жағдайда, салық органы Қазақстан Республикасының заң актілеріне сәйкес оны банкрот деп тану жөнінде шаралар қолдануға құқылы. </w:t>
      </w:r>
      <w:r>
        <w:br/>
      </w:r>
      <w:r>
        <w:rPr>
          <w:rFonts w:ascii="Times New Roman"/>
          <w:b w:val="false"/>
          <w:i w:val="false"/>
          <w:color w:val="000000"/>
          <w:sz w:val="28"/>
        </w:rPr>
        <w:t xml:space="preserve">
      2. Банкрот деп танылған салық төлеушіні (салық агентін) тарату тәртібі Қазақстан Республикасының банкроттық туралы заңына сәйкес жүзеге асырылады. </w:t>
      </w:r>
    </w:p>
    <w:p>
      <w:pPr>
        <w:spacing w:after="0"/>
        <w:ind w:left="0"/>
        <w:jc w:val="both"/>
      </w:pPr>
      <w:r>
        <w:rPr>
          <w:rFonts w:ascii="Times New Roman"/>
          <w:b/>
          <w:i w:val="false"/>
          <w:color w:val="000000"/>
          <w:sz w:val="28"/>
        </w:rPr>
        <w:t xml:space="preserve">      621-бап. Салық берешегі бар салық төлеушілердің (салық </w:t>
      </w:r>
      <w:r>
        <w:br/>
      </w:r>
      <w:r>
        <w:rPr>
          <w:rFonts w:ascii="Times New Roman"/>
          <w:b w:val="false"/>
          <w:i w:val="false"/>
          <w:color w:val="000000"/>
          <w:sz w:val="28"/>
        </w:rPr>
        <w:t>
</w:t>
      </w:r>
      <w:r>
        <w:rPr>
          <w:rFonts w:ascii="Times New Roman"/>
          <w:b/>
          <w:i w:val="false"/>
          <w:color w:val="000000"/>
          <w:sz w:val="28"/>
        </w:rPr>
        <w:t xml:space="preserve">              агенттерінің) тізімін бұқаралық ақпарат </w:t>
      </w:r>
      <w:r>
        <w:br/>
      </w:r>
      <w:r>
        <w:rPr>
          <w:rFonts w:ascii="Times New Roman"/>
          <w:b w:val="false"/>
          <w:i w:val="false"/>
          <w:color w:val="000000"/>
          <w:sz w:val="28"/>
        </w:rPr>
        <w:t>
</w:t>
      </w:r>
      <w:r>
        <w:rPr>
          <w:rFonts w:ascii="Times New Roman"/>
          <w:b/>
          <w:i w:val="false"/>
          <w:color w:val="000000"/>
          <w:sz w:val="28"/>
        </w:rPr>
        <w:t xml:space="preserve">              құралдарында жариялау </w:t>
      </w:r>
    </w:p>
    <w:p>
      <w:pPr>
        <w:spacing w:after="0"/>
        <w:ind w:left="0"/>
        <w:jc w:val="both"/>
      </w:pPr>
      <w:r>
        <w:rPr>
          <w:rFonts w:ascii="Times New Roman"/>
          <w:b w:val="false"/>
          <w:i w:val="false"/>
          <w:color w:val="000000"/>
          <w:sz w:val="28"/>
        </w:rPr>
        <w:t xml:space="preserve">      Салық қызметі органдары бұқаралық ақпарат құралдарында салықтық берешегі туындаған күннен бастап алты ай ішінде өтелмеген салықтық берешегі бар салық төлеушілердің (салық агенттерінің) тізімін жариялайды: </w:t>
      </w:r>
      <w:r>
        <w:br/>
      </w:r>
      <w:r>
        <w:rPr>
          <w:rFonts w:ascii="Times New Roman"/>
          <w:b w:val="false"/>
          <w:i w:val="false"/>
          <w:color w:val="000000"/>
          <w:sz w:val="28"/>
        </w:rPr>
        <w:t xml:space="preserve">
      заңды тұлғалардың, олардың құрылымдық бөлімшелерінің - тиісті қаржы жылына арналған республикалық бюджет туралы заңда белгіленген айлық есептік көрсеткіштің 150 еселенген мөлшерінен асатын мөлшерде; </w:t>
      </w:r>
      <w:r>
        <w:br/>
      </w:r>
      <w:r>
        <w:rPr>
          <w:rFonts w:ascii="Times New Roman"/>
          <w:b w:val="false"/>
          <w:i w:val="false"/>
          <w:color w:val="000000"/>
          <w:sz w:val="28"/>
        </w:rPr>
        <w:t xml:space="preserve">
      жеке кәсіпкерлердің, адвокаттар мен жеке нотариустардың - тиісті қаржы жылына арналған республикалық бюджет туралы заңда белгіленген айлық есептік көрсеткіштің 10 еселенген мөлшерінен асатын мөлшерде. </w:t>
      </w:r>
      <w:r>
        <w:br/>
      </w:r>
      <w:r>
        <w:rPr>
          <w:rFonts w:ascii="Times New Roman"/>
          <w:b w:val="false"/>
          <w:i w:val="false"/>
          <w:color w:val="000000"/>
          <w:sz w:val="28"/>
        </w:rPr>
        <w:t xml:space="preserve">
      Бұл ретте тізімде салық төлеушінің (салық агентінің) тегі, аты, әкесінің аты (ол бар болса) не атауы, сала түрі, сәйкестендіру нөмірі, салық төлеуші (салық агенті) басшысының тегі, аты, әкесінің аты (ол бар болса) және салық берешегінің жалпы сомасы көрсетіледі. </w:t>
      </w:r>
      <w:r>
        <w:br/>
      </w:r>
      <w:r>
        <w:rPr>
          <w:rFonts w:ascii="Times New Roman"/>
          <w:b w:val="false"/>
          <w:i w:val="false"/>
          <w:color w:val="000000"/>
          <w:sz w:val="28"/>
        </w:rPr>
        <w:t xml:space="preserve">
      Уәкілетті органның web-сайтында орналастырылған салық төлеушілер (салық агенттері) тізімі осы бапта көрсетілген өлшемдерге сәйкес салық төлеушілерді (салық агенттерін) енгізу, сондай-ақ салық берешегін өтеген және салықтық міндеттемелері тоқтатылған салық төлеушілерді шығарып тастау арқылы тоқсан сайын аяқталған тоқсаннан кейінгі айдың 20 күнінен кешіктірмей жаңартылады. </w:t>
      </w:r>
    </w:p>
    <w:p>
      <w:pPr>
        <w:spacing w:after="0"/>
        <w:ind w:left="0"/>
        <w:jc w:val="both"/>
      </w:pPr>
      <w:r>
        <w:rPr>
          <w:rFonts w:ascii="Times New Roman"/>
          <w:b/>
          <w:i w:val="false"/>
          <w:color w:val="000000"/>
          <w:sz w:val="28"/>
        </w:rPr>
        <w:t xml:space="preserve">      622-бап. Жеке кәсіпкер, адвокат, жеке нотариус болып </w:t>
      </w:r>
      <w:r>
        <w:br/>
      </w:r>
      <w:r>
        <w:rPr>
          <w:rFonts w:ascii="Times New Roman"/>
          <w:b w:val="false"/>
          <w:i w:val="false"/>
          <w:color w:val="000000"/>
          <w:sz w:val="28"/>
        </w:rPr>
        <w:t>
</w:t>
      </w:r>
      <w:r>
        <w:rPr>
          <w:rFonts w:ascii="Times New Roman"/>
          <w:b/>
          <w:i w:val="false"/>
          <w:color w:val="000000"/>
          <w:sz w:val="28"/>
        </w:rPr>
        <w:t xml:space="preserve">               табылмайтын салық төлеуші жеке тұлғаның </w:t>
      </w:r>
      <w:r>
        <w:br/>
      </w:r>
      <w:r>
        <w:rPr>
          <w:rFonts w:ascii="Times New Roman"/>
          <w:b w:val="false"/>
          <w:i w:val="false"/>
          <w:color w:val="000000"/>
          <w:sz w:val="28"/>
        </w:rPr>
        <w:t>
</w:t>
      </w:r>
      <w:r>
        <w:rPr>
          <w:rFonts w:ascii="Times New Roman"/>
          <w:b/>
          <w:i w:val="false"/>
          <w:color w:val="000000"/>
          <w:sz w:val="28"/>
        </w:rPr>
        <w:t xml:space="preserve">               салықтық берешегін өндіріп алу </w:t>
      </w:r>
    </w:p>
    <w:p>
      <w:pPr>
        <w:spacing w:after="0"/>
        <w:ind w:left="0"/>
        <w:jc w:val="both"/>
      </w:pPr>
      <w:r>
        <w:rPr>
          <w:rFonts w:ascii="Times New Roman"/>
          <w:b w:val="false"/>
          <w:i w:val="false"/>
          <w:color w:val="000000"/>
          <w:sz w:val="28"/>
        </w:rPr>
        <w:t xml:space="preserve">      1. Жеке кәсіпкер, адвокат, жеке нотариус болып табылмайтын салық төлеуші жеке тұлға салық берешегінің сомаларын төлемеген немесе толық төлемеген жағдайда салық органы сот бұйрығын шығару туралы өтінішпен немесе аталған салық төлеушінің мүлкі есебінен салық берешегі сомасын өндіріп алу туралы талап-арызбен сотқа жүгінеді. </w:t>
      </w:r>
      <w:r>
        <w:br/>
      </w:r>
      <w:r>
        <w:rPr>
          <w:rFonts w:ascii="Times New Roman"/>
          <w:b w:val="false"/>
          <w:i w:val="false"/>
          <w:color w:val="000000"/>
          <w:sz w:val="28"/>
        </w:rPr>
        <w:t xml:space="preserve">
      2. Сот бұйрығын шығару туралы өтініш немесе жеке кәсіпкер, адвокат, жеке нотариус болып табылмайтын салық төлеуші жеке тұлғаның салық берешегі сомасын өндіріп алу туралы талап-арыз бойынша іс қарау Қазақстан Республикасының азаматтық іс жүргізу заңнамасына сәйкес жүргізіледі. </w:t>
      </w:r>
      <w:r>
        <w:br/>
      </w:r>
      <w:r>
        <w:rPr>
          <w:rFonts w:ascii="Times New Roman"/>
          <w:b w:val="false"/>
          <w:i w:val="false"/>
          <w:color w:val="000000"/>
          <w:sz w:val="28"/>
        </w:rPr>
        <w:t xml:space="preserve">
      3. Жеке кәсіпкер, адвокат, жеке нотариус болып табылмайтын салық төлеуші жеке тұлғаның салық берешегі есебіне оның мүлкін өндіріп алуды Қазақстан Республикасының атқарушылық іс жүргізу туралы заңнамада белгіленген тәртіпте атқарушылық іс жүргізу органдары жүргізеді. </w:t>
      </w:r>
    </w:p>
    <w:p>
      <w:pPr>
        <w:spacing w:after="0"/>
        <w:ind w:left="0"/>
        <w:jc w:val="left"/>
      </w:pPr>
      <w:r>
        <w:rPr>
          <w:rFonts w:ascii="Times New Roman"/>
          <w:b/>
          <w:i w:val="false"/>
          <w:color w:val="000000"/>
        </w:rPr>
        <w:t xml:space="preserve"> 93-тарау. Ірі салық төлеушілер мониторингі </w:t>
      </w:r>
    </w:p>
    <w:p>
      <w:pPr>
        <w:spacing w:after="0"/>
        <w:ind w:left="0"/>
        <w:jc w:val="both"/>
      </w:pPr>
      <w:r>
        <w:rPr>
          <w:rFonts w:ascii="Times New Roman"/>
          <w:b/>
          <w:i w:val="false"/>
          <w:color w:val="000000"/>
          <w:sz w:val="28"/>
        </w:rPr>
        <w:t xml:space="preserve">      623-бап. Жалпы ережелер </w:t>
      </w:r>
    </w:p>
    <w:p>
      <w:pPr>
        <w:spacing w:after="0"/>
        <w:ind w:left="0"/>
        <w:jc w:val="both"/>
      </w:pPr>
      <w:r>
        <w:rPr>
          <w:rFonts w:ascii="Times New Roman"/>
          <w:b w:val="false"/>
          <w:i w:val="false"/>
          <w:color w:val="000000"/>
          <w:sz w:val="28"/>
        </w:rPr>
        <w:t xml:space="preserve">      1. Ірі салық төлеушілер мониторингі ірі салық төлеушілердің нақты салық салынатын базасын анықтау, Қазақстан Республикасының салық заңнамасының сақталуын және трансферттік баға белгілеу кезінде бақылауды жүзеге асыру мақсатында қолданылатын нарықтық бағаларды бақылау мақсатында олардың қаржылық-шаруашылық қызметін талдау жолымен жүзеге асырылады. </w:t>
      </w:r>
      <w:r>
        <w:br/>
      </w:r>
      <w:r>
        <w:rPr>
          <w:rFonts w:ascii="Times New Roman"/>
          <w:b w:val="false"/>
          <w:i w:val="false"/>
          <w:color w:val="000000"/>
          <w:sz w:val="28"/>
        </w:rPr>
        <w:t xml:space="preserve">
      2. Мониторингке осы Кодекстің 99-бабында көзделген түзетулерді есепке алмағанда анағұрлым көп жылдық жиынтық табысы бар төрт жүз ірі салық төлеуші жатады. </w:t>
      </w:r>
      <w:r>
        <w:br/>
      </w:r>
      <w:r>
        <w:rPr>
          <w:rFonts w:ascii="Times New Roman"/>
          <w:b w:val="false"/>
          <w:i w:val="false"/>
          <w:color w:val="000000"/>
          <w:sz w:val="28"/>
        </w:rPr>
        <w:t xml:space="preserve">
      Түзетулерді есепке алмағандағы жылдық жиынтық табыс мониторингке жататын ірі салық төлеушілер тізбесін бекітудің алдыңғы жылындағы салық кезеңі үшін корпорациялық табыс салығы бойынша декларация деректері негізінде айқындалады. </w:t>
      </w:r>
      <w:r>
        <w:br/>
      </w:r>
      <w:r>
        <w:rPr>
          <w:rFonts w:ascii="Times New Roman"/>
          <w:b w:val="false"/>
          <w:i w:val="false"/>
          <w:color w:val="000000"/>
          <w:sz w:val="28"/>
        </w:rPr>
        <w:t xml:space="preserve">
      3. Мониторингке жататын ірі салық төлеушілер тізбесін Қазақстан Республикасының Үкіметі тиісті жылдың 15 желтоқсанынан кешіктірмей бекітеді және ол бекітілген жылдан кейінгі екінші жылдың 1 қаңтарынан кейін қолданысқа енгізіледі. </w:t>
      </w:r>
      <w:r>
        <w:br/>
      </w:r>
      <w:r>
        <w:rPr>
          <w:rFonts w:ascii="Times New Roman"/>
          <w:b w:val="false"/>
          <w:i w:val="false"/>
          <w:color w:val="000000"/>
          <w:sz w:val="28"/>
        </w:rPr>
        <w:t xml:space="preserve">
      Бекітілген Мониторингке жататын ірі салық төлеушілер тізбесі қолданысқа енгізілген күннен бастап екі жыл бойына жарамды. </w:t>
      </w:r>
      <w:r>
        <w:br/>
      </w:r>
      <w:r>
        <w:rPr>
          <w:rFonts w:ascii="Times New Roman"/>
          <w:b w:val="false"/>
          <w:i w:val="false"/>
          <w:color w:val="000000"/>
          <w:sz w:val="28"/>
        </w:rPr>
        <w:t xml:space="preserve">
      4. Мониторингке жататын ірі салық төлеуші қайта ұйымдасқан жағдайда оның құқық мирасқоры (құқық мирасқорлары) қайта ұйымдасқан салық төлеуші үшін бұрын белгіленген кезең ішінде мониторингке жатады. </w:t>
      </w:r>
      <w:r>
        <w:br/>
      </w:r>
      <w:r>
        <w:rPr>
          <w:rFonts w:ascii="Times New Roman"/>
          <w:b w:val="false"/>
          <w:i w:val="false"/>
          <w:color w:val="000000"/>
          <w:sz w:val="28"/>
        </w:rPr>
        <w:t xml:space="preserve">
      5. Ірі салық төлеушілер мониторингіне жататын салық төлеуші таратылған жағдайда, сондай-ақ оны банкрот деп тану туралы сот шешімі күшіне енген күннен бастап аталған салық төлеуші мониторингке жататын ірі салық төлеушілер тізбесінен алып тасталады. </w:t>
      </w:r>
    </w:p>
    <w:p>
      <w:pPr>
        <w:spacing w:after="0"/>
        <w:ind w:left="0"/>
        <w:jc w:val="both"/>
      </w:pPr>
      <w:r>
        <w:rPr>
          <w:rFonts w:ascii="Times New Roman"/>
          <w:b/>
          <w:i w:val="false"/>
          <w:color w:val="000000"/>
          <w:sz w:val="28"/>
        </w:rPr>
        <w:t xml:space="preserve">      624-бап. Мониторинг бойынша есептілікті табыс ету </w:t>
      </w:r>
      <w:r>
        <w:br/>
      </w:r>
      <w:r>
        <w:rPr>
          <w:rFonts w:ascii="Times New Roman"/>
          <w:b w:val="false"/>
          <w:i w:val="false"/>
          <w:color w:val="000000"/>
          <w:sz w:val="28"/>
        </w:rPr>
        <w:t>
</w:t>
      </w:r>
      <w:r>
        <w:rPr>
          <w:rFonts w:ascii="Times New Roman"/>
          <w:b/>
          <w:i w:val="false"/>
          <w:color w:val="000000"/>
          <w:sz w:val="28"/>
        </w:rPr>
        <w:t xml:space="preserve">               тәртібі мен мерзімі </w:t>
      </w:r>
    </w:p>
    <w:p>
      <w:pPr>
        <w:spacing w:after="0"/>
        <w:ind w:left="0"/>
        <w:jc w:val="both"/>
      </w:pPr>
      <w:r>
        <w:rPr>
          <w:rFonts w:ascii="Times New Roman"/>
          <w:b w:val="false"/>
          <w:i w:val="false"/>
          <w:color w:val="000000"/>
          <w:sz w:val="28"/>
        </w:rPr>
        <w:t xml:space="preserve">      1. Мониторингке жататын ірі салық төлеушілер мониторинг бойынша есептілікті электронды цифрлы қолтаңбамен куәландырылған электронды құжат нысанында табыс етеді. </w:t>
      </w:r>
      <w:r>
        <w:br/>
      </w:r>
      <w:r>
        <w:rPr>
          <w:rFonts w:ascii="Times New Roman"/>
          <w:b w:val="false"/>
          <w:i w:val="false"/>
          <w:color w:val="000000"/>
          <w:sz w:val="28"/>
        </w:rPr>
        <w:t xml:space="preserve">
      2. Егер осы баппен өзгеше белгіленбеген болса, мониторинг бойынша есептілікке мыналар жатады: </w:t>
      </w:r>
      <w:r>
        <w:br/>
      </w:r>
      <w:r>
        <w:rPr>
          <w:rFonts w:ascii="Times New Roman"/>
          <w:b w:val="false"/>
          <w:i w:val="false"/>
          <w:color w:val="000000"/>
          <w:sz w:val="28"/>
        </w:rPr>
        <w:t xml:space="preserve">
      1) тауарларды, жұмыстарды, қызмет көрсетулерді өткізу кітабы; </w:t>
      </w:r>
      <w:r>
        <w:br/>
      </w:r>
      <w:r>
        <w:rPr>
          <w:rFonts w:ascii="Times New Roman"/>
          <w:b w:val="false"/>
          <w:i w:val="false"/>
          <w:color w:val="000000"/>
          <w:sz w:val="28"/>
        </w:rPr>
        <w:t xml:space="preserve">
      2) тауарларды, жұмыстарды, қызмет көрсетулерді сатып алу кітабы; </w:t>
      </w:r>
      <w:r>
        <w:br/>
      </w:r>
      <w:r>
        <w:rPr>
          <w:rFonts w:ascii="Times New Roman"/>
          <w:b w:val="false"/>
          <w:i w:val="false"/>
          <w:color w:val="000000"/>
          <w:sz w:val="28"/>
        </w:rPr>
        <w:t xml:space="preserve">
      3) бухгалтерлік теңгерме; </w:t>
      </w:r>
      <w:r>
        <w:br/>
      </w:r>
      <w:r>
        <w:rPr>
          <w:rFonts w:ascii="Times New Roman"/>
          <w:b w:val="false"/>
          <w:i w:val="false"/>
          <w:color w:val="000000"/>
          <w:sz w:val="28"/>
        </w:rPr>
        <w:t xml:space="preserve">
      4) өндірілген және сатып алынған тауарлардың, жұмыстардың, қызмет көрсетулердің қозғалысы туралы есеп; </w:t>
      </w:r>
      <w:r>
        <w:br/>
      </w:r>
      <w:r>
        <w:rPr>
          <w:rFonts w:ascii="Times New Roman"/>
          <w:b w:val="false"/>
          <w:i w:val="false"/>
          <w:color w:val="000000"/>
          <w:sz w:val="28"/>
        </w:rPr>
        <w:t xml:space="preserve">
      5) өндірілген өнімнің, орындалған жұмыстардың, көрсетілген қызметтердің өзіндік құны; </w:t>
      </w:r>
      <w:r>
        <w:br/>
      </w:r>
      <w:r>
        <w:rPr>
          <w:rFonts w:ascii="Times New Roman"/>
          <w:b w:val="false"/>
          <w:i w:val="false"/>
          <w:color w:val="000000"/>
          <w:sz w:val="28"/>
        </w:rPr>
        <w:t xml:space="preserve">
      6) қаржылық-шаруашылық қызметінің нәтижелері туралы есеп. </w:t>
      </w:r>
      <w:r>
        <w:br/>
      </w:r>
      <w:r>
        <w:rPr>
          <w:rFonts w:ascii="Times New Roman"/>
          <w:b w:val="false"/>
          <w:i w:val="false"/>
          <w:color w:val="000000"/>
          <w:sz w:val="28"/>
        </w:rPr>
        <w:t xml:space="preserve">
      3. Мониторингке жататын және қаржы нарығы мен қаржылық ұйымдарды реттеу және қадағалау жөніндегі уәкілетті органның және (немесе) Ұлттық Банктің лицензиясының негізінде не Қазақстан Республикасының заңнамалық актісіне сәйкес банктік қызметті, сондай-ақ банк операцияларының жекелеген түрлерін жүзеге асыратын ірі салық төлеушілерге арналған мониторинг бойынша есептілікке мыналар жатады: </w:t>
      </w:r>
      <w:r>
        <w:br/>
      </w:r>
      <w:r>
        <w:rPr>
          <w:rFonts w:ascii="Times New Roman"/>
          <w:b w:val="false"/>
          <w:i w:val="false"/>
          <w:color w:val="000000"/>
          <w:sz w:val="28"/>
        </w:rPr>
        <w:t xml:space="preserve">
      1) тауарларды, жұмыстарды, қызмет көрсетулерді өткізу кітабы; </w:t>
      </w:r>
      <w:r>
        <w:br/>
      </w:r>
      <w:r>
        <w:rPr>
          <w:rFonts w:ascii="Times New Roman"/>
          <w:b w:val="false"/>
          <w:i w:val="false"/>
          <w:color w:val="000000"/>
          <w:sz w:val="28"/>
        </w:rPr>
        <w:t xml:space="preserve">
      2) тауарларды, жұмыстарды, қызмет көрсетулерді сатып алу кітабы; </w:t>
      </w:r>
      <w:r>
        <w:br/>
      </w:r>
      <w:r>
        <w:rPr>
          <w:rFonts w:ascii="Times New Roman"/>
          <w:b w:val="false"/>
          <w:i w:val="false"/>
          <w:color w:val="000000"/>
          <w:sz w:val="28"/>
        </w:rPr>
        <w:t xml:space="preserve">
      3) бухгалтерлік теңгерме; </w:t>
      </w:r>
      <w:r>
        <w:br/>
      </w:r>
      <w:r>
        <w:rPr>
          <w:rFonts w:ascii="Times New Roman"/>
          <w:b w:val="false"/>
          <w:i w:val="false"/>
          <w:color w:val="000000"/>
          <w:sz w:val="28"/>
        </w:rPr>
        <w:t xml:space="preserve">
      4) кірістер мен шығыстар туралы есеп; </w:t>
      </w:r>
      <w:r>
        <w:br/>
      </w:r>
      <w:r>
        <w:rPr>
          <w:rFonts w:ascii="Times New Roman"/>
          <w:b w:val="false"/>
          <w:i w:val="false"/>
          <w:color w:val="000000"/>
          <w:sz w:val="28"/>
        </w:rPr>
        <w:t xml:space="preserve">
      5) берілген қарыздар бойынша есеп. </w:t>
      </w:r>
      <w:r>
        <w:br/>
      </w:r>
      <w:r>
        <w:rPr>
          <w:rFonts w:ascii="Times New Roman"/>
          <w:b w:val="false"/>
          <w:i w:val="false"/>
          <w:color w:val="000000"/>
          <w:sz w:val="28"/>
        </w:rPr>
        <w:t xml:space="preserve">
      4. Мониторингке жататын және қаржы рыногы мен қаржылық ұйымдарды реттеу және қадағалау жөніндегі уәкілетті органның және (немесе) Ұлттық Банктің лицензиясының негізінде не Қазақстан Республикасының заңнамалық актісіне сәйкес лицензиясыз сақтандыру (қайта сақтандыру) шарттарын жасасу және орындау бойынша қызметтерді жүзеге асыру ірі салық төлеушілерге арналған мониторинг бойынша есептілікке мыналар жатады: </w:t>
      </w:r>
      <w:r>
        <w:br/>
      </w:r>
      <w:r>
        <w:rPr>
          <w:rFonts w:ascii="Times New Roman"/>
          <w:b w:val="false"/>
          <w:i w:val="false"/>
          <w:color w:val="000000"/>
          <w:sz w:val="28"/>
        </w:rPr>
        <w:t xml:space="preserve">
      1) сақтандыру қызметі туралы есеп; </w:t>
      </w:r>
      <w:r>
        <w:br/>
      </w:r>
      <w:r>
        <w:rPr>
          <w:rFonts w:ascii="Times New Roman"/>
          <w:b w:val="false"/>
          <w:i w:val="false"/>
          <w:color w:val="000000"/>
          <w:sz w:val="28"/>
        </w:rPr>
        <w:t xml:space="preserve">
      2) бухгалтерлік теңгерме; </w:t>
      </w:r>
      <w:r>
        <w:br/>
      </w:r>
      <w:r>
        <w:rPr>
          <w:rFonts w:ascii="Times New Roman"/>
          <w:b w:val="false"/>
          <w:i w:val="false"/>
          <w:color w:val="000000"/>
          <w:sz w:val="28"/>
        </w:rPr>
        <w:t xml:space="preserve">
      3) кірістер мен шығыстар туралы есеп. </w:t>
      </w:r>
      <w:r>
        <w:br/>
      </w:r>
      <w:r>
        <w:rPr>
          <w:rFonts w:ascii="Times New Roman"/>
          <w:b w:val="false"/>
          <w:i w:val="false"/>
          <w:color w:val="000000"/>
          <w:sz w:val="28"/>
        </w:rPr>
        <w:t xml:space="preserve">
      5. Мониторингке жататын және Қазақстан Республикасының заңнамасында белгіленген тәртіпте зейнетақы жарналарын тарту және зейнетақы төлемдері бойынша қызметті, сондай-ақ зейнетақы активтерін инвестициялық басқару бойынша қызметті жүзеге асыратын ірі салық төлеушілерге арналған мониторинг бойынша есептілікке мыналар жатады: </w:t>
      </w:r>
      <w:r>
        <w:br/>
      </w:r>
      <w:r>
        <w:rPr>
          <w:rFonts w:ascii="Times New Roman"/>
          <w:b w:val="false"/>
          <w:i w:val="false"/>
          <w:color w:val="000000"/>
          <w:sz w:val="28"/>
        </w:rPr>
        <w:t xml:space="preserve">
      1) зейнетақы активтері бойынша есеп; </w:t>
      </w:r>
      <w:r>
        <w:br/>
      </w:r>
      <w:r>
        <w:rPr>
          <w:rFonts w:ascii="Times New Roman"/>
          <w:b w:val="false"/>
          <w:i w:val="false"/>
          <w:color w:val="000000"/>
          <w:sz w:val="28"/>
        </w:rPr>
        <w:t xml:space="preserve">
      2) зейнетақы активтерін басқару бойынша есеп; </w:t>
      </w:r>
      <w:r>
        <w:br/>
      </w:r>
      <w:r>
        <w:rPr>
          <w:rFonts w:ascii="Times New Roman"/>
          <w:b w:val="false"/>
          <w:i w:val="false"/>
          <w:color w:val="000000"/>
          <w:sz w:val="28"/>
        </w:rPr>
        <w:t xml:space="preserve">
      3) бухгалтерлік теңгерме; </w:t>
      </w:r>
      <w:r>
        <w:br/>
      </w:r>
      <w:r>
        <w:rPr>
          <w:rFonts w:ascii="Times New Roman"/>
          <w:b w:val="false"/>
          <w:i w:val="false"/>
          <w:color w:val="000000"/>
          <w:sz w:val="28"/>
        </w:rPr>
        <w:t xml:space="preserve">
      4) кірістер мен шығыстар туралы есеп. </w:t>
      </w:r>
      <w:r>
        <w:br/>
      </w:r>
      <w:r>
        <w:rPr>
          <w:rFonts w:ascii="Times New Roman"/>
          <w:b w:val="false"/>
          <w:i w:val="false"/>
          <w:color w:val="000000"/>
          <w:sz w:val="28"/>
        </w:rPr>
        <w:t xml:space="preserve">
      6. Мониторингке жататын ірі салық төлеушілер осы баптың 2-5-тармақтарында көрсетілген есептілікті тоқсан сайын есепті салық кезеңінен кейінгі екінші айдың 15 күнінен кешіктірмей уәкілетті орган бекіткен тәртіпте және нысандар бойынша табыс етеді. </w:t>
      </w:r>
      <w:r>
        <w:br/>
      </w:r>
      <w:r>
        <w:rPr>
          <w:rFonts w:ascii="Times New Roman"/>
          <w:b w:val="false"/>
          <w:i w:val="false"/>
          <w:color w:val="000000"/>
          <w:sz w:val="28"/>
        </w:rPr>
        <w:t xml:space="preserve">
      Егер мониторинг бойынша есептілік нысандарын табыс ету мерзімінің соңғы күні жұмыс күні болмаса, табыс ету мерзімі келесі жұмыс күні болып табылады. </w:t>
      </w:r>
    </w:p>
    <w:p>
      <w:pPr>
        <w:spacing w:after="0"/>
        <w:ind w:left="0"/>
        <w:jc w:val="left"/>
      </w:pPr>
      <w:r>
        <w:rPr>
          <w:rFonts w:ascii="Times New Roman"/>
          <w:b/>
          <w:i w:val="false"/>
          <w:color w:val="000000"/>
        </w:rPr>
        <w:t xml:space="preserve"> 94-тарау. Тәуекелдерді басқару жүйесі </w:t>
      </w:r>
    </w:p>
    <w:p>
      <w:pPr>
        <w:spacing w:after="0"/>
        <w:ind w:left="0"/>
        <w:jc w:val="both"/>
      </w:pPr>
      <w:r>
        <w:rPr>
          <w:rFonts w:ascii="Times New Roman"/>
          <w:b/>
          <w:i w:val="false"/>
          <w:color w:val="000000"/>
          <w:sz w:val="28"/>
        </w:rPr>
        <w:t xml:space="preserve">      625-бап. Жалпы ережелер </w:t>
      </w:r>
    </w:p>
    <w:p>
      <w:pPr>
        <w:spacing w:after="0"/>
        <w:ind w:left="0"/>
        <w:jc w:val="both"/>
      </w:pPr>
      <w:r>
        <w:rPr>
          <w:rFonts w:ascii="Times New Roman"/>
          <w:b w:val="false"/>
          <w:i w:val="false"/>
          <w:color w:val="000000"/>
          <w:sz w:val="28"/>
        </w:rPr>
        <w:t xml:space="preserve">      1. Тәуекелдерді басқару жүйесі тәуекелдерді бағалауға негізделген және тәуекелді анықтау және ескерту мақсатында салық қызметі органдары дайындайтын және (немесе) қолданатын шараларды қамтиды. Тәуекелдерді бағалау нәтижелері негізінде салық бақылауының нысандарын саралап қолдану жүзеге асырылады. </w:t>
      </w:r>
      <w:r>
        <w:br/>
      </w:r>
      <w:r>
        <w:rPr>
          <w:rFonts w:ascii="Times New Roman"/>
          <w:b w:val="false"/>
          <w:i w:val="false"/>
          <w:color w:val="000000"/>
          <w:sz w:val="28"/>
        </w:rPr>
        <w:t xml:space="preserve">
      2. Тәуекел - салық төлеушінің мемлекетке залал келтіруі мүмкін болған және (немесе) мүмкін салық міндеттемесін орындамау және (немесе) толық орындамау ықтималдығы. </w:t>
      </w:r>
      <w:r>
        <w:br/>
      </w:r>
      <w:r>
        <w:rPr>
          <w:rFonts w:ascii="Times New Roman"/>
          <w:b w:val="false"/>
          <w:i w:val="false"/>
          <w:color w:val="000000"/>
          <w:sz w:val="28"/>
        </w:rPr>
        <w:t xml:space="preserve">
      3. Салық қызметі органдарының тәуекелдерді басқару жүйелерін қолдану мақсаттары: </w:t>
      </w:r>
      <w:r>
        <w:br/>
      </w:r>
      <w:r>
        <w:rPr>
          <w:rFonts w:ascii="Times New Roman"/>
          <w:b w:val="false"/>
          <w:i w:val="false"/>
          <w:color w:val="000000"/>
          <w:sz w:val="28"/>
        </w:rPr>
        <w:t xml:space="preserve">
      1) салық қызметі органдарының назарын тәуекелі жоғары салаларға шоғырландыру және қолда бар ресурстарды анағұрлым тиімді пайдалануды қамтамасыз ету; </w:t>
      </w:r>
      <w:r>
        <w:br/>
      </w:r>
      <w:r>
        <w:rPr>
          <w:rFonts w:ascii="Times New Roman"/>
          <w:b w:val="false"/>
          <w:i w:val="false"/>
          <w:color w:val="000000"/>
          <w:sz w:val="28"/>
        </w:rPr>
        <w:t xml:space="preserve">
      2) салық салу саласында бұзушылықтарды анықтау бойынша мүмкіндіктерді кеңейту. </w:t>
      </w:r>
      <w:r>
        <w:br/>
      </w:r>
      <w:r>
        <w:rPr>
          <w:rFonts w:ascii="Times New Roman"/>
          <w:b w:val="false"/>
          <w:i w:val="false"/>
          <w:color w:val="000000"/>
          <w:sz w:val="28"/>
        </w:rPr>
        <w:t xml:space="preserve">
      4. Тәуекелдерді басқару жүйесі салық бақылауын жүзеге асыру кезінде, оның ішінде: </w:t>
      </w:r>
      <w:r>
        <w:br/>
      </w:r>
      <w:r>
        <w:rPr>
          <w:rFonts w:ascii="Times New Roman"/>
          <w:b w:val="false"/>
          <w:i w:val="false"/>
          <w:color w:val="000000"/>
          <w:sz w:val="28"/>
        </w:rPr>
        <w:t xml:space="preserve">
      1) салық тексерулерін жүргізу үшін; </w:t>
      </w:r>
      <w:r>
        <w:br/>
      </w:r>
      <w:r>
        <w:rPr>
          <w:rFonts w:ascii="Times New Roman"/>
          <w:b w:val="false"/>
          <w:i w:val="false"/>
          <w:color w:val="000000"/>
          <w:sz w:val="28"/>
        </w:rPr>
        <w:t xml:space="preserve">
      2) осы Кодекстің 274-бабының ережелері ескеріле отырып, қосылған құн салығының асып кету сомасын қайтарудың оңайлатылған тәртібіне құқықты айқындау үшін салық төлеушілерді іріктеуге пайдаланылады. </w:t>
      </w:r>
      <w:r>
        <w:br/>
      </w:r>
      <w:r>
        <w:rPr>
          <w:rFonts w:ascii="Times New Roman"/>
          <w:b w:val="false"/>
          <w:i w:val="false"/>
          <w:color w:val="000000"/>
          <w:sz w:val="28"/>
        </w:rPr>
        <w:t xml:space="preserve">
      5. Тәуекелдерді бағалау тәуекел көрсеткіштерінің, тәуекелдерді айқындау өлшемдерінің, салық төлеушілерді тәуекел санатына жатқызу өлшемдерінің тізбесі негізінде жүзеге асырылады. </w:t>
      </w:r>
      <w:r>
        <w:br/>
      </w:r>
      <w:r>
        <w:rPr>
          <w:rFonts w:ascii="Times New Roman"/>
          <w:b w:val="false"/>
          <w:i w:val="false"/>
          <w:color w:val="000000"/>
          <w:sz w:val="28"/>
        </w:rPr>
        <w:t xml:space="preserve">
      6. Уәкілетті орган салық қызметі органдарының пайдалануы үшін тәуекел көрсеткіштерінің, тәуекелдерді айқындау өлшемдерінің, салық төлеушілерді тәуекел санатына жатқызу өлшемдерінің тізбесін белгілейді. </w:t>
      </w:r>
      <w:r>
        <w:br/>
      </w:r>
      <w:r>
        <w:rPr>
          <w:rFonts w:ascii="Times New Roman"/>
          <w:b w:val="false"/>
          <w:i w:val="false"/>
          <w:color w:val="000000"/>
          <w:sz w:val="28"/>
        </w:rPr>
        <w:t xml:space="preserve">
      Уәкілетті орган белгілеген көрсеткіштер құпия ақпарат болып табылады. </w:t>
      </w:r>
      <w:r>
        <w:br/>
      </w:r>
      <w:r>
        <w:rPr>
          <w:rFonts w:ascii="Times New Roman"/>
          <w:b w:val="false"/>
          <w:i w:val="false"/>
          <w:color w:val="000000"/>
          <w:sz w:val="28"/>
        </w:rPr>
        <w:t xml:space="preserve">
      7. Тәуекелдерді басқару жүйесі тәуекелдерді басқарудың ақпараттық жүйесін қолдана отырып жүзеге асырылуы мүмкін. </w:t>
      </w:r>
    </w:p>
    <w:p>
      <w:pPr>
        <w:spacing w:after="0"/>
        <w:ind w:left="0"/>
        <w:jc w:val="both"/>
      </w:pPr>
      <w:r>
        <w:rPr>
          <w:rFonts w:ascii="Times New Roman"/>
          <w:b/>
          <w:i w:val="false"/>
          <w:color w:val="000000"/>
          <w:sz w:val="28"/>
        </w:rPr>
        <w:t xml:space="preserve">      626-бап. Тәуекелдерді бағалау және басқару бойынша </w:t>
      </w:r>
      <w:r>
        <w:br/>
      </w:r>
      <w:r>
        <w:rPr>
          <w:rFonts w:ascii="Times New Roman"/>
          <w:b w:val="false"/>
          <w:i w:val="false"/>
          <w:color w:val="000000"/>
          <w:sz w:val="28"/>
        </w:rPr>
        <w:t>
</w:t>
      </w:r>
      <w:r>
        <w:rPr>
          <w:rFonts w:ascii="Times New Roman"/>
          <w:b/>
          <w:i w:val="false"/>
          <w:color w:val="000000"/>
          <w:sz w:val="28"/>
        </w:rPr>
        <w:t xml:space="preserve">               салық қызметі органдарының қызметі </w:t>
      </w:r>
    </w:p>
    <w:p>
      <w:pPr>
        <w:spacing w:after="0"/>
        <w:ind w:left="0"/>
        <w:jc w:val="both"/>
      </w:pPr>
      <w:r>
        <w:rPr>
          <w:rFonts w:ascii="Times New Roman"/>
          <w:b w:val="false"/>
          <w:i w:val="false"/>
          <w:color w:val="000000"/>
          <w:sz w:val="28"/>
        </w:rPr>
        <w:t xml:space="preserve">      1. Салық қызметі органдары уәкілеті мемлекеттік органдардың мәліметтерін, сондай-ақ салық төлеушінің (салық агентінің) қызметі туралы басқа да құжаттарды және (немесе) мәліметтерді жинауды жүзеге асырады. </w:t>
      </w:r>
      <w:r>
        <w:br/>
      </w:r>
      <w:r>
        <w:rPr>
          <w:rFonts w:ascii="Times New Roman"/>
          <w:b w:val="false"/>
          <w:i w:val="false"/>
          <w:color w:val="000000"/>
          <w:sz w:val="28"/>
        </w:rPr>
        <w:t xml:space="preserve">
      2. Салық қызметі органдары салық төлеуші (салық агенті) табыс еткен салық есептілігін, уәкілетті мемлекеттік органдардың мәліметтерін, сондай-ақ салық төлеушінің қызметі туралы басқа да құжаттарды және (немесе) мәліметтерді талдайды. </w:t>
      </w:r>
      <w:r>
        <w:br/>
      </w:r>
      <w:r>
        <w:rPr>
          <w:rFonts w:ascii="Times New Roman"/>
          <w:b w:val="false"/>
          <w:i w:val="false"/>
          <w:color w:val="000000"/>
          <w:sz w:val="28"/>
        </w:rPr>
        <w:t xml:space="preserve">
      3. Осы баптың 2-тармағында көрсетілген мәліметтерді талдаудың нәтижелерін салық қызметі органдары салық тексеруіне жататын салық төлеушілерді іріктеу кезінде, сондай-ақ осы Кодекстің 274-бабына сәйкес қосылған құн салығының асып кету сомасын қайтарудың оңайлатылған тәртібіне құқығын айқындау кезінде пайдаланады. </w:t>
      </w:r>
    </w:p>
    <w:p>
      <w:pPr>
        <w:spacing w:after="0"/>
        <w:ind w:left="0"/>
        <w:jc w:val="left"/>
      </w:pPr>
      <w:r>
        <w:rPr>
          <w:rFonts w:ascii="Times New Roman"/>
          <w:b/>
          <w:i w:val="false"/>
          <w:color w:val="000000"/>
        </w:rPr>
        <w:t xml:space="preserve"> 95-тарау. Салық тексерулері  $ 1. Салық тексерулерінің ұғымы, тұрпаты мен түрлері </w:t>
      </w:r>
    </w:p>
    <w:p>
      <w:pPr>
        <w:spacing w:after="0"/>
        <w:ind w:left="0"/>
        <w:jc w:val="both"/>
      </w:pPr>
      <w:r>
        <w:rPr>
          <w:rFonts w:ascii="Times New Roman"/>
          <w:b/>
          <w:i w:val="false"/>
          <w:color w:val="000000"/>
          <w:sz w:val="28"/>
        </w:rPr>
        <w:t xml:space="preserve">      627-бап. Салық тексерулерінің ұғымы, тұрпаты мен түрлері </w:t>
      </w:r>
    </w:p>
    <w:p>
      <w:pPr>
        <w:spacing w:after="0"/>
        <w:ind w:left="0"/>
        <w:jc w:val="both"/>
      </w:pPr>
      <w:r>
        <w:rPr>
          <w:rFonts w:ascii="Times New Roman"/>
          <w:b w:val="false"/>
          <w:i w:val="false"/>
          <w:color w:val="000000"/>
          <w:sz w:val="28"/>
        </w:rPr>
        <w:t xml:space="preserve">      1. Салық тексеруі - салық қызметі органдары жүзеге асыратын Қазақстан Республикасы салық заңнамасының және орындалуын бақылау салық қызметі органына жүктелген Қазақстан Республикасының өзге де заңнамасының орындалуын тексеру. </w:t>
      </w:r>
      <w:r>
        <w:br/>
      </w:r>
      <w:r>
        <w:rPr>
          <w:rFonts w:ascii="Times New Roman"/>
          <w:b w:val="false"/>
          <w:i w:val="false"/>
          <w:color w:val="000000"/>
          <w:sz w:val="28"/>
        </w:rPr>
        <w:t xml:space="preserve">
      Нұсқамада көрсетілген салық қызметі органдарының лауазымды адамдары, осы Кодекске сәйкес тексеру жүргізуге тартылатын өзге де адамдар мен салық төлеуші (салық агенті) салық тексерулерінің қатысушылар болып табылады. </w:t>
      </w:r>
      <w:r>
        <w:br/>
      </w:r>
      <w:r>
        <w:rPr>
          <w:rFonts w:ascii="Times New Roman"/>
          <w:b w:val="false"/>
          <w:i w:val="false"/>
          <w:color w:val="000000"/>
          <w:sz w:val="28"/>
        </w:rPr>
        <w:t xml:space="preserve">
      Арнайы білімді және дағдыны талап ететін мәселелерді зерттеу және консультация алу үшін, қажет болған жағдайда, салық қызметі органы салық тексеруіне салық тексеруінің нәтижесіне мүдделі емес маманды тартуы мүмкін. </w:t>
      </w:r>
      <w:r>
        <w:br/>
      </w:r>
      <w:r>
        <w:rPr>
          <w:rFonts w:ascii="Times New Roman"/>
          <w:b w:val="false"/>
          <w:i w:val="false"/>
          <w:color w:val="000000"/>
          <w:sz w:val="28"/>
        </w:rPr>
        <w:t xml:space="preserve">
      Жазбаша алға қойылған мәселелер бойынша салық тексеруіне тартылған маман салық тексеруі барысында пайдаланылатын қорытынды жасайды. </w:t>
      </w:r>
      <w:r>
        <w:br/>
      </w:r>
      <w:r>
        <w:rPr>
          <w:rFonts w:ascii="Times New Roman"/>
          <w:b w:val="false"/>
          <w:i w:val="false"/>
          <w:color w:val="000000"/>
          <w:sz w:val="28"/>
        </w:rPr>
        <w:t xml:space="preserve">
      2. Салық тексерулерін салық қызметі органдары ғана жүзеге асырады. </w:t>
      </w:r>
      <w:r>
        <w:br/>
      </w:r>
      <w:r>
        <w:rPr>
          <w:rFonts w:ascii="Times New Roman"/>
          <w:b w:val="false"/>
          <w:i w:val="false"/>
          <w:color w:val="000000"/>
          <w:sz w:val="28"/>
        </w:rPr>
        <w:t xml:space="preserve">
      3. Салық тексерулері мынадай түрлерге бөлінеді: </w:t>
      </w:r>
      <w:r>
        <w:br/>
      </w:r>
      <w:r>
        <w:rPr>
          <w:rFonts w:ascii="Times New Roman"/>
          <w:b w:val="false"/>
          <w:i w:val="false"/>
          <w:color w:val="000000"/>
          <w:sz w:val="28"/>
        </w:rPr>
        <w:t xml:space="preserve">
      1) құжаттық тексеру; </w:t>
      </w:r>
      <w:r>
        <w:br/>
      </w:r>
      <w:r>
        <w:rPr>
          <w:rFonts w:ascii="Times New Roman"/>
          <w:b w:val="false"/>
          <w:i w:val="false"/>
          <w:color w:val="000000"/>
          <w:sz w:val="28"/>
        </w:rPr>
        <w:t xml:space="preserve">
      2) рейдтік тексеру; </w:t>
      </w:r>
      <w:r>
        <w:br/>
      </w:r>
      <w:r>
        <w:rPr>
          <w:rFonts w:ascii="Times New Roman"/>
          <w:b w:val="false"/>
          <w:i w:val="false"/>
          <w:color w:val="000000"/>
          <w:sz w:val="28"/>
        </w:rPr>
        <w:t xml:space="preserve">
      3) хронометраждық зерттеу. </w:t>
      </w:r>
      <w:r>
        <w:br/>
      </w:r>
      <w:r>
        <w:rPr>
          <w:rFonts w:ascii="Times New Roman"/>
          <w:b w:val="false"/>
          <w:i w:val="false"/>
          <w:color w:val="000000"/>
          <w:sz w:val="28"/>
        </w:rPr>
        <w:t xml:space="preserve">
      4. Құжаттық тексерулер мынадай түрлерге бөлінеді: </w:t>
      </w:r>
      <w:r>
        <w:br/>
      </w:r>
      <w:r>
        <w:rPr>
          <w:rFonts w:ascii="Times New Roman"/>
          <w:b w:val="false"/>
          <w:i w:val="false"/>
          <w:color w:val="000000"/>
          <w:sz w:val="28"/>
        </w:rPr>
        <w:t xml:space="preserve">
      1) кешенді тексеру - салық және бюджетке төленетін басқа да міндетті төлемдердің барлық түрлері бойынша салық міндеттемелерінің орындалуын, міндетті зейнетақы жарналарының толық және уақтылы есептелуі мен аударылуын және әлеуметтік аударымдардың толық және уақтылы есептелуі мен төленуін тексеру. </w:t>
      </w:r>
      <w:r>
        <w:br/>
      </w:r>
      <w:r>
        <w:rPr>
          <w:rFonts w:ascii="Times New Roman"/>
          <w:b w:val="false"/>
          <w:i w:val="false"/>
          <w:color w:val="000000"/>
          <w:sz w:val="28"/>
        </w:rPr>
        <w:t xml:space="preserve">
      Кешенді тексеру тақырыптық тексерудің мәселелерін қамтуы мүмкін; </w:t>
      </w:r>
      <w:r>
        <w:br/>
      </w:r>
      <w:r>
        <w:rPr>
          <w:rFonts w:ascii="Times New Roman"/>
          <w:b w:val="false"/>
          <w:i w:val="false"/>
          <w:color w:val="000000"/>
          <w:sz w:val="28"/>
        </w:rPr>
        <w:t xml:space="preserve">
      2) тақырыптық тексеру: </w:t>
      </w:r>
      <w:r>
        <w:br/>
      </w:r>
      <w:r>
        <w:rPr>
          <w:rFonts w:ascii="Times New Roman"/>
          <w:b w:val="false"/>
          <w:i w:val="false"/>
          <w:color w:val="000000"/>
          <w:sz w:val="28"/>
        </w:rPr>
        <w:t xml:space="preserve">
      салықтың және (немесе) бюджетке төленетін басқа да міндетті төлемдердің жекелеген түрлері бойынша салық міндеттемесінің орындалуын; </w:t>
      </w:r>
      <w:r>
        <w:br/>
      </w:r>
      <w:r>
        <w:rPr>
          <w:rFonts w:ascii="Times New Roman"/>
          <w:b w:val="false"/>
          <w:i w:val="false"/>
          <w:color w:val="000000"/>
          <w:sz w:val="28"/>
        </w:rPr>
        <w:t xml:space="preserve">
      міндетті зейнетақы жарналарының толық және уақтылы есептелуі мен аударылуын, сондай-ақ әлеуметтік аударымдардың толық және уақтылы есептелуі мен төленуін; </w:t>
      </w:r>
      <w:r>
        <w:br/>
      </w:r>
      <w:r>
        <w:rPr>
          <w:rFonts w:ascii="Times New Roman"/>
          <w:b w:val="false"/>
          <w:i w:val="false"/>
          <w:color w:val="000000"/>
          <w:sz w:val="28"/>
        </w:rPr>
        <w:t xml:space="preserve">
      банктердің және банк операцияларының жекелеген түрлерін жүзеге асыратын ұйымдардың осы Кодексте, сондай-ақ Қазақстан Республикасының міндетті әлеуметтік сақтандыру және зейнетақымен қамсыздандыру туралы заңнамалық актілерінде белгіленген міндеттерді орындауын; </w:t>
      </w:r>
      <w:r>
        <w:br/>
      </w:r>
      <w:r>
        <w:rPr>
          <w:rFonts w:ascii="Times New Roman"/>
          <w:b w:val="false"/>
          <w:i w:val="false"/>
          <w:color w:val="000000"/>
          <w:sz w:val="28"/>
        </w:rPr>
        <w:t xml:space="preserve">
      трансферттік баға белгілеу мәселелері бойынша; </w:t>
      </w:r>
      <w:r>
        <w:br/>
      </w:r>
      <w:r>
        <w:rPr>
          <w:rFonts w:ascii="Times New Roman"/>
          <w:b w:val="false"/>
          <w:i w:val="false"/>
          <w:color w:val="000000"/>
          <w:sz w:val="28"/>
        </w:rPr>
        <w:t xml:space="preserve">
      акцизделетін тауарлардың жекелеген түрлерінің өндірілуі мен айналымын мемлекеттік реттеу мәселелері бойынша; </w:t>
      </w:r>
      <w:r>
        <w:br/>
      </w:r>
      <w:r>
        <w:rPr>
          <w:rFonts w:ascii="Times New Roman"/>
          <w:b w:val="false"/>
          <w:i w:val="false"/>
          <w:color w:val="000000"/>
          <w:sz w:val="28"/>
        </w:rPr>
        <w:t xml:space="preserve">
      соттың заңды күшіне енген үкімінің немесе күші жойылмаған қаулысының негізінде жалған кәсіпорын деп танылған салық төлеушімен жасасқан операциялар бойынша салық міндеттемелерін айқындау мәселелері бойынша; </w:t>
      </w:r>
      <w:r>
        <w:br/>
      </w:r>
      <w:r>
        <w:rPr>
          <w:rFonts w:ascii="Times New Roman"/>
          <w:b w:val="false"/>
          <w:i w:val="false"/>
          <w:color w:val="000000"/>
          <w:sz w:val="28"/>
        </w:rPr>
        <w:t xml:space="preserve">
      салық төлеуші (салық агенті) мен оның дебиторлары арасындағы өзара есеп айырысуды айқындау мәселелері бойынша; </w:t>
      </w:r>
      <w:r>
        <w:br/>
      </w:r>
      <w:r>
        <w:rPr>
          <w:rFonts w:ascii="Times New Roman"/>
          <w:b w:val="false"/>
          <w:i w:val="false"/>
          <w:color w:val="000000"/>
          <w:sz w:val="28"/>
        </w:rPr>
        <w:t xml:space="preserve">
      халықаралық шарттардың (келісімдердің) ережелерін қолдану заңдылығының мәселелері бойынша; </w:t>
      </w:r>
      <w:r>
        <w:br/>
      </w:r>
      <w:r>
        <w:rPr>
          <w:rFonts w:ascii="Times New Roman"/>
          <w:b w:val="false"/>
          <w:i w:val="false"/>
          <w:color w:val="000000"/>
          <w:sz w:val="28"/>
        </w:rPr>
        <w:t xml:space="preserve">
      қайтаруға ұсынылған қосылған күн салығы сомаларының дұрыстығын растау мәселелері бойынша; </w:t>
      </w:r>
      <w:r>
        <w:br/>
      </w:r>
      <w:r>
        <w:rPr>
          <w:rFonts w:ascii="Times New Roman"/>
          <w:b w:val="false"/>
          <w:i w:val="false"/>
          <w:color w:val="000000"/>
          <w:sz w:val="28"/>
        </w:rPr>
        <w:t xml:space="preserve">
      қосарланған салық салуды болдырмау туралы халықаралық шарттың негізінде бюджеттен немесе шартты банк салымынан төленген табыс салығын қайтаруға резидент еместің салықтық өтініші бойынша; </w:t>
      </w:r>
      <w:r>
        <w:br/>
      </w:r>
      <w:r>
        <w:rPr>
          <w:rFonts w:ascii="Times New Roman"/>
          <w:b w:val="false"/>
          <w:i w:val="false"/>
          <w:color w:val="000000"/>
          <w:sz w:val="28"/>
        </w:rPr>
        <w:t xml:space="preserve">
      салық төлеуші (салық агенті) салық органдарының осы Кодекстің 608-бабында белгіленген тәртіпте камералды бақылаудың нәтижелері бойынша анықталған бұзушылықтарды жою туралы хабарламасын орындамаған кездегі тексеру. </w:t>
      </w:r>
      <w:r>
        <w:br/>
      </w:r>
      <w:r>
        <w:rPr>
          <w:rFonts w:ascii="Times New Roman"/>
          <w:b w:val="false"/>
          <w:i w:val="false"/>
          <w:color w:val="000000"/>
          <w:sz w:val="28"/>
        </w:rPr>
        <w:t xml:space="preserve">
      Бұл ретте тақырыптық тексеру бір мезгілде осы тармақшада көрсетілген мәселелердің бірнешеуін қамтуы мүмкін; </w:t>
      </w:r>
      <w:r>
        <w:br/>
      </w:r>
      <w:r>
        <w:rPr>
          <w:rFonts w:ascii="Times New Roman"/>
          <w:b w:val="false"/>
          <w:i w:val="false"/>
          <w:color w:val="000000"/>
          <w:sz w:val="28"/>
        </w:rPr>
        <w:t xml:space="preserve">
      3) қарсы тексеру - егер салық органында салық төлеушінің үшінші тұлғалармен байланысты жүргізген операцияларының салық есебінде дұрыс көрсетілуі туралы қосымша ақпарат алу қажеттілігі туындаған жағдайда, көрсетілген тұлғаларға қатысты: </w:t>
      </w:r>
      <w:r>
        <w:br/>
      </w:r>
      <w:r>
        <w:rPr>
          <w:rFonts w:ascii="Times New Roman"/>
          <w:b w:val="false"/>
          <w:i w:val="false"/>
          <w:color w:val="000000"/>
          <w:sz w:val="28"/>
        </w:rPr>
        <w:t xml:space="preserve">
      салық тексерулерін жүргізу кезінде; </w:t>
      </w:r>
      <w:r>
        <w:br/>
      </w:r>
      <w:r>
        <w:rPr>
          <w:rFonts w:ascii="Times New Roman"/>
          <w:b w:val="false"/>
          <w:i w:val="false"/>
          <w:color w:val="000000"/>
          <w:sz w:val="28"/>
        </w:rPr>
        <w:t xml:space="preserve">
      осы Кодекстің 623-бабы 1-тармағына сәйкес ірі салық төлеушілер мониторингін жүргізу кезінде жүргізілетін тексеру. </w:t>
      </w:r>
      <w:r>
        <w:br/>
      </w:r>
      <w:r>
        <w:rPr>
          <w:rFonts w:ascii="Times New Roman"/>
          <w:b w:val="false"/>
          <w:i w:val="false"/>
          <w:color w:val="000000"/>
          <w:sz w:val="28"/>
        </w:rPr>
        <w:t xml:space="preserve">
      Трансферттік баға белгілеу мәселелері бойынша қарсы тексеру - егер салық тексерулерін жүргізу кезінде нарықтық бағаны айқындау бойынша ақпарат алу қажеттігі туындаған кезде мәміле қатысушысына, сондай-ақ үшінші тұлғаларға қатысты жүргізілетін тексеру. </w:t>
      </w:r>
      <w:r>
        <w:br/>
      </w:r>
      <w:r>
        <w:rPr>
          <w:rFonts w:ascii="Times New Roman"/>
          <w:b w:val="false"/>
          <w:i w:val="false"/>
          <w:color w:val="000000"/>
          <w:sz w:val="28"/>
        </w:rPr>
        <w:t xml:space="preserve">
      Қайтаруға ұсынылған қосылған құн салығы сомаларының дұрыстығын растау мәселесі бойынша салық тексеруін жүргізу кезінде қарсы тексеру осы Кодекстің 635-бабында белгіленген тәртіпте жүргізіледі; </w:t>
      </w:r>
      <w:r>
        <w:br/>
      </w:r>
      <w:r>
        <w:rPr>
          <w:rFonts w:ascii="Times New Roman"/>
          <w:b w:val="false"/>
          <w:i w:val="false"/>
          <w:color w:val="000000"/>
          <w:sz w:val="28"/>
        </w:rPr>
        <w:t xml:space="preserve">
      4) қосымша тексеру - салық төлеушінің шағымында жазылған мәселелер бойынша салық төлеушінің (салық агентінің) салық тексеруінің нәтижелері туралы хабарламаға және (немесе) хабарламаға шағымды қарау нәтижелері бойынша шығарылған жоғары тұрған салық қызметі органының шешіміне салық төлеушінің (салық агентінің) шағымын қарайтын және (немесе) резидент еместің қосарланған салық салуды болғызбау туралы халықаралық шарттың негізінде төленген табыс салығын бюджеттен немесе шартты банк салымынан қайтаруға салықтық өтінішін қайта қарау туралы өтінішін қарайтын жоғары тұрған салық қызметі органының шешімі негізінде жүргізілетін тексеру. </w:t>
      </w:r>
      <w:r>
        <w:br/>
      </w:r>
      <w:r>
        <w:rPr>
          <w:rFonts w:ascii="Times New Roman"/>
          <w:b w:val="false"/>
          <w:i w:val="false"/>
          <w:color w:val="000000"/>
          <w:sz w:val="28"/>
        </w:rPr>
        <w:t xml:space="preserve">
      5. Рейдтік тексеруді салық қызметі органдары жекелеген салық төлеушілерге қатысты олардың Қазақстан Республикасы заңнамасының талаптарын сақтауына мынадай: </w:t>
      </w:r>
      <w:r>
        <w:br/>
      </w:r>
      <w:r>
        <w:rPr>
          <w:rFonts w:ascii="Times New Roman"/>
          <w:b w:val="false"/>
          <w:i w:val="false"/>
          <w:color w:val="000000"/>
          <w:sz w:val="28"/>
        </w:rPr>
        <w:t xml:space="preserve">
      1) салық органдарында тіркеу есебіне қою; </w:t>
      </w:r>
      <w:r>
        <w:br/>
      </w:r>
      <w:r>
        <w:rPr>
          <w:rFonts w:ascii="Times New Roman"/>
          <w:b w:val="false"/>
          <w:i w:val="false"/>
          <w:color w:val="000000"/>
          <w:sz w:val="28"/>
        </w:rPr>
        <w:t xml:space="preserve">
      2) бақылау-касса машиналарын қолдану тәртібін сақтау; </w:t>
      </w:r>
      <w:r>
        <w:br/>
      </w:r>
      <w:r>
        <w:rPr>
          <w:rFonts w:ascii="Times New Roman"/>
          <w:b w:val="false"/>
          <w:i w:val="false"/>
          <w:color w:val="000000"/>
          <w:sz w:val="28"/>
        </w:rPr>
        <w:t xml:space="preserve">
      3) акцизделетін тауарлардың жекелеген түрлерін лицензиялау және өндіру, сақтау және өткізу ережелерін сақтау; </w:t>
      </w:r>
      <w:r>
        <w:br/>
      </w:r>
      <w:r>
        <w:rPr>
          <w:rFonts w:ascii="Times New Roman"/>
          <w:b w:val="false"/>
          <w:i w:val="false"/>
          <w:color w:val="000000"/>
          <w:sz w:val="28"/>
        </w:rPr>
        <w:t xml:space="preserve">
      4) салық органы шығарған касса бойынша шығыс операцияларын тоқтата тұру туралы өкімін орындау мәселелері бойынша жүзеге асырады. </w:t>
      </w:r>
      <w:r>
        <w:br/>
      </w:r>
      <w:r>
        <w:rPr>
          <w:rFonts w:ascii="Times New Roman"/>
          <w:b w:val="false"/>
          <w:i w:val="false"/>
          <w:color w:val="000000"/>
          <w:sz w:val="28"/>
        </w:rPr>
        <w:t xml:space="preserve">
      Рейдтік тексерулер жүргізуге қоғамдық бірлестіктердің (бизнес-қауымдастықтардың) өкілдері осындай бірлестіктердің келісімі бойынша тартылуы мүмкін. </w:t>
      </w:r>
      <w:r>
        <w:br/>
      </w:r>
      <w:r>
        <w:rPr>
          <w:rFonts w:ascii="Times New Roman"/>
          <w:b w:val="false"/>
          <w:i w:val="false"/>
          <w:color w:val="000000"/>
          <w:sz w:val="28"/>
        </w:rPr>
        <w:t xml:space="preserve">
      Қоғамдық бірлестіктердің (бизнес-қауымдастықтардың) өкілдері рейдтік тексеру жүргізу кезінде салық төлеуші құқықтарының сақталуын бақылауды жүзеге асырады. Рейдтік тексеру актісінде қоғамдық бірлестіктердің (бизнес-қауымдастықтардың) өкілдерінің қатысу фактісі тіркеледі. </w:t>
      </w:r>
      <w:r>
        <w:br/>
      </w:r>
      <w:r>
        <w:rPr>
          <w:rFonts w:ascii="Times New Roman"/>
          <w:b w:val="false"/>
          <w:i w:val="false"/>
          <w:color w:val="000000"/>
          <w:sz w:val="28"/>
        </w:rPr>
        <w:t xml:space="preserve">
      6. Хронометраждық зерттеуді салық органдары салық төлеушінің нақты кірісін және кіріс алуға байланысты нақты шығындарды анықтау мақсатында тәуекелдерді бағалау және басқару жүйесі негізінде жүзеге асырады. </w:t>
      </w:r>
      <w:r>
        <w:br/>
      </w:r>
      <w:r>
        <w:rPr>
          <w:rFonts w:ascii="Times New Roman"/>
          <w:b w:val="false"/>
          <w:i w:val="false"/>
          <w:color w:val="000000"/>
          <w:sz w:val="28"/>
        </w:rPr>
        <w:t xml:space="preserve">
      7. Салық тексеруін жүргізу, Қазақстан Республикасының заң актілерінде белгіленген жағдайларды қоспағанда, салық төлеушінің (салық агентінің) қызметін тоқтатпауға тиіс. </w:t>
      </w:r>
      <w:r>
        <w:br/>
      </w:r>
      <w:r>
        <w:rPr>
          <w:rFonts w:ascii="Times New Roman"/>
          <w:b w:val="false"/>
          <w:i w:val="false"/>
          <w:color w:val="000000"/>
          <w:sz w:val="28"/>
        </w:rPr>
        <w:t xml:space="preserve">
      8. Салық тексерулері мынадай тұрпаттарға бөлінеді: </w:t>
      </w:r>
      <w:r>
        <w:br/>
      </w:r>
      <w:r>
        <w:rPr>
          <w:rFonts w:ascii="Times New Roman"/>
          <w:b w:val="false"/>
          <w:i w:val="false"/>
          <w:color w:val="000000"/>
          <w:sz w:val="28"/>
        </w:rPr>
        <w:t xml:space="preserve">
      1) жоспарлы - салық қызметі органының басшысы тоқсан сайын бекітетін салық тексерулерінің жоспарына сәйкес жүзеге асырылатын кешенді және тақырыптық тексерулер. Салық тексерулерінің жоспары салық төлеуші (салық агенті) табыс еткен салық есептілігін, уәкілетті мемлекеттік органдардың мәліметтерін, сондай-ақ салық төлеушінің қызметіне қатысты басқа да құжаттар мен мәліметтерді талдау негізінде жасалады; </w:t>
      </w:r>
      <w:r>
        <w:br/>
      </w:r>
      <w:r>
        <w:rPr>
          <w:rFonts w:ascii="Times New Roman"/>
          <w:b w:val="false"/>
          <w:i w:val="false"/>
          <w:color w:val="000000"/>
          <w:sz w:val="28"/>
        </w:rPr>
        <w:t xml:space="preserve">
      2) жоспардан тыс - осы тармақтың 1) тармақшасында көрсетілмеген, оның ішінде салық төлеушінің (салық агентінің) өзінің өтініші негізіндегі, сондай-ақ Қазақстан Республикасының қылмыстық іс жүргізу заңнамасында көзделген негіздер бойынша жүзеге асырылатын салық тексерулері. </w:t>
      </w:r>
      <w:r>
        <w:br/>
      </w:r>
      <w:r>
        <w:rPr>
          <w:rFonts w:ascii="Times New Roman"/>
          <w:b w:val="false"/>
          <w:i w:val="false"/>
          <w:color w:val="000000"/>
          <w:sz w:val="28"/>
        </w:rPr>
        <w:t xml:space="preserve">
      9. Салық қызметі органдары заңды тұлғаның өзіне салық тексеруінің жүргізілуіне қарамастан заңды тұлғаның құрылымдық бөлімшелерін тексеруге құқылы. </w:t>
      </w:r>
      <w:r>
        <w:br/>
      </w:r>
      <w:r>
        <w:rPr>
          <w:rFonts w:ascii="Times New Roman"/>
          <w:b w:val="false"/>
          <w:i w:val="false"/>
          <w:color w:val="000000"/>
          <w:sz w:val="28"/>
        </w:rPr>
        <w:t xml:space="preserve">
      Салық төлеушінің құрылымдық бөлімшесінің таратылуына байланысты салық тексеруін жүргізуге салықтық өтінішін беру жағдайларын қоспағанда, резидент заңды тұлғаның құрылымдық бөлімшесін тіркеу есебінен шығарған кезде тарату тексерісі жүргізілмейді. </w:t>
      </w:r>
      <w:r>
        <w:br/>
      </w:r>
      <w:r>
        <w:rPr>
          <w:rFonts w:ascii="Times New Roman"/>
          <w:b w:val="false"/>
          <w:i w:val="false"/>
          <w:color w:val="000000"/>
          <w:sz w:val="28"/>
        </w:rPr>
        <w:t xml:space="preserve">
      10. Құжаттық тексеруге жататын кезең осы Кодекстің 46-бабына сәйкес белгіленген талап қою мерзімінен аспауға тиіс. </w:t>
      </w:r>
    </w:p>
    <w:p>
      <w:pPr>
        <w:spacing w:after="0"/>
        <w:ind w:left="0"/>
        <w:jc w:val="left"/>
      </w:pPr>
      <w:r>
        <w:rPr>
          <w:rFonts w:ascii="Times New Roman"/>
          <w:b/>
          <w:i w:val="false"/>
          <w:color w:val="000000"/>
        </w:rPr>
        <w:t xml:space="preserve"> $ 2. Салық тексерулерінің тәртібі мен мерзімі </w:t>
      </w:r>
    </w:p>
    <w:p>
      <w:pPr>
        <w:spacing w:after="0"/>
        <w:ind w:left="0"/>
        <w:jc w:val="both"/>
      </w:pPr>
      <w:r>
        <w:rPr>
          <w:rFonts w:ascii="Times New Roman"/>
          <w:b/>
          <w:i w:val="false"/>
          <w:color w:val="000000"/>
          <w:sz w:val="28"/>
        </w:rPr>
        <w:t xml:space="preserve">      628-бап. Салық тексерулерін жүргізудің мерзімділігі </w:t>
      </w:r>
    </w:p>
    <w:p>
      <w:pPr>
        <w:spacing w:after="0"/>
        <w:ind w:left="0"/>
        <w:jc w:val="both"/>
      </w:pPr>
      <w:r>
        <w:rPr>
          <w:rFonts w:ascii="Times New Roman"/>
          <w:b w:val="false"/>
          <w:i w:val="false"/>
          <w:color w:val="000000"/>
          <w:sz w:val="28"/>
        </w:rPr>
        <w:t xml:space="preserve">      Салық тексерулері мынадай мерзімділікпен жүргізіледі: </w:t>
      </w:r>
      <w:r>
        <w:br/>
      </w:r>
      <w:r>
        <w:rPr>
          <w:rFonts w:ascii="Times New Roman"/>
          <w:b w:val="false"/>
          <w:i w:val="false"/>
          <w:color w:val="000000"/>
          <w:sz w:val="28"/>
        </w:rPr>
        <w:t xml:space="preserve">
      1) кешенді - осы Кодекстің 630-бабында көзделген жағдайларды қоспағанда, жылына бір реттен жиі емес; </w:t>
      </w:r>
      <w:r>
        <w:br/>
      </w:r>
      <w:r>
        <w:rPr>
          <w:rFonts w:ascii="Times New Roman"/>
          <w:b w:val="false"/>
          <w:i w:val="false"/>
          <w:color w:val="000000"/>
          <w:sz w:val="28"/>
        </w:rPr>
        <w:t xml:space="preserve">
      тақырыптық - осы Кодекстің 630-бабында көзделген жағдайларды қоспағанда, осы Кодекстің 627-бабы 4-тармағының 2) тармақшасында көрсетілген белгілі бір мәселе бойынша: </w:t>
      </w:r>
      <w:r>
        <w:br/>
      </w:r>
      <w:r>
        <w:rPr>
          <w:rFonts w:ascii="Times New Roman"/>
          <w:b w:val="false"/>
          <w:i w:val="false"/>
          <w:color w:val="000000"/>
          <w:sz w:val="28"/>
        </w:rPr>
        <w:t xml:space="preserve">
      шағын кәсіпкерлік субъектілері үшін - жылына бір реттен жиі емес; </w:t>
      </w:r>
      <w:r>
        <w:br/>
      </w:r>
      <w:r>
        <w:rPr>
          <w:rFonts w:ascii="Times New Roman"/>
          <w:b w:val="false"/>
          <w:i w:val="false"/>
          <w:color w:val="000000"/>
          <w:sz w:val="28"/>
        </w:rPr>
        <w:t xml:space="preserve">
      қалған салық төлеушілер үшін жарты жылда бір реттен жиі емес; </w:t>
      </w:r>
      <w:r>
        <w:br/>
      </w:r>
      <w:r>
        <w:rPr>
          <w:rFonts w:ascii="Times New Roman"/>
          <w:b w:val="false"/>
          <w:i w:val="false"/>
          <w:color w:val="000000"/>
          <w:sz w:val="28"/>
        </w:rPr>
        <w:t xml:space="preserve">
      2) қарсы тексерулер - салық төлеушінің (салық агентінің) жүргізілген операцияларды салық есебінде дұрыс көрсеткені туралы қосымша ақпарат алу, сондай-ақ трансферттік баға белгілеу кезінде бақылауды жүзеге асыру мақсатында нарықтық бағаларды анықтау қажет болған кезде; </w:t>
      </w:r>
      <w:r>
        <w:br/>
      </w:r>
      <w:r>
        <w:rPr>
          <w:rFonts w:ascii="Times New Roman"/>
          <w:b w:val="false"/>
          <w:i w:val="false"/>
          <w:color w:val="000000"/>
          <w:sz w:val="28"/>
        </w:rPr>
        <w:t xml:space="preserve">
      3) рейдтік тексерулер - салық төлеуші (салық агенті) табыс еткен салық есептілігін, уәкілетті мемлекеттік органдардың мәліметтерін, сондай-ақ салық төлеушінің қызметіне қатысты басқа да құжаттар мен мәліметтерді талдау нәтижелерінің алынуына қарай; </w:t>
      </w:r>
      <w:r>
        <w:br/>
      </w:r>
      <w:r>
        <w:rPr>
          <w:rFonts w:ascii="Times New Roman"/>
          <w:b w:val="false"/>
          <w:i w:val="false"/>
          <w:color w:val="000000"/>
          <w:sz w:val="28"/>
        </w:rPr>
        <w:t xml:space="preserve">
      4) хронометраждық зерттеулер - салық төлеуші (салық агенті) табыс еткен салық есептілігін, уәкілетті мемлекеттік органдардың мәліметтерін, сондай-ақ салық төлеушінің қызметіне қатысты басқа да құжаттар мен мәліметтерді талдау нәтижелерінің алынуына қарай. </w:t>
      </w:r>
    </w:p>
    <w:p>
      <w:pPr>
        <w:spacing w:after="0"/>
        <w:ind w:left="0"/>
        <w:jc w:val="both"/>
      </w:pPr>
      <w:r>
        <w:rPr>
          <w:rFonts w:ascii="Times New Roman"/>
          <w:b/>
          <w:i w:val="false"/>
          <w:color w:val="000000"/>
          <w:sz w:val="28"/>
        </w:rPr>
        <w:t xml:space="preserve">      629-бап. Салық тексерулерін жүргізудің мерзімдері </w:t>
      </w:r>
    </w:p>
    <w:p>
      <w:pPr>
        <w:spacing w:after="0"/>
        <w:ind w:left="0"/>
        <w:jc w:val="both"/>
      </w:pPr>
      <w:r>
        <w:rPr>
          <w:rFonts w:ascii="Times New Roman"/>
          <w:b w:val="false"/>
          <w:i w:val="false"/>
          <w:color w:val="000000"/>
          <w:sz w:val="28"/>
        </w:rPr>
        <w:t xml:space="preserve">      1. Нұсқамаларда көрсетілетін салық тексерулерін жүргізудің мерзімі, егер осы бапта өзгеше көзделмесе, нұсқама тапсырылған кезден бастап отыз жұмыс күнінен аспауға тиіс. </w:t>
      </w:r>
      <w:r>
        <w:br/>
      </w:r>
      <w:r>
        <w:rPr>
          <w:rFonts w:ascii="Times New Roman"/>
          <w:b w:val="false"/>
          <w:i w:val="false"/>
          <w:color w:val="000000"/>
          <w:sz w:val="28"/>
        </w:rPr>
        <w:t xml:space="preserve">
      2. Салық тексеруін жүргізу мерзімін: </w:t>
      </w:r>
      <w:r>
        <w:br/>
      </w:r>
      <w:r>
        <w:rPr>
          <w:rFonts w:ascii="Times New Roman"/>
          <w:b w:val="false"/>
          <w:i w:val="false"/>
          <w:color w:val="000000"/>
          <w:sz w:val="28"/>
        </w:rPr>
        <w:t xml:space="preserve">
      1) осы тармақтың 2) тармақшасында көрсетілген жағдайларды қоспағанда, құрылымдық бөлімшелері жоқ заңды тұлғалар, жеке кәсіпкерлер және Қазақстан Республикасында орналасу орны бір орыннан аспайтын жағдайда қызметін тұрақты мекеме арқылы жүзеге асыратын резидент еместер үшін: </w:t>
      </w:r>
      <w:r>
        <w:br/>
      </w:r>
      <w:r>
        <w:rPr>
          <w:rFonts w:ascii="Times New Roman"/>
          <w:b w:val="false"/>
          <w:i w:val="false"/>
          <w:color w:val="000000"/>
          <w:sz w:val="28"/>
        </w:rPr>
        <w:t xml:space="preserve">
      салық тексеруін тағайындаған салық органы қырық бес жұмыс күніне дейінгі мерзімге; </w:t>
      </w:r>
      <w:r>
        <w:br/>
      </w:r>
      <w:r>
        <w:rPr>
          <w:rFonts w:ascii="Times New Roman"/>
          <w:b w:val="false"/>
          <w:i w:val="false"/>
          <w:color w:val="000000"/>
          <w:sz w:val="28"/>
        </w:rPr>
        <w:t xml:space="preserve">
      жоғары тұрған салық қызметі органы алпыс жұмыс күніне дейін; </w:t>
      </w:r>
      <w:r>
        <w:br/>
      </w:r>
      <w:r>
        <w:rPr>
          <w:rFonts w:ascii="Times New Roman"/>
          <w:b w:val="false"/>
          <w:i w:val="false"/>
          <w:color w:val="000000"/>
          <w:sz w:val="28"/>
        </w:rPr>
        <w:t xml:space="preserve">
      2) құрылымдық бөлімшелері бар заңды тұлғалар және Қазақстан Республикасында орналасу орны бір орыннан асатын жағдайда қызметін тұрақты мекеме арқылы жүзеге асыратын резидент еместер, сондай-ақ мониторингке жататын ірі салық төлеушілер үшін: </w:t>
      </w:r>
      <w:r>
        <w:br/>
      </w:r>
      <w:r>
        <w:rPr>
          <w:rFonts w:ascii="Times New Roman"/>
          <w:b w:val="false"/>
          <w:i w:val="false"/>
          <w:color w:val="000000"/>
          <w:sz w:val="28"/>
        </w:rPr>
        <w:t xml:space="preserve">
      салық тексеруін тағайындаған салық органы жетпіс бес жұмыс күніне дейінгі мерзімге; </w:t>
      </w:r>
      <w:r>
        <w:br/>
      </w:r>
      <w:r>
        <w:rPr>
          <w:rFonts w:ascii="Times New Roman"/>
          <w:b w:val="false"/>
          <w:i w:val="false"/>
          <w:color w:val="000000"/>
          <w:sz w:val="28"/>
        </w:rPr>
        <w:t xml:space="preserve">
      жоғары тұрған салық қызметі органы жүз сексен жұмыс күніне дейін ұзартуы мүмкін. </w:t>
      </w:r>
      <w:r>
        <w:br/>
      </w:r>
      <w:r>
        <w:rPr>
          <w:rFonts w:ascii="Times New Roman"/>
          <w:b w:val="false"/>
          <w:i w:val="false"/>
          <w:color w:val="000000"/>
          <w:sz w:val="28"/>
        </w:rPr>
        <w:t xml:space="preserve">
      3. Уәкілетті орган өзі тағайындаған салық тексеруі мерзімін: </w:t>
      </w:r>
      <w:r>
        <w:br/>
      </w:r>
      <w:r>
        <w:rPr>
          <w:rFonts w:ascii="Times New Roman"/>
          <w:b w:val="false"/>
          <w:i w:val="false"/>
          <w:color w:val="000000"/>
          <w:sz w:val="28"/>
        </w:rPr>
        <w:t xml:space="preserve">
      1) осы баптың 2-тармағы 1) тармақшасында көрсетілген салық төлеушілер үшін алпыс жұмыс күніне дейінгі мерзімге; </w:t>
      </w:r>
      <w:r>
        <w:br/>
      </w:r>
      <w:r>
        <w:rPr>
          <w:rFonts w:ascii="Times New Roman"/>
          <w:b w:val="false"/>
          <w:i w:val="false"/>
          <w:color w:val="000000"/>
          <w:sz w:val="28"/>
        </w:rPr>
        <w:t xml:space="preserve">
      2) осы баптың 2-тармағы 2) тармақшасында көрсетілген салық төлеушілер үшін жүз сексен жұмыс күніне дейінгі мерзімге ұзартуы мүмкін. </w:t>
      </w:r>
      <w:r>
        <w:br/>
      </w:r>
      <w:r>
        <w:rPr>
          <w:rFonts w:ascii="Times New Roman"/>
          <w:b w:val="false"/>
          <w:i w:val="false"/>
          <w:color w:val="000000"/>
          <w:sz w:val="28"/>
        </w:rPr>
        <w:t xml:space="preserve">
      4. Тексеру жүргізу мерзімі салық төлеушіге (салық агентіне) салық қызметі органының мәліметтер мен құжаттарды беру туралы талаптарын тапсыру күні мен салық төлеушінің (салық агентінің) тексеру жүргізу кезінде сұрау салынған мәліметтер мен құжаттарды беру күні арасындағы, сондай-ақ басқа аумақтық салық органдарына, мемлекеттік органдарға, банктерге және банк операцияларының жекелеген түрлерін жүзеге асыратын ұйымдарға, және Қазақстан Республикасы аумағында қызметін жүзеге асыратын өзге де ұйымдарға салық қызметі органының сұрау салуы жіберілген күн мен аталған сұрау салу бойынша мәліметтер мен құжаттарды алған күн арасындағы уақыт кезеңіне тоқтатыла тұрады. </w:t>
      </w:r>
      <w:r>
        <w:br/>
      </w:r>
      <w:r>
        <w:rPr>
          <w:rFonts w:ascii="Times New Roman"/>
          <w:b w:val="false"/>
          <w:i w:val="false"/>
          <w:color w:val="000000"/>
          <w:sz w:val="28"/>
        </w:rPr>
        <w:t xml:space="preserve">
      Салық тексеруінің мерзімі шетел мемлекетіне ақпарат беру туралы сұрау салу жіберген күн мен салық қызметі органдарының халықаралық келісімдерге сәйкес жіберілген сұрау салу бойынша мәліметтер алған күн арасындағы уақыт кезеңіне де тоқтатыла тұрады. </w:t>
      </w:r>
      <w:r>
        <w:br/>
      </w:r>
      <w:r>
        <w:rPr>
          <w:rFonts w:ascii="Times New Roman"/>
          <w:b w:val="false"/>
          <w:i w:val="false"/>
          <w:color w:val="000000"/>
          <w:sz w:val="28"/>
        </w:rPr>
        <w:t xml:space="preserve">
      5. Осы баптың 4-тармағында белгіленген негіздер бойынша тоқтата тұру мерзімі: </w:t>
      </w:r>
      <w:r>
        <w:br/>
      </w:r>
      <w:r>
        <w:rPr>
          <w:rFonts w:ascii="Times New Roman"/>
          <w:b w:val="false"/>
          <w:i w:val="false"/>
          <w:color w:val="000000"/>
          <w:sz w:val="28"/>
        </w:rPr>
        <w:t xml:space="preserve">
      1) мониторингке жататын ірі салық төлеушілерге; </w:t>
      </w:r>
      <w:r>
        <w:br/>
      </w:r>
      <w:r>
        <w:rPr>
          <w:rFonts w:ascii="Times New Roman"/>
          <w:b w:val="false"/>
          <w:i w:val="false"/>
          <w:color w:val="000000"/>
          <w:sz w:val="28"/>
        </w:rPr>
        <w:t xml:space="preserve">
      2) резидент заңды тұлғаның таратылуына, резидент емес заңды тұлғаның Қазақстан Республикасында тұрақты мекеме, филиал, өкілдік арқылы жүзеге асыратын қызметін тоқтатуына, жеке кәсіпкердің кәсіпкерлік қызметін, жеке нотариустың, адвокат қызметінің тоқтатылуына байланысты жүргізілетін салық тексеруінің; </w:t>
      </w:r>
      <w:r>
        <w:br/>
      </w:r>
      <w:r>
        <w:rPr>
          <w:rFonts w:ascii="Times New Roman"/>
          <w:b w:val="false"/>
          <w:i w:val="false"/>
          <w:color w:val="000000"/>
          <w:sz w:val="28"/>
        </w:rPr>
        <w:t xml:space="preserve">
      3) трансферттік баға белгілеу мәселелері бойынша заңды тұлғалардың тақырыптық тексерулерінің; </w:t>
      </w:r>
      <w:r>
        <w:br/>
      </w:r>
      <w:r>
        <w:rPr>
          <w:rFonts w:ascii="Times New Roman"/>
          <w:b w:val="false"/>
          <w:i w:val="false"/>
          <w:color w:val="000000"/>
          <w:sz w:val="28"/>
        </w:rPr>
        <w:t xml:space="preserve">
      4) қайтаруға ұсынылған қосылған құн салығы сомаларының дұрыстығын растау бойынша тақырыптық тексерулерінің салық тексеруінің мерзіміне кірмейді. </w:t>
      </w:r>
      <w:r>
        <w:br/>
      </w:r>
      <w:r>
        <w:rPr>
          <w:rFonts w:ascii="Times New Roman"/>
          <w:b w:val="false"/>
          <w:i w:val="false"/>
          <w:color w:val="000000"/>
          <w:sz w:val="28"/>
        </w:rPr>
        <w:t xml:space="preserve">
      Осы тармақтың 1)-3) тармақшаларында көрсетілмеген салық тексерулері үшін тоқтата тұру мерзімі салық тексеруінің мерзіміне қосылады. </w:t>
      </w:r>
      <w:r>
        <w:br/>
      </w:r>
      <w:r>
        <w:rPr>
          <w:rFonts w:ascii="Times New Roman"/>
          <w:b w:val="false"/>
          <w:i w:val="false"/>
          <w:color w:val="000000"/>
          <w:sz w:val="28"/>
        </w:rPr>
        <w:t xml:space="preserve">
      6. Қарсы тексеруден басқа, егер осы бапта өзгеше көзделмесе, осы баптың 2-5-тармақтарының ережелері ескеріле отырып, құжаттық тексеру жүргізу мерзімі: </w:t>
      </w:r>
      <w:r>
        <w:br/>
      </w:r>
      <w:r>
        <w:rPr>
          <w:rFonts w:ascii="Times New Roman"/>
          <w:b w:val="false"/>
          <w:i w:val="false"/>
          <w:color w:val="000000"/>
          <w:sz w:val="28"/>
        </w:rPr>
        <w:t xml:space="preserve">
      1) осы баптың 3) тармақшасында көрсетілген жағдайларды қоспағанда, құрылымдық бөлімшелері жоқ заңды тұлғалар, жеке кәсіпкерлер және Қазақстан Республикасында орналасу орны біреуден артық емес болған кезде қызметін тұрақты мекемелер арқылы жүзеге асыратын резидент еместер үшін алпыс жұмыс күнінен; </w:t>
      </w:r>
      <w:r>
        <w:br/>
      </w:r>
      <w:r>
        <w:rPr>
          <w:rFonts w:ascii="Times New Roman"/>
          <w:b w:val="false"/>
          <w:i w:val="false"/>
          <w:color w:val="000000"/>
          <w:sz w:val="28"/>
        </w:rPr>
        <w:t xml:space="preserve">
      2) осы баптың 3) тармақшасында көрсетілген жағдайларды қоспағанда, құрылымдық бөлімшелері бар заңды тұлғалар және Қазақстан Республикасында орналасу орны біреуден артық болатын қызметін тұрақты мекемелер арқылы жүзеге асыратын резидент еместер үшін - жүз сексен жұмыс күнінен; </w:t>
      </w:r>
      <w:r>
        <w:br/>
      </w:r>
      <w:r>
        <w:rPr>
          <w:rFonts w:ascii="Times New Roman"/>
          <w:b w:val="false"/>
          <w:i w:val="false"/>
          <w:color w:val="000000"/>
          <w:sz w:val="28"/>
        </w:rPr>
        <w:t xml:space="preserve">
      3) мониторингке жататын ірі салық төлеушілер үшін - жүз сексен жұмыс күнінен аспауға тиіс. </w:t>
      </w:r>
      <w:r>
        <w:br/>
      </w:r>
      <w:r>
        <w:rPr>
          <w:rFonts w:ascii="Times New Roman"/>
          <w:b w:val="false"/>
          <w:i w:val="false"/>
          <w:color w:val="000000"/>
          <w:sz w:val="28"/>
        </w:rPr>
        <w:t xml:space="preserve">
      7. Қайтаруға ұсынылған қосылған құн салығы сомаларының дұрыстығын растау бойынша тақырыптық салық тексерулерін жүргізу, ұзарту және тоқтата тұру мерзімі осы Кодекстің 273-бабы 3 және 4-тармақтарында көзделген мерзімдер сақтала отырып, белгіленеді. </w:t>
      </w:r>
      <w:r>
        <w:br/>
      </w:r>
      <w:r>
        <w:rPr>
          <w:rFonts w:ascii="Times New Roman"/>
          <w:b w:val="false"/>
          <w:i w:val="false"/>
          <w:color w:val="000000"/>
          <w:sz w:val="28"/>
        </w:rPr>
        <w:t xml:space="preserve">
      8. Егер осы баптың 1-тармағында көрсетілген мерзімде хронометражды зерттеулер жүргізген кезде салық төлеуші сол көрсетілген күндері қызмет жасайтын болса оған демалыс және мереке күндері қосылуы мүмкін. Хронометражды зерттеулер тәулік мерзіміндегі уақытқа қарамастан салық төлеушінің жұмыс режиміне сәйкес жүргізілуі мүмкін. </w:t>
      </w:r>
    </w:p>
    <w:p>
      <w:pPr>
        <w:spacing w:after="0"/>
        <w:ind w:left="0"/>
        <w:jc w:val="both"/>
      </w:pPr>
      <w:r>
        <w:rPr>
          <w:rFonts w:ascii="Times New Roman"/>
          <w:b/>
          <w:i w:val="false"/>
          <w:color w:val="000000"/>
          <w:sz w:val="28"/>
        </w:rPr>
        <w:t xml:space="preserve">      630-бап. Кезектен тыс құжаттық тексерулерді жүргізудің </w:t>
      </w:r>
      <w:r>
        <w:br/>
      </w:r>
      <w:r>
        <w:rPr>
          <w:rFonts w:ascii="Times New Roman"/>
          <w:b w:val="false"/>
          <w:i w:val="false"/>
          <w:color w:val="000000"/>
          <w:sz w:val="28"/>
        </w:rPr>
        <w:t>
</w:t>
      </w:r>
      <w:r>
        <w:rPr>
          <w:rFonts w:ascii="Times New Roman"/>
          <w:b/>
          <w:i w:val="false"/>
          <w:color w:val="000000"/>
          <w:sz w:val="28"/>
        </w:rPr>
        <w:t xml:space="preserve">               ерекшеліктері </w:t>
      </w:r>
    </w:p>
    <w:p>
      <w:pPr>
        <w:spacing w:after="0"/>
        <w:ind w:left="0"/>
        <w:jc w:val="both"/>
      </w:pPr>
      <w:r>
        <w:rPr>
          <w:rFonts w:ascii="Times New Roman"/>
          <w:b w:val="false"/>
          <w:i w:val="false"/>
          <w:color w:val="000000"/>
          <w:sz w:val="28"/>
        </w:rPr>
        <w:t xml:space="preserve">      1. Кезектен тыс құжаттық тексерулер: </w:t>
      </w:r>
      <w:r>
        <w:br/>
      </w:r>
      <w:r>
        <w:rPr>
          <w:rFonts w:ascii="Times New Roman"/>
          <w:b w:val="false"/>
          <w:i w:val="false"/>
          <w:color w:val="000000"/>
          <w:sz w:val="28"/>
        </w:rPr>
        <w:t xml:space="preserve">
      1) бұрын тексерілген салық кезеңі үшін; </w:t>
      </w:r>
      <w:r>
        <w:br/>
      </w:r>
      <w:r>
        <w:rPr>
          <w:rFonts w:ascii="Times New Roman"/>
          <w:b w:val="false"/>
          <w:i w:val="false"/>
          <w:color w:val="000000"/>
          <w:sz w:val="28"/>
        </w:rPr>
        <w:t xml:space="preserve">
      2) осы Кодекстің 628-бабында белгіленген кезең аяқталғанға дейін салық тексеруін жүргізу қажет болғанда жүзеге асырылады. </w:t>
      </w:r>
      <w:r>
        <w:br/>
      </w:r>
      <w:r>
        <w:rPr>
          <w:rFonts w:ascii="Times New Roman"/>
          <w:b w:val="false"/>
          <w:i w:val="false"/>
          <w:color w:val="000000"/>
          <w:sz w:val="28"/>
        </w:rPr>
        <w:t xml:space="preserve">
      2. Бұрын тексерілген кезеңді кезектен тыс құжаттық тексеру: </w:t>
      </w:r>
      <w:r>
        <w:br/>
      </w:r>
      <w:r>
        <w:rPr>
          <w:rFonts w:ascii="Times New Roman"/>
          <w:b w:val="false"/>
          <w:i w:val="false"/>
          <w:color w:val="000000"/>
          <w:sz w:val="28"/>
        </w:rPr>
        <w:t xml:space="preserve">
      1) кешенді салық тексеруі жүргізілген жағдайда - екі реттен артық емес; </w:t>
      </w:r>
      <w:r>
        <w:br/>
      </w:r>
      <w:r>
        <w:rPr>
          <w:rFonts w:ascii="Times New Roman"/>
          <w:b w:val="false"/>
          <w:i w:val="false"/>
          <w:color w:val="000000"/>
          <w:sz w:val="28"/>
        </w:rPr>
        <w:t xml:space="preserve">
      2) тақырыптық салық тексеруі жүргізілген жағдайда - белгілі бір салықтың және (немесе) бюджетке төленетін басқа да міндетті төлемнің жекелеген түрі бойынша жүргізіледі. </w:t>
      </w:r>
      <w:r>
        <w:br/>
      </w:r>
      <w:r>
        <w:rPr>
          <w:rFonts w:ascii="Times New Roman"/>
          <w:b w:val="false"/>
          <w:i w:val="false"/>
          <w:color w:val="000000"/>
          <w:sz w:val="28"/>
        </w:rPr>
        <w:t xml:space="preserve">
      3. Осы баптың 2-тармағының және осы Кодекстің 628-бабының ережесі мынадай жағдайда: </w:t>
      </w:r>
      <w:r>
        <w:br/>
      </w:r>
      <w:r>
        <w:rPr>
          <w:rFonts w:ascii="Times New Roman"/>
          <w:b w:val="false"/>
          <w:i w:val="false"/>
          <w:color w:val="000000"/>
          <w:sz w:val="28"/>
        </w:rPr>
        <w:t xml:space="preserve">
      1) Қазақстан Республикасының қылмыстық іс жүргізу заңнамасында көзделген негіздер бойынша салық тексеруін жүргізгенде; </w:t>
      </w:r>
      <w:r>
        <w:br/>
      </w:r>
      <w:r>
        <w:rPr>
          <w:rFonts w:ascii="Times New Roman"/>
          <w:b w:val="false"/>
          <w:i w:val="false"/>
          <w:color w:val="000000"/>
          <w:sz w:val="28"/>
        </w:rPr>
        <w:t xml:space="preserve">
      2) салық төлеушінің (салық агентінің) бұрын тексерілген салық кезеңіне қосымша салық есептілігін осындай қосымша салық есептілігінде көрсетілген мәліметтердің дұрыстығын тексеру мақсатында табыс еткен кезде; </w:t>
      </w:r>
      <w:r>
        <w:br/>
      </w:r>
      <w:r>
        <w:rPr>
          <w:rFonts w:ascii="Times New Roman"/>
          <w:b w:val="false"/>
          <w:i w:val="false"/>
          <w:color w:val="000000"/>
          <w:sz w:val="28"/>
        </w:rPr>
        <w:t xml:space="preserve">
      3) салық қызметі органының бұрын жіберілген сұрау салулары бойынша алдыңғы салық тексеруі барысында келіп түспеген жауап алынған кезде; </w:t>
      </w:r>
      <w:r>
        <w:br/>
      </w:r>
      <w:r>
        <w:rPr>
          <w:rFonts w:ascii="Times New Roman"/>
          <w:b w:val="false"/>
          <w:i w:val="false"/>
          <w:color w:val="000000"/>
          <w:sz w:val="28"/>
        </w:rPr>
        <w:t xml:space="preserve">
      4) осы Кодекстің 608-бабында белгіленген тәртіпте камералды бақылау нәтижелері бойынша анықталған бұзушылықтарды жою туралы салық органдарының хабарламасын салық төлеуші (салық агенті) орындамаған кезде; </w:t>
      </w:r>
      <w:r>
        <w:br/>
      </w:r>
      <w:r>
        <w:rPr>
          <w:rFonts w:ascii="Times New Roman"/>
          <w:b w:val="false"/>
          <w:i w:val="false"/>
          <w:color w:val="000000"/>
          <w:sz w:val="28"/>
        </w:rPr>
        <w:t xml:space="preserve">
      5) резидент заңды тұлғаның, резидент емес заңды тұлғаның құрылымдық бөлімшесінің бөліну жолымен қайта ұйымдастырылуына немесе таратылуына, резидент емес заңды тұлғаның Қазақстан Республикасында тұрақты мекеме арқылы жүзеге асыратын қызметін тоқтатуына, жеке кәсіпкердің кәсіпкерлік қызметін, жеке нотариустың, адвокат қызметінің тоқтатылуына байланысты, сондай-ақ салық төлеушінің (салық агентінің) салықтық өтініші негізінде қосылған құн салығы бойынша тіркеу есебінен шығарылған жағдайда жүргізілетін кешенді және (немесе) тақырыптық салық тексерулері жүргізілген кезде; </w:t>
      </w:r>
      <w:r>
        <w:br/>
      </w:r>
      <w:r>
        <w:rPr>
          <w:rFonts w:ascii="Times New Roman"/>
          <w:b w:val="false"/>
          <w:i w:val="false"/>
          <w:color w:val="000000"/>
          <w:sz w:val="28"/>
        </w:rPr>
        <w:t xml:space="preserve">
      6) жер қойнауын пайдалануға арналған келісім-шарттың қолданыс мерзімі аяқталуына байланысты жүзеге асырылатын кешенді және (немесе) тақырыптық салық тексерулерін жүргізу кезінде; </w:t>
      </w:r>
      <w:r>
        <w:br/>
      </w:r>
      <w:r>
        <w:rPr>
          <w:rFonts w:ascii="Times New Roman"/>
          <w:b w:val="false"/>
          <w:i w:val="false"/>
          <w:color w:val="000000"/>
          <w:sz w:val="28"/>
        </w:rPr>
        <w:t xml:space="preserve">
      7) мынадай мәселелер бойынша: </w:t>
      </w:r>
      <w:r>
        <w:br/>
      </w:r>
      <w:r>
        <w:rPr>
          <w:rFonts w:ascii="Times New Roman"/>
          <w:b w:val="false"/>
          <w:i w:val="false"/>
          <w:color w:val="000000"/>
          <w:sz w:val="28"/>
        </w:rPr>
        <w:t xml:space="preserve">
      қайтаруға ұсынылған қосылған құн салығы сомасының дұрыстығын растау мәселесі бойынша салық төлеушінің қосылған құн салығы бойынша декларацияда көрсетілген талаптар негізінде; </w:t>
      </w:r>
      <w:r>
        <w:br/>
      </w:r>
      <w:r>
        <w:rPr>
          <w:rFonts w:ascii="Times New Roman"/>
          <w:b w:val="false"/>
          <w:i w:val="false"/>
          <w:color w:val="000000"/>
          <w:sz w:val="28"/>
        </w:rPr>
        <w:t xml:space="preserve">
      акцизделетін тауарлардың жекелеген түрлерінің өндірілуі мен айналымын мемлекеттік реттеу мәселелері бойынша, сондай-ақ ол бойынша лицензиар лицензия қолданысын уақытша тоқтатқан бұзушылықтарды жою мәселесі бойынша; </w:t>
      </w:r>
      <w:r>
        <w:br/>
      </w:r>
      <w:r>
        <w:rPr>
          <w:rFonts w:ascii="Times New Roman"/>
          <w:b w:val="false"/>
          <w:i w:val="false"/>
          <w:color w:val="000000"/>
          <w:sz w:val="28"/>
        </w:rPr>
        <w:t xml:space="preserve">
      осы Кодекстің 616-бабына сәйкес салық төлеуші (салық агенті) мен оның дебиторлары арасындағы өзара есеп айырысуды айқындау мәселелері бойынша; </w:t>
      </w:r>
      <w:r>
        <w:br/>
      </w:r>
      <w:r>
        <w:rPr>
          <w:rFonts w:ascii="Times New Roman"/>
          <w:b w:val="false"/>
          <w:i w:val="false"/>
          <w:color w:val="000000"/>
          <w:sz w:val="28"/>
        </w:rPr>
        <w:t xml:space="preserve">
      резидент еместің қосарланған салық салуды болдырмау туралы халықаралық шарт ережелеріне сәйкес төленген табыс салығын бюджеттен немесе шартты банк салымынан қайтаруға салықтық өтініші негізінде; </w:t>
      </w:r>
      <w:r>
        <w:br/>
      </w:r>
      <w:r>
        <w:rPr>
          <w:rFonts w:ascii="Times New Roman"/>
          <w:b w:val="false"/>
          <w:i w:val="false"/>
          <w:color w:val="000000"/>
          <w:sz w:val="28"/>
        </w:rPr>
        <w:t xml:space="preserve">
      банктердің немесе банк операцияларының жекелеген түрлерін жүзеге асыратын басқа да ұйымдардың салық төлеушінің банк шотынан ақшаларды есептен шығару бойынша операцияларды жүзеге асырған күні салық және бюджетке төленетін басқа да міндетті төлемдер, міндетті зейнетақы жарналары мен әлеуметтік аударымдардың, өсімақылардың, айыппұлдардың сомаларын уақтылы аудармау, аудармау (есепке алмау) және банктердің немесе банк операцияларының жекелеген түрлерін жүзеге асыратын басқа да ұйымдардың кассаларына салық және бюджетке төленетін басқа да міндетті төлемдерді, міндетті зейнетақы жарналары мен әлеуметтік аударымдарды, өсімақыларды, айыппұлдарды төлеу есебіне қолма-қол ақша енгізу мәселелері бойынша; </w:t>
      </w:r>
      <w:r>
        <w:br/>
      </w:r>
      <w:r>
        <w:rPr>
          <w:rFonts w:ascii="Times New Roman"/>
          <w:b w:val="false"/>
          <w:i w:val="false"/>
          <w:color w:val="000000"/>
          <w:sz w:val="28"/>
        </w:rPr>
        <w:t xml:space="preserve">
      соттың заңды күшіне енген үкімі немесе күші жойылмаған қаулысы негізінде жалған кәсіпорын деп танылған салық төлеушімен жасасқан операциялар бойынша салық міндеттемелерін айқындау мәселелері бойынша тақырыптық тексерулерді жүргізу кезінде; </w:t>
      </w:r>
      <w:r>
        <w:br/>
      </w:r>
      <w:r>
        <w:rPr>
          <w:rFonts w:ascii="Times New Roman"/>
          <w:b w:val="false"/>
          <w:i w:val="false"/>
          <w:color w:val="000000"/>
          <w:sz w:val="28"/>
        </w:rPr>
        <w:t xml:space="preserve">
      8) қарсы тексерулер жүргізуде; </w:t>
      </w:r>
      <w:r>
        <w:br/>
      </w:r>
      <w:r>
        <w:rPr>
          <w:rFonts w:ascii="Times New Roman"/>
          <w:b w:val="false"/>
          <w:i w:val="false"/>
          <w:color w:val="000000"/>
          <w:sz w:val="28"/>
        </w:rPr>
        <w:t xml:space="preserve">
      9) мыналарды: </w:t>
      </w:r>
      <w:r>
        <w:br/>
      </w:r>
      <w:r>
        <w:rPr>
          <w:rFonts w:ascii="Times New Roman"/>
          <w:b w:val="false"/>
          <w:i w:val="false"/>
          <w:color w:val="000000"/>
          <w:sz w:val="28"/>
        </w:rPr>
        <w:t xml:space="preserve">
      салық төлеушінің (салық агентінің) салық тексеруі нәтижелері туралы хабарламаға және (немесе) хабарламаға шағымды қарау нәтижелері бойынша шығарылған жоғары тұрған салық қызметі органының шешіміне шағымы - осы шағымда көрсетілген мәселелер бойынша; </w:t>
      </w:r>
      <w:r>
        <w:br/>
      </w:r>
      <w:r>
        <w:rPr>
          <w:rFonts w:ascii="Times New Roman"/>
          <w:b w:val="false"/>
          <w:i w:val="false"/>
          <w:color w:val="000000"/>
          <w:sz w:val="28"/>
        </w:rPr>
        <w:t xml:space="preserve">
      резидент еместің қосарланған салық салуды болдырмау туралы халықаралық шарт ережелеріне сәйкес төленген табыс салығын бюджеттен немесе шартты банк салымынан қайтаруға салықтық өтінішін қайта қарау туралы жүгінісін қарау барысында жүргізілген қосымша салық тексерулерін жүргізу кезінде қолданылмайды. </w:t>
      </w:r>
      <w:r>
        <w:br/>
      </w:r>
      <w:r>
        <w:rPr>
          <w:rFonts w:ascii="Times New Roman"/>
          <w:b w:val="false"/>
          <w:i w:val="false"/>
          <w:color w:val="000000"/>
          <w:sz w:val="28"/>
        </w:rPr>
        <w:t xml:space="preserve">
      4. Кезектен тыс құжаттық тексерулер, салық төлеушінің (салық агентінің) өзінің өтініші бойынша немесе Қазақстан Республикасының қылмыстық іс жүргізу заңнамасында көзделген негіздер бойынша жүргізілген салық тексерулерін қоспағанда, осы Кодекстің ережелері ескеріле отырып, уәкілетті органның басшысының шешіміне сәйкес жүзеге асырылады. </w:t>
      </w:r>
    </w:p>
    <w:p>
      <w:pPr>
        <w:spacing w:after="0"/>
        <w:ind w:left="0"/>
        <w:jc w:val="both"/>
      </w:pPr>
      <w:r>
        <w:rPr>
          <w:rFonts w:ascii="Times New Roman"/>
          <w:b/>
          <w:i w:val="false"/>
          <w:color w:val="000000"/>
          <w:sz w:val="28"/>
        </w:rPr>
        <w:t xml:space="preserve">      631-бап. Салық тексеруі туралы хабарландыру </w:t>
      </w:r>
    </w:p>
    <w:p>
      <w:pPr>
        <w:spacing w:after="0"/>
        <w:ind w:left="0"/>
        <w:jc w:val="both"/>
      </w:pPr>
      <w:r>
        <w:rPr>
          <w:rFonts w:ascii="Times New Roman"/>
          <w:b w:val="false"/>
          <w:i w:val="false"/>
          <w:color w:val="000000"/>
          <w:sz w:val="28"/>
        </w:rPr>
        <w:t xml:space="preserve">      1. Салық қызметі органдары резидент заңды тұлғаның, резидент емес заңды тұлғаның құрылымдық бөлімшесінің бөліну жолымен қайта ұйымдастырылуына немесе таратылуына, резидент емес заңды тұлғаның Қазақстан Республикасында тұрақты мекеме арқылы жүзеге асыратын қызметін, жеке кәсіпкердің кәсіпкерлік қызметін, жеке нотариустың, адвокат қызметінің тоқтатылуына байланысты, сондай-ақ салық төлеушінің (салық агентінің) салықтық өтініші негізінде қосылған құн салығы бойынша тіркеу есебінен шығарылған жағдайда жүргізілетін салық тексерулерін қоспағанда, жоспарлы кешенді және (немесе) тақырыптық салық тексеруін жүргізу басталғанға дейін отыз күнтізбелік күн бұрын, уәкілеттті орган белгілеген нысан бойынша, осы баптың 5-тармағында көзделген жағдайларды қоспағанда, салық төлеушіге (салық агентіне) салық тексеруін жүргізу туралы хабарландыруды жібереді немесе тапсырады. </w:t>
      </w:r>
      <w:r>
        <w:br/>
      </w:r>
      <w:r>
        <w:rPr>
          <w:rFonts w:ascii="Times New Roman"/>
          <w:b w:val="false"/>
          <w:i w:val="false"/>
          <w:color w:val="000000"/>
          <w:sz w:val="28"/>
        </w:rPr>
        <w:t xml:space="preserve">
      2. Хабарландыру салық төлеушіге (салық агентіне) тіркеу деректерінде көрсетілген орналасқан орны бойынша жіберіледі немесе тапсырылады. </w:t>
      </w:r>
      <w:r>
        <w:br/>
      </w:r>
      <w:r>
        <w:rPr>
          <w:rFonts w:ascii="Times New Roman"/>
          <w:b w:val="false"/>
          <w:i w:val="false"/>
          <w:color w:val="000000"/>
          <w:sz w:val="28"/>
        </w:rPr>
        <w:t xml:space="preserve">
      Хабарламасы бар тапсырысты хатпен почта бойынша жіберілген хабарландыру почта немесе өзге байланыс ұйымының жауабы алынған күннен бастап табыс етілді деп есептеледі. </w:t>
      </w:r>
      <w:r>
        <w:br/>
      </w:r>
      <w:r>
        <w:rPr>
          <w:rFonts w:ascii="Times New Roman"/>
          <w:b w:val="false"/>
          <w:i w:val="false"/>
          <w:color w:val="000000"/>
          <w:sz w:val="28"/>
        </w:rPr>
        <w:t xml:space="preserve">
      3. Салық төлеуші (салық агенті) тіркеу деректерінде көрсетілген орналасқан орны бойынша болмаған жағдайда жоспарлы кешенді және (немесе) тақырыптық тексеру хабарландырусыз жүргізіледі. </w:t>
      </w:r>
      <w:r>
        <w:br/>
      </w:r>
      <w:r>
        <w:rPr>
          <w:rFonts w:ascii="Times New Roman"/>
          <w:b w:val="false"/>
          <w:i w:val="false"/>
          <w:color w:val="000000"/>
          <w:sz w:val="28"/>
        </w:rPr>
        <w:t xml:space="preserve">
      4. Хабарландыруда салық тексеруінің түрі, қажетті құжаттардың алдын ала тізбесі, салық тексеруін жүргізу кезінде салық төлеушінің (салық агентінің) құқықтары мен міндеттері, сондай-ақ салық тексеруін жүргізу үшін қажетті басқа деректер көрсетіледі. </w:t>
      </w:r>
      <w:r>
        <w:br/>
      </w:r>
      <w:r>
        <w:rPr>
          <w:rFonts w:ascii="Times New Roman"/>
          <w:b w:val="false"/>
          <w:i w:val="false"/>
          <w:color w:val="000000"/>
          <w:sz w:val="28"/>
        </w:rPr>
        <w:t xml:space="preserve">
      5. Салық қызметі органы салық төлеушінің (салық агентінің) салық тексеруін жүргізу үшін қажетті салық салуға байланысты құжаттарды жасырып қалуының немесе жойып жіберуінің негізделген тәуекелі бар болған не тексеруді жүргізуді мүмкін емес ететін немесе оны толық көлемде жүргізуге мүмкіндік бермейтін басқа да жағдаяттар болған жағдайларда салық тексеруін салық төлеушіні (салық агентін) тексеруді бастау туралы хабарландырусыз бастауға құқылы. </w:t>
      </w:r>
      <w:r>
        <w:br/>
      </w:r>
      <w:r>
        <w:rPr>
          <w:rFonts w:ascii="Times New Roman"/>
          <w:b w:val="false"/>
          <w:i w:val="false"/>
          <w:color w:val="000000"/>
          <w:sz w:val="28"/>
        </w:rPr>
        <w:t xml:space="preserve">
      Салық органы салық төлеушіге хабарландырусыз салық тексеруін жоғары тұрған органының жазбаша рұқсатының негізінде жүзеге асырады. </w:t>
      </w:r>
    </w:p>
    <w:p>
      <w:pPr>
        <w:spacing w:after="0"/>
        <w:ind w:left="0"/>
        <w:jc w:val="both"/>
      </w:pPr>
      <w:r>
        <w:rPr>
          <w:rFonts w:ascii="Times New Roman"/>
          <w:b/>
          <w:i w:val="false"/>
          <w:color w:val="000000"/>
          <w:sz w:val="28"/>
        </w:rPr>
        <w:t xml:space="preserve">      632-бап. Салық тексеруін жүргізу үшін негіздеме </w:t>
      </w:r>
    </w:p>
    <w:p>
      <w:pPr>
        <w:spacing w:after="0"/>
        <w:ind w:left="0"/>
        <w:jc w:val="both"/>
      </w:pPr>
      <w:r>
        <w:rPr>
          <w:rFonts w:ascii="Times New Roman"/>
          <w:b w:val="false"/>
          <w:i w:val="false"/>
          <w:color w:val="000000"/>
          <w:sz w:val="28"/>
        </w:rPr>
        <w:t xml:space="preserve">      1. Салық тексеруін жүргізу үшін мынадай деректемелерді: </w:t>
      </w:r>
      <w:r>
        <w:br/>
      </w:r>
      <w:r>
        <w:rPr>
          <w:rFonts w:ascii="Times New Roman"/>
          <w:b w:val="false"/>
          <w:i w:val="false"/>
          <w:color w:val="000000"/>
          <w:sz w:val="28"/>
        </w:rPr>
        <w:t xml:space="preserve">
      1) нұсқаманың салық органында тіркелген күнімен нөмірін; </w:t>
      </w:r>
      <w:r>
        <w:br/>
      </w:r>
      <w:r>
        <w:rPr>
          <w:rFonts w:ascii="Times New Roman"/>
          <w:b w:val="false"/>
          <w:i w:val="false"/>
          <w:color w:val="000000"/>
          <w:sz w:val="28"/>
        </w:rPr>
        <w:t xml:space="preserve">
      2) нұсқама шығарған салық органының атауын; </w:t>
      </w:r>
      <w:r>
        <w:br/>
      </w:r>
      <w:r>
        <w:rPr>
          <w:rFonts w:ascii="Times New Roman"/>
          <w:b w:val="false"/>
          <w:i w:val="false"/>
          <w:color w:val="000000"/>
          <w:sz w:val="28"/>
        </w:rPr>
        <w:t xml:space="preserve">
      3) салық төлеушінің (салық агентінің) тегін, атын, әкесінің атын (ол бар болса) не толық атауын; </w:t>
      </w:r>
      <w:r>
        <w:br/>
      </w:r>
      <w:r>
        <w:rPr>
          <w:rFonts w:ascii="Times New Roman"/>
          <w:b w:val="false"/>
          <w:i w:val="false"/>
          <w:color w:val="000000"/>
          <w:sz w:val="28"/>
        </w:rPr>
        <w:t xml:space="preserve">
      4) сәйкестендіру нөмірін; </w:t>
      </w:r>
      <w:r>
        <w:br/>
      </w:r>
      <w:r>
        <w:rPr>
          <w:rFonts w:ascii="Times New Roman"/>
          <w:b w:val="false"/>
          <w:i w:val="false"/>
          <w:color w:val="000000"/>
          <w:sz w:val="28"/>
        </w:rPr>
        <w:t xml:space="preserve">
      5) тексеру түрін; </w:t>
      </w:r>
      <w:r>
        <w:br/>
      </w:r>
      <w:r>
        <w:rPr>
          <w:rFonts w:ascii="Times New Roman"/>
          <w:b w:val="false"/>
          <w:i w:val="false"/>
          <w:color w:val="000000"/>
          <w:sz w:val="28"/>
        </w:rPr>
        <w:t xml:space="preserve">
      6) тексеретін тұлғалардың, сондай-ақ осы Кодекске сәйкес тексеру жүргізуге тартылған өзге де тұлғалардың лауазымын, тегін, атын, әкесінің атын (олар болған жағдайда); </w:t>
      </w:r>
      <w:r>
        <w:br/>
      </w:r>
      <w:r>
        <w:rPr>
          <w:rFonts w:ascii="Times New Roman"/>
          <w:b w:val="false"/>
          <w:i w:val="false"/>
          <w:color w:val="000000"/>
          <w:sz w:val="28"/>
        </w:rPr>
        <w:t xml:space="preserve">
      7) тексеру жүргізілетін мерзімін; </w:t>
      </w:r>
      <w:r>
        <w:br/>
      </w:r>
      <w:r>
        <w:rPr>
          <w:rFonts w:ascii="Times New Roman"/>
          <w:b w:val="false"/>
          <w:i w:val="false"/>
          <w:color w:val="000000"/>
          <w:sz w:val="28"/>
        </w:rPr>
        <w:t xml:space="preserve">
      8) тексерілетін салық кезеңін (құжаттық тексерулер кезінде) қамтитын нұсқама негіздеме болып табылады. </w:t>
      </w:r>
      <w:r>
        <w:br/>
      </w:r>
      <w:r>
        <w:rPr>
          <w:rFonts w:ascii="Times New Roman"/>
          <w:b w:val="false"/>
          <w:i w:val="false"/>
          <w:color w:val="000000"/>
          <w:sz w:val="28"/>
        </w:rPr>
        <w:t xml:space="preserve">
      2. Рейдтік тексеру тағайындалған кездегі нұсқамада аумақтың тексерілетін учаскесі, тексеру барысында анықталуға жататын мәселелер, сондай-ақ осы баптың 3), 4) және 7) тармақшаларын қоспағанда, 1-тармағында көзделген мәліметтер көрсетілуге тиіс. </w:t>
      </w:r>
      <w:r>
        <w:br/>
      </w:r>
      <w:r>
        <w:rPr>
          <w:rFonts w:ascii="Times New Roman"/>
          <w:b w:val="false"/>
          <w:i w:val="false"/>
          <w:color w:val="000000"/>
          <w:sz w:val="28"/>
        </w:rPr>
        <w:t xml:space="preserve">
      3. Тақырыптық, қосымша, қарсы тексерулер тағайындалған кезде нұсқамада тексеру түріне байланысты тексеруге жататын: </w:t>
      </w:r>
      <w:r>
        <w:br/>
      </w:r>
      <w:r>
        <w:rPr>
          <w:rFonts w:ascii="Times New Roman"/>
          <w:b w:val="false"/>
          <w:i w:val="false"/>
          <w:color w:val="000000"/>
          <w:sz w:val="28"/>
        </w:rPr>
        <w:t xml:space="preserve">
      1) салық және бюджетке төленетін басқа да міндетті төлемдердің тексерілетін түрі туралы; </w:t>
      </w:r>
      <w:r>
        <w:br/>
      </w:r>
      <w:r>
        <w:rPr>
          <w:rFonts w:ascii="Times New Roman"/>
          <w:b w:val="false"/>
          <w:i w:val="false"/>
          <w:color w:val="000000"/>
          <w:sz w:val="28"/>
        </w:rPr>
        <w:t xml:space="preserve">
      2) міндетті зейнетақы жарналарын толық және уақытылы есептеу және аудару, әлеуметтік аударымдарды толық және уақтылы есептеу және төлеу; </w:t>
      </w:r>
      <w:r>
        <w:br/>
      </w:r>
      <w:r>
        <w:rPr>
          <w:rFonts w:ascii="Times New Roman"/>
          <w:b w:val="false"/>
          <w:i w:val="false"/>
          <w:color w:val="000000"/>
          <w:sz w:val="28"/>
        </w:rPr>
        <w:t xml:space="preserve">
      3) банктердің және банк операцияларының жекелеген түрлерін жүзеге асыратын ұйымдардың осы Кодексте белгіленген міндеттемелерді орындау; </w:t>
      </w:r>
      <w:r>
        <w:br/>
      </w:r>
      <w:r>
        <w:rPr>
          <w:rFonts w:ascii="Times New Roman"/>
          <w:b w:val="false"/>
          <w:i w:val="false"/>
          <w:color w:val="000000"/>
          <w:sz w:val="28"/>
        </w:rPr>
        <w:t xml:space="preserve">
      4) трансферттік баға белгілеу; </w:t>
      </w:r>
      <w:r>
        <w:br/>
      </w:r>
      <w:r>
        <w:rPr>
          <w:rFonts w:ascii="Times New Roman"/>
          <w:b w:val="false"/>
          <w:i w:val="false"/>
          <w:color w:val="000000"/>
          <w:sz w:val="28"/>
        </w:rPr>
        <w:t xml:space="preserve">
      5) акцизделген тауарлардың жекелеген түрлері өндірісін және айналымын мемлекеттік реттеу; </w:t>
      </w:r>
      <w:r>
        <w:br/>
      </w:r>
      <w:r>
        <w:rPr>
          <w:rFonts w:ascii="Times New Roman"/>
          <w:b w:val="false"/>
          <w:i w:val="false"/>
          <w:color w:val="000000"/>
          <w:sz w:val="28"/>
        </w:rPr>
        <w:t xml:space="preserve">
      6) салық төлеуші (салық агенті) мен оның дебиторлары арасындағы өзара есеп айырысуларды айқындау; </w:t>
      </w:r>
      <w:r>
        <w:br/>
      </w:r>
      <w:r>
        <w:rPr>
          <w:rFonts w:ascii="Times New Roman"/>
          <w:b w:val="false"/>
          <w:i w:val="false"/>
          <w:color w:val="000000"/>
          <w:sz w:val="28"/>
        </w:rPr>
        <w:t xml:space="preserve">
      7) банктердің немесе банк операцияларының жекелеген түрлерін жүзеге асыратын басқа да ұйымдардың салық төлеушінің банк шотынан ақшаларды есептен шығару бойынша операцияларды жүзеге асырған күні салық және бюджетке төленетін басқа да міндетті төлемдер сомаларын және банктердің немесе банк операцияларының жекелеген түрлерін жүзеге асыратын басқа да ұйымдардың кассаларына салық және бюджетке төленетін басқа да міндетті төлемдерді, өсімақыларды, айыппұлдарды төлеу есебіне қабылданған қолма-қол ақшаларды уақтылы аудармау, аудармау (есепке алмау); </w:t>
      </w:r>
      <w:r>
        <w:br/>
      </w:r>
      <w:r>
        <w:rPr>
          <w:rFonts w:ascii="Times New Roman"/>
          <w:b w:val="false"/>
          <w:i w:val="false"/>
          <w:color w:val="000000"/>
          <w:sz w:val="28"/>
        </w:rPr>
        <w:t xml:space="preserve">
      8) соттың заңды күшіне енген үкімі не күші жойылмаған қаулысы негізінде жалған кәсіпорын деп танылған салық төлеушімен (салық төлеушілермен) жасасқан операциялар бойынша салық міндеттемелерін айқындау; </w:t>
      </w:r>
      <w:r>
        <w:br/>
      </w:r>
      <w:r>
        <w:rPr>
          <w:rFonts w:ascii="Times New Roman"/>
          <w:b w:val="false"/>
          <w:i w:val="false"/>
          <w:color w:val="000000"/>
          <w:sz w:val="28"/>
        </w:rPr>
        <w:t xml:space="preserve">
      9) халықаралық шарттардың (келісімдердің) ережелерінің қолданылу заңдылығы; </w:t>
      </w:r>
      <w:r>
        <w:br/>
      </w:r>
      <w:r>
        <w:rPr>
          <w:rFonts w:ascii="Times New Roman"/>
          <w:b w:val="false"/>
          <w:i w:val="false"/>
          <w:color w:val="000000"/>
          <w:sz w:val="28"/>
        </w:rPr>
        <w:t xml:space="preserve">
      10) қайтаруға ұсынылған қосылған құн салығы сомаларының дұрыстығын растау; </w:t>
      </w:r>
      <w:r>
        <w:br/>
      </w:r>
      <w:r>
        <w:rPr>
          <w:rFonts w:ascii="Times New Roman"/>
          <w:b w:val="false"/>
          <w:i w:val="false"/>
          <w:color w:val="000000"/>
          <w:sz w:val="28"/>
        </w:rPr>
        <w:t xml:space="preserve">
      11) салық төлеуші мен оның жеткізушісі мен сатып алушыларының арасындағы есеп айырысуларды растау мәселелері көрсетіледі. </w:t>
      </w:r>
      <w:r>
        <w:br/>
      </w:r>
      <w:r>
        <w:rPr>
          <w:rFonts w:ascii="Times New Roman"/>
          <w:b w:val="false"/>
          <w:i w:val="false"/>
          <w:color w:val="000000"/>
          <w:sz w:val="28"/>
        </w:rPr>
        <w:t xml:space="preserve">
      4. Нұсқамаға салық қызметі органының бірінші басшысы немесе оны ауыстыратын тұлға қол қоюға, ол салық органының елтаңбалы мөрімен расталуға және уәкілетті мемлекеттік орган белгілеген тәртіпке сәйкес арнаулы журналда тіркелуге тиіс. </w:t>
      </w:r>
      <w:r>
        <w:br/>
      </w:r>
      <w:r>
        <w:rPr>
          <w:rFonts w:ascii="Times New Roman"/>
          <w:b w:val="false"/>
          <w:i w:val="false"/>
          <w:color w:val="000000"/>
          <w:sz w:val="28"/>
        </w:rPr>
        <w:t xml:space="preserve">
      Қарсы және рейдтік салық тексерулерін жүргізуге, сондай-ақ хронометраждық тексеруге нұсқамаға салық қызметі органының бірінші басшысының орынбасары қол қоюы мүмкін. </w:t>
      </w:r>
      <w:r>
        <w:br/>
      </w:r>
      <w:r>
        <w:rPr>
          <w:rFonts w:ascii="Times New Roman"/>
          <w:b w:val="false"/>
          <w:i w:val="false"/>
          <w:color w:val="000000"/>
          <w:sz w:val="28"/>
        </w:rPr>
        <w:t xml:space="preserve">
      5. Осы Кодекстің 629-бабында көзделген тексеру мерзімі ұзартылған және (немесе) тексеруді жүргізетін тұлғалардың саны өзгерген және (немесе) тексерілетін салық кезеңі өзгерген жағдайда қосымша нұсқама ресімделіп, онда бұдан бұрынғы нұсқаманың нөмірі мен тіркелген күні, осы Кодекске сәйкес тексеру жүргізуге тартылатын тұлғалардың тегі, аты, әкесінің аты (олар бар болса) көрсетіледі. </w:t>
      </w:r>
      <w:r>
        <w:br/>
      </w:r>
      <w:r>
        <w:rPr>
          <w:rFonts w:ascii="Times New Roman"/>
          <w:b w:val="false"/>
          <w:i w:val="false"/>
          <w:color w:val="000000"/>
          <w:sz w:val="28"/>
        </w:rPr>
        <w:t xml:space="preserve">
      6. Рейдтік тексерулерді қоспағанда, бір нұсқама негізінде бір ғана салық тексеруі жүргізілуі мүмкін. </w:t>
      </w:r>
      <w:r>
        <w:br/>
      </w:r>
      <w:r>
        <w:rPr>
          <w:rFonts w:ascii="Times New Roman"/>
          <w:b w:val="false"/>
          <w:i w:val="false"/>
          <w:color w:val="000000"/>
          <w:sz w:val="28"/>
        </w:rPr>
        <w:t xml:space="preserve">
      7. Нұсқама мынадай: </w:t>
      </w:r>
      <w:r>
        <w:br/>
      </w:r>
      <w:r>
        <w:rPr>
          <w:rFonts w:ascii="Times New Roman"/>
          <w:b w:val="false"/>
          <w:i w:val="false"/>
          <w:color w:val="000000"/>
          <w:sz w:val="28"/>
        </w:rPr>
        <w:t xml:space="preserve">
      1) салық төлеушінің декларациясы негізінде, қайтаруға ұсынылған қосылған құн салығы сомаларының дұрыстығы растау бойынша талабы негізінде, сондай-ақ сол бойынша лицензиар лицензия қолданысын уақытша тоқтатқан бұзушылықтарды жою мәселесі бойынша жүргізілетін тақырыптық тексерулерді жүргізген; </w:t>
      </w:r>
      <w:r>
        <w:br/>
      </w:r>
      <w:r>
        <w:rPr>
          <w:rFonts w:ascii="Times New Roman"/>
          <w:b w:val="false"/>
          <w:i w:val="false"/>
          <w:color w:val="000000"/>
          <w:sz w:val="28"/>
        </w:rPr>
        <w:t xml:space="preserve">
      2) қарсы тексерулерді жүргізген; </w:t>
      </w:r>
      <w:r>
        <w:br/>
      </w:r>
      <w:r>
        <w:rPr>
          <w:rFonts w:ascii="Times New Roman"/>
          <w:b w:val="false"/>
          <w:i w:val="false"/>
          <w:color w:val="000000"/>
          <w:sz w:val="28"/>
        </w:rPr>
        <w:t xml:space="preserve">
      3) заңды тұлғаның таратылуына және жеке кәсіпкердің, жеке нотариустың, адвокаттың қызметінің тоқтатылуына байланысты жүзеге асырылатын құжаттық тексерулерді жүргізген жағдайларды, сондай-ақ салық төлеушінің салықтық өтініші негізінде қосылған күн салығы бойынша есептен шығару жағдайларын қоспағанда, салық тексеруін жүргізу басталғанға дейін статистикалық есеп және салық төлеушілердің қызметіне тексерулер тағайындау актілерін бақылау органында мемлекеттік тіркеуге жатады. </w:t>
      </w:r>
    </w:p>
    <w:p>
      <w:pPr>
        <w:spacing w:after="0"/>
        <w:ind w:left="0"/>
        <w:jc w:val="both"/>
      </w:pPr>
      <w:r>
        <w:rPr>
          <w:rFonts w:ascii="Times New Roman"/>
          <w:b/>
          <w:i w:val="false"/>
          <w:color w:val="000000"/>
          <w:sz w:val="28"/>
        </w:rPr>
        <w:t xml:space="preserve">      633-бап. Салық тексеруін жүргізудің басталуы </w:t>
      </w:r>
    </w:p>
    <w:p>
      <w:pPr>
        <w:spacing w:after="0"/>
        <w:ind w:left="0"/>
        <w:jc w:val="both"/>
      </w:pPr>
      <w:r>
        <w:rPr>
          <w:rFonts w:ascii="Times New Roman"/>
          <w:b w:val="false"/>
          <w:i w:val="false"/>
          <w:color w:val="000000"/>
          <w:sz w:val="28"/>
        </w:rPr>
        <w:t xml:space="preserve">      1. Салық төлеушіге (салық агентіне) нұсқама берілген кез салық тексеруін жүргізудің басталуы болып есептеледі. </w:t>
      </w:r>
      <w:r>
        <w:br/>
      </w:r>
      <w:r>
        <w:rPr>
          <w:rFonts w:ascii="Times New Roman"/>
          <w:b w:val="false"/>
          <w:i w:val="false"/>
          <w:color w:val="000000"/>
          <w:sz w:val="28"/>
        </w:rPr>
        <w:t xml:space="preserve">
      2. Салық қызметі органының салық тексеруін жүргізуші лауазымды тұлғалары салық төлеушіге (салық агентіне) қызмет куәлігін көрсетуге міндетті. </w:t>
      </w:r>
      <w:r>
        <w:br/>
      </w:r>
      <w:r>
        <w:rPr>
          <w:rFonts w:ascii="Times New Roman"/>
          <w:b w:val="false"/>
          <w:i w:val="false"/>
          <w:color w:val="000000"/>
          <w:sz w:val="28"/>
        </w:rPr>
        <w:t xml:space="preserve">
      3. Салық қызметі органының салық тексеруін жүргізуші лауазымды тұлғасы, рейдтік тексеруді қоспағанда, салық төлеушіге нұсқаманың түпнұсқасын табыс етеді. Нұсқаманың көшірмесіне салық төлеуші (салық агенті) нұсқамамен танысқаны және оны алғаны туралы белгі қояды. </w:t>
      </w:r>
      <w:r>
        <w:br/>
      </w:r>
      <w:r>
        <w:rPr>
          <w:rFonts w:ascii="Times New Roman"/>
          <w:b w:val="false"/>
          <w:i w:val="false"/>
          <w:color w:val="000000"/>
          <w:sz w:val="28"/>
        </w:rPr>
        <w:t xml:space="preserve">
      4. Рейдтік тексеру жүргізілген кезде салық төлеушіге немесе оның тауарларды өткізуді жүзеге асыратын және қызмет көрсететін қызметкеріне танысу үшін нұсқаманың түпнұсқасы көрсетіледі және оның көшірмесі табыс етіледі. Нұсқамамен таныстырылғаны және оның көшірмесін алғаны туралы түпнұсқаға салық төлеушінің немесе оның тауарларды өткізуді жүзеге асыратын және қызмет көрсететін қызметкерінің белгісі қойылады. </w:t>
      </w:r>
      <w:r>
        <w:br/>
      </w:r>
      <w:r>
        <w:rPr>
          <w:rFonts w:ascii="Times New Roman"/>
          <w:b w:val="false"/>
          <w:i w:val="false"/>
          <w:color w:val="000000"/>
          <w:sz w:val="28"/>
        </w:rPr>
        <w:t xml:space="preserve">
      5. Салық төлеуші (салық агенті) салық тексеруін жүргізуге нұсқаманың нұсқасына қол қоюдан бас тартқан жағдайда тексеру жүргізетін салық қызметі органының қызметкері куәгерлерді (екеуден кем емес) тарта отырып, қол қоюдан бас тарту туралы акт толтырады. Бұл ретте қол қоюдан бас тарту туралы актіде: </w:t>
      </w:r>
      <w:r>
        <w:br/>
      </w:r>
      <w:r>
        <w:rPr>
          <w:rFonts w:ascii="Times New Roman"/>
          <w:b w:val="false"/>
          <w:i w:val="false"/>
          <w:color w:val="000000"/>
          <w:sz w:val="28"/>
        </w:rPr>
        <w:t xml:space="preserve">
      1) толтырылған орны мен күні; </w:t>
      </w:r>
      <w:r>
        <w:br/>
      </w:r>
      <w:r>
        <w:rPr>
          <w:rFonts w:ascii="Times New Roman"/>
          <w:b w:val="false"/>
          <w:i w:val="false"/>
          <w:color w:val="000000"/>
          <w:sz w:val="28"/>
        </w:rPr>
        <w:t xml:space="preserve">
      2) акт жасаған салық қызметі органының лауазымды тұлғасының тегі, аты және әкесінің аты (ол бар болса); </w:t>
      </w:r>
      <w:r>
        <w:br/>
      </w:r>
      <w:r>
        <w:rPr>
          <w:rFonts w:ascii="Times New Roman"/>
          <w:b w:val="false"/>
          <w:i w:val="false"/>
          <w:color w:val="000000"/>
          <w:sz w:val="28"/>
        </w:rPr>
        <w:t xml:space="preserve">
      3) тартылған куәгерлердің тегі, аты және әкесінің аты (ол бар болса), жеке куәлігінің нөмірі, тұрғылықты жерінің мекен-жайы; </w:t>
      </w:r>
      <w:r>
        <w:br/>
      </w:r>
      <w:r>
        <w:rPr>
          <w:rFonts w:ascii="Times New Roman"/>
          <w:b w:val="false"/>
          <w:i w:val="false"/>
          <w:color w:val="000000"/>
          <w:sz w:val="28"/>
        </w:rPr>
        <w:t xml:space="preserve">
      4) нұсқаманың нөмірі, күні, салық төлеушінің атауы, оның сәйкестендіру нөмірі; </w:t>
      </w:r>
      <w:r>
        <w:br/>
      </w:r>
      <w:r>
        <w:rPr>
          <w:rFonts w:ascii="Times New Roman"/>
          <w:b w:val="false"/>
          <w:i w:val="false"/>
          <w:color w:val="000000"/>
          <w:sz w:val="28"/>
        </w:rPr>
        <w:t xml:space="preserve">
      5) нұсқамаға қол қоюдан бас тарту жағдаяты көрсетіледі. </w:t>
      </w:r>
      <w:r>
        <w:br/>
      </w:r>
      <w:r>
        <w:rPr>
          <w:rFonts w:ascii="Times New Roman"/>
          <w:b w:val="false"/>
          <w:i w:val="false"/>
          <w:color w:val="000000"/>
          <w:sz w:val="28"/>
        </w:rPr>
        <w:t xml:space="preserve">
      6. Салық төлеушінің (салық агентінің) нұсқаманы алудан бас тартуы салық тексеруін жүргізудің күшін жоюға негіз болып табылмайды. </w:t>
      </w:r>
      <w:r>
        <w:br/>
      </w:r>
      <w:r>
        <w:rPr>
          <w:rFonts w:ascii="Times New Roman"/>
          <w:b w:val="false"/>
          <w:i w:val="false"/>
          <w:color w:val="000000"/>
          <w:sz w:val="28"/>
        </w:rPr>
        <w:t xml:space="preserve">
      7. Салық тексерулерін жүзеге асыру кезеңінде салық төлеушінің (салық агентінің) тексерілетін салық кезеңінің салық есептілігіне өзгерістер мен толықтырулар енгізуіне жол берілмейді. </w:t>
      </w:r>
      <w:r>
        <w:br/>
      </w:r>
      <w:r>
        <w:rPr>
          <w:rFonts w:ascii="Times New Roman"/>
          <w:b w:val="false"/>
          <w:i w:val="false"/>
          <w:color w:val="000000"/>
          <w:sz w:val="28"/>
        </w:rPr>
        <w:t xml:space="preserve">
      8. Салық тексеруін жүзеге асыру кезеңінде салық төлеушінің салықтық өтініші бойынша аталған тексеруді тоқтатуға жол берілмейді. </w:t>
      </w:r>
    </w:p>
    <w:p>
      <w:pPr>
        <w:spacing w:after="0"/>
        <w:ind w:left="0"/>
        <w:jc w:val="both"/>
      </w:pPr>
      <w:r>
        <w:rPr>
          <w:rFonts w:ascii="Times New Roman"/>
          <w:b/>
          <w:i w:val="false"/>
          <w:color w:val="000000"/>
          <w:sz w:val="28"/>
        </w:rPr>
        <w:t xml:space="preserve">      634-бап. Хронометраждық зерттеу жүргізудің ерекшеліктері </w:t>
      </w:r>
    </w:p>
    <w:p>
      <w:pPr>
        <w:spacing w:after="0"/>
        <w:ind w:left="0"/>
        <w:jc w:val="both"/>
      </w:pPr>
      <w:r>
        <w:rPr>
          <w:rFonts w:ascii="Times New Roman"/>
          <w:b w:val="false"/>
          <w:i w:val="false"/>
          <w:color w:val="000000"/>
          <w:sz w:val="28"/>
        </w:rPr>
        <w:t xml:space="preserve">      1. Хронометраждық зерттеу жүргізу кезінде салық төлеуші және (немесе) оның өкілі қатысады. </w:t>
      </w:r>
      <w:r>
        <w:br/>
      </w:r>
      <w:r>
        <w:rPr>
          <w:rFonts w:ascii="Times New Roman"/>
          <w:b w:val="false"/>
          <w:i w:val="false"/>
          <w:color w:val="000000"/>
          <w:sz w:val="28"/>
        </w:rPr>
        <w:t xml:space="preserve">
      2. Хронометраждық зерттеу жүргізу үшін салық қызметі органдары зерттелетін салық салу объектісі және (немесе) салық салуға байланысты объекті бойынша мәселелерді дербес айқындайды. Бұл ретте міндетті тәртіпте мыналар: </w:t>
      </w:r>
      <w:r>
        <w:br/>
      </w:r>
      <w:r>
        <w:rPr>
          <w:rFonts w:ascii="Times New Roman"/>
          <w:b w:val="false"/>
          <w:i w:val="false"/>
          <w:color w:val="000000"/>
          <w:sz w:val="28"/>
        </w:rPr>
        <w:t xml:space="preserve">
      1) салық салу объектілерін және (немесе) салық салуға байланысты объектілері. Салық қызметі органы қажет болғанда салық төлеушінің тауарлық-материалдық құндылықтарына түгендеу жүргізуге құқығы бар; </w:t>
      </w:r>
      <w:r>
        <w:br/>
      </w:r>
      <w:r>
        <w:rPr>
          <w:rFonts w:ascii="Times New Roman"/>
          <w:b w:val="false"/>
          <w:i w:val="false"/>
          <w:color w:val="000000"/>
          <w:sz w:val="28"/>
        </w:rPr>
        <w:t xml:space="preserve">
      2) ақшасының, ақша құжаттарының, бухгалтерлік кітаптардың, есептердің, сметалардың, құнды қағаздардың, есеп-қисаптардың, декларациялардың және зерттелетін салық салу объектілерімен және (немесе) салық салуға байланысты объектілерімен байланысты өзге де құжаттардың бар-жоғы; </w:t>
      </w:r>
      <w:r>
        <w:br/>
      </w:r>
      <w:r>
        <w:rPr>
          <w:rFonts w:ascii="Times New Roman"/>
          <w:b w:val="false"/>
          <w:i w:val="false"/>
          <w:color w:val="000000"/>
          <w:sz w:val="28"/>
        </w:rPr>
        <w:t xml:space="preserve">
      3) бақылау касса машиналарынан алынған фискалды есеп зерттелуі тиіс. </w:t>
      </w:r>
      <w:r>
        <w:br/>
      </w:r>
      <w:r>
        <w:rPr>
          <w:rFonts w:ascii="Times New Roman"/>
          <w:b w:val="false"/>
          <w:i w:val="false"/>
          <w:color w:val="000000"/>
          <w:sz w:val="28"/>
        </w:rPr>
        <w:t xml:space="preserve">
      3. Хронометраждық зерттеу жүргізу кезінде хронометраждық зерттеу жүргізуші салық қызметі органдарының лауазымды тұлғалары күнделікті хронометраждық қадағалау картасына зерттеу барысында алынған мәліметтердің толық және нақты енгізілуін қамтамасыз етуі тиіс. Әрбір салық салу объектісіне және (немесе) салық салуға байланысты объектіге, сондай-ақ басқа да әрбір кіріс алу көзіне бөлек хронометраждық қадағалау картасы жасалады, олар мынадай мәліметтерді қамтиды: </w:t>
      </w:r>
      <w:r>
        <w:br/>
      </w:r>
      <w:r>
        <w:rPr>
          <w:rFonts w:ascii="Times New Roman"/>
          <w:b w:val="false"/>
          <w:i w:val="false"/>
          <w:color w:val="000000"/>
          <w:sz w:val="28"/>
        </w:rPr>
        <w:t xml:space="preserve">
      1) салық төлеушінің атауын, тіркеу нөмірін және қызмет түрін; </w:t>
      </w:r>
      <w:r>
        <w:br/>
      </w:r>
      <w:r>
        <w:rPr>
          <w:rFonts w:ascii="Times New Roman"/>
          <w:b w:val="false"/>
          <w:i w:val="false"/>
          <w:color w:val="000000"/>
          <w:sz w:val="28"/>
        </w:rPr>
        <w:t xml:space="preserve">
      2) зерттеу жүргізу күнін; </w:t>
      </w:r>
      <w:r>
        <w:br/>
      </w:r>
      <w:r>
        <w:rPr>
          <w:rFonts w:ascii="Times New Roman"/>
          <w:b w:val="false"/>
          <w:i w:val="false"/>
          <w:color w:val="000000"/>
          <w:sz w:val="28"/>
        </w:rPr>
        <w:t xml:space="preserve">
      3) салық салу объектісінің орналасқан жерін; </w:t>
      </w:r>
      <w:r>
        <w:br/>
      </w:r>
      <w:r>
        <w:rPr>
          <w:rFonts w:ascii="Times New Roman"/>
          <w:b w:val="false"/>
          <w:i w:val="false"/>
          <w:color w:val="000000"/>
          <w:sz w:val="28"/>
        </w:rPr>
        <w:t xml:space="preserve">
      4) хронометраждық зерттеудің басталу және аяқталу уақытын; </w:t>
      </w:r>
      <w:r>
        <w:br/>
      </w:r>
      <w:r>
        <w:rPr>
          <w:rFonts w:ascii="Times New Roman"/>
          <w:b w:val="false"/>
          <w:i w:val="false"/>
          <w:color w:val="000000"/>
          <w:sz w:val="28"/>
        </w:rPr>
        <w:t xml:space="preserve">
      5) салық салу объектісін және (немесе) салық салуға байланысты объектіні, өткізілетін тауарлардың, орындалатын жұмыстардың, көрсетілетін қызметтердің құнын; </w:t>
      </w:r>
      <w:r>
        <w:br/>
      </w:r>
      <w:r>
        <w:rPr>
          <w:rFonts w:ascii="Times New Roman"/>
          <w:b w:val="false"/>
          <w:i w:val="false"/>
          <w:color w:val="000000"/>
          <w:sz w:val="28"/>
        </w:rPr>
        <w:t xml:space="preserve">
      6) зерттелетін салық салу объектісі және (немесе) салық салуға байланысты объекті бойынша деректерді; </w:t>
      </w:r>
      <w:r>
        <w:br/>
      </w:r>
      <w:r>
        <w:rPr>
          <w:rFonts w:ascii="Times New Roman"/>
          <w:b w:val="false"/>
          <w:i w:val="false"/>
          <w:color w:val="000000"/>
          <w:sz w:val="28"/>
        </w:rPr>
        <w:t xml:space="preserve">
      7) зерттеу нәтижелерін; </w:t>
      </w:r>
      <w:r>
        <w:br/>
      </w:r>
      <w:r>
        <w:rPr>
          <w:rFonts w:ascii="Times New Roman"/>
          <w:b w:val="false"/>
          <w:i w:val="false"/>
          <w:color w:val="000000"/>
          <w:sz w:val="28"/>
        </w:rPr>
        <w:t xml:space="preserve">
      8) күн басына және соңына бақылау-касса машинасының көрсеткіштерін; </w:t>
      </w:r>
      <w:r>
        <w:br/>
      </w:r>
      <w:r>
        <w:rPr>
          <w:rFonts w:ascii="Times New Roman"/>
          <w:b w:val="false"/>
          <w:i w:val="false"/>
          <w:color w:val="000000"/>
          <w:sz w:val="28"/>
        </w:rPr>
        <w:t xml:space="preserve">
      9) басқа да деректер. </w:t>
      </w:r>
      <w:r>
        <w:br/>
      </w:r>
      <w:r>
        <w:rPr>
          <w:rFonts w:ascii="Times New Roman"/>
          <w:b w:val="false"/>
          <w:i w:val="false"/>
          <w:color w:val="000000"/>
          <w:sz w:val="28"/>
        </w:rPr>
        <w:t xml:space="preserve">
      4. Күнделікті зерттеу жүргізілетін күн соңында барлық зерттелетін салық салу объектілері және (немесе) салық салуға байланысты объектілер, сондай-ақ басқа да әрбір кіріс алу көздері бойынша жиынтық кесте жасалады. </w:t>
      </w:r>
      <w:r>
        <w:br/>
      </w:r>
      <w:r>
        <w:rPr>
          <w:rFonts w:ascii="Times New Roman"/>
          <w:b w:val="false"/>
          <w:i w:val="false"/>
          <w:color w:val="000000"/>
          <w:sz w:val="28"/>
        </w:rPr>
        <w:t xml:space="preserve">
      5. Хронометраждық қадағалау картасы мен жиынтық кестеге міндетті тәртіпте салық қызметі органының лауазымды тұлғасы және салық төлеуші немесе оның өкілі қол қояды және хронометраждық зерттеу актісіне қоса беріледі. </w:t>
      </w:r>
      <w:r>
        <w:br/>
      </w:r>
      <w:r>
        <w:rPr>
          <w:rFonts w:ascii="Times New Roman"/>
          <w:b w:val="false"/>
          <w:i w:val="false"/>
          <w:color w:val="000000"/>
          <w:sz w:val="28"/>
        </w:rPr>
        <w:t xml:space="preserve">
      Хронометраждық қадағалау картасына қажет болған кезде құжаттардың көшірмелері, хронометраждық-қадағалау картасында көрсетілген деректерді растайтын зерттеу барысында алынған есептер және басқа да материалдар қоса беріледі. </w:t>
      </w:r>
      <w:r>
        <w:br/>
      </w:r>
      <w:r>
        <w:rPr>
          <w:rFonts w:ascii="Times New Roman"/>
          <w:b w:val="false"/>
          <w:i w:val="false"/>
          <w:color w:val="000000"/>
          <w:sz w:val="28"/>
        </w:rPr>
        <w:t xml:space="preserve">
      6. Салық төлеушілерді хронометраждық зерттеудің нәтижелері кешенді немесе тақырыптық құжаттық салық тексеруі қорытындысы бойынша салық және бюджетке төленетін басқа да міндетті төлемдердің сомаларын есептеу кезінде ескеріледі. </w:t>
      </w:r>
    </w:p>
    <w:p>
      <w:pPr>
        <w:spacing w:after="0"/>
        <w:ind w:left="0"/>
        <w:jc w:val="both"/>
      </w:pPr>
      <w:r>
        <w:rPr>
          <w:rFonts w:ascii="Times New Roman"/>
          <w:b/>
          <w:i w:val="false"/>
          <w:color w:val="000000"/>
          <w:sz w:val="28"/>
        </w:rPr>
        <w:t xml:space="preserve">      635-бап. Қайтаруға ұсынылған қосылған құн салығы </w:t>
      </w:r>
      <w:r>
        <w:br/>
      </w:r>
      <w:r>
        <w:rPr>
          <w:rFonts w:ascii="Times New Roman"/>
          <w:b w:val="false"/>
          <w:i w:val="false"/>
          <w:color w:val="000000"/>
          <w:sz w:val="28"/>
        </w:rPr>
        <w:t>
</w:t>
      </w:r>
      <w:r>
        <w:rPr>
          <w:rFonts w:ascii="Times New Roman"/>
          <w:b/>
          <w:i w:val="false"/>
          <w:color w:val="000000"/>
          <w:sz w:val="28"/>
        </w:rPr>
        <w:t xml:space="preserve">               сомаларының дұрыстығын растау бойынша салық </w:t>
      </w:r>
      <w:r>
        <w:br/>
      </w:r>
      <w:r>
        <w:rPr>
          <w:rFonts w:ascii="Times New Roman"/>
          <w:b w:val="false"/>
          <w:i w:val="false"/>
          <w:color w:val="000000"/>
          <w:sz w:val="28"/>
        </w:rPr>
        <w:t>
</w:t>
      </w:r>
      <w:r>
        <w:rPr>
          <w:rFonts w:ascii="Times New Roman"/>
          <w:b/>
          <w:i w:val="false"/>
          <w:color w:val="000000"/>
          <w:sz w:val="28"/>
        </w:rPr>
        <w:t xml:space="preserve">               төлеушінің қосылған құн салығы бойынша </w:t>
      </w:r>
      <w:r>
        <w:br/>
      </w:r>
      <w:r>
        <w:rPr>
          <w:rFonts w:ascii="Times New Roman"/>
          <w:b w:val="false"/>
          <w:i w:val="false"/>
          <w:color w:val="000000"/>
          <w:sz w:val="28"/>
        </w:rPr>
        <w:t>
</w:t>
      </w:r>
      <w:r>
        <w:rPr>
          <w:rFonts w:ascii="Times New Roman"/>
          <w:b/>
          <w:i w:val="false"/>
          <w:color w:val="000000"/>
          <w:sz w:val="28"/>
        </w:rPr>
        <w:t xml:space="preserve">               декларациясында көрсетілген талаптар негізінде </w:t>
      </w:r>
      <w:r>
        <w:br/>
      </w:r>
      <w:r>
        <w:rPr>
          <w:rFonts w:ascii="Times New Roman"/>
          <w:b w:val="false"/>
          <w:i w:val="false"/>
          <w:color w:val="000000"/>
          <w:sz w:val="28"/>
        </w:rPr>
        <w:t>
</w:t>
      </w:r>
      <w:r>
        <w:rPr>
          <w:rFonts w:ascii="Times New Roman"/>
          <w:b/>
          <w:i w:val="false"/>
          <w:color w:val="000000"/>
          <w:sz w:val="28"/>
        </w:rPr>
        <w:t xml:space="preserve">               тақырыптық тексерулерін жүргізу тәртібі </w:t>
      </w:r>
    </w:p>
    <w:p>
      <w:pPr>
        <w:spacing w:after="0"/>
        <w:ind w:left="0"/>
        <w:jc w:val="both"/>
      </w:pPr>
      <w:r>
        <w:rPr>
          <w:rFonts w:ascii="Times New Roman"/>
          <w:b w:val="false"/>
          <w:i w:val="false"/>
          <w:color w:val="000000"/>
          <w:sz w:val="28"/>
        </w:rPr>
        <w:t xml:space="preserve">      1. Тақырыптық тексеру салық кезеңі үшін қосылған құн салығы бойынша декларацияда көрсетілген асып кетуді қайтару туралы талап негізінде жүргізіледі. </w:t>
      </w:r>
      <w:r>
        <w:br/>
      </w:r>
      <w:r>
        <w:rPr>
          <w:rFonts w:ascii="Times New Roman"/>
          <w:b w:val="false"/>
          <w:i w:val="false"/>
          <w:color w:val="000000"/>
          <w:sz w:val="28"/>
        </w:rPr>
        <w:t xml:space="preserve">
      2. Тексерілетін салық кезеңіне бұрын осы салық түрі бойынша тексеру жүргізілмеген, бірақ осы Кодекстің 46-бабында белгіленген талап қою мерзімінен аспайтын алдыңғы кезең де кіруі тиіс. </w:t>
      </w:r>
      <w:r>
        <w:br/>
      </w:r>
      <w:r>
        <w:rPr>
          <w:rFonts w:ascii="Times New Roman"/>
          <w:b w:val="false"/>
          <w:i w:val="false"/>
          <w:color w:val="000000"/>
          <w:sz w:val="28"/>
        </w:rPr>
        <w:t xml:space="preserve">
      3. Осы Кодекске сәйкес қайтаруға жататын қосылған құн салығы сомасын айқындау кезінде тауарлар экспорты жағдайында кеден ісі мәселелері бойынша уәкілетті мемлекеттік органмен келісім бойынша уәкілетті орган бекіткен нысанда және тәртіпте табыс етілген Қазақстан Республикасының кеден аумағынан экспорт режимінде тауарлар әкету фактісін растайтын кеден органының мәліметтері ескеріледі. </w:t>
      </w:r>
      <w:r>
        <w:br/>
      </w:r>
      <w:r>
        <w:rPr>
          <w:rFonts w:ascii="Times New Roman"/>
          <w:b w:val="false"/>
          <w:i w:val="false"/>
          <w:color w:val="000000"/>
          <w:sz w:val="28"/>
        </w:rPr>
        <w:t xml:space="preserve">
      Қазақстан Республикасының кеден аумағынан экспорт режимінде тауарларды әкету фактісін растайтын мәліметтер үшін кеден органы жауаптылықта болады. </w:t>
      </w:r>
      <w:r>
        <w:br/>
      </w:r>
      <w:r>
        <w:rPr>
          <w:rFonts w:ascii="Times New Roman"/>
          <w:b w:val="false"/>
          <w:i w:val="false"/>
          <w:color w:val="000000"/>
          <w:sz w:val="28"/>
        </w:rPr>
        <w:t xml:space="preserve">
      4. Тауарлардың экспорты жағдайында қайтарылуға жататын қосылған құн салығының сомасын айқындау кезінде Қазақстан Республикасының заңдарында белгіленген тәртіппен ашылған банк шоттарына валюталық түсім түсірген не Қазақстан Республикасының аумағына сыртқы сауда тауар айырбасы жөніндегі (бартерлік) операциялар бойынша экспортталған тауарларды сатып алушы қосылған құн салығын төлеушіге берілген тауарларды нақты әкелу жүзеге асырылған тауарлардың экспорты есепке алынады. </w:t>
      </w:r>
      <w:r>
        <w:br/>
      </w:r>
      <w:r>
        <w:rPr>
          <w:rFonts w:ascii="Times New Roman"/>
          <w:b w:val="false"/>
          <w:i w:val="false"/>
          <w:color w:val="000000"/>
          <w:sz w:val="28"/>
        </w:rPr>
        <w:t xml:space="preserve">
      Сыртқы сауда тауар айырбасы жөніндегі (бартерлік) операциялар бойынша тауарлар экспорты болған жағдайда, қайтарылуға тиіс қосылған құн салығының сомасын айқындау кезінде, сыртқы сауда тауар айырбасы жөніндегі (бартерлік) шарттың (келісім-шарттың), сондай-ақ сыртқы сауда тауар айырбасы жөніндегі (бартерлік) операция бойынша экспортталған тауарлардың қосылған құн салығын төлеушіге сатып алушы берген тауарлар бойынша импорттық жүк кеден декларациясының болуы есепке алынады. </w:t>
      </w:r>
      <w:r>
        <w:br/>
      </w:r>
      <w:r>
        <w:rPr>
          <w:rFonts w:ascii="Times New Roman"/>
          <w:b w:val="false"/>
          <w:i w:val="false"/>
          <w:color w:val="000000"/>
          <w:sz w:val="28"/>
        </w:rPr>
        <w:t xml:space="preserve">
      Мәмілелер паспорттарының ресімделуін, жабылуын көздейтін экспорттық-импорттық бақылауды, валюталық түсімнің уақтылы түсуін және импорт бойынша ақша қаражатының қайтарылуын бақылауды, сондай-ақ валюталық түсімдер туралы салық органдарына қорытынды беруді Қазақстан Республикасының Ұлттық Банкінің келісімі бойынша уәкілетті орган бекіткен нысанда Қазақстан Республикасының Ұлттық Банкі және екінші деңгейдегі банктер жүзеге асырады. </w:t>
      </w:r>
      <w:r>
        <w:br/>
      </w:r>
      <w:r>
        <w:rPr>
          <w:rFonts w:ascii="Times New Roman"/>
          <w:b w:val="false"/>
          <w:i w:val="false"/>
          <w:color w:val="000000"/>
          <w:sz w:val="28"/>
        </w:rPr>
        <w:t xml:space="preserve">
      Осы қорытындыны алу үшін салық қызметі органдары салық тексеруінің басталған күніне жағдай бойынша валюталық түсімдер туралы сұрау салу жібереді. </w:t>
      </w:r>
      <w:r>
        <w:br/>
      </w:r>
      <w:r>
        <w:rPr>
          <w:rFonts w:ascii="Times New Roman"/>
          <w:b w:val="false"/>
          <w:i w:val="false"/>
          <w:color w:val="000000"/>
          <w:sz w:val="28"/>
        </w:rPr>
        <w:t xml:space="preserve">
      5. Тақырыптық салық тексеруін жүргізу барысында салық органы тиісті салық органына тексерілетін салық төлеушінің, тізбесі осы баптың 8-тармағында белгіленген тәртіпте айқындалатын тауарларды, жұмыстарды, қызметтерді жеткізушілеріне қарсы тексеру жүргізу туралы сұрау салу жібереді. </w:t>
      </w:r>
      <w:r>
        <w:br/>
      </w:r>
      <w:r>
        <w:rPr>
          <w:rFonts w:ascii="Times New Roman"/>
          <w:b w:val="false"/>
          <w:i w:val="false"/>
          <w:color w:val="000000"/>
          <w:sz w:val="28"/>
        </w:rPr>
        <w:t xml:space="preserve">
      6. Егер қосылған құн салығын төлеушінің жеткізушісі ірі салық төлеушілердің мониторингіне жататын болса, салық органдары осы Кодекске сәйкес осындай жеткізуші табыс еткен салық есептілігі негізінде қосылған құн салығын талап еткен салық төлеуші мен оның мониторингке жататын ірі салық төлеуші - жеткізушісі арасындағы операциялар бойынша қайтаруға ұсынылған қосылған құн салығы сомаларының дұрыстығын растайды. </w:t>
      </w:r>
      <w:r>
        <w:br/>
      </w:r>
      <w:r>
        <w:rPr>
          <w:rFonts w:ascii="Times New Roman"/>
          <w:b w:val="false"/>
          <w:i w:val="false"/>
          <w:color w:val="000000"/>
          <w:sz w:val="28"/>
        </w:rPr>
        <w:t xml:space="preserve">
      7. Мынадай жеткізушілер қарсы тексеруге жатпайды: </w:t>
      </w:r>
      <w:r>
        <w:br/>
      </w:r>
      <w:r>
        <w:rPr>
          <w:rFonts w:ascii="Times New Roman"/>
          <w:b w:val="false"/>
          <w:i w:val="false"/>
          <w:color w:val="000000"/>
          <w:sz w:val="28"/>
        </w:rPr>
        <w:t xml:space="preserve">
      1) электр және жылу энергиясын, суды, газды, байланыс қызметін жеткізуді жүзеге асыратын; </w:t>
      </w:r>
      <w:r>
        <w:br/>
      </w:r>
      <w:r>
        <w:rPr>
          <w:rFonts w:ascii="Times New Roman"/>
          <w:b w:val="false"/>
          <w:i w:val="false"/>
          <w:color w:val="000000"/>
          <w:sz w:val="28"/>
        </w:rPr>
        <w:t xml:space="preserve">
      2) жұмыстарды орындаған, қызметтерді көрсеткен, тауарларды жеткізген, Қазақстан Республикасында қосылған құн салығын төлеушілер болып табылмайтын және филиал, өкілдік арқылы қызметін жүзеге асырмайтын резидент емес жеткізушілер; </w:t>
      </w:r>
      <w:r>
        <w:br/>
      </w:r>
      <w:r>
        <w:rPr>
          <w:rFonts w:ascii="Times New Roman"/>
          <w:b w:val="false"/>
          <w:i w:val="false"/>
          <w:color w:val="000000"/>
          <w:sz w:val="28"/>
        </w:rPr>
        <w:t xml:space="preserve">
      3) мониторингке жататын ірі салық төлеушілер. </w:t>
      </w:r>
      <w:r>
        <w:br/>
      </w:r>
      <w:r>
        <w:rPr>
          <w:rFonts w:ascii="Times New Roman"/>
          <w:b w:val="false"/>
          <w:i w:val="false"/>
          <w:color w:val="000000"/>
          <w:sz w:val="28"/>
        </w:rPr>
        <w:t xml:space="preserve">
      8. Жеткізушіге міндетті қарсы тексеру тағайындау туралы шешім мұндай жеткізушілер ресімдеген құжаттар бойынша қосылған құн салығын төлеуші есепке жатқызған қосылған құн салығының сомасы барлық жеткізушілер ресімдеген құжаттар бойынша қосылған құн салығын төлеуші есепке жатқызған барлық қосылған құн салығының 80 пайызын құрайтын қосылған құн салығын төлеушінің жеткізушілері бойынша қабылданады. </w:t>
      </w:r>
      <w:r>
        <w:br/>
      </w:r>
      <w:r>
        <w:rPr>
          <w:rFonts w:ascii="Times New Roman"/>
          <w:b w:val="false"/>
          <w:i w:val="false"/>
          <w:color w:val="000000"/>
          <w:sz w:val="28"/>
        </w:rPr>
        <w:t xml:space="preserve">
      Бұл ретте барлық жеткізушілер ресімдеген құжаттар бойынша есепке жатқызған қосылған құн салығының жалпы сомасынан импортталған тауарларға қосылған құн салығы сомасы мен осы баптың 7-тармағында көрсетілген жеткізушілер жазып берген шот-фактуралар бойынша қосылған құн салығы сомасы алып тасталады. </w:t>
      </w:r>
      <w:r>
        <w:br/>
      </w:r>
      <w:r>
        <w:rPr>
          <w:rFonts w:ascii="Times New Roman"/>
          <w:b w:val="false"/>
          <w:i w:val="false"/>
          <w:color w:val="000000"/>
          <w:sz w:val="28"/>
        </w:rPr>
        <w:t xml:space="preserve">
      Есепке жатқызылған қосылған құн салығының жалпы сомасының 80 пайызын айқындау үшін жеткізушілер жазып берген шот-фактураларында көрсетілген қосылған құн салығы сомаларының кему тәртібінде қосылған құн салығын төлеуші жеткізушілерінің тізбесі жасалады. </w:t>
      </w:r>
      <w:r>
        <w:br/>
      </w:r>
      <w:r>
        <w:rPr>
          <w:rFonts w:ascii="Times New Roman"/>
          <w:b w:val="false"/>
          <w:i w:val="false"/>
          <w:color w:val="000000"/>
          <w:sz w:val="28"/>
        </w:rPr>
        <w:t xml:space="preserve">
      Осы тізбеден шот-фактуралары бойынша қосылған құн салығының жалпы сомасы есепке жатқызылған барлық қосылған құн салығының 80 пайызын құрайтын алғашқы жеткізушілері қосылған құн салығын төлеушімен барлық өзара есеп айырысулар бойынша міндетті қарсы тексеруге жатады. </w:t>
      </w:r>
      <w:r>
        <w:br/>
      </w:r>
      <w:r>
        <w:rPr>
          <w:rFonts w:ascii="Times New Roman"/>
          <w:b w:val="false"/>
          <w:i w:val="false"/>
          <w:color w:val="000000"/>
          <w:sz w:val="28"/>
        </w:rPr>
        <w:t xml:space="preserve">
      9. Салық тексеруі аяқталған күнде салық төлеушінің жеткізушісімен өзара есеп айырысуының дұрыстығын растау үшін қарсы тексерулер жүргізуге сұрау салулар бойынша жауаптар алынбаған және (немесе) тексеріліп жатқан салық төлеушінің жеткізушісі қарсы тексерулер жүргізуге бұрын жіберілген сұрау салулар бойынша анықталған бұзушылықтарды жоймаған сомалардың шегінде қосылған құн салығы бойынша қайтару жүргізілмейді. </w:t>
      </w:r>
      <w:r>
        <w:br/>
      </w:r>
      <w:r>
        <w:rPr>
          <w:rFonts w:ascii="Times New Roman"/>
          <w:b w:val="false"/>
          <w:i w:val="false"/>
          <w:color w:val="000000"/>
          <w:sz w:val="28"/>
        </w:rPr>
        <w:t xml:space="preserve">
      Бұл ретте салық тексеруі актісінде мұндай қосылған құн салығын қайтармаудың негіздемесі көрсетіледі. </w:t>
      </w:r>
      <w:r>
        <w:br/>
      </w:r>
      <w:r>
        <w:rPr>
          <w:rFonts w:ascii="Times New Roman"/>
          <w:b w:val="false"/>
          <w:i w:val="false"/>
          <w:color w:val="000000"/>
          <w:sz w:val="28"/>
        </w:rPr>
        <w:t xml:space="preserve">
      10. Уәкілетті орган бекіткен нысан бойынша салық тексеруі актісі негізде қосылған құн салығын қайтару: </w:t>
      </w:r>
      <w:r>
        <w:br/>
      </w:r>
      <w:r>
        <w:rPr>
          <w:rFonts w:ascii="Times New Roman"/>
          <w:b w:val="false"/>
          <w:i w:val="false"/>
          <w:color w:val="000000"/>
          <w:sz w:val="28"/>
        </w:rPr>
        <w:t xml:space="preserve">
      1) тексеріліп жатқан салық төлеушінің жеткізушісіне қарсы тексерулер жүргізуге сұрау салуларға жауаптар салық тексеруі аяқталған кезде алынған; </w:t>
      </w:r>
      <w:r>
        <w:br/>
      </w:r>
      <w:r>
        <w:rPr>
          <w:rFonts w:ascii="Times New Roman"/>
          <w:b w:val="false"/>
          <w:i w:val="false"/>
          <w:color w:val="000000"/>
          <w:sz w:val="28"/>
        </w:rPr>
        <w:t xml:space="preserve">
      2) тексеріліп жатқан салық төлеушінің жеткізушісіне қарсы тексерулер жүргізуге бұрын жіберілген сұрау салулар бойынша анықталған бұзушылықтарды жойған жағдайда. </w:t>
      </w:r>
      <w:r>
        <w:br/>
      </w:r>
      <w:r>
        <w:rPr>
          <w:rFonts w:ascii="Times New Roman"/>
          <w:b w:val="false"/>
          <w:i w:val="false"/>
          <w:color w:val="000000"/>
          <w:sz w:val="28"/>
        </w:rPr>
        <w:t xml:space="preserve">
      Салық тексеру актісіне қорытынды кем дегенде екі данада жасалады және оған салық қызметі органының лауазымды тұлғалары қол қояды. Салық тексеру актісіне қорытындының бір данасы салық төлеушіге табыс етіледі. Салық төлеуші екінші данасына аталған қорытындыны алғаны туралы белгі қоюға міндетті. </w:t>
      </w:r>
      <w:r>
        <w:br/>
      </w:r>
      <w:r>
        <w:rPr>
          <w:rFonts w:ascii="Times New Roman"/>
          <w:b w:val="false"/>
          <w:i w:val="false"/>
          <w:color w:val="000000"/>
          <w:sz w:val="28"/>
        </w:rPr>
        <w:t xml:space="preserve">
      11. Егер қарсы тексеру жүргізу кезінде жеткізуші таратылуына байланысты қызметін тоқтатқан жағдайда, қайтаруға жатқызылған қосылған құн салығының сомасын растау өткізілген тауарлар, орындалған жұмыстар, көрсетілген қызметтер бойынша шот-фактуралар тізілімінің негізінде жүргізіледі. </w:t>
      </w:r>
      <w:r>
        <w:br/>
      </w:r>
      <w:r>
        <w:rPr>
          <w:rFonts w:ascii="Times New Roman"/>
          <w:b w:val="false"/>
          <w:i w:val="false"/>
          <w:color w:val="000000"/>
          <w:sz w:val="28"/>
        </w:rPr>
        <w:t xml:space="preserve">
      12. Сұрау салуларға жауаптар тақырыптық тексеру аяқталғаннан кейін келіп түскен жағдайда, салық органы тоқсанның соңғы айының жиырма бесінен бұрын емес және отызынан кешіктірмей салық тексеру актісіне қорытынды жасайды. </w:t>
      </w:r>
      <w:r>
        <w:br/>
      </w:r>
      <w:r>
        <w:rPr>
          <w:rFonts w:ascii="Times New Roman"/>
          <w:b w:val="false"/>
          <w:i w:val="false"/>
          <w:color w:val="000000"/>
          <w:sz w:val="28"/>
        </w:rPr>
        <w:t xml:space="preserve">
      Алдыңғы тоқсан үшін сұрау салуларға жауаптар болмаған жағдайда салық тексеру актісіне қорытынды жасалмайды. </w:t>
      </w:r>
      <w:r>
        <w:br/>
      </w:r>
      <w:r>
        <w:rPr>
          <w:rFonts w:ascii="Times New Roman"/>
          <w:b w:val="false"/>
          <w:i w:val="false"/>
          <w:color w:val="000000"/>
          <w:sz w:val="28"/>
        </w:rPr>
        <w:t xml:space="preserve">
      13. Тақырыптық тексеру актісі мен тақырыптық тексеру актісіне қорытынды бойынша қайтаруға ұсынылған қосылған құн салығының жалпы сомасы тексерілген кезең үшін қосылған құн салығы бойынша декларациядағы қайтару туралы талапта көрсетілген сомадан аспауы тиіс. </w:t>
      </w:r>
    </w:p>
    <w:p>
      <w:pPr>
        <w:spacing w:after="0"/>
        <w:ind w:left="0"/>
        <w:jc w:val="both"/>
      </w:pPr>
      <w:r>
        <w:rPr>
          <w:rFonts w:ascii="Times New Roman"/>
          <w:b/>
          <w:i w:val="false"/>
          <w:color w:val="000000"/>
          <w:sz w:val="28"/>
        </w:rPr>
        <w:t xml:space="preserve">      636-бап. Салық қызметі органы лауазымды тұлғаларының </w:t>
      </w:r>
      <w:r>
        <w:br/>
      </w:r>
      <w:r>
        <w:rPr>
          <w:rFonts w:ascii="Times New Roman"/>
          <w:b w:val="false"/>
          <w:i w:val="false"/>
          <w:color w:val="000000"/>
          <w:sz w:val="28"/>
        </w:rPr>
        <w:t>
</w:t>
      </w:r>
      <w:r>
        <w:rPr>
          <w:rFonts w:ascii="Times New Roman"/>
          <w:b/>
          <w:i w:val="false"/>
          <w:color w:val="000000"/>
          <w:sz w:val="28"/>
        </w:rPr>
        <w:t xml:space="preserve">               салық тексеруін жүргізу үшін аумаққа немесе </w:t>
      </w:r>
      <w:r>
        <w:br/>
      </w:r>
      <w:r>
        <w:rPr>
          <w:rFonts w:ascii="Times New Roman"/>
          <w:b w:val="false"/>
          <w:i w:val="false"/>
          <w:color w:val="000000"/>
          <w:sz w:val="28"/>
        </w:rPr>
        <w:t>
</w:t>
      </w:r>
      <w:r>
        <w:rPr>
          <w:rFonts w:ascii="Times New Roman"/>
          <w:b/>
          <w:i w:val="false"/>
          <w:color w:val="000000"/>
          <w:sz w:val="28"/>
        </w:rPr>
        <w:t xml:space="preserve">               үй-жайға жіберілуі </w:t>
      </w:r>
    </w:p>
    <w:p>
      <w:pPr>
        <w:spacing w:after="0"/>
        <w:ind w:left="0"/>
        <w:jc w:val="both"/>
      </w:pPr>
      <w:r>
        <w:rPr>
          <w:rFonts w:ascii="Times New Roman"/>
          <w:b w:val="false"/>
          <w:i w:val="false"/>
          <w:color w:val="000000"/>
          <w:sz w:val="28"/>
        </w:rPr>
        <w:t xml:space="preserve">      1. Салық төлеуші (салық агенті) салық қызметі органдарының салық тексеруін жүргізетін лауазымды тұлғаларын зерттеу үшін табыстарды алу үшін пайдаланылатын аумаққа немесе үй-жайға (тұрғын үй-жайлардан басқа) не салық салу объектілеріне және (немесе) салық салумен байланысты объектілерге жіберуге міндетті. </w:t>
      </w:r>
      <w:r>
        <w:br/>
      </w:r>
      <w:r>
        <w:rPr>
          <w:rFonts w:ascii="Times New Roman"/>
          <w:b w:val="false"/>
          <w:i w:val="false"/>
          <w:color w:val="000000"/>
          <w:sz w:val="28"/>
        </w:rPr>
        <w:t xml:space="preserve">
      2. Салық қызметі органының салық тексеруін жүргізуші лауазымды тұлғаларының көрсетілген аумақтарға немесе үй-жайларға (тұрғын үй-жайлардан басқа) кіруіне кедергі жасалған жағдайда, салық тексеруін жүргізуге салық қызметі органының лауазымды тұлғаларының кіруіне жол бермеу туралы хаттама жасалады. </w:t>
      </w:r>
      <w:r>
        <w:br/>
      </w:r>
      <w:r>
        <w:rPr>
          <w:rFonts w:ascii="Times New Roman"/>
          <w:b w:val="false"/>
          <w:i w:val="false"/>
          <w:color w:val="000000"/>
          <w:sz w:val="28"/>
        </w:rPr>
        <w:t xml:space="preserve">
      3. Салық тексеруін жүргізуге салық қызметі органының лауазымды тұлғаларының кіруіне жол бермеу туралы хаттамаға салық органының тексеруді жүргізуші лауазымды тұлғалары және салық төлеуші (салық агенті) қол қояды. Көрсетілген хаттамаға қол қоюдан бас тартқан кезде салық төлеуші (салық агенті) бас тартуының себептері туралы жазбаша түсініктеме беруге міндетті. </w:t>
      </w:r>
      <w:r>
        <w:br/>
      </w:r>
      <w:r>
        <w:rPr>
          <w:rFonts w:ascii="Times New Roman"/>
          <w:b w:val="false"/>
          <w:i w:val="false"/>
          <w:color w:val="000000"/>
          <w:sz w:val="28"/>
        </w:rPr>
        <w:t xml:space="preserve">
      4. Егер Қазақстан Республикасының заң актілеріне сәйкес салық төлеушінің (салық агентінің) аумағына және (немесе) үй-жайына кіру үшін арнайы рұқсаттар қажет болса, салық қызметі органының лауазымды тұлғаларында олар болуға тиіс. </w:t>
      </w:r>
      <w:r>
        <w:br/>
      </w:r>
      <w:r>
        <w:rPr>
          <w:rFonts w:ascii="Times New Roman"/>
          <w:b w:val="false"/>
          <w:i w:val="false"/>
          <w:color w:val="000000"/>
          <w:sz w:val="28"/>
        </w:rPr>
        <w:t xml:space="preserve">
      5. Салық төлеушінің (салық агентінің) мынадай жағдайларда, егер: </w:t>
      </w:r>
      <w:r>
        <w:br/>
      </w:r>
      <w:r>
        <w:rPr>
          <w:rFonts w:ascii="Times New Roman"/>
          <w:b w:val="false"/>
          <w:i w:val="false"/>
          <w:color w:val="000000"/>
          <w:sz w:val="28"/>
        </w:rPr>
        <w:t xml:space="preserve">
      1) нұсқама белгіленген тәртіпте ресімделмеген болса; </w:t>
      </w:r>
      <w:r>
        <w:br/>
      </w:r>
      <w:r>
        <w:rPr>
          <w:rFonts w:ascii="Times New Roman"/>
          <w:b w:val="false"/>
          <w:i w:val="false"/>
          <w:color w:val="000000"/>
          <w:sz w:val="28"/>
        </w:rPr>
        <w:t xml:space="preserve">
      2) нұсқамада көрсетілген тексеру мерзімдері әлі басталмаған немесе өтіп кеткен болса; </w:t>
      </w:r>
      <w:r>
        <w:br/>
      </w:r>
      <w:r>
        <w:rPr>
          <w:rFonts w:ascii="Times New Roman"/>
          <w:b w:val="false"/>
          <w:i w:val="false"/>
          <w:color w:val="000000"/>
          <w:sz w:val="28"/>
        </w:rPr>
        <w:t xml:space="preserve">
      3) бұл тұлғалар нұсқамада көрсетілмеген болса, салық органының лауазымды тұлғаларын салық тексеруін жүргізу үшін аумаққа немесе үй-жайға жібермеуге құқығы бар. </w:t>
      </w:r>
    </w:p>
    <w:p>
      <w:pPr>
        <w:spacing w:after="0"/>
        <w:ind w:left="0"/>
        <w:jc w:val="both"/>
      </w:pPr>
      <w:r>
        <w:rPr>
          <w:rFonts w:ascii="Times New Roman"/>
          <w:b/>
          <w:i w:val="false"/>
          <w:color w:val="000000"/>
          <w:sz w:val="28"/>
        </w:rPr>
        <w:t xml:space="preserve">      637-бап. Салық тексеруін аяқтау </w:t>
      </w:r>
    </w:p>
    <w:p>
      <w:pPr>
        <w:spacing w:after="0"/>
        <w:ind w:left="0"/>
        <w:jc w:val="both"/>
      </w:pPr>
      <w:r>
        <w:rPr>
          <w:rFonts w:ascii="Times New Roman"/>
          <w:b w:val="false"/>
          <w:i w:val="false"/>
          <w:color w:val="000000"/>
          <w:sz w:val="28"/>
        </w:rPr>
        <w:t xml:space="preserve">      1. Салық тексеруі аяқталған соң салық қызметі органының лауазымды тұлғасы: </w:t>
      </w:r>
      <w:r>
        <w:br/>
      </w:r>
      <w:r>
        <w:rPr>
          <w:rFonts w:ascii="Times New Roman"/>
          <w:b w:val="false"/>
          <w:i w:val="false"/>
          <w:color w:val="000000"/>
          <w:sz w:val="28"/>
        </w:rPr>
        <w:t xml:space="preserve">
      1) салық тексеруінің жүргізілген орнын, акті жасалған күнін; </w:t>
      </w:r>
      <w:r>
        <w:br/>
      </w:r>
      <w:r>
        <w:rPr>
          <w:rFonts w:ascii="Times New Roman"/>
          <w:b w:val="false"/>
          <w:i w:val="false"/>
          <w:color w:val="000000"/>
          <w:sz w:val="28"/>
        </w:rPr>
        <w:t xml:space="preserve">
      2) тексерудің түрін; </w:t>
      </w:r>
      <w:r>
        <w:br/>
      </w:r>
      <w:r>
        <w:rPr>
          <w:rFonts w:ascii="Times New Roman"/>
          <w:b w:val="false"/>
          <w:i w:val="false"/>
          <w:color w:val="000000"/>
          <w:sz w:val="28"/>
        </w:rPr>
        <w:t xml:space="preserve">
      3) салық қызметі органының салық тексеруін жүргізген лауазымды тұлғаларының қызметін, тегін, атын, әкесінің атын (ол болған жағдайда); </w:t>
      </w:r>
      <w:r>
        <w:br/>
      </w:r>
      <w:r>
        <w:rPr>
          <w:rFonts w:ascii="Times New Roman"/>
          <w:b w:val="false"/>
          <w:i w:val="false"/>
          <w:color w:val="000000"/>
          <w:sz w:val="28"/>
        </w:rPr>
        <w:t xml:space="preserve">
      4) салық қызметі органының атауын; </w:t>
      </w:r>
      <w:r>
        <w:br/>
      </w:r>
      <w:r>
        <w:rPr>
          <w:rFonts w:ascii="Times New Roman"/>
          <w:b w:val="false"/>
          <w:i w:val="false"/>
          <w:color w:val="000000"/>
          <w:sz w:val="28"/>
        </w:rPr>
        <w:t xml:space="preserve">
      5) салық төлеушінің (салық агентінің) тегін, атын, әкесінің атын (ол болған жағдайда) не толық атауын; </w:t>
      </w:r>
      <w:r>
        <w:br/>
      </w:r>
      <w:r>
        <w:rPr>
          <w:rFonts w:ascii="Times New Roman"/>
          <w:b w:val="false"/>
          <w:i w:val="false"/>
          <w:color w:val="000000"/>
          <w:sz w:val="28"/>
        </w:rPr>
        <w:t xml:space="preserve">
      6) салық төлеушінің (салық агентінің) орналасқан жерін, банктік деректемелерін, сондай-ақ оның сәйкестендіру нөмірін; </w:t>
      </w:r>
      <w:r>
        <w:br/>
      </w:r>
      <w:r>
        <w:rPr>
          <w:rFonts w:ascii="Times New Roman"/>
          <w:b w:val="false"/>
          <w:i w:val="false"/>
          <w:color w:val="000000"/>
          <w:sz w:val="28"/>
        </w:rPr>
        <w:t xml:space="preserve">
      7) салық төлеушінің (салық агентінің) басшысы мен салық есептілігі мен бухгалтерлік есептілікті, салықты және бюджетке төленетін басқа да міндетті төлемдерді төлеуге жауапты лауазымды тұлғаларының тегін, атын, әкесінің атын (олар болған жағдайда); </w:t>
      </w:r>
      <w:r>
        <w:br/>
      </w:r>
      <w:r>
        <w:rPr>
          <w:rFonts w:ascii="Times New Roman"/>
          <w:b w:val="false"/>
          <w:i w:val="false"/>
          <w:color w:val="000000"/>
          <w:sz w:val="28"/>
        </w:rPr>
        <w:t xml:space="preserve">
      8) алдыңғы жүргізілген тексеру және бұрын анықталған Қазақстан Республикасының салық заңнамасын бұзушылықтарды жою бойынша қолданылған шаралар туралы мәліметтерді; </w:t>
      </w:r>
      <w:r>
        <w:br/>
      </w:r>
      <w:r>
        <w:rPr>
          <w:rFonts w:ascii="Times New Roman"/>
          <w:b w:val="false"/>
          <w:i w:val="false"/>
          <w:color w:val="000000"/>
          <w:sz w:val="28"/>
        </w:rPr>
        <w:t xml:space="preserve">
      9) тексерілетін салық кезеңін және тексеру жүргізу үшін салық төлеуші (салық агенті) табыс еткен құжаттар туралы жалпы мәліметтерді; </w:t>
      </w:r>
      <w:r>
        <w:br/>
      </w:r>
      <w:r>
        <w:rPr>
          <w:rFonts w:ascii="Times New Roman"/>
          <w:b w:val="false"/>
          <w:i w:val="false"/>
          <w:color w:val="000000"/>
          <w:sz w:val="28"/>
        </w:rPr>
        <w:t xml:space="preserve">
      10) Қазақстан Республикасының салық заңдарының тиісті нормасына сілтеме жасай отырып, салық бұзушылығының егжей-тегжейлі жазылған сипаттамасын; </w:t>
      </w:r>
      <w:r>
        <w:br/>
      </w:r>
      <w:r>
        <w:rPr>
          <w:rFonts w:ascii="Times New Roman"/>
          <w:b w:val="false"/>
          <w:i w:val="false"/>
          <w:color w:val="000000"/>
          <w:sz w:val="28"/>
        </w:rPr>
        <w:t xml:space="preserve">
      11) салық тексеруінің нәтижелерін көрсете отырып, салық тексеруінің актісін жасайды. </w:t>
      </w:r>
      <w:r>
        <w:br/>
      </w:r>
      <w:r>
        <w:rPr>
          <w:rFonts w:ascii="Times New Roman"/>
          <w:b w:val="false"/>
          <w:i w:val="false"/>
          <w:color w:val="000000"/>
          <w:sz w:val="28"/>
        </w:rPr>
        <w:t xml:space="preserve">
      2. Салық төлеушіге (салық агентіне) салық тексеруінің актісі тапсырылған күн салық тексеруі мерзімінің аяқталуы болып есептеледі. Егер салық төлеуші (салық агенті) оны алғаны туралы белгі қойса, акт тапсырылды деп есептеледі. </w:t>
      </w:r>
      <w:r>
        <w:br/>
      </w:r>
      <w:r>
        <w:rPr>
          <w:rFonts w:ascii="Times New Roman"/>
          <w:b w:val="false"/>
          <w:i w:val="false"/>
          <w:color w:val="000000"/>
          <w:sz w:val="28"/>
        </w:rPr>
        <w:t xml:space="preserve">
      Салық төлеушіге (салық агентіне) актіні табыс ету мүмкін болмаған жағдайда салықтық зерттеу жүргізіледі. Бұл ретте салық тексеруі мерзімінің аяқталуы салықтық зерттеу жүргізілген күн болып табылады. </w:t>
      </w:r>
      <w:r>
        <w:br/>
      </w:r>
      <w:r>
        <w:rPr>
          <w:rFonts w:ascii="Times New Roman"/>
          <w:b w:val="false"/>
          <w:i w:val="false"/>
          <w:color w:val="000000"/>
          <w:sz w:val="28"/>
        </w:rPr>
        <w:t xml:space="preserve">
      3. Салық тексеруінің аяқталуы бойынша Қазақстан Республикасының салық заңдарының бұзылуы анықталмаған жағдайда, онда бұл туралы салық тексеруі актісіне тиісті жазба жасалады. </w:t>
      </w:r>
      <w:r>
        <w:br/>
      </w:r>
      <w:r>
        <w:rPr>
          <w:rFonts w:ascii="Times New Roman"/>
          <w:b w:val="false"/>
          <w:i w:val="false"/>
          <w:color w:val="000000"/>
          <w:sz w:val="28"/>
        </w:rPr>
        <w:t xml:space="preserve">
      4. Салық төлеуші (салық агенті) салық тексеруінің аяқталу күнінде салық төлеуші (салық агенті) орналасқан орны және (немесе) салық тексеруі жүргізілген орын бойынша болмаған жағдайда салық тексеруін жүргізген салық қызметі органының лауазымды тұлғасы салық тексеру актісіне тиісті жазба жасалады. </w:t>
      </w:r>
      <w:r>
        <w:br/>
      </w:r>
      <w:r>
        <w:rPr>
          <w:rFonts w:ascii="Times New Roman"/>
          <w:b w:val="false"/>
          <w:i w:val="false"/>
          <w:color w:val="000000"/>
          <w:sz w:val="28"/>
        </w:rPr>
        <w:t xml:space="preserve">
      5. Салық тексеруі актісіне осы Кодекстің 558-бабына сәйкес салық құпиясы болып табылатын мәліметтерді қоспағанда, қажетті құжаттардың көшірмелері, салық қызметі органының лауазымды тұлғасы жүргізген есеп-қисаптар және салық тексеруі барысында алынған басқа да материалдар қоса тіркеледі. </w:t>
      </w:r>
      <w:r>
        <w:br/>
      </w:r>
      <w:r>
        <w:rPr>
          <w:rFonts w:ascii="Times New Roman"/>
          <w:b w:val="false"/>
          <w:i w:val="false"/>
          <w:color w:val="000000"/>
          <w:sz w:val="28"/>
        </w:rPr>
        <w:t xml:space="preserve">
      6. Салық тексеруі актісі кем дегенде екі дана етіп жасалады және оған салық тексеруін жүргізген салық қызметі органының лауазымды тұлғалары қол қояды. Салық тексеруі актісінің бір данасы салық төлеушіге (салық агентіне) тапсырылады. </w:t>
      </w:r>
      <w:r>
        <w:br/>
      </w:r>
      <w:r>
        <w:rPr>
          <w:rFonts w:ascii="Times New Roman"/>
          <w:b w:val="false"/>
          <w:i w:val="false"/>
          <w:color w:val="000000"/>
          <w:sz w:val="28"/>
        </w:rPr>
        <w:t xml:space="preserve">
      7. Егер тарату салық есептілігі алынған күннен бастап тарату салық тексеруі аяқталған күнге дейінгі кезең ішінде салық және бюджетке төленетін басқа да міндетті төлемдерді, міндетті зейнетақы жарналары мен әлеуметті аударымдарды есептеу және төлеу міндеттемелері туындаған жағдайда, мұндай міндеттемелер салық тексеруі актісіне қосымшада өсімақы есептелмей және айыппұл санкциялары қолданылмай көрсетіледі. </w:t>
      </w:r>
    </w:p>
    <w:p>
      <w:pPr>
        <w:spacing w:after="0"/>
        <w:ind w:left="0"/>
        <w:jc w:val="both"/>
      </w:pPr>
      <w:r>
        <w:rPr>
          <w:rFonts w:ascii="Times New Roman"/>
          <w:b/>
          <w:i w:val="false"/>
          <w:color w:val="000000"/>
          <w:sz w:val="28"/>
        </w:rPr>
        <w:t xml:space="preserve">      638-бап. Салық тексеруі нәтижелері бойынша шешім </w:t>
      </w:r>
    </w:p>
    <w:p>
      <w:pPr>
        <w:spacing w:after="0"/>
        <w:ind w:left="0"/>
        <w:jc w:val="both"/>
      </w:pPr>
      <w:r>
        <w:rPr>
          <w:rFonts w:ascii="Times New Roman"/>
          <w:b w:val="false"/>
          <w:i w:val="false"/>
          <w:color w:val="000000"/>
          <w:sz w:val="28"/>
        </w:rPr>
        <w:t xml:space="preserve">      1. Салық тексеруін аяқтау бойынша салық қызметі органы бұзушылықтарды анықтаған жағдайда осы Кодекстің 608-бабына сәйкес белгіленген мерзімде салық төлеушіге (салық агентіне) жіберілетін салық тексеруінің нәтижелері туралы хабарлама шығарады. </w:t>
      </w:r>
      <w:r>
        <w:br/>
      </w:r>
      <w:r>
        <w:rPr>
          <w:rFonts w:ascii="Times New Roman"/>
          <w:b w:val="false"/>
          <w:i w:val="false"/>
          <w:color w:val="000000"/>
          <w:sz w:val="28"/>
        </w:rPr>
        <w:t xml:space="preserve">
      2. Осы баптың 7-тармағында белгіленген жағдайды қоспағанда, салық қызметі органы салық тексеруінің нәтижелері туралы хабарламаны және салық тексеруі актісін тіркеуді бір нөмірмен жүзеге асырады. </w:t>
      </w:r>
      <w:r>
        <w:br/>
      </w:r>
      <w:r>
        <w:rPr>
          <w:rFonts w:ascii="Times New Roman"/>
          <w:b w:val="false"/>
          <w:i w:val="false"/>
          <w:color w:val="000000"/>
          <w:sz w:val="28"/>
        </w:rPr>
        <w:t xml:space="preserve">
      3. Салық тексеруінің нәтижелері туралы хабарламада мынадай деректемелер мен мәліметтер болуға тиіс: </w:t>
      </w:r>
      <w:r>
        <w:br/>
      </w:r>
      <w:r>
        <w:rPr>
          <w:rFonts w:ascii="Times New Roman"/>
          <w:b w:val="false"/>
          <w:i w:val="false"/>
          <w:color w:val="000000"/>
          <w:sz w:val="28"/>
        </w:rPr>
        <w:t xml:space="preserve">
      1) хабарламаны және салық тексеруі актісін тіркеу күні мен нөмірі; </w:t>
      </w:r>
      <w:r>
        <w:br/>
      </w:r>
      <w:r>
        <w:rPr>
          <w:rFonts w:ascii="Times New Roman"/>
          <w:b w:val="false"/>
          <w:i w:val="false"/>
          <w:color w:val="000000"/>
          <w:sz w:val="28"/>
        </w:rPr>
        <w:t xml:space="preserve">
      2) салық төлеушінің (салық агенті) тегі, аты, әкесінің аты (ол болған жағдайда) не толық атауы; </w:t>
      </w:r>
      <w:r>
        <w:br/>
      </w:r>
      <w:r>
        <w:rPr>
          <w:rFonts w:ascii="Times New Roman"/>
          <w:b w:val="false"/>
          <w:i w:val="false"/>
          <w:color w:val="000000"/>
          <w:sz w:val="28"/>
        </w:rPr>
        <w:t xml:space="preserve">
      3) сәйкестендіру нөмірі; </w:t>
      </w:r>
      <w:r>
        <w:br/>
      </w:r>
      <w:r>
        <w:rPr>
          <w:rFonts w:ascii="Times New Roman"/>
          <w:b w:val="false"/>
          <w:i w:val="false"/>
          <w:color w:val="000000"/>
          <w:sz w:val="28"/>
        </w:rPr>
        <w:t xml:space="preserve">
      4) салық және бюджетке төленетін басқа да міндетті төлемдердің, міндетті зейнетақы жарналары мен әлеуметтік аударымдар бойынша міндеттемелердің және өсімақылардың есептелген сомасы; </w:t>
      </w:r>
      <w:r>
        <w:br/>
      </w:r>
      <w:r>
        <w:rPr>
          <w:rFonts w:ascii="Times New Roman"/>
          <w:b w:val="false"/>
          <w:i w:val="false"/>
          <w:color w:val="000000"/>
          <w:sz w:val="28"/>
        </w:rPr>
        <w:t xml:space="preserve">
      5) кемітілген залал сомалары; </w:t>
      </w:r>
      <w:r>
        <w:br/>
      </w:r>
      <w:r>
        <w:rPr>
          <w:rFonts w:ascii="Times New Roman"/>
          <w:b w:val="false"/>
          <w:i w:val="false"/>
          <w:color w:val="000000"/>
          <w:sz w:val="28"/>
        </w:rPr>
        <w:t xml:space="preserve">
      6) қайтарылуға расталмаған қосылған құн салығының асып кету сомасы ; </w:t>
      </w:r>
      <w:r>
        <w:br/>
      </w:r>
      <w:r>
        <w:rPr>
          <w:rFonts w:ascii="Times New Roman"/>
          <w:b w:val="false"/>
          <w:i w:val="false"/>
          <w:color w:val="000000"/>
          <w:sz w:val="28"/>
        </w:rPr>
        <w:t xml:space="preserve">
      7) қайтарылуға расталмаған резидент еместердің кірістерінен төлем көзінен ұсталған корпорациялық табыс салығы сомасы; </w:t>
      </w:r>
      <w:r>
        <w:br/>
      </w:r>
      <w:r>
        <w:rPr>
          <w:rFonts w:ascii="Times New Roman"/>
          <w:b w:val="false"/>
          <w:i w:val="false"/>
          <w:color w:val="000000"/>
          <w:sz w:val="28"/>
        </w:rPr>
        <w:t xml:space="preserve">
      8) төлеу туралы талап және төлеу мерзімі; </w:t>
      </w:r>
      <w:r>
        <w:br/>
      </w:r>
      <w:r>
        <w:rPr>
          <w:rFonts w:ascii="Times New Roman"/>
          <w:b w:val="false"/>
          <w:i w:val="false"/>
          <w:color w:val="000000"/>
          <w:sz w:val="28"/>
        </w:rPr>
        <w:t xml:space="preserve">
      9) тиісті салықтың және бюджетке төленетін басқа да міндетті төлемдердің және өсімақылардың деректемелері; </w:t>
      </w:r>
      <w:r>
        <w:br/>
      </w:r>
      <w:r>
        <w:rPr>
          <w:rFonts w:ascii="Times New Roman"/>
          <w:b w:val="false"/>
          <w:i w:val="false"/>
          <w:color w:val="000000"/>
          <w:sz w:val="28"/>
        </w:rPr>
        <w:t xml:space="preserve">
      10) шағым жасау мерзімі мен орны. </w:t>
      </w:r>
      <w:r>
        <w:br/>
      </w:r>
      <w:r>
        <w:rPr>
          <w:rFonts w:ascii="Times New Roman"/>
          <w:b w:val="false"/>
          <w:i w:val="false"/>
          <w:color w:val="000000"/>
          <w:sz w:val="28"/>
        </w:rPr>
        <w:t xml:space="preserve">
      4. Салық тексеруі қозғалған қылмыстық іс шеңберінде жүргізілген жағдайда, оған қатысты қылмыстық іс қозғалған салық төлеушіні салық тексеруінің нәтижелері туралы хабарлама осындай қылмыстық іс аяқталған соң шығарылады. </w:t>
      </w:r>
      <w:r>
        <w:br/>
      </w:r>
      <w:r>
        <w:rPr>
          <w:rFonts w:ascii="Times New Roman"/>
          <w:b w:val="false"/>
          <w:i w:val="false"/>
          <w:color w:val="000000"/>
          <w:sz w:val="28"/>
        </w:rPr>
        <w:t xml:space="preserve">
      5. Салық тексеруінің нәтижелері туралы хабарламаны алған салық төлеуші (салық агенті) егер салық төлеуші салық тексеруі нәтижелеріне шағым жасамаса, оны хабарламада белгіленген мерзімде орындауға міндетті. </w:t>
      </w:r>
      <w:r>
        <w:br/>
      </w:r>
      <w:r>
        <w:rPr>
          <w:rFonts w:ascii="Times New Roman"/>
          <w:b w:val="false"/>
          <w:i w:val="false"/>
          <w:color w:val="000000"/>
          <w:sz w:val="28"/>
        </w:rPr>
        <w:t xml:space="preserve">
      6. Салық төлеуші (салық агенті) салық тексеруінің нәтижелері туралы хабарламада көрсетілген салықтардың, бюджетке төленетін басқа да міндетті төлемдердің және өсімақылардың есептелген сомаларымен келіскен жағдайда, салықтарды, бюджетке төленетін басқа да міндетті төлемдерді төлеу бойынша салық міндеттемелерін, сондай-ақ өсімақыларды төлеу бойынша міндеттемені орындау мерзімі салық төлеушінің (салық агентінің) төлеу кестесі қоса берілетін өтініші бойынша алпыс жұмыс күніне ұзартылуы мүмкін. </w:t>
      </w:r>
      <w:r>
        <w:br/>
      </w:r>
      <w:r>
        <w:rPr>
          <w:rFonts w:ascii="Times New Roman"/>
          <w:b w:val="false"/>
          <w:i w:val="false"/>
          <w:color w:val="000000"/>
          <w:sz w:val="28"/>
        </w:rPr>
        <w:t xml:space="preserve">
      Бұл ретте көрсетілген сома бюджетке төлеу мерзімі ұзартылған әр күнге өсімақы есептеле отырып төленуге жатады және осы кезеңнің әрбір он бес жұмыс күніне тең үлестермен төленеді. </w:t>
      </w:r>
      <w:r>
        <w:br/>
      </w:r>
      <w:r>
        <w:rPr>
          <w:rFonts w:ascii="Times New Roman"/>
          <w:b w:val="false"/>
          <w:i w:val="false"/>
          <w:color w:val="000000"/>
          <w:sz w:val="28"/>
        </w:rPr>
        <w:t xml:space="preserve">
      Мынадай: </w:t>
      </w:r>
      <w:r>
        <w:br/>
      </w:r>
      <w:r>
        <w:rPr>
          <w:rFonts w:ascii="Times New Roman"/>
          <w:b w:val="false"/>
          <w:i w:val="false"/>
          <w:color w:val="000000"/>
          <w:sz w:val="28"/>
        </w:rPr>
        <w:t xml:space="preserve">
      салық тексеруі нәтижелері бойынша есептелген акциз сомалары мен төлем көзінен ұсталатын салықтарды төлеу бойынша; </w:t>
      </w:r>
      <w:r>
        <w:br/>
      </w:r>
      <w:r>
        <w:rPr>
          <w:rFonts w:ascii="Times New Roman"/>
          <w:b w:val="false"/>
          <w:i w:val="false"/>
          <w:color w:val="000000"/>
          <w:sz w:val="28"/>
        </w:rPr>
        <w:t xml:space="preserve">
      тексеру нәтижелеріне шағым жасалғаннан кейін салық тексеруі нәтижелері бойынша есептелген салықтардың, бюджетке төленетін басқа да міндетті төлемдердің және өсімақылардың сомаларын төлеу бойынша салық міндеттемелерінің орындалу мерзімі ұзартуға жатпайды. </w:t>
      </w:r>
      <w:r>
        <w:br/>
      </w:r>
      <w:r>
        <w:rPr>
          <w:rFonts w:ascii="Times New Roman"/>
          <w:b w:val="false"/>
          <w:i w:val="false"/>
          <w:color w:val="000000"/>
          <w:sz w:val="28"/>
        </w:rPr>
        <w:t xml:space="preserve">
      7. Салық тексеруі аяқталғаннан кейін Қазақстан Республикасының салық заңнамасын бұзушылықтар анықталмаған жағдайда, салық тексеруінің нәтижелері туралы хабарлама шығарылмайды. </w:t>
      </w:r>
      <w:r>
        <w:br/>
      </w:r>
      <w:r>
        <w:rPr>
          <w:rFonts w:ascii="Times New Roman"/>
          <w:b w:val="false"/>
          <w:i w:val="false"/>
          <w:color w:val="000000"/>
          <w:sz w:val="28"/>
        </w:rPr>
        <w:t xml:space="preserve">
      8. Осы Кодекс 637-бабының 7-тармағында көрсетілген міндеттемелердің сомасы осы Кодекстің 608-бабы 2-тармағының 3) тармақшасында белгіленген тәртіпте салық төлеушіге жіберілген тарату салық есептілігін беру күнінен бастап тарату салық тексеруін аяқтау күніне дейінгі кезең үшін салықтардың және бюджетке төленетін басқа да міндетті төлемдердің, міндетті зейнетақы жарналары мен әлеуметтік аударымдар бойынша міндеттемелердің есептелген сомалары туралы хабарламада көрсетіледі. </w:t>
      </w:r>
    </w:p>
    <w:p>
      <w:pPr>
        <w:spacing w:after="0"/>
        <w:ind w:left="0"/>
        <w:jc w:val="left"/>
      </w:pPr>
      <w:r>
        <w:rPr>
          <w:rFonts w:ascii="Times New Roman"/>
          <w:b/>
          <w:i w:val="false"/>
          <w:color w:val="000000"/>
        </w:rPr>
        <w:t xml:space="preserve"> $ 3. Салық салу объектілерін және (немесе) салық салуға байланысты объектілерді жанама әдіспен айқындау </w:t>
      </w:r>
    </w:p>
    <w:p>
      <w:pPr>
        <w:spacing w:after="0"/>
        <w:ind w:left="0"/>
        <w:jc w:val="both"/>
      </w:pPr>
      <w:r>
        <w:rPr>
          <w:rFonts w:ascii="Times New Roman"/>
          <w:b/>
          <w:i w:val="false"/>
          <w:color w:val="000000"/>
          <w:sz w:val="28"/>
        </w:rPr>
        <w:t xml:space="preserve">      639-бап. Жалпы ережелер </w:t>
      </w:r>
    </w:p>
    <w:p>
      <w:pPr>
        <w:spacing w:after="0"/>
        <w:ind w:left="0"/>
        <w:jc w:val="both"/>
      </w:pPr>
      <w:r>
        <w:rPr>
          <w:rFonts w:ascii="Times New Roman"/>
          <w:b w:val="false"/>
          <w:i w:val="false"/>
          <w:color w:val="000000"/>
          <w:sz w:val="28"/>
        </w:rPr>
        <w:t xml:space="preserve">      1. Есеп жүргізу тәртібі бұзылған жағдайда, есеп құжаттамалары жоғалған немесе жойылған кезде салық қызметі органдары салық салу объектілерін және (немесе) салық салуға байланысты объектілерді осы Кодекстің 639-642-баптарында белгіленген тәртіпте жанама әдістер (активтер, міндеттемелер, айналымдар, шығындар, шығыстар) негізінде айқындайды. </w:t>
      </w:r>
      <w:r>
        <w:br/>
      </w:r>
      <w:r>
        <w:rPr>
          <w:rFonts w:ascii="Times New Roman"/>
          <w:b w:val="false"/>
          <w:i w:val="false"/>
          <w:color w:val="000000"/>
          <w:sz w:val="28"/>
        </w:rPr>
        <w:t xml:space="preserve">
      2. Есеп жүргізу тәртібі бұзылған, есеп құжаттамалары жоғалған немесе жойылған деп осы Кодекстің 629-бабы 7-тармағына сәйкес салық қызметі органдарының талаптары негізінде сұрау салынатын, салық міндеттемелерін есептеу үшін салық салу объектілері мен салық салуға байланысты объектілерін айқындау үшін негіз болып табылатын құжаттардың болмауы немесе оларды салық төлеушінің (салық агентінің) табыс етпеуі түсініледі. </w:t>
      </w:r>
      <w:r>
        <w:br/>
      </w:r>
      <w:r>
        <w:rPr>
          <w:rFonts w:ascii="Times New Roman"/>
          <w:b w:val="false"/>
          <w:i w:val="false"/>
          <w:color w:val="000000"/>
          <w:sz w:val="28"/>
        </w:rPr>
        <w:t xml:space="preserve">
      3. Салық салу объектілерін және (немесе) салық салуға байланысты объектілерді айқындаудың жанама әдістері деп салық және бюджетке төленетін басқа да міндетті төлемдердің сомаларын активтерді, міндеттемелерді, айналымды, шығыстарды бағалау, сондай-ақ осы Кодекске сәйкес нақты салық және бюджетке төленетін басқа да міндетті төлемге қатысты салық міндеттемесін есептеу үшін қабылданатын басқа да салық салу объектілерін және (немесе) салық салуға байланысты объектілерді бағалау негізінде айқындау түсініледі. Салық салу объектілерін және (немесе) салық салуға байланысты объектілерді бағалау салық есептілігінен және (немесе) бірінші есеп құжаттардан, сондай-ақ басқа да көздерден алынған ақпарат негізінде жүзеге асырылады. </w:t>
      </w:r>
    </w:p>
    <w:p>
      <w:pPr>
        <w:spacing w:after="0"/>
        <w:ind w:left="0"/>
        <w:jc w:val="both"/>
      </w:pPr>
      <w:r>
        <w:rPr>
          <w:rFonts w:ascii="Times New Roman"/>
          <w:b/>
          <w:i w:val="false"/>
          <w:color w:val="000000"/>
          <w:sz w:val="28"/>
        </w:rPr>
        <w:t xml:space="preserve">      640-бап. Есеп және өзге де құжаттар (мәліметтер) </w:t>
      </w:r>
      <w:r>
        <w:br/>
      </w:r>
      <w:r>
        <w:rPr>
          <w:rFonts w:ascii="Times New Roman"/>
          <w:b w:val="false"/>
          <w:i w:val="false"/>
          <w:color w:val="000000"/>
          <w:sz w:val="28"/>
        </w:rPr>
        <w:t>
</w:t>
      </w:r>
      <w:r>
        <w:rPr>
          <w:rFonts w:ascii="Times New Roman"/>
          <w:b/>
          <w:i w:val="false"/>
          <w:color w:val="000000"/>
          <w:sz w:val="28"/>
        </w:rPr>
        <w:t xml:space="preserve">               болмаған кездегі салық тексерулері </w:t>
      </w:r>
    </w:p>
    <w:p>
      <w:pPr>
        <w:spacing w:after="0"/>
        <w:ind w:left="0"/>
        <w:jc w:val="both"/>
      </w:pPr>
      <w:r>
        <w:rPr>
          <w:rFonts w:ascii="Times New Roman"/>
          <w:b w:val="false"/>
          <w:i w:val="false"/>
          <w:color w:val="000000"/>
          <w:sz w:val="28"/>
        </w:rPr>
        <w:t xml:space="preserve">      Егер құжаттық салық тексеруі барысында салық төлеуші (салық агенті) құжаттардың барлығын немесе бір бөлігін табыс етпеген болса, салық төлеушіге (салық агентіне) міндетті тәртіпте салық салу объектілерін және (немесе) салық салуға байланысты объектілерді айқындау үшін қажетті аталған құжаттарды табыс ету немесе қалпына келтіру туралы салық қызметі органының талабы, сондай-ақ салық тексеруін тоқтата тұру туралы хабарландыру тапсырылады. </w:t>
      </w:r>
      <w:r>
        <w:br/>
      </w:r>
      <w:r>
        <w:rPr>
          <w:rFonts w:ascii="Times New Roman"/>
          <w:b w:val="false"/>
          <w:i w:val="false"/>
          <w:color w:val="000000"/>
          <w:sz w:val="28"/>
        </w:rPr>
        <w:t xml:space="preserve">
      Салық қызметі органының талабы салық төлеушіге (салық агентіне) талап тапсырылған күннен кейінгі күннен бастап отыз жұмыс күні ішінде орындалуы тиіс. </w:t>
      </w:r>
      <w:r>
        <w:br/>
      </w:r>
      <w:r>
        <w:rPr>
          <w:rFonts w:ascii="Times New Roman"/>
          <w:b w:val="false"/>
          <w:i w:val="false"/>
          <w:color w:val="000000"/>
          <w:sz w:val="28"/>
        </w:rPr>
        <w:t xml:space="preserve">
      Салық қызметі органының талабы бойынша салық салу объектілерін және (немесе) салық салуға байланысты объектілерді айқындау үшін қажетті құжаттарды табыс етпеген салық төлеушілер (салық агенті), көрсетілген құжаттарды табыс етпеген себептеріне жазбаша түсіндіруге міндетті. </w:t>
      </w:r>
    </w:p>
    <w:p>
      <w:pPr>
        <w:spacing w:after="0"/>
        <w:ind w:left="0"/>
        <w:jc w:val="both"/>
      </w:pPr>
      <w:r>
        <w:rPr>
          <w:rFonts w:ascii="Times New Roman"/>
          <w:b/>
          <w:i w:val="false"/>
          <w:color w:val="000000"/>
          <w:sz w:val="28"/>
        </w:rPr>
        <w:t xml:space="preserve">      641-бап. Ақпарат көздері </w:t>
      </w:r>
    </w:p>
    <w:p>
      <w:pPr>
        <w:spacing w:after="0"/>
        <w:ind w:left="0"/>
        <w:jc w:val="both"/>
      </w:pPr>
      <w:r>
        <w:rPr>
          <w:rFonts w:ascii="Times New Roman"/>
          <w:b w:val="false"/>
          <w:i w:val="false"/>
          <w:color w:val="000000"/>
          <w:sz w:val="28"/>
        </w:rPr>
        <w:t xml:space="preserve">      1. Салық салу объектілері және (немесе) салық салуға байланысты объектілерді жанама әдістер негізінде айқындау үшін салық қызметі органдары жағдаяттарға, тексерілетін салық төлеуші (салық агенті) қызметінің сипаты мен түріне қарай мынадай мәліметтерді пайдалануы қажет: </w:t>
      </w:r>
      <w:r>
        <w:br/>
      </w:r>
      <w:r>
        <w:rPr>
          <w:rFonts w:ascii="Times New Roman"/>
          <w:b w:val="false"/>
          <w:i w:val="false"/>
          <w:color w:val="000000"/>
          <w:sz w:val="28"/>
        </w:rPr>
        <w:t xml:space="preserve">
      1) банктердің және банк операцияларының жекелеген түрлерін жүзеге асыратын ұйымдардың көшірме жазбалары; </w:t>
      </w:r>
      <w:r>
        <w:br/>
      </w:r>
      <w:r>
        <w:rPr>
          <w:rFonts w:ascii="Times New Roman"/>
          <w:b w:val="false"/>
          <w:i w:val="false"/>
          <w:color w:val="000000"/>
          <w:sz w:val="28"/>
        </w:rPr>
        <w:t xml:space="preserve">
      2) уәкілетті мемлекеттік органдардың, мемлекеттік емес ұйымдардың, жергілікті атқарушы органдардың деректері бойынша салық салу объектілері және (немесе) салық салуға байланысты объектілер туралы; </w:t>
      </w:r>
      <w:r>
        <w:br/>
      </w:r>
      <w:r>
        <w:rPr>
          <w:rFonts w:ascii="Times New Roman"/>
          <w:b w:val="false"/>
          <w:i w:val="false"/>
          <w:color w:val="000000"/>
          <w:sz w:val="28"/>
        </w:rPr>
        <w:t xml:space="preserve">
      3) салық және бюджетке төленетін басқа да міндетті төлемдердің есептелуі мен түсуі туралы (салық төлеушінің (салық агентінің) бухгалтерлік есебінің деректерімен салыстыруға жататын салық төлеушінің (салық агентінің) дербес шоты негізінде); </w:t>
      </w:r>
      <w:r>
        <w:br/>
      </w:r>
      <w:r>
        <w:rPr>
          <w:rFonts w:ascii="Times New Roman"/>
          <w:b w:val="false"/>
          <w:i w:val="false"/>
          <w:color w:val="000000"/>
          <w:sz w:val="28"/>
        </w:rPr>
        <w:t xml:space="preserve">
      4) салық төлеуші (салық агенті) тексерілетін салық кезеңі үшін және алдыңғы салық кезеңдері үшін табыс еткен салық есептілігі нысандарынан алынған салық салу объектілері және (немесе) салық салуға байланысты объектілер туралы; </w:t>
      </w:r>
      <w:r>
        <w:br/>
      </w:r>
      <w:r>
        <w:rPr>
          <w:rFonts w:ascii="Times New Roman"/>
          <w:b w:val="false"/>
          <w:i w:val="false"/>
          <w:color w:val="000000"/>
          <w:sz w:val="28"/>
        </w:rPr>
        <w:t xml:space="preserve">
      5) мемлекеттік органдардың ақпараттық жүйелері арқылы, сондай-ақ өзге де көздерден алынған тауарларды тиеп-жөнелту және (немесе) жұмыстарды орындау, және (немесе) қызметтерді көрсету жүзеге асырылған тұлғаларға қатысты жүргізілген қарсы тексерулер нәтижелері туралы. </w:t>
      </w:r>
      <w:r>
        <w:br/>
      </w:r>
      <w:r>
        <w:rPr>
          <w:rFonts w:ascii="Times New Roman"/>
          <w:b w:val="false"/>
          <w:i w:val="false"/>
          <w:color w:val="000000"/>
          <w:sz w:val="28"/>
        </w:rPr>
        <w:t xml:space="preserve">
      2. Салық қызметі органдары: </w:t>
      </w:r>
      <w:r>
        <w:br/>
      </w:r>
      <w:r>
        <w:rPr>
          <w:rFonts w:ascii="Times New Roman"/>
          <w:b w:val="false"/>
          <w:i w:val="false"/>
          <w:color w:val="000000"/>
          <w:sz w:val="28"/>
        </w:rPr>
        <w:t xml:space="preserve">
      1) банктер мен банк операцияларының жекелеген түрлерін жүзеге асыратын ұйымдарға; </w:t>
      </w:r>
      <w:r>
        <w:br/>
      </w:r>
      <w:r>
        <w:rPr>
          <w:rFonts w:ascii="Times New Roman"/>
          <w:b w:val="false"/>
          <w:i w:val="false"/>
          <w:color w:val="000000"/>
          <w:sz w:val="28"/>
        </w:rPr>
        <w:t xml:space="preserve">
      2) тиісті уәкілетті мемлекеттік органдарға, мемлекеттік емес ұйымдарға, жергілікті атқарушы органдарға; </w:t>
      </w:r>
      <w:r>
        <w:br/>
      </w:r>
      <w:r>
        <w:rPr>
          <w:rFonts w:ascii="Times New Roman"/>
          <w:b w:val="false"/>
          <w:i w:val="false"/>
          <w:color w:val="000000"/>
          <w:sz w:val="28"/>
        </w:rPr>
        <w:t xml:space="preserve">
      3) тексерілетін салық төлеушінің (салық агентінің) жеткізушілерімен және сатып алушыларымен өзара есеп айырысулары мәселесі бойынша қарсы салық тексерулерін жүргізу туралы басқа аумақтық салық комитеттеріне сұрау салу жібереді. </w:t>
      </w:r>
      <w:r>
        <w:br/>
      </w:r>
      <w:r>
        <w:rPr>
          <w:rFonts w:ascii="Times New Roman"/>
          <w:b w:val="false"/>
          <w:i w:val="false"/>
          <w:color w:val="000000"/>
          <w:sz w:val="28"/>
        </w:rPr>
        <w:t xml:space="preserve">
      3. Қажетті ақпарат (құжатпен расталған) мынадай көздерден: </w:t>
      </w:r>
      <w:r>
        <w:br/>
      </w:r>
      <w:r>
        <w:rPr>
          <w:rFonts w:ascii="Times New Roman"/>
          <w:b w:val="false"/>
          <w:i w:val="false"/>
          <w:color w:val="000000"/>
          <w:sz w:val="28"/>
        </w:rPr>
        <w:t xml:space="preserve">
      1) тексерілетін салық төлеуші (салық агенті) көрсеткен қызмет туралы тапсырыс берушілерден және сатып алынған өнім құны мен саны туралы сатып алушылардан; </w:t>
      </w:r>
      <w:r>
        <w:br/>
      </w:r>
      <w:r>
        <w:rPr>
          <w:rFonts w:ascii="Times New Roman"/>
          <w:b w:val="false"/>
          <w:i w:val="false"/>
          <w:color w:val="000000"/>
          <w:sz w:val="28"/>
        </w:rPr>
        <w:t xml:space="preserve">
      2) акцизделетін тауарлардың жекелеген түрлерін өндіру және олардың айналымы саласында тексерілетін салық төлеушіге (салық агентіне) қызметтер көрсеткен, шикізат, энергетика ресурстарын және қосалқы материалдар жіберуді жүзеге асырған жеке және заңды тұлғалардан да алынуы мүмкін. </w:t>
      </w:r>
      <w:r>
        <w:br/>
      </w:r>
      <w:r>
        <w:rPr>
          <w:rFonts w:ascii="Times New Roman"/>
          <w:b w:val="false"/>
          <w:i w:val="false"/>
          <w:color w:val="000000"/>
          <w:sz w:val="28"/>
        </w:rPr>
        <w:t xml:space="preserve">
      4. Ақпарат көздері жағдаяттарға, тексерілетін салық төлеуші (салық агентінің) қызметінің сипаты мен түріне қарай әрбір нақты жағдайда ерекшеленуі мүмкін. </w:t>
      </w:r>
    </w:p>
    <w:p>
      <w:pPr>
        <w:spacing w:after="0"/>
        <w:ind w:left="0"/>
        <w:jc w:val="both"/>
      </w:pPr>
      <w:r>
        <w:rPr>
          <w:rFonts w:ascii="Times New Roman"/>
          <w:b/>
          <w:i w:val="false"/>
          <w:color w:val="000000"/>
          <w:sz w:val="28"/>
        </w:rPr>
        <w:t xml:space="preserve">      642-бап. Салық салу объектілер және (немесе) салық </w:t>
      </w:r>
      <w:r>
        <w:br/>
      </w:r>
      <w:r>
        <w:rPr>
          <w:rFonts w:ascii="Times New Roman"/>
          <w:b w:val="false"/>
          <w:i w:val="false"/>
          <w:color w:val="000000"/>
          <w:sz w:val="28"/>
        </w:rPr>
        <w:t>
</w:t>
      </w:r>
      <w:r>
        <w:rPr>
          <w:rFonts w:ascii="Times New Roman"/>
          <w:b/>
          <w:i w:val="false"/>
          <w:color w:val="000000"/>
          <w:sz w:val="28"/>
        </w:rPr>
        <w:t xml:space="preserve">               салуға байланысты объектілерді айқындау тәртібі </w:t>
      </w:r>
    </w:p>
    <w:p>
      <w:pPr>
        <w:spacing w:after="0"/>
        <w:ind w:left="0"/>
        <w:jc w:val="both"/>
      </w:pPr>
      <w:r>
        <w:rPr>
          <w:rFonts w:ascii="Times New Roman"/>
          <w:b w:val="false"/>
          <w:i w:val="false"/>
          <w:color w:val="000000"/>
          <w:sz w:val="28"/>
        </w:rPr>
        <w:t xml:space="preserve">      1. Салық салу объектілері және (немесе) салық салуға байланысты объектілерді айқындау осы Кодекстің 641-бабында белгіленген тәртіпте алынған ақпараттың негізінде жүргізіледі. </w:t>
      </w:r>
      <w:r>
        <w:br/>
      </w:r>
      <w:r>
        <w:rPr>
          <w:rFonts w:ascii="Times New Roman"/>
          <w:b w:val="false"/>
          <w:i w:val="false"/>
          <w:color w:val="000000"/>
          <w:sz w:val="28"/>
        </w:rPr>
        <w:t xml:space="preserve">
      2. Табыс көрсеткішін есептеу үшін банктік көшірме жазбаларымен расталатын салық төлеушінің (салық агентінің) банктік шоттарына ақшалардың түсуі туралы ақпарат, төлем карточкалары, сондай-ақ өзге де төлем және есеп-қисап құжаттары және салық төлеушінің ақша алу фактісін растайтын басқа да ақпарат (құжаттар) пайдаланылады. </w:t>
      </w:r>
      <w:r>
        <w:br/>
      </w:r>
      <w:r>
        <w:rPr>
          <w:rFonts w:ascii="Times New Roman"/>
          <w:b w:val="false"/>
          <w:i w:val="false"/>
          <w:color w:val="000000"/>
          <w:sz w:val="28"/>
        </w:rPr>
        <w:t xml:space="preserve">
      3. Осы Кодекстің 641-бабында айқындалған ұйымдар немесе жеке тұлғалар, тексерілетін салық төлеушіде (салық агентіне) алынған (алынуы тиіс) басқа кірістері бар екендігіне қатысты ақпарат берген кезде аталған кірістердің сомасы жалпы кіріс сомасына (салық салынатын айналымға) енгізілуі тиіс. </w:t>
      </w:r>
      <w:r>
        <w:br/>
      </w:r>
      <w:r>
        <w:rPr>
          <w:rFonts w:ascii="Times New Roman"/>
          <w:b w:val="false"/>
          <w:i w:val="false"/>
          <w:color w:val="000000"/>
          <w:sz w:val="28"/>
        </w:rPr>
        <w:t xml:space="preserve">
      4. Қазақстан Республикасының кеден органдары берген ақпарат негізінде салық төлеушінің экспорттық операциялары бойынша валюталық түсім сомаларының түсу фактісі анықталған жағдайда, валюталық түсімнің бұл сомасы өткізу бойынша айналым мөлшеріне және жиынтық табыс құрамына енгізіледі. </w:t>
      </w:r>
      <w:r>
        <w:br/>
      </w:r>
      <w:r>
        <w:rPr>
          <w:rFonts w:ascii="Times New Roman"/>
          <w:b w:val="false"/>
          <w:i w:val="false"/>
          <w:color w:val="000000"/>
          <w:sz w:val="28"/>
        </w:rPr>
        <w:t xml:space="preserve">
      5. Осы бапқа сәйкес салық салу объектілерін және (немесе) салық салуға байланысты объектілерді айқындау кезінде салық төлеушінің (салық агентінің) бастапқы құжаттарымен расталмаған шығыстары корпорациялық табыс салығын есептеу үшін шегеруге жатқызылмайды және қосылған құн салығын есептеу үшін есепке жатқызылмайды. </w:t>
      </w:r>
      <w:r>
        <w:br/>
      </w:r>
      <w:r>
        <w:rPr>
          <w:rFonts w:ascii="Times New Roman"/>
          <w:b w:val="false"/>
          <w:i w:val="false"/>
          <w:color w:val="000000"/>
          <w:sz w:val="28"/>
        </w:rPr>
        <w:t xml:space="preserve">
      6. Акцизделетін тауарлар бойынша салық салынатын база осы Кодекстің 283-бабы 1 және 2-тармақтарының негізінде айқындалады. Бұл ретте өндірілген акцизделетін тауарлардың көлемі шикізаттың, энергетика ресурстары мен қосалқы материалдардың салалық шығыстары мен залалдарының салалық нормаларына сәйкес айқындалады. </w:t>
      </w:r>
      <w:r>
        <w:br/>
      </w:r>
      <w:r>
        <w:rPr>
          <w:rFonts w:ascii="Times New Roman"/>
          <w:b w:val="false"/>
          <w:i w:val="false"/>
          <w:color w:val="000000"/>
          <w:sz w:val="28"/>
        </w:rPr>
        <w:t xml:space="preserve">
      7. Негізгі құралдардың, оның ішінде аяқталмаған құрылыс объектілерінің, көлік құралдарының, жер телімдерінің, материалдық емес активтердің, инвестициялық жылжымайтын мүліктің бастапқы құнын растайтын құжаттар салық төлеушіде (салық агентінде) болмаған (жоғалған, бүлінген) жағдайда бұл салық төлеушінің жиынтық табысына аталған мүліктің нарықтық құны қосылады. </w:t>
      </w:r>
      <w:r>
        <w:br/>
      </w:r>
      <w:r>
        <w:rPr>
          <w:rFonts w:ascii="Times New Roman"/>
          <w:b w:val="false"/>
          <w:i w:val="false"/>
          <w:color w:val="000000"/>
          <w:sz w:val="28"/>
        </w:rPr>
        <w:t xml:space="preserve">
      8. Осы баптың 7-тармағында көрсетілген объектілердің нарықтық құны салық қызметі органдары тартқан Қазақстан Республикасының заңнамасына сәйкес қызметін жүзеге асыратын бағалаушының есебі негізінде айқындалады. </w:t>
      </w:r>
      <w:r>
        <w:br/>
      </w:r>
      <w:r>
        <w:rPr>
          <w:rFonts w:ascii="Times New Roman"/>
          <w:b w:val="false"/>
          <w:i w:val="false"/>
          <w:color w:val="000000"/>
          <w:sz w:val="28"/>
        </w:rPr>
        <w:t xml:space="preserve">
      9. Жалақы төлемдерін төлеуге банк шотынан ақша алу және (немесе) жеке тұлғалардың карт-шотына банк шотынан ақша аудару фактілері анықталған кезде ақша жеке табыс салығы, әлеуметтік салық салынатын салық салу объектісі болып табылады. Бұл ретте салық міндеттемесі банктің салық төлеушіге (салық агентіне) немесе үшінші тұлғаларға тиісті ақша сомаларын аудару (беру) туралы салық төлеушінің (салық агентінің) өкімін орындаған сәтте туындайды. </w:t>
      </w:r>
      <w:r>
        <w:br/>
      </w:r>
      <w:r>
        <w:rPr>
          <w:rFonts w:ascii="Times New Roman"/>
          <w:b w:val="false"/>
          <w:i w:val="false"/>
          <w:color w:val="000000"/>
          <w:sz w:val="28"/>
        </w:rPr>
        <w:t xml:space="preserve">
      10. Салық қызметі органдары жанама әдістер негізінде айқындаған салық салу объектілері және (немесе) салық салуға байланысты объектілер салық төлеушінің (салық агентінің) салық декларацияларында (есептерде) көрсетілген тиісті деректермен және салық қызметі органдарына табыс етілген өзге де есептермен салыстырылады. </w:t>
      </w:r>
      <w:r>
        <w:br/>
      </w:r>
      <w:r>
        <w:rPr>
          <w:rFonts w:ascii="Times New Roman"/>
          <w:b w:val="false"/>
          <w:i w:val="false"/>
          <w:color w:val="000000"/>
          <w:sz w:val="28"/>
        </w:rPr>
        <w:t xml:space="preserve">
      11. Салық төлеуші (салық агенті) салық есептілігінде мәлім еткен салық және бюджетке төленетін басқа да міндетті төлемдердің сомалары жанама әдістерді қолдану негізінде айқындалған салықтардың сомаларынан көп болған жағдайда, тексеру кезінде салық төлеушінің салық есептілігінде көрсетілген салықтардың сомалары қабылданады. </w:t>
      </w:r>
      <w:r>
        <w:br/>
      </w:r>
      <w:r>
        <w:rPr>
          <w:rFonts w:ascii="Times New Roman"/>
          <w:b w:val="false"/>
          <w:i w:val="false"/>
          <w:color w:val="000000"/>
          <w:sz w:val="28"/>
        </w:rPr>
        <w:t xml:space="preserve">
      12. Салық төлеуші (салық агенті) салық есептілігінде мәлімдеген кіріс сомасы басқа (қосымша) ақпарат көздерінен анықталған кіріс сомасынан артық болған жағдайда, тексеру кезінде салық есептілігінде көрсетілген кіріс сомасы қабылданады. </w:t>
      </w:r>
    </w:p>
    <w:p>
      <w:pPr>
        <w:spacing w:after="0"/>
        <w:ind w:left="0"/>
        <w:jc w:val="both"/>
      </w:pPr>
      <w:r>
        <w:rPr>
          <w:rFonts w:ascii="Times New Roman"/>
          <w:b/>
          <w:i w:val="false"/>
          <w:color w:val="000000"/>
          <w:sz w:val="28"/>
        </w:rPr>
        <w:t xml:space="preserve">      643-бап. Салық салу объектілерін жекелеген жағдайларда </w:t>
      </w:r>
      <w:r>
        <w:br/>
      </w:r>
      <w:r>
        <w:rPr>
          <w:rFonts w:ascii="Times New Roman"/>
          <w:b w:val="false"/>
          <w:i w:val="false"/>
          <w:color w:val="000000"/>
          <w:sz w:val="28"/>
        </w:rPr>
        <w:t>
</w:t>
      </w:r>
      <w:r>
        <w:rPr>
          <w:rFonts w:ascii="Times New Roman"/>
          <w:b/>
          <w:i w:val="false"/>
          <w:color w:val="000000"/>
          <w:sz w:val="28"/>
        </w:rPr>
        <w:t xml:space="preserve">               айқындау </w:t>
      </w:r>
    </w:p>
    <w:p>
      <w:pPr>
        <w:spacing w:after="0"/>
        <w:ind w:left="0"/>
        <w:jc w:val="both"/>
      </w:pPr>
      <w:r>
        <w:rPr>
          <w:rFonts w:ascii="Times New Roman"/>
          <w:b w:val="false"/>
          <w:i w:val="false"/>
          <w:color w:val="000000"/>
          <w:sz w:val="28"/>
        </w:rPr>
        <w:t xml:space="preserve">      1. Егер жеке тұлға өзінің тұтынуына, соның ішінде мүлік сатып алуына жұмсаған шығыстарына сәйкес келмейтін табысты көрсетсе, салық органдары өткен кезеңдердің табыстарын есептей отырып, олардың жасаған шығыстары негізінде табысы мен салығын айқындайды. </w:t>
      </w:r>
      <w:r>
        <w:br/>
      </w:r>
      <w:r>
        <w:rPr>
          <w:rFonts w:ascii="Times New Roman"/>
          <w:b w:val="false"/>
          <w:i w:val="false"/>
          <w:color w:val="000000"/>
          <w:sz w:val="28"/>
        </w:rPr>
        <w:t xml:space="preserve">
      2. Басқа да тұлғалар мен органдар аталған табысты алудың заңдылығына талас тудырған жағдайларда да, табысқа салық салынуға тиіс. </w:t>
      </w:r>
      <w:r>
        <w:br/>
      </w:r>
      <w:r>
        <w:rPr>
          <w:rFonts w:ascii="Times New Roman"/>
          <w:b w:val="false"/>
          <w:i w:val="false"/>
          <w:color w:val="000000"/>
          <w:sz w:val="28"/>
        </w:rPr>
        <w:t xml:space="preserve">
      3. Егер сот шешімі бойынша табыс Қазақстан Республикасының заң актілерінде көзделген жағдайларда бюджетке алып қоюға жатса, аталған табыс одан төленген салық сомасы шегерілмей алынады. </w:t>
      </w:r>
    </w:p>
    <w:p>
      <w:pPr>
        <w:spacing w:after="0"/>
        <w:ind w:left="0"/>
        <w:jc w:val="left"/>
      </w:pPr>
      <w:r>
        <w:rPr>
          <w:rFonts w:ascii="Times New Roman"/>
          <w:b/>
          <w:i w:val="false"/>
          <w:color w:val="000000"/>
        </w:rPr>
        <w:t xml:space="preserve"> 96-тарау. Салықтық бақылаудың өзге де түрлері </w:t>
      </w:r>
    </w:p>
    <w:p>
      <w:pPr>
        <w:spacing w:after="0"/>
        <w:ind w:left="0"/>
        <w:jc w:val="both"/>
      </w:pPr>
      <w:r>
        <w:rPr>
          <w:rFonts w:ascii="Times New Roman"/>
          <w:b/>
          <w:i w:val="false"/>
          <w:color w:val="000000"/>
          <w:sz w:val="28"/>
        </w:rPr>
        <w:t xml:space="preserve">      644-бап. Акцизделетін тауарлардың жекелеген түрлерін </w:t>
      </w:r>
      <w:r>
        <w:br/>
      </w:r>
      <w:r>
        <w:rPr>
          <w:rFonts w:ascii="Times New Roman"/>
          <w:b w:val="false"/>
          <w:i w:val="false"/>
          <w:color w:val="000000"/>
          <w:sz w:val="28"/>
        </w:rPr>
        <w:t>
</w:t>
      </w:r>
      <w:r>
        <w:rPr>
          <w:rFonts w:ascii="Times New Roman"/>
          <w:b/>
          <w:i w:val="false"/>
          <w:color w:val="000000"/>
          <w:sz w:val="28"/>
        </w:rPr>
        <w:t xml:space="preserve">               таңбалау және акциздік қосындар белгілеу </w:t>
      </w:r>
      <w:r>
        <w:br/>
      </w:r>
      <w:r>
        <w:rPr>
          <w:rFonts w:ascii="Times New Roman"/>
          <w:b w:val="false"/>
          <w:i w:val="false"/>
          <w:color w:val="000000"/>
          <w:sz w:val="28"/>
        </w:rPr>
        <w:t>
</w:t>
      </w:r>
      <w:r>
        <w:rPr>
          <w:rFonts w:ascii="Times New Roman"/>
          <w:b/>
          <w:i w:val="false"/>
          <w:color w:val="000000"/>
          <w:sz w:val="28"/>
        </w:rPr>
        <w:t xml:space="preserve">               нысанында акцизделетін тауарларға бақылау </w:t>
      </w:r>
    </w:p>
    <w:p>
      <w:pPr>
        <w:spacing w:after="0"/>
        <w:ind w:left="0"/>
        <w:jc w:val="both"/>
      </w:pPr>
      <w:r>
        <w:rPr>
          <w:rFonts w:ascii="Times New Roman"/>
          <w:b w:val="false"/>
          <w:i w:val="false"/>
          <w:color w:val="000000"/>
          <w:sz w:val="28"/>
        </w:rPr>
        <w:t xml:space="preserve">      1. Салық органдары акцизделетін тауарларды өндірушілердің, импорттаушылардың, банкрот мүлкін (активтерін) өткізуші конкурстық басқарушылардың, сондай-ақ тәркіленген, иесі жоқ акцизделетін тауарларды немесе мұрагерлік құқығы бойынша мемлекетке өткен және Қазақстан Республикасының аумағында мемлекет меншігіне өтеусіз берілген акцизделетін тауарларды өткізуді жүзеге асыратын тұлғалардың осы бапта айқындалған акцизделетін тауарлардың жекелеген түрлерін таңбалау тәртібін сақтауы бөлігінде, сондай-ақ акциздік қосындарын белгілеу арқылы акцизделетін тауарларға бақылауды жүзеге асырады. </w:t>
      </w:r>
      <w:r>
        <w:br/>
      </w:r>
      <w:r>
        <w:rPr>
          <w:rFonts w:ascii="Times New Roman"/>
          <w:b w:val="false"/>
          <w:i w:val="false"/>
          <w:color w:val="000000"/>
          <w:sz w:val="28"/>
        </w:rPr>
        <w:t xml:space="preserve">
      2. Шарап материалдары мен сыраны қоспағанда, алкогольді өнім есепке алу-бақылау таңбаларымен, сондай-ақ темекі бұйымдары акциздік таңбалармен таңбалануға жатады. </w:t>
      </w:r>
      <w:r>
        <w:br/>
      </w:r>
      <w:r>
        <w:rPr>
          <w:rFonts w:ascii="Times New Roman"/>
          <w:b w:val="false"/>
          <w:i w:val="false"/>
          <w:color w:val="000000"/>
          <w:sz w:val="28"/>
        </w:rPr>
        <w:t xml:space="preserve">
      3. Таңбалауды акцизделетін тауарларды өндірушілер және импорттаушылар, банкроттың мүлкін (активтерін) сататын конкурстық басқарушылар, сондай-ақ тәркіленген, иесі жоқ акцизделетін тауарларды немесе мұрагерлік құқығы бойынша мемлекетке өткен және Қазақстан Республикасының аумағында мемлекет меншігіне өтеусіз берілген акцизделетін тауарларды өткізуді жүзеге асыратын уәкілетті мемлекеттік органдарды қоспағанда, тұлғалар жүзеге асырады. </w:t>
      </w:r>
      <w:r>
        <w:br/>
      </w:r>
      <w:r>
        <w:rPr>
          <w:rFonts w:ascii="Times New Roman"/>
          <w:b w:val="false"/>
          <w:i w:val="false"/>
          <w:color w:val="000000"/>
          <w:sz w:val="28"/>
        </w:rPr>
        <w:t xml:space="preserve">
      4. Мыналар: </w:t>
      </w:r>
      <w:r>
        <w:br/>
      </w:r>
      <w:r>
        <w:rPr>
          <w:rFonts w:ascii="Times New Roman"/>
          <w:b w:val="false"/>
          <w:i w:val="false"/>
          <w:color w:val="000000"/>
          <w:sz w:val="28"/>
        </w:rPr>
        <w:t xml:space="preserve">
      1) Қазақстан Республикасы шегінен тыс экспортталатын; </w:t>
      </w:r>
      <w:r>
        <w:br/>
      </w:r>
      <w:r>
        <w:rPr>
          <w:rFonts w:ascii="Times New Roman"/>
          <w:b w:val="false"/>
          <w:i w:val="false"/>
          <w:color w:val="000000"/>
          <w:sz w:val="28"/>
        </w:rPr>
        <w:t xml:space="preserve">
      2) Қазақстан Республикасы аумағына "бажсыз сауда дүкені", "кеден қоймасы" кедендік режимдерде әкелінетін; </w:t>
      </w:r>
      <w:r>
        <w:br/>
      </w:r>
      <w:r>
        <w:rPr>
          <w:rFonts w:ascii="Times New Roman"/>
          <w:b w:val="false"/>
          <w:i w:val="false"/>
          <w:color w:val="000000"/>
          <w:sz w:val="28"/>
        </w:rPr>
        <w:t xml:space="preserve">
      3) Қазақстан Республикасының кеден аумағына "тауарларды және көлік құралдарын уақытша әкелу" және "тауарларды және көлік құралдарын уақытша әкету" кедендік режимдерде жекелеген даналарын жарнама және (немесе) көрсету мақсатында әкелінетін; </w:t>
      </w:r>
      <w:r>
        <w:br/>
      </w:r>
      <w:r>
        <w:rPr>
          <w:rFonts w:ascii="Times New Roman"/>
          <w:b w:val="false"/>
          <w:i w:val="false"/>
          <w:color w:val="000000"/>
          <w:sz w:val="28"/>
        </w:rPr>
        <w:t xml:space="preserve">
      4) "тауарлар транзиті" кедендік режимінде Қазақстан республикасының кеден аумағы арқылы орналастырылатын; </w:t>
      </w:r>
      <w:r>
        <w:br/>
      </w:r>
      <w:r>
        <w:rPr>
          <w:rFonts w:ascii="Times New Roman"/>
          <w:b w:val="false"/>
          <w:i w:val="false"/>
          <w:color w:val="000000"/>
          <w:sz w:val="28"/>
        </w:rPr>
        <w:t xml:space="preserve">
      5) Қазақстан Республикасы Үкіметі белгілеген акциздік әкелу нормалары шегінде Қазақстан Республикасының кеден аумағына жеке тұлғалар әкелетін (жіберетін) алкоголь өнімдері есепке алу-бақылау таңбаларымен, және темекі бұйымдары акциздік таңбалармен таңбалануға жатпайды. </w:t>
      </w:r>
      <w:r>
        <w:br/>
      </w:r>
      <w:r>
        <w:rPr>
          <w:rFonts w:ascii="Times New Roman"/>
          <w:b w:val="false"/>
          <w:i w:val="false"/>
          <w:color w:val="000000"/>
          <w:sz w:val="28"/>
        </w:rPr>
        <w:t xml:space="preserve">
      5. Осы баптың 2-тармағында көрсетілген акцизделетін тауарларды жаңа үлгідегі есепке алу-бақылау немесе акциздік таңбалармен қайта таңбалау екі жылда бір реттен жиі емес Қазақстан Республикасының Үкіметі белгілейтін мерзімде жүзеге асырылады. </w:t>
      </w:r>
      <w:r>
        <w:br/>
      </w:r>
      <w:r>
        <w:rPr>
          <w:rFonts w:ascii="Times New Roman"/>
          <w:b w:val="false"/>
          <w:i w:val="false"/>
          <w:color w:val="000000"/>
          <w:sz w:val="28"/>
        </w:rPr>
        <w:t xml:space="preserve">
      Осы тармаққа сәйкес қайта таңбалау тәртібін уәкілетті орган айқындайды. </w:t>
      </w:r>
      <w:r>
        <w:br/>
      </w:r>
      <w:r>
        <w:rPr>
          <w:rFonts w:ascii="Times New Roman"/>
          <w:b w:val="false"/>
          <w:i w:val="false"/>
          <w:color w:val="000000"/>
          <w:sz w:val="28"/>
        </w:rPr>
        <w:t xml:space="preserve">
      6. Уәкілетті орган акциздік және есепке алу-бақылау таңбаларын алу, есепке алу, сақтау және беру ережелерін, сондай-ақ акцизделетін тауарлардың жекелеген түрлерін таңбалау ережесін белгілейді. </w:t>
      </w:r>
      <w:r>
        <w:br/>
      </w:r>
      <w:r>
        <w:rPr>
          <w:rFonts w:ascii="Times New Roman"/>
          <w:b w:val="false"/>
          <w:i w:val="false"/>
          <w:color w:val="000000"/>
          <w:sz w:val="28"/>
        </w:rPr>
        <w:t xml:space="preserve">
      7. Салық органдары акцизделетін тауарлардың жекелеген түрлерін өндіретін салық төлеуші аумағында акциз қосындарын белгілейді. </w:t>
      </w:r>
      <w:r>
        <w:br/>
      </w:r>
      <w:r>
        <w:rPr>
          <w:rFonts w:ascii="Times New Roman"/>
          <w:b w:val="false"/>
          <w:i w:val="false"/>
          <w:color w:val="000000"/>
          <w:sz w:val="28"/>
        </w:rPr>
        <w:t xml:space="preserve">
      8. Уәкілетті орган акциздік қосынның қызметін ұйымдастыру тәртібін белгілейді. </w:t>
      </w:r>
      <w:r>
        <w:br/>
      </w:r>
      <w:r>
        <w:rPr>
          <w:rFonts w:ascii="Times New Roman"/>
          <w:b w:val="false"/>
          <w:i w:val="false"/>
          <w:color w:val="000000"/>
          <w:sz w:val="28"/>
        </w:rPr>
        <w:t xml:space="preserve">
      9. Акциздік қосынның орналасу орнын және қызметкерлерінің құрамын, оның жұмысының регламентін салық төлеушінің жұмыс режиміне сәйкес салық органы айқындайды. </w:t>
      </w:r>
      <w:r>
        <w:br/>
      </w:r>
      <w:r>
        <w:rPr>
          <w:rFonts w:ascii="Times New Roman"/>
          <w:b w:val="false"/>
          <w:i w:val="false"/>
          <w:color w:val="000000"/>
          <w:sz w:val="28"/>
        </w:rPr>
        <w:t xml:space="preserve">
      Акциздік қосын қызметкерлерінің құрамы салық органы қызметкерлерінен қалыптастырылады. </w:t>
      </w:r>
      <w:r>
        <w:br/>
      </w:r>
      <w:r>
        <w:rPr>
          <w:rFonts w:ascii="Times New Roman"/>
          <w:b w:val="false"/>
          <w:i w:val="false"/>
          <w:color w:val="000000"/>
          <w:sz w:val="28"/>
        </w:rPr>
        <w:t xml:space="preserve">
      10. Акциздік қосындағы салық органының қызметкері: </w:t>
      </w:r>
      <w:r>
        <w:br/>
      </w:r>
      <w:r>
        <w:rPr>
          <w:rFonts w:ascii="Times New Roman"/>
          <w:b w:val="false"/>
          <w:i w:val="false"/>
          <w:color w:val="000000"/>
          <w:sz w:val="28"/>
        </w:rPr>
        <w:t xml:space="preserve">
      1) салық төлеушінің акцизделетін тауарлардың өндірісі мен өткізілуін реттейтін нормативтік құқықтық актілердің талаптарын сақтауына; </w:t>
      </w:r>
      <w:r>
        <w:br/>
      </w:r>
      <w:r>
        <w:rPr>
          <w:rFonts w:ascii="Times New Roman"/>
          <w:b w:val="false"/>
          <w:i w:val="false"/>
          <w:color w:val="000000"/>
          <w:sz w:val="28"/>
        </w:rPr>
        <w:t xml:space="preserve">
      2) салық төлеушіде тиісті қызмет түріне лицензияның бар болуына; </w:t>
      </w:r>
      <w:r>
        <w:br/>
      </w:r>
      <w:r>
        <w:rPr>
          <w:rFonts w:ascii="Times New Roman"/>
          <w:b w:val="false"/>
          <w:i w:val="false"/>
          <w:color w:val="000000"/>
          <w:sz w:val="28"/>
        </w:rPr>
        <w:t xml:space="preserve">
      3) акцизделетін тауарлардың тек қана өлшеуіш аппараттары арқылы жіберілуіне немесе есепке алу құралдары арқылы өткізілуіне (құйылуына), сондай-ақ олардың пломбыланған түрде пайдалануына; </w:t>
      </w:r>
      <w:r>
        <w:br/>
      </w:r>
      <w:r>
        <w:rPr>
          <w:rFonts w:ascii="Times New Roman"/>
          <w:b w:val="false"/>
          <w:i w:val="false"/>
          <w:color w:val="000000"/>
          <w:sz w:val="28"/>
        </w:rPr>
        <w:t xml:space="preserve">
      4) салық төлеушінің жекелеген акцизделетін тауарларды таңбалаудың тәртібін сақтауына; </w:t>
      </w:r>
      <w:r>
        <w:br/>
      </w:r>
      <w:r>
        <w:rPr>
          <w:rFonts w:ascii="Times New Roman"/>
          <w:b w:val="false"/>
          <w:i w:val="false"/>
          <w:color w:val="000000"/>
          <w:sz w:val="28"/>
        </w:rPr>
        <w:t xml:space="preserve">
      5) акцизделетін тауарларға акциз ставкаларын дұрыс қолданылуына және бюджетке акциздердің уақтылы төленуіне; </w:t>
      </w:r>
      <w:r>
        <w:br/>
      </w:r>
      <w:r>
        <w:rPr>
          <w:rFonts w:ascii="Times New Roman"/>
          <w:b w:val="false"/>
          <w:i w:val="false"/>
          <w:color w:val="000000"/>
          <w:sz w:val="28"/>
        </w:rPr>
        <w:t xml:space="preserve">
      6) акцизделетін тауарлардың өндірісі үшін негізгі шикізаттың, қосалқы материалдардың дайын өнімнің, есепке алу-бақылау таңбаларының немесе акциздік таңбалардың қозғалысына бақылауды жүзеге асырады. </w:t>
      </w:r>
      <w:r>
        <w:br/>
      </w:r>
      <w:r>
        <w:rPr>
          <w:rFonts w:ascii="Times New Roman"/>
          <w:b w:val="false"/>
          <w:i w:val="false"/>
          <w:color w:val="000000"/>
          <w:sz w:val="28"/>
        </w:rPr>
        <w:t xml:space="preserve">
      11. Акциздік қосындағы салық органының қызметкері: </w:t>
      </w:r>
      <w:r>
        <w:br/>
      </w:r>
      <w:r>
        <w:rPr>
          <w:rFonts w:ascii="Times New Roman"/>
          <w:b w:val="false"/>
          <w:i w:val="false"/>
          <w:color w:val="000000"/>
          <w:sz w:val="28"/>
        </w:rPr>
        <w:t xml:space="preserve">
      1) Қазақстан Республикасының қолданыстағы заңнамасының талаптарын сақтай отырып, салық төлеушінің акцизделетін тауарларды өндіру, сақтау және өткізу үшін пайдаланатын әкімшілік, өндірістік қойма, сауда, қосалқы үй-жайларын зерттеуге; </w:t>
      </w:r>
      <w:r>
        <w:br/>
      </w:r>
      <w:r>
        <w:rPr>
          <w:rFonts w:ascii="Times New Roman"/>
          <w:b w:val="false"/>
          <w:i w:val="false"/>
          <w:color w:val="000000"/>
          <w:sz w:val="28"/>
        </w:rPr>
        <w:t xml:space="preserve">
      2) акцизделетін тауарларды өткізу кезінде қатысуға; </w:t>
      </w:r>
      <w:r>
        <w:br/>
      </w:r>
      <w:r>
        <w:rPr>
          <w:rFonts w:ascii="Times New Roman"/>
          <w:b w:val="false"/>
          <w:i w:val="false"/>
          <w:color w:val="000000"/>
          <w:sz w:val="28"/>
        </w:rPr>
        <w:t xml:space="preserve">
      3) салық төлеушінің аумағынан шығып бара жатқан жүк көлік құралдарын қарауға құқығы бар. </w:t>
      </w:r>
      <w:r>
        <w:br/>
      </w:r>
      <w:r>
        <w:rPr>
          <w:rFonts w:ascii="Times New Roman"/>
          <w:b w:val="false"/>
          <w:i w:val="false"/>
          <w:color w:val="000000"/>
          <w:sz w:val="28"/>
        </w:rPr>
        <w:t xml:space="preserve">
      12. Акциздік қосындағы салық органы қызметкерінің акциздік қосын қызметін ұйымдастыру тәртібінде көзделген басқа да құқықтары бар. </w:t>
      </w:r>
    </w:p>
    <w:p>
      <w:pPr>
        <w:spacing w:after="0"/>
        <w:ind w:left="0"/>
        <w:jc w:val="left"/>
      </w:pPr>
      <w:r>
        <w:rPr>
          <w:rFonts w:ascii="Times New Roman"/>
          <w:b/>
          <w:i w:val="false"/>
          <w:color w:val="000000"/>
        </w:rPr>
        <w:t xml:space="preserve"> 97-тарау. Бақылау-касса машиналарын қолдану </w:t>
      </w:r>
    </w:p>
    <w:p>
      <w:pPr>
        <w:spacing w:after="0"/>
        <w:ind w:left="0"/>
        <w:jc w:val="both"/>
      </w:pPr>
      <w:r>
        <w:rPr>
          <w:rFonts w:ascii="Times New Roman"/>
          <w:b/>
          <w:i w:val="false"/>
          <w:color w:val="000000"/>
          <w:sz w:val="28"/>
        </w:rPr>
        <w:t xml:space="preserve">      645-бап. Осы тарауда пайдаланылатын негізгі ұғымдар </w:t>
      </w:r>
    </w:p>
    <w:p>
      <w:pPr>
        <w:spacing w:after="0"/>
        <w:ind w:left="0"/>
        <w:jc w:val="both"/>
      </w:pPr>
      <w:r>
        <w:rPr>
          <w:rFonts w:ascii="Times New Roman"/>
          <w:b w:val="false"/>
          <w:i w:val="false"/>
          <w:color w:val="000000"/>
          <w:sz w:val="28"/>
        </w:rPr>
        <w:t xml:space="preserve">      Осы тарауда мынадай ұғымдар пайдаланылады: </w:t>
      </w:r>
      <w:r>
        <w:br/>
      </w:r>
      <w:r>
        <w:rPr>
          <w:rFonts w:ascii="Times New Roman"/>
          <w:b w:val="false"/>
          <w:i w:val="false"/>
          <w:color w:val="000000"/>
          <w:sz w:val="28"/>
        </w:rPr>
        <w:t xml:space="preserve">
      1) бақылау-касса машиналарының мемлекеттік тізілімі (бұдан әрі - Мемлекеттік тізілім) - уәкілетті мемлекеттік орган Қазақстан Республикасының аумағында пайдалануға рұқсат етілген бақылау-касса машиналары модельдерінің тізбесі; </w:t>
      </w:r>
      <w:r>
        <w:br/>
      </w:r>
      <w:r>
        <w:rPr>
          <w:rFonts w:ascii="Times New Roman"/>
          <w:b w:val="false"/>
          <w:i w:val="false"/>
          <w:color w:val="000000"/>
          <w:sz w:val="28"/>
        </w:rPr>
        <w:t xml:space="preserve">
      2) тауар чектерінің кітабы - кітапқа біріктірген тауарлық чектердің жиынтығы; </w:t>
      </w:r>
      <w:r>
        <w:br/>
      </w:r>
      <w:r>
        <w:rPr>
          <w:rFonts w:ascii="Times New Roman"/>
          <w:b w:val="false"/>
          <w:i w:val="false"/>
          <w:color w:val="000000"/>
          <w:sz w:val="28"/>
        </w:rPr>
        <w:t xml:space="preserve">
      3) қолма-қол ақша есебінің кітабы - ауысым сайын қолма-қол ақша айналымын, тауарлық чектерді, бақылау-касса машинасының фискалды жады көрсеткіштерін есепке алу журналы; </w:t>
      </w:r>
      <w:r>
        <w:br/>
      </w:r>
      <w:r>
        <w:rPr>
          <w:rFonts w:ascii="Times New Roman"/>
          <w:b w:val="false"/>
          <w:i w:val="false"/>
          <w:color w:val="000000"/>
          <w:sz w:val="28"/>
        </w:rPr>
        <w:t xml:space="preserve">
      4) бақылау-касса машиналары - тауарларды сату және (немесе) қызмет көрсету кезінде жүзеге асырылатын ақшалай есеп айырысулары туралы ақпаратты тіркеуді және көрсетуді қамтамасыз ететін фискалды модульдер, фискалды жады блогы бар электронды құрылғылар және (немесе) компьютерлік жүйелер; </w:t>
      </w:r>
      <w:r>
        <w:br/>
      </w:r>
      <w:r>
        <w:rPr>
          <w:rFonts w:ascii="Times New Roman"/>
          <w:b w:val="false"/>
          <w:i w:val="false"/>
          <w:color w:val="000000"/>
          <w:sz w:val="28"/>
        </w:rPr>
        <w:t xml:space="preserve">
      5) бақылау чегі - сатушы (қызмет көрсетуші) мен сатып алушы (клиент) арасындағы ақшалай есеп айырысудың жүзеге асу фактісін растайтын бақылау-касса машинасының бастапқы есеп құжаты; </w:t>
      </w:r>
      <w:r>
        <w:br/>
      </w:r>
      <w:r>
        <w:rPr>
          <w:rFonts w:ascii="Times New Roman"/>
          <w:b w:val="false"/>
          <w:i w:val="false"/>
          <w:color w:val="000000"/>
          <w:sz w:val="28"/>
        </w:rPr>
        <w:t xml:space="preserve">
      6) салық төлеушінің жауапты тұлғасы - бақылау-касса машинасын пайдалана отырып сатып алушымен (клиентпен) есеп айырысуды жүзеге асыратын және оның жұмыс істеуіне жауап беретін салық төлеуші не салық төлеушімен еңбек қатынасындағы тұлға; </w:t>
      </w:r>
      <w:r>
        <w:br/>
      </w:r>
      <w:r>
        <w:rPr>
          <w:rFonts w:ascii="Times New Roman"/>
          <w:b w:val="false"/>
          <w:i w:val="false"/>
          <w:color w:val="000000"/>
          <w:sz w:val="28"/>
        </w:rPr>
        <w:t xml:space="preserve">
      7) салық органының пломбасы - бақылау-касса машинасының корпусын рұқсатсыз ашудан қорғау құралы; </w:t>
      </w:r>
      <w:r>
        <w:br/>
      </w:r>
      <w:r>
        <w:rPr>
          <w:rFonts w:ascii="Times New Roman"/>
          <w:b w:val="false"/>
          <w:i w:val="false"/>
          <w:color w:val="000000"/>
          <w:sz w:val="28"/>
        </w:rPr>
        <w:t xml:space="preserve">
      8) бақылау-касса машинасының тіркеу карточкасы - бақылау-касса машинасын салық органында есепке тіркеу (есептен шығару) фактісін растайтын есеп құжаты; </w:t>
      </w:r>
      <w:r>
        <w:br/>
      </w:r>
      <w:r>
        <w:rPr>
          <w:rFonts w:ascii="Times New Roman"/>
          <w:b w:val="false"/>
          <w:i w:val="false"/>
          <w:color w:val="000000"/>
          <w:sz w:val="28"/>
        </w:rPr>
        <w:t xml:space="preserve">
      9) қызмет көрсетуді төлеу терминалы - қызмет көрсеткені үшін төлем ретінде қолма-қол ақшаны автоматты режимде қабылдауды жүзеге асыратын электрондық-механикалық құрылғы; </w:t>
      </w:r>
      <w:r>
        <w:br/>
      </w:r>
      <w:r>
        <w:rPr>
          <w:rFonts w:ascii="Times New Roman"/>
          <w:b w:val="false"/>
          <w:i w:val="false"/>
          <w:color w:val="000000"/>
          <w:sz w:val="28"/>
        </w:rPr>
        <w:t xml:space="preserve">
      10) тауарлық чек - бақылау-касса машинасының техникалық ақауы болған немесе электр энергиясы болмаған жағдайда пайдаланылатын ақшалай есеп айырысуды растайтын бастапқы есепке алу құжаты; </w:t>
      </w:r>
      <w:r>
        <w:br/>
      </w:r>
      <w:r>
        <w:rPr>
          <w:rFonts w:ascii="Times New Roman"/>
          <w:b w:val="false"/>
          <w:i w:val="false"/>
          <w:color w:val="000000"/>
          <w:sz w:val="28"/>
        </w:rPr>
        <w:t xml:space="preserve">
      11) сауда автоматтары - автоматты режимде қолма-қол ақша арқылы тауарларды сатуды жүзеге асыратын электрондық-механикалық құрылғы; </w:t>
      </w:r>
      <w:r>
        <w:br/>
      </w:r>
      <w:r>
        <w:rPr>
          <w:rFonts w:ascii="Times New Roman"/>
          <w:b w:val="false"/>
          <w:i w:val="false"/>
          <w:color w:val="000000"/>
          <w:sz w:val="28"/>
        </w:rPr>
        <w:t xml:space="preserve">
      12) фискалдық жады - ақпараттың ауысым сайын түзетілмей тіркелуін және энергияға тәуелсіз ұзақ уақыт сақталуын қамтамасыз ететін бағдарламалық-аппараттық құралдар кешені; </w:t>
      </w:r>
      <w:r>
        <w:br/>
      </w:r>
      <w:r>
        <w:rPr>
          <w:rFonts w:ascii="Times New Roman"/>
          <w:b w:val="false"/>
          <w:i w:val="false"/>
          <w:color w:val="000000"/>
          <w:sz w:val="28"/>
        </w:rPr>
        <w:t xml:space="preserve">
      13) фискалдық деректер - бақылау-касса машинасының фискалдық жадында тіркелетін ақшалай есеп айырысулар туралы ақпарат; </w:t>
      </w:r>
      <w:r>
        <w:br/>
      </w:r>
      <w:r>
        <w:rPr>
          <w:rFonts w:ascii="Times New Roman"/>
          <w:b w:val="false"/>
          <w:i w:val="false"/>
          <w:color w:val="000000"/>
          <w:sz w:val="28"/>
        </w:rPr>
        <w:t xml:space="preserve">
      14) фискалдық есеп - белгілі бір кезең ішінде бақылау-касса машинасының фискалдық жадындағы көрсеткіштердің өзгеруі туралы есеп; </w:t>
      </w:r>
      <w:r>
        <w:br/>
      </w:r>
      <w:r>
        <w:rPr>
          <w:rFonts w:ascii="Times New Roman"/>
          <w:b w:val="false"/>
          <w:i w:val="false"/>
          <w:color w:val="000000"/>
          <w:sz w:val="28"/>
        </w:rPr>
        <w:t xml:space="preserve">
      15) фискалдық белгі - бақылау-касса машинасының фискалдық режимде жұмыс істейтінін растау ретінде бақылау чектерінде көрсетілетін ерекше белгі; </w:t>
      </w:r>
      <w:r>
        <w:br/>
      </w:r>
      <w:r>
        <w:rPr>
          <w:rFonts w:ascii="Times New Roman"/>
          <w:b w:val="false"/>
          <w:i w:val="false"/>
          <w:color w:val="000000"/>
          <w:sz w:val="28"/>
        </w:rPr>
        <w:t xml:space="preserve">
      16) фискалдық режим - ақпараттың фискалдық жадында түзетілмей тіркелуін және энергияға тәуелсіз ұзақ уақыт сақталуын қамтамасыз ететін бақылау-касса машинасының жұмыс істеу режимі; </w:t>
      </w:r>
      <w:r>
        <w:br/>
      </w:r>
      <w:r>
        <w:rPr>
          <w:rFonts w:ascii="Times New Roman"/>
          <w:b w:val="false"/>
          <w:i w:val="false"/>
          <w:color w:val="000000"/>
          <w:sz w:val="28"/>
        </w:rPr>
        <w:t xml:space="preserve">
      17) бақылау-касса машиналарының техникалық қызмет көрсету орталығы (бұдан әрі - техникалық қызмет көрсету орталық) - бақылау-касса машиналарға техникалық қызмет көрсету бойынша жарғыға (қызмет түріне) сәйкес қызметін жүзеге асыратын шаруашылық етуші субъект. </w:t>
      </w:r>
    </w:p>
    <w:p>
      <w:pPr>
        <w:spacing w:after="0"/>
        <w:ind w:left="0"/>
        <w:jc w:val="both"/>
      </w:pPr>
      <w:r>
        <w:rPr>
          <w:rFonts w:ascii="Times New Roman"/>
          <w:b/>
          <w:i w:val="false"/>
          <w:color w:val="000000"/>
          <w:sz w:val="28"/>
        </w:rPr>
        <w:t xml:space="preserve">      646-бап. Жалпы ережелер </w:t>
      </w:r>
    </w:p>
    <w:p>
      <w:pPr>
        <w:spacing w:after="0"/>
        <w:ind w:left="0"/>
        <w:jc w:val="both"/>
      </w:pPr>
      <w:r>
        <w:rPr>
          <w:rFonts w:ascii="Times New Roman"/>
          <w:b w:val="false"/>
          <w:i w:val="false"/>
          <w:color w:val="000000"/>
          <w:sz w:val="28"/>
        </w:rPr>
        <w:t xml:space="preserve">      1. Қазақстан Республикасының аумағында сауда операцияларын жүзеге асыру кезінде немесе қолма-қол ақша арқылы қызмет көрсеткенде жүзеге асырылатын ақшалай есеп айырысу міндетті түрде фискалдық жады бар бақылау-касса машиналарын қолдану арқылы жүргізіледі. </w:t>
      </w:r>
      <w:r>
        <w:br/>
      </w:r>
      <w:r>
        <w:rPr>
          <w:rFonts w:ascii="Times New Roman"/>
          <w:b w:val="false"/>
          <w:i w:val="false"/>
          <w:color w:val="000000"/>
          <w:sz w:val="28"/>
        </w:rPr>
        <w:t xml:space="preserve">
      Осы тармақтың ережесі: </w:t>
      </w:r>
      <w:r>
        <w:br/>
      </w:r>
      <w:r>
        <w:rPr>
          <w:rFonts w:ascii="Times New Roman"/>
          <w:b w:val="false"/>
          <w:i w:val="false"/>
          <w:color w:val="000000"/>
          <w:sz w:val="28"/>
        </w:rPr>
        <w:t xml:space="preserve">
      1) адвокаттық немесе жеке нотариалдық қызметті жүзеге асыратын тұлғаларды қоспағанда, жеке кәсіпкерлер ретінде міндетті мемлекеттік тіркеуге жататын жеке тұлғалар арасында жүзеге асырылатын; </w:t>
      </w:r>
      <w:r>
        <w:br/>
      </w:r>
      <w:r>
        <w:rPr>
          <w:rFonts w:ascii="Times New Roman"/>
          <w:b w:val="false"/>
          <w:i w:val="false"/>
          <w:color w:val="000000"/>
          <w:sz w:val="28"/>
        </w:rPr>
        <w:t xml:space="preserve">
      2) жеке кәсіпкерлердің (акцизделетін тауарларды өткізушілерден басқа): </w:t>
      </w:r>
      <w:r>
        <w:br/>
      </w:r>
      <w:r>
        <w:rPr>
          <w:rFonts w:ascii="Times New Roman"/>
          <w:b w:val="false"/>
          <w:i w:val="false"/>
          <w:color w:val="000000"/>
          <w:sz w:val="28"/>
        </w:rPr>
        <w:t xml:space="preserve">
      қызметін шағын бизнес субъектілеріне арналған арнаулы салық режимі шеңберінде бір жолғы талон немесе патент негізінде жүзеге асыратындарының; </w:t>
      </w:r>
      <w:r>
        <w:br/>
      </w:r>
      <w:r>
        <w:rPr>
          <w:rFonts w:ascii="Times New Roman"/>
          <w:b w:val="false"/>
          <w:i w:val="false"/>
          <w:color w:val="000000"/>
          <w:sz w:val="28"/>
        </w:rPr>
        <w:t xml:space="preserve">
      қызметін шаруа немесе фермер қожалықтарына арналған арнаулы салық режимі шеңберінде жүзеге асыратындарының; </w:t>
      </w:r>
      <w:r>
        <w:br/>
      </w:r>
      <w:r>
        <w:rPr>
          <w:rFonts w:ascii="Times New Roman"/>
          <w:b w:val="false"/>
          <w:i w:val="false"/>
          <w:color w:val="000000"/>
          <w:sz w:val="28"/>
        </w:rPr>
        <w:t xml:space="preserve">
      3) уәкілетті органның келісім бойынша көлік саласындағы уәкілетті мемлекеттік орган бекіткен нысанда билеттер беру арқылы қоғамдық қалалық көлікте тасымалдау бойынша халыққа қызмет көрсетуіне қатысты ақшалай есеп айырысуларына қолданылмайды. </w:t>
      </w:r>
      <w:r>
        <w:br/>
      </w:r>
      <w:r>
        <w:rPr>
          <w:rFonts w:ascii="Times New Roman"/>
          <w:b w:val="false"/>
          <w:i w:val="false"/>
          <w:color w:val="000000"/>
          <w:sz w:val="28"/>
        </w:rPr>
        <w:t xml:space="preserve">
      2. Жергілікті атқарушы органдар есепті тоқсаннан кейінгі айдың 20-сыншы күнінен кешіктірмей орналасқан орны бойынша салық органдарына уәкілетті орган бекіткен нысанда қоғамдық көлік тасымалдары бойынша халыққа қызмет көрсету бөлігінде салық төлеушінің билеттерді пайдалануы туралы есеп табыс етеді. </w:t>
      </w:r>
      <w:r>
        <w:br/>
      </w:r>
      <w:r>
        <w:rPr>
          <w:rFonts w:ascii="Times New Roman"/>
          <w:b w:val="false"/>
          <w:i w:val="false"/>
          <w:color w:val="000000"/>
          <w:sz w:val="28"/>
        </w:rPr>
        <w:t xml:space="preserve">
      3. Сауда операцияларын жүзеге асыру кезінде немесе қолма-қол ақша арқылы қызмет көрсеткен кезде ақшалай есеп айырысуды жүзеге асыратын сауда аппараттары мен қызмет көрсетуді төлеу терминалы модельдері мемлекеттік тізілімге енгізілген бақылау-касса машиналарымен жарақтандырылады. </w:t>
      </w:r>
      <w:r>
        <w:br/>
      </w:r>
      <w:r>
        <w:rPr>
          <w:rFonts w:ascii="Times New Roman"/>
          <w:b w:val="false"/>
          <w:i w:val="false"/>
          <w:color w:val="000000"/>
          <w:sz w:val="28"/>
        </w:rPr>
        <w:t xml:space="preserve">
      4. Фискальдық жады бар бақылау-касса машиналарын қолдану кезінде мынадай талаптар қойылады: </w:t>
      </w:r>
      <w:r>
        <w:br/>
      </w:r>
      <w:r>
        <w:rPr>
          <w:rFonts w:ascii="Times New Roman"/>
          <w:b w:val="false"/>
          <w:i w:val="false"/>
          <w:color w:val="000000"/>
          <w:sz w:val="28"/>
        </w:rPr>
        <w:t xml:space="preserve">
      1) қолма-қол ақша арқылы ақшалай есеп айырысумен байланысты қызметін бастағанға дейін бақылау-касса машиналарын салық органында есепке қою жүзеге асырылады; </w:t>
      </w:r>
      <w:r>
        <w:br/>
      </w:r>
      <w:r>
        <w:rPr>
          <w:rFonts w:ascii="Times New Roman"/>
          <w:b w:val="false"/>
          <w:i w:val="false"/>
          <w:color w:val="000000"/>
          <w:sz w:val="28"/>
        </w:rPr>
        <w:t xml:space="preserve">
      2) тауар немесе қызмет көрсету үшін төленген сомаға бақылау-касса машинасының чегін (сауда аппаратында пайдаланылатын бақылау-касса машиналарын қоспағанда) немесе тауар чегін беру жүзеге асырылады; </w:t>
      </w:r>
      <w:r>
        <w:br/>
      </w:r>
      <w:r>
        <w:rPr>
          <w:rFonts w:ascii="Times New Roman"/>
          <w:b w:val="false"/>
          <w:i w:val="false"/>
          <w:color w:val="000000"/>
          <w:sz w:val="28"/>
        </w:rPr>
        <w:t xml:space="preserve">
      3) бақылау-касса машиналарына салық органдары лауазымды қызметкерлерінің енуі қамтамасыз етіледі. </w:t>
      </w:r>
    </w:p>
    <w:p>
      <w:pPr>
        <w:spacing w:after="0"/>
        <w:ind w:left="0"/>
        <w:jc w:val="both"/>
      </w:pPr>
      <w:r>
        <w:rPr>
          <w:rFonts w:ascii="Times New Roman"/>
          <w:b/>
          <w:i w:val="false"/>
          <w:color w:val="000000"/>
          <w:sz w:val="28"/>
        </w:rPr>
        <w:t xml:space="preserve">      647-бап. Бақылау-касса машиналарын салық органында </w:t>
      </w:r>
      <w:r>
        <w:br/>
      </w:r>
      <w:r>
        <w:rPr>
          <w:rFonts w:ascii="Times New Roman"/>
          <w:b w:val="false"/>
          <w:i w:val="false"/>
          <w:color w:val="000000"/>
          <w:sz w:val="28"/>
        </w:rPr>
        <w:t>
</w:t>
      </w:r>
      <w:r>
        <w:rPr>
          <w:rFonts w:ascii="Times New Roman"/>
          <w:b/>
          <w:i w:val="false"/>
          <w:color w:val="000000"/>
          <w:sz w:val="28"/>
        </w:rPr>
        <w:t xml:space="preserve">               есепке қою </w:t>
      </w:r>
    </w:p>
    <w:p>
      <w:pPr>
        <w:spacing w:after="0"/>
        <w:ind w:left="0"/>
        <w:jc w:val="both"/>
      </w:pPr>
      <w:r>
        <w:rPr>
          <w:rFonts w:ascii="Times New Roman"/>
          <w:b w:val="false"/>
          <w:i w:val="false"/>
          <w:color w:val="000000"/>
          <w:sz w:val="28"/>
        </w:rPr>
        <w:t xml:space="preserve">      1. Бақылау-касса машинасын пайдалану орны бойынша салық органдарына есепке қоюға модельдері мемлекеттік тізілімге енгізілген техникалық ақауы жоқ бақылау-касса машиналары жатады. </w:t>
      </w:r>
      <w:r>
        <w:br/>
      </w:r>
      <w:r>
        <w:rPr>
          <w:rFonts w:ascii="Times New Roman"/>
          <w:b w:val="false"/>
          <w:i w:val="false"/>
          <w:color w:val="000000"/>
          <w:sz w:val="28"/>
        </w:rPr>
        <w:t xml:space="preserve">
      Сауда аппараттары мен қызмет көрсетуді төлеу терминалдарында пайдаланылатын бақылау-касса машиналары салық төлеушінің орналасқан орын бойынша салық органында есепке қойылуы тиіс. </w:t>
      </w:r>
      <w:r>
        <w:br/>
      </w:r>
      <w:r>
        <w:rPr>
          <w:rFonts w:ascii="Times New Roman"/>
          <w:b w:val="false"/>
          <w:i w:val="false"/>
          <w:color w:val="000000"/>
          <w:sz w:val="28"/>
        </w:rPr>
        <w:t xml:space="preserve">
      2. Салық органдары осы Кодекстің 646-бабы 1-тармағының 1)-3) тармақшаларына сәйкес бақылау-касса машиналарын қолдану талаптарын қолданбайтын салық төлеушілердің бақылау-касса машиналарын есепке қоймайды. </w:t>
      </w:r>
      <w:r>
        <w:br/>
      </w:r>
      <w:r>
        <w:rPr>
          <w:rFonts w:ascii="Times New Roman"/>
          <w:b w:val="false"/>
          <w:i w:val="false"/>
          <w:color w:val="000000"/>
          <w:sz w:val="28"/>
        </w:rPr>
        <w:t xml:space="preserve">
      3. Бақылау-касса машиналарын есепке қою салық төлеуші бақылау-касса машинасын есепке қою туралы өтініш берген күннен бастап бес жұмыс күні ішінде бақылау-касса машинасының тіркеу нөмірін бере отырып және бақылау-касса машинасының карточкасын бере отырып жүргізіледі. </w:t>
      </w:r>
      <w:r>
        <w:br/>
      </w:r>
      <w:r>
        <w:rPr>
          <w:rFonts w:ascii="Times New Roman"/>
          <w:b w:val="false"/>
          <w:i w:val="false"/>
          <w:color w:val="000000"/>
          <w:sz w:val="28"/>
        </w:rPr>
        <w:t xml:space="preserve">
      4. Компьютерлік жүйе болып табылатын бақылау-касса машиналарын қоспағанда, бақылау-касса машиналарын салық органдарында есепке қойған кезде салық төлеуші салық органына: </w:t>
      </w:r>
      <w:r>
        <w:br/>
      </w:r>
      <w:r>
        <w:rPr>
          <w:rFonts w:ascii="Times New Roman"/>
          <w:b w:val="false"/>
          <w:i w:val="false"/>
          <w:color w:val="000000"/>
          <w:sz w:val="28"/>
        </w:rPr>
        <w:t xml:space="preserve">
      1) бақылау-касса машинасын салық органында есепке қою туралы өтініш; </w:t>
      </w:r>
      <w:r>
        <w:br/>
      </w:r>
      <w:r>
        <w:rPr>
          <w:rFonts w:ascii="Times New Roman"/>
          <w:b w:val="false"/>
          <w:i w:val="false"/>
          <w:color w:val="000000"/>
          <w:sz w:val="28"/>
        </w:rPr>
        <w:t xml:space="preserve">
      2) іске қосу фискалды режимді орнатпай-ақ мүмкін болатын, салық төлеуші туралы мәліметтерді қамтитын бақылау-касса машинасын; </w:t>
      </w:r>
      <w:r>
        <w:br/>
      </w:r>
      <w:r>
        <w:rPr>
          <w:rFonts w:ascii="Times New Roman"/>
          <w:b w:val="false"/>
          <w:i w:val="false"/>
          <w:color w:val="000000"/>
          <w:sz w:val="28"/>
        </w:rPr>
        <w:t xml:space="preserve">
      3) жасаушы зауыт паспортын; </w:t>
      </w:r>
      <w:r>
        <w:br/>
      </w:r>
      <w:r>
        <w:rPr>
          <w:rFonts w:ascii="Times New Roman"/>
          <w:b w:val="false"/>
          <w:i w:val="false"/>
          <w:color w:val="000000"/>
          <w:sz w:val="28"/>
        </w:rPr>
        <w:t xml:space="preserve">
      4) нөмірленген, тігілген, салық төлеушінің қолымен және/немесе мөрімен бекітілген қолма-қол ақша есебінің кітабын және тауар чектерінің кітабын ұсынады. </w:t>
      </w:r>
      <w:r>
        <w:br/>
      </w:r>
      <w:r>
        <w:rPr>
          <w:rFonts w:ascii="Times New Roman"/>
          <w:b w:val="false"/>
          <w:i w:val="false"/>
          <w:color w:val="000000"/>
          <w:sz w:val="28"/>
        </w:rPr>
        <w:t xml:space="preserve">
      5. Компьютерлік жүйе болып табылатын бақылау-касса машиналарын есепке қойған кезде салық төлеуші салық органына: </w:t>
      </w:r>
      <w:r>
        <w:br/>
      </w:r>
      <w:r>
        <w:rPr>
          <w:rFonts w:ascii="Times New Roman"/>
          <w:b w:val="false"/>
          <w:i w:val="false"/>
          <w:color w:val="000000"/>
          <w:sz w:val="28"/>
        </w:rPr>
        <w:t xml:space="preserve">
      1) бақылау-касса машинасын салық органында есепке қою туралы салықтық өтініш; </w:t>
      </w:r>
      <w:r>
        <w:br/>
      </w:r>
      <w:r>
        <w:rPr>
          <w:rFonts w:ascii="Times New Roman"/>
          <w:b w:val="false"/>
          <w:i w:val="false"/>
          <w:color w:val="000000"/>
          <w:sz w:val="28"/>
        </w:rPr>
        <w:t xml:space="preserve">
      2) компьютерлік жүйенің жұмыс істеу мүмкіндіктері мен сипаттарының қысқаша сипаттамасын табыс етеді; </w:t>
      </w:r>
      <w:r>
        <w:br/>
      </w:r>
      <w:r>
        <w:rPr>
          <w:rFonts w:ascii="Times New Roman"/>
          <w:b w:val="false"/>
          <w:i w:val="false"/>
          <w:color w:val="000000"/>
          <w:sz w:val="28"/>
        </w:rPr>
        <w:t xml:space="preserve">
      3) салық органында тіркеуге қою үшін мәлімделген компьютерлік жүйе моделінің "Салық инспекторының жұмыс орны" модулін пайдалану бойынша басшылық. </w:t>
      </w:r>
      <w:r>
        <w:br/>
      </w:r>
      <w:r>
        <w:rPr>
          <w:rFonts w:ascii="Times New Roman"/>
          <w:b w:val="false"/>
          <w:i w:val="false"/>
          <w:color w:val="000000"/>
          <w:sz w:val="28"/>
        </w:rPr>
        <w:t xml:space="preserve">
      6. Салық органының лауазымды тұлғасы компьютерлік жүйелерді қоспағанда, бақылау-касса машиналарын есепке қою кезінде: </w:t>
      </w:r>
      <w:r>
        <w:br/>
      </w:r>
      <w:r>
        <w:rPr>
          <w:rFonts w:ascii="Times New Roman"/>
          <w:b w:val="false"/>
          <w:i w:val="false"/>
          <w:color w:val="000000"/>
          <w:sz w:val="28"/>
        </w:rPr>
        <w:t xml:space="preserve">
      1) салықтық өтініште көрсетілген мәліметтердің ұсынылған құжаттарға сәйкестігін тексереді; </w:t>
      </w:r>
      <w:r>
        <w:br/>
      </w:r>
      <w:r>
        <w:rPr>
          <w:rFonts w:ascii="Times New Roman"/>
          <w:b w:val="false"/>
          <w:i w:val="false"/>
          <w:color w:val="000000"/>
          <w:sz w:val="28"/>
        </w:rPr>
        <w:t xml:space="preserve">
      2) таңба тақтайшасында көрсетілген бақылау-касса машинасының зауыттық нөмірін жасаушы зауыттың паспортында көрсетілген бақылау-касса машинасының нөмірімен салыстырады; </w:t>
      </w:r>
      <w:r>
        <w:br/>
      </w:r>
      <w:r>
        <w:rPr>
          <w:rFonts w:ascii="Times New Roman"/>
          <w:b w:val="false"/>
          <w:i w:val="false"/>
          <w:color w:val="000000"/>
          <w:sz w:val="28"/>
        </w:rPr>
        <w:t xml:space="preserve">
      3) қолма-қол ақша есебінің кітабын және тауар чектерінің кітабын ресімдеудің дұрыстығын тексереді; </w:t>
      </w:r>
      <w:r>
        <w:br/>
      </w:r>
      <w:r>
        <w:rPr>
          <w:rFonts w:ascii="Times New Roman"/>
          <w:b w:val="false"/>
          <w:i w:val="false"/>
          <w:color w:val="000000"/>
          <w:sz w:val="28"/>
        </w:rPr>
        <w:t xml:space="preserve">
      4) бақылау-касса машинасының жұмысының фискальдық режимін белгілейді; </w:t>
      </w:r>
      <w:r>
        <w:br/>
      </w:r>
      <w:r>
        <w:rPr>
          <w:rFonts w:ascii="Times New Roman"/>
          <w:b w:val="false"/>
          <w:i w:val="false"/>
          <w:color w:val="000000"/>
          <w:sz w:val="28"/>
        </w:rPr>
        <w:t xml:space="preserve">
      5) бақылау-касса машинасының корпусына салық органының пломбасын орнатады; </w:t>
      </w:r>
      <w:r>
        <w:br/>
      </w:r>
      <w:r>
        <w:rPr>
          <w:rFonts w:ascii="Times New Roman"/>
          <w:b w:val="false"/>
          <w:i w:val="false"/>
          <w:color w:val="000000"/>
          <w:sz w:val="28"/>
        </w:rPr>
        <w:t xml:space="preserve">
      6) бақылау-касса машинасының тіркеу карточкасын ресімдейді; </w:t>
      </w:r>
      <w:r>
        <w:br/>
      </w:r>
      <w:r>
        <w:rPr>
          <w:rFonts w:ascii="Times New Roman"/>
          <w:b w:val="false"/>
          <w:i w:val="false"/>
          <w:color w:val="000000"/>
          <w:sz w:val="28"/>
        </w:rPr>
        <w:t xml:space="preserve">
      7) қолма-қол ақша есебінің кітабын, тауар чектерінің кітабын өз қолымен, салық органы басшысының қолымен және салық органының мөрімен растайды; </w:t>
      </w:r>
      <w:r>
        <w:br/>
      </w:r>
      <w:r>
        <w:rPr>
          <w:rFonts w:ascii="Times New Roman"/>
          <w:b w:val="false"/>
          <w:i w:val="false"/>
          <w:color w:val="000000"/>
          <w:sz w:val="28"/>
        </w:rPr>
        <w:t xml:space="preserve">
      8) салық төлеушіге: </w:t>
      </w:r>
      <w:r>
        <w:br/>
      </w:r>
      <w:r>
        <w:rPr>
          <w:rFonts w:ascii="Times New Roman"/>
          <w:b w:val="false"/>
          <w:i w:val="false"/>
          <w:color w:val="000000"/>
          <w:sz w:val="28"/>
        </w:rPr>
        <w:t xml:space="preserve">
      жұмысының фискальдық режимі белгіленген және салық органының пломбасы орнатылған бақылау-касса машинасын; </w:t>
      </w:r>
      <w:r>
        <w:br/>
      </w:r>
      <w:r>
        <w:rPr>
          <w:rFonts w:ascii="Times New Roman"/>
          <w:b w:val="false"/>
          <w:i w:val="false"/>
          <w:color w:val="000000"/>
          <w:sz w:val="28"/>
        </w:rPr>
        <w:t xml:space="preserve">
      расталған қолма-қол ақша есебінің кітабы, тауар чектерінің кітабын; </w:t>
      </w:r>
      <w:r>
        <w:br/>
      </w:r>
      <w:r>
        <w:rPr>
          <w:rFonts w:ascii="Times New Roman"/>
          <w:b w:val="false"/>
          <w:i w:val="false"/>
          <w:color w:val="000000"/>
          <w:sz w:val="28"/>
        </w:rPr>
        <w:t xml:space="preserve">
      бақылау-касса машинасын жасаушы зауыттың паспортын қайтарады. </w:t>
      </w:r>
      <w:r>
        <w:br/>
      </w:r>
      <w:r>
        <w:rPr>
          <w:rFonts w:ascii="Times New Roman"/>
          <w:b w:val="false"/>
          <w:i w:val="false"/>
          <w:color w:val="000000"/>
          <w:sz w:val="28"/>
        </w:rPr>
        <w:t xml:space="preserve">
      7. Компьютерлік жүйе болып табылатын бақылау-касса машиналарын есепке қойған кезде салық органының лауазымды тұлғасы осы баптың 6-тармағы 1), 4) және 6) тармақшаларында көзделген әрекеттерді жүзеге асырады. Бұл ретте компьютерлік жүйеге фискалды режим белгілеу компьютерлік жүйенің фискалды деректеріне қол жеткізу үшін ақпаратты криптографиялық қорғау құралдарын белсенділендіруді білдіреді. </w:t>
      </w:r>
      <w:r>
        <w:br/>
      </w:r>
      <w:r>
        <w:rPr>
          <w:rFonts w:ascii="Times New Roman"/>
          <w:b w:val="false"/>
          <w:i w:val="false"/>
          <w:color w:val="000000"/>
          <w:sz w:val="28"/>
        </w:rPr>
        <w:t xml:space="preserve">
      8. Бақылау-касса машинасының тіркеу карточкасы салық төлеушіге бақылау-касса машинасын салық органдарында есепке қою кезінде беріледі, бақылау-касса машинасының бүкіл пайдалану мерзімі бойына сақталады және салық органдарының талабы бойынша ұсынылады. </w:t>
      </w:r>
      <w:r>
        <w:br/>
      </w:r>
      <w:r>
        <w:rPr>
          <w:rFonts w:ascii="Times New Roman"/>
          <w:b w:val="false"/>
          <w:i w:val="false"/>
          <w:color w:val="000000"/>
          <w:sz w:val="28"/>
        </w:rPr>
        <w:t xml:space="preserve">
      9. Бақылау-касса машинасының тіркеу карточкасының, тауар чегінің, фискалдық есепті алу актісінің, қолма-қол ақша есебі кітабы мен тауар чектері кітабының нысандарын уәкілетті орган бекітеді. </w:t>
      </w:r>
    </w:p>
    <w:p>
      <w:pPr>
        <w:spacing w:after="0"/>
        <w:ind w:left="0"/>
        <w:jc w:val="both"/>
      </w:pPr>
      <w:r>
        <w:rPr>
          <w:rFonts w:ascii="Times New Roman"/>
          <w:b/>
          <w:i w:val="false"/>
          <w:color w:val="000000"/>
          <w:sz w:val="28"/>
        </w:rPr>
        <w:t xml:space="preserve">      648-бап. Бақылау-касса машинасының тіркеу деректеріне </w:t>
      </w:r>
      <w:r>
        <w:br/>
      </w:r>
      <w:r>
        <w:rPr>
          <w:rFonts w:ascii="Times New Roman"/>
          <w:b w:val="false"/>
          <w:i w:val="false"/>
          <w:color w:val="000000"/>
          <w:sz w:val="28"/>
        </w:rPr>
        <w:t>
</w:t>
      </w:r>
      <w:r>
        <w:rPr>
          <w:rFonts w:ascii="Times New Roman"/>
          <w:b/>
          <w:i w:val="false"/>
          <w:color w:val="000000"/>
          <w:sz w:val="28"/>
        </w:rPr>
        <w:t xml:space="preserve">               өзгерістер енгізу </w:t>
      </w:r>
    </w:p>
    <w:p>
      <w:pPr>
        <w:spacing w:after="0"/>
        <w:ind w:left="0"/>
        <w:jc w:val="both"/>
      </w:pPr>
      <w:r>
        <w:rPr>
          <w:rFonts w:ascii="Times New Roman"/>
          <w:b w:val="false"/>
          <w:i w:val="false"/>
          <w:color w:val="000000"/>
          <w:sz w:val="28"/>
        </w:rPr>
        <w:t xml:space="preserve">      1. Салық төлеуші бақылау-касса машинасының тіркеу деректеріне өзгерістер енгізу үшін өтінішті салық органына: </w:t>
      </w:r>
      <w:r>
        <w:br/>
      </w:r>
      <w:r>
        <w:rPr>
          <w:rFonts w:ascii="Times New Roman"/>
          <w:b w:val="false"/>
          <w:i w:val="false"/>
          <w:color w:val="000000"/>
          <w:sz w:val="28"/>
        </w:rPr>
        <w:t xml:space="preserve">
      1) бақылау-касса машинасының тіркеу деректерінде көрсетілген мәліметтерді өзгерту кезінде - өзгерістер туындаған сәттен бастап бес жұмыс күні ішінде; </w:t>
      </w:r>
      <w:r>
        <w:br/>
      </w:r>
      <w:r>
        <w:rPr>
          <w:rFonts w:ascii="Times New Roman"/>
          <w:b w:val="false"/>
          <w:i w:val="false"/>
          <w:color w:val="000000"/>
          <w:sz w:val="28"/>
        </w:rPr>
        <w:t xml:space="preserve">
      2) сауда автоматтарында пайдаланылатын бақылау-касса машиналарын қоспағанда, салық төлеушіні қосылған құн салығы бойынша есепке қою туралы мәліметтер өзгерген жағдайда: </w:t>
      </w:r>
      <w:r>
        <w:br/>
      </w:r>
      <w:r>
        <w:rPr>
          <w:rFonts w:ascii="Times New Roman"/>
          <w:b w:val="false"/>
          <w:i w:val="false"/>
          <w:color w:val="000000"/>
          <w:sz w:val="28"/>
        </w:rPr>
        <w:t xml:space="preserve">
      қосылған құн салығы бойынша есепке қою кезінде - қосылған құл салығын төлеуші ретінде есепке қойған күннен бастап бес жұмыс күні ішінде; </w:t>
      </w:r>
      <w:r>
        <w:br/>
      </w:r>
      <w:r>
        <w:rPr>
          <w:rFonts w:ascii="Times New Roman"/>
          <w:b w:val="false"/>
          <w:i w:val="false"/>
          <w:color w:val="000000"/>
          <w:sz w:val="28"/>
        </w:rPr>
        <w:t xml:space="preserve">
      қосылған құн салығын төлеуші куәлігінің сериясы мен нөмірі өзгерген кезде - өзгерген күннен бастап бес жұмыс күні ішінде; </w:t>
      </w:r>
      <w:r>
        <w:br/>
      </w:r>
      <w:r>
        <w:rPr>
          <w:rFonts w:ascii="Times New Roman"/>
          <w:b w:val="false"/>
          <w:i w:val="false"/>
          <w:color w:val="000000"/>
          <w:sz w:val="28"/>
        </w:rPr>
        <w:t xml:space="preserve">
      салық төлеушіні қосылған құн салығын төлеуші ретінде есептен шығару кезінде - қосылған құн салығын төлеуші ретінде есептен шығарған күні беруге міндетті. </w:t>
      </w:r>
      <w:r>
        <w:br/>
      </w:r>
      <w:r>
        <w:rPr>
          <w:rFonts w:ascii="Times New Roman"/>
          <w:b w:val="false"/>
          <w:i w:val="false"/>
          <w:color w:val="000000"/>
          <w:sz w:val="28"/>
        </w:rPr>
        <w:t xml:space="preserve">
      2. Бақылау-касса машинасының тіркеу деректеріне өзгерістер енгізу кезінде салық төлеуші бақылау-касса машинасын есепке қою орны бойынша салық органына: </w:t>
      </w:r>
      <w:r>
        <w:br/>
      </w:r>
      <w:r>
        <w:rPr>
          <w:rFonts w:ascii="Times New Roman"/>
          <w:b w:val="false"/>
          <w:i w:val="false"/>
          <w:color w:val="000000"/>
          <w:sz w:val="28"/>
        </w:rPr>
        <w:t xml:space="preserve">
      1) салық органына өзгерген мәліметтерді көрсете отырып бақылау-касса машинасын есепке қою туралы салықтық өтініш; </w:t>
      </w:r>
      <w:r>
        <w:br/>
      </w:r>
      <w:r>
        <w:rPr>
          <w:rFonts w:ascii="Times New Roman"/>
          <w:b w:val="false"/>
          <w:i w:val="false"/>
          <w:color w:val="000000"/>
          <w:sz w:val="28"/>
        </w:rPr>
        <w:t xml:space="preserve">
      2) бақылау-касса машинасының тіркеу карточкасын тапсырады. </w:t>
      </w:r>
      <w:r>
        <w:br/>
      </w:r>
      <w:r>
        <w:rPr>
          <w:rFonts w:ascii="Times New Roman"/>
          <w:b w:val="false"/>
          <w:i w:val="false"/>
          <w:color w:val="000000"/>
          <w:sz w:val="28"/>
        </w:rPr>
        <w:t xml:space="preserve">
      3. Салық органының лауазымды тұлғасы салық органында салықтық өтінішті қабылдаған күннен бастап бес жұмыс күні ішінде өзгерген тіркеу деректерімен бірге бақылау-касса машинасының тіркеу карточкасын ресімдейді және салық төлеушіге береді. </w:t>
      </w:r>
    </w:p>
    <w:p>
      <w:pPr>
        <w:spacing w:after="0"/>
        <w:ind w:left="0"/>
        <w:jc w:val="both"/>
      </w:pPr>
      <w:r>
        <w:rPr>
          <w:rFonts w:ascii="Times New Roman"/>
          <w:b/>
          <w:i w:val="false"/>
          <w:color w:val="000000"/>
          <w:sz w:val="28"/>
        </w:rPr>
        <w:t xml:space="preserve">      649-бап. Салық органында бақылау-касса машинасын тіркеу </w:t>
      </w:r>
      <w:r>
        <w:br/>
      </w:r>
      <w:r>
        <w:rPr>
          <w:rFonts w:ascii="Times New Roman"/>
          <w:b w:val="false"/>
          <w:i w:val="false"/>
          <w:color w:val="000000"/>
          <w:sz w:val="28"/>
        </w:rPr>
        <w:t>
</w:t>
      </w:r>
      <w:r>
        <w:rPr>
          <w:rFonts w:ascii="Times New Roman"/>
          <w:b/>
          <w:i w:val="false"/>
          <w:color w:val="000000"/>
          <w:sz w:val="28"/>
        </w:rPr>
        <w:t xml:space="preserve">               есебінен шығару </w:t>
      </w:r>
    </w:p>
    <w:p>
      <w:pPr>
        <w:spacing w:after="0"/>
        <w:ind w:left="0"/>
        <w:jc w:val="both"/>
      </w:pPr>
      <w:r>
        <w:rPr>
          <w:rFonts w:ascii="Times New Roman"/>
          <w:b w:val="false"/>
          <w:i w:val="false"/>
          <w:color w:val="000000"/>
          <w:sz w:val="28"/>
        </w:rPr>
        <w:t xml:space="preserve">      1. Бақылау-касса машинасын тіркеу есебінен шығару мынадай жағдайларда: </w:t>
      </w:r>
      <w:r>
        <w:br/>
      </w:r>
      <w:r>
        <w:rPr>
          <w:rFonts w:ascii="Times New Roman"/>
          <w:b w:val="false"/>
          <w:i w:val="false"/>
          <w:color w:val="000000"/>
          <w:sz w:val="28"/>
        </w:rPr>
        <w:t xml:space="preserve">
      1) сауда операцияларын жүзеге асыру кезінде немесе қолма-қол ақша арқылы қызмет көрсеткенде жүзеге асырылатын ақшалай есеп айырысумен байланысты қызметті жүзеге асыруды тоқтату; </w:t>
      </w:r>
      <w:r>
        <w:br/>
      </w:r>
      <w:r>
        <w:rPr>
          <w:rFonts w:ascii="Times New Roman"/>
          <w:b w:val="false"/>
          <w:i w:val="false"/>
          <w:color w:val="000000"/>
          <w:sz w:val="28"/>
        </w:rPr>
        <w:t xml:space="preserve">
      2) егер мұндай өзгеріс бақылау-касса машинасын басқа салық органында тіркеуді талап ететін болса, бақылау-касса машинасын пайдалану орны немесе бақылау-касса машинасын сауда автоматында немесе қызмет көрсетуді төлеу терминалында пайдаланатын салық төлеушінің өзгерген; </w:t>
      </w:r>
      <w:r>
        <w:br/>
      </w:r>
      <w:r>
        <w:rPr>
          <w:rFonts w:ascii="Times New Roman"/>
          <w:b w:val="false"/>
          <w:i w:val="false"/>
          <w:color w:val="000000"/>
          <w:sz w:val="28"/>
        </w:rPr>
        <w:t xml:space="preserve">
      3) техникалық ақаулықтарына байланысты бақылау-касса машинасын одан әрі қолдану мүмкін болмаған; </w:t>
      </w:r>
      <w:r>
        <w:br/>
      </w:r>
      <w:r>
        <w:rPr>
          <w:rFonts w:ascii="Times New Roman"/>
          <w:b w:val="false"/>
          <w:i w:val="false"/>
          <w:color w:val="000000"/>
          <w:sz w:val="28"/>
        </w:rPr>
        <w:t xml:space="preserve">
      4) бақылау-касса машинасын мемлекеттік тізілімнен шығарған; </w:t>
      </w:r>
      <w:r>
        <w:br/>
      </w:r>
      <w:r>
        <w:rPr>
          <w:rFonts w:ascii="Times New Roman"/>
          <w:b w:val="false"/>
          <w:i w:val="false"/>
          <w:color w:val="000000"/>
          <w:sz w:val="28"/>
        </w:rPr>
        <w:t xml:space="preserve">
      5) Қазақстан Республикасының салық заңнамасына қайшы келмейтін өзге де жағдайларда жүргізіледі. </w:t>
      </w:r>
      <w:r>
        <w:br/>
      </w:r>
      <w:r>
        <w:rPr>
          <w:rFonts w:ascii="Times New Roman"/>
          <w:b w:val="false"/>
          <w:i w:val="false"/>
          <w:color w:val="000000"/>
          <w:sz w:val="28"/>
        </w:rPr>
        <w:t xml:space="preserve">
      2. Компьютерлік жүйелерді қоспағанда, бақылау-касса машиналарын есептен шығару үшін салық төлеуші салық органына бақылау-касса машиналарын есептен шығаруға салықтық өтінішпен бір мезгілде: </w:t>
      </w:r>
      <w:r>
        <w:br/>
      </w:r>
      <w:r>
        <w:rPr>
          <w:rFonts w:ascii="Times New Roman"/>
          <w:b w:val="false"/>
          <w:i w:val="false"/>
          <w:color w:val="000000"/>
          <w:sz w:val="28"/>
        </w:rPr>
        <w:t xml:space="preserve">
      1) салық органы орнатқан пломбасы бар бақылау-касса машинасын; </w:t>
      </w:r>
      <w:r>
        <w:br/>
      </w:r>
      <w:r>
        <w:rPr>
          <w:rFonts w:ascii="Times New Roman"/>
          <w:b w:val="false"/>
          <w:i w:val="false"/>
          <w:color w:val="000000"/>
          <w:sz w:val="28"/>
        </w:rPr>
        <w:t xml:space="preserve">
      2) бақылау-касса машинасының дайындаушы зауыттың паспорты; </w:t>
      </w:r>
      <w:r>
        <w:br/>
      </w:r>
      <w:r>
        <w:rPr>
          <w:rFonts w:ascii="Times New Roman"/>
          <w:b w:val="false"/>
          <w:i w:val="false"/>
          <w:color w:val="000000"/>
          <w:sz w:val="28"/>
        </w:rPr>
        <w:t xml:space="preserve">
      3) бақылау-касса машинасын тіркеу кезінде расталған қолма-қол ақша есебінің кітабын және тауар чектерінің кітабын; </w:t>
      </w:r>
      <w:r>
        <w:br/>
      </w:r>
      <w:r>
        <w:rPr>
          <w:rFonts w:ascii="Times New Roman"/>
          <w:b w:val="false"/>
          <w:i w:val="false"/>
          <w:color w:val="000000"/>
          <w:sz w:val="28"/>
        </w:rPr>
        <w:t xml:space="preserve">
      4) бақылау-касса машинасының тіркеу карточкасын тапсырады. </w:t>
      </w:r>
      <w:r>
        <w:br/>
      </w:r>
      <w:r>
        <w:rPr>
          <w:rFonts w:ascii="Times New Roman"/>
          <w:b w:val="false"/>
          <w:i w:val="false"/>
          <w:color w:val="000000"/>
          <w:sz w:val="28"/>
        </w:rPr>
        <w:t xml:space="preserve">
      3. Компьютерлік жүйе болып табылатын бақылау-касса машиналарын есептен шығару үшін салық төлеуші салық органына бақылау-касса машиналарын есептен шығаруға салықтық өтінішті, бақылау-касса машинасын тіркеу карточкасын табыс етеді және "Салық инспекторының жұмыс орны" модуліне қол жеткізуді қамтамасыз етеді. </w:t>
      </w:r>
      <w:r>
        <w:br/>
      </w:r>
      <w:r>
        <w:rPr>
          <w:rFonts w:ascii="Times New Roman"/>
          <w:b w:val="false"/>
          <w:i w:val="false"/>
          <w:color w:val="000000"/>
          <w:sz w:val="28"/>
        </w:rPr>
        <w:t xml:space="preserve">
      4. Салық органының лауазымды тұлғасы бақылау-касса машинасын есептен шығаруға салықтық өтінішті салық органында тіркеу күнінен бастап бес жұмыс күні ішінде бақылау-касса машинасын есептен шығарады, ол үшін: </w:t>
      </w:r>
      <w:r>
        <w:br/>
      </w:r>
      <w:r>
        <w:rPr>
          <w:rFonts w:ascii="Times New Roman"/>
          <w:b w:val="false"/>
          <w:i w:val="false"/>
          <w:color w:val="000000"/>
          <w:sz w:val="28"/>
        </w:rPr>
        <w:t xml:space="preserve">
      1) фискалдық есепті алады; </w:t>
      </w:r>
      <w:r>
        <w:br/>
      </w:r>
      <w:r>
        <w:rPr>
          <w:rFonts w:ascii="Times New Roman"/>
          <w:b w:val="false"/>
          <w:i w:val="false"/>
          <w:color w:val="000000"/>
          <w:sz w:val="28"/>
        </w:rPr>
        <w:t xml:space="preserve">
      2) камералды бақылау және фискалдық есеп көрсеткіштерін көрсете отырып қолма-қол ақша есебі кітабының деректері мен тауар чектері кітабының деректеріне салыстыру жүргізеді; </w:t>
      </w:r>
      <w:r>
        <w:br/>
      </w:r>
      <w:r>
        <w:rPr>
          <w:rFonts w:ascii="Times New Roman"/>
          <w:b w:val="false"/>
          <w:i w:val="false"/>
          <w:color w:val="000000"/>
          <w:sz w:val="28"/>
        </w:rPr>
        <w:t xml:space="preserve">
      3) қолма-қол ақша есебі кітабы мен тауар чектері кітабының жабылғаны туралы жазба жүргізеді; </w:t>
      </w:r>
      <w:r>
        <w:br/>
      </w:r>
      <w:r>
        <w:rPr>
          <w:rFonts w:ascii="Times New Roman"/>
          <w:b w:val="false"/>
          <w:i w:val="false"/>
          <w:color w:val="000000"/>
          <w:sz w:val="28"/>
        </w:rPr>
        <w:t xml:space="preserve">
      4) салық төлеушіге: </w:t>
      </w:r>
      <w:r>
        <w:br/>
      </w:r>
      <w:r>
        <w:rPr>
          <w:rFonts w:ascii="Times New Roman"/>
          <w:b w:val="false"/>
          <w:i w:val="false"/>
          <w:color w:val="000000"/>
          <w:sz w:val="28"/>
        </w:rPr>
        <w:t xml:space="preserve">
      бақылау-касса машинасын; </w:t>
      </w:r>
      <w:r>
        <w:br/>
      </w:r>
      <w:r>
        <w:rPr>
          <w:rFonts w:ascii="Times New Roman"/>
          <w:b w:val="false"/>
          <w:i w:val="false"/>
          <w:color w:val="000000"/>
          <w:sz w:val="28"/>
        </w:rPr>
        <w:t xml:space="preserve">
      қолма-қол ақша есебінің кітабы мен тауар чектері кітабын; </w:t>
      </w:r>
      <w:r>
        <w:br/>
      </w:r>
      <w:r>
        <w:rPr>
          <w:rFonts w:ascii="Times New Roman"/>
          <w:b w:val="false"/>
          <w:i w:val="false"/>
          <w:color w:val="000000"/>
          <w:sz w:val="28"/>
        </w:rPr>
        <w:t xml:space="preserve">
      бақылау-касса машинасын есептен шығарғаны туралы белгі қоя отырып тіркеу карточкасын қайтарады. </w:t>
      </w:r>
      <w:r>
        <w:br/>
      </w:r>
      <w:r>
        <w:rPr>
          <w:rFonts w:ascii="Times New Roman"/>
          <w:b w:val="false"/>
          <w:i w:val="false"/>
          <w:color w:val="000000"/>
          <w:sz w:val="28"/>
        </w:rPr>
        <w:t xml:space="preserve">
      5. Компьютерлік жүйе болып табылатын бақылау-касса машинасын есептен шығарған кезде салық органының лауазымды тұлғасы фискалдық есепті алады және салық төлеушіге бақылау-касса машинасын есептен шығарғаны туралы белгі қоя отырып тіркеу карточкасын қайтарады. </w:t>
      </w:r>
    </w:p>
    <w:p>
      <w:pPr>
        <w:spacing w:after="0"/>
        <w:ind w:left="0"/>
        <w:jc w:val="both"/>
      </w:pPr>
      <w:r>
        <w:rPr>
          <w:rFonts w:ascii="Times New Roman"/>
          <w:b/>
          <w:i w:val="false"/>
          <w:color w:val="000000"/>
          <w:sz w:val="28"/>
        </w:rPr>
        <w:t xml:space="preserve">      650-бап. Фискалдық есепті алу және бақылау чегінің </w:t>
      </w:r>
      <w:r>
        <w:br/>
      </w:r>
      <w:r>
        <w:rPr>
          <w:rFonts w:ascii="Times New Roman"/>
          <w:b w:val="false"/>
          <w:i w:val="false"/>
          <w:color w:val="000000"/>
          <w:sz w:val="28"/>
        </w:rPr>
        <w:t>
</w:t>
      </w:r>
      <w:r>
        <w:rPr>
          <w:rFonts w:ascii="Times New Roman"/>
          <w:b/>
          <w:i w:val="false"/>
          <w:color w:val="000000"/>
          <w:sz w:val="28"/>
        </w:rPr>
        <w:t xml:space="preserve">               мазмұнына қойылатын талап </w:t>
      </w:r>
    </w:p>
    <w:p>
      <w:pPr>
        <w:spacing w:after="0"/>
        <w:ind w:left="0"/>
        <w:jc w:val="both"/>
      </w:pPr>
      <w:r>
        <w:rPr>
          <w:rFonts w:ascii="Times New Roman"/>
          <w:b w:val="false"/>
          <w:i w:val="false"/>
          <w:color w:val="000000"/>
          <w:sz w:val="28"/>
        </w:rPr>
        <w:t xml:space="preserve">      1. Фискалдық есеп мынадай жағдайларда алынады: </w:t>
      </w:r>
      <w:r>
        <w:br/>
      </w:r>
      <w:r>
        <w:rPr>
          <w:rFonts w:ascii="Times New Roman"/>
          <w:b w:val="false"/>
          <w:i w:val="false"/>
          <w:color w:val="000000"/>
          <w:sz w:val="28"/>
        </w:rPr>
        <w:t xml:space="preserve">
      1) салық органдары салық тексерулерін жүргізген кезде; </w:t>
      </w:r>
      <w:r>
        <w:br/>
      </w:r>
      <w:r>
        <w:rPr>
          <w:rFonts w:ascii="Times New Roman"/>
          <w:b w:val="false"/>
          <w:i w:val="false"/>
          <w:color w:val="000000"/>
          <w:sz w:val="28"/>
        </w:rPr>
        <w:t xml:space="preserve">
      2) фискалдық жадының блогын ауыстырған кезде; </w:t>
      </w:r>
      <w:r>
        <w:br/>
      </w:r>
      <w:r>
        <w:rPr>
          <w:rFonts w:ascii="Times New Roman"/>
          <w:b w:val="false"/>
          <w:i w:val="false"/>
          <w:color w:val="000000"/>
          <w:sz w:val="28"/>
        </w:rPr>
        <w:t xml:space="preserve">
      3) бақылау-касса машинасын есептен шығарған кезде; </w:t>
      </w:r>
      <w:r>
        <w:br/>
      </w:r>
      <w:r>
        <w:rPr>
          <w:rFonts w:ascii="Times New Roman"/>
          <w:b w:val="false"/>
          <w:i w:val="false"/>
          <w:color w:val="000000"/>
          <w:sz w:val="28"/>
        </w:rPr>
        <w:t xml:space="preserve">
      4) фискалды жадыға қол жеткізу паролін енгізуді талап ететін бақылау-касса машинасын жөндеу кезінде; </w:t>
      </w:r>
      <w:r>
        <w:br/>
      </w:r>
      <w:r>
        <w:rPr>
          <w:rFonts w:ascii="Times New Roman"/>
          <w:b w:val="false"/>
          <w:i w:val="false"/>
          <w:color w:val="000000"/>
          <w:sz w:val="28"/>
        </w:rPr>
        <w:t xml:space="preserve">
      5) қолма-қол ақша есебінің кітабы және (немесе) тауар чектері кітабы толық толтырылған жағдайда; </w:t>
      </w:r>
      <w:r>
        <w:br/>
      </w:r>
      <w:r>
        <w:rPr>
          <w:rFonts w:ascii="Times New Roman"/>
          <w:b w:val="false"/>
          <w:i w:val="false"/>
          <w:color w:val="000000"/>
          <w:sz w:val="28"/>
        </w:rPr>
        <w:t xml:space="preserve">
      6) қолма-қол ақша есебінің кітабы және (немесе) тауар чектерінің кітабы жоғалған (бүлінген) кезде; </w:t>
      </w:r>
      <w:r>
        <w:br/>
      </w:r>
      <w:r>
        <w:rPr>
          <w:rFonts w:ascii="Times New Roman"/>
          <w:b w:val="false"/>
          <w:i w:val="false"/>
          <w:color w:val="000000"/>
          <w:sz w:val="28"/>
        </w:rPr>
        <w:t xml:space="preserve">
      7) қосылған құн салығы бойынша есепке (есептен) қойған (шығарған) кезде; </w:t>
      </w:r>
      <w:r>
        <w:br/>
      </w:r>
      <w:r>
        <w:rPr>
          <w:rFonts w:ascii="Times New Roman"/>
          <w:b w:val="false"/>
          <w:i w:val="false"/>
          <w:color w:val="000000"/>
          <w:sz w:val="28"/>
        </w:rPr>
        <w:t xml:space="preserve">
      8) қосылған құн салығы бойынша есепке қою туралы куәліктің сериясы мен нөмірі туралы мәліметтер өзгерген кезде; </w:t>
      </w:r>
      <w:r>
        <w:br/>
      </w:r>
      <w:r>
        <w:rPr>
          <w:rFonts w:ascii="Times New Roman"/>
          <w:b w:val="false"/>
          <w:i w:val="false"/>
          <w:color w:val="000000"/>
          <w:sz w:val="28"/>
        </w:rPr>
        <w:t xml:space="preserve">
      9) Қазақстан Республикасының салық заңнамасына қайшы келмейтін өзге де жағдайларда. </w:t>
      </w:r>
      <w:r>
        <w:br/>
      </w:r>
      <w:r>
        <w:rPr>
          <w:rFonts w:ascii="Times New Roman"/>
          <w:b w:val="false"/>
          <w:i w:val="false"/>
          <w:color w:val="000000"/>
          <w:sz w:val="28"/>
        </w:rPr>
        <w:t xml:space="preserve">
      2. Фискалдық есепті алу үшін салық органына бақылау-касса машинасы және мынадай құжаттар табыс етіледі: </w:t>
      </w:r>
      <w:r>
        <w:br/>
      </w:r>
      <w:r>
        <w:rPr>
          <w:rFonts w:ascii="Times New Roman"/>
          <w:b w:val="false"/>
          <w:i w:val="false"/>
          <w:color w:val="000000"/>
          <w:sz w:val="28"/>
        </w:rPr>
        <w:t xml:space="preserve">
      1) нөмірлеген, тігілген, салық органы басшысының қолымен және мөрімен куәландырылған қолма-қол ақша есебі мен тауар чектерінің кітаптары; </w:t>
      </w:r>
      <w:r>
        <w:br/>
      </w:r>
      <w:r>
        <w:rPr>
          <w:rFonts w:ascii="Times New Roman"/>
          <w:b w:val="false"/>
          <w:i w:val="false"/>
          <w:color w:val="000000"/>
          <w:sz w:val="28"/>
        </w:rPr>
        <w:t xml:space="preserve">
      2) соңғы фискалдық есеп алынған күннен бастап ауысымдық есептер; </w:t>
      </w:r>
      <w:r>
        <w:br/>
      </w:r>
      <w:r>
        <w:rPr>
          <w:rFonts w:ascii="Times New Roman"/>
          <w:b w:val="false"/>
          <w:i w:val="false"/>
          <w:color w:val="000000"/>
          <w:sz w:val="28"/>
        </w:rPr>
        <w:t xml:space="preserve">
      Фискалдық есепті алу кезінде деректері салық органдарының ақпараттық жүйесіне енгізуге жататын фискалдық есепті алу актісі жасалады. </w:t>
      </w:r>
      <w:r>
        <w:br/>
      </w:r>
      <w:r>
        <w:rPr>
          <w:rFonts w:ascii="Times New Roman"/>
          <w:b w:val="false"/>
          <w:i w:val="false"/>
          <w:color w:val="000000"/>
          <w:sz w:val="28"/>
        </w:rPr>
        <w:t xml:space="preserve">
      3. Компьютерлік жүйелерді қоспағанда, бақылау-касса машинасының бақылау чегі мынадай ақпараттарды қамтуы тиіс: </w:t>
      </w:r>
      <w:r>
        <w:br/>
      </w:r>
      <w:r>
        <w:rPr>
          <w:rFonts w:ascii="Times New Roman"/>
          <w:b w:val="false"/>
          <w:i w:val="false"/>
          <w:color w:val="000000"/>
          <w:sz w:val="28"/>
        </w:rPr>
        <w:t xml:space="preserve">
      1) салық төлеушінің атауы; </w:t>
      </w:r>
      <w:r>
        <w:br/>
      </w:r>
      <w:r>
        <w:rPr>
          <w:rFonts w:ascii="Times New Roman"/>
          <w:b w:val="false"/>
          <w:i w:val="false"/>
          <w:color w:val="000000"/>
          <w:sz w:val="28"/>
        </w:rPr>
        <w:t xml:space="preserve">
      2) сәйкестендіру нөмірі; </w:t>
      </w:r>
      <w:r>
        <w:br/>
      </w:r>
      <w:r>
        <w:rPr>
          <w:rFonts w:ascii="Times New Roman"/>
          <w:b w:val="false"/>
          <w:i w:val="false"/>
          <w:color w:val="000000"/>
          <w:sz w:val="28"/>
        </w:rPr>
        <w:t xml:space="preserve">
      3) бақылау-касса машинасының зауыттық нөмірі; </w:t>
      </w:r>
      <w:r>
        <w:br/>
      </w:r>
      <w:r>
        <w:rPr>
          <w:rFonts w:ascii="Times New Roman"/>
          <w:b w:val="false"/>
          <w:i w:val="false"/>
          <w:color w:val="000000"/>
          <w:sz w:val="28"/>
        </w:rPr>
        <w:t xml:space="preserve">
      4) бақылау-касса машинасының салық органындағы тіркеу нөмірі; </w:t>
      </w:r>
      <w:r>
        <w:br/>
      </w:r>
      <w:r>
        <w:rPr>
          <w:rFonts w:ascii="Times New Roman"/>
          <w:b w:val="false"/>
          <w:i w:val="false"/>
          <w:color w:val="000000"/>
          <w:sz w:val="28"/>
        </w:rPr>
        <w:t xml:space="preserve">
      5) чектің реттік нөмірі; </w:t>
      </w:r>
      <w:r>
        <w:br/>
      </w:r>
      <w:r>
        <w:rPr>
          <w:rFonts w:ascii="Times New Roman"/>
          <w:b w:val="false"/>
          <w:i w:val="false"/>
          <w:color w:val="000000"/>
          <w:sz w:val="28"/>
        </w:rPr>
        <w:t xml:space="preserve">
      6) тауарларды сатып алу, жұмыстарды орындау, қызметтерді көрсету жүргізілген күні мен уақыты; </w:t>
      </w:r>
      <w:r>
        <w:br/>
      </w:r>
      <w:r>
        <w:rPr>
          <w:rFonts w:ascii="Times New Roman"/>
          <w:b w:val="false"/>
          <w:i w:val="false"/>
          <w:color w:val="000000"/>
          <w:sz w:val="28"/>
        </w:rPr>
        <w:t xml:space="preserve">
      7) тауардың, жұмыстың, қызмет көрсетудің атауы; </w:t>
      </w:r>
      <w:r>
        <w:br/>
      </w:r>
      <w:r>
        <w:rPr>
          <w:rFonts w:ascii="Times New Roman"/>
          <w:b w:val="false"/>
          <w:i w:val="false"/>
          <w:color w:val="000000"/>
          <w:sz w:val="28"/>
        </w:rPr>
        <w:t xml:space="preserve">
      8) тауардың, жұмыстың, қызмет көрсетудің бағасы және (немесе) сатып алу сомасы; </w:t>
      </w:r>
      <w:r>
        <w:br/>
      </w:r>
      <w:r>
        <w:rPr>
          <w:rFonts w:ascii="Times New Roman"/>
          <w:b w:val="false"/>
          <w:i w:val="false"/>
          <w:color w:val="000000"/>
          <w:sz w:val="28"/>
        </w:rPr>
        <w:t xml:space="preserve">
      9) фискалдық белгі. </w:t>
      </w:r>
      <w:r>
        <w:br/>
      </w:r>
      <w:r>
        <w:rPr>
          <w:rFonts w:ascii="Times New Roman"/>
          <w:b w:val="false"/>
          <w:i w:val="false"/>
          <w:color w:val="000000"/>
          <w:sz w:val="28"/>
        </w:rPr>
        <w:t xml:space="preserve">
      Компьютерлік жүйелердің бақылау чегі (банктер мен банк операцияларының жекелеген түрлерін жүзеге асыратын ұйымдар қолданатын компьютерлік жүйелерді қоспағанда) осы тармақтың 1)-8) тармақшаларында көрсетілген ақпаратты қамтуы тиіс. </w:t>
      </w:r>
      <w:r>
        <w:br/>
      </w:r>
      <w:r>
        <w:rPr>
          <w:rFonts w:ascii="Times New Roman"/>
          <w:b w:val="false"/>
          <w:i w:val="false"/>
          <w:color w:val="000000"/>
          <w:sz w:val="28"/>
        </w:rPr>
        <w:t xml:space="preserve">
      Банктер мен банк операцияларының жекелеген түрлерін жүзеге асыратын ұйымдар қолданатын компьютерлік жүйелердің бақылау нысаны мен мазмұнын уәкілетті органмен келісім бойынша Қазақстан Республикасының Ұлттық Банкі белгілейді. </w:t>
      </w:r>
      <w:r>
        <w:br/>
      </w:r>
      <w:r>
        <w:rPr>
          <w:rFonts w:ascii="Times New Roman"/>
          <w:b w:val="false"/>
          <w:i w:val="false"/>
          <w:color w:val="000000"/>
          <w:sz w:val="28"/>
        </w:rPr>
        <w:t xml:space="preserve">
      Валюта айырбастау, металдардың сынықтарын, шыны ыдысты қабылдау орындарында, ломбардтарда қолданылатын бақылау-касса машиналарының бақылау чегі қосымша сату сомасы туралы және сатып алу сомасы туралы ақпаратты қамтуы тиіс. </w:t>
      </w:r>
      <w:r>
        <w:br/>
      </w:r>
      <w:r>
        <w:rPr>
          <w:rFonts w:ascii="Times New Roman"/>
          <w:b w:val="false"/>
          <w:i w:val="false"/>
          <w:color w:val="000000"/>
          <w:sz w:val="28"/>
        </w:rPr>
        <w:t xml:space="preserve">
      4. Салық төлеуші қосылған құн салығын төлеуші болып табылған жағдайда бақылау чегі қосымша: </w:t>
      </w:r>
      <w:r>
        <w:br/>
      </w:r>
      <w:r>
        <w:rPr>
          <w:rFonts w:ascii="Times New Roman"/>
          <w:b w:val="false"/>
          <w:i w:val="false"/>
          <w:color w:val="000000"/>
          <w:sz w:val="28"/>
        </w:rPr>
        <w:t xml:space="preserve">
      1) қосылған құн салығы бойынша есепке қою туралы куәліктің сериясы мен нөмірін; </w:t>
      </w:r>
      <w:r>
        <w:br/>
      </w:r>
      <w:r>
        <w:rPr>
          <w:rFonts w:ascii="Times New Roman"/>
          <w:b w:val="false"/>
          <w:i w:val="false"/>
          <w:color w:val="000000"/>
          <w:sz w:val="28"/>
        </w:rPr>
        <w:t xml:space="preserve">
      2) қосылған құн салығы сомасын қамтуы тиіс. </w:t>
      </w:r>
      <w:r>
        <w:br/>
      </w:r>
      <w:r>
        <w:rPr>
          <w:rFonts w:ascii="Times New Roman"/>
          <w:b w:val="false"/>
          <w:i w:val="false"/>
          <w:color w:val="000000"/>
          <w:sz w:val="28"/>
        </w:rPr>
        <w:t xml:space="preserve">
      5. Бақылау чегі қосымша бақылау-касса машиналарын дайындаушы зауыттың техникалық құжаттамасында көзделген деректерді қамтуы мүмкін. </w:t>
      </w:r>
    </w:p>
    <w:p>
      <w:pPr>
        <w:spacing w:after="0"/>
        <w:ind w:left="0"/>
        <w:jc w:val="both"/>
      </w:pPr>
      <w:r>
        <w:rPr>
          <w:rFonts w:ascii="Times New Roman"/>
          <w:b/>
          <w:i w:val="false"/>
          <w:color w:val="000000"/>
          <w:sz w:val="28"/>
        </w:rPr>
        <w:t xml:space="preserve">      651-бап. Бақылау-касса машинасын пайдалану </w:t>
      </w:r>
    </w:p>
    <w:p>
      <w:pPr>
        <w:spacing w:after="0"/>
        <w:ind w:left="0"/>
        <w:jc w:val="both"/>
      </w:pPr>
      <w:r>
        <w:rPr>
          <w:rFonts w:ascii="Times New Roman"/>
          <w:b w:val="false"/>
          <w:i w:val="false"/>
          <w:color w:val="000000"/>
          <w:sz w:val="28"/>
        </w:rPr>
        <w:t xml:space="preserve">      1. Салық төлеушінің жауапты тұлғасы бақылау-касса машинасын пайдаланған кезде: </w:t>
      </w:r>
      <w:r>
        <w:br/>
      </w:r>
      <w:r>
        <w:rPr>
          <w:rFonts w:ascii="Times New Roman"/>
          <w:b w:val="false"/>
          <w:i w:val="false"/>
          <w:color w:val="000000"/>
          <w:sz w:val="28"/>
        </w:rPr>
        <w:t xml:space="preserve">
      1) бақылау-касса машинасын пайдалану жөніндегі басшылыққа сәйкес тауар (жұмыстар қызметтер көрсету) құнын енгізу операциясын жүзеге асырады; </w:t>
      </w:r>
      <w:r>
        <w:br/>
      </w:r>
      <w:r>
        <w:rPr>
          <w:rFonts w:ascii="Times New Roman"/>
          <w:b w:val="false"/>
          <w:i w:val="false"/>
          <w:color w:val="000000"/>
          <w:sz w:val="28"/>
        </w:rPr>
        <w:t xml:space="preserve">
      2) электр энергиясы болмаған немесе бақылау-касса машинасында ақаулықтар болған жағдайда тауарлық чек толтырады және береді; </w:t>
      </w:r>
      <w:r>
        <w:br/>
      </w:r>
      <w:r>
        <w:rPr>
          <w:rFonts w:ascii="Times New Roman"/>
          <w:b w:val="false"/>
          <w:i w:val="false"/>
          <w:color w:val="000000"/>
          <w:sz w:val="28"/>
        </w:rPr>
        <w:t xml:space="preserve">
      3) қолма-қол ақша есебінің кітабын толтырады; </w:t>
      </w:r>
      <w:r>
        <w:br/>
      </w:r>
      <w:r>
        <w:rPr>
          <w:rFonts w:ascii="Times New Roman"/>
          <w:b w:val="false"/>
          <w:i w:val="false"/>
          <w:color w:val="000000"/>
          <w:sz w:val="28"/>
        </w:rPr>
        <w:t xml:space="preserve">
      4) ауысым аяқталған кезде бақылау-касса машинасының моделін дайындаушының техникалық талаптарына сәйкес ауысымдық есепті алу (Z-есеп) жолымен "ауысым соңы" рәсімін орындайды. </w:t>
      </w:r>
      <w:r>
        <w:br/>
      </w:r>
      <w:r>
        <w:rPr>
          <w:rFonts w:ascii="Times New Roman"/>
          <w:b w:val="false"/>
          <w:i w:val="false"/>
          <w:color w:val="000000"/>
          <w:sz w:val="28"/>
        </w:rPr>
        <w:t xml:space="preserve">
      Ауысымдық есептер, қолма-қол ақша есебінің және тауарлық чектер кітабын, сондай-ақ олар бойынша жою және қайтару операциялары жүргізілген жою, қайтару чектері мен бақылау чектерін салық төлеуші оларға мөр қойылған немесе толық толтырылған күнінен бастап бес жыл ішінде сақтауы тиіс. </w:t>
      </w:r>
      <w:r>
        <w:br/>
      </w:r>
      <w:r>
        <w:rPr>
          <w:rFonts w:ascii="Times New Roman"/>
          <w:b w:val="false"/>
          <w:i w:val="false"/>
          <w:color w:val="000000"/>
          <w:sz w:val="28"/>
        </w:rPr>
        <w:t xml:space="preserve">
      Сауда автоматтарында пайдаланылатындарды қоспағанда, бақылау-касса машиналары үшін ауысым кезеңі жиырма төрт сағаттан аспауға тиіс. </w:t>
      </w:r>
      <w:r>
        <w:br/>
      </w:r>
      <w:r>
        <w:rPr>
          <w:rFonts w:ascii="Times New Roman"/>
          <w:b w:val="false"/>
          <w:i w:val="false"/>
          <w:color w:val="000000"/>
          <w:sz w:val="28"/>
        </w:rPr>
        <w:t xml:space="preserve">
      Сауда автоматтарында пайдаланылатын касса бақылау-машиналары үшін ауысым кезеңін салық төлеуші белгілейді, бұл ретте ол бір күнтізбелік айдан аспауға тиіс. </w:t>
      </w:r>
      <w:r>
        <w:br/>
      </w:r>
      <w:r>
        <w:rPr>
          <w:rFonts w:ascii="Times New Roman"/>
          <w:b w:val="false"/>
          <w:i w:val="false"/>
          <w:color w:val="000000"/>
          <w:sz w:val="28"/>
        </w:rPr>
        <w:t xml:space="preserve">
      2. Қате енгізілген соманы жою немесе өткізілген тауар, көрсетілген қызметтер үшін қолма-қол ақшаларды қайтару операциясы бақылау чегінің түпнұсқасы және қолма-қол ақша есебінің кітабында жүргізілген жазба болған кезде бақылау-касса машинасының моделін жасаушының техникалық талаптарына сәйкес жүргізіледі. </w:t>
      </w:r>
      <w:r>
        <w:br/>
      </w:r>
      <w:r>
        <w:rPr>
          <w:rFonts w:ascii="Times New Roman"/>
          <w:b w:val="false"/>
          <w:i w:val="false"/>
          <w:color w:val="000000"/>
          <w:sz w:val="28"/>
        </w:rPr>
        <w:t xml:space="preserve">
      3. Қолма-қол ақша есебі кітабының деректері тиісті күнге ауысым есептерінің көрсеткіштеріне сәйкес келуге тиіс. </w:t>
      </w:r>
      <w:r>
        <w:br/>
      </w:r>
      <w:r>
        <w:rPr>
          <w:rFonts w:ascii="Times New Roman"/>
          <w:b w:val="false"/>
          <w:i w:val="false"/>
          <w:color w:val="000000"/>
          <w:sz w:val="28"/>
        </w:rPr>
        <w:t xml:space="preserve">
      4. Кассаның ағымдағы жағдай туралы есебінің көрсеткіші қолма-қол ақша есебі кітабында көрсетілмеген тауарларды өткізуге, жұмыстарды атқаруға, қызметтер көрсетуге байланысы жоқ қолма-қол ақшаны қабылдау және беру сомасы ескеріле отырып есепті алған кезде кассадағы қолма-қол ақшаның сомасына сәйкес келуі тиіс. </w:t>
      </w:r>
      <w:r>
        <w:br/>
      </w:r>
      <w:r>
        <w:rPr>
          <w:rFonts w:ascii="Times New Roman"/>
          <w:b w:val="false"/>
          <w:i w:val="false"/>
          <w:color w:val="000000"/>
          <w:sz w:val="28"/>
        </w:rPr>
        <w:t xml:space="preserve">
      5. Салық органының пломбасын бұзбай жою мүмкін емес бақылау-касса машинасының техникалық ақауы болған жағдайда салық төлеуші ақаулық пайда болған кезден бастап үш күн мерзімде бақылау-касса машинасы тіркеуге қойылған салық органына: </w:t>
      </w:r>
      <w:r>
        <w:br/>
      </w:r>
      <w:r>
        <w:rPr>
          <w:rFonts w:ascii="Times New Roman"/>
          <w:b w:val="false"/>
          <w:i w:val="false"/>
          <w:color w:val="000000"/>
          <w:sz w:val="28"/>
        </w:rPr>
        <w:t xml:space="preserve">
      1) бақылау-касса машинасының тіркеу карточкасының нөмірін, берілген күнін және ақау болған күннің басына есептегіштің жиынтық көрсеткіштерін көрсете отырып, салықтық өтініш; </w:t>
      </w:r>
      <w:r>
        <w:br/>
      </w:r>
      <w:r>
        <w:rPr>
          <w:rFonts w:ascii="Times New Roman"/>
          <w:b w:val="false"/>
          <w:i w:val="false"/>
          <w:color w:val="000000"/>
          <w:sz w:val="28"/>
        </w:rPr>
        <w:t xml:space="preserve">
      2) негізделген жөндеу жүргізу мерзімдері мен ақаулық себептерін көрсете отырып техникалық қызмет көрсету орталығының қорытындысын береді. </w:t>
      </w:r>
      <w:r>
        <w:br/>
      </w:r>
      <w:r>
        <w:rPr>
          <w:rFonts w:ascii="Times New Roman"/>
          <w:b w:val="false"/>
          <w:i w:val="false"/>
          <w:color w:val="000000"/>
          <w:sz w:val="28"/>
        </w:rPr>
        <w:t xml:space="preserve">
      Салық органы салықтық өтінішті қабылдаған күні ақаулықты жою үшін бақылау-касса машинасының пломбасын бұзуға рұқсатты беру туралы немесе беруден бас тарту туралы шешім қабылдайды. </w:t>
      </w:r>
      <w:r>
        <w:br/>
      </w:r>
      <w:r>
        <w:rPr>
          <w:rFonts w:ascii="Times New Roman"/>
          <w:b w:val="false"/>
          <w:i w:val="false"/>
          <w:color w:val="000000"/>
          <w:sz w:val="28"/>
        </w:rPr>
        <w:t xml:space="preserve">
      Ақаулықты жою үшін бақылау-касса машинасының пломбасын бұзуға салық органының рұқсатын пломба орнатуға жауапты салық органының лауазымды тұлғасы оны беру туралы шешім қабылданған күні береді. </w:t>
      </w:r>
      <w:r>
        <w:br/>
      </w:r>
      <w:r>
        <w:rPr>
          <w:rFonts w:ascii="Times New Roman"/>
          <w:b w:val="false"/>
          <w:i w:val="false"/>
          <w:color w:val="000000"/>
          <w:sz w:val="28"/>
        </w:rPr>
        <w:t xml:space="preserve">
      Техникалық ақауын жойғаннан кейін бақылау-касса машинасын пломба орнату үшін салық органына тапсыру мерзімін салық органының лауазымды тұлғасы салық органының пломбаны бұзуға рұқсатында көрсете отырып белгілейді. </w:t>
      </w:r>
      <w:r>
        <w:br/>
      </w:r>
      <w:r>
        <w:rPr>
          <w:rFonts w:ascii="Times New Roman"/>
          <w:b w:val="false"/>
          <w:i w:val="false"/>
          <w:color w:val="000000"/>
          <w:sz w:val="28"/>
        </w:rPr>
        <w:t xml:space="preserve">
      Бақылау-касса машинасын салық органына тапсыру мерзімі техникалық қызмет көрсету орталығының қорытындысында көрсетілген жөндеу жүргізу мерзімінен кем емес, бірақ бақылау-касса машинасының пломбасын бұзуға салық органының рұқсатын берген күннен бастап он бес жұмыс күнінен артық болмауы керек. </w:t>
      </w:r>
      <w:r>
        <w:br/>
      </w:r>
      <w:r>
        <w:rPr>
          <w:rFonts w:ascii="Times New Roman"/>
          <w:b w:val="false"/>
          <w:i w:val="false"/>
          <w:color w:val="000000"/>
          <w:sz w:val="28"/>
        </w:rPr>
        <w:t xml:space="preserve">
      6. Бақылау-касса машинасы мына жағдайларда техникалық ақаулы деп саналады, егер: </w:t>
      </w:r>
      <w:r>
        <w:br/>
      </w:r>
      <w:r>
        <w:rPr>
          <w:rFonts w:ascii="Times New Roman"/>
          <w:b w:val="false"/>
          <w:i w:val="false"/>
          <w:color w:val="000000"/>
          <w:sz w:val="28"/>
        </w:rPr>
        <w:t xml:space="preserve">
      1) басып шығармаса, анық баспаса немесе осы Кодекстің 650-бабында айқындалған бақылау чегіндегі деректемелер толық басылмаса; </w:t>
      </w:r>
      <w:r>
        <w:br/>
      </w:r>
      <w:r>
        <w:rPr>
          <w:rFonts w:ascii="Times New Roman"/>
          <w:b w:val="false"/>
          <w:i w:val="false"/>
          <w:color w:val="000000"/>
          <w:sz w:val="28"/>
        </w:rPr>
        <w:t xml:space="preserve">
      2) фискальдық жадының деректерін алуға мүмкіндік болмаса; </w:t>
      </w:r>
      <w:r>
        <w:br/>
      </w:r>
      <w:r>
        <w:rPr>
          <w:rFonts w:ascii="Times New Roman"/>
          <w:b w:val="false"/>
          <w:i w:val="false"/>
          <w:color w:val="000000"/>
          <w:sz w:val="28"/>
        </w:rPr>
        <w:t xml:space="preserve">
      3) салық органының пломбасы жоқ болса немесе бүлінсе; </w:t>
      </w:r>
      <w:r>
        <w:br/>
      </w:r>
      <w:r>
        <w:rPr>
          <w:rFonts w:ascii="Times New Roman"/>
          <w:b w:val="false"/>
          <w:i w:val="false"/>
          <w:color w:val="000000"/>
          <w:sz w:val="28"/>
        </w:rPr>
        <w:t xml:space="preserve">
      4) жасаушы зауыттың таңбасы жоқ болса. </w:t>
      </w:r>
      <w:r>
        <w:br/>
      </w:r>
      <w:r>
        <w:rPr>
          <w:rFonts w:ascii="Times New Roman"/>
          <w:b w:val="false"/>
          <w:i w:val="false"/>
          <w:color w:val="000000"/>
          <w:sz w:val="28"/>
        </w:rPr>
        <w:t xml:space="preserve">
      7. Компьютерлік жүйе болып табылатын бақылау-касса машинасы осы баптың 4-тармағы 1)-2) тармақшаларында көзделген жағдайларда техникалық ақаулы деп саналады. </w:t>
      </w:r>
      <w:r>
        <w:br/>
      </w:r>
      <w:r>
        <w:rPr>
          <w:rFonts w:ascii="Times New Roman"/>
          <w:b w:val="false"/>
          <w:i w:val="false"/>
          <w:color w:val="000000"/>
          <w:sz w:val="28"/>
        </w:rPr>
        <w:t xml:space="preserve">
      8. Салық төлеуші қолма-қол ақша есебінің кітабы және (немесе) тауар чектерінің кітабы толық толтырылған жағдайда, не оларды жоғалтқан (бүлдіріп алған) жағдайда оларды ауыстыру (қалпына келтіру) үшін бес жұмыс күні ішінде бақылау-касса машинасын есепке қою орны бойынша салық органына: </w:t>
      </w:r>
      <w:r>
        <w:br/>
      </w:r>
      <w:r>
        <w:rPr>
          <w:rFonts w:ascii="Times New Roman"/>
          <w:b w:val="false"/>
          <w:i w:val="false"/>
          <w:color w:val="000000"/>
          <w:sz w:val="28"/>
        </w:rPr>
        <w:t xml:space="preserve">
      1) салықтық өтініш; </w:t>
      </w:r>
      <w:r>
        <w:br/>
      </w:r>
      <w:r>
        <w:rPr>
          <w:rFonts w:ascii="Times New Roman"/>
          <w:b w:val="false"/>
          <w:i w:val="false"/>
          <w:color w:val="000000"/>
          <w:sz w:val="28"/>
        </w:rPr>
        <w:t xml:space="preserve">
      2) нөмірленген, тігілген, қолымен және/немесе мөрімен бекітілген жаңа қолма-қол ақша есебінің кітабын және (немесе) тауар чектерінің кітабын; </w:t>
      </w:r>
      <w:r>
        <w:br/>
      </w:r>
      <w:r>
        <w:rPr>
          <w:rFonts w:ascii="Times New Roman"/>
          <w:b w:val="false"/>
          <w:i w:val="false"/>
          <w:color w:val="000000"/>
          <w:sz w:val="28"/>
        </w:rPr>
        <w:t xml:space="preserve">
      3) фискалдық есепті алу үшін бақылау-касса машинасын; </w:t>
      </w:r>
      <w:r>
        <w:br/>
      </w:r>
      <w:r>
        <w:rPr>
          <w:rFonts w:ascii="Times New Roman"/>
          <w:b w:val="false"/>
          <w:i w:val="false"/>
          <w:color w:val="000000"/>
          <w:sz w:val="28"/>
        </w:rPr>
        <w:t xml:space="preserve">
      4) осы Кодекстің 649-бабы 2-тармағында айқындалған құжаттарды береді. </w:t>
      </w:r>
      <w:r>
        <w:br/>
      </w:r>
      <w:r>
        <w:rPr>
          <w:rFonts w:ascii="Times New Roman"/>
          <w:b w:val="false"/>
          <w:i w:val="false"/>
          <w:color w:val="000000"/>
          <w:sz w:val="28"/>
        </w:rPr>
        <w:t xml:space="preserve">
      9. Салық органдары қолма-қол ақша есебінің кітабын және (немесе) тауар чектерінің кітабын ауыстыруды салық төлеушінің салықтық өтінішін салық органында тіркеген сәттен бастап бес жұмыс күні ішінде жүргізеді. </w:t>
      </w:r>
    </w:p>
    <w:p>
      <w:pPr>
        <w:spacing w:after="0"/>
        <w:ind w:left="0"/>
        <w:jc w:val="both"/>
      </w:pPr>
      <w:r>
        <w:rPr>
          <w:rFonts w:ascii="Times New Roman"/>
          <w:b/>
          <w:i w:val="false"/>
          <w:color w:val="000000"/>
          <w:sz w:val="28"/>
        </w:rPr>
        <w:t xml:space="preserve">      652-бап. Мемлекеттік тізілім </w:t>
      </w:r>
    </w:p>
    <w:p>
      <w:pPr>
        <w:spacing w:after="0"/>
        <w:ind w:left="0"/>
        <w:jc w:val="both"/>
      </w:pPr>
      <w:r>
        <w:rPr>
          <w:rFonts w:ascii="Times New Roman"/>
          <w:b w:val="false"/>
          <w:i w:val="false"/>
          <w:color w:val="000000"/>
          <w:sz w:val="28"/>
        </w:rPr>
        <w:t xml:space="preserve">      1. Уәкілетті орган бақылау-касса машиналарының мемлекеттік тізілімін касса машиналарының модельдерін мемлекеттік тізілімге (мемлекеттік тізілімнен) енгізу (шығару) жолымен жүргізеді. </w:t>
      </w:r>
      <w:r>
        <w:br/>
      </w:r>
      <w:r>
        <w:rPr>
          <w:rFonts w:ascii="Times New Roman"/>
          <w:b w:val="false"/>
          <w:i w:val="false"/>
          <w:color w:val="000000"/>
          <w:sz w:val="28"/>
        </w:rPr>
        <w:t xml:space="preserve">
      2. Бақылау-касса машинасының моделін мемлекеттік тізілімге енгізу туралы мәселелерді қарау уәкілетті орган бекіткен нысан бойынша жасалған мүдделі тұлғаның салықтық өтініші негізінде жүзеге асырылады. </w:t>
      </w:r>
      <w:r>
        <w:br/>
      </w:r>
      <w:r>
        <w:rPr>
          <w:rFonts w:ascii="Times New Roman"/>
          <w:b w:val="false"/>
          <w:i w:val="false"/>
          <w:color w:val="000000"/>
          <w:sz w:val="28"/>
        </w:rPr>
        <w:t xml:space="preserve">
      3. Салықтық өтінішке бақылау-касса машинасы моделінің эталонды үлгісі және мынадай техникалық, функционалдық сипаттама беретін материалдар мен бақылау-касса машинасы моделінің сипаттамалары қоса беріледі: </w:t>
      </w:r>
      <w:r>
        <w:br/>
      </w:r>
      <w:r>
        <w:rPr>
          <w:rFonts w:ascii="Times New Roman"/>
          <w:b w:val="false"/>
          <w:i w:val="false"/>
          <w:color w:val="000000"/>
          <w:sz w:val="28"/>
        </w:rPr>
        <w:t xml:space="preserve">
      1) жасаушы зауыттың паспорты; </w:t>
      </w:r>
      <w:r>
        <w:br/>
      </w:r>
      <w:r>
        <w:rPr>
          <w:rFonts w:ascii="Times New Roman"/>
          <w:b w:val="false"/>
          <w:i w:val="false"/>
          <w:color w:val="000000"/>
          <w:sz w:val="28"/>
        </w:rPr>
        <w:t xml:space="preserve">
      2) жасаушы зауыттың техникалық құжаттамасы; </w:t>
      </w:r>
      <w:r>
        <w:br/>
      </w:r>
      <w:r>
        <w:rPr>
          <w:rFonts w:ascii="Times New Roman"/>
          <w:b w:val="false"/>
          <w:i w:val="false"/>
          <w:color w:val="000000"/>
          <w:sz w:val="28"/>
        </w:rPr>
        <w:t xml:space="preserve">
      3) фискалды және фискалсыз режимде бақылау-касса машинасымен жасаушы зауыт, сол сияқты өтініш беруші басып шығарған чектер мен есептер үлгісі; </w:t>
      </w:r>
      <w:r>
        <w:br/>
      </w:r>
      <w:r>
        <w:rPr>
          <w:rFonts w:ascii="Times New Roman"/>
          <w:b w:val="false"/>
          <w:i w:val="false"/>
          <w:color w:val="000000"/>
          <w:sz w:val="28"/>
        </w:rPr>
        <w:t xml:space="preserve">
      4) қағаз және электронды тасығыштарда бақылау-касса машинасын пайдалану жөніндегі басшылық; </w:t>
      </w:r>
      <w:r>
        <w:br/>
      </w:r>
      <w:r>
        <w:rPr>
          <w:rFonts w:ascii="Times New Roman"/>
          <w:b w:val="false"/>
          <w:i w:val="false"/>
          <w:color w:val="000000"/>
          <w:sz w:val="28"/>
        </w:rPr>
        <w:t xml:space="preserve">
      5) фискалды режим белгілеу, бақылау-касса машинасын қайта тіркеу, фискалдық есептерді, кассаның ағымдағы жай-күйі туралы есеп (Х-есеп) алу, бақылау чегінде басып шығару үшін осы Кодекстің 650-бабында көзделген ақпаратты енгізу кезіндегі салық органы лауазымды тұлғасының іс-қимылының толық сипаттамасын қамтитын қағаз және электронды тасығыштардағы салық органы лауазымдарының тұлғасы үшін басшылық; </w:t>
      </w:r>
      <w:r>
        <w:br/>
      </w:r>
      <w:r>
        <w:rPr>
          <w:rFonts w:ascii="Times New Roman"/>
          <w:b w:val="false"/>
          <w:i w:val="false"/>
          <w:color w:val="000000"/>
          <w:sz w:val="28"/>
        </w:rPr>
        <w:t xml:space="preserve">
      6) жасаушы зауыттың бақылау-касса машинасы моделін техникалық қолдау бойынша кепілдік міндеттемесі; </w:t>
      </w:r>
      <w:r>
        <w:br/>
      </w:r>
      <w:r>
        <w:rPr>
          <w:rFonts w:ascii="Times New Roman"/>
          <w:b w:val="false"/>
          <w:i w:val="false"/>
          <w:color w:val="000000"/>
          <w:sz w:val="28"/>
        </w:rPr>
        <w:t xml:space="preserve">
      7) жасаушы зауыттың құжаттамасында көрсетілген бақылау-касса машинасы моделінің техникалық сипаттамасының уәкілетті орган бекіткен нысан бойынша негізгі техникалық талаптарға сәйкестігі туралы мәліметтер; </w:t>
      </w:r>
      <w:r>
        <w:br/>
      </w:r>
      <w:r>
        <w:rPr>
          <w:rFonts w:ascii="Times New Roman"/>
          <w:b w:val="false"/>
          <w:i w:val="false"/>
          <w:color w:val="000000"/>
          <w:sz w:val="28"/>
        </w:rPr>
        <w:t xml:space="preserve">
      8) бақылау-касса машинасы моделінің сәйкестік сертификатының нотариалды куәландырылған көшірмесі; </w:t>
      </w:r>
      <w:r>
        <w:br/>
      </w:r>
      <w:r>
        <w:rPr>
          <w:rFonts w:ascii="Times New Roman"/>
          <w:b w:val="false"/>
          <w:i w:val="false"/>
          <w:color w:val="000000"/>
          <w:sz w:val="28"/>
        </w:rPr>
        <w:t xml:space="preserve">
      9) бақылау-касса машинасы моделінің қағаз және электронды тасығыштардағы түрлі түсті суреті. </w:t>
      </w:r>
      <w:r>
        <w:br/>
      </w:r>
      <w:r>
        <w:rPr>
          <w:rFonts w:ascii="Times New Roman"/>
          <w:b w:val="false"/>
          <w:i w:val="false"/>
          <w:color w:val="000000"/>
          <w:sz w:val="28"/>
        </w:rPr>
        <w:t xml:space="preserve">
      Бақылау-касса машинасының моделі фискальдық тіркеуші болып табылған жағдайда, салықтық өтінішке қосымша фискалдық тіркеушіні дербес компьютерге қосу үшін электронды тасығышта бағдарламалық қамтамасыз ету қоса беріледі. </w:t>
      </w:r>
      <w:r>
        <w:br/>
      </w:r>
      <w:r>
        <w:rPr>
          <w:rFonts w:ascii="Times New Roman"/>
          <w:b w:val="false"/>
          <w:i w:val="false"/>
          <w:color w:val="000000"/>
          <w:sz w:val="28"/>
        </w:rPr>
        <w:t xml:space="preserve">
      Егер бақылау-касса машинасының моделі компьютерлік жүйе болып табылған жағдайда, салықтық өтінішке ақпараттандыру және байланыс саласындағы уәкілетті органның компьютерлік жүйенің техникалық талаптарға сәйкестігі туралы қорытындысы мен осы тармақтың 1), 2), 3), 5), 6) және 7) тармақшаларында көрсетілген құжаттар қоса беріледі. Қорытындыны беру тәртібін ақпараттандыру және байланыс саласындағы уәкілетті органмен келісім бойынша байланыс және ақпараттандыру саласындағы уәкілетті мемлекеттік орган белгілейді. </w:t>
      </w:r>
      <w:r>
        <w:br/>
      </w:r>
      <w:r>
        <w:rPr>
          <w:rFonts w:ascii="Times New Roman"/>
          <w:b w:val="false"/>
          <w:i w:val="false"/>
          <w:color w:val="000000"/>
          <w:sz w:val="28"/>
        </w:rPr>
        <w:t xml:space="preserve">
      4. Бақылау-касса машинасының моделін мемлекеттік тізілімге енгізу бір мезгілде мынадай шарттар сақталған кезде жүзеге асырылады: </w:t>
      </w:r>
      <w:r>
        <w:br/>
      </w:r>
      <w:r>
        <w:rPr>
          <w:rFonts w:ascii="Times New Roman"/>
          <w:b w:val="false"/>
          <w:i w:val="false"/>
          <w:color w:val="000000"/>
          <w:sz w:val="28"/>
        </w:rPr>
        <w:t xml:space="preserve">
      1) салықтық өтініш пен осы баптың 3-тармағында көрсетілген материалдардың болуы; </w:t>
      </w:r>
      <w:r>
        <w:br/>
      </w:r>
      <w:r>
        <w:rPr>
          <w:rFonts w:ascii="Times New Roman"/>
          <w:b w:val="false"/>
          <w:i w:val="false"/>
          <w:color w:val="000000"/>
          <w:sz w:val="28"/>
        </w:rPr>
        <w:t xml:space="preserve">
      2) бақылау-касса машинасы моделінің уәкілетті орган белгілеген техникалық талаптарға сәйкестігі. </w:t>
      </w:r>
      <w:r>
        <w:br/>
      </w:r>
      <w:r>
        <w:rPr>
          <w:rFonts w:ascii="Times New Roman"/>
          <w:b w:val="false"/>
          <w:i w:val="false"/>
          <w:color w:val="000000"/>
          <w:sz w:val="28"/>
        </w:rPr>
        <w:t xml:space="preserve">
      5. Бақылау-касса машинасы моделінің техникалық талаптарға сәйкестігін бақылау-касса машинасы моделінің мемлекеттік тізілімге енуіне бастамашылық жасаған тұлғаның өкілдерінің қатысуымен бақылау-касса машинасы моделінің үлгісін сынау (тестілеу) арқылы уәкілетті орган айқындайды. Бақылау-касса машинасы моделінің техникалық талаптарға сәйкестігін анықтау үшін уәкілетті орган өзге мемлекеттік органдардан және басқа тұлғалардан (бақылау-касса машинасы моделінің мемлекеттік тізілімге енуіне бастамашылық жасаған тұлғалардан, және онымен байланысты тұлғалардан басқа) сарапшылар тартуға құқылы. </w:t>
      </w:r>
      <w:r>
        <w:br/>
      </w:r>
      <w:r>
        <w:rPr>
          <w:rFonts w:ascii="Times New Roman"/>
          <w:b w:val="false"/>
          <w:i w:val="false"/>
          <w:color w:val="000000"/>
          <w:sz w:val="28"/>
        </w:rPr>
        <w:t xml:space="preserve">
      6. Бақылау-касса машинасы моделін мемлекеттік тізілімге енгізу (енгізуден бас тарту) туралы шешімді уәкілетті орган өтініш қабылдаған күннен бастап отыз жұмыс күні ішінде қабылдайды. </w:t>
      </w:r>
      <w:r>
        <w:br/>
      </w:r>
      <w:r>
        <w:rPr>
          <w:rFonts w:ascii="Times New Roman"/>
          <w:b w:val="false"/>
          <w:i w:val="false"/>
          <w:color w:val="000000"/>
          <w:sz w:val="28"/>
        </w:rPr>
        <w:t xml:space="preserve">
      Бақылау-касса машинасы моделін мемлекеттік тізілімге енгізуден бас тартқан жағдайда уәкілетті орган өтініш берушіні жазбаша түрде бас тарту себептерін көрсете отырып хабарлайды. </w:t>
      </w:r>
      <w:r>
        <w:br/>
      </w:r>
      <w:r>
        <w:rPr>
          <w:rFonts w:ascii="Times New Roman"/>
          <w:b w:val="false"/>
          <w:i w:val="false"/>
          <w:color w:val="000000"/>
          <w:sz w:val="28"/>
        </w:rPr>
        <w:t xml:space="preserve">
      7. Мемлекеттік тізілімнен бақылау-касса машинасының моделін алып тастау бақылау-касса машинасы моделінің техникалық талаптарға сәйкес келмеген жағдайда уәкілетті органмен жүргізіледі. Уәкілетті орган бақылау-касса машинасының моделін мемлекеттік тізілімнен алып тастау туралы шешім қабылданғаны туралы мемлекеттік тізілімнен бақылау-касса машинасы моделін алып тастағанға дейінгі алты айлық кезеңнен кешіктірмей хабарлайды. </w:t>
      </w:r>
    </w:p>
    <w:p>
      <w:pPr>
        <w:spacing w:after="0"/>
        <w:ind w:left="0"/>
        <w:jc w:val="both"/>
      </w:pPr>
      <w:r>
        <w:rPr>
          <w:rFonts w:ascii="Times New Roman"/>
          <w:b/>
          <w:i w:val="false"/>
          <w:color w:val="000000"/>
          <w:sz w:val="28"/>
        </w:rPr>
        <w:t xml:space="preserve">      653-бап. Бақылау-касса машиналарының қолдану </w:t>
      </w:r>
      <w:r>
        <w:br/>
      </w:r>
      <w:r>
        <w:rPr>
          <w:rFonts w:ascii="Times New Roman"/>
          <w:b w:val="false"/>
          <w:i w:val="false"/>
          <w:color w:val="000000"/>
          <w:sz w:val="28"/>
        </w:rPr>
        <w:t>
</w:t>
      </w:r>
      <w:r>
        <w:rPr>
          <w:rFonts w:ascii="Times New Roman"/>
          <w:b/>
          <w:i w:val="false"/>
          <w:color w:val="000000"/>
          <w:sz w:val="28"/>
        </w:rPr>
        <w:t xml:space="preserve">               тәртібінің сақталуына салықтық бақылау </w:t>
      </w:r>
    </w:p>
    <w:p>
      <w:pPr>
        <w:spacing w:after="0"/>
        <w:ind w:left="0"/>
        <w:jc w:val="both"/>
      </w:pPr>
      <w:r>
        <w:rPr>
          <w:rFonts w:ascii="Times New Roman"/>
          <w:b w:val="false"/>
          <w:i w:val="false"/>
          <w:color w:val="000000"/>
          <w:sz w:val="28"/>
        </w:rPr>
        <w:t xml:space="preserve">      Салық органдары: </w:t>
      </w:r>
      <w:r>
        <w:br/>
      </w:r>
      <w:r>
        <w:rPr>
          <w:rFonts w:ascii="Times New Roman"/>
          <w:b w:val="false"/>
          <w:i w:val="false"/>
          <w:color w:val="000000"/>
          <w:sz w:val="28"/>
        </w:rPr>
        <w:t xml:space="preserve">
      1) бақылау-касса машиналарының қолдану тәртібінің сақталуын бақылауды жүзеге асырады; </w:t>
      </w:r>
      <w:r>
        <w:br/>
      </w:r>
      <w:r>
        <w:rPr>
          <w:rFonts w:ascii="Times New Roman"/>
          <w:b w:val="false"/>
          <w:i w:val="false"/>
          <w:color w:val="000000"/>
          <w:sz w:val="28"/>
        </w:rPr>
        <w:t xml:space="preserve">
      2) салық төлеушінің салық және бюджетке төленетін басқа да міндетті төлемдерді төлеу бойынша салық міндеттемесін орындауы бойынша салық тексерулерін жүргізу кезінде фискалды жады бар бақылау-касса машиналарының жадындағы фискалдық блоктарда сақталатын деректерді пайдаланады. </w:t>
      </w:r>
    </w:p>
    <w:p>
      <w:pPr>
        <w:spacing w:after="0"/>
        <w:ind w:left="0"/>
        <w:jc w:val="left"/>
      </w:pPr>
      <w:r>
        <w:rPr>
          <w:rFonts w:ascii="Times New Roman"/>
          <w:b/>
          <w:i w:val="false"/>
          <w:color w:val="000000"/>
        </w:rPr>
        <w:t xml:space="preserve"> 98-тарау. Трансферттік баға белгілеу кезіндегі бақылау </w:t>
      </w:r>
    </w:p>
    <w:p>
      <w:pPr>
        <w:spacing w:after="0"/>
        <w:ind w:left="0"/>
        <w:jc w:val="both"/>
      </w:pPr>
      <w:r>
        <w:rPr>
          <w:rFonts w:ascii="Times New Roman"/>
          <w:b/>
          <w:i w:val="false"/>
          <w:color w:val="000000"/>
          <w:sz w:val="28"/>
        </w:rPr>
        <w:t xml:space="preserve">      654-бап. Трансферттік баға белгілеу кезіндегі бақылау </w:t>
      </w:r>
    </w:p>
    <w:p>
      <w:pPr>
        <w:spacing w:after="0"/>
        <w:ind w:left="0"/>
        <w:jc w:val="both"/>
      </w:pPr>
      <w:r>
        <w:rPr>
          <w:rFonts w:ascii="Times New Roman"/>
          <w:b w:val="false"/>
          <w:i w:val="false"/>
          <w:color w:val="000000"/>
          <w:sz w:val="28"/>
        </w:rPr>
        <w:t xml:space="preserve">      Салық қызметі органдары трансферттік баға белгілеу мәселелерін реттейтін Қазақстан Республикасының заңнамасында көзделген тәртіпте және жағдайларда мәмілелер бойынша трансферттік баға белгілеу кезінде бақылауды жүзеге асырады. </w:t>
      </w:r>
    </w:p>
    <w:p>
      <w:pPr>
        <w:spacing w:after="0"/>
        <w:ind w:left="0"/>
        <w:jc w:val="left"/>
      </w:pPr>
      <w:r>
        <w:rPr>
          <w:rFonts w:ascii="Times New Roman"/>
          <w:b/>
          <w:i w:val="false"/>
          <w:color w:val="000000"/>
        </w:rPr>
        <w:t xml:space="preserve"> 99-тарау. Мемлекет меншігіне айналдырылған мүлікті </w:t>
      </w:r>
      <w:r>
        <w:br/>
      </w:r>
      <w:r>
        <w:rPr>
          <w:rFonts w:ascii="Times New Roman"/>
          <w:b/>
          <w:i w:val="false"/>
          <w:color w:val="000000"/>
        </w:rPr>
        <w:t xml:space="preserve">
есепке алу, сақтау, бағалау, одан әрі пайдалану және сату тәртібінің сақталуын бақылау </w:t>
      </w:r>
    </w:p>
    <w:p>
      <w:pPr>
        <w:spacing w:after="0"/>
        <w:ind w:left="0"/>
        <w:jc w:val="both"/>
      </w:pPr>
      <w:r>
        <w:rPr>
          <w:rFonts w:ascii="Times New Roman"/>
          <w:b/>
          <w:i w:val="false"/>
          <w:color w:val="000000"/>
          <w:sz w:val="28"/>
        </w:rPr>
        <w:t xml:space="preserve">      655-бап. Мемлекет меншігіне айналдырылған мүлікті </w:t>
      </w:r>
      <w:r>
        <w:br/>
      </w:r>
      <w:r>
        <w:rPr>
          <w:rFonts w:ascii="Times New Roman"/>
          <w:b w:val="false"/>
          <w:i w:val="false"/>
          <w:color w:val="000000"/>
          <w:sz w:val="28"/>
        </w:rPr>
        <w:t>
</w:t>
      </w:r>
      <w:r>
        <w:rPr>
          <w:rFonts w:ascii="Times New Roman"/>
          <w:b/>
          <w:i w:val="false"/>
          <w:color w:val="000000"/>
          <w:sz w:val="28"/>
        </w:rPr>
        <w:t xml:space="preserve">               есепке алу, сақтау, бағалау, одан әрі </w:t>
      </w:r>
      <w:r>
        <w:br/>
      </w:r>
      <w:r>
        <w:rPr>
          <w:rFonts w:ascii="Times New Roman"/>
          <w:b w:val="false"/>
          <w:i w:val="false"/>
          <w:color w:val="000000"/>
          <w:sz w:val="28"/>
        </w:rPr>
        <w:t>
</w:t>
      </w:r>
      <w:r>
        <w:rPr>
          <w:rFonts w:ascii="Times New Roman"/>
          <w:b/>
          <w:i w:val="false"/>
          <w:color w:val="000000"/>
          <w:sz w:val="28"/>
        </w:rPr>
        <w:t xml:space="preserve">               пайдалану және сату тәртібінің сақталуын </w:t>
      </w:r>
      <w:r>
        <w:br/>
      </w:r>
      <w:r>
        <w:rPr>
          <w:rFonts w:ascii="Times New Roman"/>
          <w:b w:val="false"/>
          <w:i w:val="false"/>
          <w:color w:val="000000"/>
          <w:sz w:val="28"/>
        </w:rPr>
        <w:t>
</w:t>
      </w:r>
      <w:r>
        <w:rPr>
          <w:rFonts w:ascii="Times New Roman"/>
          <w:b/>
          <w:i w:val="false"/>
          <w:color w:val="000000"/>
          <w:sz w:val="28"/>
        </w:rPr>
        <w:t xml:space="preserve">               бақылау </w:t>
      </w:r>
    </w:p>
    <w:p>
      <w:pPr>
        <w:spacing w:after="0"/>
        <w:ind w:left="0"/>
        <w:jc w:val="both"/>
      </w:pPr>
      <w:r>
        <w:rPr>
          <w:rFonts w:ascii="Times New Roman"/>
          <w:b w:val="false"/>
          <w:i w:val="false"/>
          <w:color w:val="000000"/>
          <w:sz w:val="28"/>
        </w:rPr>
        <w:t xml:space="preserve">      1. Салық органы мемлекет меншігіне айналдырылған және айналдыруға жататын мүлікті есепке алу, сақтау, бағалау, одан әрі пайдалану және сату, ол сатылған жағдайда ақшаның бюджетке толық және уақтылы түсу тәртібінің, сондай-ақ мемлекет меншігіне айналдырылған мүліктің уәкілетті орган белгілеген мерзімде және тәртіпте беру тәртібінің сақталуына бақылауды жүзеге асырады. </w:t>
      </w:r>
      <w:r>
        <w:br/>
      </w:r>
      <w:r>
        <w:rPr>
          <w:rFonts w:ascii="Times New Roman"/>
          <w:b w:val="false"/>
          <w:i w:val="false"/>
          <w:color w:val="000000"/>
          <w:sz w:val="28"/>
        </w:rPr>
        <w:t xml:space="preserve">
      2. Мемлекет меншігіне айналдырылған мүлікті есепке алу, сақтау, бағалау, одан әрі пайдалану және сату тәртібін Қазақстан Республикасының Үкіметі белгілейді. </w:t>
      </w:r>
    </w:p>
    <w:p>
      <w:pPr>
        <w:spacing w:after="0"/>
        <w:ind w:left="0"/>
        <w:jc w:val="left"/>
      </w:pPr>
      <w:r>
        <w:rPr>
          <w:rFonts w:ascii="Times New Roman"/>
          <w:b/>
          <w:i w:val="false"/>
          <w:color w:val="000000"/>
        </w:rPr>
        <w:t xml:space="preserve"> 100-тарау. Уәкілетті мемлекеттік және жергілікті </w:t>
      </w:r>
      <w:r>
        <w:br/>
      </w:r>
      <w:r>
        <w:rPr>
          <w:rFonts w:ascii="Times New Roman"/>
          <w:b/>
          <w:i w:val="false"/>
          <w:color w:val="000000"/>
        </w:rPr>
        <w:t xml:space="preserve">
атқарушылық органдарға бақылау </w:t>
      </w:r>
    </w:p>
    <w:p>
      <w:pPr>
        <w:spacing w:after="0"/>
        <w:ind w:left="0"/>
        <w:jc w:val="both"/>
      </w:pPr>
      <w:r>
        <w:rPr>
          <w:rFonts w:ascii="Times New Roman"/>
          <w:b/>
          <w:i w:val="false"/>
          <w:color w:val="000000"/>
          <w:sz w:val="28"/>
        </w:rPr>
        <w:t xml:space="preserve">      656-бап. Уәкілетті мемлекеттік және жергілікті </w:t>
      </w:r>
      <w:r>
        <w:br/>
      </w:r>
      <w:r>
        <w:rPr>
          <w:rFonts w:ascii="Times New Roman"/>
          <w:b w:val="false"/>
          <w:i w:val="false"/>
          <w:color w:val="000000"/>
          <w:sz w:val="28"/>
        </w:rPr>
        <w:t>
</w:t>
      </w:r>
      <w:r>
        <w:rPr>
          <w:rFonts w:ascii="Times New Roman"/>
          <w:b/>
          <w:i w:val="false"/>
          <w:color w:val="000000"/>
          <w:sz w:val="28"/>
        </w:rPr>
        <w:t xml:space="preserve">               атқарушылық органдардың қызметіне бақылау </w:t>
      </w:r>
    </w:p>
    <w:p>
      <w:pPr>
        <w:spacing w:after="0"/>
        <w:ind w:left="0"/>
        <w:jc w:val="both"/>
      </w:pPr>
      <w:r>
        <w:rPr>
          <w:rFonts w:ascii="Times New Roman"/>
          <w:b w:val="false"/>
          <w:i w:val="false"/>
          <w:color w:val="000000"/>
          <w:sz w:val="28"/>
        </w:rPr>
        <w:t xml:space="preserve">      1. Салық қызметі органдары егер осы бапта өзгеше белгіленбесе, осы Кодекстің 95-тарауында белгіленген тәртіпте мүлік, көлік құралдарына салынатын салықтарды және жер салығын, сондай-ақ басқа да міндетті төлемдерді дұрыс есептеу, толық алу және уақтылы аудару мәселелері бойынша уәкілетті мемлекеттік және жергілікті атқарушылық органдарға бақылауды жүзеге асырады. </w:t>
      </w:r>
      <w:r>
        <w:br/>
      </w:r>
      <w:r>
        <w:rPr>
          <w:rFonts w:ascii="Times New Roman"/>
          <w:b w:val="false"/>
          <w:i w:val="false"/>
          <w:color w:val="000000"/>
          <w:sz w:val="28"/>
        </w:rPr>
        <w:t xml:space="preserve">
      Бұл ретте мүлік, көлік құралдарына салынатын салықтарды және жер салығын, сондай-ақ бюджетке төленетін басқа да міндетті төлемдерді дұрыс есептеу, толық алу және уақтылы аудару мәселелері бойынша бақылауды жүзеге асырған жағдайда уәкілетті мемлекеттік органдардың қызметіне бақылау жүргізу үшін салық қызметі органдарының тексеру тағайындау туралы шешімі негіз болып табылады, ол мынадай деректемелерден тұрады: </w:t>
      </w:r>
      <w:r>
        <w:br/>
      </w:r>
      <w:r>
        <w:rPr>
          <w:rFonts w:ascii="Times New Roman"/>
          <w:b w:val="false"/>
          <w:i w:val="false"/>
          <w:color w:val="000000"/>
          <w:sz w:val="28"/>
        </w:rPr>
        <w:t xml:space="preserve">
      1) шешімнің салық қызметі органдарында тіркелген күні мен нөмірі; </w:t>
      </w:r>
      <w:r>
        <w:br/>
      </w:r>
      <w:r>
        <w:rPr>
          <w:rFonts w:ascii="Times New Roman"/>
          <w:b w:val="false"/>
          <w:i w:val="false"/>
          <w:color w:val="000000"/>
          <w:sz w:val="28"/>
        </w:rPr>
        <w:t xml:space="preserve">
      2) тексерілетін уәкілетті мемлекеттік органның толық атауы және сәйкестендіру нөмірі; </w:t>
      </w:r>
      <w:r>
        <w:br/>
      </w:r>
      <w:r>
        <w:rPr>
          <w:rFonts w:ascii="Times New Roman"/>
          <w:b w:val="false"/>
          <w:i w:val="false"/>
          <w:color w:val="000000"/>
          <w:sz w:val="28"/>
        </w:rPr>
        <w:t xml:space="preserve">
      3) тексеру тағайындау негіздемесі; </w:t>
      </w:r>
      <w:r>
        <w:br/>
      </w:r>
      <w:r>
        <w:rPr>
          <w:rFonts w:ascii="Times New Roman"/>
          <w:b w:val="false"/>
          <w:i w:val="false"/>
          <w:color w:val="000000"/>
          <w:sz w:val="28"/>
        </w:rPr>
        <w:t xml:space="preserve">
      4) тексеру жүргізуші тұлғалардың, сондай-ақ осы Кодекске сәйкес бақылау жүргізуге тартылған басқа мемлекеттік органдардың мамандарының (олар болған жағдайда) лауазымы, тегі, аты, әкесінің аты; </w:t>
      </w:r>
      <w:r>
        <w:br/>
      </w:r>
      <w:r>
        <w:rPr>
          <w:rFonts w:ascii="Times New Roman"/>
          <w:b w:val="false"/>
          <w:i w:val="false"/>
          <w:color w:val="000000"/>
          <w:sz w:val="28"/>
        </w:rPr>
        <w:t xml:space="preserve">
      5) тексеру жүргізу мерзімі; </w:t>
      </w:r>
      <w:r>
        <w:br/>
      </w:r>
      <w:r>
        <w:rPr>
          <w:rFonts w:ascii="Times New Roman"/>
          <w:b w:val="false"/>
          <w:i w:val="false"/>
          <w:color w:val="000000"/>
          <w:sz w:val="28"/>
        </w:rPr>
        <w:t xml:space="preserve">
      6) тексерілетін кезең. </w:t>
      </w:r>
      <w:r>
        <w:br/>
      </w:r>
      <w:r>
        <w:rPr>
          <w:rFonts w:ascii="Times New Roman"/>
          <w:b w:val="false"/>
          <w:i w:val="false"/>
          <w:color w:val="000000"/>
          <w:sz w:val="28"/>
        </w:rPr>
        <w:t xml:space="preserve">
      Аталған шешім тексеру басталғанға дейін статистикалық есеп және тексеру тағайындау туралы актілерді бақылау органында мемлекеттік тіркелуі тиіс. </w:t>
      </w:r>
      <w:r>
        <w:br/>
      </w:r>
      <w:r>
        <w:rPr>
          <w:rFonts w:ascii="Times New Roman"/>
          <w:b w:val="false"/>
          <w:i w:val="false"/>
          <w:color w:val="000000"/>
          <w:sz w:val="28"/>
        </w:rPr>
        <w:t xml:space="preserve">
      2. Тексеру тағайындау туралы шешімде көрсетілген салық қызметі органдары, осы Кодекске сәйкес тексеру жүргізуге тартылған өзге де тұлғалар және уәкілетті мемлекеттік органдар тексеруге қатысушы болып табылады. </w:t>
      </w:r>
      <w:r>
        <w:br/>
      </w:r>
      <w:r>
        <w:rPr>
          <w:rFonts w:ascii="Times New Roman"/>
          <w:b w:val="false"/>
          <w:i w:val="false"/>
          <w:color w:val="000000"/>
          <w:sz w:val="28"/>
        </w:rPr>
        <w:t xml:space="preserve">
      3. Тексеру жүргізу мерзімі уәкілетті мемлекеттік органға тексеру тағайындау туралы шешім тапсырылған күннен бастап отыз жұмыс күнінен аспауға тиіс. Көрсетілген мерзімді тексеруді тағайындаған салық қызметі органы елу жұмыс күніне ұзартуы мүмкін. </w:t>
      </w:r>
      <w:r>
        <w:br/>
      </w:r>
      <w:r>
        <w:rPr>
          <w:rFonts w:ascii="Times New Roman"/>
          <w:b w:val="false"/>
          <w:i w:val="false"/>
          <w:color w:val="000000"/>
          <w:sz w:val="28"/>
        </w:rPr>
        <w:t xml:space="preserve">
      4. Тексеру жүргізу мерзімі уәкілетті мемлекеттік органға салық қызметі органының құжаттарды беру туралы талаптарын тапсыру күні мен уәкілетті мемлекеттік органның тексеру жүргізу кезінде сұрау салынған құжаттарды беру күні арасындағы, сондай-ақ басқа аумақтық салық органдарына, мемлекеттік органдарға, банктерге және банк операцияларының жекелеген түрлерін жүзеге асыратын ұйымдарға, және Қазақстан Республикасы аумағында қызметін жүзеге асыратын өзге де ұйымдарға салық қызметі органының сұрау салуы жіберілген күн мен аталған сұрау салу бойынша мәліметтер мен құжаттарды алған күн арасындағы уақыт кезеңіне тоқтатыла тұрады. </w:t>
      </w:r>
      <w:r>
        <w:br/>
      </w:r>
      <w:r>
        <w:rPr>
          <w:rFonts w:ascii="Times New Roman"/>
          <w:b w:val="false"/>
          <w:i w:val="false"/>
          <w:color w:val="000000"/>
          <w:sz w:val="28"/>
        </w:rPr>
        <w:t xml:space="preserve">
      5. Тексеруді аяқтау кезінде салық қызметі органының лауазымды тұлғасы: </w:t>
      </w:r>
      <w:r>
        <w:br/>
      </w:r>
      <w:r>
        <w:rPr>
          <w:rFonts w:ascii="Times New Roman"/>
          <w:b w:val="false"/>
          <w:i w:val="false"/>
          <w:color w:val="000000"/>
          <w:sz w:val="28"/>
        </w:rPr>
        <w:t xml:space="preserve">
      1) тексеру жүзеге асырылған орынды, бақылау актісі жасалған күнді; </w:t>
      </w:r>
      <w:r>
        <w:br/>
      </w:r>
      <w:r>
        <w:rPr>
          <w:rFonts w:ascii="Times New Roman"/>
          <w:b w:val="false"/>
          <w:i w:val="false"/>
          <w:color w:val="000000"/>
          <w:sz w:val="28"/>
        </w:rPr>
        <w:t xml:space="preserve">
      2) салық қызметі органының атауын; </w:t>
      </w:r>
      <w:r>
        <w:br/>
      </w:r>
      <w:r>
        <w:rPr>
          <w:rFonts w:ascii="Times New Roman"/>
          <w:b w:val="false"/>
          <w:i w:val="false"/>
          <w:color w:val="000000"/>
          <w:sz w:val="28"/>
        </w:rPr>
        <w:t xml:space="preserve">
      3) тексеруді жүргізген салық қызметі органының лауазымды тұлғаларының лауазымдарын, тектерін, аттарын, әкелерінің аттарын (олар болған жағдайда); </w:t>
      </w:r>
      <w:r>
        <w:br/>
      </w:r>
      <w:r>
        <w:rPr>
          <w:rFonts w:ascii="Times New Roman"/>
          <w:b w:val="false"/>
          <w:i w:val="false"/>
          <w:color w:val="000000"/>
          <w:sz w:val="28"/>
        </w:rPr>
        <w:t xml:space="preserve">
      4) уәкілетті мемлекеттік органның толық атауын және сәйкестендіру нөмірін; </w:t>
      </w:r>
      <w:r>
        <w:br/>
      </w:r>
      <w:r>
        <w:rPr>
          <w:rFonts w:ascii="Times New Roman"/>
          <w:b w:val="false"/>
          <w:i w:val="false"/>
          <w:color w:val="000000"/>
          <w:sz w:val="28"/>
        </w:rPr>
        <w:t xml:space="preserve">
      5) уәкілетті мемлекеттік орган туралы мәліметтерді (мемлекеттік тіркелуі немесе қайта тіркелуі, ұйымдастырушылық-құқықтық нысаны, мекен-жайы); </w:t>
      </w:r>
      <w:r>
        <w:br/>
      </w:r>
      <w:r>
        <w:rPr>
          <w:rFonts w:ascii="Times New Roman"/>
          <w:b w:val="false"/>
          <w:i w:val="false"/>
          <w:color w:val="000000"/>
          <w:sz w:val="28"/>
        </w:rPr>
        <w:t xml:space="preserve">
      6) уәкілетті мемлекеттік орган басшысының және лауазымды тұлғаларының тектерін, аттарын, әкелерінің аттарын (олар болған жағдайда); </w:t>
      </w:r>
      <w:r>
        <w:br/>
      </w:r>
      <w:r>
        <w:rPr>
          <w:rFonts w:ascii="Times New Roman"/>
          <w:b w:val="false"/>
          <w:i w:val="false"/>
          <w:color w:val="000000"/>
          <w:sz w:val="28"/>
        </w:rPr>
        <w:t xml:space="preserve">
      7) уәкілетті мемлекеттік органның олардың келісімімен және қатысуымен тексеру жүргізілген лауазымды тұлғаларының лауазымдарын, тектерін, аттарын, әкелерінің аттарын (олар болған жағдайда); </w:t>
      </w:r>
      <w:r>
        <w:br/>
      </w:r>
      <w:r>
        <w:rPr>
          <w:rFonts w:ascii="Times New Roman"/>
          <w:b w:val="false"/>
          <w:i w:val="false"/>
          <w:color w:val="000000"/>
          <w:sz w:val="28"/>
        </w:rPr>
        <w:t xml:space="preserve">
      8) алдыңғы тексеру және бұрын анықталған бұзушылықтарды жою бойынша қолданылған шаралар туралы мәліметтерді; </w:t>
      </w:r>
      <w:r>
        <w:br/>
      </w:r>
      <w:r>
        <w:rPr>
          <w:rFonts w:ascii="Times New Roman"/>
          <w:b w:val="false"/>
          <w:i w:val="false"/>
          <w:color w:val="000000"/>
          <w:sz w:val="28"/>
        </w:rPr>
        <w:t xml:space="preserve">
      9) жүргізілген тексеру нәтижелерін көрсете отырып бақылау актісін жасайды. </w:t>
      </w:r>
      <w:r>
        <w:br/>
      </w:r>
      <w:r>
        <w:rPr>
          <w:rFonts w:ascii="Times New Roman"/>
          <w:b w:val="false"/>
          <w:i w:val="false"/>
          <w:color w:val="000000"/>
          <w:sz w:val="28"/>
        </w:rPr>
        <w:t xml:space="preserve">
      6. Бюджетке төленетін басқа да міндетті төлемдерді дұрыс есептеу, толық алу және уақтылы аудару мәселелері жөнінде тексеру нәтижелері бойынша хабарлама шығарылмайды. </w:t>
      </w:r>
    </w:p>
    <w:p>
      <w:pPr>
        <w:spacing w:after="0"/>
        <w:ind w:left="0"/>
        <w:jc w:val="left"/>
      </w:pPr>
      <w:r>
        <w:rPr>
          <w:rFonts w:ascii="Times New Roman"/>
          <w:b/>
          <w:i w:val="false"/>
          <w:color w:val="000000"/>
        </w:rPr>
        <w:t xml:space="preserve"> 101-тарау. Салық төлеушілерге көмек </w:t>
      </w:r>
    </w:p>
    <w:p>
      <w:pPr>
        <w:spacing w:after="0"/>
        <w:ind w:left="0"/>
        <w:jc w:val="both"/>
      </w:pPr>
      <w:r>
        <w:rPr>
          <w:rFonts w:ascii="Times New Roman"/>
          <w:b/>
          <w:i w:val="false"/>
          <w:color w:val="000000"/>
          <w:sz w:val="28"/>
        </w:rPr>
        <w:t xml:space="preserve">      657-бап. Салық төлеушілерге көмек </w:t>
      </w:r>
    </w:p>
    <w:p>
      <w:pPr>
        <w:spacing w:after="0"/>
        <w:ind w:left="0"/>
        <w:jc w:val="both"/>
      </w:pPr>
      <w:r>
        <w:rPr>
          <w:rFonts w:ascii="Times New Roman"/>
          <w:b w:val="false"/>
          <w:i w:val="false"/>
          <w:color w:val="000000"/>
          <w:sz w:val="28"/>
        </w:rPr>
        <w:t xml:space="preserve">      Салық қызметі органдары: </w:t>
      </w:r>
      <w:r>
        <w:br/>
      </w:r>
      <w:r>
        <w:rPr>
          <w:rFonts w:ascii="Times New Roman"/>
          <w:b w:val="false"/>
          <w:i w:val="false"/>
          <w:color w:val="000000"/>
          <w:sz w:val="28"/>
        </w:rPr>
        <w:t xml:space="preserve">
      1) салық заңнамасын насихаттау; </w:t>
      </w:r>
      <w:r>
        <w:br/>
      </w:r>
      <w:r>
        <w:rPr>
          <w:rFonts w:ascii="Times New Roman"/>
          <w:b w:val="false"/>
          <w:i w:val="false"/>
          <w:color w:val="000000"/>
          <w:sz w:val="28"/>
        </w:rPr>
        <w:t xml:space="preserve">
      2) салық есептілігін салық және бюджетке төленетін басқа да міндетті төлемдерді төлеу бойынша электронды төлем құжатын қалыптастыра отырып, электронды түрде табыс ету үшін бағдарламалық қамтамасыз етуді беру; </w:t>
      </w:r>
      <w:r>
        <w:br/>
      </w:r>
      <w:r>
        <w:rPr>
          <w:rFonts w:ascii="Times New Roman"/>
          <w:b w:val="false"/>
          <w:i w:val="false"/>
          <w:color w:val="000000"/>
          <w:sz w:val="28"/>
        </w:rPr>
        <w:t xml:space="preserve">
      3) салық төлеуші (салық агенті) сұрау салған құжаттың дайындығының жай-күйін қарауға оған қол жеткізу үшін терминалдар желісін құру және дамыту; </w:t>
      </w:r>
      <w:r>
        <w:br/>
      </w:r>
      <w:r>
        <w:rPr>
          <w:rFonts w:ascii="Times New Roman"/>
          <w:b w:val="false"/>
          <w:i w:val="false"/>
          <w:color w:val="000000"/>
          <w:sz w:val="28"/>
        </w:rPr>
        <w:t xml:space="preserve">
      4) салық міндеттемесін орындау бойынша бюджетпен есеп айырысуды жүзеге асыру тәртібі туралы мәліметтер беру; </w:t>
      </w:r>
      <w:r>
        <w:br/>
      </w:r>
      <w:r>
        <w:rPr>
          <w:rFonts w:ascii="Times New Roman"/>
          <w:b w:val="false"/>
          <w:i w:val="false"/>
          <w:color w:val="000000"/>
          <w:sz w:val="28"/>
        </w:rPr>
        <w:t xml:space="preserve">
      5) салық қызметі органдарының хабарламаларымен жұмыс жасау үшін орталықтардың желісін құру және дамыту; </w:t>
      </w:r>
      <w:r>
        <w:br/>
      </w:r>
      <w:r>
        <w:rPr>
          <w:rFonts w:ascii="Times New Roman"/>
          <w:b w:val="false"/>
          <w:i w:val="false"/>
          <w:color w:val="000000"/>
          <w:sz w:val="28"/>
        </w:rPr>
        <w:t xml:space="preserve">
      6) салық қызметі органдарының сайттарын құру; </w:t>
      </w:r>
      <w:r>
        <w:br/>
      </w:r>
      <w:r>
        <w:rPr>
          <w:rFonts w:ascii="Times New Roman"/>
          <w:b w:val="false"/>
          <w:i w:val="false"/>
          <w:color w:val="000000"/>
          <w:sz w:val="28"/>
        </w:rPr>
        <w:t xml:space="preserve">
      7) салық және бюджетке төленетін басқа да міндетті төлемдерді төлеу, жинақтаушы зейнетақы қорларына міндетті зейнетақы жарналарын және Мемлекеттік әлеуметтік сақтандыру қорына әлеуметтік аударымдарды аудару үшін банкоматтар желісі мен өзге де электрондық құрылғыларды дамытуға жәрдем (материалдықтан басқа) көрсету арқылы салық төлеушілерге (салық агенттеріне) көмек көрсетеді. </w:t>
      </w:r>
    </w:p>
    <w:p>
      <w:pPr>
        <w:spacing w:after="0"/>
        <w:ind w:left="0"/>
        <w:jc w:val="both"/>
      </w:pPr>
      <w:r>
        <w:rPr>
          <w:rFonts w:ascii="Times New Roman"/>
          <w:b/>
          <w:i w:val="false"/>
          <w:color w:val="000000"/>
          <w:sz w:val="28"/>
        </w:rPr>
        <w:t xml:space="preserve">      658-бап. Салық заңнамасын насихаттау </w:t>
      </w:r>
    </w:p>
    <w:p>
      <w:pPr>
        <w:spacing w:after="0"/>
        <w:ind w:left="0"/>
        <w:jc w:val="both"/>
      </w:pPr>
      <w:r>
        <w:rPr>
          <w:rFonts w:ascii="Times New Roman"/>
          <w:b w:val="false"/>
          <w:i w:val="false"/>
          <w:color w:val="000000"/>
          <w:sz w:val="28"/>
        </w:rPr>
        <w:t xml:space="preserve">      1. Салық заңнамасын насихаттау салық төлеушілердің (салық агенттерінің) салық мәселелері жөнінде хабардарлығын олардың назарына Қазақстан Республикасы салық заңнамасының ережелерін, Қазақстан Республикасының салық заңнамасына енгізілген өзгерістер мен толықтыруларды, салық міндеттемесін орындауға байланысты мәселелер бойынша ақпарат жеткізу арқылы арттыру мақсатына ие. </w:t>
      </w:r>
      <w:r>
        <w:br/>
      </w:r>
      <w:r>
        <w:rPr>
          <w:rFonts w:ascii="Times New Roman"/>
          <w:b w:val="false"/>
          <w:i w:val="false"/>
          <w:color w:val="000000"/>
          <w:sz w:val="28"/>
        </w:rPr>
        <w:t xml:space="preserve">
      2. Салық қызметі органдары семинарлар, "дөңгелек үстел" отырыстарын, салық төлеушілермен (салық агенті) кездесулер өткізу арқылы, бұқаралық ақпарат құралдарын, ақпараттық стендтерді, буклеттерді және өзге де баспа материалдарын, сондай-ақ бейне-, аудио- және ақпарат тарату үшін қолданылатын басқа да техникалық құралдарды, телефон және ұялы байланыс құралдарын пайдалана отырып ақпараттарды орналастыру арқылы салық заңнамасын насихаттауды жүзеге асырады. </w:t>
      </w:r>
    </w:p>
    <w:p>
      <w:pPr>
        <w:spacing w:after="0"/>
        <w:ind w:left="0"/>
        <w:jc w:val="both"/>
      </w:pPr>
      <w:r>
        <w:rPr>
          <w:rFonts w:ascii="Times New Roman"/>
          <w:b/>
          <w:i w:val="false"/>
          <w:color w:val="000000"/>
          <w:sz w:val="28"/>
        </w:rPr>
        <w:t xml:space="preserve">      659-бап. Электронды түрде салық есептілігін тапсыру үшін </w:t>
      </w:r>
      <w:r>
        <w:br/>
      </w:r>
      <w:r>
        <w:rPr>
          <w:rFonts w:ascii="Times New Roman"/>
          <w:b w:val="false"/>
          <w:i w:val="false"/>
          <w:color w:val="000000"/>
          <w:sz w:val="28"/>
        </w:rPr>
        <w:t>
</w:t>
      </w:r>
      <w:r>
        <w:rPr>
          <w:rFonts w:ascii="Times New Roman"/>
          <w:b/>
          <w:i w:val="false"/>
          <w:color w:val="000000"/>
          <w:sz w:val="28"/>
        </w:rPr>
        <w:t xml:space="preserve">               тегін бағдарламалы қамтамасыз етуді беру </w:t>
      </w:r>
    </w:p>
    <w:p>
      <w:pPr>
        <w:spacing w:after="0"/>
        <w:ind w:left="0"/>
        <w:jc w:val="both"/>
      </w:pPr>
      <w:r>
        <w:rPr>
          <w:rFonts w:ascii="Times New Roman"/>
          <w:b w:val="false"/>
          <w:i w:val="false"/>
          <w:color w:val="000000"/>
          <w:sz w:val="28"/>
        </w:rPr>
        <w:t xml:space="preserve">      1. Салық қызметі органы салық төлеушіге (салық агентіне) электронды түрде салық есептілігін тапсыру үшін бағдарламалық қамтамасыз етуді тегін негізде береді. </w:t>
      </w:r>
      <w:r>
        <w:br/>
      </w:r>
      <w:r>
        <w:rPr>
          <w:rFonts w:ascii="Times New Roman"/>
          <w:b w:val="false"/>
          <w:i w:val="false"/>
          <w:color w:val="000000"/>
          <w:sz w:val="28"/>
        </w:rPr>
        <w:t xml:space="preserve">
      2. Электронды түрде салық есептілігін тапсыру үшін бағдарламалық қамтамасыз ету салық төлеушілерге ол салық органына келу тәртібінде жүгінген кезде не оларды салық қызметі органдарының web-сайтында орналастыру арқылы ақпаратты электрондық тасығыштарда берілуі мүмкін. </w:t>
      </w:r>
      <w:r>
        <w:br/>
      </w:r>
      <w:r>
        <w:rPr>
          <w:rFonts w:ascii="Times New Roman"/>
          <w:b w:val="false"/>
          <w:i w:val="false"/>
          <w:color w:val="000000"/>
          <w:sz w:val="28"/>
        </w:rPr>
        <w:t xml:space="preserve">
      3. Электронды түрде салық есептілігін тапсыру үшін бағдарламалық қамтамасыз ету бағдарламалық қамтамасыз етуді орнату бойынша нұсқаулық материалмен қоса беріледі. </w:t>
      </w:r>
      <w:r>
        <w:br/>
      </w:r>
      <w:r>
        <w:rPr>
          <w:rFonts w:ascii="Times New Roman"/>
          <w:b w:val="false"/>
          <w:i w:val="false"/>
          <w:color w:val="000000"/>
          <w:sz w:val="28"/>
        </w:rPr>
        <w:t xml:space="preserve">
      4. Бағдарламалық қамтамасыз ету салық және бюджетке төленетін басқа да міндетті төлемдерді төлеуге электрондық төлем құжатын қалыптастыруға мүмкіндік береді. </w:t>
      </w:r>
    </w:p>
    <w:p>
      <w:pPr>
        <w:spacing w:after="0"/>
        <w:ind w:left="0"/>
        <w:jc w:val="both"/>
      </w:pPr>
      <w:r>
        <w:rPr>
          <w:rFonts w:ascii="Times New Roman"/>
          <w:b/>
          <w:i w:val="false"/>
          <w:color w:val="000000"/>
          <w:sz w:val="28"/>
        </w:rPr>
        <w:t xml:space="preserve">      660-бап. Салық төлеуші сұрау салған құжаттың </w:t>
      </w:r>
      <w:r>
        <w:br/>
      </w:r>
      <w:r>
        <w:rPr>
          <w:rFonts w:ascii="Times New Roman"/>
          <w:b w:val="false"/>
          <w:i w:val="false"/>
          <w:color w:val="000000"/>
          <w:sz w:val="28"/>
        </w:rPr>
        <w:t>
</w:t>
      </w:r>
      <w:r>
        <w:rPr>
          <w:rFonts w:ascii="Times New Roman"/>
          <w:b/>
          <w:i w:val="false"/>
          <w:color w:val="000000"/>
          <w:sz w:val="28"/>
        </w:rPr>
        <w:t xml:space="preserve">               дайындығының жай-күйін қарауға оған қол </w:t>
      </w:r>
      <w:r>
        <w:br/>
      </w:r>
      <w:r>
        <w:rPr>
          <w:rFonts w:ascii="Times New Roman"/>
          <w:b w:val="false"/>
          <w:i w:val="false"/>
          <w:color w:val="000000"/>
          <w:sz w:val="28"/>
        </w:rPr>
        <w:t>
</w:t>
      </w:r>
      <w:r>
        <w:rPr>
          <w:rFonts w:ascii="Times New Roman"/>
          <w:b/>
          <w:i w:val="false"/>
          <w:color w:val="000000"/>
          <w:sz w:val="28"/>
        </w:rPr>
        <w:t xml:space="preserve">               жеткізу үшін терминалдар желісін дамыту </w:t>
      </w:r>
    </w:p>
    <w:p>
      <w:pPr>
        <w:spacing w:after="0"/>
        <w:ind w:left="0"/>
        <w:jc w:val="both"/>
      </w:pPr>
      <w:r>
        <w:rPr>
          <w:rFonts w:ascii="Times New Roman"/>
          <w:b w:val="false"/>
          <w:i w:val="false"/>
          <w:color w:val="000000"/>
          <w:sz w:val="28"/>
        </w:rPr>
        <w:t xml:space="preserve">      1. Салық қызметі органдары салық төлеуші (салық агенті) сұрау салған құжаттың: </w:t>
      </w:r>
      <w:r>
        <w:br/>
      </w:r>
      <w:r>
        <w:rPr>
          <w:rFonts w:ascii="Times New Roman"/>
          <w:b w:val="false"/>
          <w:i w:val="false"/>
          <w:color w:val="000000"/>
          <w:sz w:val="28"/>
        </w:rPr>
        <w:t xml:space="preserve">
      1) салық берешегінің, міндетті зейнетақы жарналары мен әлеуметтік аударымдар бойынша берешектің жоқ (бар) екендігі туралы анықтаманың; </w:t>
      </w:r>
      <w:r>
        <w:br/>
      </w:r>
      <w:r>
        <w:rPr>
          <w:rFonts w:ascii="Times New Roman"/>
          <w:b w:val="false"/>
          <w:i w:val="false"/>
          <w:color w:val="000000"/>
          <w:sz w:val="28"/>
        </w:rPr>
        <w:t xml:space="preserve">
      2) салық міндеттемелерін орындау бойынша бюджетпен есеп айырысулардың жай-күйі туралы дербес шоттан кешірме жазбаның дайындығының жай-күйін қарауға оған қол жеткізу үшін терминалдар желісін құруды және дамытуды қамтамасыз етеді. </w:t>
      </w:r>
      <w:r>
        <w:br/>
      </w:r>
      <w:r>
        <w:rPr>
          <w:rFonts w:ascii="Times New Roman"/>
          <w:b w:val="false"/>
          <w:i w:val="false"/>
          <w:color w:val="000000"/>
          <w:sz w:val="28"/>
        </w:rPr>
        <w:t xml:space="preserve">
      2. Салық төлеуші (салық агенті) сұрау салған құжаттың дайындығының жай-күйін қарауға қол жеткізу салық органдарында орнатылған терминалдар арқылы беріледі. </w:t>
      </w:r>
      <w:r>
        <w:br/>
      </w:r>
      <w:r>
        <w:rPr>
          <w:rFonts w:ascii="Times New Roman"/>
          <w:b w:val="false"/>
          <w:i w:val="false"/>
          <w:color w:val="000000"/>
          <w:sz w:val="28"/>
        </w:rPr>
        <w:t xml:space="preserve">
      3. Терминалдарға қол жеткізу жұмыс күндері жүргізіледі. </w:t>
      </w:r>
    </w:p>
    <w:p>
      <w:pPr>
        <w:spacing w:after="0"/>
        <w:ind w:left="0"/>
        <w:jc w:val="both"/>
      </w:pPr>
      <w:r>
        <w:rPr>
          <w:rFonts w:ascii="Times New Roman"/>
          <w:b/>
          <w:i w:val="false"/>
          <w:color w:val="000000"/>
          <w:sz w:val="28"/>
        </w:rPr>
        <w:t xml:space="preserve">      661-бап. Салық міндеттемесін орындау бойынша бюджетпен </w:t>
      </w:r>
      <w:r>
        <w:br/>
      </w:r>
      <w:r>
        <w:rPr>
          <w:rFonts w:ascii="Times New Roman"/>
          <w:b w:val="false"/>
          <w:i w:val="false"/>
          <w:color w:val="000000"/>
          <w:sz w:val="28"/>
        </w:rPr>
        <w:t>
</w:t>
      </w:r>
      <w:r>
        <w:rPr>
          <w:rFonts w:ascii="Times New Roman"/>
          <w:b/>
          <w:i w:val="false"/>
          <w:color w:val="000000"/>
          <w:sz w:val="28"/>
        </w:rPr>
        <w:t xml:space="preserve">               есеп айырысуды жүзеге асыру тәртібі туралы </w:t>
      </w:r>
      <w:r>
        <w:br/>
      </w:r>
      <w:r>
        <w:rPr>
          <w:rFonts w:ascii="Times New Roman"/>
          <w:b w:val="false"/>
          <w:i w:val="false"/>
          <w:color w:val="000000"/>
          <w:sz w:val="28"/>
        </w:rPr>
        <w:t>
</w:t>
      </w:r>
      <w:r>
        <w:rPr>
          <w:rFonts w:ascii="Times New Roman"/>
          <w:b/>
          <w:i w:val="false"/>
          <w:color w:val="000000"/>
          <w:sz w:val="28"/>
        </w:rPr>
        <w:t xml:space="preserve">               мәліметтер беру </w:t>
      </w:r>
    </w:p>
    <w:p>
      <w:pPr>
        <w:spacing w:after="0"/>
        <w:ind w:left="0"/>
        <w:jc w:val="both"/>
      </w:pPr>
      <w:r>
        <w:rPr>
          <w:rFonts w:ascii="Times New Roman"/>
          <w:b w:val="false"/>
          <w:i w:val="false"/>
          <w:color w:val="000000"/>
          <w:sz w:val="28"/>
        </w:rPr>
        <w:t xml:space="preserve">      Салық қызметі органдары салық төлеушілерге (салық агенттеріне) төлем құжатын толтыру тәртібі туралы, төлем құжатын толтыру үшін қажетті деректемелер туралы мәліметтерді қоса алғанда, салық міндеттемесін орындау бойынша бюджетпен есеп айырысуды жүзеге асыру тәртібі туралы мәліметтерді береді. </w:t>
      </w:r>
    </w:p>
    <w:p>
      <w:pPr>
        <w:spacing w:after="0"/>
        <w:ind w:left="0"/>
        <w:jc w:val="both"/>
      </w:pPr>
      <w:r>
        <w:rPr>
          <w:rFonts w:ascii="Times New Roman"/>
          <w:b/>
          <w:i w:val="false"/>
          <w:color w:val="000000"/>
          <w:sz w:val="28"/>
        </w:rPr>
        <w:t xml:space="preserve">      662-бап. Салық қызметі органдарының хабарламаларымен </w:t>
      </w:r>
      <w:r>
        <w:br/>
      </w:r>
      <w:r>
        <w:rPr>
          <w:rFonts w:ascii="Times New Roman"/>
          <w:b w:val="false"/>
          <w:i w:val="false"/>
          <w:color w:val="000000"/>
          <w:sz w:val="28"/>
        </w:rPr>
        <w:t>
</w:t>
      </w:r>
      <w:r>
        <w:rPr>
          <w:rFonts w:ascii="Times New Roman"/>
          <w:b/>
          <w:i w:val="false"/>
          <w:color w:val="000000"/>
          <w:sz w:val="28"/>
        </w:rPr>
        <w:t xml:space="preserve">               жұмыс жасау үшін орталықтар </w:t>
      </w:r>
    </w:p>
    <w:p>
      <w:pPr>
        <w:spacing w:after="0"/>
        <w:ind w:left="0"/>
        <w:jc w:val="both"/>
      </w:pPr>
      <w:r>
        <w:rPr>
          <w:rFonts w:ascii="Times New Roman"/>
          <w:b w:val="false"/>
          <w:i w:val="false"/>
          <w:color w:val="000000"/>
          <w:sz w:val="28"/>
        </w:rPr>
        <w:t xml:space="preserve">      1. Салық қызметі органдары осы Кодекстің 608-бабы 2-тармағының 1) және 5) тармақшаларында көзделген салық қызметі органдарының хабарламаларымен жұмыс жасау үшін орталықтардың желілерін құруды және дамытуды қамтамасыз етеді. </w:t>
      </w:r>
      <w:r>
        <w:br/>
      </w:r>
      <w:r>
        <w:rPr>
          <w:rFonts w:ascii="Times New Roman"/>
          <w:b w:val="false"/>
          <w:i w:val="false"/>
          <w:color w:val="000000"/>
          <w:sz w:val="28"/>
        </w:rPr>
        <w:t xml:space="preserve">
      2. Аталған орталықтардың көмек арнайы бөлінген телефон желілері арқылы, сондай-ақ салық төлеушінің (салық агентінің) салық органына келу тәртібімен жүгінген кезде тікелей көрсетіледі. </w:t>
      </w:r>
      <w:r>
        <w:br/>
      </w:r>
      <w:r>
        <w:rPr>
          <w:rFonts w:ascii="Times New Roman"/>
          <w:b w:val="false"/>
          <w:i w:val="false"/>
          <w:color w:val="000000"/>
          <w:sz w:val="28"/>
        </w:rPr>
        <w:t xml:space="preserve">
      3. Орталықтарға ақпарат алу үшін телефон желісі бойынша қоңырауы тегін негізде жүргізіледі. </w:t>
      </w:r>
      <w:r>
        <w:br/>
      </w:r>
      <w:r>
        <w:rPr>
          <w:rFonts w:ascii="Times New Roman"/>
          <w:b w:val="false"/>
          <w:i w:val="false"/>
          <w:color w:val="000000"/>
          <w:sz w:val="28"/>
        </w:rPr>
        <w:t xml:space="preserve">
      4. Орталықтардың жұмыс істеуі жұмыс күндері жүзеге асады. </w:t>
      </w:r>
    </w:p>
    <w:p>
      <w:pPr>
        <w:spacing w:after="0"/>
        <w:ind w:left="0"/>
        <w:jc w:val="both"/>
      </w:pPr>
      <w:r>
        <w:rPr>
          <w:rFonts w:ascii="Times New Roman"/>
          <w:b/>
          <w:i w:val="false"/>
          <w:color w:val="000000"/>
          <w:sz w:val="28"/>
        </w:rPr>
        <w:t xml:space="preserve">      663-бап. Салық қызметі органдарының сайттарының жұмыс </w:t>
      </w:r>
      <w:r>
        <w:br/>
      </w:r>
      <w:r>
        <w:rPr>
          <w:rFonts w:ascii="Times New Roman"/>
          <w:b w:val="false"/>
          <w:i w:val="false"/>
          <w:color w:val="000000"/>
          <w:sz w:val="28"/>
        </w:rPr>
        <w:t>
</w:t>
      </w:r>
      <w:r>
        <w:rPr>
          <w:rFonts w:ascii="Times New Roman"/>
          <w:b/>
          <w:i w:val="false"/>
          <w:color w:val="000000"/>
          <w:sz w:val="28"/>
        </w:rPr>
        <w:t xml:space="preserve">               істеуін қамтамасыз ету </w:t>
      </w:r>
    </w:p>
    <w:p>
      <w:pPr>
        <w:spacing w:after="0"/>
        <w:ind w:left="0"/>
        <w:jc w:val="both"/>
      </w:pPr>
      <w:r>
        <w:rPr>
          <w:rFonts w:ascii="Times New Roman"/>
          <w:b w:val="false"/>
          <w:i w:val="false"/>
          <w:color w:val="000000"/>
          <w:sz w:val="28"/>
        </w:rPr>
        <w:t xml:space="preserve">      1. Салық қызметі органдары салық төлеушілерге (салық агенттері) сайт арқылы ақпарат алуға көмек тегін негізде көрсетіледі. </w:t>
      </w:r>
      <w:r>
        <w:br/>
      </w:r>
      <w:r>
        <w:rPr>
          <w:rFonts w:ascii="Times New Roman"/>
          <w:b w:val="false"/>
          <w:i w:val="false"/>
          <w:color w:val="000000"/>
          <w:sz w:val="28"/>
        </w:rPr>
        <w:t xml:space="preserve">
      2. Салық төлеушілердің (салық агенттердің) салық міндеттемелерін орындау мәселелері бойынша көмек көрсету салық қызметі органдарының web-сайтында ақпараттық және нұсқаулық материалдарын орналастыру жолымен жүргізіледі. </w:t>
      </w:r>
      <w:r>
        <w:br/>
      </w:r>
      <w:r>
        <w:rPr>
          <w:rFonts w:ascii="Times New Roman"/>
          <w:b w:val="false"/>
          <w:i w:val="false"/>
          <w:color w:val="000000"/>
          <w:sz w:val="28"/>
        </w:rPr>
        <w:t xml:space="preserve">
      3. Салық қызметі органдарының web-сайты тәулік бойы демалыс және мереке күндерінсіз жұмыс істейді. </w:t>
      </w:r>
    </w:p>
    <w:p>
      <w:pPr>
        <w:spacing w:after="0"/>
        <w:ind w:left="0"/>
        <w:jc w:val="both"/>
      </w:pPr>
      <w:r>
        <w:rPr>
          <w:rFonts w:ascii="Times New Roman"/>
          <w:b/>
          <w:i w:val="false"/>
          <w:color w:val="000000"/>
          <w:sz w:val="28"/>
        </w:rPr>
        <w:t xml:space="preserve">      664-бап. Салық және бюджетке төленетін басқа да </w:t>
      </w:r>
      <w:r>
        <w:br/>
      </w:r>
      <w:r>
        <w:rPr>
          <w:rFonts w:ascii="Times New Roman"/>
          <w:b w:val="false"/>
          <w:i w:val="false"/>
          <w:color w:val="000000"/>
          <w:sz w:val="28"/>
        </w:rPr>
        <w:t>
</w:t>
      </w:r>
      <w:r>
        <w:rPr>
          <w:rFonts w:ascii="Times New Roman"/>
          <w:b/>
          <w:i w:val="false"/>
          <w:color w:val="000000"/>
          <w:sz w:val="28"/>
        </w:rPr>
        <w:t xml:space="preserve">               міндетті төлемдерді төлеу, міндетті зейнетақы </w:t>
      </w:r>
      <w:r>
        <w:br/>
      </w:r>
      <w:r>
        <w:rPr>
          <w:rFonts w:ascii="Times New Roman"/>
          <w:b w:val="false"/>
          <w:i w:val="false"/>
          <w:color w:val="000000"/>
          <w:sz w:val="28"/>
        </w:rPr>
        <w:t>
</w:t>
      </w:r>
      <w:r>
        <w:rPr>
          <w:rFonts w:ascii="Times New Roman"/>
          <w:b/>
          <w:i w:val="false"/>
          <w:color w:val="000000"/>
          <w:sz w:val="28"/>
        </w:rPr>
        <w:t xml:space="preserve">               жарналар мен әлеуметтік аударымдарды аудару </w:t>
      </w:r>
      <w:r>
        <w:br/>
      </w:r>
      <w:r>
        <w:rPr>
          <w:rFonts w:ascii="Times New Roman"/>
          <w:b w:val="false"/>
          <w:i w:val="false"/>
          <w:color w:val="000000"/>
          <w:sz w:val="28"/>
        </w:rPr>
        <w:t>
</w:t>
      </w:r>
      <w:r>
        <w:rPr>
          <w:rFonts w:ascii="Times New Roman"/>
          <w:b/>
          <w:i w:val="false"/>
          <w:color w:val="000000"/>
          <w:sz w:val="28"/>
        </w:rPr>
        <w:t xml:space="preserve">               үшін банкоматтар желісі мен өзге де </w:t>
      </w:r>
      <w:r>
        <w:br/>
      </w:r>
      <w:r>
        <w:rPr>
          <w:rFonts w:ascii="Times New Roman"/>
          <w:b w:val="false"/>
          <w:i w:val="false"/>
          <w:color w:val="000000"/>
          <w:sz w:val="28"/>
        </w:rPr>
        <w:t>
</w:t>
      </w:r>
      <w:r>
        <w:rPr>
          <w:rFonts w:ascii="Times New Roman"/>
          <w:b/>
          <w:i w:val="false"/>
          <w:color w:val="000000"/>
          <w:sz w:val="28"/>
        </w:rPr>
        <w:t xml:space="preserve">               электрондық құрылғыларды дамытуға көмек </w:t>
      </w:r>
      <w:r>
        <w:br/>
      </w:r>
      <w:r>
        <w:rPr>
          <w:rFonts w:ascii="Times New Roman"/>
          <w:b w:val="false"/>
          <w:i w:val="false"/>
          <w:color w:val="000000"/>
          <w:sz w:val="28"/>
        </w:rPr>
        <w:t>
</w:t>
      </w:r>
      <w:r>
        <w:rPr>
          <w:rFonts w:ascii="Times New Roman"/>
          <w:b/>
          <w:i w:val="false"/>
          <w:color w:val="000000"/>
          <w:sz w:val="28"/>
        </w:rPr>
        <w:t xml:space="preserve">               (материалдықтан басқа) көрсету </w:t>
      </w:r>
    </w:p>
    <w:p>
      <w:pPr>
        <w:spacing w:after="0"/>
        <w:ind w:left="0"/>
        <w:jc w:val="both"/>
      </w:pPr>
      <w:r>
        <w:rPr>
          <w:rFonts w:ascii="Times New Roman"/>
          <w:b w:val="false"/>
          <w:i w:val="false"/>
          <w:color w:val="000000"/>
          <w:sz w:val="28"/>
        </w:rPr>
        <w:t xml:space="preserve">      1. Салық қызметі органдары мынадай операцияларды: </w:t>
      </w:r>
      <w:r>
        <w:br/>
      </w:r>
      <w:r>
        <w:rPr>
          <w:rFonts w:ascii="Times New Roman"/>
          <w:b w:val="false"/>
          <w:i w:val="false"/>
          <w:color w:val="000000"/>
          <w:sz w:val="28"/>
        </w:rPr>
        <w:t xml:space="preserve">
      1) салық және бюджетке төленетін басқа да міндетті төлемдерді төлеуді, міндетті зейнетақы жарналарын және әлеуметтік аударымдарды аударуды; </w:t>
      </w:r>
      <w:r>
        <w:br/>
      </w:r>
      <w:r>
        <w:rPr>
          <w:rFonts w:ascii="Times New Roman"/>
          <w:b w:val="false"/>
          <w:i w:val="false"/>
          <w:color w:val="000000"/>
          <w:sz w:val="28"/>
        </w:rPr>
        <w:t xml:space="preserve">
      2) бюджетке төлеуге жататын салық сомасы туралы ақпарат алуды; </w:t>
      </w:r>
      <w:r>
        <w:br/>
      </w:r>
      <w:r>
        <w:rPr>
          <w:rFonts w:ascii="Times New Roman"/>
          <w:b w:val="false"/>
          <w:i w:val="false"/>
          <w:color w:val="000000"/>
          <w:sz w:val="28"/>
        </w:rPr>
        <w:t xml:space="preserve">
      3) салық және бюджетке төленетін басқа да міндетті төлемдерді төлеу үшін деректемелерімен бірге төлем құжатын алуды жүзеге асыруға мүмкіндік беретін банкоматтар желісі мен өзге де электрондық құрылғыларды дамытуға көмек (материалдықтан басқа) көрсетеді. </w:t>
      </w:r>
      <w:r>
        <w:br/>
      </w:r>
      <w:r>
        <w:rPr>
          <w:rFonts w:ascii="Times New Roman"/>
          <w:b w:val="false"/>
          <w:i w:val="false"/>
          <w:color w:val="000000"/>
          <w:sz w:val="28"/>
        </w:rPr>
        <w:t xml:space="preserve">
      2. Осы баптың 1-тармағында көрсетілген операциялар қоғамдық орындарда орналастырылған және салық қызметі органдарымен, банктермен және банк операцияларының жекелеген түрлерін жүзеге асыратын ұйымдармен байланысы бар банкоматтар мен электрондық құрылғылар арқылы жүзеге асады. </w:t>
      </w:r>
      <w:r>
        <w:br/>
      </w:r>
      <w:r>
        <w:rPr>
          <w:rFonts w:ascii="Times New Roman"/>
          <w:b w:val="false"/>
          <w:i w:val="false"/>
          <w:color w:val="000000"/>
          <w:sz w:val="28"/>
        </w:rPr>
        <w:t xml:space="preserve">
      3. Банкоматтар мен өзге де электрондық құрылғылар тәулік бойы демалыс және мереке күндерінсіз жұмыс істейді. </w:t>
      </w:r>
    </w:p>
    <w:p>
      <w:pPr>
        <w:spacing w:after="0"/>
        <w:ind w:left="0"/>
        <w:jc w:val="both"/>
      </w:pPr>
      <w:r>
        <w:rPr>
          <w:rFonts w:ascii="Times New Roman"/>
          <w:b/>
          <w:i w:val="false"/>
          <w:color w:val="000000"/>
          <w:sz w:val="28"/>
        </w:rPr>
        <w:t xml:space="preserve">      665-бап. Салық қызметі органдарының салық төлеушілерге </w:t>
      </w:r>
      <w:r>
        <w:br/>
      </w:r>
      <w:r>
        <w:rPr>
          <w:rFonts w:ascii="Times New Roman"/>
          <w:b w:val="false"/>
          <w:i w:val="false"/>
          <w:color w:val="000000"/>
          <w:sz w:val="28"/>
        </w:rPr>
        <w:t>
</w:t>
      </w:r>
      <w:r>
        <w:rPr>
          <w:rFonts w:ascii="Times New Roman"/>
          <w:b/>
          <w:i w:val="false"/>
          <w:color w:val="000000"/>
          <w:sz w:val="28"/>
        </w:rPr>
        <w:t xml:space="preserve">               (салық агенттеріне) салық міндеттемелерін </w:t>
      </w:r>
      <w:r>
        <w:br/>
      </w:r>
      <w:r>
        <w:rPr>
          <w:rFonts w:ascii="Times New Roman"/>
          <w:b w:val="false"/>
          <w:i w:val="false"/>
          <w:color w:val="000000"/>
          <w:sz w:val="28"/>
        </w:rPr>
        <w:t>
</w:t>
      </w:r>
      <w:r>
        <w:rPr>
          <w:rFonts w:ascii="Times New Roman"/>
          <w:b/>
          <w:i w:val="false"/>
          <w:color w:val="000000"/>
          <w:sz w:val="28"/>
        </w:rPr>
        <w:t xml:space="preserve">               орындау бойынша көрсетілетін көмек туралы </w:t>
      </w:r>
      <w:r>
        <w:br/>
      </w:r>
      <w:r>
        <w:rPr>
          <w:rFonts w:ascii="Times New Roman"/>
          <w:b w:val="false"/>
          <w:i w:val="false"/>
          <w:color w:val="000000"/>
          <w:sz w:val="28"/>
        </w:rPr>
        <w:t>
</w:t>
      </w:r>
      <w:r>
        <w:rPr>
          <w:rFonts w:ascii="Times New Roman"/>
          <w:b/>
          <w:i w:val="false"/>
          <w:color w:val="000000"/>
          <w:sz w:val="28"/>
        </w:rPr>
        <w:t xml:space="preserve">               ақпарат тарату тәртібі </w:t>
      </w:r>
    </w:p>
    <w:p>
      <w:pPr>
        <w:spacing w:after="0"/>
        <w:ind w:left="0"/>
        <w:jc w:val="both"/>
      </w:pPr>
      <w:r>
        <w:rPr>
          <w:rFonts w:ascii="Times New Roman"/>
          <w:b w:val="false"/>
          <w:i w:val="false"/>
          <w:color w:val="000000"/>
          <w:sz w:val="28"/>
        </w:rPr>
        <w:t xml:space="preserve">      Салық қызметі органдары: </w:t>
      </w:r>
      <w:r>
        <w:br/>
      </w:r>
      <w:r>
        <w:rPr>
          <w:rFonts w:ascii="Times New Roman"/>
          <w:b w:val="false"/>
          <w:i w:val="false"/>
          <w:color w:val="000000"/>
          <w:sz w:val="28"/>
        </w:rPr>
        <w:t xml:space="preserve">
      1) салық органдарының офистерінде; </w:t>
      </w:r>
      <w:r>
        <w:br/>
      </w:r>
      <w:r>
        <w:rPr>
          <w:rFonts w:ascii="Times New Roman"/>
          <w:b w:val="false"/>
          <w:i w:val="false"/>
          <w:color w:val="000000"/>
          <w:sz w:val="28"/>
        </w:rPr>
        <w:t xml:space="preserve">
      2) бұқаралық ақпарат құралдарында ақпарат орналастыру жолымен салық төлеушілерге (салық агенттеріне) көрсетілетін көмек туралы ақпарат таратады. </w:t>
      </w:r>
    </w:p>
    <w:p>
      <w:pPr>
        <w:spacing w:after="0"/>
        <w:ind w:left="0"/>
        <w:jc w:val="left"/>
      </w:pPr>
      <w:r>
        <w:rPr>
          <w:rFonts w:ascii="Times New Roman"/>
          <w:b/>
          <w:i w:val="false"/>
          <w:color w:val="000000"/>
        </w:rPr>
        <w:t xml:space="preserve"> 21-бөлім. Салық тексеруі нәтижелеріне және салық қызметі органдары лауазымды тұлғаларының әрекетіне (әрекетсіздігіне) шағым жасау  103-тарау. Салық тексеруі нәтижелеріне шағым жасау тәртібі </w:t>
      </w:r>
    </w:p>
    <w:p>
      <w:pPr>
        <w:spacing w:after="0"/>
        <w:ind w:left="0"/>
        <w:jc w:val="both"/>
      </w:pPr>
      <w:r>
        <w:rPr>
          <w:rFonts w:ascii="Times New Roman"/>
          <w:b/>
          <w:i w:val="false"/>
          <w:color w:val="000000"/>
          <w:sz w:val="28"/>
        </w:rPr>
        <w:t xml:space="preserve">      666-бап. Салық төлеушілердің (салық агенттерінің) салық </w:t>
      </w:r>
      <w:r>
        <w:br/>
      </w:r>
      <w:r>
        <w:rPr>
          <w:rFonts w:ascii="Times New Roman"/>
          <w:b w:val="false"/>
          <w:i w:val="false"/>
          <w:color w:val="000000"/>
          <w:sz w:val="28"/>
        </w:rPr>
        <w:t>
</w:t>
      </w:r>
      <w:r>
        <w:rPr>
          <w:rFonts w:ascii="Times New Roman"/>
          <w:b/>
          <w:i w:val="false"/>
          <w:color w:val="000000"/>
          <w:sz w:val="28"/>
        </w:rPr>
        <w:t xml:space="preserve">               тексеруі қорытындылары бойынша шағымдарын </w:t>
      </w:r>
      <w:r>
        <w:br/>
      </w:r>
      <w:r>
        <w:rPr>
          <w:rFonts w:ascii="Times New Roman"/>
          <w:b w:val="false"/>
          <w:i w:val="false"/>
          <w:color w:val="000000"/>
          <w:sz w:val="28"/>
        </w:rPr>
        <w:t>
</w:t>
      </w:r>
      <w:r>
        <w:rPr>
          <w:rFonts w:ascii="Times New Roman"/>
          <w:b/>
          <w:i w:val="false"/>
          <w:color w:val="000000"/>
          <w:sz w:val="28"/>
        </w:rPr>
        <w:t xml:space="preserve">               қарайтын органдар </w:t>
      </w:r>
    </w:p>
    <w:p>
      <w:pPr>
        <w:spacing w:after="0"/>
        <w:ind w:left="0"/>
        <w:jc w:val="both"/>
      </w:pPr>
      <w:r>
        <w:rPr>
          <w:rFonts w:ascii="Times New Roman"/>
          <w:b w:val="false"/>
          <w:i w:val="false"/>
          <w:color w:val="000000"/>
          <w:sz w:val="28"/>
        </w:rPr>
        <w:t xml:space="preserve">      1. Осы Кодексте көзделген ережелерге сәйкес салық төлеушінің (салық агентінің) салық тексеруі нәтижелері туралы хабарламаға шағымын қарауды салық қызметінің жоғары тұрған органы жүргізеді. </w:t>
      </w:r>
      <w:r>
        <w:br/>
      </w:r>
      <w:r>
        <w:rPr>
          <w:rFonts w:ascii="Times New Roman"/>
          <w:b w:val="false"/>
          <w:i w:val="false"/>
          <w:color w:val="000000"/>
          <w:sz w:val="28"/>
        </w:rPr>
        <w:t xml:space="preserve">
      2. Салық төлеушінің (салық агентінің) уәкілетті органның лауазымды тұлғалары жүргізген салық тексеруі нәтижелері туралы хабарламаға шағымын қарауды осы Кодекстің 667-675-баптарында белгіленген тәртіппен тікелей уәкілетті орган жүргізеді. </w:t>
      </w:r>
      <w:r>
        <w:br/>
      </w:r>
      <w:r>
        <w:rPr>
          <w:rFonts w:ascii="Times New Roman"/>
          <w:b w:val="false"/>
          <w:i w:val="false"/>
          <w:color w:val="000000"/>
          <w:sz w:val="28"/>
        </w:rPr>
        <w:t xml:space="preserve">
      3. Салық төлеуші (салық агенті) салық тексеруінің нәтижелері туралы хабарламаны сотқа шағым жасауға құқылы. </w:t>
      </w:r>
    </w:p>
    <w:p>
      <w:pPr>
        <w:spacing w:after="0"/>
        <w:ind w:left="0"/>
        <w:jc w:val="both"/>
      </w:pPr>
      <w:r>
        <w:rPr>
          <w:rFonts w:ascii="Times New Roman"/>
          <w:b/>
          <w:i w:val="false"/>
          <w:color w:val="000000"/>
          <w:sz w:val="28"/>
        </w:rPr>
        <w:t xml:space="preserve">      667-бап. Салық төлеушінің (салық агентінің) шағым беру </w:t>
      </w:r>
      <w:r>
        <w:br/>
      </w:r>
      <w:r>
        <w:rPr>
          <w:rFonts w:ascii="Times New Roman"/>
          <w:b w:val="false"/>
          <w:i w:val="false"/>
          <w:color w:val="000000"/>
          <w:sz w:val="28"/>
        </w:rPr>
        <w:t>
</w:t>
      </w:r>
      <w:r>
        <w:rPr>
          <w:rFonts w:ascii="Times New Roman"/>
          <w:b/>
          <w:i w:val="false"/>
          <w:color w:val="000000"/>
          <w:sz w:val="28"/>
        </w:rPr>
        <w:t xml:space="preserve">               тәртібі </w:t>
      </w:r>
    </w:p>
    <w:p>
      <w:pPr>
        <w:spacing w:after="0"/>
        <w:ind w:left="0"/>
        <w:jc w:val="both"/>
      </w:pPr>
      <w:r>
        <w:rPr>
          <w:rFonts w:ascii="Times New Roman"/>
          <w:b w:val="false"/>
          <w:i w:val="false"/>
          <w:color w:val="000000"/>
          <w:sz w:val="28"/>
        </w:rPr>
        <w:t xml:space="preserve">      1. Салық төлеушінің (салық агенті) салық тексеруінің нәтижелері туралы хабарламаға шағымы хабарламаны салық төлеушіге (салық агентіне) тапсырған күннен бастап отыз жұмыс күні ішінде салық қызметінің жоғары тұрған органына беріледі. </w:t>
      </w:r>
      <w:r>
        <w:br/>
      </w:r>
      <w:r>
        <w:rPr>
          <w:rFonts w:ascii="Times New Roman"/>
          <w:b w:val="false"/>
          <w:i w:val="false"/>
          <w:color w:val="000000"/>
          <w:sz w:val="28"/>
        </w:rPr>
        <w:t xml:space="preserve">
      Бұл ретте шағым көшірмесін салық төлеуші (салық агенті) салық тексеруін жүргізген салық органына жіберілген болуы тиіс. </w:t>
      </w:r>
      <w:r>
        <w:br/>
      </w:r>
      <w:r>
        <w:rPr>
          <w:rFonts w:ascii="Times New Roman"/>
          <w:b w:val="false"/>
          <w:i w:val="false"/>
          <w:color w:val="000000"/>
          <w:sz w:val="28"/>
        </w:rPr>
        <w:t xml:space="preserve">
      2. Осы баптың 1-тармағында белгіленген мерзімді дәлелді себеппен өткізіп алған жағдайда салық төлеушінің (салық агентінің) өтініші бойынша шағымды қараушы салық қызметінің жоғары тұрған органы бұл мерзімді қалпына келтіруі мүмкін. </w:t>
      </w:r>
      <w:r>
        <w:br/>
      </w:r>
      <w:r>
        <w:rPr>
          <w:rFonts w:ascii="Times New Roman"/>
          <w:b w:val="false"/>
          <w:i w:val="false"/>
          <w:color w:val="000000"/>
          <w:sz w:val="28"/>
        </w:rPr>
        <w:t xml:space="preserve">
      3. Салық қызметінің жоғары тұрған органы өткізіп алған шағым беру мерзімін қалпына келтіруі мақсатында жеке тұлғаның, сондай-ақ салық төлеушінің (салық агентінің) басшысының және (немесе) бас бухгалтерінің (ол болған жағдайда) науқастанып қалуы дәлелді себеп болып табылады. </w:t>
      </w:r>
      <w:r>
        <w:br/>
      </w:r>
      <w:r>
        <w:rPr>
          <w:rFonts w:ascii="Times New Roman"/>
          <w:b w:val="false"/>
          <w:i w:val="false"/>
          <w:color w:val="000000"/>
          <w:sz w:val="28"/>
        </w:rPr>
        <w:t xml:space="preserve">
      Осы тармақтың ережесі жеке тұлғаларға, сондай-ақ ұйымдастыру құрылымы жоғарыда көрсетілген тұлғалар болмаған кезде олардың орнын ауыстыратын тұлғалардың болуын көздемейтін салық төлеушілерге (салық агенттеріне) ғана қолданылады. </w:t>
      </w:r>
      <w:r>
        <w:br/>
      </w:r>
      <w:r>
        <w:rPr>
          <w:rFonts w:ascii="Times New Roman"/>
          <w:b w:val="false"/>
          <w:i w:val="false"/>
          <w:color w:val="000000"/>
          <w:sz w:val="28"/>
        </w:rPr>
        <w:t xml:space="preserve">
      Бұл ретте салық төлеуші (салық агенті) шағым берудің өткізіп алған мерзімін қалпына келтіру туралы өтінішке осы тармақтың бірінші бөлігінде көрсетілген тұлғалардың науқастанып қалу фактісін растайтын құжатты және осындай салық төлеушінің (салық агентінің) ұйымдастыру құрылымын белгілейтін құжатты қоса беруге тиіс. </w:t>
      </w:r>
      <w:r>
        <w:br/>
      </w:r>
      <w:r>
        <w:rPr>
          <w:rFonts w:ascii="Times New Roman"/>
          <w:b w:val="false"/>
          <w:i w:val="false"/>
          <w:color w:val="000000"/>
          <w:sz w:val="28"/>
        </w:rPr>
        <w:t xml:space="preserve">
      4. Өткізіп алған шағым беру мерзімін салық қызметінің жоғары тұрған органының қалпына келтіруі туралы салық төлеушінің (салық агентінің) өтініші салық төлеуші (салық агенті) шағым мен өтінішті осы баптың 3-тармақта көрсетілген тұлғалардың науқасынан жазылған күннен бастап он жұмыс күнінен кешіктірмей берілген шартта ғана қанағаттандырылады. </w:t>
      </w:r>
      <w:r>
        <w:br/>
      </w:r>
      <w:r>
        <w:rPr>
          <w:rFonts w:ascii="Times New Roman"/>
          <w:b w:val="false"/>
          <w:i w:val="false"/>
          <w:color w:val="000000"/>
          <w:sz w:val="28"/>
        </w:rPr>
        <w:t xml:space="preserve">
      5. Жоғары тұрған салық органына шағым берген салық төлеуші (салық агенті) осы шағым бойынша шешім қабылданғанға дейін оны өзінің жазбаша өтініші негізінде кері қайтарып ала алады. Салық төлеушінің (салық агентінің) шағымды кері қайтарып алуы осы баптың 1-тармағында белгіленген мерзім сақталған жағдайда оны қайтадан шағым беру құқығынан айырмайды. </w:t>
      </w:r>
    </w:p>
    <w:p>
      <w:pPr>
        <w:spacing w:after="0"/>
        <w:ind w:left="0"/>
        <w:jc w:val="both"/>
      </w:pPr>
      <w:r>
        <w:rPr>
          <w:rFonts w:ascii="Times New Roman"/>
          <w:b/>
          <w:i w:val="false"/>
          <w:color w:val="000000"/>
          <w:sz w:val="28"/>
        </w:rPr>
        <w:t xml:space="preserve">      668-бап. Салық төлеуші (салық агенті) шағымының нысаны </w:t>
      </w:r>
      <w:r>
        <w:br/>
      </w:r>
      <w:r>
        <w:rPr>
          <w:rFonts w:ascii="Times New Roman"/>
          <w:b w:val="false"/>
          <w:i w:val="false"/>
          <w:color w:val="000000"/>
          <w:sz w:val="28"/>
        </w:rPr>
        <w:t>
</w:t>
      </w:r>
      <w:r>
        <w:rPr>
          <w:rFonts w:ascii="Times New Roman"/>
          <w:b/>
          <w:i w:val="false"/>
          <w:color w:val="000000"/>
          <w:sz w:val="28"/>
        </w:rPr>
        <w:t xml:space="preserve">               мен мазмұны </w:t>
      </w:r>
    </w:p>
    <w:p>
      <w:pPr>
        <w:spacing w:after="0"/>
        <w:ind w:left="0"/>
        <w:jc w:val="both"/>
      </w:pPr>
      <w:r>
        <w:rPr>
          <w:rFonts w:ascii="Times New Roman"/>
          <w:b w:val="false"/>
          <w:i w:val="false"/>
          <w:color w:val="000000"/>
          <w:sz w:val="28"/>
        </w:rPr>
        <w:t xml:space="preserve">      1. Салық төлеушінің (салық агентінің) шағымы жазбаша түрде беріледі. </w:t>
      </w:r>
      <w:r>
        <w:br/>
      </w:r>
      <w:r>
        <w:rPr>
          <w:rFonts w:ascii="Times New Roman"/>
          <w:b w:val="false"/>
          <w:i w:val="false"/>
          <w:color w:val="000000"/>
          <w:sz w:val="28"/>
        </w:rPr>
        <w:t xml:space="preserve">
      2. Шағымда: </w:t>
      </w:r>
      <w:r>
        <w:br/>
      </w:r>
      <w:r>
        <w:rPr>
          <w:rFonts w:ascii="Times New Roman"/>
          <w:b w:val="false"/>
          <w:i w:val="false"/>
          <w:color w:val="000000"/>
          <w:sz w:val="28"/>
        </w:rPr>
        <w:t xml:space="preserve">
      1) салық төлеушінің (салық агентінің) шағым берген күні; </w:t>
      </w:r>
      <w:r>
        <w:br/>
      </w:r>
      <w:r>
        <w:rPr>
          <w:rFonts w:ascii="Times New Roman"/>
          <w:b w:val="false"/>
          <w:i w:val="false"/>
          <w:color w:val="000000"/>
          <w:sz w:val="28"/>
        </w:rPr>
        <w:t xml:space="preserve">
      2) шағым берілетін салық қызметінің жоғары тұрған органының атауы; </w:t>
      </w:r>
      <w:r>
        <w:br/>
      </w:r>
      <w:r>
        <w:rPr>
          <w:rFonts w:ascii="Times New Roman"/>
          <w:b w:val="false"/>
          <w:i w:val="false"/>
          <w:color w:val="000000"/>
          <w:sz w:val="28"/>
        </w:rPr>
        <w:t xml:space="preserve">
      3) шағым берген тұлғаның тегі, аты, әкесінің аты (ол бар болса) не толық атауы, оның тұрғылықты жері (орналасқан жері); </w:t>
      </w:r>
      <w:r>
        <w:br/>
      </w:r>
      <w:r>
        <w:rPr>
          <w:rFonts w:ascii="Times New Roman"/>
          <w:b w:val="false"/>
          <w:i w:val="false"/>
          <w:color w:val="000000"/>
          <w:sz w:val="28"/>
        </w:rPr>
        <w:t xml:space="preserve">
      4) сәйкестендіру нөмірі; </w:t>
      </w:r>
      <w:r>
        <w:br/>
      </w:r>
      <w:r>
        <w:rPr>
          <w:rFonts w:ascii="Times New Roman"/>
          <w:b w:val="false"/>
          <w:i w:val="false"/>
          <w:color w:val="000000"/>
          <w:sz w:val="28"/>
        </w:rPr>
        <w:t xml:space="preserve">
      5) салық тексеруін жүргізген салық органының атауы; </w:t>
      </w:r>
      <w:r>
        <w:br/>
      </w:r>
      <w:r>
        <w:rPr>
          <w:rFonts w:ascii="Times New Roman"/>
          <w:b w:val="false"/>
          <w:i w:val="false"/>
          <w:color w:val="000000"/>
          <w:sz w:val="28"/>
        </w:rPr>
        <w:t xml:space="preserve">
      6) шағым беруші тұлға өз талаптарын негіздейтін мән-жайлар және осы мән-жайларды растайтын дәлелдер; </w:t>
      </w:r>
      <w:r>
        <w:br/>
      </w:r>
      <w:r>
        <w:rPr>
          <w:rFonts w:ascii="Times New Roman"/>
          <w:b w:val="false"/>
          <w:i w:val="false"/>
          <w:color w:val="000000"/>
          <w:sz w:val="28"/>
        </w:rPr>
        <w:t xml:space="preserve">
      7) қоса тіркелген құжаттардың тізбесі көрсетілуге тиіс. </w:t>
      </w:r>
      <w:r>
        <w:br/>
      </w:r>
      <w:r>
        <w:rPr>
          <w:rFonts w:ascii="Times New Roman"/>
          <w:b w:val="false"/>
          <w:i w:val="false"/>
          <w:color w:val="000000"/>
          <w:sz w:val="28"/>
        </w:rPr>
        <w:t xml:space="preserve">
      3. Шағымда дауды шешу үшін маңызы бар өзге де мәліметтер көрсетілуі мүмкін. </w:t>
      </w:r>
      <w:r>
        <w:br/>
      </w:r>
      <w:r>
        <w:rPr>
          <w:rFonts w:ascii="Times New Roman"/>
          <w:b w:val="false"/>
          <w:i w:val="false"/>
          <w:color w:val="000000"/>
          <w:sz w:val="28"/>
        </w:rPr>
        <w:t xml:space="preserve">
      4. Шағымға салық төлеуші (салық агенті) не оның өкілі болып табылатын тұлға қол қояды. </w:t>
      </w:r>
      <w:r>
        <w:br/>
      </w:r>
      <w:r>
        <w:rPr>
          <w:rFonts w:ascii="Times New Roman"/>
          <w:b w:val="false"/>
          <w:i w:val="false"/>
          <w:color w:val="000000"/>
          <w:sz w:val="28"/>
        </w:rPr>
        <w:t xml:space="preserve">
      5. Шағымға: </w:t>
      </w:r>
      <w:r>
        <w:br/>
      </w:r>
      <w:r>
        <w:rPr>
          <w:rFonts w:ascii="Times New Roman"/>
          <w:b w:val="false"/>
          <w:i w:val="false"/>
          <w:color w:val="000000"/>
          <w:sz w:val="28"/>
        </w:rPr>
        <w:t xml:space="preserve">
      1) акті мен хабарламаның көшірмесі; </w:t>
      </w:r>
      <w:r>
        <w:br/>
      </w:r>
      <w:r>
        <w:rPr>
          <w:rFonts w:ascii="Times New Roman"/>
          <w:b w:val="false"/>
          <w:i w:val="false"/>
          <w:color w:val="000000"/>
          <w:sz w:val="28"/>
        </w:rPr>
        <w:t xml:space="preserve">
      2) салық төлеуші (салық агенті) өз талаптарын негіздейтін мән-жайларды растайтын құжаттар; </w:t>
      </w:r>
      <w:r>
        <w:br/>
      </w:r>
      <w:r>
        <w:rPr>
          <w:rFonts w:ascii="Times New Roman"/>
          <w:b w:val="false"/>
          <w:i w:val="false"/>
          <w:color w:val="000000"/>
          <w:sz w:val="28"/>
        </w:rPr>
        <w:t xml:space="preserve">
      3) іске қатысы бар өзге де құжаттар қоса тіркеледі. </w:t>
      </w:r>
    </w:p>
    <w:p>
      <w:pPr>
        <w:spacing w:after="0"/>
        <w:ind w:left="0"/>
        <w:jc w:val="both"/>
      </w:pPr>
      <w:r>
        <w:rPr>
          <w:rFonts w:ascii="Times New Roman"/>
          <w:b/>
          <w:i w:val="false"/>
          <w:color w:val="000000"/>
          <w:sz w:val="28"/>
        </w:rPr>
        <w:t xml:space="preserve">      669-бап. Шағымды қараудан бас тарту </w:t>
      </w:r>
    </w:p>
    <w:p>
      <w:pPr>
        <w:spacing w:after="0"/>
        <w:ind w:left="0"/>
        <w:jc w:val="both"/>
      </w:pPr>
      <w:r>
        <w:rPr>
          <w:rFonts w:ascii="Times New Roman"/>
          <w:b w:val="false"/>
          <w:i w:val="false"/>
          <w:color w:val="000000"/>
          <w:sz w:val="28"/>
        </w:rPr>
        <w:t xml:space="preserve">      1. Жоғары тұрған салық қызметінің органы: </w:t>
      </w:r>
      <w:r>
        <w:br/>
      </w:r>
      <w:r>
        <w:rPr>
          <w:rFonts w:ascii="Times New Roman"/>
          <w:b w:val="false"/>
          <w:i w:val="false"/>
          <w:color w:val="000000"/>
          <w:sz w:val="28"/>
        </w:rPr>
        <w:t xml:space="preserve">
      1) салық төлеуші (салық агенті) шағымын осы Кодекстің 667-бабы 1-тармағында белгіленген шағым жасау мерзімін өткізіп алып берген; </w:t>
      </w:r>
      <w:r>
        <w:br/>
      </w:r>
      <w:r>
        <w:rPr>
          <w:rFonts w:ascii="Times New Roman"/>
          <w:b w:val="false"/>
          <w:i w:val="false"/>
          <w:color w:val="000000"/>
          <w:sz w:val="28"/>
        </w:rPr>
        <w:t xml:space="preserve">
      2) салық төлеушінің (салық агентінің) шағымы осы Кодекстің 668-бабы 1-тармағында белгіленген нысаны мен мазмұнына сәйкес келмеген; </w:t>
      </w:r>
      <w:r>
        <w:br/>
      </w:r>
      <w:r>
        <w:rPr>
          <w:rFonts w:ascii="Times New Roman"/>
          <w:b w:val="false"/>
          <w:i w:val="false"/>
          <w:color w:val="000000"/>
          <w:sz w:val="28"/>
        </w:rPr>
        <w:t xml:space="preserve">
      3) салық төлеуші (салық агенті) өз талаптарын негіздейтін мән-жайларды растайтын құжаттар болмаған; </w:t>
      </w:r>
      <w:r>
        <w:br/>
      </w:r>
      <w:r>
        <w:rPr>
          <w:rFonts w:ascii="Times New Roman"/>
          <w:b w:val="false"/>
          <w:i w:val="false"/>
          <w:color w:val="000000"/>
          <w:sz w:val="28"/>
        </w:rPr>
        <w:t xml:space="preserve">
      4) салық төлеуші (салық агенті) үшін оның өкілі болып табылмайтын тұлға шағымды берген; </w:t>
      </w:r>
      <w:r>
        <w:br/>
      </w:r>
      <w:r>
        <w:rPr>
          <w:rFonts w:ascii="Times New Roman"/>
          <w:b w:val="false"/>
          <w:i w:val="false"/>
          <w:color w:val="000000"/>
          <w:sz w:val="28"/>
        </w:rPr>
        <w:t xml:space="preserve">
      5) салық төлеуші (салық агенті) шағымда жазылған мәселелер бойынша сотқа талап-арыз берген жағдайларда салық төлеушінің (салық агентінің) шағымын қараудан бас тартады. </w:t>
      </w:r>
      <w:r>
        <w:br/>
      </w:r>
      <w:r>
        <w:rPr>
          <w:rFonts w:ascii="Times New Roman"/>
          <w:b w:val="false"/>
          <w:i w:val="false"/>
          <w:color w:val="000000"/>
          <w:sz w:val="28"/>
        </w:rPr>
        <w:t xml:space="preserve">
      2. Жоғары тұрған салық қызметі органы салық төлеушіні салық төлеуші (салық агенті) шағымды қараудан тарту туралы жазбаша түрде шағым келіп түскен немесе салық төлеуші (салық агенті) шағымда жазылған мәселелер бойынша сотқа талап-арыз берген сәттен бастап он жұмыс күні ішінде хабарландырады. </w:t>
      </w:r>
      <w:r>
        <w:br/>
      </w:r>
      <w:r>
        <w:rPr>
          <w:rFonts w:ascii="Times New Roman"/>
          <w:b w:val="false"/>
          <w:i w:val="false"/>
          <w:color w:val="000000"/>
          <w:sz w:val="28"/>
        </w:rPr>
        <w:t xml:space="preserve">
      3. Жоғары тұрған салық қызметі органының шағымды қараудан бас тартуы, егер салық төлеуші (салық агенті) жол берілген бұзушылықтарды жойса, осы Кодекстің 667-бабы 1-тармағында белгіленген мерзім шегінде қайтадан шағым беру құқығынан айырмайды. </w:t>
      </w:r>
    </w:p>
    <w:p>
      <w:pPr>
        <w:spacing w:after="0"/>
        <w:ind w:left="0"/>
        <w:jc w:val="both"/>
      </w:pPr>
      <w:r>
        <w:rPr>
          <w:rFonts w:ascii="Times New Roman"/>
          <w:b/>
          <w:i w:val="false"/>
          <w:color w:val="000000"/>
          <w:sz w:val="28"/>
        </w:rPr>
        <w:t xml:space="preserve">      670-бап. Жоғары тұрған салық қызметі органына </w:t>
      </w:r>
      <w:r>
        <w:br/>
      </w:r>
      <w:r>
        <w:rPr>
          <w:rFonts w:ascii="Times New Roman"/>
          <w:b w:val="false"/>
          <w:i w:val="false"/>
          <w:color w:val="000000"/>
          <w:sz w:val="28"/>
        </w:rPr>
        <w:t>
</w:t>
      </w:r>
      <w:r>
        <w:rPr>
          <w:rFonts w:ascii="Times New Roman"/>
          <w:b/>
          <w:i w:val="false"/>
          <w:color w:val="000000"/>
          <w:sz w:val="28"/>
        </w:rPr>
        <w:t xml:space="preserve">               жіберілген шағымды қарау тәртібі </w:t>
      </w:r>
    </w:p>
    <w:p>
      <w:pPr>
        <w:spacing w:after="0"/>
        <w:ind w:left="0"/>
        <w:jc w:val="both"/>
      </w:pPr>
      <w:r>
        <w:rPr>
          <w:rFonts w:ascii="Times New Roman"/>
          <w:b w:val="false"/>
          <w:i w:val="false"/>
          <w:color w:val="000000"/>
          <w:sz w:val="28"/>
        </w:rPr>
        <w:t xml:space="preserve">      1. Салық төлеушінің (салық агентінің) шағымы бойынша шағым тіркелген кезден бастап отыз жұмыс күнінен аспайтын мерзімде, ал мониторингке жататын ірі салық төлеушілердің шағымы бойынша, осы баптың 2-тармағында және 6-тармағының 2) тармақшасында көзделген жағдайларды қоспағанда, шағым тіркелген кезден бастап қырық бес жұмыс күнінен аспайтын мерзімде дәлелді шешім шығарылады. </w:t>
      </w:r>
      <w:r>
        <w:br/>
      </w:r>
      <w:r>
        <w:rPr>
          <w:rFonts w:ascii="Times New Roman"/>
          <w:b w:val="false"/>
          <w:i w:val="false"/>
          <w:color w:val="000000"/>
          <w:sz w:val="28"/>
        </w:rPr>
        <w:t xml:space="preserve">
      2. Жоғары тұрған салық қызметі органы салық төлеушінің (салық агентінің) шағымын қарау кезінде қосымша тексеру, сондай-ақ осы Кодекстің 675-бабында белгіленген тәртіпте қайта қосымша тексеру тағайындауға құқылы. </w:t>
      </w:r>
      <w:r>
        <w:br/>
      </w:r>
      <w:r>
        <w:rPr>
          <w:rFonts w:ascii="Times New Roman"/>
          <w:b w:val="false"/>
          <w:i w:val="false"/>
          <w:color w:val="000000"/>
          <w:sz w:val="28"/>
        </w:rPr>
        <w:t xml:space="preserve">
      3. Шағымды қарау мерзімі осы Кодекстің 672-бабында белгіленген тәртіпте тоқтатыла тұруы мүмкін. </w:t>
      </w:r>
      <w:r>
        <w:br/>
      </w:r>
      <w:r>
        <w:rPr>
          <w:rFonts w:ascii="Times New Roman"/>
          <w:b w:val="false"/>
          <w:i w:val="false"/>
          <w:color w:val="000000"/>
          <w:sz w:val="28"/>
        </w:rPr>
        <w:t xml:space="preserve">
      4. Шағым салық төлеуші (салық агенті) шағымданған мәселелер шегінде қаралады. </w:t>
      </w:r>
      <w:r>
        <w:br/>
      </w:r>
      <w:r>
        <w:rPr>
          <w:rFonts w:ascii="Times New Roman"/>
          <w:b w:val="false"/>
          <w:i w:val="false"/>
          <w:color w:val="000000"/>
          <w:sz w:val="28"/>
        </w:rPr>
        <w:t xml:space="preserve">
      5. Салық төлеуші (салық агенті) шағымды қарауға салық тексеруі барысында көрсетілмеген құжаттарды ұсынған жағдайда жоғары тұрған салық қызметі органы мұндай құжаттардың дұрыстығын қосымша тексеру барысында анықтауға құқығы бар. </w:t>
      </w:r>
      <w:r>
        <w:br/>
      </w:r>
      <w:r>
        <w:rPr>
          <w:rFonts w:ascii="Times New Roman"/>
          <w:b w:val="false"/>
          <w:i w:val="false"/>
          <w:color w:val="000000"/>
          <w:sz w:val="28"/>
        </w:rPr>
        <w:t xml:space="preserve">
      6. Жоғары тұрған салық қызметі органы салық төлеушінің (салық агентінің) шағымын қарау кезінде қажет болған жағдайда: </w:t>
      </w:r>
      <w:r>
        <w:br/>
      </w:r>
      <w:r>
        <w:rPr>
          <w:rFonts w:ascii="Times New Roman"/>
          <w:b w:val="false"/>
          <w:i w:val="false"/>
          <w:color w:val="000000"/>
          <w:sz w:val="28"/>
        </w:rPr>
        <w:t xml:space="preserve">
      1) салық төлеушіге (салық агентіне) және (немесе) салық тексеруін жүргізген салық органына шағымда жазылған мәселелер бойынша жазбаша түрде қосымша ақпарат не түсініктеме беру туралы сұрау салу жіберуге; </w:t>
      </w:r>
      <w:r>
        <w:br/>
      </w:r>
      <w:r>
        <w:rPr>
          <w:rFonts w:ascii="Times New Roman"/>
          <w:b w:val="false"/>
          <w:i w:val="false"/>
          <w:color w:val="000000"/>
          <w:sz w:val="28"/>
        </w:rPr>
        <w:t xml:space="preserve">
      2) құзыретіне жататын мәселелер бойынша мемлекеттік органдарға және мемлекеттің қатысуы жүз процентті құрайтын заңды тұлғаларға, сондай-ақ шетел мемлекеттерінің құзыретті органдарына сұрау салулар жіберуге; </w:t>
      </w:r>
      <w:r>
        <w:br/>
      </w:r>
      <w:r>
        <w:rPr>
          <w:rFonts w:ascii="Times New Roman"/>
          <w:b w:val="false"/>
          <w:i w:val="false"/>
          <w:color w:val="000000"/>
          <w:sz w:val="28"/>
        </w:rPr>
        <w:t xml:space="preserve">
      3) шағымда жазылған мәселелер бойынша салық төлеушімен (салық агентімен) кездесу өткізуге; </w:t>
      </w:r>
      <w:r>
        <w:br/>
      </w:r>
      <w:r>
        <w:rPr>
          <w:rFonts w:ascii="Times New Roman"/>
          <w:b w:val="false"/>
          <w:i w:val="false"/>
          <w:color w:val="000000"/>
          <w:sz w:val="28"/>
        </w:rPr>
        <w:t xml:space="preserve">
      4) салық тексеруін жүргізуге қатысқан салық қызметі органдарының қызметкерлерінен туындаған мәселелер бойынша түсініктеме сұрауға. </w:t>
      </w:r>
      <w:r>
        <w:br/>
      </w:r>
      <w:r>
        <w:rPr>
          <w:rFonts w:ascii="Times New Roman"/>
          <w:b w:val="false"/>
          <w:i w:val="false"/>
          <w:color w:val="000000"/>
          <w:sz w:val="28"/>
        </w:rPr>
        <w:t xml:space="preserve">
      7. Жоғары тұрған салық қызметі органы шағымды қарау бойынша өз өкілеттіктерін жүзеге асыру кезінде оның қызметіне араласуға және шағымды қарауға қатысатын лауазымды тұлғаларға қандай да бір ықпал етуге тыйым салынады. </w:t>
      </w:r>
    </w:p>
    <w:p>
      <w:pPr>
        <w:spacing w:after="0"/>
        <w:ind w:left="0"/>
        <w:jc w:val="both"/>
      </w:pPr>
      <w:r>
        <w:rPr>
          <w:rFonts w:ascii="Times New Roman"/>
          <w:b/>
          <w:i w:val="false"/>
          <w:color w:val="000000"/>
          <w:sz w:val="28"/>
        </w:rPr>
        <w:t xml:space="preserve">      671-бап. Шағымды қарау нәтижелері бойынша шешім шығару </w:t>
      </w:r>
    </w:p>
    <w:p>
      <w:pPr>
        <w:spacing w:after="0"/>
        <w:ind w:left="0"/>
        <w:jc w:val="both"/>
      </w:pPr>
      <w:r>
        <w:rPr>
          <w:rFonts w:ascii="Times New Roman"/>
          <w:b w:val="false"/>
          <w:i w:val="false"/>
          <w:color w:val="000000"/>
          <w:sz w:val="28"/>
        </w:rPr>
        <w:t xml:space="preserve">      1. Жоғары тұрған салық қызметі органы шағымды мәні бойынша қарауды аяқтаған соң жазбаша нысанда дәлелді шешім шығарады және оны өтініш беруші салық төлеушіге (салық агентіне) жібереді немесе тапсырады және көшірмесін салық тексеруін жүргізген салық органына жібереді. </w:t>
      </w:r>
      <w:r>
        <w:br/>
      </w:r>
      <w:r>
        <w:rPr>
          <w:rFonts w:ascii="Times New Roman"/>
          <w:b w:val="false"/>
          <w:i w:val="false"/>
          <w:color w:val="000000"/>
          <w:sz w:val="28"/>
        </w:rPr>
        <w:t xml:space="preserve">
      2. Салық тексеруінің нәтижелері туралы хабарламаға салық төлеушінің (салық агентінің) шағымын қарау қорытындысы бойынша жоғары тұрған салық қызметі органы мына шешімдердің бірін шығарады: </w:t>
      </w:r>
      <w:r>
        <w:br/>
      </w:r>
      <w:r>
        <w:rPr>
          <w:rFonts w:ascii="Times New Roman"/>
          <w:b w:val="false"/>
          <w:i w:val="false"/>
          <w:color w:val="000000"/>
          <w:sz w:val="28"/>
        </w:rPr>
        <w:t xml:space="preserve">
      1) шағым жасалған салық тексеруінің нәтижелері туралы хабарламаны өзгеріссіз, ал шағымды қанағаттандырусыз қалдыру; </w:t>
      </w:r>
      <w:r>
        <w:br/>
      </w:r>
      <w:r>
        <w:rPr>
          <w:rFonts w:ascii="Times New Roman"/>
          <w:b w:val="false"/>
          <w:i w:val="false"/>
          <w:color w:val="000000"/>
          <w:sz w:val="28"/>
        </w:rPr>
        <w:t xml:space="preserve">
      2) шағым жасалған салық тексеруінің нәтижелері туралы хабарламаның толық немесе бөлігінде күшін жою. </w:t>
      </w:r>
      <w:r>
        <w:br/>
      </w:r>
      <w:r>
        <w:rPr>
          <w:rFonts w:ascii="Times New Roman"/>
          <w:b w:val="false"/>
          <w:i w:val="false"/>
          <w:color w:val="000000"/>
          <w:sz w:val="28"/>
        </w:rPr>
        <w:t xml:space="preserve">
      3. Шағымды қарау нәтижелері бойынша шағым жасалған хабарламаның бөлігінде күшін жойған жағдайда салық тексеруін жүргізген салық органы салық тексеруінің нәтижелері туралы хабарламаға және (немесе) хабарламаға шағымды қарау нәтижелері бойынша шығарылған жоғары тұрған салық қызметі органының шешіміне салық төлеушінің (салық агентінің) шағымын қарау қорытындылары туралы хабарлама шығарады және оны осы Кодекстің 608-бабында белгіленген мерзімде салық төлеушіге (салық агентіне) жібереді. </w:t>
      </w:r>
      <w:r>
        <w:br/>
      </w:r>
      <w:r>
        <w:rPr>
          <w:rFonts w:ascii="Times New Roman"/>
          <w:b w:val="false"/>
          <w:i w:val="false"/>
          <w:color w:val="000000"/>
          <w:sz w:val="28"/>
        </w:rPr>
        <w:t xml:space="preserve">
      4. Осы Кодексте белгіленген негізде және тәртіпте шығарылған жоғары тұрған салық қызметі органының шешімі салық органдарының орындауы үшін міндетті. </w:t>
      </w:r>
    </w:p>
    <w:p>
      <w:pPr>
        <w:spacing w:after="0"/>
        <w:ind w:left="0"/>
        <w:jc w:val="both"/>
      </w:pPr>
      <w:r>
        <w:rPr>
          <w:rFonts w:ascii="Times New Roman"/>
          <w:b/>
          <w:i w:val="false"/>
          <w:color w:val="000000"/>
          <w:sz w:val="28"/>
        </w:rPr>
        <w:t xml:space="preserve">      672-бап. Шағымды қарау мерзімін тоқтата тұру </w:t>
      </w:r>
    </w:p>
    <w:p>
      <w:pPr>
        <w:spacing w:after="0"/>
        <w:ind w:left="0"/>
        <w:jc w:val="both"/>
      </w:pPr>
      <w:r>
        <w:rPr>
          <w:rFonts w:ascii="Times New Roman"/>
          <w:b w:val="false"/>
          <w:i w:val="false"/>
          <w:color w:val="000000"/>
          <w:sz w:val="28"/>
        </w:rPr>
        <w:t xml:space="preserve">      1. Шағымды қарау мерзімі мынадай жағдайларда тоқтатыла тұрады: </w:t>
      </w:r>
      <w:r>
        <w:br/>
      </w:r>
      <w:r>
        <w:rPr>
          <w:rFonts w:ascii="Times New Roman"/>
          <w:b w:val="false"/>
          <w:i w:val="false"/>
          <w:color w:val="000000"/>
          <w:sz w:val="28"/>
        </w:rPr>
        <w:t xml:space="preserve">
      1) қосымша және қайта қосымша тексеру жүргізгенде - олар аяқталғанға дейін; </w:t>
      </w:r>
      <w:r>
        <w:br/>
      </w:r>
      <w:r>
        <w:rPr>
          <w:rFonts w:ascii="Times New Roman"/>
          <w:b w:val="false"/>
          <w:i w:val="false"/>
          <w:color w:val="000000"/>
          <w:sz w:val="28"/>
        </w:rPr>
        <w:t xml:space="preserve">
      2) мемлекеттік органдарға және мемлекеттің қатысуы жүз процентті құрайтын заңды тұлғаларға, сондай-ақ шетел мемлекеттерінің құзыретті органдарына сұрау салулар жіберген кезде жауап алған сәтке дейін. </w:t>
      </w:r>
      <w:r>
        <w:br/>
      </w:r>
      <w:r>
        <w:rPr>
          <w:rFonts w:ascii="Times New Roman"/>
          <w:b w:val="false"/>
          <w:i w:val="false"/>
          <w:color w:val="000000"/>
          <w:sz w:val="28"/>
        </w:rPr>
        <w:t xml:space="preserve">
      2. Жоғары тұрған салық қызметі органы шағымды қарау мерзімінің тоқтатыла тұрғандығы туралы салық төлеушіні (салық агентін) жазбаша түрде тоқтатыла тұру себептерін көрсете отырып хабарландырады. </w:t>
      </w:r>
    </w:p>
    <w:p>
      <w:pPr>
        <w:spacing w:after="0"/>
        <w:ind w:left="0"/>
        <w:jc w:val="both"/>
      </w:pPr>
      <w:r>
        <w:rPr>
          <w:rFonts w:ascii="Times New Roman"/>
          <w:b/>
          <w:i w:val="false"/>
          <w:color w:val="000000"/>
          <w:sz w:val="28"/>
        </w:rPr>
        <w:t xml:space="preserve">      673-бап. Жоғары тұрған салық органы шешімінің нысаны </w:t>
      </w:r>
      <w:r>
        <w:br/>
      </w:r>
      <w:r>
        <w:rPr>
          <w:rFonts w:ascii="Times New Roman"/>
          <w:b w:val="false"/>
          <w:i w:val="false"/>
          <w:color w:val="000000"/>
          <w:sz w:val="28"/>
        </w:rPr>
        <w:t>
</w:t>
      </w:r>
      <w:r>
        <w:rPr>
          <w:rFonts w:ascii="Times New Roman"/>
          <w:b/>
          <w:i w:val="false"/>
          <w:color w:val="000000"/>
          <w:sz w:val="28"/>
        </w:rPr>
        <w:t xml:space="preserve">               мен мазмұны </w:t>
      </w:r>
    </w:p>
    <w:p>
      <w:pPr>
        <w:spacing w:after="0"/>
        <w:ind w:left="0"/>
        <w:jc w:val="both"/>
      </w:pPr>
      <w:r>
        <w:rPr>
          <w:rFonts w:ascii="Times New Roman"/>
          <w:b w:val="false"/>
          <w:i w:val="false"/>
          <w:color w:val="000000"/>
          <w:sz w:val="28"/>
        </w:rPr>
        <w:t xml:space="preserve">      Шағымдарды қарау нәтижелері бойынша салық қызметінің жоғары тұрған органының шешімінде: </w:t>
      </w:r>
      <w:r>
        <w:br/>
      </w:r>
      <w:r>
        <w:rPr>
          <w:rFonts w:ascii="Times New Roman"/>
          <w:b w:val="false"/>
          <w:i w:val="false"/>
          <w:color w:val="000000"/>
          <w:sz w:val="28"/>
        </w:rPr>
        <w:t xml:space="preserve">
      1) шешім қабылданған күн; </w:t>
      </w:r>
      <w:r>
        <w:br/>
      </w:r>
      <w:r>
        <w:rPr>
          <w:rFonts w:ascii="Times New Roman"/>
          <w:b w:val="false"/>
          <w:i w:val="false"/>
          <w:color w:val="000000"/>
          <w:sz w:val="28"/>
        </w:rPr>
        <w:t xml:space="preserve">
      2) салық төлеушінің шағымын қараған салық қызметі органының атауы; </w:t>
      </w:r>
      <w:r>
        <w:br/>
      </w:r>
      <w:r>
        <w:rPr>
          <w:rFonts w:ascii="Times New Roman"/>
          <w:b w:val="false"/>
          <w:i w:val="false"/>
          <w:color w:val="000000"/>
          <w:sz w:val="28"/>
        </w:rPr>
        <w:t xml:space="preserve">
      3) шағым берген салық төлеушінің (салық агентінің) тегі, аты, әкесінің аты не толық атауы (ол болған жағдай); </w:t>
      </w:r>
      <w:r>
        <w:br/>
      </w:r>
      <w:r>
        <w:rPr>
          <w:rFonts w:ascii="Times New Roman"/>
          <w:b w:val="false"/>
          <w:i w:val="false"/>
          <w:color w:val="000000"/>
          <w:sz w:val="28"/>
        </w:rPr>
        <w:t xml:space="preserve">
      4) сәйкестендіру нөмірі; </w:t>
      </w:r>
      <w:r>
        <w:br/>
      </w:r>
      <w:r>
        <w:rPr>
          <w:rFonts w:ascii="Times New Roman"/>
          <w:b w:val="false"/>
          <w:i w:val="false"/>
          <w:color w:val="000000"/>
          <w:sz w:val="28"/>
        </w:rPr>
        <w:t xml:space="preserve">
      5) шағым жасалған салық тексеруінің нәтижелері туралы хабарламаның қысқаша мазмұны; </w:t>
      </w:r>
      <w:r>
        <w:br/>
      </w:r>
      <w:r>
        <w:rPr>
          <w:rFonts w:ascii="Times New Roman"/>
          <w:b w:val="false"/>
          <w:i w:val="false"/>
          <w:color w:val="000000"/>
          <w:sz w:val="28"/>
        </w:rPr>
        <w:t xml:space="preserve">
      6) шағымның мәні; </w:t>
      </w:r>
      <w:r>
        <w:br/>
      </w:r>
      <w:r>
        <w:rPr>
          <w:rFonts w:ascii="Times New Roman"/>
          <w:b w:val="false"/>
          <w:i w:val="false"/>
          <w:color w:val="000000"/>
          <w:sz w:val="28"/>
        </w:rPr>
        <w:t xml:space="preserve">
      7) шағым бойынша шешім шығару кезінде жоғары тұрған салық қызметі органы басшылыққа алған Қазақстан Республикасының заңнамалық нормаларына сілтеме жасалған негіздеме көрсетілуге тиіс. </w:t>
      </w:r>
    </w:p>
    <w:p>
      <w:pPr>
        <w:spacing w:after="0"/>
        <w:ind w:left="0"/>
        <w:jc w:val="both"/>
      </w:pPr>
      <w:r>
        <w:rPr>
          <w:rFonts w:ascii="Times New Roman"/>
          <w:b/>
          <w:i w:val="false"/>
          <w:color w:val="000000"/>
          <w:sz w:val="28"/>
        </w:rPr>
        <w:t xml:space="preserve">      674-бап. Жоғары тұрған салық қызметі органына немесе </w:t>
      </w:r>
      <w:r>
        <w:br/>
      </w:r>
      <w:r>
        <w:rPr>
          <w:rFonts w:ascii="Times New Roman"/>
          <w:b w:val="false"/>
          <w:i w:val="false"/>
          <w:color w:val="000000"/>
          <w:sz w:val="28"/>
        </w:rPr>
        <w:t>
</w:t>
      </w:r>
      <w:r>
        <w:rPr>
          <w:rFonts w:ascii="Times New Roman"/>
          <w:b/>
          <w:i w:val="false"/>
          <w:color w:val="000000"/>
          <w:sz w:val="28"/>
        </w:rPr>
        <w:t xml:space="preserve">               сотқа шағым берудің салдары </w:t>
      </w:r>
    </w:p>
    <w:p>
      <w:pPr>
        <w:spacing w:after="0"/>
        <w:ind w:left="0"/>
        <w:jc w:val="both"/>
      </w:pPr>
      <w:r>
        <w:rPr>
          <w:rFonts w:ascii="Times New Roman"/>
          <w:b w:val="false"/>
          <w:i w:val="false"/>
          <w:color w:val="000000"/>
          <w:sz w:val="28"/>
        </w:rPr>
        <w:t xml:space="preserve">      1. Жоғары тұрған салық қызметі органына немесе сотқа салық төлеушінің (салық агентінің) шағым беруі салық тексеруінің нәтижелері туралы хабарламаның шағым жасалған бөлігінде орындалуын тоқтата тұрады. </w:t>
      </w:r>
      <w:r>
        <w:br/>
      </w:r>
      <w:r>
        <w:rPr>
          <w:rFonts w:ascii="Times New Roman"/>
          <w:b w:val="false"/>
          <w:i w:val="false"/>
          <w:color w:val="000000"/>
          <w:sz w:val="28"/>
        </w:rPr>
        <w:t xml:space="preserve">
      2. Жоғары тұрған салық қызметі органына шағым беру кезінде салық тексеруінің нәтижелері туралы хабарламаның шағымдалған бөлігінде орындалуы жоғары тұрған салық қызметі органының жазбаша шешімі шыққанға дейін және осы Кодекстің 677-бабы 1-тармағында көрсетілген кезең өткенге дейін тоқтатыла тұрады. </w:t>
      </w:r>
      <w:r>
        <w:br/>
      </w:r>
      <w:r>
        <w:rPr>
          <w:rFonts w:ascii="Times New Roman"/>
          <w:b w:val="false"/>
          <w:i w:val="false"/>
          <w:color w:val="000000"/>
          <w:sz w:val="28"/>
        </w:rPr>
        <w:t xml:space="preserve">
      Салық төлеуші (салық агенті) сотқа шағым берген жағдайда салық тексеруінің нәтижелері туралы хабарламаның шағымдалған бөлігінде орындалуы сот актісінің заңды күшіне енгенге дейін тоқтатыла тұрады. </w:t>
      </w:r>
      <w:r>
        <w:br/>
      </w:r>
      <w:r>
        <w:rPr>
          <w:rFonts w:ascii="Times New Roman"/>
          <w:b w:val="false"/>
          <w:i w:val="false"/>
          <w:color w:val="000000"/>
          <w:sz w:val="28"/>
        </w:rPr>
        <w:t xml:space="preserve">
      3. Салық тексеруінің нәтижелері туралы хабарламаның күші жойылған жағдайда салық тексеруі актісі тек салық тексеруінің нәтижелері туралы хабарламаның шағымдалған бөлігінде ғана күші жойылады. </w:t>
      </w:r>
    </w:p>
    <w:p>
      <w:pPr>
        <w:spacing w:after="0"/>
        <w:ind w:left="0"/>
        <w:jc w:val="both"/>
      </w:pPr>
      <w:r>
        <w:rPr>
          <w:rFonts w:ascii="Times New Roman"/>
          <w:b/>
          <w:i w:val="false"/>
          <w:color w:val="000000"/>
          <w:sz w:val="28"/>
        </w:rPr>
        <w:t xml:space="preserve">      675-бап. Қосымша тексеру тағайындау және жүргізу тәртібі </w:t>
      </w:r>
    </w:p>
    <w:p>
      <w:pPr>
        <w:spacing w:after="0"/>
        <w:ind w:left="0"/>
        <w:jc w:val="both"/>
      </w:pPr>
      <w:r>
        <w:rPr>
          <w:rFonts w:ascii="Times New Roman"/>
          <w:b w:val="false"/>
          <w:i w:val="false"/>
          <w:color w:val="000000"/>
          <w:sz w:val="28"/>
        </w:rPr>
        <w:t xml:space="preserve">      1. Жоғары тұрған салық қызметі органы салық төлеушінің (салық агентінің) шағымын қараған кезде, қажет болған жағдайда, қосымша тексеру тағайындауға құқылы. </w:t>
      </w:r>
      <w:r>
        <w:br/>
      </w:r>
      <w:r>
        <w:rPr>
          <w:rFonts w:ascii="Times New Roman"/>
          <w:b w:val="false"/>
          <w:i w:val="false"/>
          <w:color w:val="000000"/>
          <w:sz w:val="28"/>
        </w:rPr>
        <w:t xml:space="preserve">
      2. Жоғары тұрған салық қызметі органы қосымша тексеру тағайындау туралы құжат тексеруге жататын нақты мәселелер көрсетіле отырып жазбаша нысанда ресімделеді. </w:t>
      </w:r>
      <w:r>
        <w:br/>
      </w:r>
      <w:r>
        <w:rPr>
          <w:rFonts w:ascii="Times New Roman"/>
          <w:b w:val="false"/>
          <w:i w:val="false"/>
          <w:color w:val="000000"/>
          <w:sz w:val="28"/>
        </w:rPr>
        <w:t xml:space="preserve">
      Бұл ретте қосымша тексеруді жүргізу шағымдалған салық тексеруін уәкілетті орган жүргізген жағдайды қоспағанда, нәтижелері шағымдалып жатқан салық тексеруін жүргізген салық қызметі органына тапсырылуға тиіс емес. </w:t>
      </w:r>
      <w:r>
        <w:br/>
      </w:r>
      <w:r>
        <w:rPr>
          <w:rFonts w:ascii="Times New Roman"/>
          <w:b w:val="false"/>
          <w:i w:val="false"/>
          <w:color w:val="000000"/>
          <w:sz w:val="28"/>
        </w:rPr>
        <w:t xml:space="preserve">
      3. Қосымша тексеру осы Кодексте белгіленген тәртіпте және мерзімде жүргізіледі. Бұл ретте қосымша тексеру жоғары тұрған салық қызметі органының осындай тексеру жүргізу туралы құжатын салық қызметі органы алған күннен бастап бес жұмыс күнінен кешіктірмей басталуға тиіс. </w:t>
      </w:r>
      <w:r>
        <w:br/>
      </w:r>
      <w:r>
        <w:rPr>
          <w:rFonts w:ascii="Times New Roman"/>
          <w:b w:val="false"/>
          <w:i w:val="false"/>
          <w:color w:val="000000"/>
          <w:sz w:val="28"/>
        </w:rPr>
        <w:t xml:space="preserve">
      4. Айқындық жеткілікті болмаған немесе деректер толық болмаған, сондай-ақ қосымша тексерудің барысында бұрын тексерілген мән-жайлар мен құжаттарға қатысты жаңа мәселелер туындаған кезде шағымды тексеруші орган қайта тексеруді тағайындауға құқылы. </w:t>
      </w:r>
      <w:r>
        <w:br/>
      </w:r>
      <w:r>
        <w:rPr>
          <w:rFonts w:ascii="Times New Roman"/>
          <w:b w:val="false"/>
          <w:i w:val="false"/>
          <w:color w:val="000000"/>
          <w:sz w:val="28"/>
        </w:rPr>
        <w:t xml:space="preserve">
      5. Шағымды қарау нәтижелері бойынша шешім қосымша тексерудің және (немесе) қайта қосымша тексерудің нәтижелері ескеріле отырып шығарылады. Бұл ретте жоғары тұрған салық қызметі органы осындай тексерулердің нәтижелерімен келіспеген жағдайда ол шағым бойынша шешім қабылдау кезінде оларды ескермеуге құқығы бар, алайда мұндай келіспеу дәлелді болуға тиіс. </w:t>
      </w:r>
    </w:p>
    <w:p>
      <w:pPr>
        <w:spacing w:after="0"/>
        <w:ind w:left="0"/>
        <w:jc w:val="left"/>
      </w:pPr>
      <w:r>
        <w:rPr>
          <w:rFonts w:ascii="Times New Roman"/>
          <w:b/>
          <w:i w:val="false"/>
          <w:color w:val="000000"/>
        </w:rPr>
        <w:t xml:space="preserve"> 104-тарау. Салық төлеушінің (салық агентінің) шағымын қараудың нәтижелері бойынша шешімді қайта қараудың тәртібі </w:t>
      </w:r>
    </w:p>
    <w:p>
      <w:pPr>
        <w:spacing w:after="0"/>
        <w:ind w:left="0"/>
        <w:jc w:val="both"/>
      </w:pPr>
      <w:r>
        <w:rPr>
          <w:rFonts w:ascii="Times New Roman"/>
          <w:b/>
          <w:i w:val="false"/>
          <w:color w:val="000000"/>
          <w:sz w:val="28"/>
        </w:rPr>
        <w:t xml:space="preserve">      676-бап. Салық төлеушінің (салық агентінің) шағымын </w:t>
      </w:r>
      <w:r>
        <w:br/>
      </w:r>
      <w:r>
        <w:rPr>
          <w:rFonts w:ascii="Times New Roman"/>
          <w:b w:val="false"/>
          <w:i w:val="false"/>
          <w:color w:val="000000"/>
          <w:sz w:val="28"/>
        </w:rPr>
        <w:t>
</w:t>
      </w:r>
      <w:r>
        <w:rPr>
          <w:rFonts w:ascii="Times New Roman"/>
          <w:b/>
          <w:i w:val="false"/>
          <w:color w:val="000000"/>
          <w:sz w:val="28"/>
        </w:rPr>
        <w:t xml:space="preserve">               қарау нәтижелері бойынша шешімді қайта </w:t>
      </w:r>
      <w:r>
        <w:br/>
      </w:r>
      <w:r>
        <w:rPr>
          <w:rFonts w:ascii="Times New Roman"/>
          <w:b w:val="false"/>
          <w:i w:val="false"/>
          <w:color w:val="000000"/>
          <w:sz w:val="28"/>
        </w:rPr>
        <w:t>
</w:t>
      </w:r>
      <w:r>
        <w:rPr>
          <w:rFonts w:ascii="Times New Roman"/>
          <w:b/>
          <w:i w:val="false"/>
          <w:color w:val="000000"/>
          <w:sz w:val="28"/>
        </w:rPr>
        <w:t xml:space="preserve">               қарайтын орган </w:t>
      </w:r>
    </w:p>
    <w:p>
      <w:pPr>
        <w:spacing w:after="0"/>
        <w:ind w:left="0"/>
        <w:jc w:val="both"/>
      </w:pPr>
      <w:r>
        <w:rPr>
          <w:rFonts w:ascii="Times New Roman"/>
          <w:b w:val="false"/>
          <w:i w:val="false"/>
          <w:color w:val="000000"/>
          <w:sz w:val="28"/>
        </w:rPr>
        <w:t xml:space="preserve">      Осы Кодексте көзделген ережелерге сәйкес салық төлеушінің (салық агентінің) шағымын қарау нәтижелері бойынша шешімді қайта қарауды уәкілетті мемлекеттік орган жүргізеді. </w:t>
      </w:r>
    </w:p>
    <w:p>
      <w:pPr>
        <w:spacing w:after="0"/>
        <w:ind w:left="0"/>
        <w:jc w:val="both"/>
      </w:pPr>
      <w:r>
        <w:rPr>
          <w:rFonts w:ascii="Times New Roman"/>
          <w:b/>
          <w:i w:val="false"/>
          <w:color w:val="000000"/>
          <w:sz w:val="28"/>
        </w:rPr>
        <w:t xml:space="preserve">      677-бап. Уәкілетті органға шағымданудың тәртібі </w:t>
      </w:r>
    </w:p>
    <w:p>
      <w:pPr>
        <w:spacing w:after="0"/>
        <w:ind w:left="0"/>
        <w:jc w:val="both"/>
      </w:pPr>
      <w:r>
        <w:rPr>
          <w:rFonts w:ascii="Times New Roman"/>
          <w:b w:val="false"/>
          <w:i w:val="false"/>
          <w:color w:val="000000"/>
          <w:sz w:val="28"/>
        </w:rPr>
        <w:t xml:space="preserve">      1. Уәкілетті органға шағым салық төлеуші (салық агенті) шағымды қарау нәтижелері бойынша шешімді алған кезден бастап не осы Кодекстің 670-бабының 1-тармағында аталған мерзім аяқталған соң салық қызметінің жоғары тұрған органының шешімі болмаған жағдайда отыз жұмыс күні ішінде беріледі. </w:t>
      </w:r>
      <w:r>
        <w:br/>
      </w:r>
      <w:r>
        <w:rPr>
          <w:rFonts w:ascii="Times New Roman"/>
          <w:b w:val="false"/>
          <w:i w:val="false"/>
          <w:color w:val="000000"/>
          <w:sz w:val="28"/>
        </w:rPr>
        <w:t xml:space="preserve">
      Бұл ретте салық төлеуші (салық агенті) шағым көшірмесін салық төлеушінің шағымын қараған жоғары тұрған салық органына жіберуі тиіс. </w:t>
      </w:r>
      <w:r>
        <w:br/>
      </w:r>
      <w:r>
        <w:rPr>
          <w:rFonts w:ascii="Times New Roman"/>
          <w:b w:val="false"/>
          <w:i w:val="false"/>
          <w:color w:val="000000"/>
          <w:sz w:val="28"/>
        </w:rPr>
        <w:t xml:space="preserve">
      2. Осы баптың 1-тармағында белгіленген мерзімді дәлелді себеппен өткізіп алған жағдайда бұл мерзімді шағым беруші салық төлеушінің (салық агентінің) өтініші бойынша уәкілетті орган қалпына келтіруі мүмкін. </w:t>
      </w:r>
      <w:r>
        <w:br/>
      </w:r>
      <w:r>
        <w:rPr>
          <w:rFonts w:ascii="Times New Roman"/>
          <w:b w:val="false"/>
          <w:i w:val="false"/>
          <w:color w:val="000000"/>
          <w:sz w:val="28"/>
        </w:rPr>
        <w:t xml:space="preserve">
      3. Салық қызметінің жоғары тұрған органы өткізіп алған шағым беру мерзімін қалпына келтіруі мақсатында жеке тұлғаның, сондай-ақ салық төлеушінің (салық агентінің) басшысының және (немесе) бас бухгалтерінің (ол болған жағдайда) науқастанып қалуы дәлелді себеп болып табылады. </w:t>
      </w:r>
      <w:r>
        <w:br/>
      </w:r>
      <w:r>
        <w:rPr>
          <w:rFonts w:ascii="Times New Roman"/>
          <w:b w:val="false"/>
          <w:i w:val="false"/>
          <w:color w:val="000000"/>
          <w:sz w:val="28"/>
        </w:rPr>
        <w:t xml:space="preserve">
      Осы тармақтың ережесі жеке тұлғаларға, сондай-ақ ұйымдастыру құрылымы жоғарыда көрсетілген тұлғалар болмаған кезде олардың орнын ауыстыратын тұлғалардың болуын көздемейтін салық төлеушілерге (салық агенттеріне) ғана қолданылады. </w:t>
      </w:r>
      <w:r>
        <w:br/>
      </w:r>
      <w:r>
        <w:rPr>
          <w:rFonts w:ascii="Times New Roman"/>
          <w:b w:val="false"/>
          <w:i w:val="false"/>
          <w:color w:val="000000"/>
          <w:sz w:val="28"/>
        </w:rPr>
        <w:t xml:space="preserve">
      Бұл ретте салық төлеуші (салық агенті) шағым берудің өткізіп алған мерзімін қалпына келтіру туралы өтінішке осы тармақтың бірінші бөлігінде көрсетілген тұлғалардың науқастанып қалу фактісін растайтын құжатты және осындай салық төлеушінің (салық агентінің) ұйымдастыру құрылымын белгілейтін құжатты қоса беруге тиіс. </w:t>
      </w:r>
      <w:r>
        <w:br/>
      </w:r>
      <w:r>
        <w:rPr>
          <w:rFonts w:ascii="Times New Roman"/>
          <w:b w:val="false"/>
          <w:i w:val="false"/>
          <w:color w:val="000000"/>
          <w:sz w:val="28"/>
        </w:rPr>
        <w:t xml:space="preserve">
      4. Өткізіп алған шағым беру мерзімін салық қызметінің жоғары тұрған органының қалпына келтіруі туралы салық төлеушінің (салық агентінің) өтініші салық төлеуші (салық агенті) шағым мен өтінішті осы баптың 3-тармақта көрсетілген тұлғалардың науқасынан жазылған күннен бастап он жұмыс күнінен кешіктірмей берілген шартта ғана қанағаттандырылады. </w:t>
      </w:r>
      <w:r>
        <w:br/>
      </w:r>
      <w:r>
        <w:rPr>
          <w:rFonts w:ascii="Times New Roman"/>
          <w:b w:val="false"/>
          <w:i w:val="false"/>
          <w:color w:val="000000"/>
          <w:sz w:val="28"/>
        </w:rPr>
        <w:t xml:space="preserve">
      5. Уәкілетті органға шағым беру осы баптың ережелері ескеріле отырып, осы Кодекстің 667-бабында көзделген тәртіппен жүзеге асырылады. </w:t>
      </w:r>
    </w:p>
    <w:p>
      <w:pPr>
        <w:spacing w:after="0"/>
        <w:ind w:left="0"/>
        <w:jc w:val="both"/>
      </w:pPr>
      <w:r>
        <w:rPr>
          <w:rFonts w:ascii="Times New Roman"/>
          <w:b/>
          <w:i w:val="false"/>
          <w:color w:val="000000"/>
          <w:sz w:val="28"/>
        </w:rPr>
        <w:t xml:space="preserve">      678-бап. Уәкілетті органға жіберілетін шағымның нысаны </w:t>
      </w:r>
      <w:r>
        <w:br/>
      </w:r>
      <w:r>
        <w:rPr>
          <w:rFonts w:ascii="Times New Roman"/>
          <w:b w:val="false"/>
          <w:i w:val="false"/>
          <w:color w:val="000000"/>
          <w:sz w:val="28"/>
        </w:rPr>
        <w:t>
</w:t>
      </w:r>
      <w:r>
        <w:rPr>
          <w:rFonts w:ascii="Times New Roman"/>
          <w:b/>
          <w:i w:val="false"/>
          <w:color w:val="000000"/>
          <w:sz w:val="28"/>
        </w:rPr>
        <w:t xml:space="preserve">               мен мазмұны </w:t>
      </w:r>
    </w:p>
    <w:p>
      <w:pPr>
        <w:spacing w:after="0"/>
        <w:ind w:left="0"/>
        <w:jc w:val="both"/>
      </w:pPr>
      <w:r>
        <w:rPr>
          <w:rFonts w:ascii="Times New Roman"/>
          <w:b w:val="false"/>
          <w:i w:val="false"/>
          <w:color w:val="000000"/>
          <w:sz w:val="28"/>
        </w:rPr>
        <w:t xml:space="preserve">      1. Уәкілетті органға жіберілетін шағым нысаны мен мазмұны бойынша осы Кодекстің 668-бабында белгіленген талаптарға сай болуға тиіс. </w:t>
      </w:r>
      <w:r>
        <w:br/>
      </w:r>
      <w:r>
        <w:rPr>
          <w:rFonts w:ascii="Times New Roman"/>
          <w:b w:val="false"/>
          <w:i w:val="false"/>
          <w:color w:val="000000"/>
          <w:sz w:val="28"/>
        </w:rPr>
        <w:t xml:space="preserve">
      2. Уәкілетті органға жіберілетін шағымға салық төлеушінің (салық агентінің) шағымын қараған салық қызметінің жоғары тұрған органы шешімінің көшірмесі қоса тіркелуге тиіс. </w:t>
      </w:r>
    </w:p>
    <w:p>
      <w:pPr>
        <w:spacing w:after="0"/>
        <w:ind w:left="0"/>
        <w:jc w:val="both"/>
      </w:pPr>
      <w:r>
        <w:rPr>
          <w:rFonts w:ascii="Times New Roman"/>
          <w:b/>
          <w:i w:val="false"/>
          <w:color w:val="000000"/>
          <w:sz w:val="28"/>
        </w:rPr>
        <w:t xml:space="preserve">      679-бап. Шағымды қараудан бас тарту </w:t>
      </w:r>
    </w:p>
    <w:p>
      <w:pPr>
        <w:spacing w:after="0"/>
        <w:ind w:left="0"/>
        <w:jc w:val="both"/>
      </w:pPr>
      <w:r>
        <w:rPr>
          <w:rFonts w:ascii="Times New Roman"/>
          <w:b w:val="false"/>
          <w:i w:val="false"/>
          <w:color w:val="000000"/>
          <w:sz w:val="28"/>
        </w:rPr>
        <w:t xml:space="preserve">      1. Уәкілетті органның шешімді қараудан бас тартуы осы ережелерді қоса алғанда, осы Кодекстің 669-бабында белгіленген жағдайлар мен тәртіпте жүзеге асырылады. </w:t>
      </w:r>
      <w:r>
        <w:br/>
      </w:r>
      <w:r>
        <w:rPr>
          <w:rFonts w:ascii="Times New Roman"/>
          <w:b w:val="false"/>
          <w:i w:val="false"/>
          <w:color w:val="000000"/>
          <w:sz w:val="28"/>
        </w:rPr>
        <w:t xml:space="preserve">
      2. Уәкілетті органның шешімді қараудан бас тартуы егер салық төлеуші (салық агенті) жол берілген бұзушылықтарды жойса, осы Кодекстің 677-бабы 1-тармағында белгіленген мерзім шегінде қайта шағым беру құқығынан айырмайды. </w:t>
      </w:r>
    </w:p>
    <w:p>
      <w:pPr>
        <w:spacing w:after="0"/>
        <w:ind w:left="0"/>
        <w:jc w:val="both"/>
      </w:pPr>
      <w:r>
        <w:rPr>
          <w:rFonts w:ascii="Times New Roman"/>
          <w:b/>
          <w:i w:val="false"/>
          <w:color w:val="000000"/>
          <w:sz w:val="28"/>
        </w:rPr>
        <w:t xml:space="preserve">      680-бап. Уәкілетті органға жіберілетін шағымды қарау </w:t>
      </w:r>
      <w:r>
        <w:br/>
      </w:r>
      <w:r>
        <w:rPr>
          <w:rFonts w:ascii="Times New Roman"/>
          <w:b w:val="false"/>
          <w:i w:val="false"/>
          <w:color w:val="000000"/>
          <w:sz w:val="28"/>
        </w:rPr>
        <w:t>
</w:t>
      </w:r>
      <w:r>
        <w:rPr>
          <w:rFonts w:ascii="Times New Roman"/>
          <w:b/>
          <w:i w:val="false"/>
          <w:color w:val="000000"/>
          <w:sz w:val="28"/>
        </w:rPr>
        <w:t xml:space="preserve">               тәртібі </w:t>
      </w:r>
    </w:p>
    <w:p>
      <w:pPr>
        <w:spacing w:after="0"/>
        <w:ind w:left="0"/>
        <w:jc w:val="both"/>
      </w:pPr>
      <w:r>
        <w:rPr>
          <w:rFonts w:ascii="Times New Roman"/>
          <w:b w:val="false"/>
          <w:i w:val="false"/>
          <w:color w:val="000000"/>
          <w:sz w:val="28"/>
        </w:rPr>
        <w:t xml:space="preserve">      1. Осы Кодексте белгіленген тәртіппен берілген, уәкілетті мемлекеттік органға жіберілген шағымды, осы Кодекстің 670-бабы 2-тармағында және 6-тармағының 2) тармақшасында көзделген жағдайларды қоспағанда, оның тіркелген күнінен бастап отыз жұмыс күнінен аспайтын мерзімде, ал мониторингке жататын ірі салық төлеушілердің шағымдарын тіркелген күнінен бастап қырық бес жұмыс күнінен аспайтын мерзімде уәкілетті мемлекеттік орган қарайды. </w:t>
      </w:r>
      <w:r>
        <w:br/>
      </w:r>
      <w:r>
        <w:rPr>
          <w:rFonts w:ascii="Times New Roman"/>
          <w:b w:val="false"/>
          <w:i w:val="false"/>
          <w:color w:val="000000"/>
          <w:sz w:val="28"/>
        </w:rPr>
        <w:t xml:space="preserve">
      2. Уәкілетті орган шағымды осы баптың ережелерін ескере отырып, осы Кодекстің 673-бабында көзделген тәртіпте қарайды. </w:t>
      </w:r>
      <w:r>
        <w:br/>
      </w:r>
      <w:r>
        <w:rPr>
          <w:rFonts w:ascii="Times New Roman"/>
          <w:b w:val="false"/>
          <w:i w:val="false"/>
          <w:color w:val="000000"/>
          <w:sz w:val="28"/>
        </w:rPr>
        <w:t xml:space="preserve">
      3. Уәкілетті орган шағымды қарау бойынша өз өкілеттіктерін жүзеге асырған кезде оның қызметіне араласуға және шағымды қарауға қатысатын лауазымды тұлғаларға қандай да бір ықпал етуге тыйым салынады. </w:t>
      </w:r>
    </w:p>
    <w:p>
      <w:pPr>
        <w:spacing w:after="0"/>
        <w:ind w:left="0"/>
        <w:jc w:val="both"/>
      </w:pPr>
      <w:r>
        <w:rPr>
          <w:rFonts w:ascii="Times New Roman"/>
          <w:b/>
          <w:i w:val="false"/>
          <w:color w:val="000000"/>
          <w:sz w:val="28"/>
        </w:rPr>
        <w:t xml:space="preserve">      681-бап. Уәкілетті органға жіберілген шағым бойынша </w:t>
      </w:r>
      <w:r>
        <w:br/>
      </w:r>
      <w:r>
        <w:rPr>
          <w:rFonts w:ascii="Times New Roman"/>
          <w:b w:val="false"/>
          <w:i w:val="false"/>
          <w:color w:val="000000"/>
          <w:sz w:val="28"/>
        </w:rPr>
        <w:t>
</w:t>
      </w:r>
      <w:r>
        <w:rPr>
          <w:rFonts w:ascii="Times New Roman"/>
          <w:b/>
          <w:i w:val="false"/>
          <w:color w:val="000000"/>
          <w:sz w:val="28"/>
        </w:rPr>
        <w:t xml:space="preserve">               шешім шығару </w:t>
      </w:r>
    </w:p>
    <w:p>
      <w:pPr>
        <w:spacing w:after="0"/>
        <w:ind w:left="0"/>
        <w:jc w:val="both"/>
      </w:pPr>
      <w:r>
        <w:rPr>
          <w:rFonts w:ascii="Times New Roman"/>
          <w:b w:val="false"/>
          <w:i w:val="false"/>
          <w:color w:val="000000"/>
          <w:sz w:val="28"/>
        </w:rPr>
        <w:t xml:space="preserve">      1. Уәкілетті орган шағымды мәні бойынша қарауды аяқтаған соң жазбаша нысанда дәлелді шешім шығарады және оны өтініш беруші салық төлеушіге (салық агентіне) жібереді немесе тапсырады және көшірмесін салық төлеушінің (салық агентінің) шағымын қараған салық органына жібереді. </w:t>
      </w:r>
      <w:r>
        <w:br/>
      </w:r>
      <w:r>
        <w:rPr>
          <w:rFonts w:ascii="Times New Roman"/>
          <w:b w:val="false"/>
          <w:i w:val="false"/>
          <w:color w:val="000000"/>
          <w:sz w:val="28"/>
        </w:rPr>
        <w:t xml:space="preserve">
      2. Шағымды қарау қорытындысы бойынша уәкілетті орган: </w:t>
      </w:r>
      <w:r>
        <w:br/>
      </w:r>
      <w:r>
        <w:rPr>
          <w:rFonts w:ascii="Times New Roman"/>
          <w:b w:val="false"/>
          <w:i w:val="false"/>
          <w:color w:val="000000"/>
          <w:sz w:val="28"/>
        </w:rPr>
        <w:t xml:space="preserve">
      1) шағымды қанағаттандырусыз қалдыруға; </w:t>
      </w:r>
      <w:r>
        <w:br/>
      </w:r>
      <w:r>
        <w:rPr>
          <w:rFonts w:ascii="Times New Roman"/>
          <w:b w:val="false"/>
          <w:i w:val="false"/>
          <w:color w:val="000000"/>
          <w:sz w:val="28"/>
        </w:rPr>
        <w:t xml:space="preserve">
      2) салық органының шағым жасалған шешімінің күшін жоюға; </w:t>
      </w:r>
      <w:r>
        <w:br/>
      </w:r>
      <w:r>
        <w:rPr>
          <w:rFonts w:ascii="Times New Roman"/>
          <w:b w:val="false"/>
          <w:i w:val="false"/>
          <w:color w:val="000000"/>
          <w:sz w:val="28"/>
        </w:rPr>
        <w:t xml:space="preserve">
      3) шешімді өзгертуге немесе жаңа шешім шығаруға құқылы. </w:t>
      </w:r>
      <w:r>
        <w:br/>
      </w:r>
      <w:r>
        <w:rPr>
          <w:rFonts w:ascii="Times New Roman"/>
          <w:b w:val="false"/>
          <w:i w:val="false"/>
          <w:color w:val="000000"/>
          <w:sz w:val="28"/>
        </w:rPr>
        <w:t xml:space="preserve">
      3. Осы Кодексте белгіленген негізде және тәртіпте шығарылған уәкілетті органның шешімі салық органдарының орындауы үшін міндетті. </w:t>
      </w:r>
    </w:p>
    <w:p>
      <w:pPr>
        <w:spacing w:after="0"/>
        <w:ind w:left="0"/>
        <w:jc w:val="both"/>
      </w:pPr>
      <w:r>
        <w:rPr>
          <w:rFonts w:ascii="Times New Roman"/>
          <w:b/>
          <w:i w:val="false"/>
          <w:color w:val="000000"/>
          <w:sz w:val="28"/>
        </w:rPr>
        <w:t xml:space="preserve">      682-бап. Шағымды қарау мерзімін тоқтата тұру </w:t>
      </w:r>
    </w:p>
    <w:p>
      <w:pPr>
        <w:spacing w:after="0"/>
        <w:ind w:left="0"/>
        <w:jc w:val="both"/>
      </w:pPr>
      <w:r>
        <w:rPr>
          <w:rFonts w:ascii="Times New Roman"/>
          <w:b w:val="false"/>
          <w:i w:val="false"/>
          <w:color w:val="000000"/>
          <w:sz w:val="28"/>
        </w:rPr>
        <w:t xml:space="preserve">      Уәкілетті органға жіберілген шағымды қарау мерзімі осы Кодекстің 672-бабында белгіленген жағдайларда және тәртіпте тоқтатыла тұрады. </w:t>
      </w:r>
    </w:p>
    <w:p>
      <w:pPr>
        <w:spacing w:after="0"/>
        <w:ind w:left="0"/>
        <w:jc w:val="both"/>
      </w:pPr>
      <w:r>
        <w:rPr>
          <w:rFonts w:ascii="Times New Roman"/>
          <w:b/>
          <w:i w:val="false"/>
          <w:color w:val="000000"/>
          <w:sz w:val="28"/>
        </w:rPr>
        <w:t xml:space="preserve">      683-бап. Уәкілетті орган шешімінің нысаны мен мазмұны </w:t>
      </w:r>
    </w:p>
    <w:p>
      <w:pPr>
        <w:spacing w:after="0"/>
        <w:ind w:left="0"/>
        <w:jc w:val="both"/>
      </w:pPr>
      <w:r>
        <w:rPr>
          <w:rFonts w:ascii="Times New Roman"/>
          <w:b w:val="false"/>
          <w:i w:val="false"/>
          <w:color w:val="000000"/>
          <w:sz w:val="28"/>
        </w:rPr>
        <w:t xml:space="preserve">      Уәкілетті органның шешімінде: </w:t>
      </w:r>
      <w:r>
        <w:br/>
      </w:r>
      <w:r>
        <w:rPr>
          <w:rFonts w:ascii="Times New Roman"/>
          <w:b w:val="false"/>
          <w:i w:val="false"/>
          <w:color w:val="000000"/>
          <w:sz w:val="28"/>
        </w:rPr>
        <w:t xml:space="preserve">
      1) шешімнің қабылданған күні; </w:t>
      </w:r>
      <w:r>
        <w:br/>
      </w:r>
      <w:r>
        <w:rPr>
          <w:rFonts w:ascii="Times New Roman"/>
          <w:b w:val="false"/>
          <w:i w:val="false"/>
          <w:color w:val="000000"/>
          <w:sz w:val="28"/>
        </w:rPr>
        <w:t xml:space="preserve">
      2) шағым берген салық төлеушінің (салық агентінің) тегі, аты, әкесінің аты (ол болған жағдайда) не толық атауы; </w:t>
      </w:r>
      <w:r>
        <w:br/>
      </w:r>
      <w:r>
        <w:rPr>
          <w:rFonts w:ascii="Times New Roman"/>
          <w:b w:val="false"/>
          <w:i w:val="false"/>
          <w:color w:val="000000"/>
          <w:sz w:val="28"/>
        </w:rPr>
        <w:t xml:space="preserve">
      3) сәйкестендіру нөмірі; </w:t>
      </w:r>
      <w:r>
        <w:br/>
      </w:r>
      <w:r>
        <w:rPr>
          <w:rFonts w:ascii="Times New Roman"/>
          <w:b w:val="false"/>
          <w:i w:val="false"/>
          <w:color w:val="000000"/>
          <w:sz w:val="28"/>
        </w:rPr>
        <w:t xml:space="preserve">
      4) салық қызметінің жоғары тұрған органының шағым жасалып отырған шешімінің қысқаша мазмұны; </w:t>
      </w:r>
      <w:r>
        <w:br/>
      </w:r>
      <w:r>
        <w:rPr>
          <w:rFonts w:ascii="Times New Roman"/>
          <w:b w:val="false"/>
          <w:i w:val="false"/>
          <w:color w:val="000000"/>
          <w:sz w:val="28"/>
        </w:rPr>
        <w:t xml:space="preserve">
      5) шағымның мәні; </w:t>
      </w:r>
      <w:r>
        <w:br/>
      </w:r>
      <w:r>
        <w:rPr>
          <w:rFonts w:ascii="Times New Roman"/>
          <w:b w:val="false"/>
          <w:i w:val="false"/>
          <w:color w:val="000000"/>
          <w:sz w:val="28"/>
        </w:rPr>
        <w:t xml:space="preserve">
      6) Қазақстан Республикасының заңдарының нормаларына сілтеме жасалған негіздеме мен қорытындылар көрсетілуге тиіс. </w:t>
      </w:r>
    </w:p>
    <w:p>
      <w:pPr>
        <w:spacing w:after="0"/>
        <w:ind w:left="0"/>
        <w:jc w:val="both"/>
      </w:pPr>
      <w:r>
        <w:rPr>
          <w:rFonts w:ascii="Times New Roman"/>
          <w:b/>
          <w:i w:val="false"/>
          <w:color w:val="000000"/>
          <w:sz w:val="28"/>
        </w:rPr>
        <w:t xml:space="preserve">      684-бап. Уәкілетті органға шағым берудің салдары </w:t>
      </w:r>
    </w:p>
    <w:p>
      <w:pPr>
        <w:spacing w:after="0"/>
        <w:ind w:left="0"/>
        <w:jc w:val="both"/>
      </w:pPr>
      <w:r>
        <w:rPr>
          <w:rFonts w:ascii="Times New Roman"/>
          <w:b w:val="false"/>
          <w:i w:val="false"/>
          <w:color w:val="000000"/>
          <w:sz w:val="28"/>
        </w:rPr>
        <w:t xml:space="preserve">      1. Уәкілетті органға шағым беру жазбаша шешім шығарылғанға дейін салық тексеруінің нәтижелері туралы шағым жасалған хабарламаның орындалуын тоқтата тұрады. </w:t>
      </w:r>
      <w:r>
        <w:br/>
      </w:r>
      <w:r>
        <w:rPr>
          <w:rFonts w:ascii="Times New Roman"/>
          <w:b w:val="false"/>
          <w:i w:val="false"/>
          <w:color w:val="000000"/>
          <w:sz w:val="28"/>
        </w:rPr>
        <w:t xml:space="preserve">
      2. Салық тексеруінің нәтижелері туралы хабарламаның күші жойылған жағдайда салық тексеруі актісі салық тексеруінің нәтижелері туралы хабарламаның шағым жасалған бөлігінде ғана күші жойылады. </w:t>
      </w:r>
    </w:p>
    <w:p>
      <w:pPr>
        <w:spacing w:after="0"/>
        <w:ind w:left="0"/>
        <w:jc w:val="both"/>
      </w:pPr>
      <w:r>
        <w:rPr>
          <w:rFonts w:ascii="Times New Roman"/>
          <w:b/>
          <w:i w:val="false"/>
          <w:color w:val="000000"/>
          <w:sz w:val="28"/>
        </w:rPr>
        <w:t xml:space="preserve">      685-бап. Қосымша тексеру тағайындау және жүргізу тәртібі </w:t>
      </w:r>
    </w:p>
    <w:p>
      <w:pPr>
        <w:spacing w:after="0"/>
        <w:ind w:left="0"/>
        <w:jc w:val="both"/>
      </w:pPr>
      <w:r>
        <w:rPr>
          <w:rFonts w:ascii="Times New Roman"/>
          <w:b w:val="false"/>
          <w:i w:val="false"/>
          <w:color w:val="000000"/>
          <w:sz w:val="28"/>
        </w:rPr>
        <w:t xml:space="preserve">      1. Уәкілетті орган салық төлеушінің (салық агентінің) шағымын қараған кезде, қажет болған жағдайда, қосымша тексеру тағайындауға құқылы. </w:t>
      </w:r>
      <w:r>
        <w:br/>
      </w:r>
      <w:r>
        <w:rPr>
          <w:rFonts w:ascii="Times New Roman"/>
          <w:b w:val="false"/>
          <w:i w:val="false"/>
          <w:color w:val="000000"/>
          <w:sz w:val="28"/>
        </w:rPr>
        <w:t xml:space="preserve">
      2. Қосымша тексеру тағайындау және жүргізу осы баптың ережелері ескеріле отырып, осы Кодекстің 675-бабында белгіленген тәртіпте жүзеге асырылады. </w:t>
      </w:r>
      <w:r>
        <w:br/>
      </w:r>
      <w:r>
        <w:rPr>
          <w:rFonts w:ascii="Times New Roman"/>
          <w:b w:val="false"/>
          <w:i w:val="false"/>
          <w:color w:val="000000"/>
          <w:sz w:val="28"/>
        </w:rPr>
        <w:t xml:space="preserve">
      3. Уәкілетті орган қосымша тексеру жүргізуді нәтижелері шағымдалып жатқан салық тексеруін жүргізген салық қызметі органына, сондай-ақ салық тексеруінің нәтижелері туралы хабарламаға жасалған салық төлеушінің шағымын қараған салық органына тапсырылуға тиіс емес. </w:t>
      </w:r>
      <w:r>
        <w:br/>
      </w:r>
      <w:r>
        <w:rPr>
          <w:rFonts w:ascii="Times New Roman"/>
          <w:b w:val="false"/>
          <w:i w:val="false"/>
          <w:color w:val="000000"/>
          <w:sz w:val="28"/>
        </w:rPr>
        <w:t xml:space="preserve">
      4. Уәкілетті органға жіберілген шағым бойынша шешім қосымша тексеру және (немесе) қайта қосымша тексеру нәтижелері ескеріле отырып шығарылады. Бұл ретте жоғары тұрған салық қызметі органы осындай тексерулердің нәтижелерімен келіспеген жағдайда ол шағын бойынша шешім қабылдау кезінде оларды ескермеуге құқығы бар, алайда мұндай келіспеу дәлелді болуға тиіс. </w:t>
      </w:r>
    </w:p>
    <w:p>
      <w:pPr>
        <w:spacing w:after="0"/>
        <w:ind w:left="0"/>
        <w:jc w:val="left"/>
      </w:pPr>
      <w:r>
        <w:rPr>
          <w:rFonts w:ascii="Times New Roman"/>
          <w:b/>
          <w:i w:val="false"/>
          <w:color w:val="000000"/>
        </w:rPr>
        <w:t xml:space="preserve"> 105-тарау. Салық қызметі органдары мемлекеттік қызметкерлерінің әрекетіне (әрекетсіздігіне) шағым жасау тәртібі </w:t>
      </w:r>
    </w:p>
    <w:p>
      <w:pPr>
        <w:spacing w:after="0"/>
        <w:ind w:left="0"/>
        <w:jc w:val="both"/>
      </w:pPr>
      <w:r>
        <w:rPr>
          <w:rFonts w:ascii="Times New Roman"/>
          <w:b/>
          <w:i w:val="false"/>
          <w:color w:val="000000"/>
          <w:sz w:val="28"/>
        </w:rPr>
        <w:t xml:space="preserve">      686-бап. Шағымдану құқығы </w:t>
      </w:r>
    </w:p>
    <w:p>
      <w:pPr>
        <w:spacing w:after="0"/>
        <w:ind w:left="0"/>
        <w:jc w:val="both"/>
      </w:pPr>
      <w:r>
        <w:rPr>
          <w:rFonts w:ascii="Times New Roman"/>
          <w:b w:val="false"/>
          <w:i w:val="false"/>
          <w:color w:val="000000"/>
          <w:sz w:val="28"/>
        </w:rPr>
        <w:t xml:space="preserve">      Салық төлеуші немесе оның уәкілеттендірілген өкілі жоғары тұрған салық қызметі органына немесе сотқа салық қызметі органдарының мемлекеттік қызметкерлерінің әрекетіне (әрекетсіздігіне) шағымдануға құқығы бар. </w:t>
      </w:r>
    </w:p>
    <w:p>
      <w:pPr>
        <w:spacing w:after="0"/>
        <w:ind w:left="0"/>
        <w:jc w:val="both"/>
      </w:pPr>
      <w:r>
        <w:rPr>
          <w:rFonts w:ascii="Times New Roman"/>
          <w:b/>
          <w:i w:val="false"/>
          <w:color w:val="000000"/>
          <w:sz w:val="28"/>
        </w:rPr>
        <w:t xml:space="preserve">      687-бап. Шағым жасау тәртібі </w:t>
      </w:r>
    </w:p>
    <w:p>
      <w:pPr>
        <w:spacing w:after="0"/>
        <w:ind w:left="0"/>
        <w:jc w:val="both"/>
      </w:pPr>
      <w:r>
        <w:rPr>
          <w:rFonts w:ascii="Times New Roman"/>
          <w:b w:val="false"/>
          <w:i w:val="false"/>
          <w:color w:val="000000"/>
          <w:sz w:val="28"/>
        </w:rPr>
        <w:t xml:space="preserve">      Салық қызметі органдарының мемлекеттік қызметкерлерінің әрекетіне (әрекетсіздігіне) Қазақстан Республикасының заңдарында көзделген тәртіпте шағым жасалады. </w:t>
      </w:r>
    </w:p>
    <w:p>
      <w:pPr>
        <w:spacing w:after="0"/>
        <w:ind w:left="0"/>
        <w:jc w:val="both"/>
      </w:pPr>
      <w:r>
        <w:rPr>
          <w:rFonts w:ascii="Times New Roman"/>
          <w:b/>
          <w:i w:val="false"/>
          <w:color w:val="000000"/>
          <w:sz w:val="28"/>
        </w:rPr>
        <w:t xml:space="preserve">      688-бап. Салық қызметі органдарының лауазымды </w:t>
      </w:r>
      <w:r>
        <w:br/>
      </w:r>
      <w:r>
        <w:rPr>
          <w:rFonts w:ascii="Times New Roman"/>
          <w:b w:val="false"/>
          <w:i w:val="false"/>
          <w:color w:val="000000"/>
          <w:sz w:val="28"/>
        </w:rPr>
        <w:t>
</w:t>
      </w:r>
      <w:r>
        <w:rPr>
          <w:rFonts w:ascii="Times New Roman"/>
          <w:b/>
          <w:i w:val="false"/>
          <w:color w:val="000000"/>
          <w:sz w:val="28"/>
        </w:rPr>
        <w:t xml:space="preserve">               тұлғаларының салық заңдарын бұзғаны үшін </w:t>
      </w:r>
      <w:r>
        <w:br/>
      </w:r>
      <w:r>
        <w:rPr>
          <w:rFonts w:ascii="Times New Roman"/>
          <w:b w:val="false"/>
          <w:i w:val="false"/>
          <w:color w:val="000000"/>
          <w:sz w:val="28"/>
        </w:rPr>
        <w:t>
</w:t>
      </w:r>
      <w:r>
        <w:rPr>
          <w:rFonts w:ascii="Times New Roman"/>
          <w:b/>
          <w:i w:val="false"/>
          <w:color w:val="000000"/>
          <w:sz w:val="28"/>
        </w:rPr>
        <w:t xml:space="preserve">               жауаптылығы </w:t>
      </w:r>
    </w:p>
    <w:p>
      <w:pPr>
        <w:spacing w:after="0"/>
        <w:ind w:left="0"/>
        <w:jc w:val="both"/>
      </w:pPr>
      <w:r>
        <w:rPr>
          <w:rFonts w:ascii="Times New Roman"/>
          <w:b w:val="false"/>
          <w:i w:val="false"/>
          <w:color w:val="000000"/>
          <w:sz w:val="28"/>
        </w:rPr>
        <w:t xml:space="preserve">      Салық қызметі органдарының салық заңдарының бұзылуына кінәлі лауазымды адамдары Қазақстан Республикасының заңдарында белгіленген тәртіппен жауапты болады.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