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96bc00" w14:textId="496bc0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2003 жылғы 20 қыркүйектегі N 958 қаулысына толықтыру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2008 жылғы 3 қыркүйектегі N 818 Қаулысы. Күші жойылды - Қазақстан Республикасы Үкіметінің 2015 жылғы 23 желтоқсандағы № 1034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Ескерту. Күші жойылды - ҚР Үкіметінің 23.12.2015 </w:t>
      </w:r>
      <w:r>
        <w:rPr>
          <w:rFonts w:ascii="Times New Roman"/>
          <w:b w:val="false"/>
          <w:i w:val="false"/>
          <w:color w:val="ff0000"/>
          <w:sz w:val="28"/>
        </w:rPr>
        <w:t>№ 1034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қаулысымен.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Үкіметі 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ЕТЕДІ: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"Қазақстан Республикасында мемлекеттік жер кадастрын жүргізудің ережесін бекіту туралы" Қазақстан Республикасы Үкіметінің 2003 жылғы 20 қыркүйектегі N 958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2003 ж., N 38, 389-құжат) мынадай толықтыру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Жер учаскелерінің кадастрлық нөмірлерін қалыптастыру мақсаты үшін облыстарға, республикалық маңызы бар қалаларға, астанаға, аудандарға және облыстық (аудандық) маңызы бар қалаларға берілетін кодтардың тізбесінде: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"Алматы қаласы - 20" деген бөлім мынадай мазмұндағы жолмен толықтырылсын: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"Алатау 321".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қол қойылған күнінен бастап қолданысқа енгізіледі.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                                    К. Мәсімов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