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b92a" w14:textId="3a1b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 - 2008 жылғы Пекин қаласындағы (Қытай Халық Республикасы) XXIX жазы Олимпиада ойындарының жеңімпаздарына, жүлдегерлеріне және олардың жаттықтырушыларына арналған біржолғы төлемдер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8 қыркүйектегі N 827 Қаулысы. Күші жойылды - Қазақстан Республикасы Үкіметінің 2009 жылғы 12 мамырдағы N 691 Қаулысымен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Үкіметінің 2009.05.12 N 691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спортшылары - Пекин қаласындағы (Қытай Халық Республикасы) XXIX жазғы Олимпиада ойындарының жеңімпаздарын, жүлдегерлерін және олардың жаттықтырушыларын көтермелеу мақсатында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Қазақстан Республикасы Туризм және спорт министрлігіне "Қазақстан Республикасының спортшыларын кезекті 2006 жылғы Туриндегі (Италия Республикасы) XX қысқы және 2008 жылғы Пекиндегі (Қытай Халық Республикасы) XXIX жазғы Олимпиада ойындарына даярлау жөніндегі шаралар туралы" Қазақстан Республикасы Үкіметінің 2005 жылғы 30 наурыздағы N 286 қаулысымен айқындалған мөлшерде, қосымшаға сәйкес 2008 жылғы Пекин қаласындағы (Қытай Халық Республикасы) Олимпиада ойындарының жеңімпаздарына, жүлдегерлеріне және олардың жаттықтырушыларына біржолғы төлемдерді жүзеге асыру үшін 2008 жылға арналған республикалық бюджетте Қазақстан Республикасы Үкіметінің шұғыл шығындарға көзделген резервінен 432000000 (төрт жүз отыз екі миллион) теңге сомасында ақшалай қаражат бөлінсін.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 бөлінген қаражаттың мақсатты пайдаланылуын бақылауды заңнамада белгіленген тәртіппен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8 қыркүйектегі </w:t>
      </w:r>
      <w:r>
        <w:br/>
      </w:r>
      <w:r>
        <w:rPr>
          <w:rFonts w:ascii="Times New Roman"/>
          <w:b w:val="false"/>
          <w:i w:val="false"/>
          <w:color w:val="000000"/>
          <w:sz w:val="28"/>
        </w:rPr>
        <w:t xml:space="preserve">
                                                 N 827 қаулысына </w:t>
      </w:r>
      <w:r>
        <w:br/>
      </w:r>
      <w:r>
        <w:rPr>
          <w:rFonts w:ascii="Times New Roman"/>
          <w:b w:val="false"/>
          <w:i w:val="false"/>
          <w:color w:val="000000"/>
          <w:sz w:val="28"/>
        </w:rPr>
        <w:t xml:space="preserve">
                                                    қосымша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спортшылары - 2008 жылғы </w:t>
      </w:r>
      <w:r>
        <w:br/>
      </w:r>
      <w:r>
        <w:rPr>
          <w:rFonts w:ascii="Times New Roman"/>
          <w:b w:val="false"/>
          <w:i w:val="false"/>
          <w:color w:val="000000"/>
          <w:sz w:val="28"/>
        </w:rPr>
        <w:t xml:space="preserve">
  </w:t>
      </w:r>
      <w:r>
        <w:rPr>
          <w:rFonts w:ascii="Times New Roman"/>
          <w:b/>
          <w:i w:val="false"/>
          <w:color w:val="000000"/>
          <w:sz w:val="28"/>
        </w:rPr>
        <w:t xml:space="preserve">Пекин қаласындағы (Қытай Халық Республикасы) XXIX жазғы </w:t>
      </w:r>
      <w:r>
        <w:br/>
      </w:r>
      <w:r>
        <w:rPr>
          <w:rFonts w:ascii="Times New Roman"/>
          <w:b w:val="false"/>
          <w:i w:val="false"/>
          <w:color w:val="000000"/>
          <w:sz w:val="28"/>
        </w:rPr>
        <w:t xml:space="preserve">
     </w:t>
      </w:r>
      <w:r>
        <w:rPr>
          <w:rFonts w:ascii="Times New Roman"/>
          <w:b/>
          <w:i w:val="false"/>
          <w:color w:val="000000"/>
          <w:sz w:val="28"/>
        </w:rPr>
        <w:t xml:space="preserve">Олимпиада ойындары жеңімпаздарының, жүлдегерлерінің </w:t>
      </w:r>
      <w:r>
        <w:br/>
      </w:r>
      <w:r>
        <w:rPr>
          <w:rFonts w:ascii="Times New Roman"/>
          <w:b w:val="false"/>
          <w:i w:val="false"/>
          <w:color w:val="000000"/>
          <w:sz w:val="28"/>
        </w:rPr>
        <w:t xml:space="preserve">
          </w:t>
      </w:r>
      <w:r>
        <w:rPr>
          <w:rFonts w:ascii="Times New Roman"/>
          <w:b/>
          <w:i w:val="false"/>
          <w:color w:val="000000"/>
          <w:sz w:val="28"/>
        </w:rPr>
        <w:t xml:space="preserve">және олардың жаттықтырушыларының тізімі </w:t>
      </w:r>
      <w:r>
        <w:br/>
      </w:r>
      <w:r>
        <w:rPr>
          <w:rFonts w:ascii="Times New Roman"/>
          <w:b w:val="false"/>
          <w:i w:val="false"/>
          <w:color w:val="000000"/>
          <w:sz w:val="28"/>
        </w:rPr>
        <w:t xml:space="preserve">
                  </w:t>
      </w:r>
      <w:r>
        <w:rPr>
          <w:rFonts w:ascii="Times New Roman"/>
          <w:b/>
          <w:i w:val="false"/>
          <w:color w:val="000000"/>
          <w:sz w:val="28"/>
        </w:rPr>
        <w:t xml:space="preserve">(2008 жылғы 8-24 тамыз)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333"/>
        <w:gridCol w:w="1873"/>
        <w:gridCol w:w="2293"/>
        <w:gridCol w:w="315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Спортшының тегі, </w:t>
            </w:r>
            <w:r>
              <w:br/>
            </w:r>
            <w:r>
              <w:rPr>
                <w:rFonts w:ascii="Times New Roman"/>
                <w:b/>
                <w:i w:val="false"/>
                <w:color w:val="000000"/>
                <w:sz w:val="20"/>
              </w:rPr>
              <w:t>
аты, әкесінің 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Алған </w:t>
            </w:r>
            <w:r>
              <w:br/>
            </w:r>
            <w:r>
              <w:rPr>
                <w:rFonts w:ascii="Times New Roman"/>
                <w:b/>
                <w:i w:val="false"/>
                <w:color w:val="000000"/>
                <w:sz w:val="20"/>
              </w:rPr>
              <w:t>
орны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Спорт түрі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Жаттықтырушы- </w:t>
            </w:r>
            <w:r>
              <w:br/>
            </w:r>
            <w:r>
              <w:rPr>
                <w:rFonts w:ascii="Times New Roman"/>
                <w:b/>
                <w:i w:val="false"/>
                <w:color w:val="000000"/>
                <w:sz w:val="20"/>
              </w:rPr>
              <w:t xml:space="preserve">
ның тегі, аты, </w:t>
            </w:r>
            <w:r>
              <w:br/>
            </w:r>
            <w:r>
              <w:rPr>
                <w:rFonts w:ascii="Times New Roman"/>
                <w:b/>
                <w:i w:val="false"/>
                <w:color w:val="000000"/>
                <w:sz w:val="20"/>
              </w:rPr>
              <w:t>
әкесінің аты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 Илья </w:t>
            </w:r>
            <w:r>
              <w:br/>
            </w:r>
            <w:r>
              <w:rPr>
                <w:rFonts w:ascii="Times New Roman"/>
                <w:b w:val="false"/>
                <w:i w:val="false"/>
                <w:color w:val="000000"/>
                <w:sz w:val="20"/>
              </w:rPr>
              <w:t xml:space="preserve">
Александрович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w:t>
            </w:r>
            <w:r>
              <w:br/>
            </w:r>
            <w:r>
              <w:rPr>
                <w:rFonts w:ascii="Times New Roman"/>
                <w:b w:val="false"/>
                <w:i w:val="false"/>
                <w:color w:val="000000"/>
                <w:sz w:val="20"/>
              </w:rPr>
              <w:t xml:space="preserve">
атлетика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 Велорик </w:t>
            </w:r>
            <w:r>
              <w:br/>
            </w:r>
            <w:r>
              <w:rPr>
                <w:rFonts w:ascii="Times New Roman"/>
                <w:b w:val="false"/>
                <w:i w:val="false"/>
                <w:color w:val="000000"/>
                <w:sz w:val="20"/>
              </w:rPr>
              <w:t xml:space="preserve">
Викторович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Сәрсекбаев Бақыт </w:t>
            </w:r>
            <w:r>
              <w:br/>
            </w:r>
            <w:r>
              <w:rPr>
                <w:rFonts w:ascii="Times New Roman"/>
                <w:b w:val="false"/>
                <w:i w:val="false"/>
                <w:color w:val="000000"/>
                <w:sz w:val="20"/>
              </w:rPr>
              <w:t xml:space="preserve">
Әбдірахманұлы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Махмудов Карим </w:t>
            </w:r>
            <w:r>
              <w:br/>
            </w:r>
            <w:r>
              <w:rPr>
                <w:rFonts w:ascii="Times New Roman"/>
                <w:b w:val="false"/>
                <w:i w:val="false"/>
                <w:color w:val="000000"/>
                <w:sz w:val="20"/>
              </w:rPr>
              <w:t xml:space="preserve">
Рахманович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Важенина Алла </w:t>
            </w:r>
            <w:r>
              <w:br/>
            </w:r>
            <w:r>
              <w:rPr>
                <w:rFonts w:ascii="Times New Roman"/>
                <w:b w:val="false"/>
                <w:i w:val="false"/>
                <w:color w:val="000000"/>
                <w:sz w:val="20"/>
              </w:rPr>
              <w:t xml:space="preserve">
Ивановна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w:t>
            </w:r>
            <w:r>
              <w:br/>
            </w:r>
            <w:r>
              <w:rPr>
                <w:rFonts w:ascii="Times New Roman"/>
                <w:b w:val="false"/>
                <w:i w:val="false"/>
                <w:color w:val="000000"/>
                <w:sz w:val="20"/>
              </w:rPr>
              <w:t xml:space="preserve">
атлетика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Боровских Юрий </w:t>
            </w:r>
            <w:r>
              <w:br/>
            </w:r>
            <w:r>
              <w:rPr>
                <w:rFonts w:ascii="Times New Roman"/>
                <w:b w:val="false"/>
                <w:i w:val="false"/>
                <w:color w:val="000000"/>
                <w:sz w:val="20"/>
              </w:rPr>
              <w:t xml:space="preserve">
Александрович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Жіткеев Асхат </w:t>
            </w:r>
            <w:r>
              <w:br/>
            </w:r>
            <w:r>
              <w:rPr>
                <w:rFonts w:ascii="Times New Roman"/>
                <w:b w:val="false"/>
                <w:i w:val="false"/>
                <w:color w:val="000000"/>
                <w:sz w:val="20"/>
              </w:rPr>
              <w:t xml:space="preserve">
Расулұлы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Дзюдо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Саламатов </w:t>
            </w:r>
            <w:r>
              <w:br/>
            </w:r>
            <w:r>
              <w:rPr>
                <w:rFonts w:ascii="Times New Roman"/>
                <w:b w:val="false"/>
                <w:i w:val="false"/>
                <w:color w:val="000000"/>
                <w:sz w:val="20"/>
              </w:rPr>
              <w:t xml:space="preserve">
Жексембай </w:t>
            </w:r>
            <w:r>
              <w:br/>
            </w:r>
            <w:r>
              <w:rPr>
                <w:rFonts w:ascii="Times New Roman"/>
                <w:b w:val="false"/>
                <w:i w:val="false"/>
                <w:color w:val="000000"/>
                <w:sz w:val="20"/>
              </w:rPr>
              <w:t xml:space="preserve">
Нұрлыбайұлы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Некрасова Ирина </w:t>
            </w:r>
            <w:r>
              <w:br/>
            </w:r>
            <w:r>
              <w:rPr>
                <w:rFonts w:ascii="Times New Roman"/>
                <w:b w:val="false"/>
                <w:i w:val="false"/>
                <w:color w:val="000000"/>
                <w:sz w:val="20"/>
              </w:rPr>
              <w:t xml:space="preserve">
Сергеевна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w:t>
            </w:r>
            <w:r>
              <w:br/>
            </w:r>
            <w:r>
              <w:rPr>
                <w:rFonts w:ascii="Times New Roman"/>
                <w:b w:val="false"/>
                <w:i w:val="false"/>
                <w:color w:val="000000"/>
                <w:sz w:val="20"/>
              </w:rPr>
              <w:t xml:space="preserve">
атлетика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Шевченко Сергей </w:t>
            </w:r>
            <w:r>
              <w:br/>
            </w:r>
            <w:r>
              <w:rPr>
                <w:rFonts w:ascii="Times New Roman"/>
                <w:b w:val="false"/>
                <w:i w:val="false"/>
                <w:color w:val="000000"/>
                <w:sz w:val="20"/>
              </w:rPr>
              <w:t xml:space="preserve">
Петрович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Тигиев Таймураз </w:t>
            </w:r>
            <w:r>
              <w:br/>
            </w:r>
            <w:r>
              <w:rPr>
                <w:rFonts w:ascii="Times New Roman"/>
                <w:b w:val="false"/>
                <w:i w:val="false"/>
                <w:color w:val="000000"/>
                <w:sz w:val="20"/>
              </w:rPr>
              <w:t xml:space="preserve">
Вазноевич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күрес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Жоламанов </w:t>
            </w:r>
            <w:r>
              <w:br/>
            </w:r>
            <w:r>
              <w:rPr>
                <w:rFonts w:ascii="Times New Roman"/>
                <w:b w:val="false"/>
                <w:i w:val="false"/>
                <w:color w:val="000000"/>
                <w:sz w:val="20"/>
              </w:rPr>
              <w:t xml:space="preserve">
Куандық </w:t>
            </w:r>
            <w:r>
              <w:br/>
            </w:r>
            <w:r>
              <w:rPr>
                <w:rFonts w:ascii="Times New Roman"/>
                <w:b w:val="false"/>
                <w:i w:val="false"/>
                <w:color w:val="000000"/>
                <w:sz w:val="20"/>
              </w:rPr>
              <w:t xml:space="preserve">
Сәдуақасұлы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Грабовецкая Мария </w:t>
            </w:r>
            <w:r>
              <w:br/>
            </w:r>
            <w:r>
              <w:rPr>
                <w:rFonts w:ascii="Times New Roman"/>
                <w:b w:val="false"/>
                <w:i w:val="false"/>
                <w:color w:val="000000"/>
                <w:sz w:val="20"/>
              </w:rPr>
              <w:t xml:space="preserve">
Александровна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w:t>
            </w:r>
            <w:r>
              <w:br/>
            </w:r>
            <w:r>
              <w:rPr>
                <w:rFonts w:ascii="Times New Roman"/>
                <w:b w:val="false"/>
                <w:i w:val="false"/>
                <w:color w:val="000000"/>
                <w:sz w:val="20"/>
              </w:rPr>
              <w:t xml:space="preserve">
атлетика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Оздоев Батырбек </w:t>
            </w:r>
            <w:r>
              <w:br/>
            </w:r>
            <w:r>
              <w:rPr>
                <w:rFonts w:ascii="Times New Roman"/>
                <w:b w:val="false"/>
                <w:i w:val="false"/>
                <w:color w:val="000000"/>
                <w:sz w:val="20"/>
              </w:rPr>
              <w:t xml:space="preserve">
Магомедович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Мәмбетов Әсет </w:t>
            </w:r>
            <w:r>
              <w:br/>
            </w:r>
            <w:r>
              <w:rPr>
                <w:rFonts w:ascii="Times New Roman"/>
                <w:b w:val="false"/>
                <w:i w:val="false"/>
                <w:color w:val="000000"/>
                <w:sz w:val="20"/>
              </w:rPr>
              <w:t xml:space="preserve">
Секенұлы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Грем-рим </w:t>
            </w:r>
            <w:r>
              <w:br/>
            </w:r>
            <w:r>
              <w:rPr>
                <w:rFonts w:ascii="Times New Roman"/>
                <w:b w:val="false"/>
                <w:i w:val="false"/>
                <w:color w:val="000000"/>
                <w:sz w:val="20"/>
              </w:rPr>
              <w:t xml:space="preserve">
күресі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Тұрлыханов </w:t>
            </w:r>
            <w:r>
              <w:br/>
            </w:r>
            <w:r>
              <w:rPr>
                <w:rFonts w:ascii="Times New Roman"/>
                <w:b w:val="false"/>
                <w:i w:val="false"/>
                <w:color w:val="000000"/>
                <w:sz w:val="20"/>
              </w:rPr>
              <w:t xml:space="preserve">
Марат Болатұлы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Муталимов Марид </w:t>
            </w:r>
            <w:r>
              <w:br/>
            </w:r>
            <w:r>
              <w:rPr>
                <w:rFonts w:ascii="Times New Roman"/>
                <w:b w:val="false"/>
                <w:i w:val="false"/>
                <w:color w:val="000000"/>
                <w:sz w:val="20"/>
              </w:rPr>
              <w:t xml:space="preserve">
Камильевич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w:t>
            </w:r>
            <w:r>
              <w:br/>
            </w:r>
            <w:r>
              <w:rPr>
                <w:rFonts w:ascii="Times New Roman"/>
                <w:b w:val="false"/>
                <w:i w:val="false"/>
                <w:color w:val="000000"/>
                <w:sz w:val="20"/>
              </w:rPr>
              <w:t xml:space="preserve">
күресі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Куруглиев </w:t>
            </w:r>
            <w:r>
              <w:br/>
            </w:r>
            <w:r>
              <w:rPr>
                <w:rFonts w:ascii="Times New Roman"/>
                <w:b w:val="false"/>
                <w:i w:val="false"/>
                <w:color w:val="000000"/>
                <w:sz w:val="20"/>
              </w:rPr>
              <w:t xml:space="preserve">
Магомед </w:t>
            </w:r>
            <w:r>
              <w:br/>
            </w:r>
            <w:r>
              <w:rPr>
                <w:rFonts w:ascii="Times New Roman"/>
                <w:b w:val="false"/>
                <w:i w:val="false"/>
                <w:color w:val="000000"/>
                <w:sz w:val="20"/>
              </w:rPr>
              <w:t xml:space="preserve">
Чихобубаевич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Теңізбаев Нұрбақыт </w:t>
            </w:r>
            <w:r>
              <w:br/>
            </w:r>
            <w:r>
              <w:rPr>
                <w:rFonts w:ascii="Times New Roman"/>
                <w:b w:val="false"/>
                <w:i w:val="false"/>
                <w:color w:val="000000"/>
                <w:sz w:val="20"/>
              </w:rPr>
              <w:t xml:space="preserve">
Молдахметұлы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Грем-рим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Ағымов </w:t>
            </w:r>
            <w:r>
              <w:br/>
            </w:r>
            <w:r>
              <w:rPr>
                <w:rFonts w:ascii="Times New Roman"/>
                <w:b w:val="false"/>
                <w:i w:val="false"/>
                <w:color w:val="000000"/>
                <w:sz w:val="20"/>
              </w:rPr>
              <w:t xml:space="preserve">
Құдайберген </w:t>
            </w:r>
            <w:r>
              <w:br/>
            </w:r>
            <w:r>
              <w:rPr>
                <w:rFonts w:ascii="Times New Roman"/>
                <w:b w:val="false"/>
                <w:i w:val="false"/>
                <w:color w:val="000000"/>
                <w:sz w:val="20"/>
              </w:rPr>
              <w:t xml:space="preserve">
Құрманғалиұлы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Шілманов Арман </w:t>
            </w:r>
            <w:r>
              <w:br/>
            </w:r>
            <w:r>
              <w:rPr>
                <w:rFonts w:ascii="Times New Roman"/>
                <w:b w:val="false"/>
                <w:i w:val="false"/>
                <w:color w:val="000000"/>
                <w:sz w:val="20"/>
              </w:rPr>
              <w:t xml:space="preserve">
Константинович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Таэквондо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Кабдрашев </w:t>
            </w:r>
            <w:r>
              <w:br/>
            </w:r>
            <w:r>
              <w:rPr>
                <w:rFonts w:ascii="Times New Roman"/>
                <w:b w:val="false"/>
                <w:i w:val="false"/>
                <w:color w:val="000000"/>
                <w:sz w:val="20"/>
              </w:rPr>
              <w:t xml:space="preserve">
Мустахим </w:t>
            </w:r>
            <w:r>
              <w:br/>
            </w:r>
            <w:r>
              <w:rPr>
                <w:rFonts w:ascii="Times New Roman"/>
                <w:b w:val="false"/>
                <w:i w:val="false"/>
                <w:color w:val="000000"/>
                <w:sz w:val="20"/>
              </w:rPr>
              <w:t xml:space="preserve">
Салелович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Шалыгина Елена </w:t>
            </w:r>
            <w:r>
              <w:br/>
            </w:r>
            <w:r>
              <w:rPr>
                <w:rFonts w:ascii="Times New Roman"/>
                <w:b w:val="false"/>
                <w:i w:val="false"/>
                <w:color w:val="000000"/>
                <w:sz w:val="20"/>
              </w:rPr>
              <w:t xml:space="preserve">
Евгеньевна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еркін күрес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Жақсыбеков </w:t>
            </w:r>
            <w:r>
              <w:br/>
            </w:r>
            <w:r>
              <w:rPr>
                <w:rFonts w:ascii="Times New Roman"/>
                <w:b w:val="false"/>
                <w:i w:val="false"/>
                <w:color w:val="000000"/>
                <w:sz w:val="20"/>
              </w:rPr>
              <w:t xml:space="preserve">
Саржан </w:t>
            </w:r>
            <w:r>
              <w:br/>
            </w:r>
            <w:r>
              <w:rPr>
                <w:rFonts w:ascii="Times New Roman"/>
                <w:b w:val="false"/>
                <w:i w:val="false"/>
                <w:color w:val="000000"/>
                <w:sz w:val="20"/>
              </w:rPr>
              <w:t xml:space="preserve">
Бектемірұлы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Шыналиев Еркебұлан </w:t>
            </w:r>
            <w:r>
              <w:br/>
            </w:r>
            <w:r>
              <w:rPr>
                <w:rFonts w:ascii="Times New Roman"/>
                <w:b w:val="false"/>
                <w:i w:val="false"/>
                <w:color w:val="000000"/>
                <w:sz w:val="20"/>
              </w:rPr>
              <w:t xml:space="preserve">
Нұрмаханұлы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Айтжанов </w:t>
            </w:r>
            <w:r>
              <w:br/>
            </w:r>
            <w:r>
              <w:rPr>
                <w:rFonts w:ascii="Times New Roman"/>
                <w:b w:val="false"/>
                <w:i w:val="false"/>
                <w:color w:val="000000"/>
                <w:sz w:val="20"/>
              </w:rPr>
              <w:t xml:space="preserve">
Мырғазы </w:t>
            </w:r>
            <w:r>
              <w:br/>
            </w:r>
            <w:r>
              <w:rPr>
                <w:rFonts w:ascii="Times New Roman"/>
                <w:b w:val="false"/>
                <w:i w:val="false"/>
                <w:color w:val="000000"/>
                <w:sz w:val="20"/>
              </w:rPr>
              <w:t xml:space="preserve">
Құланұлы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Рыпакова Ольга </w:t>
            </w:r>
            <w:r>
              <w:br/>
            </w:r>
            <w:r>
              <w:rPr>
                <w:rFonts w:ascii="Times New Roman"/>
                <w:b w:val="false"/>
                <w:i w:val="false"/>
                <w:color w:val="000000"/>
                <w:sz w:val="20"/>
              </w:rPr>
              <w:t xml:space="preserve">
Сергеевна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r>
              <w:br/>
            </w:r>
            <w:r>
              <w:rPr>
                <w:rFonts w:ascii="Times New Roman"/>
                <w:b w:val="false"/>
                <w:i w:val="false"/>
                <w:color w:val="000000"/>
                <w:sz w:val="20"/>
              </w:rPr>
              <w:t xml:space="preserve">
атлетика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Алексеев Сергей </w:t>
            </w:r>
            <w:r>
              <w:br/>
            </w:r>
            <w:r>
              <w:rPr>
                <w:rFonts w:ascii="Times New Roman"/>
                <w:b w:val="false"/>
                <w:i w:val="false"/>
                <w:color w:val="000000"/>
                <w:sz w:val="20"/>
              </w:rPr>
              <w:t xml:space="preserve">
Дмитриевич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Седов Владимир </w:t>
            </w:r>
            <w:r>
              <w:br/>
            </w:r>
            <w:r>
              <w:rPr>
                <w:rFonts w:ascii="Times New Roman"/>
                <w:b w:val="false"/>
                <w:i w:val="false"/>
                <w:color w:val="000000"/>
                <w:sz w:val="20"/>
              </w:rPr>
              <w:t xml:space="preserve">
Владимирович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w:t>
            </w:r>
            <w:r>
              <w:br/>
            </w:r>
            <w:r>
              <w:rPr>
                <w:rFonts w:ascii="Times New Roman"/>
                <w:b w:val="false"/>
                <w:i w:val="false"/>
                <w:color w:val="000000"/>
                <w:sz w:val="20"/>
              </w:rPr>
              <w:t xml:space="preserve">
атлетика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 Лазарь </w:t>
            </w:r>
            <w:r>
              <w:br/>
            </w:r>
            <w:r>
              <w:rPr>
                <w:rFonts w:ascii="Times New Roman"/>
                <w:b w:val="false"/>
                <w:i w:val="false"/>
                <w:color w:val="000000"/>
                <w:sz w:val="20"/>
              </w:rPr>
              <w:t xml:space="preserve">
Намдекович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Артаев Бақтияр </w:t>
            </w:r>
            <w:r>
              <w:br/>
            </w:r>
            <w:r>
              <w:rPr>
                <w:rFonts w:ascii="Times New Roman"/>
                <w:b w:val="false"/>
                <w:i w:val="false"/>
                <w:color w:val="000000"/>
                <w:sz w:val="20"/>
              </w:rPr>
              <w:t xml:space="preserve">
Ғарифоллаұлы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Ақүрпеков </w:t>
            </w:r>
            <w:r>
              <w:br/>
            </w:r>
            <w:r>
              <w:rPr>
                <w:rFonts w:ascii="Times New Roman"/>
                <w:b w:val="false"/>
                <w:i w:val="false"/>
                <w:color w:val="000000"/>
                <w:sz w:val="20"/>
              </w:rPr>
              <w:t xml:space="preserve">
Нұрлан Сәкенұлы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Ахметов Бақыт </w:t>
            </w:r>
            <w:r>
              <w:br/>
            </w:r>
            <w:r>
              <w:rPr>
                <w:rFonts w:ascii="Times New Roman"/>
                <w:b w:val="false"/>
                <w:i w:val="false"/>
                <w:color w:val="000000"/>
                <w:sz w:val="20"/>
              </w:rPr>
              <w:t xml:space="preserve">
Бешімбекұлы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w:t>
            </w:r>
            <w:r>
              <w:br/>
            </w:r>
            <w:r>
              <w:rPr>
                <w:rFonts w:ascii="Times New Roman"/>
                <w:b w:val="false"/>
                <w:i w:val="false"/>
                <w:color w:val="000000"/>
                <w:sz w:val="20"/>
              </w:rPr>
              <w:t xml:space="preserve">
атлетика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Мельников Юрий </w:t>
            </w:r>
            <w:r>
              <w:br/>
            </w:r>
            <w:r>
              <w:rPr>
                <w:rFonts w:ascii="Times New Roman"/>
                <w:b w:val="false"/>
                <w:i w:val="false"/>
                <w:color w:val="000000"/>
                <w:sz w:val="20"/>
              </w:rPr>
              <w:t xml:space="preserve">
Александрович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Бакатюк Татьяна </w:t>
            </w:r>
            <w:r>
              <w:br/>
            </w:r>
            <w:r>
              <w:rPr>
                <w:rFonts w:ascii="Times New Roman"/>
                <w:b w:val="false"/>
                <w:i w:val="false"/>
                <w:color w:val="000000"/>
                <w:sz w:val="20"/>
              </w:rPr>
              <w:t xml:space="preserve">
Витальевна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еркін күрес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Гухарбакиев </w:t>
            </w:r>
            <w:r>
              <w:br/>
            </w:r>
            <w:r>
              <w:rPr>
                <w:rFonts w:ascii="Times New Roman"/>
                <w:b w:val="false"/>
                <w:i w:val="false"/>
                <w:color w:val="000000"/>
                <w:sz w:val="20"/>
              </w:rPr>
              <w:t xml:space="preserve">
Тимур Шакирович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Баяхметов Дархан </w:t>
            </w:r>
            <w:r>
              <w:br/>
            </w:r>
            <w:r>
              <w:rPr>
                <w:rFonts w:ascii="Times New Roman"/>
                <w:b w:val="false"/>
                <w:i w:val="false"/>
                <w:color w:val="000000"/>
                <w:sz w:val="20"/>
              </w:rPr>
              <w:t xml:space="preserve">
Арғынғазыұлы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Грем-рим </w:t>
            </w:r>
            <w:r>
              <w:br/>
            </w:r>
            <w:r>
              <w:rPr>
                <w:rFonts w:ascii="Times New Roman"/>
                <w:b w:val="false"/>
                <w:i w:val="false"/>
                <w:color w:val="000000"/>
                <w:sz w:val="20"/>
              </w:rPr>
              <w:t xml:space="preserve">
күресі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Қоңыратов </w:t>
            </w:r>
            <w:r>
              <w:br/>
            </w:r>
            <w:r>
              <w:rPr>
                <w:rFonts w:ascii="Times New Roman"/>
                <w:b w:val="false"/>
                <w:i w:val="false"/>
                <w:color w:val="000000"/>
                <w:sz w:val="20"/>
              </w:rPr>
              <w:t xml:space="preserve">
Боранбек </w:t>
            </w:r>
            <w:r>
              <w:br/>
            </w:r>
            <w:r>
              <w:rPr>
                <w:rFonts w:ascii="Times New Roman"/>
                <w:b w:val="false"/>
                <w:i w:val="false"/>
                <w:color w:val="000000"/>
                <w:sz w:val="20"/>
              </w:rPr>
              <w:t xml:space="preserve">
Темірғалиұлы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Жақыпов Біржан </w:t>
            </w:r>
            <w:r>
              <w:br/>
            </w:r>
            <w:r>
              <w:rPr>
                <w:rFonts w:ascii="Times New Roman"/>
                <w:b w:val="false"/>
                <w:i w:val="false"/>
                <w:color w:val="000000"/>
                <w:sz w:val="20"/>
              </w:rPr>
              <w:t xml:space="preserve">
Жақыпұлы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Айтжанов </w:t>
            </w:r>
            <w:r>
              <w:br/>
            </w:r>
            <w:r>
              <w:rPr>
                <w:rFonts w:ascii="Times New Roman"/>
                <w:b w:val="false"/>
                <w:i w:val="false"/>
                <w:color w:val="000000"/>
                <w:sz w:val="20"/>
              </w:rPr>
              <w:t xml:space="preserve">
Мырғазы </w:t>
            </w:r>
            <w:r>
              <w:br/>
            </w:r>
            <w:r>
              <w:rPr>
                <w:rFonts w:ascii="Times New Roman"/>
                <w:b w:val="false"/>
                <w:i w:val="false"/>
                <w:color w:val="000000"/>
                <w:sz w:val="20"/>
              </w:rPr>
              <w:t xml:space="preserve">
Құланұлы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Қалиева Шолпан </w:t>
            </w:r>
            <w:r>
              <w:br/>
            </w:r>
            <w:r>
              <w:rPr>
                <w:rFonts w:ascii="Times New Roman"/>
                <w:b w:val="false"/>
                <w:i w:val="false"/>
                <w:color w:val="000000"/>
                <w:sz w:val="20"/>
              </w:rPr>
              <w:t xml:space="preserve">
Сейдулақызы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Дзюдо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Байбосынов </w:t>
            </w:r>
            <w:r>
              <w:br/>
            </w:r>
            <w:r>
              <w:rPr>
                <w:rFonts w:ascii="Times New Roman"/>
                <w:b w:val="false"/>
                <w:i w:val="false"/>
                <w:color w:val="000000"/>
                <w:sz w:val="20"/>
              </w:rPr>
              <w:t xml:space="preserve">
Әбілқайыр </w:t>
            </w:r>
            <w:r>
              <w:br/>
            </w:r>
            <w:r>
              <w:rPr>
                <w:rFonts w:ascii="Times New Roman"/>
                <w:b w:val="false"/>
                <w:i w:val="false"/>
                <w:color w:val="000000"/>
                <w:sz w:val="20"/>
              </w:rPr>
              <w:t xml:space="preserve">
Әбділханұлы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Мырсатаев Руслан </w:t>
            </w:r>
            <w:r>
              <w:br/>
            </w:r>
            <w:r>
              <w:rPr>
                <w:rFonts w:ascii="Times New Roman"/>
                <w:b w:val="false"/>
                <w:i w:val="false"/>
                <w:color w:val="000000"/>
                <w:sz w:val="20"/>
              </w:rPr>
              <w:t xml:space="preserve">
Жұматайұлы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Махмутов Карим </w:t>
            </w:r>
            <w:r>
              <w:br/>
            </w:r>
            <w:r>
              <w:rPr>
                <w:rFonts w:ascii="Times New Roman"/>
                <w:b w:val="false"/>
                <w:i w:val="false"/>
                <w:color w:val="000000"/>
                <w:sz w:val="20"/>
              </w:rPr>
              <w:t xml:space="preserve">
Рахманович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Сәпиев Серік </w:t>
            </w:r>
            <w:r>
              <w:br/>
            </w:r>
            <w:r>
              <w:rPr>
                <w:rFonts w:ascii="Times New Roman"/>
                <w:b w:val="false"/>
                <w:i w:val="false"/>
                <w:color w:val="000000"/>
                <w:sz w:val="20"/>
              </w:rPr>
              <w:t xml:space="preserve">
Жұманғалиұлы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Стрельников </w:t>
            </w:r>
            <w:r>
              <w:br/>
            </w:r>
            <w:r>
              <w:rPr>
                <w:rFonts w:ascii="Times New Roman"/>
                <w:b w:val="false"/>
                <w:i w:val="false"/>
                <w:color w:val="000000"/>
                <w:sz w:val="20"/>
              </w:rPr>
              <w:t xml:space="preserve">
Александр </w:t>
            </w:r>
            <w:r>
              <w:br/>
            </w:r>
            <w:r>
              <w:rPr>
                <w:rFonts w:ascii="Times New Roman"/>
                <w:b w:val="false"/>
                <w:i w:val="false"/>
                <w:color w:val="000000"/>
                <w:sz w:val="20"/>
              </w:rPr>
              <w:t xml:space="preserve">
Владимирович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Спиридонов Леонид </w:t>
            </w:r>
            <w:r>
              <w:br/>
            </w:r>
            <w:r>
              <w:rPr>
                <w:rFonts w:ascii="Times New Roman"/>
                <w:b w:val="false"/>
                <w:i w:val="false"/>
                <w:color w:val="000000"/>
                <w:sz w:val="20"/>
              </w:rPr>
              <w:t xml:space="preserve">
Николаевич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w:t>
            </w:r>
            <w:r>
              <w:br/>
            </w:r>
            <w:r>
              <w:rPr>
                <w:rFonts w:ascii="Times New Roman"/>
                <w:b w:val="false"/>
                <w:i w:val="false"/>
                <w:color w:val="000000"/>
                <w:sz w:val="20"/>
              </w:rPr>
              <w:t xml:space="preserve">
күрес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Нәдірбеков </w:t>
            </w:r>
            <w:r>
              <w:br/>
            </w:r>
            <w:r>
              <w:rPr>
                <w:rFonts w:ascii="Times New Roman"/>
                <w:b w:val="false"/>
                <w:i w:val="false"/>
                <w:color w:val="000000"/>
                <w:sz w:val="20"/>
              </w:rPr>
              <w:t xml:space="preserve">
Мәлік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Юсупова Әлия </w:t>
            </w:r>
            <w:r>
              <w:br/>
            </w:r>
            <w:r>
              <w:rPr>
                <w:rFonts w:ascii="Times New Roman"/>
                <w:b w:val="false"/>
                <w:i w:val="false"/>
                <w:color w:val="000000"/>
                <w:sz w:val="20"/>
              </w:rPr>
              <w:t xml:space="preserve">
Мақсұтқызы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Көркем </w:t>
            </w:r>
            <w:r>
              <w:br/>
            </w:r>
            <w:r>
              <w:rPr>
                <w:rFonts w:ascii="Times New Roman"/>
                <w:b w:val="false"/>
                <w:i w:val="false"/>
                <w:color w:val="000000"/>
                <w:sz w:val="20"/>
              </w:rPr>
              <w:t xml:space="preserve">
гимнастика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Панченко </w:t>
            </w:r>
            <w:r>
              <w:br/>
            </w:r>
            <w:r>
              <w:rPr>
                <w:rFonts w:ascii="Times New Roman"/>
                <w:b w:val="false"/>
                <w:i w:val="false"/>
                <w:color w:val="000000"/>
                <w:sz w:val="20"/>
              </w:rPr>
              <w:t xml:space="preserve">
Екатерина </w:t>
            </w:r>
            <w:r>
              <w:br/>
            </w:r>
            <w:r>
              <w:rPr>
                <w:rFonts w:ascii="Times New Roman"/>
                <w:b w:val="false"/>
                <w:i w:val="false"/>
                <w:color w:val="000000"/>
                <w:sz w:val="20"/>
              </w:rPr>
              <w:t xml:space="preserve">
Ивановна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Довгун Ольга </w:t>
            </w:r>
            <w:r>
              <w:br/>
            </w:r>
            <w:r>
              <w:rPr>
                <w:rFonts w:ascii="Times New Roman"/>
                <w:b w:val="false"/>
                <w:i w:val="false"/>
                <w:color w:val="000000"/>
                <w:sz w:val="20"/>
              </w:rPr>
              <w:t xml:space="preserve">
Вячеславовна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 </w:t>
            </w:r>
            <w:r>
              <w:br/>
            </w:r>
            <w:r>
              <w:rPr>
                <w:rFonts w:ascii="Times New Roman"/>
                <w:b w:val="false"/>
                <w:i w:val="false"/>
                <w:color w:val="000000"/>
                <w:sz w:val="20"/>
              </w:rPr>
              <w:t xml:space="preserve">
көздеу 50 м </w:t>
            </w:r>
            <w:r>
              <w:br/>
            </w:r>
            <w:r>
              <w:rPr>
                <w:rFonts w:ascii="Times New Roman"/>
                <w:b w:val="false"/>
                <w:i w:val="false"/>
                <w:color w:val="000000"/>
                <w:sz w:val="20"/>
              </w:rPr>
              <w:t xml:space="preserve">
пневмати-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мылтық 3 </w:t>
            </w:r>
            <w:r>
              <w:br/>
            </w:r>
            <w:r>
              <w:rPr>
                <w:rFonts w:ascii="Times New Roman"/>
                <w:b w:val="false"/>
                <w:i w:val="false"/>
                <w:color w:val="000000"/>
                <w:sz w:val="20"/>
              </w:rPr>
              <w:t xml:space="preserve">
ұмтылыс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Лапидус </w:t>
            </w:r>
            <w:r>
              <w:br/>
            </w:r>
            <w:r>
              <w:rPr>
                <w:rFonts w:ascii="Times New Roman"/>
                <w:b w:val="false"/>
                <w:i w:val="false"/>
                <w:color w:val="000000"/>
                <w:sz w:val="20"/>
              </w:rPr>
              <w:t xml:space="preserve">
Станислав </w:t>
            </w:r>
            <w:r>
              <w:br/>
            </w:r>
            <w:r>
              <w:rPr>
                <w:rFonts w:ascii="Times New Roman"/>
                <w:b w:val="false"/>
                <w:i w:val="false"/>
                <w:color w:val="000000"/>
                <w:sz w:val="20"/>
              </w:rPr>
              <w:t xml:space="preserve">
Михайлович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Довгун Ольга </w:t>
            </w:r>
            <w:r>
              <w:br/>
            </w:r>
            <w:r>
              <w:rPr>
                <w:rFonts w:ascii="Times New Roman"/>
                <w:b w:val="false"/>
                <w:i w:val="false"/>
                <w:color w:val="000000"/>
                <w:sz w:val="20"/>
              </w:rPr>
              <w:t xml:space="preserve">
Вячеславовна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 </w:t>
            </w:r>
            <w:r>
              <w:br/>
            </w:r>
            <w:r>
              <w:rPr>
                <w:rFonts w:ascii="Times New Roman"/>
                <w:b w:val="false"/>
                <w:i w:val="false"/>
                <w:color w:val="000000"/>
                <w:sz w:val="20"/>
              </w:rPr>
              <w:t xml:space="preserve">
көздеу 10 м </w:t>
            </w:r>
            <w:r>
              <w:br/>
            </w:r>
            <w:r>
              <w:rPr>
                <w:rFonts w:ascii="Times New Roman"/>
                <w:b w:val="false"/>
                <w:i w:val="false"/>
                <w:color w:val="000000"/>
                <w:sz w:val="20"/>
              </w:rPr>
              <w:t xml:space="preserve">
пневмати-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мылтық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Лапидус </w:t>
            </w:r>
            <w:r>
              <w:br/>
            </w:r>
            <w:r>
              <w:rPr>
                <w:rFonts w:ascii="Times New Roman"/>
                <w:b w:val="false"/>
                <w:i w:val="false"/>
                <w:color w:val="000000"/>
                <w:sz w:val="20"/>
              </w:rPr>
              <w:t xml:space="preserve">
Станислав </w:t>
            </w:r>
            <w:r>
              <w:br/>
            </w:r>
            <w:r>
              <w:rPr>
                <w:rFonts w:ascii="Times New Roman"/>
                <w:b w:val="false"/>
                <w:i w:val="false"/>
                <w:color w:val="000000"/>
                <w:sz w:val="20"/>
              </w:rPr>
              <w:t xml:space="preserve">
Михайлович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Стручаева Елена </w:t>
            </w:r>
            <w:r>
              <w:br/>
            </w:r>
            <w:r>
              <w:rPr>
                <w:rFonts w:ascii="Times New Roman"/>
                <w:b w:val="false"/>
                <w:i w:val="false"/>
                <w:color w:val="000000"/>
                <w:sz w:val="20"/>
              </w:rPr>
              <w:t xml:space="preserve">
Васильевна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6-орын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Стренд ату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Почивалов Олег </w:t>
            </w:r>
            <w:r>
              <w:br/>
            </w:r>
            <w:r>
              <w:rPr>
                <w:rFonts w:ascii="Times New Roman"/>
                <w:b w:val="false"/>
                <w:i w:val="false"/>
                <w:color w:val="000000"/>
                <w:sz w:val="20"/>
              </w:rPr>
              <w:t xml:space="preserve">
Владимирович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