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b8f0" w14:textId="3acb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27 мамырдағы N 663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қыркүйектегі N 839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мемлекеттік органдарына көлік қызметін көрсету үшін қызметтік автомобильдерді пайдалануды ретке келтіру туралы" Қазақстан Республикасы Үкіметінің 1999 жылғы 27 мамырдағы N 663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23-24, 228-құжат)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мемлекеттік органдарына көлік қызметін көрсету үшін қызметтік автомобильдердің тиістілік нормативінде: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реттік нөмірі 6-жолда: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3-баған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"Есеп комитеті Аппаратының басшысы";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4-баған "1" деген санмен толықтырылсын.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