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d2fd" w14:textId="11ed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орта және ірі кәсіпкерлік субъектілері болып табылатын заңды тұлғалардың үлгі жарғыларын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16 қыркүйектегі N 852 Қаулысы. Күші жойылды - Қазақстан Республикасы Үкіметінің 2015 жылғы 18 маусымдағы № 459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тіркеу туралы" Қазақстан Республикасының 1995 жылғы 17 сәуірдегі Заңының </w:t>
      </w:r>
      <w:r>
        <w:rPr>
          <w:rFonts w:ascii="Times New Roman"/>
          <w:b w:val="false"/>
          <w:i w:val="false"/>
          <w:color w:val="000000"/>
          <w:sz w:val="28"/>
        </w:rPr>
        <w:t xml:space="preserve">7-бабына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шағын, орта және ірі кәсіпкерлік субъектілері болып табылатын заңды тұлғалардың үлгі жарғылары мынадай ұйымдық-құқықтық нысандар бойынша бекітілсін: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акционерлік қоғам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жауапкершілігі шектеулі серіктестік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қосымша жауапкершілігі бар серіктестік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сенім серіктестігі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толық серіктестік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өндірістік кооператив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Осы қаулыға қосымшаға сәйкес Қазақстан Республикасы Үкіметінің кейбір </w:t>
      </w:r>
      <w:r>
        <w:rPr>
          <w:rFonts w:ascii="Times New Roman"/>
          <w:b w:val="false"/>
          <w:i w:val="false"/>
          <w:color w:val="000000"/>
          <w:sz w:val="28"/>
        </w:rPr>
        <w:t xml:space="preserve">шешімдерінің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Әділет министрлігі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4.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қыркүйектегі </w:t>
      </w:r>
      <w:r>
        <w:br/>
      </w:r>
      <w:r>
        <w:rPr>
          <w:rFonts w:ascii="Times New Roman"/>
          <w:b w:val="false"/>
          <w:i w:val="false"/>
          <w:color w:val="000000"/>
          <w:sz w:val="28"/>
        </w:rPr>
        <w:t xml:space="preserve">
N 852 қаулысымен    </w:t>
      </w:r>
      <w:r>
        <w:br/>
      </w:r>
      <w:r>
        <w:rPr>
          <w:rFonts w:ascii="Times New Roman"/>
          <w:b w:val="false"/>
          <w:i w:val="false"/>
          <w:color w:val="000000"/>
          <w:sz w:val="28"/>
        </w:rPr>
        <w:t xml:space="preserve">
бекітілген      </w:t>
      </w:r>
    </w:p>
    <w:bookmarkStart w:name="z11" w:id="1"/>
    <w:p>
      <w:pPr>
        <w:spacing w:after="0"/>
        <w:ind w:left="0"/>
        <w:jc w:val="left"/>
      </w:pPr>
      <w:r>
        <w:rPr>
          <w:rFonts w:ascii="Times New Roman"/>
          <w:b/>
          <w:i w:val="false"/>
          <w:color w:val="000000"/>
        </w:rPr>
        <w:t xml:space="preserve"> 
Акционерлік қоғамның </w:t>
      </w:r>
      <w:r>
        <w:br/>
      </w:r>
      <w:r>
        <w:rPr>
          <w:rFonts w:ascii="Times New Roman"/>
          <w:b/>
          <w:i w:val="false"/>
          <w:color w:val="000000"/>
        </w:rPr>
        <w:t xml:space="preserve">
үлгі жарғысы  1. Жалпы ережелер </w:t>
      </w:r>
    </w:p>
    <w:bookmarkEnd w:id="1"/>
    <w:bookmarkStart w:name="z12" w:id="2"/>
    <w:p>
      <w:pPr>
        <w:spacing w:after="0"/>
        <w:ind w:left="0"/>
        <w:jc w:val="both"/>
      </w:pPr>
      <w:r>
        <w:rPr>
          <w:rFonts w:ascii="Times New Roman"/>
          <w:b w:val="false"/>
          <w:i w:val="false"/>
          <w:color w:val="000000"/>
          <w:sz w:val="28"/>
        </w:rPr>
        <w:t xml:space="preserve">
      1. ___________________________________________________________ </w:t>
      </w:r>
      <w:r>
        <w:br/>
      </w:r>
      <w:r>
        <w:rPr>
          <w:rFonts w:ascii="Times New Roman"/>
          <w:b w:val="false"/>
          <w:i w:val="false"/>
          <w:color w:val="000000"/>
          <w:sz w:val="28"/>
        </w:rPr>
        <w:t xml:space="preserve">
                                    (атауы өтініште көрсетіледі) </w:t>
      </w:r>
      <w:r>
        <w:br/>
      </w:r>
      <w:r>
        <w:rPr>
          <w:rFonts w:ascii="Times New Roman"/>
          <w:b w:val="false"/>
          <w:i w:val="false"/>
          <w:color w:val="000000"/>
          <w:sz w:val="28"/>
        </w:rPr>
        <w:t xml:space="preserve">
___________________________ акционерлік қоғамының (бұдан әрі - қоғам) осы Жарғысы оның атауын, орналасқан жерін, оның органдарын құру тәртібі мен құзыретін, оны қайта ұйымдастыру мен қызметін тоқтату шарттарын және Қазақстан Республикасының заңнамасына қайшы келмейтін басқа да ережелерді айқындайды. </w:t>
      </w:r>
      <w:r>
        <w:br/>
      </w:r>
      <w:r>
        <w:rPr>
          <w:rFonts w:ascii="Times New Roman"/>
          <w:b w:val="false"/>
          <w:i w:val="false"/>
          <w:color w:val="000000"/>
          <w:sz w:val="28"/>
        </w:rPr>
        <w:t>
</w:t>
      </w:r>
      <w:r>
        <w:rPr>
          <w:rFonts w:ascii="Times New Roman"/>
          <w:b w:val="false"/>
          <w:i w:val="false"/>
          <w:color w:val="000000"/>
          <w:sz w:val="28"/>
        </w:rPr>
        <w:t xml:space="preserve">
      2. Қоғамның толық атауы: </w:t>
      </w:r>
      <w:r>
        <w:br/>
      </w:r>
      <w:r>
        <w:rPr>
          <w:rFonts w:ascii="Times New Roman"/>
          <w:b w:val="false"/>
          <w:i w:val="false"/>
          <w:color w:val="000000"/>
          <w:sz w:val="28"/>
        </w:rPr>
        <w:t xml:space="preserve">
      1) мемлекеттік тілде 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2) орыс тілінде 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3. Қоғамның қысқартылған атауы: </w:t>
      </w:r>
      <w:r>
        <w:br/>
      </w:r>
      <w:r>
        <w:rPr>
          <w:rFonts w:ascii="Times New Roman"/>
          <w:b w:val="false"/>
          <w:i w:val="false"/>
          <w:color w:val="000000"/>
          <w:sz w:val="28"/>
        </w:rPr>
        <w:t xml:space="preserve">
      1) мемлекеттік тілде 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2) орыс тілінде 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4. Қоғамның атқарушы органының орналасқан жері </w:t>
      </w:r>
    </w:p>
    <w:bookmarkEnd w:id="2"/>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Жеке кәсіпкерлік субъектісінің мәртебесі _____________________ </w:t>
      </w:r>
      <w:r>
        <w:br/>
      </w:r>
      <w:r>
        <w:rPr>
          <w:rFonts w:ascii="Times New Roman"/>
          <w:b w:val="false"/>
          <w:i w:val="false"/>
          <w:color w:val="000000"/>
          <w:sz w:val="28"/>
        </w:rPr>
        <w:t xml:space="preserve">
                                              (өтініште көрсетіледі) </w:t>
      </w:r>
    </w:p>
    <w:bookmarkStart w:name="z16" w:id="3"/>
    <w:p>
      <w:pPr>
        <w:spacing w:after="0"/>
        <w:ind w:left="0"/>
        <w:jc w:val="left"/>
      </w:pPr>
      <w:r>
        <w:rPr>
          <w:rFonts w:ascii="Times New Roman"/>
          <w:b/>
          <w:i w:val="false"/>
          <w:color w:val="000000"/>
        </w:rPr>
        <w:t xml:space="preserve"> 
2. Қоғамның заңдық мәртебесі </w:t>
      </w:r>
    </w:p>
    <w:bookmarkEnd w:id="3"/>
    <w:bookmarkStart w:name="z17" w:id="4"/>
    <w:p>
      <w:pPr>
        <w:spacing w:after="0"/>
        <w:ind w:left="0"/>
        <w:jc w:val="both"/>
      </w:pPr>
      <w:r>
        <w:rPr>
          <w:rFonts w:ascii="Times New Roman"/>
          <w:b w:val="false"/>
          <w:i w:val="false"/>
          <w:color w:val="000000"/>
          <w:sz w:val="28"/>
        </w:rPr>
        <w:t xml:space="preserve">      5. Қоғам Қазақстан Республикасының заңнамасына сәйкес заңды тұлға болып табылады, дербес теңгерімі, банктік шоттары болады, ол өз атынан мүліктік және жеке мүліктік емес құқықтарды сатып алады және жүзеге асыра алады, міндеттер атқарады, сотта талапкер және жауапкер болады. </w:t>
      </w:r>
      <w:r>
        <w:br/>
      </w:r>
      <w:r>
        <w:rPr>
          <w:rFonts w:ascii="Times New Roman"/>
          <w:b w:val="false"/>
          <w:i w:val="false"/>
          <w:color w:val="000000"/>
          <w:sz w:val="28"/>
        </w:rPr>
        <w:t xml:space="preserve">
      6. Қоғамның өз атауы және өзге де деректемелері жазылған, оның қызметін жүзеге асыру үшін қажетті мөрі, бланкілері болады. </w:t>
      </w:r>
      <w:r>
        <w:br/>
      </w:r>
      <w:r>
        <w:rPr>
          <w:rFonts w:ascii="Times New Roman"/>
          <w:b w:val="false"/>
          <w:i w:val="false"/>
          <w:color w:val="000000"/>
          <w:sz w:val="28"/>
        </w:rPr>
        <w:t>
</w:t>
      </w:r>
      <w:r>
        <w:rPr>
          <w:rFonts w:ascii="Times New Roman"/>
          <w:b w:val="false"/>
          <w:i w:val="false"/>
          <w:color w:val="000000"/>
          <w:sz w:val="28"/>
        </w:rPr>
        <w:t>
      7. Қоғам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Азаматтық </w:t>
      </w:r>
      <w:r>
        <w:rPr>
          <w:rFonts w:ascii="Times New Roman"/>
          <w:b w:val="false"/>
          <w:i w:val="false"/>
          <w:color w:val="000000"/>
          <w:sz w:val="28"/>
        </w:rPr>
        <w:t xml:space="preserve">кодексті </w:t>
      </w:r>
      <w:r>
        <w:rPr>
          <w:rFonts w:ascii="Times New Roman"/>
          <w:b w:val="false"/>
          <w:i w:val="false"/>
          <w:color w:val="000000"/>
          <w:sz w:val="28"/>
        </w:rPr>
        <w:t>, "Акционерлік қоғамдар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(бұдан әрі - Заң), Қазақстан Республикасының өзге де нормативтік құқықтық актілерін, сондай-ақ осы Жарғыны басшылыққа алады. </w:t>
      </w:r>
      <w:r>
        <w:br/>
      </w:r>
      <w:r>
        <w:rPr>
          <w:rFonts w:ascii="Times New Roman"/>
          <w:b w:val="false"/>
          <w:i w:val="false"/>
          <w:color w:val="000000"/>
          <w:sz w:val="28"/>
        </w:rPr>
        <w:t>
</w:t>
      </w:r>
      <w:r>
        <w:rPr>
          <w:rFonts w:ascii="Times New Roman"/>
          <w:b w:val="false"/>
          <w:i w:val="false"/>
          <w:color w:val="000000"/>
          <w:sz w:val="28"/>
        </w:rPr>
        <w:t xml:space="preserve">
      8. Қоғам Қазақстан Республикасының заңнамасында белгіленген тәртіппен заңды тұлғалардың жарғылық капиталдарына қатысуға құқылы. </w:t>
      </w:r>
      <w:r>
        <w:br/>
      </w:r>
      <w:r>
        <w:rPr>
          <w:rFonts w:ascii="Times New Roman"/>
          <w:b w:val="false"/>
          <w:i w:val="false"/>
          <w:color w:val="000000"/>
          <w:sz w:val="28"/>
        </w:rPr>
        <w:t>
</w:t>
      </w:r>
      <w:r>
        <w:rPr>
          <w:rFonts w:ascii="Times New Roman"/>
          <w:b w:val="false"/>
          <w:i w:val="false"/>
          <w:color w:val="000000"/>
          <w:sz w:val="28"/>
        </w:rPr>
        <w:t xml:space="preserve">
      9. Қоғам Қазақстан Республикасының заңнамалық актілерінде көзделген тәртіппен ол орналасқан жерден тысқары орналасқан, заңды тұлғалар болып табылмайтын және олар туралы Ереже негізінде қоғамның атынан және қоғамның тапсыруы бойынша әрекет ететін филиалдар (өкілдіктер) құруға құқылы. </w:t>
      </w:r>
    </w:p>
    <w:bookmarkEnd w:id="4"/>
    <w:bookmarkStart w:name="z21" w:id="5"/>
    <w:p>
      <w:pPr>
        <w:spacing w:after="0"/>
        <w:ind w:left="0"/>
        <w:jc w:val="left"/>
      </w:pPr>
      <w:r>
        <w:rPr>
          <w:rFonts w:ascii="Times New Roman"/>
          <w:b/>
          <w:i w:val="false"/>
          <w:color w:val="000000"/>
        </w:rPr>
        <w:t xml:space="preserve"> 
3. Қоғамның және акционерлердің жауапкершілігі </w:t>
      </w:r>
    </w:p>
    <w:bookmarkEnd w:id="5"/>
    <w:p>
      <w:pPr>
        <w:spacing w:after="0"/>
        <w:ind w:left="0"/>
        <w:jc w:val="both"/>
      </w:pPr>
      <w:r>
        <w:rPr>
          <w:rFonts w:ascii="Times New Roman"/>
          <w:b w:val="false"/>
          <w:i w:val="false"/>
          <w:color w:val="000000"/>
          <w:sz w:val="28"/>
        </w:rPr>
        <w:t xml:space="preserve">      10. Қоғам өз міндеттемелері бойынша өз мүлкі шегінде жауапкершілік атқарады. </w:t>
      </w:r>
      <w:r>
        <w:br/>
      </w:r>
      <w:r>
        <w:rPr>
          <w:rFonts w:ascii="Times New Roman"/>
          <w:b w:val="false"/>
          <w:i w:val="false"/>
          <w:color w:val="000000"/>
          <w:sz w:val="28"/>
        </w:rPr>
        <w:t xml:space="preserve">
      11. Қоғам өз акционерлерінің міндеттемелері бойынша жауапкершілік атқармайды. Акционерлер Қазақстан Республикасының заңнамалық актілерінде көзделген жағдайларды қоспағанда, қоғам міндеттемелері бойынша жауап бермейді және өздеріне тиесілі акциялар құны шегінде қоғам қызметіне байланысты шығындар тәуекелін көтереді. </w:t>
      </w:r>
      <w:r>
        <w:br/>
      </w:r>
      <w:r>
        <w:rPr>
          <w:rFonts w:ascii="Times New Roman"/>
          <w:b w:val="false"/>
          <w:i w:val="false"/>
          <w:color w:val="000000"/>
          <w:sz w:val="28"/>
        </w:rPr>
        <w:t xml:space="preserve">
      12. Қоғам мемлекеттің міндеттемелері бойынша жауап бермейді, сол сияқты оның міндеттемелері бойынша мемлекет жауап бермейді. </w:t>
      </w:r>
    </w:p>
    <w:bookmarkStart w:name="z22" w:id="6"/>
    <w:p>
      <w:pPr>
        <w:spacing w:after="0"/>
        <w:ind w:left="0"/>
        <w:jc w:val="left"/>
      </w:pPr>
      <w:r>
        <w:rPr>
          <w:rFonts w:ascii="Times New Roman"/>
          <w:b/>
          <w:i w:val="false"/>
          <w:color w:val="000000"/>
        </w:rPr>
        <w:t xml:space="preserve"> 
4. Қоғам қызметінің негізгі түрлері </w:t>
      </w:r>
    </w:p>
    <w:bookmarkEnd w:id="6"/>
    <w:p>
      <w:pPr>
        <w:spacing w:after="0"/>
        <w:ind w:left="0"/>
        <w:jc w:val="both"/>
      </w:pPr>
      <w:r>
        <w:rPr>
          <w:rFonts w:ascii="Times New Roman"/>
          <w:b w:val="false"/>
          <w:i w:val="false"/>
          <w:color w:val="000000"/>
          <w:sz w:val="28"/>
        </w:rPr>
        <w:t xml:space="preserve">      13. Негізгі қызмет түрлері мыналар болып табылады: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(өтініште көрсетіледі) </w:t>
      </w:r>
    </w:p>
    <w:bookmarkStart w:name="z23" w:id="7"/>
    <w:p>
      <w:pPr>
        <w:spacing w:after="0"/>
        <w:ind w:left="0"/>
        <w:jc w:val="left"/>
      </w:pPr>
      <w:r>
        <w:rPr>
          <w:rFonts w:ascii="Times New Roman"/>
          <w:b/>
          <w:i w:val="false"/>
          <w:color w:val="000000"/>
        </w:rPr>
        <w:t xml:space="preserve"> 
5. Қоғам акционерлерінің құқықтары </w:t>
      </w:r>
    </w:p>
    <w:bookmarkEnd w:id="7"/>
    <w:bookmarkStart w:name="z24" w:id="8"/>
    <w:p>
      <w:pPr>
        <w:spacing w:after="0"/>
        <w:ind w:left="0"/>
        <w:jc w:val="both"/>
      </w:pPr>
      <w:r>
        <w:rPr>
          <w:rFonts w:ascii="Times New Roman"/>
          <w:b w:val="false"/>
          <w:i w:val="false"/>
          <w:color w:val="000000"/>
          <w:sz w:val="28"/>
        </w:rPr>
        <w:t xml:space="preserve">
      14. Қоғам акционерінің: </w:t>
      </w:r>
      <w:r>
        <w:br/>
      </w:r>
      <w:r>
        <w:rPr>
          <w:rFonts w:ascii="Times New Roman"/>
          <w:b w:val="false"/>
          <w:i w:val="false"/>
          <w:color w:val="000000"/>
          <w:sz w:val="28"/>
        </w:rPr>
        <w:t>
</w:t>
      </w:r>
      <w:r>
        <w:rPr>
          <w:rFonts w:ascii="Times New Roman"/>
          <w:b w:val="false"/>
          <w:i w:val="false"/>
          <w:color w:val="000000"/>
          <w:sz w:val="28"/>
        </w:rPr>
        <w:t xml:space="preserve">
      1) Заңда және қоғамның жарғысында көзделген тәртіппен қоғамды басқаруға қатысуға; </w:t>
      </w:r>
      <w:r>
        <w:br/>
      </w:r>
      <w:r>
        <w:rPr>
          <w:rFonts w:ascii="Times New Roman"/>
          <w:b w:val="false"/>
          <w:i w:val="false"/>
          <w:color w:val="000000"/>
          <w:sz w:val="28"/>
        </w:rPr>
        <w:t>
</w:t>
      </w:r>
      <w:r>
        <w:rPr>
          <w:rFonts w:ascii="Times New Roman"/>
          <w:b w:val="false"/>
          <w:i w:val="false"/>
          <w:color w:val="000000"/>
          <w:sz w:val="28"/>
        </w:rPr>
        <w:t xml:space="preserve">
      2) дивидендтер алуға; </w:t>
      </w:r>
      <w:r>
        <w:br/>
      </w:r>
      <w:r>
        <w:rPr>
          <w:rFonts w:ascii="Times New Roman"/>
          <w:b w:val="false"/>
          <w:i w:val="false"/>
          <w:color w:val="000000"/>
          <w:sz w:val="28"/>
        </w:rPr>
        <w:t>
</w:t>
      </w:r>
      <w:r>
        <w:rPr>
          <w:rFonts w:ascii="Times New Roman"/>
          <w:b w:val="false"/>
          <w:i w:val="false"/>
          <w:color w:val="000000"/>
          <w:sz w:val="28"/>
        </w:rPr>
        <w:t xml:space="preserve">
      3) қоғамның қызметі туралы ақпарат алуға, оның ішінде акционерлердің жалпы жиналысында немесе қоғамның жарғысында белгіленген тәртіппен қоғамның қаржылық есептілігімен танысуға; </w:t>
      </w:r>
      <w:r>
        <w:br/>
      </w:r>
      <w:r>
        <w:rPr>
          <w:rFonts w:ascii="Times New Roman"/>
          <w:b w:val="false"/>
          <w:i w:val="false"/>
          <w:color w:val="000000"/>
          <w:sz w:val="28"/>
        </w:rPr>
        <w:t>
</w:t>
      </w:r>
      <w:r>
        <w:rPr>
          <w:rFonts w:ascii="Times New Roman"/>
          <w:b w:val="false"/>
          <w:i w:val="false"/>
          <w:color w:val="000000"/>
          <w:sz w:val="28"/>
        </w:rPr>
        <w:t xml:space="preserve">
      4) қоғам тіркеушісінен немесе атаулы ұстаушыдан оның бағалы қағаздарға меншік құқығын растайтын үзінді көшірмелер алуға; </w:t>
      </w:r>
      <w:r>
        <w:br/>
      </w:r>
      <w:r>
        <w:rPr>
          <w:rFonts w:ascii="Times New Roman"/>
          <w:b w:val="false"/>
          <w:i w:val="false"/>
          <w:color w:val="000000"/>
          <w:sz w:val="28"/>
        </w:rPr>
        <w:t>
</w:t>
      </w:r>
      <w:r>
        <w:rPr>
          <w:rFonts w:ascii="Times New Roman"/>
          <w:b w:val="false"/>
          <w:i w:val="false"/>
          <w:color w:val="000000"/>
          <w:sz w:val="28"/>
        </w:rPr>
        <w:t xml:space="preserve">
      5) қоғам акционерлерінің жалпы жиналысына қоғамның директорлар кеңесіне сайлау үшін кандидатура ұсынуға; </w:t>
      </w:r>
      <w:r>
        <w:br/>
      </w:r>
      <w:r>
        <w:rPr>
          <w:rFonts w:ascii="Times New Roman"/>
          <w:b w:val="false"/>
          <w:i w:val="false"/>
          <w:color w:val="000000"/>
          <w:sz w:val="28"/>
        </w:rPr>
        <w:t>
</w:t>
      </w:r>
      <w:r>
        <w:rPr>
          <w:rFonts w:ascii="Times New Roman"/>
          <w:b w:val="false"/>
          <w:i w:val="false"/>
          <w:color w:val="000000"/>
          <w:sz w:val="28"/>
        </w:rPr>
        <w:t xml:space="preserve">
      6) қоғамның органдары қабылдаған шешімдерге сот тәртібімен дау айтуға; </w:t>
      </w:r>
      <w:r>
        <w:br/>
      </w:r>
      <w:r>
        <w:rPr>
          <w:rFonts w:ascii="Times New Roman"/>
          <w:b w:val="false"/>
          <w:i w:val="false"/>
          <w:color w:val="000000"/>
          <w:sz w:val="28"/>
        </w:rPr>
        <w:t>
</w:t>
      </w:r>
      <w:r>
        <w:rPr>
          <w:rFonts w:ascii="Times New Roman"/>
          <w:b w:val="false"/>
          <w:i w:val="false"/>
          <w:color w:val="000000"/>
          <w:sz w:val="28"/>
        </w:rPr>
        <w:t xml:space="preserve">
      7) қоғамға оның қызметі туралы жазбаша сауал салуға және қоғамға сауал келіп түскен күннен бастап отыз күн ішінде дәлелді жауаптар алуға; </w:t>
      </w:r>
      <w:r>
        <w:br/>
      </w:r>
      <w:r>
        <w:rPr>
          <w:rFonts w:ascii="Times New Roman"/>
          <w:b w:val="false"/>
          <w:i w:val="false"/>
          <w:color w:val="000000"/>
          <w:sz w:val="28"/>
        </w:rPr>
        <w:t>
</w:t>
      </w:r>
      <w:r>
        <w:rPr>
          <w:rFonts w:ascii="Times New Roman"/>
          <w:b w:val="false"/>
          <w:i w:val="false"/>
          <w:color w:val="000000"/>
          <w:sz w:val="28"/>
        </w:rPr>
        <w:t xml:space="preserve">
      8) қоғам таратылған кезде мүліктің бір бөлігіне; </w:t>
      </w:r>
      <w:r>
        <w:br/>
      </w:r>
      <w:r>
        <w:rPr>
          <w:rFonts w:ascii="Times New Roman"/>
          <w:b w:val="false"/>
          <w:i w:val="false"/>
          <w:color w:val="000000"/>
          <w:sz w:val="28"/>
        </w:rPr>
        <w:t>
</w:t>
      </w:r>
      <w:r>
        <w:rPr>
          <w:rFonts w:ascii="Times New Roman"/>
          <w:b w:val="false"/>
          <w:i w:val="false"/>
          <w:color w:val="000000"/>
          <w:sz w:val="28"/>
        </w:rPr>
        <w:t xml:space="preserve">
      9) заңнамалық актілерде көзделген жағдайларды қоспағанда, Заңда белгіленген тәртіппен өз акцияларына айырбасталатын қоғамның акцияларын немесе басқа да бағалы қағаздарын артықшылықпен сатып алуға құқығы бар. </w:t>
      </w:r>
      <w:r>
        <w:br/>
      </w:r>
      <w:r>
        <w:rPr>
          <w:rFonts w:ascii="Times New Roman"/>
          <w:b w:val="false"/>
          <w:i w:val="false"/>
          <w:color w:val="000000"/>
          <w:sz w:val="28"/>
        </w:rPr>
        <w:t>
</w:t>
      </w:r>
      <w:r>
        <w:rPr>
          <w:rFonts w:ascii="Times New Roman"/>
          <w:b w:val="false"/>
          <w:i w:val="false"/>
          <w:color w:val="000000"/>
          <w:sz w:val="28"/>
        </w:rPr>
        <w:t xml:space="preserve">
      15. Ірі акционердің, сондай-ақ: </w:t>
      </w:r>
      <w:r>
        <w:br/>
      </w:r>
      <w:r>
        <w:rPr>
          <w:rFonts w:ascii="Times New Roman"/>
          <w:b w:val="false"/>
          <w:i w:val="false"/>
          <w:color w:val="000000"/>
          <w:sz w:val="28"/>
        </w:rPr>
        <w:t>
</w:t>
      </w:r>
      <w:r>
        <w:rPr>
          <w:rFonts w:ascii="Times New Roman"/>
          <w:b w:val="false"/>
          <w:i w:val="false"/>
          <w:color w:val="000000"/>
          <w:sz w:val="28"/>
        </w:rPr>
        <w:t xml:space="preserve">
      1) акционерлердің кезектен тыс жалпы жиналысын шақыруды талап етуге немесе директорлар кеңесі акционерлердің жалпы жиналысын шақырудан бас тартқан жағдайда оны шақыру туралы талап-арызбен сотқа жүгінуге; </w:t>
      </w:r>
      <w:r>
        <w:br/>
      </w:r>
      <w:r>
        <w:rPr>
          <w:rFonts w:ascii="Times New Roman"/>
          <w:b w:val="false"/>
          <w:i w:val="false"/>
          <w:color w:val="000000"/>
          <w:sz w:val="28"/>
        </w:rPr>
        <w:t>
</w:t>
      </w:r>
      <w:r>
        <w:rPr>
          <w:rFonts w:ascii="Times New Roman"/>
          <w:b w:val="false"/>
          <w:i w:val="false"/>
          <w:color w:val="000000"/>
          <w:sz w:val="28"/>
        </w:rPr>
        <w:t xml:space="preserve">
      2) директорлар кеңесіне Заңға сәйкес акционерлердің жалпы жиналысының күн тәртібіне қосымша мәселелер енгізуді ұсынуға; </w:t>
      </w:r>
      <w:r>
        <w:br/>
      </w:r>
      <w:r>
        <w:rPr>
          <w:rFonts w:ascii="Times New Roman"/>
          <w:b w:val="false"/>
          <w:i w:val="false"/>
          <w:color w:val="000000"/>
          <w:sz w:val="28"/>
        </w:rPr>
        <w:t>
</w:t>
      </w:r>
      <w:r>
        <w:rPr>
          <w:rFonts w:ascii="Times New Roman"/>
          <w:b w:val="false"/>
          <w:i w:val="false"/>
          <w:color w:val="000000"/>
          <w:sz w:val="28"/>
        </w:rPr>
        <w:t xml:space="preserve">
      3) директорлар кеңесінің отырысын шақыруды талап етуге; </w:t>
      </w:r>
      <w:r>
        <w:br/>
      </w:r>
      <w:r>
        <w:rPr>
          <w:rFonts w:ascii="Times New Roman"/>
          <w:b w:val="false"/>
          <w:i w:val="false"/>
          <w:color w:val="000000"/>
          <w:sz w:val="28"/>
        </w:rPr>
        <w:t>
</w:t>
      </w:r>
      <w:r>
        <w:rPr>
          <w:rFonts w:ascii="Times New Roman"/>
          <w:b w:val="false"/>
          <w:i w:val="false"/>
          <w:color w:val="000000"/>
          <w:sz w:val="28"/>
        </w:rPr>
        <w:t xml:space="preserve">
      4) өз есебінен аудиторлық ұйымның қоғам аудитін жүргізуін талап етуге құқығы бар. </w:t>
      </w:r>
      <w:r>
        <w:br/>
      </w:r>
      <w:r>
        <w:rPr>
          <w:rFonts w:ascii="Times New Roman"/>
          <w:b w:val="false"/>
          <w:i w:val="false"/>
          <w:color w:val="000000"/>
          <w:sz w:val="28"/>
        </w:rPr>
        <w:t>
</w:t>
      </w:r>
      <w:r>
        <w:rPr>
          <w:rFonts w:ascii="Times New Roman"/>
          <w:b w:val="false"/>
          <w:i w:val="false"/>
          <w:color w:val="000000"/>
          <w:sz w:val="28"/>
        </w:rPr>
        <w:t xml:space="preserve">
      16. Артықшылықты акциялардың иелері - акционерлердің жай акциялардың иелері - акционерлердің алдында қоғам жарғысында белгіленген алдын ала айқындалған кепілді мөлшерде дивидендтер алуға және Заңда белгіленген тәртіппен қоғамды тарату кезінде мүліктің бір бөлігіне артықшылықты құқығы бар. </w:t>
      </w:r>
      <w:r>
        <w:br/>
      </w:r>
      <w:r>
        <w:rPr>
          <w:rFonts w:ascii="Times New Roman"/>
          <w:b w:val="false"/>
          <w:i w:val="false"/>
          <w:color w:val="000000"/>
          <w:sz w:val="28"/>
        </w:rPr>
        <w:t xml:space="preserve">
      Акционерлердің құқықтары мен міндеттерінің тізбесі Заңда белгіленеді. </w:t>
      </w:r>
    </w:p>
    <w:bookmarkEnd w:id="8"/>
    <w:bookmarkStart w:name="z40" w:id="9"/>
    <w:p>
      <w:pPr>
        <w:spacing w:after="0"/>
        <w:ind w:left="0"/>
        <w:jc w:val="left"/>
      </w:pPr>
      <w:r>
        <w:rPr>
          <w:rFonts w:ascii="Times New Roman"/>
          <w:b/>
          <w:i w:val="false"/>
          <w:color w:val="000000"/>
        </w:rPr>
        <w:t xml:space="preserve"> 
6. Қоғамның мүлкі </w:t>
      </w:r>
    </w:p>
    <w:bookmarkEnd w:id="9"/>
    <w:bookmarkStart w:name="z41" w:id="10"/>
    <w:p>
      <w:pPr>
        <w:spacing w:after="0"/>
        <w:ind w:left="0"/>
        <w:jc w:val="both"/>
      </w:pPr>
      <w:r>
        <w:rPr>
          <w:rFonts w:ascii="Times New Roman"/>
          <w:b w:val="false"/>
          <w:i w:val="false"/>
          <w:color w:val="000000"/>
          <w:sz w:val="28"/>
        </w:rPr>
        <w:t xml:space="preserve">
      17. Қоғамның мүлкі: </w:t>
      </w:r>
      <w:r>
        <w:br/>
      </w:r>
      <w:r>
        <w:rPr>
          <w:rFonts w:ascii="Times New Roman"/>
          <w:b w:val="false"/>
          <w:i w:val="false"/>
          <w:color w:val="000000"/>
          <w:sz w:val="28"/>
        </w:rPr>
        <w:t>
</w:t>
      </w:r>
      <w:r>
        <w:rPr>
          <w:rFonts w:ascii="Times New Roman"/>
          <w:b w:val="false"/>
          <w:i w:val="false"/>
          <w:color w:val="000000"/>
          <w:sz w:val="28"/>
        </w:rPr>
        <w:t xml:space="preserve">
      1) акционерлердің қоғам акцияларын төлеуге берген мүлкінің; </w:t>
      </w:r>
      <w:r>
        <w:br/>
      </w:r>
      <w:r>
        <w:rPr>
          <w:rFonts w:ascii="Times New Roman"/>
          <w:b w:val="false"/>
          <w:i w:val="false"/>
          <w:color w:val="000000"/>
          <w:sz w:val="28"/>
        </w:rPr>
        <w:t>
</w:t>
      </w:r>
      <w:r>
        <w:rPr>
          <w:rFonts w:ascii="Times New Roman"/>
          <w:b w:val="false"/>
          <w:i w:val="false"/>
          <w:color w:val="000000"/>
          <w:sz w:val="28"/>
        </w:rPr>
        <w:t xml:space="preserve">
      2) оның қызметінің нәтижесінде алынған кірістердің;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заңнамасында тыйым салынбаған негіздер бойынша сатып алынатын өзге де мүліктің есебінен қалыптастырылады. </w:t>
      </w:r>
    </w:p>
    <w:bookmarkEnd w:id="10"/>
    <w:bookmarkStart w:name="z45" w:id="11"/>
    <w:p>
      <w:pPr>
        <w:spacing w:after="0"/>
        <w:ind w:left="0"/>
        <w:jc w:val="left"/>
      </w:pPr>
      <w:r>
        <w:rPr>
          <w:rFonts w:ascii="Times New Roman"/>
          <w:b/>
          <w:i w:val="false"/>
          <w:color w:val="000000"/>
        </w:rPr>
        <w:t xml:space="preserve"> 
7. Акциялар, облигациялар. </w:t>
      </w:r>
      <w:r>
        <w:br/>
      </w:r>
      <w:r>
        <w:rPr>
          <w:rFonts w:ascii="Times New Roman"/>
          <w:b/>
          <w:i w:val="false"/>
          <w:color w:val="000000"/>
        </w:rPr>
        <w:t xml:space="preserve">
Бағалы қағаздарды орналастыру шарттары </w:t>
      </w:r>
    </w:p>
    <w:bookmarkEnd w:id="11"/>
    <w:bookmarkStart w:name="z46" w:id="12"/>
    <w:p>
      <w:pPr>
        <w:spacing w:after="0"/>
        <w:ind w:left="0"/>
        <w:jc w:val="both"/>
      </w:pPr>
      <w:r>
        <w:rPr>
          <w:rFonts w:ascii="Times New Roman"/>
          <w:b w:val="false"/>
          <w:i w:val="false"/>
          <w:color w:val="000000"/>
          <w:sz w:val="28"/>
        </w:rPr>
        <w:t xml:space="preserve">
      18. Қоғам жай акцияларды не жай және артықшылықты акцияларды шығаруға құқылы. Акциялар құжатсыз нысанда шығарылады. </w:t>
      </w:r>
      <w:r>
        <w:br/>
      </w:r>
      <w:r>
        <w:rPr>
          <w:rFonts w:ascii="Times New Roman"/>
          <w:b w:val="false"/>
          <w:i w:val="false"/>
          <w:color w:val="000000"/>
          <w:sz w:val="28"/>
        </w:rPr>
        <w:t>
</w:t>
      </w:r>
      <w:r>
        <w:rPr>
          <w:rFonts w:ascii="Times New Roman"/>
          <w:b w:val="false"/>
          <w:i w:val="false"/>
          <w:color w:val="000000"/>
          <w:sz w:val="28"/>
        </w:rPr>
        <w:t xml:space="preserve">
      19. Жай акция дауыс беруге шығарылатын барлық мәселелерді шешкен кезде акционерге акционерлердің жалпы жиналысына дауыс беру құқығымен қатысу құқығын, акционерлердің жалпы жиналысының тиісті шешімі негізінде қоғамда таза кіріс болған жағдайда дивидендтер, сондай-ақ қоғам таратылған жағдайда Қазақстан Республикасының заңнамасында белгіленген тәртіппен оның мүлкінің бір бөлігін алу құқығын береді. </w:t>
      </w:r>
      <w:r>
        <w:br/>
      </w:r>
      <w:r>
        <w:rPr>
          <w:rFonts w:ascii="Times New Roman"/>
          <w:b w:val="false"/>
          <w:i w:val="false"/>
          <w:color w:val="000000"/>
          <w:sz w:val="28"/>
        </w:rPr>
        <w:t xml:space="preserve">
      Қоғамның жай акциялары бойынша дивидендтер төлеу жыл/тоқсан/жарты жылдық (қажеттісінің астын сызу) қорытындылары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20. Қоғамның артықшылықты акциясы оның иесіне: </w:t>
      </w:r>
      <w:r>
        <w:br/>
      </w:r>
      <w:r>
        <w:rPr>
          <w:rFonts w:ascii="Times New Roman"/>
          <w:b w:val="false"/>
          <w:i w:val="false"/>
          <w:color w:val="000000"/>
          <w:sz w:val="28"/>
        </w:rPr>
        <w:t xml:space="preserve">
      акционерлер, жай акцияларды ұстаушылар алдында _______________  _______ (өтініште көрсетіледі) мөлшерінде (артықшылықты акция бойынша белгіленген түрдегі немесе оның мәні реттелетін және ортақ қол жетерліктей болған кезде қандай да бір көрсеткішке қатысты индекстеумен дивидендтің кепілді мөлшері) дивидендтер алуға басым құқыққа); </w:t>
      </w:r>
      <w:r>
        <w:br/>
      </w:r>
      <w:r>
        <w:rPr>
          <w:rFonts w:ascii="Times New Roman"/>
          <w:b w:val="false"/>
          <w:i w:val="false"/>
          <w:color w:val="000000"/>
          <w:sz w:val="28"/>
        </w:rPr>
        <w:t xml:space="preserve">
      қоғам таратылған кезде Қазақстан Республикасының заңнамасында белгіленген тәртіппен мүліктің бір бөлігіне құқық береді. </w:t>
      </w:r>
      <w:r>
        <w:br/>
      </w:r>
      <w:r>
        <w:rPr>
          <w:rFonts w:ascii="Times New Roman"/>
          <w:b w:val="false"/>
          <w:i w:val="false"/>
          <w:color w:val="000000"/>
          <w:sz w:val="28"/>
        </w:rPr>
        <w:t xml:space="preserve">
      Артықшылықты акциялар бойынша дивидендтер төлеу кезеңділігі </w:t>
      </w:r>
      <w:r>
        <w:br/>
      </w:r>
      <w:r>
        <w:rPr>
          <w:rFonts w:ascii="Times New Roman"/>
          <w:b w:val="false"/>
          <w:i w:val="false"/>
          <w:color w:val="000000"/>
          <w:sz w:val="28"/>
        </w:rPr>
        <w:t xml:space="preserve">
________________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21. Артықшылықты акция акционерге мынадай: </w:t>
      </w:r>
      <w:r>
        <w:br/>
      </w:r>
      <w:r>
        <w:rPr>
          <w:rFonts w:ascii="Times New Roman"/>
          <w:b w:val="false"/>
          <w:i w:val="false"/>
          <w:color w:val="000000"/>
          <w:sz w:val="28"/>
        </w:rPr>
        <w:t>
</w:t>
      </w:r>
      <w:r>
        <w:rPr>
          <w:rFonts w:ascii="Times New Roman"/>
          <w:b w:val="false"/>
          <w:i w:val="false"/>
          <w:color w:val="000000"/>
          <w:sz w:val="28"/>
        </w:rPr>
        <w:t xml:space="preserve">
      1) қоғам акционерлерінің жалпы жиналысы шешімі артықшылықты акцияларды иеленетін акционердің құқығын шектеуі мүмкін мәселені қарайтын жағдайды. Мұндай мәселе бойынша шешім шектеуді жақтап орналастырылған (сатып алынғандарды шегергенде) артықшылықты акциялардың жалпы санының кемінде үштен екісі дауыс берген жағдайда ғана қабылданды деп саналады; </w:t>
      </w:r>
      <w:r>
        <w:br/>
      </w:r>
      <w:r>
        <w:rPr>
          <w:rFonts w:ascii="Times New Roman"/>
          <w:b w:val="false"/>
          <w:i w:val="false"/>
          <w:color w:val="000000"/>
          <w:sz w:val="28"/>
        </w:rPr>
        <w:t>
</w:t>
      </w:r>
      <w:r>
        <w:rPr>
          <w:rFonts w:ascii="Times New Roman"/>
          <w:b w:val="false"/>
          <w:i w:val="false"/>
          <w:color w:val="000000"/>
          <w:sz w:val="28"/>
        </w:rPr>
        <w:t xml:space="preserve">
      2) қоғам акционерлерінің жалпы жиналысы қоғамды қайта ұйымдастыру не тарату туралы мәселе қарайтын; </w:t>
      </w:r>
      <w:r>
        <w:br/>
      </w:r>
      <w:r>
        <w:rPr>
          <w:rFonts w:ascii="Times New Roman"/>
          <w:b w:val="false"/>
          <w:i w:val="false"/>
          <w:color w:val="000000"/>
          <w:sz w:val="28"/>
        </w:rPr>
        <w:t>
</w:t>
      </w:r>
      <w:r>
        <w:rPr>
          <w:rFonts w:ascii="Times New Roman"/>
          <w:b w:val="false"/>
          <w:i w:val="false"/>
          <w:color w:val="000000"/>
          <w:sz w:val="28"/>
        </w:rPr>
        <w:t xml:space="preserve">
      3) артықшылықты акция бойынша дивиденд оны төлеу үшін белгіленген мерзім аяқталған күннен бастап үш айдың ішінде толық көлемде төленбеген жағдайларды қоспағанда, қоғамды басқаруға қатысу құқығын бермейді. </w:t>
      </w:r>
      <w:r>
        <w:br/>
      </w:r>
      <w:r>
        <w:rPr>
          <w:rFonts w:ascii="Times New Roman"/>
          <w:b w:val="false"/>
          <w:i w:val="false"/>
          <w:color w:val="000000"/>
          <w:sz w:val="28"/>
        </w:rPr>
        <w:t>
</w:t>
      </w:r>
      <w:r>
        <w:rPr>
          <w:rFonts w:ascii="Times New Roman"/>
          <w:b w:val="false"/>
          <w:i w:val="false"/>
          <w:color w:val="000000"/>
          <w:sz w:val="28"/>
        </w:rPr>
        <w:t xml:space="preserve">
      22. Акцияларды шығару, орналастыру, айналысқа жіберу, сондай-ақ жай акциялар бойынша дивидендтер төлеу шарттары мен тәртібі акцияларды шығару проспектісінде белгіленеді. </w:t>
      </w:r>
      <w:r>
        <w:br/>
      </w:r>
      <w:r>
        <w:rPr>
          <w:rFonts w:ascii="Times New Roman"/>
          <w:b w:val="false"/>
          <w:i w:val="false"/>
          <w:color w:val="000000"/>
          <w:sz w:val="28"/>
        </w:rPr>
        <w:t>
</w:t>
      </w:r>
      <w:r>
        <w:rPr>
          <w:rFonts w:ascii="Times New Roman"/>
          <w:b w:val="false"/>
          <w:i w:val="false"/>
          <w:color w:val="000000"/>
          <w:sz w:val="28"/>
        </w:rPr>
        <w:t xml:space="preserve">
      23. Қоғам айырбасталатын бағалы қағаздар шығаруға құқылы. </w:t>
      </w:r>
      <w:r>
        <w:br/>
      </w:r>
      <w:r>
        <w:rPr>
          <w:rFonts w:ascii="Times New Roman"/>
          <w:b w:val="false"/>
          <w:i w:val="false"/>
          <w:color w:val="000000"/>
          <w:sz w:val="28"/>
        </w:rPr>
        <w:t>
</w:t>
      </w:r>
      <w:r>
        <w:rPr>
          <w:rFonts w:ascii="Times New Roman"/>
          <w:b w:val="false"/>
          <w:i w:val="false"/>
          <w:color w:val="000000"/>
          <w:sz w:val="28"/>
        </w:rPr>
        <w:t xml:space="preserve">
      24. Қоғам қосымша қаражат тарту үшін Қазақстан Республикасының заңнамасына сәйкес облигациялар шығаруға құқылы. </w:t>
      </w:r>
      <w:r>
        <w:br/>
      </w:r>
      <w:r>
        <w:rPr>
          <w:rFonts w:ascii="Times New Roman"/>
          <w:b w:val="false"/>
          <w:i w:val="false"/>
          <w:color w:val="000000"/>
          <w:sz w:val="28"/>
        </w:rPr>
        <w:t xml:space="preserve">
      Облигацияларды шығару, орналастыру, айналысқа жіберу, олар бойынша сыйақы төлеу, облигацияларды өтеу және оларды сатудан түскен қаражатты пайдалану шарттары мен тәртібі Қазақстан Республикасының заңнамасында және облигацияларды шығару проспектісінде айқындалады. </w:t>
      </w:r>
    </w:p>
    <w:bookmarkEnd w:id="12"/>
    <w:bookmarkStart w:name="z56" w:id="13"/>
    <w:p>
      <w:pPr>
        <w:spacing w:after="0"/>
        <w:ind w:left="0"/>
        <w:jc w:val="left"/>
      </w:pPr>
      <w:r>
        <w:rPr>
          <w:rFonts w:ascii="Times New Roman"/>
          <w:b/>
          <w:i w:val="false"/>
          <w:color w:val="000000"/>
        </w:rPr>
        <w:t xml:space="preserve"> 
8. Таза кірісті бөлу тәртібі. </w:t>
      </w:r>
      <w:r>
        <w:br/>
      </w:r>
      <w:r>
        <w:rPr>
          <w:rFonts w:ascii="Times New Roman"/>
          <w:b/>
          <w:i w:val="false"/>
          <w:color w:val="000000"/>
        </w:rPr>
        <w:t xml:space="preserve">
Акциялар бойынша дивидендтер </w:t>
      </w:r>
    </w:p>
    <w:bookmarkEnd w:id="13"/>
    <w:bookmarkStart w:name="z57" w:id="14"/>
    <w:p>
      <w:pPr>
        <w:spacing w:after="0"/>
        <w:ind w:left="0"/>
        <w:jc w:val="both"/>
      </w:pPr>
      <w:r>
        <w:rPr>
          <w:rFonts w:ascii="Times New Roman"/>
          <w:b w:val="false"/>
          <w:i w:val="false"/>
          <w:color w:val="000000"/>
          <w:sz w:val="28"/>
        </w:rPr>
        <w:t xml:space="preserve">
      25. Қоғамның таза кірісі (салықты және бюджетке төленетін басқа да міндетті төлемдерді төлегеннен кейін) қоғамның басқаруында қалады және акционерлердің жалпы жиналысының шешімімен айқындалған тәртіппен, оның ішінде дивидендтер төлеуге бөлінеді. Қалған бөлігі қоғамды дамытуға немесе акционерлердің жалпы жиналысының шешімінде көзделген өзге де мақсаттарға жіберіледі. </w:t>
      </w:r>
      <w:r>
        <w:br/>
      </w:r>
      <w:r>
        <w:rPr>
          <w:rFonts w:ascii="Times New Roman"/>
          <w:b w:val="false"/>
          <w:i w:val="false"/>
          <w:color w:val="000000"/>
          <w:sz w:val="28"/>
        </w:rPr>
        <w:t xml:space="preserve">
      Акционерлердің жалпы жиналысы жыл қорытындысымен жай акциялар бойынша дивидендтер төлеудің мақсатқа сай еместігі туралы шешім қабылдауға құқылы. </w:t>
      </w:r>
      <w:r>
        <w:br/>
      </w:r>
      <w:r>
        <w:rPr>
          <w:rFonts w:ascii="Times New Roman"/>
          <w:b w:val="false"/>
          <w:i w:val="false"/>
          <w:color w:val="000000"/>
          <w:sz w:val="28"/>
        </w:rPr>
        <w:t xml:space="preserve">
      Қоғамның артықшылықты акциялары бойынша дивидендтер төлеу осы Жарғының 27-тармағында көрсетілген жағдайларды қоспағанда, қоғам органының шешімін талап етпейді. </w:t>
      </w:r>
      <w:r>
        <w:br/>
      </w:r>
      <w:r>
        <w:rPr>
          <w:rFonts w:ascii="Times New Roman"/>
          <w:b w:val="false"/>
          <w:i w:val="false"/>
          <w:color w:val="000000"/>
          <w:sz w:val="28"/>
        </w:rPr>
        <w:t xml:space="preserve">
      Орналастырылмаған немесе қоғамның өзі сатып алған акциялар бойынша, сондай-ақ, егер сот немесе акционерлердің жалпы жиналысы оны тарату туралы шешім шығарса, дивидендтер есептелмейді және төленбейді. </w:t>
      </w:r>
      <w:r>
        <w:br/>
      </w:r>
      <w:r>
        <w:rPr>
          <w:rFonts w:ascii="Times New Roman"/>
          <w:b w:val="false"/>
          <w:i w:val="false"/>
          <w:color w:val="000000"/>
          <w:sz w:val="28"/>
        </w:rPr>
        <w:t>
</w:t>
      </w:r>
      <w:r>
        <w:rPr>
          <w:rFonts w:ascii="Times New Roman"/>
          <w:b w:val="false"/>
          <w:i w:val="false"/>
          <w:color w:val="000000"/>
          <w:sz w:val="28"/>
        </w:rPr>
        <w:t xml:space="preserve">
      26. Қоғамның жай және артықшылықты акциялары бойынша: </w:t>
      </w:r>
      <w:r>
        <w:br/>
      </w:r>
      <w:r>
        <w:rPr>
          <w:rFonts w:ascii="Times New Roman"/>
          <w:b w:val="false"/>
          <w:i w:val="false"/>
          <w:color w:val="000000"/>
          <w:sz w:val="28"/>
        </w:rPr>
        <w:t>
</w:t>
      </w:r>
      <w:r>
        <w:rPr>
          <w:rFonts w:ascii="Times New Roman"/>
          <w:b w:val="false"/>
          <w:i w:val="false"/>
          <w:color w:val="000000"/>
          <w:sz w:val="28"/>
        </w:rPr>
        <w:t xml:space="preserve">
      1) меншікті капиталының мөлшері теріс болған кезде немесе егер, қоғамның меншікті капиталының мөлшері оның акциялары бойынша дивидендтер есептеу нәтижесінде теріс болса; </w:t>
      </w:r>
      <w:r>
        <w:br/>
      </w:r>
      <w:r>
        <w:rPr>
          <w:rFonts w:ascii="Times New Roman"/>
          <w:b w:val="false"/>
          <w:i w:val="false"/>
          <w:color w:val="000000"/>
          <w:sz w:val="28"/>
        </w:rPr>
        <w:t>
</w:t>
      </w:r>
      <w:r>
        <w:rPr>
          <w:rFonts w:ascii="Times New Roman"/>
          <w:b w:val="false"/>
          <w:i w:val="false"/>
          <w:color w:val="000000"/>
          <w:sz w:val="28"/>
        </w:rPr>
        <w:t xml:space="preserve">
      2) егер ол Қазақстан Республикасының банкроттық туралы заңнамасына сәйкес төлем жасауға қабілетсіздік немесе дәрменсіздік белгілеріне жауап берсе, не көрсетілген белгілер қоғамда оның акциялары бойынша дивидендтер есептеу нәтижесінде пайда болса, дивидендтер есептеуге жол берілмейді. </w:t>
      </w:r>
    </w:p>
    <w:bookmarkEnd w:id="14"/>
    <w:bookmarkStart w:name="z61" w:id="15"/>
    <w:p>
      <w:pPr>
        <w:spacing w:after="0"/>
        <w:ind w:left="0"/>
        <w:jc w:val="left"/>
      </w:pPr>
      <w:r>
        <w:rPr>
          <w:rFonts w:ascii="Times New Roman"/>
          <w:b/>
          <w:i w:val="false"/>
          <w:color w:val="000000"/>
        </w:rPr>
        <w:t xml:space="preserve"> 
9. Қоғамның органдары </w:t>
      </w:r>
    </w:p>
    <w:bookmarkEnd w:id="15"/>
    <w:bookmarkStart w:name="z62" w:id="16"/>
    <w:p>
      <w:pPr>
        <w:spacing w:after="0"/>
        <w:ind w:left="0"/>
        <w:jc w:val="both"/>
      </w:pPr>
      <w:r>
        <w:rPr>
          <w:rFonts w:ascii="Times New Roman"/>
          <w:b w:val="false"/>
          <w:i w:val="false"/>
          <w:color w:val="000000"/>
          <w:sz w:val="28"/>
        </w:rPr>
        <w:t xml:space="preserve">
      27. Қоғамның органдары: </w:t>
      </w:r>
      <w:r>
        <w:br/>
      </w:r>
      <w:r>
        <w:rPr>
          <w:rFonts w:ascii="Times New Roman"/>
          <w:b w:val="false"/>
          <w:i w:val="false"/>
          <w:color w:val="000000"/>
          <w:sz w:val="28"/>
        </w:rPr>
        <w:t>
</w:t>
      </w:r>
      <w:r>
        <w:rPr>
          <w:rFonts w:ascii="Times New Roman"/>
          <w:b w:val="false"/>
          <w:i w:val="false"/>
          <w:color w:val="000000"/>
          <w:sz w:val="28"/>
        </w:rPr>
        <w:t xml:space="preserve">
      1) жоғары орган - акционерлердің жалпы жиналысы (барлық дауыс беретін акциялары бір акционерге тиесілі қоғамда - осы акционер); </w:t>
      </w:r>
      <w:r>
        <w:br/>
      </w:r>
      <w:r>
        <w:rPr>
          <w:rFonts w:ascii="Times New Roman"/>
          <w:b w:val="false"/>
          <w:i w:val="false"/>
          <w:color w:val="000000"/>
          <w:sz w:val="28"/>
        </w:rPr>
        <w:t>
</w:t>
      </w:r>
      <w:r>
        <w:rPr>
          <w:rFonts w:ascii="Times New Roman"/>
          <w:b w:val="false"/>
          <w:i w:val="false"/>
          <w:color w:val="000000"/>
          <w:sz w:val="28"/>
        </w:rPr>
        <w:t xml:space="preserve">
      2) басқару органы - директорлар кеңесі; </w:t>
      </w:r>
      <w:r>
        <w:br/>
      </w:r>
      <w:r>
        <w:rPr>
          <w:rFonts w:ascii="Times New Roman"/>
          <w:b w:val="false"/>
          <w:i w:val="false"/>
          <w:color w:val="000000"/>
          <w:sz w:val="28"/>
        </w:rPr>
        <w:t>
</w:t>
      </w:r>
      <w:r>
        <w:rPr>
          <w:rFonts w:ascii="Times New Roman"/>
          <w:b w:val="false"/>
          <w:i w:val="false"/>
          <w:color w:val="000000"/>
          <w:sz w:val="28"/>
        </w:rPr>
        <w:t xml:space="preserve">
      3) атқарушы орган - басқарма немесе атқарушы органның функцияларын жеке дара жүзеге асыратын тұлға (атқарушы директор). </w:t>
      </w:r>
      <w:r>
        <w:br/>
      </w:r>
      <w:r>
        <w:rPr>
          <w:rFonts w:ascii="Times New Roman"/>
          <w:b w:val="false"/>
          <w:i w:val="false"/>
          <w:color w:val="000000"/>
          <w:sz w:val="28"/>
        </w:rPr>
        <w:t xml:space="preserve">
      Егер барлық дауыс беретін акциялары бір акционерге тиесілі болса, акционерлердің жалпы жиналысы өткізілмейді. Заңда және осы жарғыда акционерлердің жалпы жиналысының құзыретіне жатқызылған мәселелер бойынша шешімдерді мұндай акционер жеке-дара қабылдайды және бұл шешімдер артықшылықты акциялармен куәландырылған құқықтарға нұқсан келтірмейтін және оларды шектемейтін жағдайда жазбаша түрде ресімделуге тиіс. </w:t>
      </w:r>
      <w:r>
        <w:br/>
      </w:r>
      <w:r>
        <w:rPr>
          <w:rFonts w:ascii="Times New Roman"/>
          <w:b w:val="false"/>
          <w:i w:val="false"/>
          <w:color w:val="000000"/>
          <w:sz w:val="28"/>
        </w:rPr>
        <w:t>
</w:t>
      </w:r>
      <w:r>
        <w:rPr>
          <w:rFonts w:ascii="Times New Roman"/>
          <w:b w:val="false"/>
          <w:i w:val="false"/>
          <w:color w:val="000000"/>
          <w:sz w:val="28"/>
        </w:rPr>
        <w:t xml:space="preserve">
      28. Акционерлердің жалпы жиналысының айрықша құзыретіне мынадай мәселелер жатқызылады: </w:t>
      </w:r>
      <w:r>
        <w:br/>
      </w:r>
      <w:r>
        <w:rPr>
          <w:rFonts w:ascii="Times New Roman"/>
          <w:b w:val="false"/>
          <w:i w:val="false"/>
          <w:color w:val="000000"/>
          <w:sz w:val="28"/>
        </w:rPr>
        <w:t>
</w:t>
      </w:r>
      <w:r>
        <w:rPr>
          <w:rFonts w:ascii="Times New Roman"/>
          <w:b w:val="false"/>
          <w:i w:val="false"/>
          <w:color w:val="000000"/>
          <w:sz w:val="28"/>
        </w:rPr>
        <w:t xml:space="preserve">
      1) қоғамның жарғысына өзгерістер мен толықтырулар енгізу немесе оны жаңа редакциямен бекіту; </w:t>
      </w:r>
      <w:r>
        <w:br/>
      </w:r>
      <w:r>
        <w:rPr>
          <w:rFonts w:ascii="Times New Roman"/>
          <w:b w:val="false"/>
          <w:i w:val="false"/>
          <w:color w:val="000000"/>
          <w:sz w:val="28"/>
        </w:rPr>
        <w:t>
</w:t>
      </w:r>
      <w:r>
        <w:rPr>
          <w:rFonts w:ascii="Times New Roman"/>
          <w:b w:val="false"/>
          <w:i w:val="false"/>
          <w:color w:val="000000"/>
          <w:sz w:val="28"/>
        </w:rPr>
        <w:t xml:space="preserve">
      2) корпоративтік басқару кодексін, сондай-ақ ол қабылданған жағдайда оған өзгерістер мен толықтыруларды бекіту; </w:t>
      </w:r>
      <w:r>
        <w:br/>
      </w:r>
      <w:r>
        <w:rPr>
          <w:rFonts w:ascii="Times New Roman"/>
          <w:b w:val="false"/>
          <w:i w:val="false"/>
          <w:color w:val="000000"/>
          <w:sz w:val="28"/>
        </w:rPr>
        <w:t>
</w:t>
      </w:r>
      <w:r>
        <w:rPr>
          <w:rFonts w:ascii="Times New Roman"/>
          <w:b w:val="false"/>
          <w:i w:val="false"/>
          <w:color w:val="000000"/>
          <w:sz w:val="28"/>
        </w:rPr>
        <w:t xml:space="preserve">
      3) қоғамды ерікті түрде қайта ұйымдастыру немесе тарату; </w:t>
      </w:r>
      <w:r>
        <w:br/>
      </w:r>
      <w:r>
        <w:rPr>
          <w:rFonts w:ascii="Times New Roman"/>
          <w:b w:val="false"/>
          <w:i w:val="false"/>
          <w:color w:val="000000"/>
          <w:sz w:val="28"/>
        </w:rPr>
        <w:t>
</w:t>
      </w:r>
      <w:r>
        <w:rPr>
          <w:rFonts w:ascii="Times New Roman"/>
          <w:b w:val="false"/>
          <w:i w:val="false"/>
          <w:color w:val="000000"/>
          <w:sz w:val="28"/>
        </w:rPr>
        <w:t xml:space="preserve">
      4) қоғамның жарияланған акцияларының санын ұлғайту немесе қоғамның орналастырылмаған жарияланған акцияларының түрін өзгерту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5) қоғамның бағалы қағаздарын айырбастау, сондай-ақ оларды өзгерту шарттары мен тәртібін айқындау; </w:t>
      </w:r>
      <w:r>
        <w:br/>
      </w:r>
      <w:r>
        <w:rPr>
          <w:rFonts w:ascii="Times New Roman"/>
          <w:b w:val="false"/>
          <w:i w:val="false"/>
          <w:color w:val="000000"/>
          <w:sz w:val="28"/>
        </w:rPr>
        <w:t>
</w:t>
      </w:r>
      <w:r>
        <w:rPr>
          <w:rFonts w:ascii="Times New Roman"/>
          <w:b w:val="false"/>
          <w:i w:val="false"/>
          <w:color w:val="000000"/>
          <w:sz w:val="28"/>
        </w:rPr>
        <w:t xml:space="preserve">
      6) есеп комиссиясының сандық құрамын және өкілеттік мерзімін айқындау, оның мүшелерін сайлау және олардың өкілеттігін мерзімінен бұрын тоқтату; </w:t>
      </w:r>
      <w:r>
        <w:br/>
      </w:r>
      <w:r>
        <w:rPr>
          <w:rFonts w:ascii="Times New Roman"/>
          <w:b w:val="false"/>
          <w:i w:val="false"/>
          <w:color w:val="000000"/>
          <w:sz w:val="28"/>
        </w:rPr>
        <w:t>
</w:t>
      </w:r>
      <w:r>
        <w:rPr>
          <w:rFonts w:ascii="Times New Roman"/>
          <w:b w:val="false"/>
          <w:i w:val="false"/>
          <w:color w:val="000000"/>
          <w:sz w:val="28"/>
        </w:rPr>
        <w:t xml:space="preserve">
      7) директорлар кеңесінің сандық құрамын, өкілеттік мерзімін айқындау, оның мүшелерін сайлау және олардың өкілеттігін мерзімінен бұрын тоқтату, сондай-ақ директорлар кеңесінің мүшелеріне сыйақы төлеу мөлшері мен шарттарын айқындау; </w:t>
      </w:r>
      <w:r>
        <w:br/>
      </w:r>
      <w:r>
        <w:rPr>
          <w:rFonts w:ascii="Times New Roman"/>
          <w:b w:val="false"/>
          <w:i w:val="false"/>
          <w:color w:val="000000"/>
          <w:sz w:val="28"/>
        </w:rPr>
        <w:t>
</w:t>
      </w:r>
      <w:r>
        <w:rPr>
          <w:rFonts w:ascii="Times New Roman"/>
          <w:b w:val="false"/>
          <w:i w:val="false"/>
          <w:color w:val="000000"/>
          <w:sz w:val="28"/>
        </w:rPr>
        <w:t xml:space="preserve">
      8) қоғам аудитін жүзеге асыратын аудиторлық ұйымды айқындау; </w:t>
      </w:r>
      <w:r>
        <w:br/>
      </w:r>
      <w:r>
        <w:rPr>
          <w:rFonts w:ascii="Times New Roman"/>
          <w:b w:val="false"/>
          <w:i w:val="false"/>
          <w:color w:val="000000"/>
          <w:sz w:val="28"/>
        </w:rPr>
        <w:t>
</w:t>
      </w:r>
      <w:r>
        <w:rPr>
          <w:rFonts w:ascii="Times New Roman"/>
          <w:b w:val="false"/>
          <w:i w:val="false"/>
          <w:color w:val="000000"/>
          <w:sz w:val="28"/>
        </w:rPr>
        <w:t xml:space="preserve">
      9) жылдық қаржылық есептілікті бекіту; </w:t>
      </w:r>
      <w:r>
        <w:br/>
      </w:r>
      <w:r>
        <w:rPr>
          <w:rFonts w:ascii="Times New Roman"/>
          <w:b w:val="false"/>
          <w:i w:val="false"/>
          <w:color w:val="000000"/>
          <w:sz w:val="28"/>
        </w:rPr>
        <w:t>
</w:t>
      </w:r>
      <w:r>
        <w:rPr>
          <w:rFonts w:ascii="Times New Roman"/>
          <w:b w:val="false"/>
          <w:i w:val="false"/>
          <w:color w:val="000000"/>
          <w:sz w:val="28"/>
        </w:rPr>
        <w:t xml:space="preserve">
      10) қоғамның есепті қаржы жылындағы таза кірісін бөлу тәртібін бекіту, жай акциялар бойынша дивидендтер төлеу туралы шешім қабылдау және қоғамның бір жай акциясына есептегенде дивидендтің мөлшерін бекіту; </w:t>
      </w:r>
      <w:r>
        <w:br/>
      </w:r>
      <w:r>
        <w:rPr>
          <w:rFonts w:ascii="Times New Roman"/>
          <w:b w:val="false"/>
          <w:i w:val="false"/>
          <w:color w:val="000000"/>
          <w:sz w:val="28"/>
        </w:rPr>
        <w:t>
</w:t>
      </w:r>
      <w:r>
        <w:rPr>
          <w:rFonts w:ascii="Times New Roman"/>
          <w:b w:val="false"/>
          <w:i w:val="false"/>
          <w:color w:val="000000"/>
          <w:sz w:val="28"/>
        </w:rPr>
        <w:t xml:space="preserve">
      11) Заңның 22-бабының 5-тармағында көзделген жағдайлар туындаған кезде қоғамның қарапайым және артықшылықты акциялары бойынша дивидендтер төлемеу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11-1) қоғам акцияларының ерікті делистингі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12) қоғамға тиесілі барлық активтердің жиынтығында жиырма бес және одан астам пайызын құрайтын сомада активтердің бір бөлігін немесе бірнеше бөлігін беру арқылы өзге де заңды тұлғаларды құруға немесе олардың қызметіне қоғамның қатысуы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13) қоғамның акционерлерге акционерлердің жалпы жиналысын шақыру туралы хабарлау нысанын айқындау және осындай ақпаратты бұқаралық ақпарат құралдарында орналастыру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14) қоғам акцияларды Заңға сәйкес сатып алған кезде олардың құнын айқындау әдістемесіне (егер әдістеме құрылтай жиналысында бекітілмеген болса, оны бекіту) өзгерістерді бекіту; </w:t>
      </w:r>
      <w:r>
        <w:br/>
      </w:r>
      <w:r>
        <w:rPr>
          <w:rFonts w:ascii="Times New Roman"/>
          <w:b w:val="false"/>
          <w:i w:val="false"/>
          <w:color w:val="000000"/>
          <w:sz w:val="28"/>
        </w:rPr>
        <w:t>
</w:t>
      </w:r>
      <w:r>
        <w:rPr>
          <w:rFonts w:ascii="Times New Roman"/>
          <w:b w:val="false"/>
          <w:i w:val="false"/>
          <w:color w:val="000000"/>
          <w:sz w:val="28"/>
        </w:rPr>
        <w:t xml:space="preserve">
      15) акционерлердің жалпы жиналысының күн тәртібін бекіту; </w:t>
      </w:r>
      <w:r>
        <w:br/>
      </w:r>
      <w:r>
        <w:rPr>
          <w:rFonts w:ascii="Times New Roman"/>
          <w:b w:val="false"/>
          <w:i w:val="false"/>
          <w:color w:val="000000"/>
          <w:sz w:val="28"/>
        </w:rPr>
        <w:t>
</w:t>
      </w:r>
      <w:r>
        <w:rPr>
          <w:rFonts w:ascii="Times New Roman"/>
          <w:b w:val="false"/>
          <w:i w:val="false"/>
          <w:color w:val="000000"/>
          <w:sz w:val="28"/>
        </w:rPr>
        <w:t xml:space="preserve">
      16) егер осындай тәртіп қоғамның жарғысында айқындалмаса, акционерлерге қоғамның қызметі туралы ақпарат беру тәртібін айқындау, оның ішінде бұқаралық ақпарат құралын айқындау; </w:t>
      </w:r>
      <w:r>
        <w:br/>
      </w:r>
      <w:r>
        <w:rPr>
          <w:rFonts w:ascii="Times New Roman"/>
          <w:b w:val="false"/>
          <w:i w:val="false"/>
          <w:color w:val="000000"/>
          <w:sz w:val="28"/>
        </w:rPr>
        <w:t>
</w:t>
      </w:r>
      <w:r>
        <w:rPr>
          <w:rFonts w:ascii="Times New Roman"/>
          <w:b w:val="false"/>
          <w:i w:val="false"/>
          <w:color w:val="000000"/>
          <w:sz w:val="28"/>
        </w:rPr>
        <w:t xml:space="preserve">
      17) "алтын акцияны" енгізу және күшін жою; </w:t>
      </w:r>
      <w:r>
        <w:br/>
      </w:r>
      <w:r>
        <w:rPr>
          <w:rFonts w:ascii="Times New Roman"/>
          <w:b w:val="false"/>
          <w:i w:val="false"/>
          <w:color w:val="000000"/>
          <w:sz w:val="28"/>
        </w:rPr>
        <w:t>
</w:t>
      </w:r>
      <w:r>
        <w:rPr>
          <w:rFonts w:ascii="Times New Roman"/>
          <w:b w:val="false"/>
          <w:i w:val="false"/>
          <w:color w:val="000000"/>
          <w:sz w:val="28"/>
        </w:rPr>
        <w:t xml:space="preserve">
      18) шешім қабылдау Заңмен және қоғам жарғысымен акционерлердің жалпы жиналысының айрықша құзыретіне жатқызылған өзге де мәселелер. </w:t>
      </w:r>
      <w:r>
        <w:br/>
      </w:r>
      <w:r>
        <w:rPr>
          <w:rFonts w:ascii="Times New Roman"/>
          <w:b w:val="false"/>
          <w:i w:val="false"/>
          <w:color w:val="000000"/>
          <w:sz w:val="28"/>
        </w:rPr>
        <w:t xml:space="preserve">
      1)-4) тармақшаларда көрсетілген мәселелер бойынша акционерлердің жалпы жиналысының шешімдері қоғамның дауыс беретін акцияларының жалпы санының білікті көпшілігімен, ал инвестициялық жекешелендіру қорын қайта құру нәтижесінде құрылған қоғамда - қоғамның жиналыста ұсынылған дауыс беретін акцияларының білікті көпшілігімен қабылданады. </w:t>
      </w:r>
      <w:r>
        <w:br/>
      </w:r>
      <w:r>
        <w:rPr>
          <w:rFonts w:ascii="Times New Roman"/>
          <w:b w:val="false"/>
          <w:i w:val="false"/>
          <w:color w:val="000000"/>
          <w:sz w:val="28"/>
        </w:rPr>
        <w:t xml:space="preserve">
      Егер Заңда және қоғам жарғысында өзгеше белгіленбесе, акционерлердің жалпы жиналысының өзге мәселелер бойынша шешімдері қоғамның дауыс беруге қатысушы дауыс беретін акцияларының жалпы санының жай көпшілік дауысымен қабылданады.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28-тармаққа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29. Акционерлердің жылдық жалпы жиналысын директорлар кеңесі шақырады. </w:t>
      </w:r>
      <w:r>
        <w:br/>
      </w:r>
      <w:r>
        <w:rPr>
          <w:rFonts w:ascii="Times New Roman"/>
          <w:b w:val="false"/>
          <w:i w:val="false"/>
          <w:color w:val="000000"/>
          <w:sz w:val="28"/>
        </w:rPr>
        <w:t xml:space="preserve">
      Акционерлердің кезектен тыс жалпы жиналысы: </w:t>
      </w:r>
      <w:r>
        <w:br/>
      </w:r>
      <w:r>
        <w:rPr>
          <w:rFonts w:ascii="Times New Roman"/>
          <w:b w:val="false"/>
          <w:i w:val="false"/>
          <w:color w:val="000000"/>
          <w:sz w:val="28"/>
        </w:rPr>
        <w:t xml:space="preserve">
      1) директорлар кеңесінің: </w:t>
      </w:r>
      <w:r>
        <w:br/>
      </w:r>
      <w:r>
        <w:rPr>
          <w:rFonts w:ascii="Times New Roman"/>
          <w:b w:val="false"/>
          <w:i w:val="false"/>
          <w:color w:val="000000"/>
          <w:sz w:val="28"/>
        </w:rPr>
        <w:t>
</w:t>
      </w:r>
      <w:r>
        <w:rPr>
          <w:rFonts w:ascii="Times New Roman"/>
          <w:b w:val="false"/>
          <w:i w:val="false"/>
          <w:color w:val="000000"/>
          <w:sz w:val="28"/>
        </w:rPr>
        <w:t xml:space="preserve">
      2) ірі акционердің бастамасы бойынша шақырылады. </w:t>
      </w:r>
      <w:r>
        <w:br/>
      </w:r>
      <w:r>
        <w:rPr>
          <w:rFonts w:ascii="Times New Roman"/>
          <w:b w:val="false"/>
          <w:i w:val="false"/>
          <w:color w:val="000000"/>
          <w:sz w:val="28"/>
        </w:rPr>
        <w:t>
</w:t>
      </w:r>
      <w:r>
        <w:rPr>
          <w:rFonts w:ascii="Times New Roman"/>
          <w:b w:val="false"/>
          <w:i w:val="false"/>
          <w:color w:val="000000"/>
          <w:sz w:val="28"/>
        </w:rPr>
        <w:t xml:space="preserve">
      Ерікті түрде таратылу процесіндегі қоғам акционерлерінің кезектен тыс жалпы жиналысын қоғамның тарату комиссиясы шақыруы, дайындауы және өткізуі мүмкін. </w:t>
      </w:r>
      <w:r>
        <w:br/>
      </w:r>
      <w:r>
        <w:rPr>
          <w:rFonts w:ascii="Times New Roman"/>
          <w:b w:val="false"/>
          <w:i w:val="false"/>
          <w:color w:val="000000"/>
          <w:sz w:val="28"/>
        </w:rPr>
        <w:t xml:space="preserve">
      Қазақстан Республикасының заңнамалық актілерінде акционерлердің кезектен тыс жалпы жиналысы міндетті түрде шақырылатын жағдайлар көзделуі мүмкін. </w:t>
      </w:r>
      <w:r>
        <w:br/>
      </w:r>
      <w:r>
        <w:rPr>
          <w:rFonts w:ascii="Times New Roman"/>
          <w:b w:val="false"/>
          <w:i w:val="false"/>
          <w:color w:val="000000"/>
          <w:sz w:val="28"/>
        </w:rPr>
        <w:t>
</w:t>
      </w:r>
      <w:r>
        <w:rPr>
          <w:rFonts w:ascii="Times New Roman"/>
          <w:b w:val="false"/>
          <w:i w:val="false"/>
          <w:color w:val="000000"/>
          <w:sz w:val="28"/>
        </w:rPr>
        <w:t xml:space="preserve">
      30. Акционерлердің жалпы жиналысын әзірлеу мен өткізуді: </w:t>
      </w:r>
      <w:r>
        <w:br/>
      </w:r>
      <w:r>
        <w:rPr>
          <w:rFonts w:ascii="Times New Roman"/>
          <w:b w:val="false"/>
          <w:i w:val="false"/>
          <w:color w:val="000000"/>
          <w:sz w:val="28"/>
        </w:rPr>
        <w:t>
</w:t>
      </w:r>
      <w:r>
        <w:rPr>
          <w:rFonts w:ascii="Times New Roman"/>
          <w:b w:val="false"/>
          <w:i w:val="false"/>
          <w:color w:val="000000"/>
          <w:sz w:val="28"/>
        </w:rPr>
        <w:t xml:space="preserve">
      1) атқарушы орган; </w:t>
      </w:r>
      <w:r>
        <w:br/>
      </w:r>
      <w:r>
        <w:rPr>
          <w:rFonts w:ascii="Times New Roman"/>
          <w:b w:val="false"/>
          <w:i w:val="false"/>
          <w:color w:val="000000"/>
          <w:sz w:val="28"/>
        </w:rPr>
        <w:t>
</w:t>
      </w:r>
      <w:r>
        <w:rPr>
          <w:rFonts w:ascii="Times New Roman"/>
          <w:b w:val="false"/>
          <w:i w:val="false"/>
          <w:color w:val="000000"/>
          <w:sz w:val="28"/>
        </w:rPr>
        <w:t xml:space="preserve">
      2) өзімен жасалған шартқа сәйкес қоғамның тіркеушісі; </w:t>
      </w:r>
      <w:r>
        <w:br/>
      </w:r>
      <w:r>
        <w:rPr>
          <w:rFonts w:ascii="Times New Roman"/>
          <w:b w:val="false"/>
          <w:i w:val="false"/>
          <w:color w:val="000000"/>
          <w:sz w:val="28"/>
        </w:rPr>
        <w:t>
</w:t>
      </w:r>
      <w:r>
        <w:rPr>
          <w:rFonts w:ascii="Times New Roman"/>
          <w:b w:val="false"/>
          <w:i w:val="false"/>
          <w:color w:val="000000"/>
          <w:sz w:val="28"/>
        </w:rPr>
        <w:t xml:space="preserve">
      3) директорлар кеңесі; </w:t>
      </w:r>
      <w:r>
        <w:br/>
      </w:r>
      <w:r>
        <w:rPr>
          <w:rFonts w:ascii="Times New Roman"/>
          <w:b w:val="false"/>
          <w:i w:val="false"/>
          <w:color w:val="000000"/>
          <w:sz w:val="28"/>
        </w:rPr>
        <w:t>
</w:t>
      </w:r>
      <w:r>
        <w:rPr>
          <w:rFonts w:ascii="Times New Roman"/>
          <w:b w:val="false"/>
          <w:i w:val="false"/>
          <w:color w:val="000000"/>
          <w:sz w:val="28"/>
        </w:rPr>
        <w:t xml:space="preserve">
      4) қоғамның тарату комиссиясы жүзеге асырады. </w:t>
      </w:r>
      <w:r>
        <w:br/>
      </w:r>
      <w:r>
        <w:rPr>
          <w:rFonts w:ascii="Times New Roman"/>
          <w:b w:val="false"/>
          <w:i w:val="false"/>
          <w:color w:val="000000"/>
          <w:sz w:val="28"/>
        </w:rPr>
        <w:t xml:space="preserve">
      Заңда белгіленген жағдайларды қоспағанда, акционерлердің жалпы жиналысын шақыру, әзірлеу және өткізу жөніндегі шығыстарды қоғам көтереді. </w:t>
      </w:r>
      <w:r>
        <w:br/>
      </w:r>
      <w:r>
        <w:rPr>
          <w:rFonts w:ascii="Times New Roman"/>
          <w:b w:val="false"/>
          <w:i w:val="false"/>
          <w:color w:val="000000"/>
          <w:sz w:val="28"/>
        </w:rPr>
        <w:t>
</w:t>
      </w:r>
      <w:r>
        <w:rPr>
          <w:rFonts w:ascii="Times New Roman"/>
          <w:b w:val="false"/>
          <w:i w:val="false"/>
          <w:color w:val="000000"/>
          <w:sz w:val="28"/>
        </w:rPr>
        <w:t xml:space="preserve">
      31. Қоғамның органдары акционерлердің жылдық жалпы жиналысын шақырудың Заңда белгіленген тәртібін бұзған жағдайда, акционерлердің жылдық жалпы жиналысы кез келген мүдделі тұлғаның талап-арызы бойынша қабылданған сот шешімі негізінде шақырылуы және өткізілуі мүмкін. </w:t>
      </w:r>
      <w:r>
        <w:br/>
      </w:r>
      <w:r>
        <w:rPr>
          <w:rFonts w:ascii="Times New Roman"/>
          <w:b w:val="false"/>
          <w:i w:val="false"/>
          <w:color w:val="000000"/>
          <w:sz w:val="28"/>
        </w:rPr>
        <w:t xml:space="preserve">
      Егер қоғам органдары акционерлердің кезектен тыс жалпы жиналысын өткізу туралы қоғамның ірі акционерінің талабын орындамаса, қоғам акционерлерінің кезектен тыс жалпы жиналысы оның талап-арызы бойынша қабылданған сот шешімінің негізінде шақырылуы және өткізілуі мүмкін. </w:t>
      </w:r>
      <w:r>
        <w:br/>
      </w:r>
      <w:r>
        <w:rPr>
          <w:rFonts w:ascii="Times New Roman"/>
          <w:b w:val="false"/>
          <w:i w:val="false"/>
          <w:color w:val="000000"/>
          <w:sz w:val="28"/>
        </w:rPr>
        <w:t>
</w:t>
      </w:r>
      <w:r>
        <w:rPr>
          <w:rFonts w:ascii="Times New Roman"/>
          <w:b w:val="false"/>
          <w:i w:val="false"/>
          <w:color w:val="000000"/>
          <w:sz w:val="28"/>
        </w:rPr>
        <w:t xml:space="preserve">
      32. Акционерлердің жалпы жиналысының күн тәртібіндегі мәселелер бойынша дауыс беру қорытындылары__________________________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уәкілетті органның (бағалы қағаздар нарығын реттеу мен қадағалауды жүзеге асыратын мемлекеттік орган) нормативтік құқықтық актісінде белгіленген талаптарға сәйкес келетін бұқаралық ақпарат құралдарында жарияланады.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32-тармаққа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33. Заңмен және осы Жарғымен акционерлердің жалпы жиналысының құзыретіне жатқызылған мәселелерді қоспағанда, қоғамның қызметіне жалпы басшылық жасауды қоғамның директорлар кеңесі жүзеге асырады. </w:t>
      </w:r>
      <w:r>
        <w:br/>
      </w:r>
      <w:r>
        <w:rPr>
          <w:rFonts w:ascii="Times New Roman"/>
          <w:b w:val="false"/>
          <w:i w:val="false"/>
          <w:color w:val="000000"/>
          <w:sz w:val="28"/>
        </w:rPr>
        <w:t xml:space="preserve">
      Директорлар кеңесінің айрықша құзыретіне мынадай мәселелер жатады: </w:t>
      </w:r>
      <w:r>
        <w:br/>
      </w:r>
      <w:r>
        <w:rPr>
          <w:rFonts w:ascii="Times New Roman"/>
          <w:b w:val="false"/>
          <w:i w:val="false"/>
          <w:color w:val="000000"/>
          <w:sz w:val="28"/>
        </w:rPr>
        <w:t>
</w:t>
      </w:r>
      <w:r>
        <w:rPr>
          <w:rFonts w:ascii="Times New Roman"/>
          <w:b w:val="false"/>
          <w:i w:val="false"/>
          <w:color w:val="000000"/>
          <w:sz w:val="28"/>
        </w:rPr>
        <w:t xml:space="preserve">
      1) қоғам қызметінің басымды бағыттарын айқындау; </w:t>
      </w:r>
      <w:r>
        <w:br/>
      </w:r>
      <w:r>
        <w:rPr>
          <w:rFonts w:ascii="Times New Roman"/>
          <w:b w:val="false"/>
          <w:i w:val="false"/>
          <w:color w:val="000000"/>
          <w:sz w:val="28"/>
        </w:rPr>
        <w:t>
</w:t>
      </w:r>
      <w:r>
        <w:rPr>
          <w:rFonts w:ascii="Times New Roman"/>
          <w:b w:val="false"/>
          <w:i w:val="false"/>
          <w:color w:val="000000"/>
          <w:sz w:val="28"/>
        </w:rPr>
        <w:t xml:space="preserve">
      2) акционерлердің жылдық және кезектен тыс жалпы жиналыстарын шақыру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3) жарияланған акциялар саны шегінде акцияларды орналастыру (сату) туралы, соның ішінде орналастырылатын (сатылатын) акциялар саны, оларды орналастыру (сату) тәсілі мен бағасы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4) қоғамның орналастырылған акцияларды немесе басқа бағалы қағаздарды сатып алуы және оларды сатып алу бағасы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5) қоғамның жылдық қаржылық есептілігін алдын ала бекіту; </w:t>
      </w:r>
      <w:r>
        <w:br/>
      </w:r>
      <w:r>
        <w:rPr>
          <w:rFonts w:ascii="Times New Roman"/>
          <w:b w:val="false"/>
          <w:i w:val="false"/>
          <w:color w:val="000000"/>
          <w:sz w:val="28"/>
        </w:rPr>
        <w:t>
</w:t>
      </w:r>
      <w:r>
        <w:rPr>
          <w:rFonts w:ascii="Times New Roman"/>
          <w:b w:val="false"/>
          <w:i w:val="false"/>
          <w:color w:val="000000"/>
          <w:sz w:val="28"/>
        </w:rPr>
        <w:t xml:space="preserve">
      6) қоғамның облигацияларын және туынды бағалы қағаздарын шығару шарттарын айқындау; </w:t>
      </w:r>
      <w:r>
        <w:br/>
      </w:r>
      <w:r>
        <w:rPr>
          <w:rFonts w:ascii="Times New Roman"/>
          <w:b w:val="false"/>
          <w:i w:val="false"/>
          <w:color w:val="000000"/>
          <w:sz w:val="28"/>
        </w:rPr>
        <w:t>
</w:t>
      </w:r>
      <w:r>
        <w:rPr>
          <w:rFonts w:ascii="Times New Roman"/>
          <w:b w:val="false"/>
          <w:i w:val="false"/>
          <w:color w:val="000000"/>
          <w:sz w:val="28"/>
        </w:rPr>
        <w:t xml:space="preserve">
      7) атқарушы органның (атқарушы органның функцияларын жеке дара жүзеге асыратын тұлғаның) сандық құрамын, өкілеттік мерзімін айқындау, оның басшысын және мүшелерін сайлау, сондай-ақ олардың өкілеттіктерін мерзімінен бұрын тоқтату; </w:t>
      </w:r>
      <w:r>
        <w:br/>
      </w:r>
      <w:r>
        <w:rPr>
          <w:rFonts w:ascii="Times New Roman"/>
          <w:b w:val="false"/>
          <w:i w:val="false"/>
          <w:color w:val="000000"/>
          <w:sz w:val="28"/>
        </w:rPr>
        <w:t>
</w:t>
      </w:r>
      <w:r>
        <w:rPr>
          <w:rFonts w:ascii="Times New Roman"/>
          <w:b w:val="false"/>
          <w:i w:val="false"/>
          <w:color w:val="000000"/>
          <w:sz w:val="28"/>
        </w:rPr>
        <w:t xml:space="preserve">
      8) лауазымдық жалақылардың мөлшерін және атқарушы органның басшысының және мүшелерінің (атқарушы органның функцияларын жеке дара жүзеге асыратын тұлғаның) еңбегіне ақы төлеу және сыйақы төлеу шарттарын айқындау; </w:t>
      </w:r>
      <w:r>
        <w:br/>
      </w:r>
      <w:r>
        <w:rPr>
          <w:rFonts w:ascii="Times New Roman"/>
          <w:b w:val="false"/>
          <w:i w:val="false"/>
          <w:color w:val="000000"/>
          <w:sz w:val="28"/>
        </w:rPr>
        <w:t>
</w:t>
      </w:r>
      <w:r>
        <w:rPr>
          <w:rFonts w:ascii="Times New Roman"/>
          <w:b w:val="false"/>
          <w:i w:val="false"/>
          <w:color w:val="000000"/>
          <w:sz w:val="28"/>
        </w:rPr>
        <w:t xml:space="preserve">
      9) ішкі аудит қызметінің сандық құрамын, өкілеттіктер мерзімін айқындау, оның басшысы мен мүшелерін тағайындау, сондай-ақ олардың өкілеттіктерін мерзімінен бұрын тоқтату, ішкі аудит қызметінің жұмыс тәртібін, ішкі аудит қызметі қызметкерлеріне еңбекақы және сыйлықақы төлеу мөлшері мен талаптарын айқындау; </w:t>
      </w:r>
      <w:r>
        <w:br/>
      </w:r>
      <w:r>
        <w:rPr>
          <w:rFonts w:ascii="Times New Roman"/>
          <w:b w:val="false"/>
          <w:i w:val="false"/>
          <w:color w:val="000000"/>
          <w:sz w:val="28"/>
        </w:rPr>
        <w:t>
</w:t>
      </w:r>
      <w:r>
        <w:rPr>
          <w:rFonts w:ascii="Times New Roman"/>
          <w:b w:val="false"/>
          <w:i w:val="false"/>
          <w:color w:val="000000"/>
          <w:sz w:val="28"/>
        </w:rPr>
        <w:t xml:space="preserve">
      10) корпоративтік хатшыны тағайындау, өкілеттік мерзімін айқындау, оның өкілеттігін мерзімінен бұрын тоқтату, сондай-ақ корпоративтік хатшының лауазымдық жалақысының мөлшерін және сыйақы беру шарттарын айқындау; </w:t>
      </w:r>
      <w:r>
        <w:br/>
      </w:r>
      <w:r>
        <w:rPr>
          <w:rFonts w:ascii="Times New Roman"/>
          <w:b w:val="false"/>
          <w:i w:val="false"/>
          <w:color w:val="000000"/>
          <w:sz w:val="28"/>
        </w:rPr>
        <w:t>
</w:t>
      </w:r>
      <w:r>
        <w:rPr>
          <w:rFonts w:ascii="Times New Roman"/>
          <w:b w:val="false"/>
          <w:i w:val="false"/>
          <w:color w:val="000000"/>
          <w:sz w:val="28"/>
        </w:rPr>
        <w:t xml:space="preserve">
      11) аудиторлық ұйымның, сондай-ақ бағалаушының қызметіне қоғам акциясын төлеуге берілген не ірі мәміле мәні болып табылатын мүлікті нарықтық құнның бағасы бойынша ақы төлеу мөлшерін айқындау; </w:t>
      </w:r>
      <w:r>
        <w:br/>
      </w:r>
      <w:r>
        <w:rPr>
          <w:rFonts w:ascii="Times New Roman"/>
          <w:b w:val="false"/>
          <w:i w:val="false"/>
          <w:color w:val="000000"/>
          <w:sz w:val="28"/>
        </w:rPr>
        <w:t>
</w:t>
      </w:r>
      <w:r>
        <w:rPr>
          <w:rFonts w:ascii="Times New Roman"/>
          <w:b w:val="false"/>
          <w:i w:val="false"/>
          <w:color w:val="000000"/>
          <w:sz w:val="28"/>
        </w:rPr>
        <w:t xml:space="preserve">
      12) қоғамның ішкі қызметін реттейтін құжаттарды (бұған қоғам қызметін ұйымдастыру мақсатында атқарушы орган қабылдайтын құжаттар қосылмайды), сондай-ақ аукциондар өткізу және қоғамның құнды қағаздарына жазылу шарттары мен тәртібін белгілейтін ішкі құжаттарды бекіту; </w:t>
      </w:r>
      <w:r>
        <w:br/>
      </w:r>
      <w:r>
        <w:rPr>
          <w:rFonts w:ascii="Times New Roman"/>
          <w:b w:val="false"/>
          <w:i w:val="false"/>
          <w:color w:val="000000"/>
          <w:sz w:val="28"/>
        </w:rPr>
        <w:t>
</w:t>
      </w:r>
      <w:r>
        <w:rPr>
          <w:rFonts w:ascii="Times New Roman"/>
          <w:b w:val="false"/>
          <w:i w:val="false"/>
          <w:color w:val="000000"/>
          <w:sz w:val="28"/>
        </w:rPr>
        <w:t xml:space="preserve">
      13) қоғамның филиалдары мен өкілдіктерін құру және жабу туралы шешімдер қабылдау және олар туралы ережелерді бекіту; </w:t>
      </w:r>
      <w:r>
        <w:br/>
      </w:r>
      <w:r>
        <w:rPr>
          <w:rFonts w:ascii="Times New Roman"/>
          <w:b w:val="false"/>
          <w:i w:val="false"/>
          <w:color w:val="000000"/>
          <w:sz w:val="28"/>
        </w:rPr>
        <w:t>
</w:t>
      </w:r>
      <w:r>
        <w:rPr>
          <w:rFonts w:ascii="Times New Roman"/>
          <w:b w:val="false"/>
          <w:i w:val="false"/>
          <w:color w:val="000000"/>
          <w:sz w:val="28"/>
        </w:rPr>
        <w:t xml:space="preserve">
      14) басқа заңды тұлғалардың акцияларының он және одан да көп пайызын (жарғылық капиталға қатысу үлесі) қоғамның сатып алуы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14-1) акцияларының (жарғылық капиталдағы қатысу үлесінің) он және одан да көп пайызы қоғамға тиесілі заңды тұлға акционерлерінің (қатысушыларының) жалпы жиналысының құзыретіне жатқызылатын қызмет мәселелері бойынша шешімдер қабылдау; </w:t>
      </w:r>
      <w:r>
        <w:br/>
      </w:r>
      <w:r>
        <w:rPr>
          <w:rFonts w:ascii="Times New Roman"/>
          <w:b w:val="false"/>
          <w:i w:val="false"/>
          <w:color w:val="000000"/>
          <w:sz w:val="28"/>
        </w:rPr>
        <w:t>
</w:t>
      </w:r>
      <w:r>
        <w:rPr>
          <w:rFonts w:ascii="Times New Roman"/>
          <w:b w:val="false"/>
          <w:i w:val="false"/>
          <w:color w:val="000000"/>
          <w:sz w:val="28"/>
        </w:rPr>
        <w:t xml:space="preserve">
      15) қоғамның міндеттемелерін оның меншікті капиталының он және одан көп пайызын құрайтын шамаға ұлғайту; </w:t>
      </w:r>
      <w:r>
        <w:br/>
      </w:r>
      <w:r>
        <w:rPr>
          <w:rFonts w:ascii="Times New Roman"/>
          <w:b w:val="false"/>
          <w:i w:val="false"/>
          <w:color w:val="000000"/>
          <w:sz w:val="28"/>
        </w:rPr>
        <w:t>
</w:t>
      </w:r>
      <w:r>
        <w:rPr>
          <w:rFonts w:ascii="Times New Roman"/>
          <w:b w:val="false"/>
          <w:i w:val="false"/>
          <w:color w:val="000000"/>
          <w:sz w:val="28"/>
        </w:rPr>
        <w:t xml:space="preserve">
      16) бұрынғы тіркеушімен шарт бұзылған жағдайда қоғамның тіркеушісін таңдау; </w:t>
      </w:r>
      <w:r>
        <w:br/>
      </w:r>
      <w:r>
        <w:rPr>
          <w:rFonts w:ascii="Times New Roman"/>
          <w:b w:val="false"/>
          <w:i w:val="false"/>
          <w:color w:val="000000"/>
          <w:sz w:val="28"/>
        </w:rPr>
        <w:t>
</w:t>
      </w:r>
      <w:r>
        <w:rPr>
          <w:rFonts w:ascii="Times New Roman"/>
          <w:b w:val="false"/>
          <w:i w:val="false"/>
          <w:color w:val="000000"/>
          <w:sz w:val="28"/>
        </w:rPr>
        <w:t xml:space="preserve">
      17) қоғам немесе оның қызметі туралы қызметтік, коммерциялық немесе заңмен қорғалатын өзге құпияны құрайтын ақпаратты айқындау; </w:t>
      </w:r>
      <w:r>
        <w:br/>
      </w:r>
      <w:r>
        <w:rPr>
          <w:rFonts w:ascii="Times New Roman"/>
          <w:b w:val="false"/>
          <w:i w:val="false"/>
          <w:color w:val="000000"/>
          <w:sz w:val="28"/>
        </w:rPr>
        <w:t>
</w:t>
      </w:r>
      <w:r>
        <w:rPr>
          <w:rFonts w:ascii="Times New Roman"/>
          <w:b w:val="false"/>
          <w:i w:val="false"/>
          <w:color w:val="000000"/>
          <w:sz w:val="28"/>
        </w:rPr>
        <w:t xml:space="preserve">
      18) ірі мәмілелер және жасалуында қоғамның мүдделілігі бар мәмілелер жасау туралы шешім қабылдау; </w:t>
      </w:r>
      <w:r>
        <w:br/>
      </w:r>
      <w:r>
        <w:rPr>
          <w:rFonts w:ascii="Times New Roman"/>
          <w:b w:val="false"/>
          <w:i w:val="false"/>
          <w:color w:val="000000"/>
          <w:sz w:val="28"/>
        </w:rPr>
        <w:t>
</w:t>
      </w:r>
      <w:r>
        <w:rPr>
          <w:rFonts w:ascii="Times New Roman"/>
          <w:b w:val="false"/>
          <w:i w:val="false"/>
          <w:color w:val="000000"/>
          <w:sz w:val="28"/>
        </w:rPr>
        <w:t xml:space="preserve">
      19) Заңда және қоғам жарғысында көзделген, акционерлердің жалпы жиналысының айрықша құзыретіне жатпайтын өзге де мәселелер. </w:t>
      </w:r>
      <w:r>
        <w:br/>
      </w:r>
      <w:r>
        <w:rPr>
          <w:rFonts w:ascii="Times New Roman"/>
          <w:b w:val="false"/>
          <w:i w:val="false"/>
          <w:color w:val="000000"/>
          <w:sz w:val="28"/>
        </w:rPr>
        <w:t xml:space="preserve">
      Осы Жарғының 34-тармағында тізбесі белгіленген мәселелер атқарушы органға шешуге берілмейді.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33-тармаққа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34. Қоғамның жарғысына сәйкес оның атқарушы органының құзыретіне жатқызылған мәселелер бойынша директорлар кеңесінің шешім қабылдауға, сондай-ақ акционерлердің жалпы жиналысының шешімдеріне қайшы келетін шешімдер қабылдауға құқығы жоқ. </w:t>
      </w:r>
      <w:r>
        <w:br/>
      </w:r>
      <w:r>
        <w:rPr>
          <w:rFonts w:ascii="Times New Roman"/>
          <w:b w:val="false"/>
          <w:i w:val="false"/>
          <w:color w:val="000000"/>
          <w:sz w:val="28"/>
        </w:rPr>
        <w:t>
</w:t>
      </w:r>
      <w:r>
        <w:rPr>
          <w:rFonts w:ascii="Times New Roman"/>
          <w:b w:val="false"/>
          <w:i w:val="false"/>
          <w:color w:val="000000"/>
          <w:sz w:val="28"/>
        </w:rPr>
        <w:t xml:space="preserve">
      35. Директорлар кеңесі қабылдаған шешімдер вето құқығы белгіленген мәселелер бойынша "алтын акция" иесімен келісілуге тиіс. </w:t>
      </w:r>
      <w:r>
        <w:br/>
      </w:r>
      <w:r>
        <w:rPr>
          <w:rFonts w:ascii="Times New Roman"/>
          <w:b w:val="false"/>
          <w:i w:val="false"/>
          <w:color w:val="000000"/>
          <w:sz w:val="28"/>
        </w:rPr>
        <w:t>
</w:t>
      </w:r>
      <w:r>
        <w:rPr>
          <w:rFonts w:ascii="Times New Roman"/>
          <w:b w:val="false"/>
          <w:i w:val="false"/>
          <w:color w:val="000000"/>
          <w:sz w:val="28"/>
        </w:rPr>
        <w:t xml:space="preserve">
      36. Директорлар кеңесін сайлау тәртібі Заңмен белгіленеді. </w:t>
      </w:r>
      <w:r>
        <w:br/>
      </w:r>
      <w:r>
        <w:rPr>
          <w:rFonts w:ascii="Times New Roman"/>
          <w:b w:val="false"/>
          <w:i w:val="false"/>
          <w:color w:val="000000"/>
          <w:sz w:val="28"/>
        </w:rPr>
        <w:t xml:space="preserve">
      Қоғамның директорлар кеңесі директорлар кеңесінің ____________ (өтініште көрсетіледі) мүшесінен және оның төрағасынан тұрады, олардың әрқайсысының дауыс беру кезінде бір дауысы болады. Директорлар кеңесінің ________ (өтініште көрсетіледі) мүшесі тәуелсіз директорлар болып табылады. </w:t>
      </w:r>
      <w:r>
        <w:br/>
      </w:r>
      <w:r>
        <w:rPr>
          <w:rFonts w:ascii="Times New Roman"/>
          <w:b w:val="false"/>
          <w:i w:val="false"/>
          <w:color w:val="000000"/>
          <w:sz w:val="28"/>
        </w:rPr>
        <w:t xml:space="preserve">
      Директорлар кеңесін өткізуге арналған кворум директорлар кеңесі мүшелерінің жалпы санының кемінде жартысын құрайды. </w:t>
      </w:r>
      <w:r>
        <w:br/>
      </w:r>
      <w:r>
        <w:rPr>
          <w:rFonts w:ascii="Times New Roman"/>
          <w:b w:val="false"/>
          <w:i w:val="false"/>
          <w:color w:val="000000"/>
          <w:sz w:val="28"/>
        </w:rPr>
        <w:t xml:space="preserve">
      Дауыстардың саны тең болған кезде директорлар кеңесі төрағасының немесе директорлар кеңесінің мәжілісіне төрағалық етуші тұлғаның дауысы шешуші болып табылады. </w:t>
      </w:r>
      <w:r>
        <w:br/>
      </w:r>
      <w:r>
        <w:rPr>
          <w:rFonts w:ascii="Times New Roman"/>
          <w:b w:val="false"/>
          <w:i w:val="false"/>
          <w:color w:val="000000"/>
          <w:sz w:val="28"/>
        </w:rPr>
        <w:t xml:space="preserve">
      Директорлар кеңесі директорлар кеңесінің мүшелері ғана қатыса алатын өзінің жабық отырысын өткізу туралы шешім қабылдауға құқылы. </w:t>
      </w:r>
      <w:r>
        <w:br/>
      </w:r>
      <w:r>
        <w:rPr>
          <w:rFonts w:ascii="Times New Roman"/>
          <w:b w:val="false"/>
          <w:i w:val="false"/>
          <w:color w:val="000000"/>
          <w:sz w:val="28"/>
        </w:rPr>
        <w:t>
</w:t>
      </w:r>
      <w:r>
        <w:rPr>
          <w:rFonts w:ascii="Times New Roman"/>
          <w:b w:val="false"/>
          <w:i w:val="false"/>
          <w:color w:val="000000"/>
          <w:sz w:val="28"/>
        </w:rPr>
        <w:t xml:space="preserve">
      37. Атқарушы органның басшысы (атқарушы органның функцияларын жеке дара жүзеге асыратын тұлға) директорлар кеңесінің төрағасы болып сайлана алмайды.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37-тармаққа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38. Директорлар кеңесін сайлау және қызметінің тәртібі Заңмен белгіленеді. </w:t>
      </w:r>
      <w:r>
        <w:br/>
      </w:r>
      <w:r>
        <w:rPr>
          <w:rFonts w:ascii="Times New Roman"/>
          <w:b w:val="false"/>
          <w:i w:val="false"/>
          <w:color w:val="000000"/>
          <w:sz w:val="28"/>
        </w:rPr>
        <w:t>
</w:t>
      </w:r>
      <w:r>
        <w:rPr>
          <w:rFonts w:ascii="Times New Roman"/>
          <w:b w:val="false"/>
          <w:i w:val="false"/>
          <w:color w:val="000000"/>
          <w:sz w:val="28"/>
        </w:rPr>
        <w:t xml:space="preserve">
      39. Директорлар кеңесінің шешімдері директорлар кеңесінің қарауына шығарылған мәселелер бойынша сырттай дауыс беру арқылы қабылдануы мүмкін. </w:t>
      </w:r>
      <w:r>
        <w:br/>
      </w:r>
      <w:r>
        <w:rPr>
          <w:rFonts w:ascii="Times New Roman"/>
          <w:b w:val="false"/>
          <w:i w:val="false"/>
          <w:color w:val="000000"/>
          <w:sz w:val="28"/>
        </w:rPr>
        <w:t xml:space="preserve">
      Сырттай дауыс беру директорлар кеңесін шақыруға бастамашы болу құқығы бар тұлғалардың бастамасы бойынша өткізіледі. Сырттай дауыс беруді өткізу туралы талап директорлар кеңесінің төрағасына (ол сырттай дауыс беруді өткізуден бас тартқан жағдайда - атқарушы органға) жазбаша нысанда беріледі және дауыс беруге қойылған, нақты және біржақты тұжырымдалған мәселе (мәселелер) болуы тиіс. </w:t>
      </w:r>
      <w:r>
        <w:br/>
      </w:r>
      <w:r>
        <w:rPr>
          <w:rFonts w:ascii="Times New Roman"/>
          <w:b w:val="false"/>
          <w:i w:val="false"/>
          <w:color w:val="000000"/>
          <w:sz w:val="28"/>
        </w:rPr>
        <w:t>
</w:t>
      </w:r>
      <w:r>
        <w:rPr>
          <w:rFonts w:ascii="Times New Roman"/>
          <w:b w:val="false"/>
          <w:i w:val="false"/>
          <w:color w:val="000000"/>
          <w:sz w:val="28"/>
        </w:rPr>
        <w:t xml:space="preserve">
      40. Ағымдағы қызметке басшылықты атқарушы орган - басқарма немесе атқарушы органның функциясын жеке дара жүзеге асыратын тұлға атқарушы директор жүзеге асырады. </w:t>
      </w:r>
      <w:r>
        <w:br/>
      </w:r>
      <w:r>
        <w:rPr>
          <w:rFonts w:ascii="Times New Roman"/>
          <w:b w:val="false"/>
          <w:i w:val="false"/>
          <w:color w:val="000000"/>
          <w:sz w:val="28"/>
        </w:rPr>
        <w:t xml:space="preserve">
      Атқарушы орган қоғам қызметінің Заңда, Қазақстан Республикасының өзге де заңнамалық актілерінде және қоғамның жарғысында қоғамның басқа органдары мен лауазымды адамдарының құзыретіне жатқызылмаған кез келген мәселелері бойынша шешім қабылдауға құқылы. </w:t>
      </w:r>
      <w:r>
        <w:br/>
      </w:r>
      <w:r>
        <w:rPr>
          <w:rFonts w:ascii="Times New Roman"/>
          <w:b w:val="false"/>
          <w:i w:val="false"/>
          <w:color w:val="000000"/>
          <w:sz w:val="28"/>
        </w:rPr>
        <w:t xml:space="preserve">
      Атқарушы орган акционерлердің жалпы жиналысы мен директорлар кеңесінің шешімдерін орындауға міндетті. </w:t>
      </w:r>
      <w:r>
        <w:br/>
      </w:r>
      <w:r>
        <w:rPr>
          <w:rFonts w:ascii="Times New Roman"/>
          <w:b w:val="false"/>
          <w:i w:val="false"/>
          <w:color w:val="000000"/>
          <w:sz w:val="28"/>
        </w:rPr>
        <w:t xml:space="preserve">
      Атқарушы органның вето құқығы белгіленген мәселелер жөніндегі шешімдері "алтын акция" иесімен келісілуге тиіс. </w:t>
      </w:r>
      <w:r>
        <w:br/>
      </w:r>
      <w:r>
        <w:rPr>
          <w:rFonts w:ascii="Times New Roman"/>
          <w:b w:val="false"/>
          <w:i w:val="false"/>
          <w:color w:val="000000"/>
          <w:sz w:val="28"/>
        </w:rPr>
        <w:t>
</w:t>
      </w:r>
      <w:r>
        <w:rPr>
          <w:rFonts w:ascii="Times New Roman"/>
          <w:b w:val="false"/>
          <w:i w:val="false"/>
          <w:color w:val="000000"/>
          <w:sz w:val="28"/>
        </w:rPr>
        <w:t xml:space="preserve">
      41. Акционерлер және оның акционерлері болып табылмайтын қоғам қызметкерлері басқарма мүшелері бола алады. </w:t>
      </w:r>
      <w:r>
        <w:br/>
      </w:r>
      <w:r>
        <w:rPr>
          <w:rFonts w:ascii="Times New Roman"/>
          <w:b w:val="false"/>
          <w:i w:val="false"/>
          <w:color w:val="000000"/>
          <w:sz w:val="28"/>
        </w:rPr>
        <w:t xml:space="preserve">
      Басқарма ________ (өтініште көрсетіледі) мүшеден тұрады. </w:t>
      </w:r>
      <w:r>
        <w:br/>
      </w:r>
      <w:r>
        <w:rPr>
          <w:rFonts w:ascii="Times New Roman"/>
          <w:b w:val="false"/>
          <w:i w:val="false"/>
          <w:color w:val="000000"/>
          <w:sz w:val="28"/>
        </w:rPr>
        <w:t xml:space="preserve">
      Басқарманың отырысы қажеттілігіне қарай шақырылады, бірақ ол аптасына кемінде бір рет, басқарма мүшелерінің қарапайым көпшілік дауысымен қабылданады және хаттамамен ресімделеді. Хаттамаға басқарманың осы отырысқа қатысқан барлық мүшесі қол қояды. </w:t>
      </w:r>
      <w:r>
        <w:br/>
      </w:r>
      <w:r>
        <w:rPr>
          <w:rFonts w:ascii="Times New Roman"/>
          <w:b w:val="false"/>
          <w:i w:val="false"/>
          <w:color w:val="000000"/>
          <w:sz w:val="28"/>
        </w:rPr>
        <w:t>
</w:t>
      </w:r>
      <w:r>
        <w:rPr>
          <w:rFonts w:ascii="Times New Roman"/>
          <w:b w:val="false"/>
          <w:i w:val="false"/>
          <w:color w:val="000000"/>
          <w:sz w:val="28"/>
        </w:rPr>
        <w:t xml:space="preserve">
      42. Атқарушы органның басшысы: </w:t>
      </w:r>
      <w:r>
        <w:br/>
      </w:r>
      <w:r>
        <w:rPr>
          <w:rFonts w:ascii="Times New Roman"/>
          <w:b w:val="false"/>
          <w:i w:val="false"/>
          <w:color w:val="000000"/>
          <w:sz w:val="28"/>
        </w:rPr>
        <w:t>
</w:t>
      </w:r>
      <w:r>
        <w:rPr>
          <w:rFonts w:ascii="Times New Roman"/>
          <w:b w:val="false"/>
          <w:i w:val="false"/>
          <w:color w:val="000000"/>
          <w:sz w:val="28"/>
        </w:rPr>
        <w:t xml:space="preserve">
      1) акционерлердің жалпы жиналысы мен директорлар кеңесі шешімдерінің орындалуын ұйымдастырады; </w:t>
      </w:r>
      <w:r>
        <w:br/>
      </w:r>
      <w:r>
        <w:rPr>
          <w:rFonts w:ascii="Times New Roman"/>
          <w:b w:val="false"/>
          <w:i w:val="false"/>
          <w:color w:val="000000"/>
          <w:sz w:val="28"/>
        </w:rPr>
        <w:t>
</w:t>
      </w:r>
      <w:r>
        <w:rPr>
          <w:rFonts w:ascii="Times New Roman"/>
          <w:b w:val="false"/>
          <w:i w:val="false"/>
          <w:color w:val="000000"/>
          <w:sz w:val="28"/>
        </w:rPr>
        <w:t xml:space="preserve">
      2) үшінші тұлғалармен қатынастарда қоғам атынан сенімхатсыз әрекет етеді; </w:t>
      </w:r>
      <w:r>
        <w:br/>
      </w:r>
      <w:r>
        <w:rPr>
          <w:rFonts w:ascii="Times New Roman"/>
          <w:b w:val="false"/>
          <w:i w:val="false"/>
          <w:color w:val="000000"/>
          <w:sz w:val="28"/>
        </w:rPr>
        <w:t>
</w:t>
      </w:r>
      <w:r>
        <w:rPr>
          <w:rFonts w:ascii="Times New Roman"/>
          <w:b w:val="false"/>
          <w:i w:val="false"/>
          <w:color w:val="000000"/>
          <w:sz w:val="28"/>
        </w:rPr>
        <w:t xml:space="preserve">
      3) үшінші тұлғалармен қатынастарда оған қоғамды білдіруге сенімхат береді; </w:t>
      </w:r>
      <w:r>
        <w:br/>
      </w:r>
      <w:r>
        <w:rPr>
          <w:rFonts w:ascii="Times New Roman"/>
          <w:b w:val="false"/>
          <w:i w:val="false"/>
          <w:color w:val="000000"/>
          <w:sz w:val="28"/>
        </w:rPr>
        <w:t>
</w:t>
      </w:r>
      <w:r>
        <w:rPr>
          <w:rFonts w:ascii="Times New Roman"/>
          <w:b w:val="false"/>
          <w:i w:val="false"/>
          <w:color w:val="000000"/>
          <w:sz w:val="28"/>
        </w:rPr>
        <w:t xml:space="preserve">
      4) қоғам қызметкерлерін (Заңда белгіленген жағдайларды қоспағанда) қабылдауды, ауыстыруды және жұмыстан босатуды жүзеге асырады, оларға көтермелеу шараларын қолданады және тәртіптік жазалар қолданады, қоғамның штат кестесіне сәйкес қоғам қызметкерлерінің лауазымдық жалақыларының және оларға дербес үстемеақылардың мөлшерін белгілейді, атқарушы орган мен қоғамның ішкі аудит қызметінің құрамына кіретін қызметкерлерді қоспағанда, қоғам қызметкерлеріне берілетін сыйлықақы мөлшерін айқындайды; </w:t>
      </w:r>
      <w:r>
        <w:br/>
      </w:r>
      <w:r>
        <w:rPr>
          <w:rFonts w:ascii="Times New Roman"/>
          <w:b w:val="false"/>
          <w:i w:val="false"/>
          <w:color w:val="000000"/>
          <w:sz w:val="28"/>
        </w:rPr>
        <w:t>
</w:t>
      </w:r>
      <w:r>
        <w:rPr>
          <w:rFonts w:ascii="Times New Roman"/>
          <w:b w:val="false"/>
          <w:i w:val="false"/>
          <w:color w:val="000000"/>
          <w:sz w:val="28"/>
        </w:rPr>
        <w:t xml:space="preserve">
      5) өзі болмаған жағдайда өз міндеттерін атқаруды атқарушы орган мүшелерінің біріне жүктейді; </w:t>
      </w:r>
      <w:r>
        <w:br/>
      </w:r>
      <w:r>
        <w:rPr>
          <w:rFonts w:ascii="Times New Roman"/>
          <w:b w:val="false"/>
          <w:i w:val="false"/>
          <w:color w:val="000000"/>
          <w:sz w:val="28"/>
        </w:rPr>
        <w:t>
</w:t>
      </w:r>
      <w:r>
        <w:rPr>
          <w:rFonts w:ascii="Times New Roman"/>
          <w:b w:val="false"/>
          <w:i w:val="false"/>
          <w:color w:val="000000"/>
          <w:sz w:val="28"/>
        </w:rPr>
        <w:t xml:space="preserve">
      6) атқарушы орган мүшелерінің арасында міндеттерді, сондай-ақ өкілеттік саласын және жауапкершілікті бөледі; </w:t>
      </w:r>
      <w:r>
        <w:br/>
      </w:r>
      <w:r>
        <w:rPr>
          <w:rFonts w:ascii="Times New Roman"/>
          <w:b w:val="false"/>
          <w:i w:val="false"/>
          <w:color w:val="000000"/>
          <w:sz w:val="28"/>
        </w:rPr>
        <w:t>
</w:t>
      </w:r>
      <w:r>
        <w:rPr>
          <w:rFonts w:ascii="Times New Roman"/>
          <w:b w:val="false"/>
          <w:i w:val="false"/>
          <w:color w:val="000000"/>
          <w:sz w:val="28"/>
        </w:rPr>
        <w:t xml:space="preserve">
      7) қоғам жарғысында және акционерлердің жалпы жиналысы мен директорлар кеңесінің шешімдерінде белгіленген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 xml:space="preserve">
      43. Қоғамның қаржы-шаруашылық қызметін бақылауды жүзеге асыру үшін ішкі аудит қызметі құрылуы мүмкін. Ол құрылған жағдайда, қоғамның ішкі аудит қызметі _________ (өтініште көрсетіледі) мүшеден тұрады. </w:t>
      </w:r>
      <w:r>
        <w:br/>
      </w:r>
      <w:r>
        <w:rPr>
          <w:rFonts w:ascii="Times New Roman"/>
          <w:b w:val="false"/>
          <w:i w:val="false"/>
          <w:color w:val="000000"/>
          <w:sz w:val="28"/>
        </w:rPr>
        <w:t xml:space="preserve">
      Ішкі аудит қызметінің қызметкерлері директорлар кеңесінің және атқарушы органның құрамына сайлана алмайды. </w:t>
      </w:r>
      <w:r>
        <w:br/>
      </w:r>
      <w:r>
        <w:rPr>
          <w:rFonts w:ascii="Times New Roman"/>
          <w:b w:val="false"/>
          <w:i w:val="false"/>
          <w:color w:val="000000"/>
          <w:sz w:val="28"/>
        </w:rPr>
        <w:t>
</w:t>
      </w:r>
      <w:r>
        <w:rPr>
          <w:rFonts w:ascii="Times New Roman"/>
          <w:b w:val="false"/>
          <w:i w:val="false"/>
          <w:color w:val="000000"/>
          <w:sz w:val="28"/>
        </w:rPr>
        <w:t xml:space="preserve">
      44. Ішкі аудит қызметі тікелей директорлар кеңесіне бағынады және оның алдында өзінің жұмысы туралы есеп береді. </w:t>
      </w:r>
    </w:p>
    <w:bookmarkEnd w:id="16"/>
    <w:bookmarkStart w:name="z133" w:id="17"/>
    <w:p>
      <w:pPr>
        <w:spacing w:after="0"/>
        <w:ind w:left="0"/>
        <w:jc w:val="left"/>
      </w:pPr>
      <w:r>
        <w:rPr>
          <w:rFonts w:ascii="Times New Roman"/>
          <w:b/>
          <w:i w:val="false"/>
          <w:color w:val="000000"/>
        </w:rPr>
        <w:t xml:space="preserve"> 
10. Қоғам акционерлерінің және лауазымды </w:t>
      </w:r>
      <w:r>
        <w:br/>
      </w:r>
      <w:r>
        <w:rPr>
          <w:rFonts w:ascii="Times New Roman"/>
          <w:b/>
          <w:i w:val="false"/>
          <w:color w:val="000000"/>
        </w:rPr>
        <w:t xml:space="preserve">
тұлғаларының өздерінің аффилиирленген тұлғалары </w:t>
      </w:r>
      <w:r>
        <w:br/>
      </w:r>
      <w:r>
        <w:rPr>
          <w:rFonts w:ascii="Times New Roman"/>
          <w:b/>
          <w:i w:val="false"/>
          <w:color w:val="000000"/>
        </w:rPr>
        <w:t xml:space="preserve">
туралы ақпарат беру тәртібі </w:t>
      </w:r>
    </w:p>
    <w:bookmarkEnd w:id="17"/>
    <w:bookmarkStart w:name="z134" w:id="18"/>
    <w:p>
      <w:pPr>
        <w:spacing w:after="0"/>
        <w:ind w:left="0"/>
        <w:jc w:val="both"/>
      </w:pPr>
      <w:r>
        <w:rPr>
          <w:rFonts w:ascii="Times New Roman"/>
          <w:b w:val="false"/>
          <w:i w:val="false"/>
          <w:color w:val="000000"/>
          <w:sz w:val="28"/>
        </w:rPr>
        <w:t xml:space="preserve">
       45. Қоғам өзінің аффилиирленген тұлғаларының есебін осы тұлғалар немесе қоғамның тіркеушісі беретін мәліметтер негізінде (уәкілетті орган белгілеген тәртіппен ірі акционер болып табылатын тұлғаларға қатысты ғана) жүргізеді. </w:t>
      </w:r>
      <w:r>
        <w:br/>
      </w:r>
      <w:r>
        <w:rPr>
          <w:rFonts w:ascii="Times New Roman"/>
          <w:b w:val="false"/>
          <w:i w:val="false"/>
          <w:color w:val="000000"/>
          <w:sz w:val="28"/>
        </w:rPr>
        <w:t>
</w:t>
      </w:r>
      <w:r>
        <w:rPr>
          <w:rFonts w:ascii="Times New Roman"/>
          <w:b w:val="false"/>
          <w:i w:val="false"/>
          <w:color w:val="000000"/>
          <w:sz w:val="28"/>
        </w:rPr>
        <w:t xml:space="preserve">
      46. Қоғамның ірі акционерлері мен лауазымды тұлғалары өздерінің аффилиирленген тұлғалары туралы ақпаратты мынадай көлемде ұсынады: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2405"/>
        <w:gridCol w:w="1250"/>
        <w:gridCol w:w="3064"/>
        <w:gridCol w:w="2705"/>
        <w:gridCol w:w="17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туралы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(болса)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куәләндыратын құжаттың деректері және жеке тұлғаның тұрғылықты жері туралы мәліметтер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Аффилиирленгендігін тану үшін негіздемелер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Аффилиирленгендігінің пайда болған күні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2768"/>
        <w:gridCol w:w="3147"/>
        <w:gridCol w:w="2668"/>
        <w:gridCol w:w="17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туралы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толық атауы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мемлекеттік тіркелген күні және нөмері, заңды тұлғаның почталық мекен-жайы және іс-жүзінде орналасқан жері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Аффилиирленгендігін тану үшін негіздемелер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Аффилиирленгендігінің пайда болған күні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bl>
    <w:bookmarkStart w:name="z136" w:id="19"/>
    <w:p>
      <w:pPr>
        <w:spacing w:after="0"/>
        <w:ind w:left="0"/>
        <w:jc w:val="both"/>
      </w:pPr>
      <w:r>
        <w:rPr>
          <w:rFonts w:ascii="Times New Roman"/>
          <w:b w:val="false"/>
          <w:i w:val="false"/>
          <w:color w:val="000000"/>
          <w:sz w:val="28"/>
        </w:rPr>
        <w:t xml:space="preserve">
      47. Қоғамның аффилиирленген тұлғалары туралы мәліметтер қызметтік, коммерциялық немесе заңмен қорғалатын өзге де құпияны құрайтын ақпарат болып табылмайды. Қоғамның аффилиирленген тұлғалары болып табылатын жеке және заңды тұлғалар аффилиирлену туындаған күннен бастап жеті күн ішінде өзінің аффилиирленген тұлғалары туралы мәліметті қоғамға табыс етуге міндетті. </w:t>
      </w:r>
      <w:r>
        <w:br/>
      </w:r>
      <w:r>
        <w:rPr>
          <w:rFonts w:ascii="Times New Roman"/>
          <w:b w:val="false"/>
          <w:i w:val="false"/>
          <w:color w:val="000000"/>
          <w:sz w:val="28"/>
        </w:rPr>
        <w:t xml:space="preserve">
      Қоғам өзінің аффилиирленген тұлғаларының тізімін уәкілетті органға ол белгілеген тәртіппен табыс етуге міндетті. </w:t>
      </w:r>
    </w:p>
    <w:bookmarkEnd w:id="19"/>
    <w:bookmarkStart w:name="z137" w:id="20"/>
    <w:p>
      <w:pPr>
        <w:spacing w:after="0"/>
        <w:ind w:left="0"/>
        <w:jc w:val="left"/>
      </w:pPr>
      <w:r>
        <w:rPr>
          <w:rFonts w:ascii="Times New Roman"/>
          <w:b/>
          <w:i w:val="false"/>
          <w:color w:val="000000"/>
        </w:rPr>
        <w:t xml:space="preserve"> 
11. Қоғамның ақпаратты ашуы </w:t>
      </w:r>
    </w:p>
    <w:bookmarkEnd w:id="20"/>
    <w:bookmarkStart w:name="z138" w:id="21"/>
    <w:p>
      <w:pPr>
        <w:spacing w:after="0"/>
        <w:ind w:left="0"/>
        <w:jc w:val="both"/>
      </w:pPr>
      <w:r>
        <w:rPr>
          <w:rFonts w:ascii="Times New Roman"/>
          <w:b w:val="false"/>
          <w:i w:val="false"/>
          <w:color w:val="000000"/>
          <w:sz w:val="28"/>
        </w:rPr>
        <w:t xml:space="preserve">
      48. Қоғам өз қызметі туралы, қоғам акционерлерінің мүдделерін қозғайтын ақпаратты өзінің акционерлеріне Заңға және осы Жарғыға сәйкес жеткізеді. </w:t>
      </w:r>
      <w:r>
        <w:br/>
      </w:r>
      <w:r>
        <w:rPr>
          <w:rFonts w:ascii="Times New Roman"/>
          <w:b w:val="false"/>
          <w:i w:val="false"/>
          <w:color w:val="000000"/>
          <w:sz w:val="28"/>
        </w:rPr>
        <w:t xml:space="preserve">
      Акционерлік қоғам және оның акционерлері өзінің хабарларын және Қазақстан Республикасының заңнамалық актілеріне сәйкес міндетті түрде жариялайтын басқа ақпаратты жариялау үшін пайдалануы тиіс бұқаралық ақпарат құралдары __________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49. Акционердің талап етуі бойынша қоғам акционерге Заңда көзделген құжаттардың көшірмелерін беруге міндетті. </w:t>
      </w:r>
      <w:r>
        <w:br/>
      </w:r>
      <w:r>
        <w:rPr>
          <w:rFonts w:ascii="Times New Roman"/>
          <w:b w:val="false"/>
          <w:i w:val="false"/>
          <w:color w:val="000000"/>
          <w:sz w:val="28"/>
        </w:rPr>
        <w:t>
</w:t>
      </w:r>
      <w:r>
        <w:rPr>
          <w:rFonts w:ascii="Times New Roman"/>
          <w:b w:val="false"/>
          <w:i w:val="false"/>
          <w:color w:val="000000"/>
          <w:sz w:val="28"/>
        </w:rPr>
        <w:t xml:space="preserve">
      50. Акционер ақпарат алу мақсатында қоғамның атқарушы органына жазбаша нысанда өтініш жасайды. Акционердің өтініші қоғамның кіріс құжаттарын есепке алу журналында тіркелуі тиіс. Қоғам акционерге талап етілетін ақпаратты (талап етілген құжаттардың көшірмелерін) өтініш жасаған күннен бастап отыз күнтізбелік күн ішінде беруге міндетті. </w:t>
      </w:r>
      <w:r>
        <w:br/>
      </w:r>
      <w:r>
        <w:rPr>
          <w:rFonts w:ascii="Times New Roman"/>
          <w:b w:val="false"/>
          <w:i w:val="false"/>
          <w:color w:val="000000"/>
          <w:sz w:val="28"/>
        </w:rPr>
        <w:t xml:space="preserve">
      Құжаттардың көшірмелерін бергені үшін төленетін ақының мөлшерін қоғам белгілейді және құжаттардың көшірмелерін дайындау шығыстарының құнынан және құжаттарды акционерге жеткізуге байланысты шығыстарды төлеу ақысынан аспауы тиіс. </w:t>
      </w:r>
    </w:p>
    <w:bookmarkEnd w:id="21"/>
    <w:bookmarkStart w:name="z141" w:id="22"/>
    <w:p>
      <w:pPr>
        <w:spacing w:after="0"/>
        <w:ind w:left="0"/>
        <w:jc w:val="left"/>
      </w:pPr>
      <w:r>
        <w:rPr>
          <w:rFonts w:ascii="Times New Roman"/>
          <w:b/>
          <w:i w:val="false"/>
          <w:color w:val="000000"/>
        </w:rPr>
        <w:t xml:space="preserve"> 
12. Қоғамды қайта ұйымдастыру және тарату </w:t>
      </w:r>
    </w:p>
    <w:bookmarkEnd w:id="22"/>
    <w:bookmarkStart w:name="z142" w:id="23"/>
    <w:p>
      <w:pPr>
        <w:spacing w:after="0"/>
        <w:ind w:left="0"/>
        <w:jc w:val="both"/>
      </w:pPr>
      <w:r>
        <w:rPr>
          <w:rFonts w:ascii="Times New Roman"/>
          <w:b w:val="false"/>
          <w:i w:val="false"/>
          <w:color w:val="000000"/>
          <w:sz w:val="28"/>
        </w:rPr>
        <w:t xml:space="preserve">
      51. Қоғам акционерлердің жалпы жиналысының шешімі бойынша не Қазақстан Республикасының заңнамасында көзделген өзге де негіздер бойынша қайта ұйымдастырылуы және таратылуы мүмкін. </w:t>
      </w:r>
      <w:r>
        <w:br/>
      </w:r>
      <w:r>
        <w:rPr>
          <w:rFonts w:ascii="Times New Roman"/>
          <w:b w:val="false"/>
          <w:i w:val="false"/>
          <w:color w:val="000000"/>
          <w:sz w:val="28"/>
        </w:rPr>
        <w:t>
</w:t>
      </w:r>
      <w:r>
        <w:rPr>
          <w:rFonts w:ascii="Times New Roman"/>
          <w:b w:val="false"/>
          <w:i w:val="false"/>
          <w:color w:val="000000"/>
          <w:sz w:val="28"/>
        </w:rPr>
        <w:t xml:space="preserve">
      52. Қоғамды қайта ұйымдастыру және тарату тәртібі Заңмен және Қазақстан Республикасының өзге де нормативтік құқықтық актілерімен реттеледі. </w:t>
      </w:r>
    </w:p>
    <w:bookmarkEnd w:id="23"/>
    <w:bookmarkStart w:name="z144" w:id="24"/>
    <w:p>
      <w:pPr>
        <w:spacing w:after="0"/>
        <w:ind w:left="0"/>
        <w:jc w:val="left"/>
      </w:pPr>
      <w:r>
        <w:rPr>
          <w:rFonts w:ascii="Times New Roman"/>
          <w:b/>
          <w:i w:val="false"/>
          <w:color w:val="000000"/>
        </w:rPr>
        <w:t xml:space="preserve"> 
13. Қорытынды ережелер </w:t>
      </w:r>
    </w:p>
    <w:bookmarkEnd w:id="24"/>
    <w:bookmarkStart w:name="z145" w:id="25"/>
    <w:p>
      <w:pPr>
        <w:spacing w:after="0"/>
        <w:ind w:left="0"/>
        <w:jc w:val="both"/>
      </w:pPr>
      <w:r>
        <w:rPr>
          <w:rFonts w:ascii="Times New Roman"/>
          <w:b w:val="false"/>
          <w:i w:val="false"/>
          <w:color w:val="000000"/>
          <w:sz w:val="28"/>
        </w:rPr>
        <w:t xml:space="preserve">
      53. Қоғам осы Жарғымен реттелмеген барлық мәселелерде Қазақстан Республикасының заңнамалық актілерін басшылыққа алады. </w:t>
      </w:r>
      <w:r>
        <w:br/>
      </w:r>
      <w:r>
        <w:rPr>
          <w:rFonts w:ascii="Times New Roman"/>
          <w:b w:val="false"/>
          <w:i w:val="false"/>
          <w:color w:val="000000"/>
          <w:sz w:val="28"/>
        </w:rPr>
        <w:t>
</w:t>
      </w:r>
      <w:r>
        <w:rPr>
          <w:rFonts w:ascii="Times New Roman"/>
          <w:b w:val="false"/>
          <w:i w:val="false"/>
          <w:color w:val="000000"/>
          <w:sz w:val="28"/>
        </w:rPr>
        <w:t xml:space="preserve">
      54. Осы Жарғы заңнамада белгіленген тәртіппен оны мемлекеттік тіркеген күнінен бастап күшіне енеді. </w:t>
      </w:r>
      <w:r>
        <w:br/>
      </w:r>
      <w:r>
        <w:rPr>
          <w:rFonts w:ascii="Times New Roman"/>
          <w:b w:val="false"/>
          <w:i w:val="false"/>
          <w:color w:val="000000"/>
          <w:sz w:val="28"/>
        </w:rPr>
        <w:t xml:space="preserve">
  </w:t>
      </w:r>
      <w:r>
        <w:br/>
      </w:r>
      <w:r>
        <w:rPr>
          <w:rFonts w:ascii="Times New Roman"/>
          <w:b w:val="false"/>
          <w:i w:val="false"/>
          <w:color w:val="000000"/>
          <w:sz w:val="28"/>
        </w:rPr>
        <w:t xml:space="preserve">
      Құрылтайшылардың (жалғыз құрылтайшының) қолдары </w:t>
      </w:r>
      <w:r>
        <w:br/>
      </w:r>
      <w:r>
        <w:rPr>
          <w:rFonts w:ascii="Times New Roman"/>
          <w:b w:val="false"/>
          <w:i w:val="false"/>
          <w:color w:val="000000"/>
          <w:sz w:val="28"/>
        </w:rPr>
        <w:t xml:space="preserve">
      (жарғыны құрылтай жиналысы (жалғыз құрылтайшы) бекіткен кезде) немесе уәкілетті тұлғаның қолы </w:t>
      </w:r>
      <w:r>
        <w:br/>
      </w:r>
      <w:r>
        <w:rPr>
          <w:rFonts w:ascii="Times New Roman"/>
          <w:b w:val="false"/>
          <w:i w:val="false"/>
          <w:color w:val="000000"/>
          <w:sz w:val="28"/>
        </w:rPr>
        <w:t xml:space="preserve">
      (жарғыны акционерлердің жалпы жиналысы (жалғыз акционер) бекіткен кезде) </w:t>
      </w:r>
    </w:p>
    <w:bookmarkEnd w:id="2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қыркүйектегі </w:t>
      </w:r>
      <w:r>
        <w:br/>
      </w:r>
      <w:r>
        <w:rPr>
          <w:rFonts w:ascii="Times New Roman"/>
          <w:b w:val="false"/>
          <w:i w:val="false"/>
          <w:color w:val="000000"/>
          <w:sz w:val="28"/>
        </w:rPr>
        <w:t xml:space="preserve">
N 852 қаулысымен    </w:t>
      </w:r>
      <w:r>
        <w:br/>
      </w:r>
      <w:r>
        <w:rPr>
          <w:rFonts w:ascii="Times New Roman"/>
          <w:b w:val="false"/>
          <w:i w:val="false"/>
          <w:color w:val="000000"/>
          <w:sz w:val="28"/>
        </w:rPr>
        <w:t xml:space="preserve">
бекітілген       </w:t>
      </w:r>
    </w:p>
    <w:bookmarkStart w:name="z147" w:id="26"/>
    <w:p>
      <w:pPr>
        <w:spacing w:after="0"/>
        <w:ind w:left="0"/>
        <w:jc w:val="left"/>
      </w:pPr>
      <w:r>
        <w:rPr>
          <w:rFonts w:ascii="Times New Roman"/>
          <w:b/>
          <w:i w:val="false"/>
          <w:color w:val="000000"/>
        </w:rPr>
        <w:t xml:space="preserve"> 
Жауапкершілігі шектеулі серіктестіктің </w:t>
      </w:r>
      <w:r>
        <w:br/>
      </w:r>
      <w:r>
        <w:rPr>
          <w:rFonts w:ascii="Times New Roman"/>
          <w:b/>
          <w:i w:val="false"/>
          <w:color w:val="000000"/>
        </w:rPr>
        <w:t xml:space="preserve">
үлгі жарғысы 1. Жалпы ережелер </w:t>
      </w:r>
    </w:p>
    <w:bookmarkEnd w:id="26"/>
    <w:bookmarkStart w:name="z148" w:id="27"/>
    <w:p>
      <w:pPr>
        <w:spacing w:after="0"/>
        <w:ind w:left="0"/>
        <w:jc w:val="both"/>
      </w:pPr>
      <w:r>
        <w:rPr>
          <w:rFonts w:ascii="Times New Roman"/>
          <w:b w:val="false"/>
          <w:i w:val="false"/>
          <w:color w:val="000000"/>
          <w:sz w:val="28"/>
        </w:rPr>
        <w:t xml:space="preserve">
      1.1._________________________________________________________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жауапкершілігі шектеулі серіктестіктігі (бұдан әрі - серіктестік) Қазақстан Республикасының заңнамасы бойынша заңды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
      1.2. Серіктестікке қатысушылардың тізбесі (қатысушылар тізілімін жүргізуді тіркеуші олардың атауын, орналасқан жерін, мекен-жайын, банктік деректемелерін (егер заңды тұлға құрылтайшы болып табылса) немесе атын, тұрғылықты жерін және жеке басын куәландыратын құжаттың деректерін (егер жеке тұлға құрылтайшы болып табылса) көрсете отырып жүзеге асыратын серіктестікті қоспағанда)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1.3. Серіктестіктің фирмалық атауы </w:t>
      </w:r>
      <w:r>
        <w:br/>
      </w:r>
      <w:r>
        <w:rPr>
          <w:rFonts w:ascii="Times New Roman"/>
          <w:b w:val="false"/>
          <w:i w:val="false"/>
          <w:color w:val="000000"/>
          <w:sz w:val="28"/>
        </w:rPr>
        <w:t xml:space="preserve">
мемлекеттік тілде 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орыс тілінде 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1.4. Серіктестіктің орналасқан жері және мекен-жай 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1.5. Серіктестік қызметінің мерзімі 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1.6. Жеке кәсіпкерлік субъектісінің мәртебесі ________________ </w:t>
      </w:r>
      <w:r>
        <w:br/>
      </w:r>
      <w:r>
        <w:rPr>
          <w:rFonts w:ascii="Times New Roman"/>
          <w:b w:val="false"/>
          <w:i w:val="false"/>
          <w:color w:val="000000"/>
          <w:sz w:val="28"/>
        </w:rPr>
        <w:t xml:space="preserve">
                                           (өтініште көрсетіледі ) </w:t>
      </w:r>
      <w:r>
        <w:br/>
      </w:r>
      <w:r>
        <w:rPr>
          <w:rFonts w:ascii="Times New Roman"/>
          <w:b w:val="false"/>
          <w:i w:val="false"/>
          <w:color w:val="000000"/>
          <w:sz w:val="28"/>
        </w:rPr>
        <w:t>
</w:t>
      </w:r>
      <w:r>
        <w:rPr>
          <w:rFonts w:ascii="Times New Roman"/>
          <w:b w:val="false"/>
          <w:i w:val="false"/>
          <w:color w:val="000000"/>
          <w:sz w:val="28"/>
        </w:rPr>
        <w:t xml:space="preserve">
      1.7. Қызметінің негізгі түрлері 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1.8. Серіктестік заңнамалық актілерде және құрылтай шартында тыйым салынбаған қызметтің кез келген түрін жүзеге асыра алады. </w:t>
      </w:r>
      <w:r>
        <w:br/>
      </w:r>
      <w:r>
        <w:rPr>
          <w:rFonts w:ascii="Times New Roman"/>
          <w:b w:val="false"/>
          <w:i w:val="false"/>
          <w:color w:val="000000"/>
          <w:sz w:val="28"/>
        </w:rPr>
        <w:t xml:space="preserve">
      Серіктестік лицензияның негізінде тізбесі заңнамалық актілерде айқындалатын қызметтің жекелеген түрлерімен айналыса алады. </w:t>
      </w:r>
    </w:p>
    <w:bookmarkEnd w:id="27"/>
    <w:bookmarkStart w:name="z156" w:id="28"/>
    <w:p>
      <w:pPr>
        <w:spacing w:after="0"/>
        <w:ind w:left="0"/>
        <w:jc w:val="left"/>
      </w:pPr>
      <w:r>
        <w:rPr>
          <w:rFonts w:ascii="Times New Roman"/>
          <w:b/>
          <w:i w:val="false"/>
          <w:color w:val="000000"/>
        </w:rPr>
        <w:t xml:space="preserve"> 
2. Серіктестіктің заңдық мәртебесі </w:t>
      </w:r>
    </w:p>
    <w:bookmarkEnd w:id="28"/>
    <w:bookmarkStart w:name="z157" w:id="29"/>
    <w:p>
      <w:pPr>
        <w:spacing w:after="0"/>
        <w:ind w:left="0"/>
        <w:jc w:val="both"/>
      </w:pPr>
      <w:r>
        <w:rPr>
          <w:rFonts w:ascii="Times New Roman"/>
          <w:b w:val="false"/>
          <w:i w:val="false"/>
          <w:color w:val="000000"/>
          <w:sz w:val="28"/>
        </w:rPr>
        <w:t xml:space="preserve">
      2.1. Серіктестік мемлекеттік тіркеуден өткен сәттен бастап заңды тұлға құқықтарын иеленеді. </w:t>
      </w:r>
      <w:r>
        <w:br/>
      </w:r>
      <w:r>
        <w:rPr>
          <w:rFonts w:ascii="Times New Roman"/>
          <w:b w:val="false"/>
          <w:i w:val="false"/>
          <w:color w:val="000000"/>
          <w:sz w:val="28"/>
        </w:rPr>
        <w:t>
</w:t>
      </w:r>
      <w:r>
        <w:rPr>
          <w:rFonts w:ascii="Times New Roman"/>
          <w:b w:val="false"/>
          <w:i w:val="false"/>
          <w:color w:val="000000"/>
          <w:sz w:val="28"/>
        </w:rPr>
        <w:t xml:space="preserve">
      2.2. Серіктестіктің мөрі, дербес теңгерімі, банктерде шоттары, өз атауы жазылған бланкілері болады. </w:t>
      </w:r>
      <w:r>
        <w:br/>
      </w:r>
      <w:r>
        <w:rPr>
          <w:rFonts w:ascii="Times New Roman"/>
          <w:b w:val="false"/>
          <w:i w:val="false"/>
          <w:color w:val="000000"/>
          <w:sz w:val="28"/>
        </w:rPr>
        <w:t>
</w:t>
      </w:r>
      <w:r>
        <w:rPr>
          <w:rFonts w:ascii="Times New Roman"/>
          <w:b w:val="false"/>
          <w:i w:val="false"/>
          <w:color w:val="000000"/>
          <w:sz w:val="28"/>
        </w:rPr>
        <w:t xml:space="preserve">
      2.3. Серіктестік өз қызметінің мақсатына жету үшін өз атынан мәмілелер жасасуға, мүліктік және жеке мүліктік емес құқықтарды иеленуге, міндеттер көтеруге, сотта талапкер және жауапкер болуға құқылы. </w:t>
      </w:r>
      <w:r>
        <w:br/>
      </w:r>
      <w:r>
        <w:rPr>
          <w:rFonts w:ascii="Times New Roman"/>
          <w:b w:val="false"/>
          <w:i w:val="false"/>
          <w:color w:val="000000"/>
          <w:sz w:val="28"/>
        </w:rPr>
        <w:t>
</w:t>
      </w:r>
      <w:r>
        <w:rPr>
          <w:rFonts w:ascii="Times New Roman"/>
          <w:b w:val="false"/>
          <w:i w:val="false"/>
          <w:color w:val="000000"/>
          <w:sz w:val="28"/>
        </w:rPr>
        <w:t xml:space="preserve">
      2.4. Серіктестік Қазақстан Республикасының аумағында және шетелде филиалдар мен өкілдіктер құруға, басқа заңды тұлғалармен бірлестіктерге (одақтарға) кіруге, сондай-ақ өзге де заңды тұлғалардың қатысушысы болуға құқылы. </w:t>
      </w:r>
      <w:r>
        <w:br/>
      </w:r>
      <w:r>
        <w:rPr>
          <w:rFonts w:ascii="Times New Roman"/>
          <w:b w:val="false"/>
          <w:i w:val="false"/>
          <w:color w:val="000000"/>
          <w:sz w:val="28"/>
        </w:rPr>
        <w:t>
</w:t>
      </w:r>
      <w:r>
        <w:rPr>
          <w:rFonts w:ascii="Times New Roman"/>
          <w:b w:val="false"/>
          <w:i w:val="false"/>
          <w:color w:val="000000"/>
          <w:sz w:val="28"/>
        </w:rPr>
        <w:t xml:space="preserve">
      2.5. Серіктестік өз міндеттемелері бойынша өзіне тиесілі барлық мүлікпен жауап береді. Мемлекет серіктестіктің борыштары бойынша жауап бермейді. Серіктестік мемлекеттің борыштары бойынша жауап бермейді. Серіктестік қолданыстағы заңнамада көзделген жағдайларды қоспағанда, өз қатысушыларының міндеттемелері бойынша жауап бермейді. </w:t>
      </w:r>
      <w:r>
        <w:br/>
      </w:r>
      <w:r>
        <w:rPr>
          <w:rFonts w:ascii="Times New Roman"/>
          <w:b w:val="false"/>
          <w:i w:val="false"/>
          <w:color w:val="000000"/>
          <w:sz w:val="28"/>
        </w:rPr>
        <w:t>
</w:t>
      </w:r>
      <w:r>
        <w:rPr>
          <w:rFonts w:ascii="Times New Roman"/>
          <w:b w:val="false"/>
          <w:i w:val="false"/>
          <w:color w:val="000000"/>
          <w:sz w:val="28"/>
        </w:rPr>
        <w:t xml:space="preserve">
      2.6. Серіктестікке қатысушылар оның міндеттемелері бойынша жауап бермейді және серіктестіктің қызметіне байланысты шығындар бойынша өздері енгізген салымдар құнының шегінде тәуекелге барады. </w:t>
      </w:r>
    </w:p>
    <w:bookmarkEnd w:id="29"/>
    <w:bookmarkStart w:name="z163" w:id="30"/>
    <w:p>
      <w:pPr>
        <w:spacing w:after="0"/>
        <w:ind w:left="0"/>
        <w:jc w:val="left"/>
      </w:pPr>
      <w:r>
        <w:rPr>
          <w:rFonts w:ascii="Times New Roman"/>
          <w:b/>
          <w:i w:val="false"/>
          <w:color w:val="000000"/>
        </w:rPr>
        <w:t xml:space="preserve"> 
3. Серіктестікке қатысушылардың құқықтары мен міндеттері </w:t>
      </w:r>
    </w:p>
    <w:bookmarkEnd w:id="30"/>
    <w:bookmarkStart w:name="z164" w:id="31"/>
    <w:p>
      <w:pPr>
        <w:spacing w:after="0"/>
        <w:ind w:left="0"/>
        <w:jc w:val="both"/>
      </w:pPr>
      <w:r>
        <w:rPr>
          <w:rFonts w:ascii="Times New Roman"/>
          <w:b w:val="false"/>
          <w:i w:val="false"/>
          <w:color w:val="000000"/>
          <w:sz w:val="28"/>
        </w:rPr>
        <w:t xml:space="preserve">
      3.1. Серіктестікке қатысушылар: </w:t>
      </w:r>
      <w:r>
        <w:br/>
      </w:r>
      <w:r>
        <w:rPr>
          <w:rFonts w:ascii="Times New Roman"/>
          <w:b w:val="false"/>
          <w:i w:val="false"/>
          <w:color w:val="000000"/>
          <w:sz w:val="28"/>
        </w:rPr>
        <w:t>
</w:t>
      </w:r>
      <w:r>
        <w:rPr>
          <w:rFonts w:ascii="Times New Roman"/>
          <w:b w:val="false"/>
          <w:i w:val="false"/>
          <w:color w:val="000000"/>
          <w:sz w:val="28"/>
        </w:rPr>
        <w:t xml:space="preserve">
      1) серіктестік істерін басқаруға қатысуға; </w:t>
      </w:r>
      <w:r>
        <w:br/>
      </w:r>
      <w:r>
        <w:rPr>
          <w:rFonts w:ascii="Times New Roman"/>
          <w:b w:val="false"/>
          <w:i w:val="false"/>
          <w:color w:val="000000"/>
          <w:sz w:val="28"/>
        </w:rPr>
        <w:t>
</w:t>
      </w:r>
      <w:r>
        <w:rPr>
          <w:rFonts w:ascii="Times New Roman"/>
          <w:b w:val="false"/>
          <w:i w:val="false"/>
          <w:color w:val="000000"/>
          <w:sz w:val="28"/>
        </w:rPr>
        <w:t xml:space="preserve">
      2) серіктестіктің қызметі туралы ақпарат алуға және оның бухгалтерлік және өзге де құжаттамасымен танысуға; </w:t>
      </w:r>
      <w:r>
        <w:br/>
      </w:r>
      <w:r>
        <w:rPr>
          <w:rFonts w:ascii="Times New Roman"/>
          <w:b w:val="false"/>
          <w:i w:val="false"/>
          <w:color w:val="000000"/>
          <w:sz w:val="28"/>
        </w:rPr>
        <w:t>
</w:t>
      </w:r>
      <w:r>
        <w:rPr>
          <w:rFonts w:ascii="Times New Roman"/>
          <w:b w:val="false"/>
          <w:i w:val="false"/>
          <w:color w:val="000000"/>
          <w:sz w:val="28"/>
        </w:rPr>
        <w:t xml:space="preserve">
      3) серіктестіктің қызметінен табыс алуға, таза табысты бөлуге қатысуға; </w:t>
      </w:r>
      <w:r>
        <w:br/>
      </w:r>
      <w:r>
        <w:rPr>
          <w:rFonts w:ascii="Times New Roman"/>
          <w:b w:val="false"/>
          <w:i w:val="false"/>
          <w:color w:val="000000"/>
          <w:sz w:val="28"/>
        </w:rPr>
        <w:t>
</w:t>
      </w:r>
      <w:r>
        <w:rPr>
          <w:rFonts w:ascii="Times New Roman"/>
          <w:b w:val="false"/>
          <w:i w:val="false"/>
          <w:color w:val="000000"/>
          <w:sz w:val="28"/>
        </w:rPr>
        <w:t xml:space="preserve">
      4) серіктестік таратылған жағдайда кредиторлармен есеп айырысқаннан кейін қалған серіктестік мүлкіндегі олардың үлесіне сәйкес оның мүлкінің бір бөлігін немесе оның құнын алуға; </w:t>
      </w:r>
      <w:r>
        <w:br/>
      </w:r>
      <w:r>
        <w:rPr>
          <w:rFonts w:ascii="Times New Roman"/>
          <w:b w:val="false"/>
          <w:i w:val="false"/>
          <w:color w:val="000000"/>
          <w:sz w:val="28"/>
        </w:rPr>
        <w:t>
</w:t>
      </w:r>
      <w:r>
        <w:rPr>
          <w:rFonts w:ascii="Times New Roman"/>
          <w:b w:val="false"/>
          <w:i w:val="false"/>
          <w:color w:val="000000"/>
          <w:sz w:val="28"/>
        </w:rPr>
        <w:t xml:space="preserve">
      5) өз үлесін иеліктен шығару жолымен серіктестікке қатысуды тоқтатуға; </w:t>
      </w:r>
      <w:r>
        <w:br/>
      </w:r>
      <w:r>
        <w:rPr>
          <w:rFonts w:ascii="Times New Roman"/>
          <w:b w:val="false"/>
          <w:i w:val="false"/>
          <w:color w:val="000000"/>
          <w:sz w:val="28"/>
        </w:rPr>
        <w:t>
</w:t>
      </w:r>
      <w:r>
        <w:rPr>
          <w:rFonts w:ascii="Times New Roman"/>
          <w:b w:val="false"/>
          <w:i w:val="false"/>
          <w:color w:val="000000"/>
          <w:sz w:val="28"/>
        </w:rPr>
        <w:t>
      6)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(бұдан әрі - Заң) және (немесе) серіктестіктің жарғысында көзделген олардың құқықтарын бұзатын серіктестік органдарының шешімдеріне сот тәртібімен дауласуға құқылы. </w:t>
      </w:r>
      <w:r>
        <w:br/>
      </w:r>
      <w:r>
        <w:rPr>
          <w:rFonts w:ascii="Times New Roman"/>
          <w:b w:val="false"/>
          <w:i w:val="false"/>
          <w:color w:val="000000"/>
          <w:sz w:val="28"/>
        </w:rPr>
        <w:t>
</w:t>
      </w:r>
      <w:r>
        <w:rPr>
          <w:rFonts w:ascii="Times New Roman"/>
          <w:b w:val="false"/>
          <w:i w:val="false"/>
          <w:color w:val="000000"/>
          <w:sz w:val="28"/>
        </w:rPr>
        <w:t xml:space="preserve">
      3.2. Серіктестікке қатысушылар: </w:t>
      </w:r>
      <w:r>
        <w:br/>
      </w:r>
      <w:r>
        <w:rPr>
          <w:rFonts w:ascii="Times New Roman"/>
          <w:b w:val="false"/>
          <w:i w:val="false"/>
          <w:color w:val="000000"/>
          <w:sz w:val="28"/>
        </w:rPr>
        <w:t>
</w:t>
      </w:r>
      <w:r>
        <w:rPr>
          <w:rFonts w:ascii="Times New Roman"/>
          <w:b w:val="false"/>
          <w:i w:val="false"/>
          <w:color w:val="000000"/>
          <w:sz w:val="28"/>
        </w:rPr>
        <w:t xml:space="preserve">
      1) құрылтай шартының талаптарын сақтауға; </w:t>
      </w:r>
      <w:r>
        <w:br/>
      </w:r>
      <w:r>
        <w:rPr>
          <w:rFonts w:ascii="Times New Roman"/>
          <w:b w:val="false"/>
          <w:i w:val="false"/>
          <w:color w:val="000000"/>
          <w:sz w:val="28"/>
        </w:rPr>
        <w:t>
</w:t>
      </w:r>
      <w:r>
        <w:rPr>
          <w:rFonts w:ascii="Times New Roman"/>
          <w:b w:val="false"/>
          <w:i w:val="false"/>
          <w:color w:val="000000"/>
          <w:sz w:val="28"/>
        </w:rPr>
        <w:t xml:space="preserve">
      2) серіктестіктің жарғылық капиталына құрылтай құжаттарында көзделген тәртіппен, мөлшерде және мерзімде салымдар енгізуге; </w:t>
      </w:r>
      <w:r>
        <w:br/>
      </w:r>
      <w:r>
        <w:rPr>
          <w:rFonts w:ascii="Times New Roman"/>
          <w:b w:val="false"/>
          <w:i w:val="false"/>
          <w:color w:val="000000"/>
          <w:sz w:val="28"/>
        </w:rPr>
        <w:t>
</w:t>
      </w:r>
      <w:r>
        <w:rPr>
          <w:rFonts w:ascii="Times New Roman"/>
          <w:b w:val="false"/>
          <w:i w:val="false"/>
          <w:color w:val="000000"/>
          <w:sz w:val="28"/>
        </w:rPr>
        <w:t xml:space="preserve">
      3) серіктестік коммерциялық құпия деп жариялаған мәліметтерді жария етпеуге; </w:t>
      </w:r>
      <w:r>
        <w:br/>
      </w:r>
      <w:r>
        <w:rPr>
          <w:rFonts w:ascii="Times New Roman"/>
          <w:b w:val="false"/>
          <w:i w:val="false"/>
          <w:color w:val="000000"/>
          <w:sz w:val="28"/>
        </w:rPr>
        <w:t>
</w:t>
      </w:r>
      <w:r>
        <w:rPr>
          <w:rFonts w:ascii="Times New Roman"/>
          <w:b w:val="false"/>
          <w:i w:val="false"/>
          <w:color w:val="000000"/>
          <w:sz w:val="28"/>
        </w:rPr>
        <w:t xml:space="preserve">
      4) атқарушы органға, сондай-ақ тіркеушіге серіктестікке қатысушылар тізілімі енгізілген жағдайда осы жарғының 1-тармағы 1.2) тармақшасында көзделген мәліметтердің өзгергені туралы жазбаша хабардар етуге міндетті. </w:t>
      </w:r>
      <w:r>
        <w:br/>
      </w:r>
      <w:r>
        <w:rPr>
          <w:rFonts w:ascii="Times New Roman"/>
          <w:b w:val="false"/>
          <w:i w:val="false"/>
          <w:color w:val="000000"/>
          <w:sz w:val="28"/>
        </w:rPr>
        <w:t>
</w:t>
      </w:r>
      <w:r>
        <w:rPr>
          <w:rFonts w:ascii="Times New Roman"/>
          <w:b w:val="false"/>
          <w:i w:val="false"/>
          <w:color w:val="000000"/>
          <w:sz w:val="28"/>
        </w:rPr>
        <w:t xml:space="preserve">
      3.3. Серіктестікке қатысушылар құрылтай шартында және Қазақстан Республикасының заңнамалық актілерінде көзделген басқа да міндеттерді көтеруі мүмкін. </w:t>
      </w:r>
    </w:p>
    <w:bookmarkEnd w:id="31"/>
    <w:bookmarkStart w:name="z177" w:id="32"/>
    <w:p>
      <w:pPr>
        <w:spacing w:after="0"/>
        <w:ind w:left="0"/>
        <w:jc w:val="left"/>
      </w:pPr>
      <w:r>
        <w:rPr>
          <w:rFonts w:ascii="Times New Roman"/>
          <w:b/>
          <w:i w:val="false"/>
          <w:color w:val="000000"/>
        </w:rPr>
        <w:t xml:space="preserve"> 
4. Серіктестікке қатысушыларға, үлестерді сатып алушыларға  серіктестіктің қызметі туралы ақпарат беру тәртібі </w:t>
      </w:r>
    </w:p>
    <w:bookmarkEnd w:id="32"/>
    <w:bookmarkStart w:name="z178" w:id="33"/>
    <w:p>
      <w:pPr>
        <w:spacing w:after="0"/>
        <w:ind w:left="0"/>
        <w:jc w:val="both"/>
      </w:pPr>
      <w:r>
        <w:rPr>
          <w:rFonts w:ascii="Times New Roman"/>
          <w:b w:val="false"/>
          <w:i w:val="false"/>
          <w:color w:val="000000"/>
          <w:sz w:val="28"/>
        </w:rPr>
        <w:t xml:space="preserve">
      4.1. Серіктестік өз қатысушыларының талап етуі бойынша оған қатысушылардың мүдделерін қозғайтын серіктестік қызметі туралы ақпарат беруге міндетті. </w:t>
      </w:r>
      <w:r>
        <w:br/>
      </w:r>
      <w:r>
        <w:rPr>
          <w:rFonts w:ascii="Times New Roman"/>
          <w:b w:val="false"/>
          <w:i w:val="false"/>
          <w:color w:val="000000"/>
          <w:sz w:val="28"/>
        </w:rPr>
        <w:t xml:space="preserve">
      Серіктестікке қатысушылардың мүдделерін қозғайтын ақпарат болып: </w:t>
      </w:r>
      <w:r>
        <w:br/>
      </w:r>
      <w:r>
        <w:rPr>
          <w:rFonts w:ascii="Times New Roman"/>
          <w:b w:val="false"/>
          <w:i w:val="false"/>
          <w:color w:val="000000"/>
          <w:sz w:val="28"/>
        </w:rPr>
        <w:t>
</w:t>
      </w:r>
      <w:r>
        <w:rPr>
          <w:rFonts w:ascii="Times New Roman"/>
          <w:b w:val="false"/>
          <w:i w:val="false"/>
          <w:color w:val="000000"/>
          <w:sz w:val="28"/>
        </w:rPr>
        <w:t xml:space="preserve">
      1) серіктестікке қатысушылардың жалпы жиналысы, байқаушы кеңес, атқарушы орган, серіктестіктің тексеру комиссиясы (тексеруші) қабылдаған шешімдер және қабылданған шешімдердің орындалғаны туралы ақпарат; </w:t>
      </w:r>
      <w:r>
        <w:br/>
      </w:r>
      <w:r>
        <w:rPr>
          <w:rFonts w:ascii="Times New Roman"/>
          <w:b w:val="false"/>
          <w:i w:val="false"/>
          <w:color w:val="000000"/>
          <w:sz w:val="28"/>
        </w:rPr>
        <w:t>
</w:t>
      </w:r>
      <w:r>
        <w:rPr>
          <w:rFonts w:ascii="Times New Roman"/>
          <w:b w:val="false"/>
          <w:i w:val="false"/>
          <w:color w:val="000000"/>
          <w:sz w:val="28"/>
        </w:rPr>
        <w:t xml:space="preserve">
      2) серіктестіктің меншікті капиталының мөлшерінен жиырма бес және одан да астам пайызды құрайтын мөлшерде серіктестіктің қарыз алуы; </w:t>
      </w:r>
      <w:r>
        <w:br/>
      </w:r>
      <w:r>
        <w:rPr>
          <w:rFonts w:ascii="Times New Roman"/>
          <w:b w:val="false"/>
          <w:i w:val="false"/>
          <w:color w:val="000000"/>
          <w:sz w:val="28"/>
        </w:rPr>
        <w:t>
</w:t>
      </w:r>
      <w:r>
        <w:rPr>
          <w:rFonts w:ascii="Times New Roman"/>
          <w:b w:val="false"/>
          <w:i w:val="false"/>
          <w:color w:val="000000"/>
          <w:sz w:val="28"/>
        </w:rPr>
        <w:t xml:space="preserve">
      3) серіктестіктің нәтижесінде серіктестіктің меншікті капиталының мелшерінен жиырма бес және одан астам пайызды құрайтын сомаға мүлік сатып алынатын немесе иеліктен шығарылатын ірі мәміле немесе жиынтығында өзара байланысты мәмілелер жасасуы; </w:t>
      </w:r>
      <w:r>
        <w:br/>
      </w:r>
      <w:r>
        <w:rPr>
          <w:rFonts w:ascii="Times New Roman"/>
          <w:b w:val="false"/>
          <w:i w:val="false"/>
          <w:color w:val="000000"/>
          <w:sz w:val="28"/>
        </w:rPr>
        <w:t>
</w:t>
      </w:r>
      <w:r>
        <w:rPr>
          <w:rFonts w:ascii="Times New Roman"/>
          <w:b w:val="false"/>
          <w:i w:val="false"/>
          <w:color w:val="000000"/>
          <w:sz w:val="28"/>
        </w:rPr>
        <w:t xml:space="preserve">
      4) серіктестіктің қызметтің қандай да бір түрлерін жүзеге асыруға лицензиялар алуы және (немесе) белгілі бір әрекетті жасауы, олардың қолданылуын тоқтата тұру немесе тоқтату, сондай-ақ қызметтің қандай да бір түрлерін жүзеге асыруға және (немесе) белгілі бір әрекетті жасауға серіктестік бұрын алған лицензиялардан айыру; </w:t>
      </w:r>
      <w:r>
        <w:br/>
      </w:r>
      <w:r>
        <w:rPr>
          <w:rFonts w:ascii="Times New Roman"/>
          <w:b w:val="false"/>
          <w:i w:val="false"/>
          <w:color w:val="000000"/>
          <w:sz w:val="28"/>
        </w:rPr>
        <w:t>
</w:t>
      </w:r>
      <w:r>
        <w:rPr>
          <w:rFonts w:ascii="Times New Roman"/>
          <w:b w:val="false"/>
          <w:i w:val="false"/>
          <w:color w:val="000000"/>
          <w:sz w:val="28"/>
        </w:rPr>
        <w:t xml:space="preserve">
      5) серіктестіктің мүлкіне тыйым салу; </w:t>
      </w:r>
      <w:r>
        <w:br/>
      </w:r>
      <w:r>
        <w:rPr>
          <w:rFonts w:ascii="Times New Roman"/>
          <w:b w:val="false"/>
          <w:i w:val="false"/>
          <w:color w:val="000000"/>
          <w:sz w:val="28"/>
        </w:rPr>
        <w:t>
</w:t>
      </w:r>
      <w:r>
        <w:rPr>
          <w:rFonts w:ascii="Times New Roman"/>
          <w:b w:val="false"/>
          <w:i w:val="false"/>
          <w:color w:val="000000"/>
          <w:sz w:val="28"/>
        </w:rPr>
        <w:t xml:space="preserve">
      6) нәтижесінде серіктестік мүлкі жойылған, теңгерімдік құны қоғам активтерінің жалпы мөлшерінің он немесе одан астам пайызын құрайтын төтенше сипаттағы мән-жайлардың басталуы; </w:t>
      </w:r>
      <w:r>
        <w:br/>
      </w:r>
      <w:r>
        <w:rPr>
          <w:rFonts w:ascii="Times New Roman"/>
          <w:b w:val="false"/>
          <w:i w:val="false"/>
          <w:color w:val="000000"/>
          <w:sz w:val="28"/>
        </w:rPr>
        <w:t>
</w:t>
      </w:r>
      <w:r>
        <w:rPr>
          <w:rFonts w:ascii="Times New Roman"/>
          <w:b w:val="false"/>
          <w:i w:val="false"/>
          <w:color w:val="000000"/>
          <w:sz w:val="28"/>
        </w:rPr>
        <w:t xml:space="preserve">
      7) серіктестікті және (немесе) оның лауазымды адамдарын әкімшілік жауапкершілікке тарту; </w:t>
      </w:r>
      <w:r>
        <w:br/>
      </w:r>
      <w:r>
        <w:rPr>
          <w:rFonts w:ascii="Times New Roman"/>
          <w:b w:val="false"/>
          <w:i w:val="false"/>
          <w:color w:val="000000"/>
          <w:sz w:val="28"/>
        </w:rPr>
        <w:t>
</w:t>
      </w:r>
      <w:r>
        <w:rPr>
          <w:rFonts w:ascii="Times New Roman"/>
          <w:b w:val="false"/>
          <w:i w:val="false"/>
          <w:color w:val="000000"/>
          <w:sz w:val="28"/>
        </w:rPr>
        <w:t xml:space="preserve">
      8) серіктестікті мәжбүрлі қайта ұйымдастыру туралы шешім; </w:t>
      </w:r>
      <w:r>
        <w:br/>
      </w:r>
      <w:r>
        <w:rPr>
          <w:rFonts w:ascii="Times New Roman"/>
          <w:b w:val="false"/>
          <w:i w:val="false"/>
          <w:color w:val="000000"/>
          <w:sz w:val="28"/>
        </w:rPr>
        <w:t>
</w:t>
      </w:r>
      <w:r>
        <w:rPr>
          <w:rFonts w:ascii="Times New Roman"/>
          <w:b w:val="false"/>
          <w:i w:val="false"/>
          <w:color w:val="000000"/>
          <w:sz w:val="28"/>
        </w:rPr>
        <w:t xml:space="preserve">
      9) аудиторлық есеп (ол бар болғанда); </w:t>
      </w:r>
      <w:r>
        <w:br/>
      </w:r>
      <w:r>
        <w:rPr>
          <w:rFonts w:ascii="Times New Roman"/>
          <w:b w:val="false"/>
          <w:i w:val="false"/>
          <w:color w:val="000000"/>
          <w:sz w:val="28"/>
        </w:rPr>
        <w:t>
</w:t>
      </w:r>
      <w:r>
        <w:rPr>
          <w:rFonts w:ascii="Times New Roman"/>
          <w:b w:val="false"/>
          <w:i w:val="false"/>
          <w:color w:val="000000"/>
          <w:sz w:val="28"/>
        </w:rPr>
        <w:t xml:space="preserve">
      10) сотта корпоративтік дау бойынша іс қозғалғаны туралы ақпарат; </w:t>
      </w:r>
      <w:r>
        <w:br/>
      </w:r>
      <w:r>
        <w:rPr>
          <w:rFonts w:ascii="Times New Roman"/>
          <w:b w:val="false"/>
          <w:i w:val="false"/>
          <w:color w:val="000000"/>
          <w:sz w:val="28"/>
        </w:rPr>
        <w:t>
</w:t>
      </w:r>
      <w:r>
        <w:rPr>
          <w:rFonts w:ascii="Times New Roman"/>
          <w:b w:val="false"/>
          <w:i w:val="false"/>
          <w:color w:val="000000"/>
          <w:sz w:val="28"/>
        </w:rPr>
        <w:t xml:space="preserve">
      11) серіктестік жарғысына сәйкес серіктестікке қатысушылардың мүдделерін қозғайтын өзге де ақпарат танылады. </w:t>
      </w:r>
      <w:r>
        <w:br/>
      </w:r>
      <w:r>
        <w:rPr>
          <w:rFonts w:ascii="Times New Roman"/>
          <w:b w:val="false"/>
          <w:i w:val="false"/>
          <w:color w:val="000000"/>
          <w:sz w:val="28"/>
        </w:rPr>
        <w:t>
</w:t>
      </w:r>
      <w:r>
        <w:rPr>
          <w:rFonts w:ascii="Times New Roman"/>
          <w:b w:val="false"/>
          <w:i w:val="false"/>
          <w:color w:val="000000"/>
          <w:sz w:val="28"/>
        </w:rPr>
        <w:t xml:space="preserve">
      4.2. Серіктестіктің қызметі туралы ақпарат қатысушыларға олардың жазбаша сұраулары бойынша, атқарушы органға қатысушылардың (қатысушының) шешімінде белгіленген мерзімде беріледі. </w:t>
      </w:r>
      <w:r>
        <w:br/>
      </w:r>
      <w:r>
        <w:rPr>
          <w:rFonts w:ascii="Times New Roman"/>
          <w:b w:val="false"/>
          <w:i w:val="false"/>
          <w:color w:val="000000"/>
          <w:sz w:val="28"/>
        </w:rPr>
        <w:t xml:space="preserve">
      Үлесті сатып алушыларға серіктестіктің қызметі туралы ақпаратты беру тәртібі және көлемі қатысушылардың (қатысушының) шешімімен және үлесті сатып алу туралы алдын ала шартта белгіленеді. </w:t>
      </w:r>
    </w:p>
    <w:bookmarkEnd w:id="33"/>
    <w:bookmarkStart w:name="z191" w:id="34"/>
    <w:p>
      <w:pPr>
        <w:spacing w:after="0"/>
        <w:ind w:left="0"/>
        <w:jc w:val="left"/>
      </w:pPr>
      <w:r>
        <w:rPr>
          <w:rFonts w:ascii="Times New Roman"/>
          <w:b/>
          <w:i w:val="false"/>
          <w:color w:val="000000"/>
        </w:rPr>
        <w:t xml:space="preserve"> 
5. Серіктестіктің мүлкі </w:t>
      </w:r>
    </w:p>
    <w:bookmarkEnd w:id="34"/>
    <w:bookmarkStart w:name="z192" w:id="35"/>
    <w:p>
      <w:pPr>
        <w:spacing w:after="0"/>
        <w:ind w:left="0"/>
        <w:jc w:val="both"/>
      </w:pPr>
      <w:r>
        <w:rPr>
          <w:rFonts w:ascii="Times New Roman"/>
          <w:b w:val="false"/>
          <w:i w:val="false"/>
          <w:color w:val="000000"/>
          <w:sz w:val="28"/>
        </w:rPr>
        <w:t xml:space="preserve">
      5.1. Серіктестіктің мүлкін негізгі қорлар және айналым қаражаты, сондай-ақ құны серіктестіктің дербес теңгерімінде көрсетілетін өзге де мүлік құрайды. </w:t>
      </w:r>
      <w:r>
        <w:br/>
      </w:r>
      <w:r>
        <w:rPr>
          <w:rFonts w:ascii="Times New Roman"/>
          <w:b w:val="false"/>
          <w:i w:val="false"/>
          <w:color w:val="000000"/>
          <w:sz w:val="28"/>
        </w:rPr>
        <w:t xml:space="preserve">
      Серіктестіктің мүлкі оның құрылтайшыларының (қатысушыларының) салымдары, серіктестіктің алған табыстары есебінен, сондай-ақ заңнамада тыйым салынбаған өзге де көздерден құралады. </w:t>
      </w:r>
      <w:r>
        <w:br/>
      </w:r>
      <w:r>
        <w:rPr>
          <w:rFonts w:ascii="Times New Roman"/>
          <w:b w:val="false"/>
          <w:i w:val="false"/>
          <w:color w:val="000000"/>
          <w:sz w:val="28"/>
        </w:rPr>
        <w:t xml:space="preserve">
      Мүлік серіктестікке меншік құқығында тиесілі болады. </w:t>
      </w:r>
      <w:r>
        <w:br/>
      </w:r>
      <w:r>
        <w:rPr>
          <w:rFonts w:ascii="Times New Roman"/>
          <w:b w:val="false"/>
          <w:i w:val="false"/>
          <w:color w:val="000000"/>
          <w:sz w:val="28"/>
        </w:rPr>
        <w:t>
</w:t>
      </w:r>
      <w:r>
        <w:rPr>
          <w:rFonts w:ascii="Times New Roman"/>
          <w:b w:val="false"/>
          <w:i w:val="false"/>
          <w:color w:val="000000"/>
          <w:sz w:val="28"/>
        </w:rPr>
        <w:t xml:space="preserve">
      5.2. Мемлекеттік тіркеу сәтінде серіктестіктің жарғылық капиталы ___________________________________________ теңгені құрайды.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Серіктестіктің жарғылық капиталындағы салым ақша, бағалы қағаздар, заттар, мүліктік құқықтар, соның ішінде жерді пайдалану құқығы және зияткерлік қызмет нәтижелеріне құқық және өзге де мүлік болуы мүмкін (Қазақстан Республикасының секьюритилендіру туралы заңнамасына сәйкес құрылатын, жарғылық капиталы тек ақшамен ғана қалыптасатын арнайы қаржы компанияларын қоспағанда). Жеке мүліктік емес құқықтар және өзге де материалдық емес игіліктер түрінде салым енгізуге жол берілмейді. </w:t>
      </w:r>
      <w:r>
        <w:br/>
      </w:r>
      <w:r>
        <w:rPr>
          <w:rFonts w:ascii="Times New Roman"/>
          <w:b w:val="false"/>
          <w:i w:val="false"/>
          <w:color w:val="000000"/>
          <w:sz w:val="28"/>
        </w:rPr>
        <w:t>
</w:t>
      </w:r>
      <w:r>
        <w:rPr>
          <w:rFonts w:ascii="Times New Roman"/>
          <w:b w:val="false"/>
          <w:i w:val="false"/>
          <w:color w:val="000000"/>
          <w:sz w:val="28"/>
        </w:rPr>
        <w:t xml:space="preserve">
      5.3. Барлық қатысушылардың серіктестіктің мүлкіндегі үлестері олардың жарғылық капиталдағы салымдарына барабар болады және егер құрылтай шартында өзгеше көзделмесе, бүтіндегі бөлік немесе пайыз түрінде белгіленеді. </w:t>
      </w:r>
      <w:r>
        <w:br/>
      </w:r>
      <w:r>
        <w:rPr>
          <w:rFonts w:ascii="Times New Roman"/>
          <w:b w:val="false"/>
          <w:i w:val="false"/>
          <w:color w:val="000000"/>
          <w:sz w:val="28"/>
        </w:rPr>
        <w:t>
</w:t>
      </w:r>
      <w:r>
        <w:rPr>
          <w:rFonts w:ascii="Times New Roman"/>
          <w:b w:val="false"/>
          <w:i w:val="false"/>
          <w:color w:val="000000"/>
          <w:sz w:val="28"/>
        </w:rPr>
        <w:t xml:space="preserve">
      5.4. Серіктестіктің мүлкі қатысушылардың жарғылық капиталдағы бастапқы жарналарының, қосымша жарналарының, шаруашылық және кәсіпкерлік қызметтен түскен табыстардың, сондай-ақ серіктестіктің белгіленген тәртіппен сатып алған немесе алған қарыз қаражатының және басқа да мүлкінің есебінен құралады. </w:t>
      </w:r>
      <w:r>
        <w:br/>
      </w:r>
      <w:r>
        <w:rPr>
          <w:rFonts w:ascii="Times New Roman"/>
          <w:b w:val="false"/>
          <w:i w:val="false"/>
          <w:color w:val="000000"/>
          <w:sz w:val="28"/>
        </w:rPr>
        <w:t>
</w:t>
      </w:r>
      <w:r>
        <w:rPr>
          <w:rFonts w:ascii="Times New Roman"/>
          <w:b w:val="false"/>
          <w:i w:val="false"/>
          <w:color w:val="000000"/>
          <w:sz w:val="28"/>
        </w:rPr>
        <w:t xml:space="preserve">
      5.5. Қатысушылардың шешімі бойынша серіктестіктің жарғылық капиталының мөлшері өзгертілуі мүмкін. </w:t>
      </w:r>
      <w:r>
        <w:br/>
      </w:r>
      <w:r>
        <w:rPr>
          <w:rFonts w:ascii="Times New Roman"/>
          <w:b w:val="false"/>
          <w:i w:val="false"/>
          <w:color w:val="000000"/>
          <w:sz w:val="28"/>
        </w:rPr>
        <w:t xml:space="preserve">
      Серіктестіктің жарғылық капиталын ұлғайту серіктестікке барлық қатысушылар өндіретін қосымша барабар салымдар; серіктестіктің меншікті капиталының есебінен жарғылық капиталдың мөлшерін ұлғайту, оның ішінде оның резервтік капиталы есебінен; барлық қалған қатысушылардың келісімі болған жағдайда бір немесе бірнеше қатысушының қосымша салымдар енгізуі; жаңа қатысушыларды серіктестіктің құрамына қабылдау жолымен жүзеге асырылады. </w:t>
      </w:r>
      <w:r>
        <w:br/>
      </w:r>
      <w:r>
        <w:rPr>
          <w:rFonts w:ascii="Times New Roman"/>
          <w:b w:val="false"/>
          <w:i w:val="false"/>
          <w:color w:val="000000"/>
          <w:sz w:val="28"/>
        </w:rPr>
        <w:t xml:space="preserve">
      Серіктестіктің жарғылық капиталының азайтылуы серіктестікке барлық қатысушылар салымдарының мөлшерін бара бар кеміту не жекелеген қатысушылардың үлестерін толық немесе ішінара өтеу жолымен жүзеге асырылуы мүмкін. </w:t>
      </w:r>
    </w:p>
    <w:bookmarkEnd w:id="35"/>
    <w:bookmarkStart w:name="z197" w:id="36"/>
    <w:p>
      <w:pPr>
        <w:spacing w:after="0"/>
        <w:ind w:left="0"/>
        <w:jc w:val="left"/>
      </w:pPr>
      <w:r>
        <w:rPr>
          <w:rFonts w:ascii="Times New Roman"/>
          <w:b/>
          <w:i w:val="false"/>
          <w:color w:val="000000"/>
        </w:rPr>
        <w:t xml:space="preserve"> 
6. Серіктестіктің органдары </w:t>
      </w:r>
    </w:p>
    <w:bookmarkEnd w:id="36"/>
    <w:bookmarkStart w:name="z198" w:id="37"/>
    <w:p>
      <w:pPr>
        <w:spacing w:after="0"/>
        <w:ind w:left="0"/>
        <w:jc w:val="both"/>
      </w:pPr>
      <w:r>
        <w:rPr>
          <w:rFonts w:ascii="Times New Roman"/>
          <w:b w:val="false"/>
          <w:i w:val="false"/>
          <w:color w:val="000000"/>
          <w:sz w:val="28"/>
        </w:rPr>
        <w:t xml:space="preserve">
      6.1. Серіктестіктің органдары: </w:t>
      </w:r>
      <w:r>
        <w:br/>
      </w:r>
      <w:r>
        <w:rPr>
          <w:rFonts w:ascii="Times New Roman"/>
          <w:b w:val="false"/>
          <w:i w:val="false"/>
          <w:color w:val="000000"/>
          <w:sz w:val="28"/>
        </w:rPr>
        <w:t xml:space="preserve">
      серіктестіктің жоғары органы - оның қатысушыларының жалпы жиналысы (жалпы жиналыс); </w:t>
      </w:r>
      <w:r>
        <w:br/>
      </w:r>
      <w:r>
        <w:rPr>
          <w:rFonts w:ascii="Times New Roman"/>
          <w:b w:val="false"/>
          <w:i w:val="false"/>
          <w:color w:val="000000"/>
          <w:sz w:val="28"/>
        </w:rPr>
        <w:t xml:space="preserve">
      серіктестіктің атқарушы органы (жеке дара немесе алқалы) болып табылады. </w:t>
      </w:r>
      <w:r>
        <w:br/>
      </w:r>
      <w:r>
        <w:rPr>
          <w:rFonts w:ascii="Times New Roman"/>
          <w:b w:val="false"/>
          <w:i w:val="false"/>
          <w:color w:val="000000"/>
          <w:sz w:val="28"/>
        </w:rPr>
        <w:t xml:space="preserve">
      Серіктестіктің құрылтайшылары серіктестіктің қадағалау (қадағалау кеңесі) және (немесе) бақылаушы (тексеру комиссиясы, тексеруші) органдарын құру туралы шешім қабылдауы мүмкін. </w:t>
      </w:r>
      <w:r>
        <w:br/>
      </w:r>
      <w:r>
        <w:rPr>
          <w:rFonts w:ascii="Times New Roman"/>
          <w:b w:val="false"/>
          <w:i w:val="false"/>
          <w:color w:val="000000"/>
          <w:sz w:val="28"/>
        </w:rPr>
        <w:t xml:space="preserve">
      Бір қатысушыдан тұратын серіктестікте, қатысушылардың жалпы жиналысының құзыретіне кіретін шешімді бір ғана қатысушы жеке дара қабылдайды және жазбаша ресімделеді. </w:t>
      </w:r>
      <w:r>
        <w:br/>
      </w:r>
      <w:r>
        <w:rPr>
          <w:rFonts w:ascii="Times New Roman"/>
          <w:b w:val="false"/>
          <w:i w:val="false"/>
          <w:color w:val="000000"/>
          <w:sz w:val="28"/>
        </w:rPr>
        <w:t xml:space="preserve">
      Серіктестікке қатысушылардың жалпы жиналысының айрықша құзыретіне мыналар жатады: </w:t>
      </w:r>
      <w:r>
        <w:br/>
      </w:r>
      <w:r>
        <w:rPr>
          <w:rFonts w:ascii="Times New Roman"/>
          <w:b w:val="false"/>
          <w:i w:val="false"/>
          <w:color w:val="000000"/>
          <w:sz w:val="28"/>
        </w:rPr>
        <w:t>
</w:t>
      </w:r>
      <w:r>
        <w:rPr>
          <w:rFonts w:ascii="Times New Roman"/>
          <w:b w:val="false"/>
          <w:i w:val="false"/>
          <w:color w:val="000000"/>
          <w:sz w:val="28"/>
        </w:rPr>
        <w:t xml:space="preserve">
      1) серіктестіктің жарғылық капиталының мөлшерін, орналасқан жері мен фирмалық атауын өзгертуді немесе серіктестіктің жаңа редакциядағы жарғысын бекітуді қоса алғанда, серіктестіктің жарғысын өзгерту; </w:t>
      </w:r>
      <w:r>
        <w:br/>
      </w:r>
      <w:r>
        <w:rPr>
          <w:rFonts w:ascii="Times New Roman"/>
          <w:b w:val="false"/>
          <w:i w:val="false"/>
          <w:color w:val="000000"/>
          <w:sz w:val="28"/>
        </w:rPr>
        <w:t>
</w:t>
      </w:r>
      <w:r>
        <w:rPr>
          <w:rFonts w:ascii="Times New Roman"/>
          <w:b w:val="false"/>
          <w:i w:val="false"/>
          <w:color w:val="000000"/>
          <w:sz w:val="28"/>
        </w:rPr>
        <w:t xml:space="preserve">
      2) серіктестіктің атқарушы органын құру және оның өкілеттіктерін мерзімінен бұрын тоқтату, сондай-ақ жауапкершілігі шектеулі серіктестікті немесе оның мүлкін сенімді басқаруға беру туралы шешім қабылдау және осылай берудің шарттарын айқындау; </w:t>
      </w:r>
      <w:r>
        <w:br/>
      </w:r>
      <w:r>
        <w:rPr>
          <w:rFonts w:ascii="Times New Roman"/>
          <w:b w:val="false"/>
          <w:i w:val="false"/>
          <w:color w:val="000000"/>
          <w:sz w:val="28"/>
        </w:rPr>
        <w:t>
</w:t>
      </w:r>
      <w:r>
        <w:rPr>
          <w:rFonts w:ascii="Times New Roman"/>
          <w:b w:val="false"/>
          <w:i w:val="false"/>
          <w:color w:val="000000"/>
          <w:sz w:val="28"/>
        </w:rPr>
        <w:t xml:space="preserve">
      3) серіктестіктің байқаушы кеңесін және (немесе) тексеру комиссиясын (тексерушісін) сайлау және олардың өкілеттіктерін мерзімінен бұрын тоқтату, сондай-ақ серіктестіктің тексеру комиссиясының (тексерушісінің) есептері мен қорытындыларын бекіту; </w:t>
      </w:r>
      <w:r>
        <w:br/>
      </w:r>
      <w:r>
        <w:rPr>
          <w:rFonts w:ascii="Times New Roman"/>
          <w:b w:val="false"/>
          <w:i w:val="false"/>
          <w:color w:val="000000"/>
          <w:sz w:val="28"/>
        </w:rPr>
        <w:t>
</w:t>
      </w:r>
      <w:r>
        <w:rPr>
          <w:rFonts w:ascii="Times New Roman"/>
          <w:b w:val="false"/>
          <w:i w:val="false"/>
          <w:color w:val="000000"/>
          <w:sz w:val="28"/>
        </w:rPr>
        <w:t xml:space="preserve">
      4) жылдық қаржылық есептілікті бекіту және таза табысты бөлу; </w:t>
      </w:r>
      <w:r>
        <w:br/>
      </w:r>
      <w:r>
        <w:rPr>
          <w:rFonts w:ascii="Times New Roman"/>
          <w:b w:val="false"/>
          <w:i w:val="false"/>
          <w:color w:val="000000"/>
          <w:sz w:val="28"/>
        </w:rPr>
        <w:t>
</w:t>
      </w:r>
      <w:r>
        <w:rPr>
          <w:rFonts w:ascii="Times New Roman"/>
          <w:b w:val="false"/>
          <w:i w:val="false"/>
          <w:color w:val="000000"/>
          <w:sz w:val="28"/>
        </w:rPr>
        <w:t xml:space="preserve">
      5) ішкі ережелерді, олардың қабылдану рәсімін және серіктестіктің жарғысымен бекітілуі серіктестіктің өзге органдарының  құзыретіне жатқызылған құжаттардан басқа, серіктестіктің ішкі қызметін реттейтін басқа да құжаттарды бекіту; </w:t>
      </w:r>
      <w:r>
        <w:br/>
      </w:r>
      <w:r>
        <w:rPr>
          <w:rFonts w:ascii="Times New Roman"/>
          <w:b w:val="false"/>
          <w:i w:val="false"/>
          <w:color w:val="000000"/>
          <w:sz w:val="28"/>
        </w:rPr>
        <w:t>
</w:t>
      </w:r>
      <w:r>
        <w:rPr>
          <w:rFonts w:ascii="Times New Roman"/>
          <w:b w:val="false"/>
          <w:i w:val="false"/>
          <w:color w:val="000000"/>
          <w:sz w:val="28"/>
        </w:rPr>
        <w:t xml:space="preserve">
      6) серіктестіктің өзге де шаруашылық серіктестіктеріне, сондай-ақ коммерциялық емес ұйымдарға қатысуы туралы шешім; </w:t>
      </w:r>
      <w:r>
        <w:br/>
      </w:r>
      <w:r>
        <w:rPr>
          <w:rFonts w:ascii="Times New Roman"/>
          <w:b w:val="false"/>
          <w:i w:val="false"/>
          <w:color w:val="000000"/>
          <w:sz w:val="28"/>
        </w:rPr>
        <w:t>
</w:t>
      </w:r>
      <w:r>
        <w:rPr>
          <w:rFonts w:ascii="Times New Roman"/>
          <w:b w:val="false"/>
          <w:i w:val="false"/>
          <w:color w:val="000000"/>
          <w:sz w:val="28"/>
        </w:rPr>
        <w:t xml:space="preserve">
      7) серіктестікті қайта ұйымдастыру немесе тарату туралы шешім; </w:t>
      </w:r>
      <w:r>
        <w:br/>
      </w:r>
      <w:r>
        <w:rPr>
          <w:rFonts w:ascii="Times New Roman"/>
          <w:b w:val="false"/>
          <w:i w:val="false"/>
          <w:color w:val="000000"/>
          <w:sz w:val="28"/>
        </w:rPr>
        <w:t>
</w:t>
      </w:r>
      <w:r>
        <w:rPr>
          <w:rFonts w:ascii="Times New Roman"/>
          <w:b w:val="false"/>
          <w:i w:val="false"/>
          <w:color w:val="000000"/>
          <w:sz w:val="28"/>
        </w:rPr>
        <w:t xml:space="preserve">
      8) тарату комиссиясын тағайындау және тарату теңгерімдерін бекіту; </w:t>
      </w:r>
      <w:r>
        <w:br/>
      </w:r>
      <w:r>
        <w:rPr>
          <w:rFonts w:ascii="Times New Roman"/>
          <w:b w:val="false"/>
          <w:i w:val="false"/>
          <w:color w:val="000000"/>
          <w:sz w:val="28"/>
        </w:rPr>
        <w:t>
</w:t>
      </w:r>
      <w:r>
        <w:rPr>
          <w:rFonts w:ascii="Times New Roman"/>
          <w:b w:val="false"/>
          <w:i w:val="false"/>
          <w:color w:val="000000"/>
          <w:sz w:val="28"/>
        </w:rPr>
        <w:t xml:space="preserve">
      9) серіктестікке қатысушыдан үлесті мәжбүрлеп сатып алу туралы шешім; </w:t>
      </w:r>
      <w:r>
        <w:br/>
      </w:r>
      <w:r>
        <w:rPr>
          <w:rFonts w:ascii="Times New Roman"/>
          <w:b w:val="false"/>
          <w:i w:val="false"/>
          <w:color w:val="000000"/>
          <w:sz w:val="28"/>
        </w:rPr>
        <w:t>
</w:t>
      </w:r>
      <w:r>
        <w:rPr>
          <w:rFonts w:ascii="Times New Roman"/>
          <w:b w:val="false"/>
          <w:i w:val="false"/>
          <w:color w:val="000000"/>
          <w:sz w:val="28"/>
        </w:rPr>
        <w:t xml:space="preserve">
      10) серіктестіктің барлық мүлкін кепілге беру туралы шешім; </w:t>
      </w:r>
      <w:r>
        <w:br/>
      </w:r>
      <w:r>
        <w:rPr>
          <w:rFonts w:ascii="Times New Roman"/>
          <w:b w:val="false"/>
          <w:i w:val="false"/>
          <w:color w:val="000000"/>
          <w:sz w:val="28"/>
        </w:rPr>
        <w:t>
</w:t>
      </w:r>
      <w:r>
        <w:rPr>
          <w:rFonts w:ascii="Times New Roman"/>
          <w:b w:val="false"/>
          <w:i w:val="false"/>
          <w:color w:val="000000"/>
          <w:sz w:val="28"/>
        </w:rPr>
        <w:t xml:space="preserve">
      11) серіктестіктің мүлкіне қосымша жарналар енгізу туралы шешім; </w:t>
      </w:r>
      <w:r>
        <w:br/>
      </w:r>
      <w:r>
        <w:rPr>
          <w:rFonts w:ascii="Times New Roman"/>
          <w:b w:val="false"/>
          <w:i w:val="false"/>
          <w:color w:val="000000"/>
          <w:sz w:val="28"/>
        </w:rPr>
        <w:t>
</w:t>
      </w:r>
      <w:r>
        <w:rPr>
          <w:rFonts w:ascii="Times New Roman"/>
          <w:b w:val="false"/>
          <w:i w:val="false"/>
          <w:color w:val="000000"/>
          <w:sz w:val="28"/>
        </w:rPr>
        <w:t xml:space="preserve">
      12) серіктестікке қатысушыларға және үлесті сатып алушыларға серіктестіктің қызметі туралы ақпарат беру тәртібін және мерзімдерін бекіту. </w:t>
      </w:r>
      <w:r>
        <w:br/>
      </w:r>
      <w:r>
        <w:rPr>
          <w:rFonts w:ascii="Times New Roman"/>
          <w:b w:val="false"/>
          <w:i w:val="false"/>
          <w:color w:val="000000"/>
          <w:sz w:val="28"/>
        </w:rPr>
        <w:t xml:space="preserve">
      Осы тармақтың 1), 7), 9) және 10) тармақшаларында көрсетілген мәселелер бойынша, сондай-ақ жарғыда анықталған басқа да мәселелер бойынша шешімдер серіктестікке қатысушылардың жиналысына қатысушылардың және өкілдері арқылы білдірілгендердің төрттен үш білікті басым көпшілігінің дауысымен қабылданады. </w:t>
      </w:r>
      <w:r>
        <w:br/>
      </w:r>
      <w:r>
        <w:rPr>
          <w:rFonts w:ascii="Times New Roman"/>
          <w:b w:val="false"/>
          <w:i w:val="false"/>
          <w:color w:val="000000"/>
          <w:sz w:val="28"/>
        </w:rPr>
        <w:t xml:space="preserve">
      Осы тармақтың 9) тармақшасы бойынша шешім қабылданған кезде үлесі мәжбүрлеу тәртібімен сатып алынатын қатысушы дауыс беруге қатыспайды және оған тиесілі дауыс саны санақ кезінде ескерілмейді. </w:t>
      </w:r>
      <w:r>
        <w:br/>
      </w:r>
      <w:r>
        <w:rPr>
          <w:rFonts w:ascii="Times New Roman"/>
          <w:b w:val="false"/>
          <w:i w:val="false"/>
          <w:color w:val="000000"/>
          <w:sz w:val="28"/>
        </w:rPr>
        <w:t xml:space="preserve">
      Қалған шешімдер серіктестікке қатысушылардың жалпы жиналысына қатысушылардың және өкілдері арқылы білдірілгендердің жай көпшілік дауысымен қабылданады. </w:t>
      </w:r>
      <w:r>
        <w:br/>
      </w:r>
      <w:r>
        <w:rPr>
          <w:rFonts w:ascii="Times New Roman"/>
          <w:b w:val="false"/>
          <w:i w:val="false"/>
          <w:color w:val="000000"/>
          <w:sz w:val="28"/>
        </w:rPr>
        <w:t xml:space="preserve">
      Жалпы жиналыс серіктестіктің қызметіне байланысты кез келген мәселені қарауға қабылдауға құқылы. </w:t>
      </w:r>
      <w:r>
        <w:br/>
      </w:r>
      <w:r>
        <w:rPr>
          <w:rFonts w:ascii="Times New Roman"/>
          <w:b w:val="false"/>
          <w:i w:val="false"/>
          <w:color w:val="000000"/>
          <w:sz w:val="28"/>
        </w:rPr>
        <w:t>
</w:t>
      </w:r>
      <w:r>
        <w:rPr>
          <w:rFonts w:ascii="Times New Roman"/>
          <w:b w:val="false"/>
          <w:i w:val="false"/>
          <w:color w:val="000000"/>
          <w:sz w:val="28"/>
        </w:rPr>
        <w:t xml:space="preserve">
      6.2. Атқарушы орган директор және (немесе) дирекция болып табылады, олар қатысушылардың жалпы жиналысына есеп береді және оның шешімдерінің орындалуын ұйымдастырады. Құрылтайшылар директорды тағайындаған кезде еңбек қатынастары еңбек заңнамасына сәйкес реттеледі. </w:t>
      </w:r>
      <w:r>
        <w:br/>
      </w:r>
      <w:r>
        <w:rPr>
          <w:rFonts w:ascii="Times New Roman"/>
          <w:b w:val="false"/>
          <w:i w:val="false"/>
          <w:color w:val="000000"/>
          <w:sz w:val="28"/>
        </w:rPr>
        <w:t xml:space="preserve">
      Дирекция ______________ (өтініште көрсетіледі) мүшеден тұрады. Дирекцияның басшылығы директор болады. Шешімдер дирекция мүшелерінің көпшілік дауысымен қабылданады, дауыстар тең болған жағдайда директор берген дауыс шешуші деп есептеледі. </w:t>
      </w:r>
      <w:r>
        <w:br/>
      </w:r>
      <w:r>
        <w:rPr>
          <w:rFonts w:ascii="Times New Roman"/>
          <w:b w:val="false"/>
          <w:i w:val="false"/>
          <w:color w:val="000000"/>
          <w:sz w:val="28"/>
        </w:rPr>
        <w:t>
</w:t>
      </w:r>
      <w:r>
        <w:rPr>
          <w:rFonts w:ascii="Times New Roman"/>
          <w:b w:val="false"/>
          <w:i w:val="false"/>
          <w:color w:val="000000"/>
          <w:sz w:val="28"/>
        </w:rPr>
        <w:t xml:space="preserve">
      6.3. Дирекцияның құзыретіне жалпы жиналыстың құзыретіне жатпайтын серіктестік қызметін қамтамасыз етудің барлық мәселелері жатады. </w:t>
      </w:r>
      <w:r>
        <w:br/>
      </w:r>
      <w:r>
        <w:rPr>
          <w:rFonts w:ascii="Times New Roman"/>
          <w:b w:val="false"/>
          <w:i w:val="false"/>
          <w:color w:val="000000"/>
          <w:sz w:val="28"/>
        </w:rPr>
        <w:t xml:space="preserve">
      Серіктестіктің атқарушы органының құзыретіне, жалпы жиналыстың, оның айрықша құзыретіне жатпайтын Заңға сәйкес атқарушы органға берілген өкілеттіктер де жатады. </w:t>
      </w:r>
      <w:r>
        <w:br/>
      </w:r>
      <w:r>
        <w:rPr>
          <w:rFonts w:ascii="Times New Roman"/>
          <w:b w:val="false"/>
          <w:i w:val="false"/>
          <w:color w:val="000000"/>
          <w:sz w:val="28"/>
        </w:rPr>
        <w:t>
</w:t>
      </w:r>
      <w:r>
        <w:rPr>
          <w:rFonts w:ascii="Times New Roman"/>
          <w:b w:val="false"/>
          <w:i w:val="false"/>
          <w:color w:val="000000"/>
          <w:sz w:val="28"/>
        </w:rPr>
        <w:t xml:space="preserve">
      6.4. Серіктестік директорының өкілеттіктері: </w:t>
      </w:r>
      <w:r>
        <w:br/>
      </w:r>
      <w:r>
        <w:rPr>
          <w:rFonts w:ascii="Times New Roman"/>
          <w:b w:val="false"/>
          <w:i w:val="false"/>
          <w:color w:val="000000"/>
          <w:sz w:val="28"/>
        </w:rPr>
        <w:t>
</w:t>
      </w:r>
      <w:r>
        <w:rPr>
          <w:rFonts w:ascii="Times New Roman"/>
          <w:b w:val="false"/>
          <w:i w:val="false"/>
          <w:color w:val="000000"/>
          <w:sz w:val="28"/>
        </w:rPr>
        <w:t xml:space="preserve">
      1) серіктестіктің атынан сенімхатсыз әрекет жасайды; </w:t>
      </w:r>
      <w:r>
        <w:br/>
      </w:r>
      <w:r>
        <w:rPr>
          <w:rFonts w:ascii="Times New Roman"/>
          <w:b w:val="false"/>
          <w:i w:val="false"/>
          <w:color w:val="000000"/>
          <w:sz w:val="28"/>
        </w:rPr>
        <w:t>
</w:t>
      </w:r>
      <w:r>
        <w:rPr>
          <w:rFonts w:ascii="Times New Roman"/>
          <w:b w:val="false"/>
          <w:i w:val="false"/>
          <w:color w:val="000000"/>
          <w:sz w:val="28"/>
        </w:rPr>
        <w:t xml:space="preserve">
      2) серіктестіктің өкілі болу құқығына, оның ішінде қайта сенім білдіру құқығымен сенімхаттар береді; </w:t>
      </w:r>
      <w:r>
        <w:br/>
      </w:r>
      <w:r>
        <w:rPr>
          <w:rFonts w:ascii="Times New Roman"/>
          <w:b w:val="false"/>
          <w:i w:val="false"/>
          <w:color w:val="000000"/>
          <w:sz w:val="28"/>
        </w:rPr>
        <w:t>
</w:t>
      </w:r>
      <w:r>
        <w:rPr>
          <w:rFonts w:ascii="Times New Roman"/>
          <w:b w:val="false"/>
          <w:i w:val="false"/>
          <w:color w:val="000000"/>
          <w:sz w:val="28"/>
        </w:rPr>
        <w:t xml:space="preserve">
      3) серіктестіктің қызметкерлеріне қатысты оларды қызметке тағайындау туралы, оларды ауыстыру және жұмыстан шығару туралы бұйрықтар шығарады, еңбекақы төлеу жүйесін белгілейді, лауазымдық жалақылар мен дербес үстемеақылардың мөлшерін белгілейді, сыйлық беру мәселесін шешеді, көтермелеу шараларын қабылдайды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
      4) қатысушылардың жалпы жиналысының құзыретіне немесе байқаушы органдардың құзыретіне жатқызылмаған өзге де өкілеттіктерді, сондай-ақ оған серіктестікке қатысушылардың жалпы жиналысында берілген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
      6.5. Серіктестіктің атқарушы органының қызметіне бақылауды жүзеге асыру үшін байқаушы кеңес құрылуы мүмкін. </w:t>
      </w:r>
      <w:r>
        <w:br/>
      </w:r>
      <w:r>
        <w:rPr>
          <w:rFonts w:ascii="Times New Roman"/>
          <w:b w:val="false"/>
          <w:i w:val="false"/>
          <w:color w:val="000000"/>
          <w:sz w:val="28"/>
        </w:rPr>
        <w:t xml:space="preserve">
      Серіктестіктің байқаушы кеңесінің қызметі мен олардың шешімдер қабылдау тәртібі ережемен және жалпы жиналыс қабылдаған өзге де құжаттармен анықталады. </w:t>
      </w:r>
      <w:r>
        <w:br/>
      </w:r>
      <w:r>
        <w:rPr>
          <w:rFonts w:ascii="Times New Roman"/>
          <w:b w:val="false"/>
          <w:i w:val="false"/>
          <w:color w:val="000000"/>
          <w:sz w:val="28"/>
        </w:rPr>
        <w:t>
</w:t>
      </w:r>
      <w:r>
        <w:rPr>
          <w:rFonts w:ascii="Times New Roman"/>
          <w:b w:val="false"/>
          <w:i w:val="false"/>
          <w:color w:val="000000"/>
          <w:sz w:val="28"/>
        </w:rPr>
        <w:t xml:space="preserve">
      6.6. Серіктестіктің атқарушы органының қаржы-шаруашылық қызметіне бақылауды жүзеге асыру үшін серіктестікке қатысушылардың ішінен немесе олардың өкілдерінен тексеру комиссиясы құрылуы немесе тексеруші сайлануы мүмкін. </w:t>
      </w:r>
      <w:r>
        <w:br/>
      </w:r>
      <w:r>
        <w:rPr>
          <w:rFonts w:ascii="Times New Roman"/>
          <w:b w:val="false"/>
          <w:i w:val="false"/>
          <w:color w:val="000000"/>
          <w:sz w:val="28"/>
        </w:rPr>
        <w:t xml:space="preserve">
      Серіктестіктің тексеру комиссиясы немесе жеке дара тексерушісі жалпы жиналыста бес жылдан аспайтын мерзімге сайланады. </w:t>
      </w:r>
      <w:r>
        <w:br/>
      </w:r>
      <w:r>
        <w:rPr>
          <w:rFonts w:ascii="Times New Roman"/>
          <w:b w:val="false"/>
          <w:i w:val="false"/>
          <w:color w:val="000000"/>
          <w:sz w:val="28"/>
        </w:rPr>
        <w:t xml:space="preserve">
      Серіктестіктің атқарушы органдарының мүшелері тексеру комиссиясының мүшелері бола алмайды. </w:t>
      </w:r>
      <w:r>
        <w:br/>
      </w:r>
      <w:r>
        <w:rPr>
          <w:rFonts w:ascii="Times New Roman"/>
          <w:b w:val="false"/>
          <w:i w:val="false"/>
          <w:color w:val="000000"/>
          <w:sz w:val="28"/>
        </w:rPr>
        <w:t xml:space="preserve">
      Тексеру комиссиясының (тексерушінің) жұмыс тәртібі ішкі қызметті реттейтін ережелермен және өзге де құжаттармен белгіленеді.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6.6-тармаққа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37"/>
    <w:bookmarkStart w:name="z220" w:id="38"/>
    <w:p>
      <w:pPr>
        <w:spacing w:after="0"/>
        <w:ind w:left="0"/>
        <w:jc w:val="left"/>
      </w:pPr>
      <w:r>
        <w:rPr>
          <w:rFonts w:ascii="Times New Roman"/>
          <w:b/>
          <w:i w:val="false"/>
          <w:color w:val="000000"/>
        </w:rPr>
        <w:t xml:space="preserve"> 
7. Серіктестіктің таза табысын оған қатысушылардың арасында бөлу </w:t>
      </w:r>
    </w:p>
    <w:bookmarkEnd w:id="38"/>
    <w:bookmarkStart w:name="z221" w:id="39"/>
    <w:p>
      <w:pPr>
        <w:spacing w:after="0"/>
        <w:ind w:left="0"/>
        <w:jc w:val="both"/>
      </w:pPr>
      <w:r>
        <w:rPr>
          <w:rFonts w:ascii="Times New Roman"/>
          <w:b w:val="false"/>
          <w:i w:val="false"/>
          <w:color w:val="000000"/>
          <w:sz w:val="28"/>
        </w:rPr>
        <w:t xml:space="preserve">
      7.1. Серіктестіктің оның жыл ішіндегі қызметінің нәтижелері бойынша алған таза табысын серіктестікке қатысушылардың арасында бөлу серіктестіктің тиісті жылдағы қызметінің нәтижелерін бекітуге арналған серіктестікке қатысушылардың кезекті жалпы жиналысының шешіміне сәйкес жүргізіледі. </w:t>
      </w:r>
      <w:r>
        <w:br/>
      </w:r>
      <w:r>
        <w:rPr>
          <w:rFonts w:ascii="Times New Roman"/>
          <w:b w:val="false"/>
          <w:i w:val="false"/>
          <w:color w:val="000000"/>
          <w:sz w:val="28"/>
        </w:rPr>
        <w:t xml:space="preserve">
      Жалпы жиналыс таза табысты немесе оның бір бөлігін серіктестікке қатысушылар арасында бөлуден шығарып тастау туралы шешім қабылдауға да құқылы. </w:t>
      </w:r>
      <w:r>
        <w:br/>
      </w:r>
      <w:r>
        <w:rPr>
          <w:rFonts w:ascii="Times New Roman"/>
          <w:b w:val="false"/>
          <w:i w:val="false"/>
          <w:color w:val="000000"/>
          <w:sz w:val="28"/>
        </w:rPr>
        <w:t>
</w:t>
      </w:r>
      <w:r>
        <w:rPr>
          <w:rFonts w:ascii="Times New Roman"/>
          <w:b w:val="false"/>
          <w:i w:val="false"/>
          <w:color w:val="000000"/>
          <w:sz w:val="28"/>
        </w:rPr>
        <w:t xml:space="preserve">
      7.2. Серіктестіктің жалпы жиналысы қатысушылар арасында табысты бөлу туралы шешім қабылдаған жағдайда, әр қатысушы бөлінген табыстың бір бөлігін серіктестіктің жарғылық капиталындағы оның үлесіне сәйкес алуға құқылы. Төлемді серіктестік жалпы жиналыс таза табысты бөлу туралы шешім қабылдаған күнінен бастап бір ай ішінде ақшалай нысанда жүргізуі тиіс. </w:t>
      </w:r>
    </w:p>
    <w:bookmarkEnd w:id="39"/>
    <w:bookmarkStart w:name="z223" w:id="40"/>
    <w:p>
      <w:pPr>
        <w:spacing w:after="0"/>
        <w:ind w:left="0"/>
        <w:jc w:val="left"/>
      </w:pPr>
      <w:r>
        <w:rPr>
          <w:rFonts w:ascii="Times New Roman"/>
          <w:b/>
          <w:i w:val="false"/>
          <w:color w:val="000000"/>
        </w:rPr>
        <w:t xml:space="preserve"> 
8. Серіктестікті қайта ұйымдастыру және тарату </w:t>
      </w:r>
    </w:p>
    <w:bookmarkEnd w:id="40"/>
    <w:bookmarkStart w:name="z224" w:id="41"/>
    <w:p>
      <w:pPr>
        <w:spacing w:after="0"/>
        <w:ind w:left="0"/>
        <w:jc w:val="both"/>
      </w:pPr>
      <w:r>
        <w:rPr>
          <w:rFonts w:ascii="Times New Roman"/>
          <w:b w:val="false"/>
          <w:i w:val="false"/>
          <w:color w:val="000000"/>
          <w:sz w:val="28"/>
        </w:rPr>
        <w:t xml:space="preserve">
      8.1. Серіктестік қатысушылардың жалпы жиналысының шешімі бойынша не Қазақстан Республикасының заңнамасында көзделген өзге де </w:t>
      </w:r>
      <w:r>
        <w:br/>
      </w:r>
      <w:r>
        <w:rPr>
          <w:rFonts w:ascii="Times New Roman"/>
          <w:b w:val="false"/>
          <w:i w:val="false"/>
          <w:color w:val="000000"/>
          <w:sz w:val="28"/>
        </w:rPr>
        <w:t xml:space="preserve">
негіздер бойынша қайта ұйымдастырылуы және таратылуы мүмкін. </w:t>
      </w:r>
      <w:r>
        <w:br/>
      </w:r>
      <w:r>
        <w:rPr>
          <w:rFonts w:ascii="Times New Roman"/>
          <w:b w:val="false"/>
          <w:i w:val="false"/>
          <w:color w:val="000000"/>
          <w:sz w:val="28"/>
        </w:rPr>
        <w:t>
</w:t>
      </w:r>
      <w:r>
        <w:rPr>
          <w:rFonts w:ascii="Times New Roman"/>
          <w:b w:val="false"/>
          <w:i w:val="false"/>
          <w:color w:val="000000"/>
          <w:sz w:val="28"/>
        </w:rPr>
        <w:t xml:space="preserve">
      8.2. Серіктестікті қайта ұйымдастыру және тарату тәртібі Заңмен және Қазақстан Республикасының өзге де нормативтік құқықтық актілерімен реттеледі. </w:t>
      </w:r>
    </w:p>
    <w:bookmarkEnd w:id="41"/>
    <w:p>
      <w:pPr>
        <w:spacing w:after="0"/>
        <w:ind w:left="0"/>
        <w:jc w:val="both"/>
      </w:pPr>
      <w:r>
        <w:rPr>
          <w:rFonts w:ascii="Times New Roman"/>
          <w:b w:val="false"/>
          <w:i w:val="false"/>
          <w:color w:val="000000"/>
          <w:sz w:val="28"/>
        </w:rPr>
        <w:t xml:space="preserve">      Серіктестікке қатысушылар: </w:t>
      </w:r>
      <w:r>
        <w:br/>
      </w:r>
      <w:r>
        <w:rPr>
          <w:rFonts w:ascii="Times New Roman"/>
          <w:b w:val="false"/>
          <w:i w:val="false"/>
          <w:color w:val="000000"/>
          <w:sz w:val="28"/>
        </w:rPr>
        <w:t xml:space="preserve">
______________________________         _______________________ </w:t>
      </w:r>
      <w:r>
        <w:br/>
      </w:r>
      <w:r>
        <w:rPr>
          <w:rFonts w:ascii="Times New Roman"/>
          <w:b w:val="false"/>
          <w:i w:val="false"/>
          <w:color w:val="000000"/>
          <w:sz w:val="28"/>
        </w:rPr>
        <w:t xml:space="preserve">
______________________________         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қыркүйектегі </w:t>
      </w:r>
      <w:r>
        <w:br/>
      </w:r>
      <w:r>
        <w:rPr>
          <w:rFonts w:ascii="Times New Roman"/>
          <w:b w:val="false"/>
          <w:i w:val="false"/>
          <w:color w:val="000000"/>
          <w:sz w:val="28"/>
        </w:rPr>
        <w:t xml:space="preserve">
N 852 қаулысымен  </w:t>
      </w:r>
      <w:r>
        <w:br/>
      </w:r>
      <w:r>
        <w:rPr>
          <w:rFonts w:ascii="Times New Roman"/>
          <w:b w:val="false"/>
          <w:i w:val="false"/>
          <w:color w:val="000000"/>
          <w:sz w:val="28"/>
        </w:rPr>
        <w:t xml:space="preserve">
бекітілген      </w:t>
      </w:r>
    </w:p>
    <w:bookmarkStart w:name="z226" w:id="42"/>
    <w:p>
      <w:pPr>
        <w:spacing w:after="0"/>
        <w:ind w:left="0"/>
        <w:jc w:val="left"/>
      </w:pPr>
      <w:r>
        <w:rPr>
          <w:rFonts w:ascii="Times New Roman"/>
          <w:b/>
          <w:i w:val="false"/>
          <w:color w:val="000000"/>
        </w:rPr>
        <w:t xml:space="preserve"> 
Қосымша жауапкершілігі бар серіктестіктің </w:t>
      </w:r>
      <w:r>
        <w:br/>
      </w:r>
      <w:r>
        <w:rPr>
          <w:rFonts w:ascii="Times New Roman"/>
          <w:b/>
          <w:i w:val="false"/>
          <w:color w:val="000000"/>
        </w:rPr>
        <w:t xml:space="preserve">
үлгі жарғысы  1. Жалпы ережелер </w:t>
      </w:r>
    </w:p>
    <w:bookmarkEnd w:id="42"/>
    <w:bookmarkStart w:name="z227" w:id="43"/>
    <w:p>
      <w:pPr>
        <w:spacing w:after="0"/>
        <w:ind w:left="0"/>
        <w:jc w:val="both"/>
      </w:pPr>
      <w:r>
        <w:rPr>
          <w:rFonts w:ascii="Times New Roman"/>
          <w:b w:val="false"/>
          <w:i w:val="false"/>
          <w:color w:val="000000"/>
          <w:sz w:val="28"/>
        </w:rPr>
        <w:t xml:space="preserve">
      1.1.___________________________________________________________ </w:t>
      </w:r>
      <w:r>
        <w:br/>
      </w:r>
      <w:r>
        <w:rPr>
          <w:rFonts w:ascii="Times New Roman"/>
          <w:b w:val="false"/>
          <w:i w:val="false"/>
          <w:color w:val="000000"/>
          <w:sz w:val="28"/>
        </w:rPr>
        <w:t xml:space="preserve">
____________________________ қосымша жауапкершілігі бар серіктестігі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(бұдан әрі - серіктестік) Қазақстан Республикасының заңнамасы бойынша заңды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
      1.2. Серіктестікке қатысушылардың тізбесі (қатысушылар тізілімін жүргізуді тіркеуші олардың атауын, орналасқан жерін, мекен-жайын, банктік деректемелерін (егер заңды тұлға құрылтайшы болып табылса) немесе атын, тұрғылықты жерін және жеке басын куәландыратын құжаттың деректерін (егер жеке тұлға құрылтайшы болып табылса) көрсете отырып жүзеге асыратын серіктестікті қоспағанда)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1.3. Серіктестіктің фирмалық атауы </w:t>
      </w:r>
      <w:r>
        <w:br/>
      </w:r>
      <w:r>
        <w:rPr>
          <w:rFonts w:ascii="Times New Roman"/>
          <w:b w:val="false"/>
          <w:i w:val="false"/>
          <w:color w:val="000000"/>
          <w:sz w:val="28"/>
        </w:rPr>
        <w:t xml:space="preserve">
мемлекеттік тілде 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орыс тілінде 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1.4. Серіктестіктің орналасқан жері және мекен-жайы 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1.5. Серіктестік қызметінің мерзімі 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1.6. Жеке кәсіпкерлік субъектісінің мәртебесі 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1.7. Серіктестік заңнамалық актілерде және құрылтай шартында тыйым салынбаған қызметтің кез келген түрін жүзеге асыра алады. </w:t>
      </w:r>
      <w:r>
        <w:br/>
      </w:r>
      <w:r>
        <w:rPr>
          <w:rFonts w:ascii="Times New Roman"/>
          <w:b w:val="false"/>
          <w:i w:val="false"/>
          <w:color w:val="000000"/>
          <w:sz w:val="28"/>
        </w:rPr>
        <w:t xml:space="preserve">
      Серіктестік лицензияның негізінде тізбесі заңнамалық актілерде айқындалатын қызметтің жекелеген түрлерімен айналыса алады. </w:t>
      </w:r>
    </w:p>
    <w:bookmarkEnd w:id="43"/>
    <w:bookmarkStart w:name="z234" w:id="44"/>
    <w:p>
      <w:pPr>
        <w:spacing w:after="0"/>
        <w:ind w:left="0"/>
        <w:jc w:val="left"/>
      </w:pPr>
      <w:r>
        <w:rPr>
          <w:rFonts w:ascii="Times New Roman"/>
          <w:b/>
          <w:i w:val="false"/>
          <w:color w:val="000000"/>
        </w:rPr>
        <w:t xml:space="preserve"> 
2. Серіктестіктің заңдық мәртебесі </w:t>
      </w:r>
    </w:p>
    <w:bookmarkEnd w:id="44"/>
    <w:bookmarkStart w:name="z235" w:id="45"/>
    <w:p>
      <w:pPr>
        <w:spacing w:after="0"/>
        <w:ind w:left="0"/>
        <w:jc w:val="both"/>
      </w:pPr>
      <w:r>
        <w:rPr>
          <w:rFonts w:ascii="Times New Roman"/>
          <w:b w:val="false"/>
          <w:i w:val="false"/>
          <w:color w:val="000000"/>
          <w:sz w:val="28"/>
        </w:rPr>
        <w:t xml:space="preserve">
      2.1. Серіктестік мемлекеттік тіркеуден өткен сәттен бастап заңды тұлға құқықтарын иеленеді. </w:t>
      </w:r>
      <w:r>
        <w:br/>
      </w:r>
      <w:r>
        <w:rPr>
          <w:rFonts w:ascii="Times New Roman"/>
          <w:b w:val="false"/>
          <w:i w:val="false"/>
          <w:color w:val="000000"/>
          <w:sz w:val="28"/>
        </w:rPr>
        <w:t>
</w:t>
      </w:r>
      <w:r>
        <w:rPr>
          <w:rFonts w:ascii="Times New Roman"/>
          <w:b w:val="false"/>
          <w:i w:val="false"/>
          <w:color w:val="000000"/>
          <w:sz w:val="28"/>
        </w:rPr>
        <w:t xml:space="preserve">
      2.2. Серіктестіктің мөрі, дербес теңгерімі, банктерде шоттары, өз атауы жазылған бланкілері болады. </w:t>
      </w:r>
      <w:r>
        <w:br/>
      </w:r>
      <w:r>
        <w:rPr>
          <w:rFonts w:ascii="Times New Roman"/>
          <w:b w:val="false"/>
          <w:i w:val="false"/>
          <w:color w:val="000000"/>
          <w:sz w:val="28"/>
        </w:rPr>
        <w:t>
</w:t>
      </w:r>
      <w:r>
        <w:rPr>
          <w:rFonts w:ascii="Times New Roman"/>
          <w:b w:val="false"/>
          <w:i w:val="false"/>
          <w:color w:val="000000"/>
          <w:sz w:val="28"/>
        </w:rPr>
        <w:t xml:space="preserve">
      2.3. Серіктестік өз қызметінің мақсатына жету үшін өз атынан мәмілелер жасасуға, мүліктік және жеке мүліктік емес құқықтарды иеленуге, міндеттер көтеруге, сотта талапкер және жауапкер болуға құқылы. </w:t>
      </w:r>
      <w:r>
        <w:br/>
      </w:r>
      <w:r>
        <w:rPr>
          <w:rFonts w:ascii="Times New Roman"/>
          <w:b w:val="false"/>
          <w:i w:val="false"/>
          <w:color w:val="000000"/>
          <w:sz w:val="28"/>
        </w:rPr>
        <w:t>
</w:t>
      </w:r>
      <w:r>
        <w:rPr>
          <w:rFonts w:ascii="Times New Roman"/>
          <w:b w:val="false"/>
          <w:i w:val="false"/>
          <w:color w:val="000000"/>
          <w:sz w:val="28"/>
        </w:rPr>
        <w:t xml:space="preserve">
      2.4. Серіктестік Қазақстан Республикасының аумағында және шетелде филиалдар мен өкілдіктер құруға, басқа заңды тұлғалармен бірлестіктерге (одақтарға) кіруге, сондай-ақ өзге де заңды тұлғалардың қатысушысы болуға құқылы. </w:t>
      </w:r>
      <w:r>
        <w:br/>
      </w:r>
      <w:r>
        <w:rPr>
          <w:rFonts w:ascii="Times New Roman"/>
          <w:b w:val="false"/>
          <w:i w:val="false"/>
          <w:color w:val="000000"/>
          <w:sz w:val="28"/>
        </w:rPr>
        <w:t>
</w:t>
      </w:r>
      <w:r>
        <w:rPr>
          <w:rFonts w:ascii="Times New Roman"/>
          <w:b w:val="false"/>
          <w:i w:val="false"/>
          <w:color w:val="000000"/>
          <w:sz w:val="28"/>
        </w:rPr>
        <w:t xml:space="preserve">
      2.5. Серіктестік өз міндеттемелері бойынша өзіне тиесілі барлық мүлікпен жауап береді. Мемлекет серіктестіктің борыштары бойынша жауап бермейді. Серіктестік мемлекеттің борыштары бойынша жауап бермейді. Серіктестік қолданыстағы заңнамада көзделген жағдайларды қоспағанда, өз қатысушыларының міндеттемелері бойынша жауап бермейді. </w:t>
      </w:r>
      <w:r>
        <w:br/>
      </w:r>
      <w:r>
        <w:rPr>
          <w:rFonts w:ascii="Times New Roman"/>
          <w:b w:val="false"/>
          <w:i w:val="false"/>
          <w:color w:val="000000"/>
          <w:sz w:val="28"/>
        </w:rPr>
        <w:t>
</w:t>
      </w:r>
      <w:r>
        <w:rPr>
          <w:rFonts w:ascii="Times New Roman"/>
          <w:b w:val="false"/>
          <w:i w:val="false"/>
          <w:color w:val="000000"/>
          <w:sz w:val="28"/>
        </w:rPr>
        <w:t xml:space="preserve">
      2.6. Серіктестікке қатысушылар оның міндеттемелері бойынша жарғылық капиталға өздерінің салымдарымен, ал бұл сома жеткіліксіз болған кезде - олар салған салымдарға еселенген мөлшерде оларға қосымша тиесілі мүлікпен жауап береді. </w:t>
      </w:r>
      <w:r>
        <w:br/>
      </w:r>
      <w:r>
        <w:rPr>
          <w:rFonts w:ascii="Times New Roman"/>
          <w:b w:val="false"/>
          <w:i w:val="false"/>
          <w:color w:val="000000"/>
          <w:sz w:val="28"/>
        </w:rPr>
        <w:t xml:space="preserve">
      Қатысушылар жауапкершілігінің шекті мөлшері жарғылық капиталға </w:t>
      </w:r>
      <w:r>
        <w:br/>
      </w:r>
      <w:r>
        <w:rPr>
          <w:rFonts w:ascii="Times New Roman"/>
          <w:b w:val="false"/>
          <w:i w:val="false"/>
          <w:color w:val="000000"/>
          <w:sz w:val="28"/>
        </w:rPr>
        <w:t xml:space="preserve">
олардың салымдарына еселенеді _____________ (өтініште көрсетіледі). </w:t>
      </w:r>
      <w:r>
        <w:br/>
      </w:r>
      <w:r>
        <w:rPr>
          <w:rFonts w:ascii="Times New Roman"/>
          <w:b w:val="false"/>
          <w:i w:val="false"/>
          <w:color w:val="000000"/>
          <w:sz w:val="28"/>
        </w:rPr>
        <w:t xml:space="preserve">
      Қатысушылардың бірі банкрот болған кезде серіктестіктің міндеттемелері бойынша оның жауапкершілігі, егер құрылтай құжаттарында жауапкершілікті бөлудің өзге тәртібі көзделмесе, қалған қатысушылар арасында олардың салымдарына барабар түрде бөлінеді. </w:t>
      </w:r>
    </w:p>
    <w:bookmarkEnd w:id="45"/>
    <w:bookmarkStart w:name="z241" w:id="46"/>
    <w:p>
      <w:pPr>
        <w:spacing w:after="0"/>
        <w:ind w:left="0"/>
        <w:jc w:val="left"/>
      </w:pPr>
      <w:r>
        <w:rPr>
          <w:rFonts w:ascii="Times New Roman"/>
          <w:b/>
          <w:i w:val="false"/>
          <w:color w:val="000000"/>
        </w:rPr>
        <w:t xml:space="preserve"> 
3. Серіктестікке қатысушылардың құқықтары мен міндеттері </w:t>
      </w:r>
    </w:p>
    <w:bookmarkEnd w:id="46"/>
    <w:bookmarkStart w:name="z242" w:id="47"/>
    <w:p>
      <w:pPr>
        <w:spacing w:after="0"/>
        <w:ind w:left="0"/>
        <w:jc w:val="both"/>
      </w:pPr>
      <w:r>
        <w:rPr>
          <w:rFonts w:ascii="Times New Roman"/>
          <w:b w:val="false"/>
          <w:i w:val="false"/>
          <w:color w:val="000000"/>
          <w:sz w:val="28"/>
        </w:rPr>
        <w:t xml:space="preserve">
      3.1. Серіктестікке қатысушылар: </w:t>
      </w:r>
      <w:r>
        <w:br/>
      </w:r>
      <w:r>
        <w:rPr>
          <w:rFonts w:ascii="Times New Roman"/>
          <w:b w:val="false"/>
          <w:i w:val="false"/>
          <w:color w:val="000000"/>
          <w:sz w:val="28"/>
        </w:rPr>
        <w:t>
</w:t>
      </w:r>
      <w:r>
        <w:rPr>
          <w:rFonts w:ascii="Times New Roman"/>
          <w:b w:val="false"/>
          <w:i w:val="false"/>
          <w:color w:val="000000"/>
          <w:sz w:val="28"/>
        </w:rPr>
        <w:t xml:space="preserve">
      1) серіктестік істерін басқаруға қатысуға; </w:t>
      </w:r>
      <w:r>
        <w:br/>
      </w:r>
      <w:r>
        <w:rPr>
          <w:rFonts w:ascii="Times New Roman"/>
          <w:b w:val="false"/>
          <w:i w:val="false"/>
          <w:color w:val="000000"/>
          <w:sz w:val="28"/>
        </w:rPr>
        <w:t>
</w:t>
      </w:r>
      <w:r>
        <w:rPr>
          <w:rFonts w:ascii="Times New Roman"/>
          <w:b w:val="false"/>
          <w:i w:val="false"/>
          <w:color w:val="000000"/>
          <w:sz w:val="28"/>
        </w:rPr>
        <w:t xml:space="preserve">
      2) серіктестіктің қызметі туралы ақпарат алуға және оның бухгалтерлік және өзге де құжаттамасымен танысуға; </w:t>
      </w:r>
      <w:r>
        <w:br/>
      </w:r>
      <w:r>
        <w:rPr>
          <w:rFonts w:ascii="Times New Roman"/>
          <w:b w:val="false"/>
          <w:i w:val="false"/>
          <w:color w:val="000000"/>
          <w:sz w:val="28"/>
        </w:rPr>
        <w:t>
</w:t>
      </w:r>
      <w:r>
        <w:rPr>
          <w:rFonts w:ascii="Times New Roman"/>
          <w:b w:val="false"/>
          <w:i w:val="false"/>
          <w:color w:val="000000"/>
          <w:sz w:val="28"/>
        </w:rPr>
        <w:t xml:space="preserve">
      3) серіктестіктің қызметінен табыс алуға, таза табысты бөлуге қатысуға; </w:t>
      </w:r>
      <w:r>
        <w:br/>
      </w:r>
      <w:r>
        <w:rPr>
          <w:rFonts w:ascii="Times New Roman"/>
          <w:b w:val="false"/>
          <w:i w:val="false"/>
          <w:color w:val="000000"/>
          <w:sz w:val="28"/>
        </w:rPr>
        <w:t>
</w:t>
      </w:r>
      <w:r>
        <w:rPr>
          <w:rFonts w:ascii="Times New Roman"/>
          <w:b w:val="false"/>
          <w:i w:val="false"/>
          <w:color w:val="000000"/>
          <w:sz w:val="28"/>
        </w:rPr>
        <w:t xml:space="preserve">
      4) серіктестік таратылған жағдайда кредиторлармен есеп айырысқаннан кейін қалған серіктестік мүлкіндегі олардың үлесіне сәйкес оның мүлкінің бір бөлігін немесе оның құнын алуға; </w:t>
      </w:r>
      <w:r>
        <w:br/>
      </w:r>
      <w:r>
        <w:rPr>
          <w:rFonts w:ascii="Times New Roman"/>
          <w:b w:val="false"/>
          <w:i w:val="false"/>
          <w:color w:val="000000"/>
          <w:sz w:val="28"/>
        </w:rPr>
        <w:t>
</w:t>
      </w:r>
      <w:r>
        <w:rPr>
          <w:rFonts w:ascii="Times New Roman"/>
          <w:b w:val="false"/>
          <w:i w:val="false"/>
          <w:color w:val="000000"/>
          <w:sz w:val="28"/>
        </w:rPr>
        <w:t xml:space="preserve">
      5) өз үлесін иеліктен шығару жолымен серіктестікке қатысуды тоқтатуға; </w:t>
      </w:r>
      <w:r>
        <w:br/>
      </w:r>
      <w:r>
        <w:rPr>
          <w:rFonts w:ascii="Times New Roman"/>
          <w:b w:val="false"/>
          <w:i w:val="false"/>
          <w:color w:val="000000"/>
          <w:sz w:val="28"/>
        </w:rPr>
        <w:t>
</w:t>
      </w:r>
      <w:r>
        <w:rPr>
          <w:rFonts w:ascii="Times New Roman"/>
          <w:b w:val="false"/>
          <w:i w:val="false"/>
          <w:color w:val="000000"/>
          <w:sz w:val="28"/>
        </w:rPr>
        <w:t>
      6)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(бұдан әрі - Заң) және (немесе) серіктестіктің жарғысында көзделген олардың құқықтарын бұзатын серіктестік органдарының шешімдеріне сот тәртібімен дауласуға құқылы. </w:t>
      </w:r>
      <w:r>
        <w:br/>
      </w:r>
      <w:r>
        <w:rPr>
          <w:rFonts w:ascii="Times New Roman"/>
          <w:b w:val="false"/>
          <w:i w:val="false"/>
          <w:color w:val="000000"/>
          <w:sz w:val="28"/>
        </w:rPr>
        <w:t>
</w:t>
      </w:r>
      <w:r>
        <w:rPr>
          <w:rFonts w:ascii="Times New Roman"/>
          <w:b w:val="false"/>
          <w:i w:val="false"/>
          <w:color w:val="000000"/>
          <w:sz w:val="28"/>
        </w:rPr>
        <w:t xml:space="preserve">
      3.2. Серіктестікке қатысушылар: </w:t>
      </w:r>
      <w:r>
        <w:br/>
      </w:r>
      <w:r>
        <w:rPr>
          <w:rFonts w:ascii="Times New Roman"/>
          <w:b w:val="false"/>
          <w:i w:val="false"/>
          <w:color w:val="000000"/>
          <w:sz w:val="28"/>
        </w:rPr>
        <w:t>
</w:t>
      </w:r>
      <w:r>
        <w:rPr>
          <w:rFonts w:ascii="Times New Roman"/>
          <w:b w:val="false"/>
          <w:i w:val="false"/>
          <w:color w:val="000000"/>
          <w:sz w:val="28"/>
        </w:rPr>
        <w:t xml:space="preserve">
      1) құрылтай шартының талаптарын сақтауға; </w:t>
      </w:r>
      <w:r>
        <w:br/>
      </w:r>
      <w:r>
        <w:rPr>
          <w:rFonts w:ascii="Times New Roman"/>
          <w:b w:val="false"/>
          <w:i w:val="false"/>
          <w:color w:val="000000"/>
          <w:sz w:val="28"/>
        </w:rPr>
        <w:t>
</w:t>
      </w:r>
      <w:r>
        <w:rPr>
          <w:rFonts w:ascii="Times New Roman"/>
          <w:b w:val="false"/>
          <w:i w:val="false"/>
          <w:color w:val="000000"/>
          <w:sz w:val="28"/>
        </w:rPr>
        <w:t xml:space="preserve">
      2) серіктестіктің жарғылық капиталына құрылтай құжаттарында көзделген тәртіппен, мөлшерде және мерзімде салымдар енгізуге; </w:t>
      </w:r>
      <w:r>
        <w:br/>
      </w:r>
      <w:r>
        <w:rPr>
          <w:rFonts w:ascii="Times New Roman"/>
          <w:b w:val="false"/>
          <w:i w:val="false"/>
          <w:color w:val="000000"/>
          <w:sz w:val="28"/>
        </w:rPr>
        <w:t>
</w:t>
      </w:r>
      <w:r>
        <w:rPr>
          <w:rFonts w:ascii="Times New Roman"/>
          <w:b w:val="false"/>
          <w:i w:val="false"/>
          <w:color w:val="000000"/>
          <w:sz w:val="28"/>
        </w:rPr>
        <w:t xml:space="preserve">
      3) серіктестік коммерциялық құпия деп жариялаған мәліметтерді жария етпеуге; </w:t>
      </w:r>
      <w:r>
        <w:br/>
      </w:r>
      <w:r>
        <w:rPr>
          <w:rFonts w:ascii="Times New Roman"/>
          <w:b w:val="false"/>
          <w:i w:val="false"/>
          <w:color w:val="000000"/>
          <w:sz w:val="28"/>
        </w:rPr>
        <w:t>
</w:t>
      </w:r>
      <w:r>
        <w:rPr>
          <w:rFonts w:ascii="Times New Roman"/>
          <w:b w:val="false"/>
          <w:i w:val="false"/>
          <w:color w:val="000000"/>
          <w:sz w:val="28"/>
        </w:rPr>
        <w:t xml:space="preserve">
      4) атқарушы органға, сондай-ақ тіркеушіге серіктестікке қатысушылар тізілімі енгізілген жағдайда осы жарғының 1-тармағы 1.2) тармақшасында көзделген мәліметтердің өзгергені туралы жазбаша хабардар етуге міндетті. </w:t>
      </w:r>
      <w:r>
        <w:br/>
      </w:r>
      <w:r>
        <w:rPr>
          <w:rFonts w:ascii="Times New Roman"/>
          <w:b w:val="false"/>
          <w:i w:val="false"/>
          <w:color w:val="000000"/>
          <w:sz w:val="28"/>
        </w:rPr>
        <w:t>
</w:t>
      </w:r>
      <w:r>
        <w:rPr>
          <w:rFonts w:ascii="Times New Roman"/>
          <w:b w:val="false"/>
          <w:i w:val="false"/>
          <w:color w:val="000000"/>
          <w:sz w:val="28"/>
        </w:rPr>
        <w:t xml:space="preserve">
      3.3. Серіктестікке қатысушылар құрылтай шартында және Қазақстан Республикасының заңнамалық актілерінде көзделген басқа да міндеттерді көтеруі мүмкін. </w:t>
      </w:r>
    </w:p>
    <w:bookmarkEnd w:id="47"/>
    <w:bookmarkStart w:name="z255" w:id="48"/>
    <w:p>
      <w:pPr>
        <w:spacing w:after="0"/>
        <w:ind w:left="0"/>
        <w:jc w:val="left"/>
      </w:pPr>
      <w:r>
        <w:rPr>
          <w:rFonts w:ascii="Times New Roman"/>
          <w:b/>
          <w:i w:val="false"/>
          <w:color w:val="000000"/>
        </w:rPr>
        <w:t xml:space="preserve"> 
4. Серіктестікке қатысушыларға, үлестерді сатып алушыларға серіктестіктің қызметі туралы ақпарат беру тәртібі </w:t>
      </w:r>
    </w:p>
    <w:bookmarkEnd w:id="48"/>
    <w:bookmarkStart w:name="z256" w:id="49"/>
    <w:p>
      <w:pPr>
        <w:spacing w:after="0"/>
        <w:ind w:left="0"/>
        <w:jc w:val="both"/>
      </w:pPr>
      <w:r>
        <w:rPr>
          <w:rFonts w:ascii="Times New Roman"/>
          <w:b w:val="false"/>
          <w:i w:val="false"/>
          <w:color w:val="000000"/>
          <w:sz w:val="28"/>
        </w:rPr>
        <w:t xml:space="preserve">
      4.1. Серіктестік өз қатысушыларының талап етуі бойынша оған қатысушылардың мүдделерін қозғайтын серіктестік қызметі туралы ақпарат беруге міндетті. </w:t>
      </w:r>
      <w:r>
        <w:br/>
      </w:r>
      <w:r>
        <w:rPr>
          <w:rFonts w:ascii="Times New Roman"/>
          <w:b w:val="false"/>
          <w:i w:val="false"/>
          <w:color w:val="000000"/>
          <w:sz w:val="28"/>
        </w:rPr>
        <w:t xml:space="preserve">
      Серіктестікке қатысушылардың мүдделерін қозғайтын ақпарат болып: </w:t>
      </w:r>
      <w:r>
        <w:br/>
      </w:r>
      <w:r>
        <w:rPr>
          <w:rFonts w:ascii="Times New Roman"/>
          <w:b w:val="false"/>
          <w:i w:val="false"/>
          <w:color w:val="000000"/>
          <w:sz w:val="28"/>
        </w:rPr>
        <w:t>
</w:t>
      </w:r>
      <w:r>
        <w:rPr>
          <w:rFonts w:ascii="Times New Roman"/>
          <w:b w:val="false"/>
          <w:i w:val="false"/>
          <w:color w:val="000000"/>
          <w:sz w:val="28"/>
        </w:rPr>
        <w:t xml:space="preserve">
      1) серіктестікке қатысушылардың жалпы жиналысы, байқаушы кеңес, атқарушы орган, серіктестіктің тексеру комиссиясы (тексеруші) қабылдаған шешімдер және қабылданған шешімдердің орындалғаны туралы ақпарат; </w:t>
      </w:r>
      <w:r>
        <w:br/>
      </w:r>
      <w:r>
        <w:rPr>
          <w:rFonts w:ascii="Times New Roman"/>
          <w:b w:val="false"/>
          <w:i w:val="false"/>
          <w:color w:val="000000"/>
          <w:sz w:val="28"/>
        </w:rPr>
        <w:t>
</w:t>
      </w:r>
      <w:r>
        <w:rPr>
          <w:rFonts w:ascii="Times New Roman"/>
          <w:b w:val="false"/>
          <w:i w:val="false"/>
          <w:color w:val="000000"/>
          <w:sz w:val="28"/>
        </w:rPr>
        <w:t xml:space="preserve">
      2) серіктестіктің меншікті капиталының мөлшерінен жиырма бес және одан да астам пайызды құрайтын мөлшерде серіктестіктің қарыз алуы; </w:t>
      </w:r>
      <w:r>
        <w:br/>
      </w:r>
      <w:r>
        <w:rPr>
          <w:rFonts w:ascii="Times New Roman"/>
          <w:b w:val="false"/>
          <w:i w:val="false"/>
          <w:color w:val="000000"/>
          <w:sz w:val="28"/>
        </w:rPr>
        <w:t>
</w:t>
      </w:r>
      <w:r>
        <w:rPr>
          <w:rFonts w:ascii="Times New Roman"/>
          <w:b w:val="false"/>
          <w:i w:val="false"/>
          <w:color w:val="000000"/>
          <w:sz w:val="28"/>
        </w:rPr>
        <w:t xml:space="preserve">
      3) серіктестіктің нәтижесінде серіктестіктің меншікті капиталының мөлшерінен жиырма бес және одан астам пайызды құрайтын сомаға мүлік сатып алынатын немесе иеліктен шығарылатын ірі мәміле немесе жиынтығында өзара байланысты мәмілелер жасасуы; </w:t>
      </w:r>
      <w:r>
        <w:br/>
      </w:r>
      <w:r>
        <w:rPr>
          <w:rFonts w:ascii="Times New Roman"/>
          <w:b w:val="false"/>
          <w:i w:val="false"/>
          <w:color w:val="000000"/>
          <w:sz w:val="28"/>
        </w:rPr>
        <w:t>
</w:t>
      </w:r>
      <w:r>
        <w:rPr>
          <w:rFonts w:ascii="Times New Roman"/>
          <w:b w:val="false"/>
          <w:i w:val="false"/>
          <w:color w:val="000000"/>
          <w:sz w:val="28"/>
        </w:rPr>
        <w:t xml:space="preserve">
      4) серіктестіктің қызметтің қандай да бір түрлерін жүзеге асыруға лицензиялар алуы және (немесе) белгілі бір әрекетті жасауы, олардың қолданылуын тоқтата тұру немесе тоқтату, сондай-ақ қызметтің қандай да бір түрлерін жүзеге асыруға және (немесе) белгілі бір әрекетті жасауға серіктестік бұрын алған лицензиялардан айыру; </w:t>
      </w:r>
      <w:r>
        <w:br/>
      </w:r>
      <w:r>
        <w:rPr>
          <w:rFonts w:ascii="Times New Roman"/>
          <w:b w:val="false"/>
          <w:i w:val="false"/>
          <w:color w:val="000000"/>
          <w:sz w:val="28"/>
        </w:rPr>
        <w:t>
</w:t>
      </w:r>
      <w:r>
        <w:rPr>
          <w:rFonts w:ascii="Times New Roman"/>
          <w:b w:val="false"/>
          <w:i w:val="false"/>
          <w:color w:val="000000"/>
          <w:sz w:val="28"/>
        </w:rPr>
        <w:t xml:space="preserve">
      5) серіктестіктің мүлкіне тыйым салу; </w:t>
      </w:r>
      <w:r>
        <w:br/>
      </w:r>
      <w:r>
        <w:rPr>
          <w:rFonts w:ascii="Times New Roman"/>
          <w:b w:val="false"/>
          <w:i w:val="false"/>
          <w:color w:val="000000"/>
          <w:sz w:val="28"/>
        </w:rPr>
        <w:t>
</w:t>
      </w:r>
      <w:r>
        <w:rPr>
          <w:rFonts w:ascii="Times New Roman"/>
          <w:b w:val="false"/>
          <w:i w:val="false"/>
          <w:color w:val="000000"/>
          <w:sz w:val="28"/>
        </w:rPr>
        <w:t xml:space="preserve">
      6) нәтижесінде серіктестік мүлкі жойылған, теңгерімдік құны қоғам активтерінің жалпы мөлшерінің он немесе одан астам пайызын құрайтын төтенше сипаттағы мән-жайлардың басталуы; </w:t>
      </w:r>
      <w:r>
        <w:br/>
      </w:r>
      <w:r>
        <w:rPr>
          <w:rFonts w:ascii="Times New Roman"/>
          <w:b w:val="false"/>
          <w:i w:val="false"/>
          <w:color w:val="000000"/>
          <w:sz w:val="28"/>
        </w:rPr>
        <w:t>
</w:t>
      </w:r>
      <w:r>
        <w:rPr>
          <w:rFonts w:ascii="Times New Roman"/>
          <w:b w:val="false"/>
          <w:i w:val="false"/>
          <w:color w:val="000000"/>
          <w:sz w:val="28"/>
        </w:rPr>
        <w:t xml:space="preserve">
      7) серіктестікті және (немесе) оның лауазымды адамдарын әкімшілік жауапкершілікке тарту; </w:t>
      </w:r>
      <w:r>
        <w:br/>
      </w:r>
      <w:r>
        <w:rPr>
          <w:rFonts w:ascii="Times New Roman"/>
          <w:b w:val="false"/>
          <w:i w:val="false"/>
          <w:color w:val="000000"/>
          <w:sz w:val="28"/>
        </w:rPr>
        <w:t>
</w:t>
      </w:r>
      <w:r>
        <w:rPr>
          <w:rFonts w:ascii="Times New Roman"/>
          <w:b w:val="false"/>
          <w:i w:val="false"/>
          <w:color w:val="000000"/>
          <w:sz w:val="28"/>
        </w:rPr>
        <w:t xml:space="preserve">
      8) серіктестікті мәжбүрлі қайта ұйымдастыру туралы шешім; </w:t>
      </w:r>
      <w:r>
        <w:br/>
      </w:r>
      <w:r>
        <w:rPr>
          <w:rFonts w:ascii="Times New Roman"/>
          <w:b w:val="false"/>
          <w:i w:val="false"/>
          <w:color w:val="000000"/>
          <w:sz w:val="28"/>
        </w:rPr>
        <w:t>
</w:t>
      </w:r>
      <w:r>
        <w:rPr>
          <w:rFonts w:ascii="Times New Roman"/>
          <w:b w:val="false"/>
          <w:i w:val="false"/>
          <w:color w:val="000000"/>
          <w:sz w:val="28"/>
        </w:rPr>
        <w:t xml:space="preserve">
      9) аудиторлық есеп (ол бар болғанда); </w:t>
      </w:r>
      <w:r>
        <w:br/>
      </w:r>
      <w:r>
        <w:rPr>
          <w:rFonts w:ascii="Times New Roman"/>
          <w:b w:val="false"/>
          <w:i w:val="false"/>
          <w:color w:val="000000"/>
          <w:sz w:val="28"/>
        </w:rPr>
        <w:t>
</w:t>
      </w:r>
      <w:r>
        <w:rPr>
          <w:rFonts w:ascii="Times New Roman"/>
          <w:b w:val="false"/>
          <w:i w:val="false"/>
          <w:color w:val="000000"/>
          <w:sz w:val="28"/>
        </w:rPr>
        <w:t xml:space="preserve">
      10) сотта корпоративтік дау бойынша іс қозғалғаны туралы ақпарат; </w:t>
      </w:r>
      <w:r>
        <w:br/>
      </w:r>
      <w:r>
        <w:rPr>
          <w:rFonts w:ascii="Times New Roman"/>
          <w:b w:val="false"/>
          <w:i w:val="false"/>
          <w:color w:val="000000"/>
          <w:sz w:val="28"/>
        </w:rPr>
        <w:t>
</w:t>
      </w:r>
      <w:r>
        <w:rPr>
          <w:rFonts w:ascii="Times New Roman"/>
          <w:b w:val="false"/>
          <w:i w:val="false"/>
          <w:color w:val="000000"/>
          <w:sz w:val="28"/>
        </w:rPr>
        <w:t xml:space="preserve">
      11) серіктестік жарғысына сәйкес серіктестікке қатысушылардың мүдделерін қозғайтын өзге де ақпарат танылады. </w:t>
      </w:r>
      <w:r>
        <w:br/>
      </w:r>
      <w:r>
        <w:rPr>
          <w:rFonts w:ascii="Times New Roman"/>
          <w:b w:val="false"/>
          <w:i w:val="false"/>
          <w:color w:val="000000"/>
          <w:sz w:val="28"/>
        </w:rPr>
        <w:t>
</w:t>
      </w:r>
      <w:r>
        <w:rPr>
          <w:rFonts w:ascii="Times New Roman"/>
          <w:b w:val="false"/>
          <w:i w:val="false"/>
          <w:color w:val="000000"/>
          <w:sz w:val="28"/>
        </w:rPr>
        <w:t xml:space="preserve">
      4.2. Серіктестіктің қызметі туралы ақпарат қатысушыларға олардың жазбаша сұраулары бойынша, атқарушы органға қатысушылардың (қатысушының) шешімінде белгіленген мерзімде беріледі. </w:t>
      </w:r>
      <w:r>
        <w:br/>
      </w:r>
      <w:r>
        <w:rPr>
          <w:rFonts w:ascii="Times New Roman"/>
          <w:b w:val="false"/>
          <w:i w:val="false"/>
          <w:color w:val="000000"/>
          <w:sz w:val="28"/>
        </w:rPr>
        <w:t xml:space="preserve">
      Үлесті сатып алушыларға серіктестіктің қызметі туралы ақпаратты беру тәртібі және көлемі қатысушылардың (қатысушының) шешімімен және үлесті сатып алу туралы алдын ала шартта белгіленеді. </w:t>
      </w:r>
    </w:p>
    <w:bookmarkEnd w:id="49"/>
    <w:bookmarkStart w:name="z269" w:id="50"/>
    <w:p>
      <w:pPr>
        <w:spacing w:after="0"/>
        <w:ind w:left="0"/>
        <w:jc w:val="left"/>
      </w:pPr>
      <w:r>
        <w:rPr>
          <w:rFonts w:ascii="Times New Roman"/>
          <w:b/>
          <w:i w:val="false"/>
          <w:color w:val="000000"/>
        </w:rPr>
        <w:t xml:space="preserve"> 
5. Серіктестіктің мүлкі </w:t>
      </w:r>
    </w:p>
    <w:bookmarkEnd w:id="50"/>
    <w:bookmarkStart w:name="z270" w:id="51"/>
    <w:p>
      <w:pPr>
        <w:spacing w:after="0"/>
        <w:ind w:left="0"/>
        <w:jc w:val="both"/>
      </w:pPr>
      <w:r>
        <w:rPr>
          <w:rFonts w:ascii="Times New Roman"/>
          <w:b w:val="false"/>
          <w:i w:val="false"/>
          <w:color w:val="000000"/>
          <w:sz w:val="28"/>
        </w:rPr>
        <w:t xml:space="preserve">
      5.1. Серіктестіктің мүлкін негізгі қорлар және айналым қаражаты, сондай-ақ құны серіктестіктің дербес теңгерімінде көрсетілетін өзге де мүлік құрайды. </w:t>
      </w:r>
      <w:r>
        <w:br/>
      </w:r>
      <w:r>
        <w:rPr>
          <w:rFonts w:ascii="Times New Roman"/>
          <w:b w:val="false"/>
          <w:i w:val="false"/>
          <w:color w:val="000000"/>
          <w:sz w:val="28"/>
        </w:rPr>
        <w:t xml:space="preserve">
      Серіктестіктің мүлкі оның құрылтайшыларының (қатысушыларының) салымдары, серіктестіктің алған табыстары есебінен, сондай-ақ заңнамада тыйым салынбаған өзге де көздерден құралады. </w:t>
      </w:r>
      <w:r>
        <w:br/>
      </w:r>
      <w:r>
        <w:rPr>
          <w:rFonts w:ascii="Times New Roman"/>
          <w:b w:val="false"/>
          <w:i w:val="false"/>
          <w:color w:val="000000"/>
          <w:sz w:val="28"/>
        </w:rPr>
        <w:t xml:space="preserve">
      Мүлік серіктестікке меншік құқығында тиесілі болады. </w:t>
      </w:r>
      <w:r>
        <w:br/>
      </w:r>
      <w:r>
        <w:rPr>
          <w:rFonts w:ascii="Times New Roman"/>
          <w:b w:val="false"/>
          <w:i w:val="false"/>
          <w:color w:val="000000"/>
          <w:sz w:val="28"/>
        </w:rPr>
        <w:t>
</w:t>
      </w:r>
      <w:r>
        <w:rPr>
          <w:rFonts w:ascii="Times New Roman"/>
          <w:b w:val="false"/>
          <w:i w:val="false"/>
          <w:color w:val="000000"/>
          <w:sz w:val="28"/>
        </w:rPr>
        <w:t xml:space="preserve">
      5.2. Мемлекеттік тіркеу сәтінде серіктестіктің жарғылық капиталы __________________________________________ теңгені құрайды.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Серіктестіктің жарғылық капиталындағы салым ақша, бағалы қағаздар, заттар, мүліктік құқықтар, соның ішінде жерді пайдалану құқығы және зияткерлік қызмет нәтижелеріне құқық және өзге де мүлік болуы мүмкін (Қазақстан Республикасының секьюритилендіру туралы заңнамасына сәйкес құрылатын, жарғылық капиталы тек ақшамен ғана қалыптасатын арнайы қаржы компанияларын қоспағанда). </w:t>
      </w:r>
      <w:r>
        <w:br/>
      </w:r>
      <w:r>
        <w:rPr>
          <w:rFonts w:ascii="Times New Roman"/>
          <w:b w:val="false"/>
          <w:i w:val="false"/>
          <w:color w:val="000000"/>
          <w:sz w:val="28"/>
        </w:rPr>
        <w:t xml:space="preserve">
      Жеке мүліктік емес құқықтар және өзге де материалдық емес игіліктер түрінде салым енгізуге жол берілмейді. </w:t>
      </w:r>
      <w:r>
        <w:br/>
      </w:r>
      <w:r>
        <w:rPr>
          <w:rFonts w:ascii="Times New Roman"/>
          <w:b w:val="false"/>
          <w:i w:val="false"/>
          <w:color w:val="000000"/>
          <w:sz w:val="28"/>
        </w:rPr>
        <w:t>
</w:t>
      </w:r>
      <w:r>
        <w:rPr>
          <w:rFonts w:ascii="Times New Roman"/>
          <w:b w:val="false"/>
          <w:i w:val="false"/>
          <w:color w:val="000000"/>
          <w:sz w:val="28"/>
        </w:rPr>
        <w:t xml:space="preserve">
      5.3. Барлық қатысушылардың серіктестіктің мүлкіндегі үлестері олардың жарғылық капиталдағы салымдарына барабар болады және егер құрылтай шартында өзгеше көзделмесе, бүтіндегі бөлік немесе пайыз түрінде белгіленеді. </w:t>
      </w:r>
      <w:r>
        <w:br/>
      </w:r>
      <w:r>
        <w:rPr>
          <w:rFonts w:ascii="Times New Roman"/>
          <w:b w:val="false"/>
          <w:i w:val="false"/>
          <w:color w:val="000000"/>
          <w:sz w:val="28"/>
        </w:rPr>
        <w:t>
</w:t>
      </w:r>
      <w:r>
        <w:rPr>
          <w:rFonts w:ascii="Times New Roman"/>
          <w:b w:val="false"/>
          <w:i w:val="false"/>
          <w:color w:val="000000"/>
          <w:sz w:val="28"/>
        </w:rPr>
        <w:t xml:space="preserve">
      5.4. Серіктестіктің мүлкі қатысушылардың жарғылық капиталдағы бастапқы жарналарының, қосымша жарналарының, шаруашылық және кәсіпкерлік қызметтен түскен табыстардың, сондай-ақ серіктестіктің белгіленген тәртіппен сатып алған немесе алған қарыз қаражатының және басқа да мүлкінің есебінен құралады. </w:t>
      </w:r>
      <w:r>
        <w:br/>
      </w:r>
      <w:r>
        <w:rPr>
          <w:rFonts w:ascii="Times New Roman"/>
          <w:b w:val="false"/>
          <w:i w:val="false"/>
          <w:color w:val="000000"/>
          <w:sz w:val="28"/>
        </w:rPr>
        <w:t>
</w:t>
      </w:r>
      <w:r>
        <w:rPr>
          <w:rFonts w:ascii="Times New Roman"/>
          <w:b w:val="false"/>
          <w:i w:val="false"/>
          <w:color w:val="000000"/>
          <w:sz w:val="28"/>
        </w:rPr>
        <w:t xml:space="preserve">
      5.5. Қатысушылардың шешімі бойынша серіктестіктің жарғылық капиталының мөлшері өзгертілуі мүмкін. </w:t>
      </w:r>
      <w:r>
        <w:br/>
      </w:r>
      <w:r>
        <w:rPr>
          <w:rFonts w:ascii="Times New Roman"/>
          <w:b w:val="false"/>
          <w:i w:val="false"/>
          <w:color w:val="000000"/>
          <w:sz w:val="28"/>
        </w:rPr>
        <w:t xml:space="preserve">
      Серіктестіктің жарғылық капиталын ұлғайту серіктестікке барлық қатысушылар өндіретін қосымша барабар салымдар; серіктестіктің меншікті капиталының есебінен жарғылық капиталдың мөлшерін ұлғайту, оның ішінде оның резервтік капиталы есебінен; барлық қалған қатысушылардың келісімі болған жағдайда бір немесе бірнеше қатысушының қосымша салымдар енгізуі; жаңа қатысушыларды серіктестіктің құрамына қабылдау жолымен жүзеге асырылады. </w:t>
      </w:r>
      <w:r>
        <w:br/>
      </w:r>
      <w:r>
        <w:rPr>
          <w:rFonts w:ascii="Times New Roman"/>
          <w:b w:val="false"/>
          <w:i w:val="false"/>
          <w:color w:val="000000"/>
          <w:sz w:val="28"/>
        </w:rPr>
        <w:t xml:space="preserve">
      Серіктестіктің жарғылық капиталының азайтылуы серіктестікке барлық қатысушылар салымдарының мөлшерін бара бар кеміту не жекелеген қатысушылардың үлестерін толық немесе ішінара өтеу жолымен жүзеге асырылуы мүмкін. </w:t>
      </w:r>
    </w:p>
    <w:bookmarkEnd w:id="51"/>
    <w:bookmarkStart w:name="z275" w:id="52"/>
    <w:p>
      <w:pPr>
        <w:spacing w:after="0"/>
        <w:ind w:left="0"/>
        <w:jc w:val="left"/>
      </w:pPr>
      <w:r>
        <w:rPr>
          <w:rFonts w:ascii="Times New Roman"/>
          <w:b/>
          <w:i w:val="false"/>
          <w:color w:val="000000"/>
        </w:rPr>
        <w:t xml:space="preserve"> 
6. Серіктестіктің органдары </w:t>
      </w:r>
    </w:p>
    <w:bookmarkEnd w:id="52"/>
    <w:bookmarkStart w:name="z276" w:id="53"/>
    <w:p>
      <w:pPr>
        <w:spacing w:after="0"/>
        <w:ind w:left="0"/>
        <w:jc w:val="both"/>
      </w:pPr>
      <w:r>
        <w:rPr>
          <w:rFonts w:ascii="Times New Roman"/>
          <w:b w:val="false"/>
          <w:i w:val="false"/>
          <w:color w:val="000000"/>
          <w:sz w:val="28"/>
        </w:rPr>
        <w:t xml:space="preserve">
      6.1. Серіктестіктің органдары: </w:t>
      </w:r>
      <w:r>
        <w:br/>
      </w:r>
      <w:r>
        <w:rPr>
          <w:rFonts w:ascii="Times New Roman"/>
          <w:b w:val="false"/>
          <w:i w:val="false"/>
          <w:color w:val="000000"/>
          <w:sz w:val="28"/>
        </w:rPr>
        <w:t xml:space="preserve">
      серіктестіктің жоғары органы - оның қатысушыларының жалпы жиналысы (жалпы жиналыс); </w:t>
      </w:r>
      <w:r>
        <w:br/>
      </w:r>
      <w:r>
        <w:rPr>
          <w:rFonts w:ascii="Times New Roman"/>
          <w:b w:val="false"/>
          <w:i w:val="false"/>
          <w:color w:val="000000"/>
          <w:sz w:val="28"/>
        </w:rPr>
        <w:t xml:space="preserve">
      серіктестіктің атқарушы органы (жеке дара немесе алқалы) болып табылады. </w:t>
      </w:r>
      <w:r>
        <w:br/>
      </w:r>
      <w:r>
        <w:rPr>
          <w:rFonts w:ascii="Times New Roman"/>
          <w:b w:val="false"/>
          <w:i w:val="false"/>
          <w:color w:val="000000"/>
          <w:sz w:val="28"/>
        </w:rPr>
        <w:t xml:space="preserve">
      Серіктестіктің құрылтайшылары серіктестіктің қадағалау (қадағалау кеңесі) және (немесе) бақылаушы (тексеру комиссиясы, тексеруші) органдарын құру туралы шешім қабылдауы мүмкін. </w:t>
      </w:r>
      <w:r>
        <w:br/>
      </w:r>
      <w:r>
        <w:rPr>
          <w:rFonts w:ascii="Times New Roman"/>
          <w:b w:val="false"/>
          <w:i w:val="false"/>
          <w:color w:val="000000"/>
          <w:sz w:val="28"/>
        </w:rPr>
        <w:t xml:space="preserve">
      Бір қатысушыдан тұратын серіктестікте, қатысушылардың жалпы жиналысының құзыретіне кіретін шешімді бір ғана қатысушы жеке дара қабылдайды және жазбаша ресімделеді. </w:t>
      </w:r>
      <w:r>
        <w:br/>
      </w:r>
      <w:r>
        <w:rPr>
          <w:rFonts w:ascii="Times New Roman"/>
          <w:b w:val="false"/>
          <w:i w:val="false"/>
          <w:color w:val="000000"/>
          <w:sz w:val="28"/>
        </w:rPr>
        <w:t xml:space="preserve">
      Серіктестікке қатысушылардың жалпы жиналысының айрықша құзыретіне мыналар жатады: </w:t>
      </w:r>
      <w:r>
        <w:br/>
      </w:r>
      <w:r>
        <w:rPr>
          <w:rFonts w:ascii="Times New Roman"/>
          <w:b w:val="false"/>
          <w:i w:val="false"/>
          <w:color w:val="000000"/>
          <w:sz w:val="28"/>
        </w:rPr>
        <w:t>
</w:t>
      </w:r>
      <w:r>
        <w:rPr>
          <w:rFonts w:ascii="Times New Roman"/>
          <w:b w:val="false"/>
          <w:i w:val="false"/>
          <w:color w:val="000000"/>
          <w:sz w:val="28"/>
        </w:rPr>
        <w:t xml:space="preserve">
      1) серіктестіктің жарғылық капиталының мөлшерін, орналасқан жері мен фирмалық атауын өзгертуді немесе серіктестіктің жаңа редакциядағы жарғысын бекітуді қоса алғанда, серіктестіктің жарғысын өзгерту; </w:t>
      </w:r>
      <w:r>
        <w:br/>
      </w:r>
      <w:r>
        <w:rPr>
          <w:rFonts w:ascii="Times New Roman"/>
          <w:b w:val="false"/>
          <w:i w:val="false"/>
          <w:color w:val="000000"/>
          <w:sz w:val="28"/>
        </w:rPr>
        <w:t>
</w:t>
      </w:r>
      <w:r>
        <w:rPr>
          <w:rFonts w:ascii="Times New Roman"/>
          <w:b w:val="false"/>
          <w:i w:val="false"/>
          <w:color w:val="000000"/>
          <w:sz w:val="28"/>
        </w:rPr>
        <w:t xml:space="preserve">
      2) серіктестіктің атқарушы органын құру және оның өкілеттіктерін мерзімінен бұрын тоқтату, сондай-ақ жауапкершілігі шектеулі серіктестікті немесе оның мүлкін сенімді басқаруға беру туралы шешім қабылдау және осылай берудің шарттарын айқындау; </w:t>
      </w:r>
      <w:r>
        <w:br/>
      </w:r>
      <w:r>
        <w:rPr>
          <w:rFonts w:ascii="Times New Roman"/>
          <w:b w:val="false"/>
          <w:i w:val="false"/>
          <w:color w:val="000000"/>
          <w:sz w:val="28"/>
        </w:rPr>
        <w:t>
</w:t>
      </w:r>
      <w:r>
        <w:rPr>
          <w:rFonts w:ascii="Times New Roman"/>
          <w:b w:val="false"/>
          <w:i w:val="false"/>
          <w:color w:val="000000"/>
          <w:sz w:val="28"/>
        </w:rPr>
        <w:t xml:space="preserve">
      3) серіктестіктің байқаушы кеңесін және (немесе) тексеру комиссиясын (тексерушісін) сайлау және олардың өкілеттіктерін мерзімінен бұрын тоқтату, сондай-ақ серіктестіктің тексеру комиссиясының (тексерушісінің) есептері мен қорытындыларын бекіту; </w:t>
      </w:r>
      <w:r>
        <w:br/>
      </w:r>
      <w:r>
        <w:rPr>
          <w:rFonts w:ascii="Times New Roman"/>
          <w:b w:val="false"/>
          <w:i w:val="false"/>
          <w:color w:val="000000"/>
          <w:sz w:val="28"/>
        </w:rPr>
        <w:t>
</w:t>
      </w:r>
      <w:r>
        <w:rPr>
          <w:rFonts w:ascii="Times New Roman"/>
          <w:b w:val="false"/>
          <w:i w:val="false"/>
          <w:color w:val="000000"/>
          <w:sz w:val="28"/>
        </w:rPr>
        <w:t xml:space="preserve">
      4) жылдық қаржылық есептілікті бекіту және таза табысты бөлу; </w:t>
      </w:r>
      <w:r>
        <w:br/>
      </w:r>
      <w:r>
        <w:rPr>
          <w:rFonts w:ascii="Times New Roman"/>
          <w:b w:val="false"/>
          <w:i w:val="false"/>
          <w:color w:val="000000"/>
          <w:sz w:val="28"/>
        </w:rPr>
        <w:t>
</w:t>
      </w:r>
      <w:r>
        <w:rPr>
          <w:rFonts w:ascii="Times New Roman"/>
          <w:b w:val="false"/>
          <w:i w:val="false"/>
          <w:color w:val="000000"/>
          <w:sz w:val="28"/>
        </w:rPr>
        <w:t xml:space="preserve">
      5) ішкі ережелерді, олардың қабылдану рәсімін және серіктестіктің жарғысымен бекітілуі серіктестіктің өзге органдарының құзыретіне жатқызылған құжаттардан басқа, серіктестіктің ішкі қызметін реттейтін басқа да құжаттарды бекіту; </w:t>
      </w:r>
      <w:r>
        <w:br/>
      </w:r>
      <w:r>
        <w:rPr>
          <w:rFonts w:ascii="Times New Roman"/>
          <w:b w:val="false"/>
          <w:i w:val="false"/>
          <w:color w:val="000000"/>
          <w:sz w:val="28"/>
        </w:rPr>
        <w:t>
</w:t>
      </w:r>
      <w:r>
        <w:rPr>
          <w:rFonts w:ascii="Times New Roman"/>
          <w:b w:val="false"/>
          <w:i w:val="false"/>
          <w:color w:val="000000"/>
          <w:sz w:val="28"/>
        </w:rPr>
        <w:t xml:space="preserve">
      6) серіктестіктің өзге де шаруашылық серіктестіктеріне, сондай-ақ коммерциялық емес ұйымдарға қатысуы туралы шешім; </w:t>
      </w:r>
      <w:r>
        <w:br/>
      </w:r>
      <w:r>
        <w:rPr>
          <w:rFonts w:ascii="Times New Roman"/>
          <w:b w:val="false"/>
          <w:i w:val="false"/>
          <w:color w:val="000000"/>
          <w:sz w:val="28"/>
        </w:rPr>
        <w:t>
</w:t>
      </w:r>
      <w:r>
        <w:rPr>
          <w:rFonts w:ascii="Times New Roman"/>
          <w:b w:val="false"/>
          <w:i w:val="false"/>
          <w:color w:val="000000"/>
          <w:sz w:val="28"/>
        </w:rPr>
        <w:t xml:space="preserve">
      7) серіктестікті қайта ұйымдастыру немесе тарату туралы шешім; </w:t>
      </w:r>
      <w:r>
        <w:br/>
      </w:r>
      <w:r>
        <w:rPr>
          <w:rFonts w:ascii="Times New Roman"/>
          <w:b w:val="false"/>
          <w:i w:val="false"/>
          <w:color w:val="000000"/>
          <w:sz w:val="28"/>
        </w:rPr>
        <w:t>
</w:t>
      </w:r>
      <w:r>
        <w:rPr>
          <w:rFonts w:ascii="Times New Roman"/>
          <w:b w:val="false"/>
          <w:i w:val="false"/>
          <w:color w:val="000000"/>
          <w:sz w:val="28"/>
        </w:rPr>
        <w:t xml:space="preserve">
      8) тарату комиссиясын тағайындау және тарату теңгерімдерін бекіту; </w:t>
      </w:r>
      <w:r>
        <w:br/>
      </w:r>
      <w:r>
        <w:rPr>
          <w:rFonts w:ascii="Times New Roman"/>
          <w:b w:val="false"/>
          <w:i w:val="false"/>
          <w:color w:val="000000"/>
          <w:sz w:val="28"/>
        </w:rPr>
        <w:t>
</w:t>
      </w:r>
      <w:r>
        <w:rPr>
          <w:rFonts w:ascii="Times New Roman"/>
          <w:b w:val="false"/>
          <w:i w:val="false"/>
          <w:color w:val="000000"/>
          <w:sz w:val="28"/>
        </w:rPr>
        <w:t xml:space="preserve">
      9) серіктестікке қатысушыдан үлесті мәжбүрлеп сатып алу туралы шешім; </w:t>
      </w:r>
      <w:r>
        <w:br/>
      </w:r>
      <w:r>
        <w:rPr>
          <w:rFonts w:ascii="Times New Roman"/>
          <w:b w:val="false"/>
          <w:i w:val="false"/>
          <w:color w:val="000000"/>
          <w:sz w:val="28"/>
        </w:rPr>
        <w:t>
</w:t>
      </w:r>
      <w:r>
        <w:rPr>
          <w:rFonts w:ascii="Times New Roman"/>
          <w:b w:val="false"/>
          <w:i w:val="false"/>
          <w:color w:val="000000"/>
          <w:sz w:val="28"/>
        </w:rPr>
        <w:t xml:space="preserve">
      10) серіктестіктің барлық мүлкін кепілге беру туралы шешім; </w:t>
      </w:r>
      <w:r>
        <w:br/>
      </w:r>
      <w:r>
        <w:rPr>
          <w:rFonts w:ascii="Times New Roman"/>
          <w:b w:val="false"/>
          <w:i w:val="false"/>
          <w:color w:val="000000"/>
          <w:sz w:val="28"/>
        </w:rPr>
        <w:t>
</w:t>
      </w:r>
      <w:r>
        <w:rPr>
          <w:rFonts w:ascii="Times New Roman"/>
          <w:b w:val="false"/>
          <w:i w:val="false"/>
          <w:color w:val="000000"/>
          <w:sz w:val="28"/>
        </w:rPr>
        <w:t xml:space="preserve">
      11) серіктестіктің мүлкіне қосымша жарналар енгізу туралы шешім; </w:t>
      </w:r>
      <w:r>
        <w:br/>
      </w:r>
      <w:r>
        <w:rPr>
          <w:rFonts w:ascii="Times New Roman"/>
          <w:b w:val="false"/>
          <w:i w:val="false"/>
          <w:color w:val="000000"/>
          <w:sz w:val="28"/>
        </w:rPr>
        <w:t>
</w:t>
      </w:r>
      <w:r>
        <w:rPr>
          <w:rFonts w:ascii="Times New Roman"/>
          <w:b w:val="false"/>
          <w:i w:val="false"/>
          <w:color w:val="000000"/>
          <w:sz w:val="28"/>
        </w:rPr>
        <w:t xml:space="preserve">
      12) серіктестікке қатысушыларға және үлесті сатып алушыларға серіктестіктің қызметі туралы ақпарат беру тәртібін және мерзімдерін бекіту. </w:t>
      </w:r>
      <w:r>
        <w:br/>
      </w:r>
      <w:r>
        <w:rPr>
          <w:rFonts w:ascii="Times New Roman"/>
          <w:b w:val="false"/>
          <w:i w:val="false"/>
          <w:color w:val="000000"/>
          <w:sz w:val="28"/>
        </w:rPr>
        <w:t xml:space="preserve">
      Осы тармақтың 1), 7), 9) және 10) тармақшаларында көрсетілген мәселелер бойынша, сондай-ақ жарғыда анықталған басқа да мәселелер бойынша шешімдер серіктестікке қатысушылардың жиналысына қатысушылардың және өкілдері арқылы білдірілгендердің төрттен үш білікті басым көпшілігінің дауысымен қабылданады. </w:t>
      </w:r>
      <w:r>
        <w:br/>
      </w:r>
      <w:r>
        <w:rPr>
          <w:rFonts w:ascii="Times New Roman"/>
          <w:b w:val="false"/>
          <w:i w:val="false"/>
          <w:color w:val="000000"/>
          <w:sz w:val="28"/>
        </w:rPr>
        <w:t xml:space="preserve">
      Осы тармақтың 9) тармақшасы бойынша шешім қабылданған кезде үлесі мәжбүрлеу тәртібімен сатып алынатын қатысушы дауыс беруге қатыспайды және оған тиесілі дауыс саны санақ кезінде ескерілмейді. </w:t>
      </w:r>
      <w:r>
        <w:br/>
      </w:r>
      <w:r>
        <w:rPr>
          <w:rFonts w:ascii="Times New Roman"/>
          <w:b w:val="false"/>
          <w:i w:val="false"/>
          <w:color w:val="000000"/>
          <w:sz w:val="28"/>
        </w:rPr>
        <w:t xml:space="preserve">
      Қалған шешімдер серіктестікке қатысушылардың жалпы жиналысына қатысушылардың және өкілдері арқылы білдірілгендердің жай көпшілік дауысымен қабылданады. </w:t>
      </w:r>
      <w:r>
        <w:br/>
      </w:r>
      <w:r>
        <w:rPr>
          <w:rFonts w:ascii="Times New Roman"/>
          <w:b w:val="false"/>
          <w:i w:val="false"/>
          <w:color w:val="000000"/>
          <w:sz w:val="28"/>
        </w:rPr>
        <w:t xml:space="preserve">
      Жалпы жиналыс серіктестіктің қызметіне байланысты кез келген мәселені қарауға қабылдауға құқылы. </w:t>
      </w:r>
      <w:r>
        <w:br/>
      </w:r>
      <w:r>
        <w:rPr>
          <w:rFonts w:ascii="Times New Roman"/>
          <w:b w:val="false"/>
          <w:i w:val="false"/>
          <w:color w:val="000000"/>
          <w:sz w:val="28"/>
        </w:rPr>
        <w:t>
</w:t>
      </w:r>
      <w:r>
        <w:rPr>
          <w:rFonts w:ascii="Times New Roman"/>
          <w:b w:val="false"/>
          <w:i w:val="false"/>
          <w:color w:val="000000"/>
          <w:sz w:val="28"/>
        </w:rPr>
        <w:t xml:space="preserve">
      6.2. Атқарушы орган директор және (немесе) дирекция болып табылады, олар қатысушылардың жалпы жиналысына есеп береді және оның шешімдерінің орындалуын ұйымдастырады. Құрылтайшылар директорды тағайындаған кезде еңбек қатынастары еңбек заңнамасына сәйкес реттеледі. </w:t>
      </w:r>
      <w:r>
        <w:br/>
      </w:r>
      <w:r>
        <w:rPr>
          <w:rFonts w:ascii="Times New Roman"/>
          <w:b w:val="false"/>
          <w:i w:val="false"/>
          <w:color w:val="000000"/>
          <w:sz w:val="28"/>
        </w:rPr>
        <w:t xml:space="preserve">
      Дирекция ___________ (өтініште көрсетіледі) мүшеден </w:t>
      </w:r>
      <w:r>
        <w:br/>
      </w:r>
      <w:r>
        <w:rPr>
          <w:rFonts w:ascii="Times New Roman"/>
          <w:b w:val="false"/>
          <w:i w:val="false"/>
          <w:color w:val="000000"/>
          <w:sz w:val="28"/>
        </w:rPr>
        <w:t xml:space="preserve">
тұрады. Дирекцияның басшылығы директор болады. Шешімдер дирекция мүшелерінің көпшілік дауысымен қабылданады, дауыстар тең болған жағдайда директор берген дауыс шешуші деп есептеледі. </w:t>
      </w:r>
      <w:r>
        <w:br/>
      </w:r>
      <w:r>
        <w:rPr>
          <w:rFonts w:ascii="Times New Roman"/>
          <w:b w:val="false"/>
          <w:i w:val="false"/>
          <w:color w:val="000000"/>
          <w:sz w:val="28"/>
        </w:rPr>
        <w:t>
</w:t>
      </w:r>
      <w:r>
        <w:rPr>
          <w:rFonts w:ascii="Times New Roman"/>
          <w:b w:val="false"/>
          <w:i w:val="false"/>
          <w:color w:val="000000"/>
          <w:sz w:val="28"/>
        </w:rPr>
        <w:t xml:space="preserve">
      6.3. Дирекцияның құзыретіне жалпы жиналыстың құзыретіне жатпайтын серіктестік қызметін қамтамасыз етудің барлық мәселелері жатады. </w:t>
      </w:r>
      <w:r>
        <w:br/>
      </w:r>
      <w:r>
        <w:rPr>
          <w:rFonts w:ascii="Times New Roman"/>
          <w:b w:val="false"/>
          <w:i w:val="false"/>
          <w:color w:val="000000"/>
          <w:sz w:val="28"/>
        </w:rPr>
        <w:t xml:space="preserve">
      Серіктестіктің атқарушы органының құзыретіне, жалпы жиналыстың, оның айрықша құзыретіне жатпайтын Заңға сәйкес атқарушы органға берілген өкілеттіктер де жатады. </w:t>
      </w:r>
      <w:r>
        <w:br/>
      </w:r>
      <w:r>
        <w:rPr>
          <w:rFonts w:ascii="Times New Roman"/>
          <w:b w:val="false"/>
          <w:i w:val="false"/>
          <w:color w:val="000000"/>
          <w:sz w:val="28"/>
        </w:rPr>
        <w:t>
</w:t>
      </w:r>
      <w:r>
        <w:rPr>
          <w:rFonts w:ascii="Times New Roman"/>
          <w:b w:val="false"/>
          <w:i w:val="false"/>
          <w:color w:val="000000"/>
          <w:sz w:val="28"/>
        </w:rPr>
        <w:t xml:space="preserve">
      6.4. Серіктестік директорының өкілеттіктері: </w:t>
      </w:r>
      <w:r>
        <w:br/>
      </w:r>
      <w:r>
        <w:rPr>
          <w:rFonts w:ascii="Times New Roman"/>
          <w:b w:val="false"/>
          <w:i w:val="false"/>
          <w:color w:val="000000"/>
          <w:sz w:val="28"/>
        </w:rPr>
        <w:t>
</w:t>
      </w:r>
      <w:r>
        <w:rPr>
          <w:rFonts w:ascii="Times New Roman"/>
          <w:b w:val="false"/>
          <w:i w:val="false"/>
          <w:color w:val="000000"/>
          <w:sz w:val="28"/>
        </w:rPr>
        <w:t xml:space="preserve">
      1) серіктестіктің атынан сенімхатсыз әрекет жасайды; </w:t>
      </w:r>
      <w:r>
        <w:br/>
      </w:r>
      <w:r>
        <w:rPr>
          <w:rFonts w:ascii="Times New Roman"/>
          <w:b w:val="false"/>
          <w:i w:val="false"/>
          <w:color w:val="000000"/>
          <w:sz w:val="28"/>
        </w:rPr>
        <w:t>
</w:t>
      </w:r>
      <w:r>
        <w:rPr>
          <w:rFonts w:ascii="Times New Roman"/>
          <w:b w:val="false"/>
          <w:i w:val="false"/>
          <w:color w:val="000000"/>
          <w:sz w:val="28"/>
        </w:rPr>
        <w:t xml:space="preserve">
      2) серіктестіктің өкілі болу құқығына, оның ішінде қайта сенім білдіру құқығымен сенімхаттар береді; </w:t>
      </w:r>
      <w:r>
        <w:br/>
      </w:r>
      <w:r>
        <w:rPr>
          <w:rFonts w:ascii="Times New Roman"/>
          <w:b w:val="false"/>
          <w:i w:val="false"/>
          <w:color w:val="000000"/>
          <w:sz w:val="28"/>
        </w:rPr>
        <w:t>
</w:t>
      </w:r>
      <w:r>
        <w:rPr>
          <w:rFonts w:ascii="Times New Roman"/>
          <w:b w:val="false"/>
          <w:i w:val="false"/>
          <w:color w:val="000000"/>
          <w:sz w:val="28"/>
        </w:rPr>
        <w:t xml:space="preserve">
      3) серіктестіктің қызметкерлеріне қатысты оларды қызметке тағайындау туралы, оларды ауыстыру және жұмыстан шығару туралы бұйрықтар шығарады, еңбекақы төлеу жүйесін белгілейді, лауазымдық жалақылар мен дербес үстемеақылардың мөлшерін белгілейді, сыйлық беру мәселесін шешеді, көтермелеу шараларын қабылдайды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
      4) қатысушылардың жалпы жиналысының құзыретіне немесе байқаушы органдардың құзыретіне жатқызылмаған өзге де өкілеттіктерді, сондай-ақ оған серіктестікке қатысушылардың жалпы жиналысында берілген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
      6.5. Серіктестіктің атқарушы органының қызметіне бақылауды жүзеге асыру үшін байқаушы кеңес құрылуы мүмкін. </w:t>
      </w:r>
      <w:r>
        <w:br/>
      </w:r>
      <w:r>
        <w:rPr>
          <w:rFonts w:ascii="Times New Roman"/>
          <w:b w:val="false"/>
          <w:i w:val="false"/>
          <w:color w:val="000000"/>
          <w:sz w:val="28"/>
        </w:rPr>
        <w:t xml:space="preserve">
      Серіктестіктің байқаушы кеңесінің қызметі мен олардың шешімдер қабылдау тәртібі ережемен және жалпы жиналыс қабылдаған өзге де құжаттармен анықталады. </w:t>
      </w:r>
      <w:r>
        <w:br/>
      </w:r>
      <w:r>
        <w:rPr>
          <w:rFonts w:ascii="Times New Roman"/>
          <w:b w:val="false"/>
          <w:i w:val="false"/>
          <w:color w:val="000000"/>
          <w:sz w:val="28"/>
        </w:rPr>
        <w:t>
</w:t>
      </w:r>
      <w:r>
        <w:rPr>
          <w:rFonts w:ascii="Times New Roman"/>
          <w:b w:val="false"/>
          <w:i w:val="false"/>
          <w:color w:val="000000"/>
          <w:sz w:val="28"/>
        </w:rPr>
        <w:t xml:space="preserve">
      6.6. Серіктестіктің атқарушы органының қаржы-шаруашылық қызметіне бақылауды жүзеге асыру үшін серіктестікке қатысушылардың ішінен немесе олардың өкілдерінен тексеру комиссиясы құрылуы немесе тексеруші сайлануы мүмкін. </w:t>
      </w:r>
      <w:r>
        <w:br/>
      </w:r>
      <w:r>
        <w:rPr>
          <w:rFonts w:ascii="Times New Roman"/>
          <w:b w:val="false"/>
          <w:i w:val="false"/>
          <w:color w:val="000000"/>
          <w:sz w:val="28"/>
        </w:rPr>
        <w:t xml:space="preserve">
      Серіктестіктің тексеру комиссиясы немесе жеке дара тексерушісі жалпы жиналыста бес жылдан аспайтын мерзімге сайланады. </w:t>
      </w:r>
      <w:r>
        <w:br/>
      </w:r>
      <w:r>
        <w:rPr>
          <w:rFonts w:ascii="Times New Roman"/>
          <w:b w:val="false"/>
          <w:i w:val="false"/>
          <w:color w:val="000000"/>
          <w:sz w:val="28"/>
        </w:rPr>
        <w:t xml:space="preserve">
      Серіктестіктің атқарушы органдарының мүшелері тексеру комиссиясының мүшелері бола алмайды. </w:t>
      </w:r>
      <w:r>
        <w:br/>
      </w:r>
      <w:r>
        <w:rPr>
          <w:rFonts w:ascii="Times New Roman"/>
          <w:b w:val="false"/>
          <w:i w:val="false"/>
          <w:color w:val="000000"/>
          <w:sz w:val="28"/>
        </w:rPr>
        <w:t xml:space="preserve">
      Тексеру комиссиясының (тексерушінің) жұмыс тәртібі ішкі қызметті реттейтін ережелермен және өзге де құжаттармен белгіленеді.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6.6-тармаққа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53"/>
    <w:bookmarkStart w:name="z298" w:id="54"/>
    <w:p>
      <w:pPr>
        <w:spacing w:after="0"/>
        <w:ind w:left="0"/>
        <w:jc w:val="left"/>
      </w:pPr>
      <w:r>
        <w:rPr>
          <w:rFonts w:ascii="Times New Roman"/>
          <w:b/>
          <w:i w:val="false"/>
          <w:color w:val="000000"/>
        </w:rPr>
        <w:t xml:space="preserve"> 
7. Серіктестіктің таза табысын оған қатысушылардың арасында бөлу </w:t>
      </w:r>
    </w:p>
    <w:bookmarkEnd w:id="54"/>
    <w:bookmarkStart w:name="z299" w:id="55"/>
    <w:p>
      <w:pPr>
        <w:spacing w:after="0"/>
        <w:ind w:left="0"/>
        <w:jc w:val="both"/>
      </w:pPr>
      <w:r>
        <w:rPr>
          <w:rFonts w:ascii="Times New Roman"/>
          <w:b w:val="false"/>
          <w:i w:val="false"/>
          <w:color w:val="000000"/>
          <w:sz w:val="28"/>
        </w:rPr>
        <w:t xml:space="preserve">
      7.1. Серіктестіктің оның жыл ішіндегі қызметінің нәтижелері бойынша алған таза табысын серіктестікке қатысушылардың арасында бөлу серіктестіктің тиісті жылдағы қызметінің нәтижелерін бекітуге арналған серіктестікке қатысушылардың кезекті жалпы жиналысының шешіміне сәйкес жүргізіледі. </w:t>
      </w:r>
      <w:r>
        <w:br/>
      </w:r>
      <w:r>
        <w:rPr>
          <w:rFonts w:ascii="Times New Roman"/>
          <w:b w:val="false"/>
          <w:i w:val="false"/>
          <w:color w:val="000000"/>
          <w:sz w:val="28"/>
        </w:rPr>
        <w:t xml:space="preserve">
      Жалпы жиналыс таза табысты немесе оның бір бөлігін серіктестікке қатысушылар арасында бөлуден шығарып тастау туралы шешім қабылдауға да құқылы. </w:t>
      </w:r>
      <w:r>
        <w:br/>
      </w:r>
      <w:r>
        <w:rPr>
          <w:rFonts w:ascii="Times New Roman"/>
          <w:b w:val="false"/>
          <w:i w:val="false"/>
          <w:color w:val="000000"/>
          <w:sz w:val="28"/>
        </w:rPr>
        <w:t>
</w:t>
      </w:r>
      <w:r>
        <w:rPr>
          <w:rFonts w:ascii="Times New Roman"/>
          <w:b w:val="false"/>
          <w:i w:val="false"/>
          <w:color w:val="000000"/>
          <w:sz w:val="28"/>
        </w:rPr>
        <w:t xml:space="preserve">
      7.2. Серіктестіктің жалпы жиналысы қатысушылар арасында табысты бөлу туралы шешім қабылдаған жағдайда, әр қатысушы бөлінген табыстың бір бөлігін серіктестіктің жарғылық капиталындағы оның үлесіне сәйкес алуға құқылы. Төлемді серіктестік жалпы жиналыс таза табысты бөлу туралы шешім қабылдаған күнінен бастап бір ай ішінде ақшалай нысанда жүргізуі тиіс. </w:t>
      </w:r>
    </w:p>
    <w:bookmarkEnd w:id="55"/>
    <w:bookmarkStart w:name="z301" w:id="56"/>
    <w:p>
      <w:pPr>
        <w:spacing w:after="0"/>
        <w:ind w:left="0"/>
        <w:jc w:val="left"/>
      </w:pPr>
      <w:r>
        <w:rPr>
          <w:rFonts w:ascii="Times New Roman"/>
          <w:b/>
          <w:i w:val="false"/>
          <w:color w:val="000000"/>
        </w:rPr>
        <w:t xml:space="preserve"> 
8. Серіктестікті қайта ұйымдастыру және тарату </w:t>
      </w:r>
    </w:p>
    <w:bookmarkEnd w:id="56"/>
    <w:bookmarkStart w:name="z302" w:id="57"/>
    <w:p>
      <w:pPr>
        <w:spacing w:after="0"/>
        <w:ind w:left="0"/>
        <w:jc w:val="both"/>
      </w:pPr>
      <w:r>
        <w:rPr>
          <w:rFonts w:ascii="Times New Roman"/>
          <w:b w:val="false"/>
          <w:i w:val="false"/>
          <w:color w:val="000000"/>
          <w:sz w:val="28"/>
        </w:rPr>
        <w:t xml:space="preserve">
       8.1.   Серіктестік қатысушылардың жалпы жиналысының шешімі бойынша не Қазақстан Республикасының заңнамасында көзделген өзге де негіздер бойынша қайта ұйымдастырылуы және таратылуы мүмкін. </w:t>
      </w:r>
      <w:r>
        <w:br/>
      </w:r>
      <w:r>
        <w:rPr>
          <w:rFonts w:ascii="Times New Roman"/>
          <w:b w:val="false"/>
          <w:i w:val="false"/>
          <w:color w:val="000000"/>
          <w:sz w:val="28"/>
        </w:rPr>
        <w:t>
</w:t>
      </w:r>
      <w:r>
        <w:rPr>
          <w:rFonts w:ascii="Times New Roman"/>
          <w:b w:val="false"/>
          <w:i w:val="false"/>
          <w:color w:val="000000"/>
          <w:sz w:val="28"/>
        </w:rPr>
        <w:t xml:space="preserve">
      8.2. Серіктестікті қайта ұйымдастыру және тарату тәртібі Заңмен және Қазақстан Республикасының өзге де нормативтік құқықтық актілерімен реттеледі. </w:t>
      </w:r>
    </w:p>
    <w:bookmarkEnd w:id="57"/>
    <w:p>
      <w:pPr>
        <w:spacing w:after="0"/>
        <w:ind w:left="0"/>
        <w:jc w:val="both"/>
      </w:pPr>
      <w:r>
        <w:rPr>
          <w:rFonts w:ascii="Times New Roman"/>
          <w:b w:val="false"/>
          <w:i w:val="false"/>
          <w:color w:val="000000"/>
          <w:sz w:val="28"/>
        </w:rPr>
        <w:t xml:space="preserve">      Серіктестікке қатысушылар: </w:t>
      </w:r>
      <w:r>
        <w:br/>
      </w:r>
      <w:r>
        <w:rPr>
          <w:rFonts w:ascii="Times New Roman"/>
          <w:b w:val="false"/>
          <w:i w:val="false"/>
          <w:color w:val="000000"/>
          <w:sz w:val="28"/>
        </w:rPr>
        <w:t xml:space="preserve">
   _____________________________      ______________________________ </w:t>
      </w:r>
      <w:r>
        <w:br/>
      </w:r>
      <w:r>
        <w:rPr>
          <w:rFonts w:ascii="Times New Roman"/>
          <w:b w:val="false"/>
          <w:i w:val="false"/>
          <w:color w:val="000000"/>
          <w:sz w:val="28"/>
        </w:rPr>
        <w:t xml:space="preserve">
   _____________________________      ______________________________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қыркүйектегі </w:t>
      </w:r>
      <w:r>
        <w:br/>
      </w:r>
      <w:r>
        <w:rPr>
          <w:rFonts w:ascii="Times New Roman"/>
          <w:b w:val="false"/>
          <w:i w:val="false"/>
          <w:color w:val="000000"/>
          <w:sz w:val="28"/>
        </w:rPr>
        <w:t xml:space="preserve">
N 852 қаулысымен   </w:t>
      </w:r>
      <w:r>
        <w:br/>
      </w:r>
      <w:r>
        <w:rPr>
          <w:rFonts w:ascii="Times New Roman"/>
          <w:b w:val="false"/>
          <w:i w:val="false"/>
          <w:color w:val="000000"/>
          <w:sz w:val="28"/>
        </w:rPr>
        <w:t xml:space="preserve">
бекітілген       </w:t>
      </w:r>
    </w:p>
    <w:bookmarkStart w:name="z304" w:id="58"/>
    <w:p>
      <w:pPr>
        <w:spacing w:after="0"/>
        <w:ind w:left="0"/>
        <w:jc w:val="left"/>
      </w:pPr>
      <w:r>
        <w:rPr>
          <w:rFonts w:ascii="Times New Roman"/>
          <w:b/>
          <w:i w:val="false"/>
          <w:color w:val="000000"/>
        </w:rPr>
        <w:t xml:space="preserve"> 
Сенім серіктестігінің </w:t>
      </w:r>
      <w:r>
        <w:br/>
      </w:r>
      <w:r>
        <w:rPr>
          <w:rFonts w:ascii="Times New Roman"/>
          <w:b/>
          <w:i w:val="false"/>
          <w:color w:val="000000"/>
        </w:rPr>
        <w:t xml:space="preserve">
үлгі жарғысы 1. Жалпы ережелер </w:t>
      </w:r>
    </w:p>
    <w:bookmarkEnd w:id="58"/>
    <w:bookmarkStart w:name="z305" w:id="59"/>
    <w:p>
      <w:pPr>
        <w:spacing w:after="0"/>
        <w:ind w:left="0"/>
        <w:jc w:val="both"/>
      </w:pPr>
      <w:r>
        <w:rPr>
          <w:rFonts w:ascii="Times New Roman"/>
          <w:b w:val="false"/>
          <w:i w:val="false"/>
          <w:color w:val="000000"/>
          <w:sz w:val="28"/>
        </w:rPr>
        <w:t xml:space="preserve">
      1.1. 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сенім серіктестігі (бұдан әрі - серіктестік), Қазақстан Республикасының заңнамасы бойынша заңды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
      1.2. Серіктестіктің құрылтайшылары (бұдан әрі - қатысушылар) мыналар болып табылады:_____________________________________________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1.3. Серіктестіктің атауы 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1.4. Серіктестіктің орналасқан жері 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1.5. Серіктестіктің қызмет ету мерзімі _______________________ </w:t>
      </w:r>
      <w:r>
        <w:br/>
      </w:r>
      <w:r>
        <w:rPr>
          <w:rFonts w:ascii="Times New Roman"/>
          <w:b w:val="false"/>
          <w:i w:val="false"/>
          <w:color w:val="000000"/>
          <w:sz w:val="28"/>
        </w:rPr>
        <w:t xml:space="preserve">
                                              (өтініште керсетіледі) </w:t>
      </w:r>
      <w:r>
        <w:br/>
      </w:r>
      <w:r>
        <w:rPr>
          <w:rFonts w:ascii="Times New Roman"/>
          <w:b w:val="false"/>
          <w:i w:val="false"/>
          <w:color w:val="000000"/>
          <w:sz w:val="28"/>
        </w:rPr>
        <w:t>
</w:t>
      </w:r>
      <w:r>
        <w:rPr>
          <w:rFonts w:ascii="Times New Roman"/>
          <w:b w:val="false"/>
          <w:i w:val="false"/>
          <w:color w:val="000000"/>
          <w:sz w:val="28"/>
        </w:rPr>
        <w:t xml:space="preserve">
      1.6. Жеке кәсіпкерлік субъектісінің мәртебесі 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1.7. Серіктестік заңнамалық актілерде және құрылтай шартында тыйым салынбаған қызметтің кез келген түрін жүзеге асыра алады. </w:t>
      </w:r>
      <w:r>
        <w:br/>
      </w:r>
      <w:r>
        <w:rPr>
          <w:rFonts w:ascii="Times New Roman"/>
          <w:b w:val="false"/>
          <w:i w:val="false"/>
          <w:color w:val="000000"/>
          <w:sz w:val="28"/>
        </w:rPr>
        <w:t xml:space="preserve">
      Серіктестік лицензияның негізінде тізбесі заңнамалық актілерде айқындалатын қызметтің жекелеген түрлерімен айналыса алады. </w:t>
      </w:r>
    </w:p>
    <w:bookmarkEnd w:id="59"/>
    <w:bookmarkStart w:name="z312" w:id="60"/>
    <w:p>
      <w:pPr>
        <w:spacing w:after="0"/>
        <w:ind w:left="0"/>
        <w:jc w:val="left"/>
      </w:pPr>
      <w:r>
        <w:rPr>
          <w:rFonts w:ascii="Times New Roman"/>
          <w:b/>
          <w:i w:val="false"/>
          <w:color w:val="000000"/>
        </w:rPr>
        <w:t xml:space="preserve"> 
2. Серіктестіктің заңдық мәртебесі </w:t>
      </w:r>
    </w:p>
    <w:bookmarkEnd w:id="60"/>
    <w:bookmarkStart w:name="z313" w:id="61"/>
    <w:p>
      <w:pPr>
        <w:spacing w:after="0"/>
        <w:ind w:left="0"/>
        <w:jc w:val="both"/>
      </w:pPr>
      <w:r>
        <w:rPr>
          <w:rFonts w:ascii="Times New Roman"/>
          <w:b w:val="false"/>
          <w:i w:val="false"/>
          <w:color w:val="000000"/>
          <w:sz w:val="28"/>
        </w:rPr>
        <w:t xml:space="preserve">
      2.1. Серіктестік мемлекеттік тіркелген сәттен бастап заңды тұлға құқықтарын алады. </w:t>
      </w:r>
      <w:r>
        <w:br/>
      </w:r>
      <w:r>
        <w:rPr>
          <w:rFonts w:ascii="Times New Roman"/>
          <w:b w:val="false"/>
          <w:i w:val="false"/>
          <w:color w:val="000000"/>
          <w:sz w:val="28"/>
        </w:rPr>
        <w:t>
</w:t>
      </w:r>
      <w:r>
        <w:rPr>
          <w:rFonts w:ascii="Times New Roman"/>
          <w:b w:val="false"/>
          <w:i w:val="false"/>
          <w:color w:val="000000"/>
          <w:sz w:val="28"/>
        </w:rPr>
        <w:t xml:space="preserve">
      2.2. Серіктестіктің мөрі, дербес теңгерімі, банктерде шоттары, өз атауы бар бланкілері болады. </w:t>
      </w:r>
      <w:r>
        <w:br/>
      </w:r>
      <w:r>
        <w:rPr>
          <w:rFonts w:ascii="Times New Roman"/>
          <w:b w:val="false"/>
          <w:i w:val="false"/>
          <w:color w:val="000000"/>
          <w:sz w:val="28"/>
        </w:rPr>
        <w:t>
</w:t>
      </w:r>
      <w:r>
        <w:rPr>
          <w:rFonts w:ascii="Times New Roman"/>
          <w:b w:val="false"/>
          <w:i w:val="false"/>
          <w:color w:val="000000"/>
          <w:sz w:val="28"/>
        </w:rPr>
        <w:t xml:space="preserve">
      2.3. Серіктестік өз қызметінің мақсаттарына жету үшін өз атынан мәмілелер жасауға, мүліктік және мүліктік емес жеке құқықтарды сатып алуға, міндет алуға, сотта талапкер және жауапкер болуға құқылы. </w:t>
      </w:r>
      <w:r>
        <w:br/>
      </w:r>
      <w:r>
        <w:rPr>
          <w:rFonts w:ascii="Times New Roman"/>
          <w:b w:val="false"/>
          <w:i w:val="false"/>
          <w:color w:val="000000"/>
          <w:sz w:val="28"/>
        </w:rPr>
        <w:t>
</w:t>
      </w:r>
      <w:r>
        <w:rPr>
          <w:rFonts w:ascii="Times New Roman"/>
          <w:b w:val="false"/>
          <w:i w:val="false"/>
          <w:color w:val="000000"/>
          <w:sz w:val="28"/>
        </w:rPr>
        <w:t xml:space="preserve">
      2.4. Серіктестік Қазақстан Республикасының аумағында және шет елде филиалдар мен өкілдіктер құруға, басқа заңды тұлғалармен бірлестіктерге (одақтарға) кіруге, сондай-ақ өзге де заңды тұлғалардың құрылтайшысы болуға құқылы. </w:t>
      </w:r>
      <w:r>
        <w:br/>
      </w:r>
      <w:r>
        <w:rPr>
          <w:rFonts w:ascii="Times New Roman"/>
          <w:b w:val="false"/>
          <w:i w:val="false"/>
          <w:color w:val="000000"/>
          <w:sz w:val="28"/>
        </w:rPr>
        <w:t>
</w:t>
      </w:r>
      <w:r>
        <w:rPr>
          <w:rFonts w:ascii="Times New Roman"/>
          <w:b w:val="false"/>
          <w:i w:val="false"/>
          <w:color w:val="000000"/>
          <w:sz w:val="28"/>
        </w:rPr>
        <w:t xml:space="preserve">
      2.5. Серіктестік өз міндеттемелері бойынша өзіне тиесілі барлық мүлікпен жауап береді. Мемлекет серіктестіктің борыштары бойынша жауап бермейді. Серіктестік мемлекеттің борыштары бойынша жауап бермейді. Серіктестік қолданыстағы заңнамада көзделген жағдайларды қоспағанда, өз қатысушыларының міндеттемелері бойынша жауап бермейді. </w:t>
      </w:r>
      <w:r>
        <w:br/>
      </w:r>
      <w:r>
        <w:rPr>
          <w:rFonts w:ascii="Times New Roman"/>
          <w:b w:val="false"/>
          <w:i w:val="false"/>
          <w:color w:val="000000"/>
          <w:sz w:val="28"/>
        </w:rPr>
        <w:t>
</w:t>
      </w:r>
      <w:r>
        <w:rPr>
          <w:rFonts w:ascii="Times New Roman"/>
          <w:b w:val="false"/>
          <w:i w:val="false"/>
          <w:color w:val="000000"/>
          <w:sz w:val="28"/>
        </w:rPr>
        <w:t xml:space="preserve">
      2.6. Серіктестікке, серіктестіктің атынан кәсіпкерлік қызметті жүзеге асыратын және серіктестіктің міндеттемелері бойынша өзінің барлық мүлкімен жауап беретін қатысушылармен (толық серіктер) қатар серіктестіктің қызметіне байланысты шығындар тәуекелін өздері салған салым сомаларының шегінде көтеретін және серіктестіктің кәсіпкерлік қызметті жүзеге асыруына қатыспайтын салымшы қатысушылар кіреді. </w:t>
      </w:r>
    </w:p>
    <w:bookmarkEnd w:id="61"/>
    <w:bookmarkStart w:name="z319" w:id="62"/>
    <w:p>
      <w:pPr>
        <w:spacing w:after="0"/>
        <w:ind w:left="0"/>
        <w:jc w:val="left"/>
      </w:pPr>
      <w:r>
        <w:rPr>
          <w:rFonts w:ascii="Times New Roman"/>
          <w:b/>
          <w:i w:val="false"/>
          <w:color w:val="000000"/>
        </w:rPr>
        <w:t xml:space="preserve"> 
3. Серіктестікке толық қатысушылардың құқықтары мен міндеттері </w:t>
      </w:r>
    </w:p>
    <w:bookmarkEnd w:id="62"/>
    <w:p>
      <w:pPr>
        <w:spacing w:after="0"/>
        <w:ind w:left="0"/>
        <w:jc w:val="both"/>
      </w:pPr>
      <w:r>
        <w:rPr>
          <w:rFonts w:ascii="Times New Roman"/>
          <w:b w:val="false"/>
          <w:i w:val="false"/>
          <w:color w:val="ff0000"/>
          <w:sz w:val="28"/>
        </w:rPr>
        <w:t xml:space="preserve">       Ескерту. 3-тараудың тақырыбына өзгерту енгізілді - Қазақстан Республикасы Үкіметінің 2008.12.23 </w:t>
      </w:r>
      <w:r>
        <w:rPr>
          <w:rFonts w:ascii="Times New Roman"/>
          <w:b w:val="false"/>
          <w:i w:val="false"/>
          <w:color w:val="ff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bookmarkStart w:name="z320" w:id="63"/>
    <w:p>
      <w:pPr>
        <w:spacing w:after="0"/>
        <w:ind w:left="0"/>
        <w:jc w:val="both"/>
      </w:pPr>
      <w:r>
        <w:rPr>
          <w:rFonts w:ascii="Times New Roman"/>
          <w:b w:val="false"/>
          <w:i w:val="false"/>
          <w:color w:val="000000"/>
          <w:sz w:val="28"/>
        </w:rPr>
        <w:t xml:space="preserve">
      3.1. Серіктестікке толық қатысушылардың: </w:t>
      </w:r>
      <w:r>
        <w:br/>
      </w:r>
      <w:r>
        <w:rPr>
          <w:rFonts w:ascii="Times New Roman"/>
          <w:b w:val="false"/>
          <w:i w:val="false"/>
          <w:color w:val="000000"/>
          <w:sz w:val="28"/>
        </w:rPr>
        <w:t>
</w:t>
      </w:r>
      <w:r>
        <w:rPr>
          <w:rFonts w:ascii="Times New Roman"/>
          <w:b w:val="false"/>
          <w:i w:val="false"/>
          <w:color w:val="000000"/>
          <w:sz w:val="28"/>
        </w:rPr>
        <w:t xml:space="preserve">
      1) осы жарғыда белгіленген тәртіппен серіктестіктің ісін басқаруға қатысуға; </w:t>
      </w:r>
      <w:r>
        <w:br/>
      </w:r>
      <w:r>
        <w:rPr>
          <w:rFonts w:ascii="Times New Roman"/>
          <w:b w:val="false"/>
          <w:i w:val="false"/>
          <w:color w:val="000000"/>
          <w:sz w:val="28"/>
        </w:rPr>
        <w:t>
</w:t>
      </w:r>
      <w:r>
        <w:rPr>
          <w:rFonts w:ascii="Times New Roman"/>
          <w:b w:val="false"/>
          <w:i w:val="false"/>
          <w:color w:val="000000"/>
          <w:sz w:val="28"/>
        </w:rPr>
        <w:t xml:space="preserve">
      2) серіктестіктің қызметі туралы ақпарат алуға және оның құжаттамасымен танысуға; </w:t>
      </w:r>
      <w:r>
        <w:br/>
      </w:r>
      <w:r>
        <w:rPr>
          <w:rFonts w:ascii="Times New Roman"/>
          <w:b w:val="false"/>
          <w:i w:val="false"/>
          <w:color w:val="000000"/>
          <w:sz w:val="28"/>
        </w:rPr>
        <w:t>
</w:t>
      </w:r>
      <w:r>
        <w:rPr>
          <w:rFonts w:ascii="Times New Roman"/>
          <w:b w:val="false"/>
          <w:i w:val="false"/>
          <w:color w:val="000000"/>
          <w:sz w:val="28"/>
        </w:rPr>
        <w:t xml:space="preserve">
      3) таза кірісті бөлуге қатысуға; </w:t>
      </w:r>
      <w:r>
        <w:br/>
      </w:r>
      <w:r>
        <w:rPr>
          <w:rFonts w:ascii="Times New Roman"/>
          <w:b w:val="false"/>
          <w:i w:val="false"/>
          <w:color w:val="000000"/>
          <w:sz w:val="28"/>
        </w:rPr>
        <w:t>
</w:t>
      </w:r>
      <w:r>
        <w:rPr>
          <w:rFonts w:ascii="Times New Roman"/>
          <w:b w:val="false"/>
          <w:i w:val="false"/>
          <w:color w:val="000000"/>
          <w:sz w:val="28"/>
        </w:rPr>
        <w:t xml:space="preserve">
      4) серіктестік таратылған жағдайда, кредит берушілермен есеп айырысқаннан кейін қалған серіктестік мүлкіндегі өз үлестеріне сәйкес мүлкінің бір бөлігін немесе оның құнын алуға; </w:t>
      </w:r>
      <w:r>
        <w:br/>
      </w:r>
      <w:r>
        <w:rPr>
          <w:rFonts w:ascii="Times New Roman"/>
          <w:b w:val="false"/>
          <w:i w:val="false"/>
          <w:color w:val="000000"/>
          <w:sz w:val="28"/>
        </w:rPr>
        <w:t>
</w:t>
      </w:r>
      <w:r>
        <w:rPr>
          <w:rFonts w:ascii="Times New Roman"/>
          <w:b w:val="false"/>
          <w:i w:val="false"/>
          <w:color w:val="000000"/>
          <w:sz w:val="28"/>
        </w:rPr>
        <w:t xml:space="preserve">
      5) серіктестік мүлкіндегі өзінің салған салымына барабар үлесінің құнын ала отырып, белгіленген тәртіппен серіктестіктен шығуға құқығы бар. </w:t>
      </w:r>
      <w:r>
        <w:br/>
      </w:r>
      <w:r>
        <w:rPr>
          <w:rFonts w:ascii="Times New Roman"/>
          <w:b w:val="false"/>
          <w:i w:val="false"/>
          <w:color w:val="000000"/>
          <w:sz w:val="28"/>
        </w:rPr>
        <w:t xml:space="preserve">
       </w:t>
      </w:r>
      <w:r>
        <w:rPr>
          <w:rFonts w:ascii="Times New Roman"/>
          <w:b w:val="false"/>
          <w:i w:val="false"/>
          <w:color w:val="ff0000"/>
          <w:sz w:val="28"/>
        </w:rPr>
        <w:t xml:space="preserve">Ескерту. 3.1-тармаққа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3.2. Серіктестікке толық қатысушылар: </w:t>
      </w:r>
      <w:r>
        <w:br/>
      </w:r>
      <w:r>
        <w:rPr>
          <w:rFonts w:ascii="Times New Roman"/>
          <w:b w:val="false"/>
          <w:i w:val="false"/>
          <w:color w:val="000000"/>
          <w:sz w:val="28"/>
        </w:rPr>
        <w:t>
</w:t>
      </w:r>
      <w:r>
        <w:rPr>
          <w:rFonts w:ascii="Times New Roman"/>
          <w:b w:val="false"/>
          <w:i w:val="false"/>
          <w:color w:val="000000"/>
          <w:sz w:val="28"/>
        </w:rPr>
        <w:t xml:space="preserve">
      1) құрылтай құжаттарының талаптарын сақтауға; </w:t>
      </w:r>
      <w:r>
        <w:br/>
      </w:r>
      <w:r>
        <w:rPr>
          <w:rFonts w:ascii="Times New Roman"/>
          <w:b w:val="false"/>
          <w:i w:val="false"/>
          <w:color w:val="000000"/>
          <w:sz w:val="28"/>
        </w:rPr>
        <w:t>
</w:t>
      </w:r>
      <w:r>
        <w:rPr>
          <w:rFonts w:ascii="Times New Roman"/>
          <w:b w:val="false"/>
          <w:i w:val="false"/>
          <w:color w:val="000000"/>
          <w:sz w:val="28"/>
        </w:rPr>
        <w:t xml:space="preserve">
      2) салымдарды құрылтай құжаттарында көзделген тәртіппен, мөлшерде, тәсілдер мен мерзімдерде салуға; </w:t>
      </w:r>
      <w:r>
        <w:br/>
      </w:r>
      <w:r>
        <w:rPr>
          <w:rFonts w:ascii="Times New Roman"/>
          <w:b w:val="false"/>
          <w:i w:val="false"/>
          <w:color w:val="000000"/>
          <w:sz w:val="28"/>
        </w:rPr>
        <w:t>
</w:t>
      </w:r>
      <w:r>
        <w:rPr>
          <w:rFonts w:ascii="Times New Roman"/>
          <w:b w:val="false"/>
          <w:i w:val="false"/>
          <w:color w:val="000000"/>
          <w:sz w:val="28"/>
        </w:rPr>
        <w:t xml:space="preserve">
      3) серіктестік коммерциялық құпия деп жариялаған мәліметтерді жария етпеуге міндетті. </w:t>
      </w:r>
      <w:r>
        <w:br/>
      </w:r>
      <w:r>
        <w:rPr>
          <w:rFonts w:ascii="Times New Roman"/>
          <w:b w:val="false"/>
          <w:i w:val="false"/>
          <w:color w:val="000000"/>
          <w:sz w:val="28"/>
        </w:rPr>
        <w:t xml:space="preserve">
       </w:t>
      </w:r>
      <w:r>
        <w:rPr>
          <w:rFonts w:ascii="Times New Roman"/>
          <w:b w:val="false"/>
          <w:i w:val="false"/>
          <w:color w:val="ff0000"/>
          <w:sz w:val="28"/>
        </w:rPr>
        <w:t xml:space="preserve">Ескерту. 3.2-тармаққа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63"/>
    <w:bookmarkStart w:name="z330" w:id="64"/>
    <w:p>
      <w:pPr>
        <w:spacing w:after="0"/>
        <w:ind w:left="0"/>
        <w:jc w:val="left"/>
      </w:pPr>
      <w:r>
        <w:rPr>
          <w:rFonts w:ascii="Times New Roman"/>
          <w:b/>
          <w:i w:val="false"/>
          <w:color w:val="000000"/>
        </w:rPr>
        <w:t xml:space="preserve"> 
4. Серіктестік салымшыларының құқықтары мен міндеттері </w:t>
      </w:r>
    </w:p>
    <w:bookmarkEnd w:id="64"/>
    <w:bookmarkStart w:name="z331" w:id="65"/>
    <w:p>
      <w:pPr>
        <w:spacing w:after="0"/>
        <w:ind w:left="0"/>
        <w:jc w:val="both"/>
      </w:pPr>
      <w:r>
        <w:rPr>
          <w:rFonts w:ascii="Times New Roman"/>
          <w:b w:val="false"/>
          <w:i w:val="false"/>
          <w:color w:val="000000"/>
          <w:sz w:val="28"/>
        </w:rPr>
        <w:t xml:space="preserve">
      4.1. Серіктестік салымшыларының: </w:t>
      </w:r>
      <w:r>
        <w:br/>
      </w:r>
      <w:r>
        <w:rPr>
          <w:rFonts w:ascii="Times New Roman"/>
          <w:b w:val="false"/>
          <w:i w:val="false"/>
          <w:color w:val="000000"/>
          <w:sz w:val="28"/>
        </w:rPr>
        <w:t>
</w:t>
      </w:r>
      <w:r>
        <w:rPr>
          <w:rFonts w:ascii="Times New Roman"/>
          <w:b w:val="false"/>
          <w:i w:val="false"/>
          <w:color w:val="000000"/>
          <w:sz w:val="28"/>
        </w:rPr>
        <w:t xml:space="preserve">
      1) серіктестік пайдасының бір бөлігін құрылтай құжаттарында көзделген тәртіппен мүліктегі және жарғылық капиталдағы өз үлесіне барабар мөлшерде алуға; </w:t>
      </w:r>
      <w:r>
        <w:br/>
      </w:r>
      <w:r>
        <w:rPr>
          <w:rFonts w:ascii="Times New Roman"/>
          <w:b w:val="false"/>
          <w:i w:val="false"/>
          <w:color w:val="000000"/>
          <w:sz w:val="28"/>
        </w:rPr>
        <w:t>
</w:t>
      </w:r>
      <w:r>
        <w:rPr>
          <w:rFonts w:ascii="Times New Roman"/>
          <w:b w:val="false"/>
          <w:i w:val="false"/>
          <w:color w:val="000000"/>
          <w:sz w:val="28"/>
        </w:rPr>
        <w:t xml:space="preserve">
      2) серіктестіктің жылдық есептерімен және теңгерімдерімен танысуға, сондай-ақ олардың дұрыс жасалуын тексеру мүмкіндігін қамтамасыз етуді талап етуге; </w:t>
      </w:r>
      <w:r>
        <w:br/>
      </w:r>
      <w:r>
        <w:rPr>
          <w:rFonts w:ascii="Times New Roman"/>
          <w:b w:val="false"/>
          <w:i w:val="false"/>
          <w:color w:val="000000"/>
          <w:sz w:val="28"/>
        </w:rPr>
        <w:t>
</w:t>
      </w:r>
      <w:r>
        <w:rPr>
          <w:rFonts w:ascii="Times New Roman"/>
          <w:b w:val="false"/>
          <w:i w:val="false"/>
          <w:color w:val="000000"/>
          <w:sz w:val="28"/>
        </w:rPr>
        <w:t xml:space="preserve">
      3) мүліктегі өз үлесін немесе оның бір бөлігін осы Заңда және серіктестіктің құрылтай құжаттарында көзделген тәртіппен басқа салымшыға немесе үшінші тұлғаға беруге; </w:t>
      </w:r>
      <w:r>
        <w:br/>
      </w:r>
      <w:r>
        <w:rPr>
          <w:rFonts w:ascii="Times New Roman"/>
          <w:b w:val="false"/>
          <w:i w:val="false"/>
          <w:color w:val="000000"/>
          <w:sz w:val="28"/>
        </w:rPr>
        <w:t>
</w:t>
      </w:r>
      <w:r>
        <w:rPr>
          <w:rFonts w:ascii="Times New Roman"/>
          <w:b w:val="false"/>
          <w:i w:val="false"/>
          <w:color w:val="000000"/>
          <w:sz w:val="28"/>
        </w:rPr>
        <w:t>
      4) "Шаруашылық серіктестіктері туралы" Қазақстан Республикасы Заңының (бұдан әрі - Заң) </w:t>
      </w:r>
      <w:r>
        <w:rPr>
          <w:rFonts w:ascii="Times New Roman"/>
          <w:b w:val="false"/>
          <w:i w:val="false"/>
          <w:color w:val="000000"/>
          <w:sz w:val="28"/>
        </w:rPr>
        <w:t xml:space="preserve">31-бабының </w:t>
      </w:r>
      <w:r>
        <w:rPr>
          <w:rFonts w:ascii="Times New Roman"/>
          <w:b w:val="false"/>
          <w:i w:val="false"/>
          <w:color w:val="000000"/>
          <w:sz w:val="28"/>
        </w:rPr>
        <w:t xml:space="preserve">2-тармағында және серіктестіктің құрылтай құжаттарында көзделген тәртіппен серіктестіктен шығуға; </w:t>
      </w:r>
      <w:r>
        <w:br/>
      </w:r>
      <w:r>
        <w:rPr>
          <w:rFonts w:ascii="Times New Roman"/>
          <w:b w:val="false"/>
          <w:i w:val="false"/>
          <w:color w:val="000000"/>
          <w:sz w:val="28"/>
        </w:rPr>
        <w:t>
</w:t>
      </w:r>
      <w:r>
        <w:rPr>
          <w:rFonts w:ascii="Times New Roman"/>
          <w:b w:val="false"/>
          <w:i w:val="false"/>
          <w:color w:val="000000"/>
          <w:sz w:val="28"/>
        </w:rPr>
        <w:t xml:space="preserve">
      5) серіктестіктің қызметі туралы ақпарат алуға; </w:t>
      </w:r>
      <w:r>
        <w:br/>
      </w:r>
      <w:r>
        <w:rPr>
          <w:rFonts w:ascii="Times New Roman"/>
          <w:b w:val="false"/>
          <w:i w:val="false"/>
          <w:color w:val="000000"/>
          <w:sz w:val="28"/>
        </w:rPr>
        <w:t>
</w:t>
      </w:r>
      <w:r>
        <w:rPr>
          <w:rFonts w:ascii="Times New Roman"/>
          <w:b w:val="false"/>
          <w:i w:val="false"/>
          <w:color w:val="000000"/>
          <w:sz w:val="28"/>
        </w:rPr>
        <w:t xml:space="preserve">
      6) Заңда және (немесе) серіктестіктің жарғысында көзделген өз құқықтарын бұзатын серіктестік органдарының шешімдеріне сот тәртібімен дау айтуға құқығы бар. </w:t>
      </w:r>
      <w:r>
        <w:br/>
      </w:r>
      <w:r>
        <w:rPr>
          <w:rFonts w:ascii="Times New Roman"/>
          <w:b w:val="false"/>
          <w:i w:val="false"/>
          <w:color w:val="000000"/>
          <w:sz w:val="28"/>
        </w:rPr>
        <w:t xml:space="preserve">
      Серіктестік салымшыларының осы Заңда, басқа да заңнамалық актілерде және серіктестіктің құрылтай құжаттарында көзделген өзге де құқықтары болуы мүмкін. </w:t>
      </w:r>
      <w:r>
        <w:br/>
      </w:r>
      <w:r>
        <w:rPr>
          <w:rFonts w:ascii="Times New Roman"/>
          <w:b w:val="false"/>
          <w:i w:val="false"/>
          <w:color w:val="000000"/>
          <w:sz w:val="28"/>
        </w:rPr>
        <w:t>
</w:t>
      </w:r>
      <w:r>
        <w:rPr>
          <w:rFonts w:ascii="Times New Roman"/>
          <w:b w:val="false"/>
          <w:i w:val="false"/>
          <w:color w:val="000000"/>
          <w:sz w:val="28"/>
        </w:rPr>
        <w:t xml:space="preserve">
      4.2. Серіктестік салымшылары: </w:t>
      </w:r>
      <w:r>
        <w:br/>
      </w:r>
      <w:r>
        <w:rPr>
          <w:rFonts w:ascii="Times New Roman"/>
          <w:b w:val="false"/>
          <w:i w:val="false"/>
          <w:color w:val="000000"/>
          <w:sz w:val="28"/>
        </w:rPr>
        <w:t>
</w:t>
      </w:r>
      <w:r>
        <w:rPr>
          <w:rFonts w:ascii="Times New Roman"/>
          <w:b w:val="false"/>
          <w:i w:val="false"/>
          <w:color w:val="000000"/>
          <w:sz w:val="28"/>
        </w:rPr>
        <w:t xml:space="preserve">
      1) серіктестіктің құрылтай құжаттарының шарттарын сақтауға; </w:t>
      </w:r>
      <w:r>
        <w:br/>
      </w:r>
      <w:r>
        <w:rPr>
          <w:rFonts w:ascii="Times New Roman"/>
          <w:b w:val="false"/>
          <w:i w:val="false"/>
          <w:color w:val="000000"/>
          <w:sz w:val="28"/>
        </w:rPr>
        <w:t>
</w:t>
      </w:r>
      <w:r>
        <w:rPr>
          <w:rFonts w:ascii="Times New Roman"/>
          <w:b w:val="false"/>
          <w:i w:val="false"/>
          <w:color w:val="000000"/>
          <w:sz w:val="28"/>
        </w:rPr>
        <w:t xml:space="preserve">
      2) серіктестіктің құрылтай құжаттарында көзделген тәртіппен, тәсілмен және мөлшерде салымдар салуға; </w:t>
      </w:r>
      <w:r>
        <w:br/>
      </w:r>
      <w:r>
        <w:rPr>
          <w:rFonts w:ascii="Times New Roman"/>
          <w:b w:val="false"/>
          <w:i w:val="false"/>
          <w:color w:val="000000"/>
          <w:sz w:val="28"/>
        </w:rPr>
        <w:t>
</w:t>
      </w:r>
      <w:r>
        <w:rPr>
          <w:rFonts w:ascii="Times New Roman"/>
          <w:b w:val="false"/>
          <w:i w:val="false"/>
          <w:color w:val="000000"/>
          <w:sz w:val="28"/>
        </w:rPr>
        <w:t xml:space="preserve">
      3) серіктестіктің құрылтай құжаттарында көрсетілген жағдайларда серіктестің өз қызметін жүзеге асыруына жәрдемдесуге, соның ішінде серіктестікке қызмет көрсетуге; </w:t>
      </w:r>
      <w:r>
        <w:br/>
      </w:r>
      <w:r>
        <w:rPr>
          <w:rFonts w:ascii="Times New Roman"/>
          <w:b w:val="false"/>
          <w:i w:val="false"/>
          <w:color w:val="000000"/>
          <w:sz w:val="28"/>
        </w:rPr>
        <w:t>
</w:t>
      </w:r>
      <w:r>
        <w:rPr>
          <w:rFonts w:ascii="Times New Roman"/>
          <w:b w:val="false"/>
          <w:i w:val="false"/>
          <w:color w:val="000000"/>
          <w:sz w:val="28"/>
        </w:rPr>
        <w:t xml:space="preserve">
      4) серіктестіктің атқарушы органына жеке тұлғалар үшін - тұрғылықты жерінің және жеке басын куәландыратын құжат деректерінің не заңды тұлғалар үшін атауының және орналасқан жерінің өзгергені туралы жазбаша хабарлауға міндетті. </w:t>
      </w:r>
      <w:r>
        <w:br/>
      </w:r>
      <w:r>
        <w:rPr>
          <w:rFonts w:ascii="Times New Roman"/>
          <w:b w:val="false"/>
          <w:i w:val="false"/>
          <w:color w:val="000000"/>
          <w:sz w:val="28"/>
        </w:rPr>
        <w:t xml:space="preserve">
      Серіктестік салымшылары Заңда, басқа заңнамалық актілерде және серіктестіктің құрылтай құжаттарында көзделген басқа да міндеттерді атқаруы мүмкін. </w:t>
      </w:r>
    </w:p>
    <w:bookmarkEnd w:id="65"/>
    <w:bookmarkStart w:name="z343" w:id="66"/>
    <w:p>
      <w:pPr>
        <w:spacing w:after="0"/>
        <w:ind w:left="0"/>
        <w:jc w:val="left"/>
      </w:pPr>
      <w:r>
        <w:rPr>
          <w:rFonts w:ascii="Times New Roman"/>
          <w:b/>
          <w:i w:val="false"/>
          <w:color w:val="000000"/>
        </w:rPr>
        <w:t xml:space="preserve"> 
5. Серіктестік қызметінің мақсаты мен түрлері </w:t>
      </w:r>
    </w:p>
    <w:bookmarkEnd w:id="66"/>
    <w:bookmarkStart w:name="z344" w:id="67"/>
    <w:p>
      <w:pPr>
        <w:spacing w:after="0"/>
        <w:ind w:left="0"/>
        <w:jc w:val="both"/>
      </w:pPr>
      <w:r>
        <w:rPr>
          <w:rFonts w:ascii="Times New Roman"/>
          <w:b w:val="false"/>
          <w:i w:val="false"/>
          <w:color w:val="000000"/>
          <w:sz w:val="28"/>
        </w:rPr>
        <w:t xml:space="preserve">
      5.1. Серіктестік қызметінің негізгі мақсаты пайда алу болып табылады. </w:t>
      </w:r>
      <w:r>
        <w:br/>
      </w:r>
      <w:r>
        <w:rPr>
          <w:rFonts w:ascii="Times New Roman"/>
          <w:b w:val="false"/>
          <w:i w:val="false"/>
          <w:color w:val="000000"/>
          <w:sz w:val="28"/>
        </w:rPr>
        <w:t>
</w:t>
      </w:r>
      <w:r>
        <w:rPr>
          <w:rFonts w:ascii="Times New Roman"/>
          <w:b w:val="false"/>
          <w:i w:val="false"/>
          <w:color w:val="000000"/>
          <w:sz w:val="28"/>
        </w:rPr>
        <w:t xml:space="preserve">
      5.2. Көрсетілген мақсатқа қол жеткізу үшін серіктестік заңнамада тыйым салынбаған қызметтің мынадай негізгі түрлерін жүзеге асырады: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Серіктестік лицензия негізінде тізбесі заңнамалық актілерде белгіленетін жекелеген қызмет түрлерімен айналыса алады. </w:t>
      </w:r>
    </w:p>
    <w:bookmarkEnd w:id="67"/>
    <w:bookmarkStart w:name="z346" w:id="68"/>
    <w:p>
      <w:pPr>
        <w:spacing w:after="0"/>
        <w:ind w:left="0"/>
        <w:jc w:val="left"/>
      </w:pPr>
      <w:r>
        <w:rPr>
          <w:rFonts w:ascii="Times New Roman"/>
          <w:b/>
          <w:i w:val="false"/>
          <w:color w:val="000000"/>
        </w:rPr>
        <w:t xml:space="preserve"> 
6. Серіктестіктің мүлкі </w:t>
      </w:r>
    </w:p>
    <w:bookmarkEnd w:id="68"/>
    <w:bookmarkStart w:name="z347" w:id="69"/>
    <w:p>
      <w:pPr>
        <w:spacing w:after="0"/>
        <w:ind w:left="0"/>
        <w:jc w:val="both"/>
      </w:pPr>
      <w:r>
        <w:rPr>
          <w:rFonts w:ascii="Times New Roman"/>
          <w:b w:val="false"/>
          <w:i w:val="false"/>
          <w:color w:val="000000"/>
          <w:sz w:val="28"/>
        </w:rPr>
        <w:t xml:space="preserve">
      6.1. Серіктестіктің мүлкін негізгі қорлары мен айналым қаражаты, сондай-ақ құны серіктестіктің дербес теңгерімінде көрсетілетін басқа да мүлік құрайды. </w:t>
      </w:r>
      <w:r>
        <w:br/>
      </w:r>
      <w:r>
        <w:rPr>
          <w:rFonts w:ascii="Times New Roman"/>
          <w:b w:val="false"/>
          <w:i w:val="false"/>
          <w:color w:val="000000"/>
          <w:sz w:val="28"/>
        </w:rPr>
        <w:t xml:space="preserve">
      Мүлік меншік құқығы негізінде серіктестікке тиесілі болады. </w:t>
      </w:r>
      <w:r>
        <w:br/>
      </w:r>
      <w:r>
        <w:rPr>
          <w:rFonts w:ascii="Times New Roman"/>
          <w:b w:val="false"/>
          <w:i w:val="false"/>
          <w:color w:val="000000"/>
          <w:sz w:val="28"/>
        </w:rPr>
        <w:t xml:space="preserve">
      Қатысушылардың жарғылық қорына салымдар; оның қызметінен алынған табыс; заңнамалық актілерде тыйым салынбаған өзге де көздер серіктестік мүлкін құрайтын көздер болып табылады. </w:t>
      </w:r>
      <w:r>
        <w:br/>
      </w:r>
      <w:r>
        <w:rPr>
          <w:rFonts w:ascii="Times New Roman"/>
          <w:b w:val="false"/>
          <w:i w:val="false"/>
          <w:color w:val="000000"/>
          <w:sz w:val="28"/>
        </w:rPr>
        <w:t>
</w:t>
      </w:r>
      <w:r>
        <w:rPr>
          <w:rFonts w:ascii="Times New Roman"/>
          <w:b w:val="false"/>
          <w:i w:val="false"/>
          <w:color w:val="000000"/>
          <w:sz w:val="28"/>
        </w:rPr>
        <w:t xml:space="preserve">
      6.2. Серіктестіктің жарғылық капиталы оған қатысушылардың салымдарынан тұрады. Шаруашылық қызмет процесінде жарғылық капитал өзгеруі мүмкін. Салымшылар салымдарының есебінсіз жарғылық капитал серіктестік мүлкіндегі толық серіктердің үлесін анықтайды. </w:t>
      </w:r>
      <w:r>
        <w:br/>
      </w:r>
      <w:r>
        <w:rPr>
          <w:rFonts w:ascii="Times New Roman"/>
          <w:b w:val="false"/>
          <w:i w:val="false"/>
          <w:color w:val="000000"/>
          <w:sz w:val="28"/>
        </w:rPr>
        <w:t xml:space="preserve">
      Серіктестіктің жарғылық капиталы _____________________________ ____________________________________________________ теңгені құрайды.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Серіктестіктің жарғылық капиталын құрудың тәртібі мен мерзімдері, сондай-ақ серіктестік мүлкіндегі қатысушылардың үлестері серіктестіктің құрылтай шартында белгіленеді, бұл ретте салымшылардың жарғылық капиталдағы үлестерінің жиынтық мөлшері 50 пайыздан аспауға тиіс. </w:t>
      </w:r>
    </w:p>
    <w:bookmarkEnd w:id="69"/>
    <w:bookmarkStart w:name="z349" w:id="70"/>
    <w:p>
      <w:pPr>
        <w:spacing w:after="0"/>
        <w:ind w:left="0"/>
        <w:jc w:val="left"/>
      </w:pPr>
      <w:r>
        <w:rPr>
          <w:rFonts w:ascii="Times New Roman"/>
          <w:b/>
          <w:i w:val="false"/>
          <w:color w:val="000000"/>
        </w:rPr>
        <w:t xml:space="preserve"> 
7. Серіктестіктің басқару және бақылау органдары </w:t>
      </w:r>
    </w:p>
    <w:bookmarkEnd w:id="70"/>
    <w:bookmarkStart w:name="z350" w:id="71"/>
    <w:p>
      <w:pPr>
        <w:spacing w:after="0"/>
        <w:ind w:left="0"/>
        <w:jc w:val="both"/>
      </w:pPr>
      <w:r>
        <w:rPr>
          <w:rFonts w:ascii="Times New Roman"/>
          <w:b w:val="false"/>
          <w:i w:val="false"/>
          <w:color w:val="000000"/>
          <w:sz w:val="28"/>
        </w:rPr>
        <w:t xml:space="preserve">
      7.1. Серіктестіктің ісін басқаруды толық серіктер жүзеге асырады. </w:t>
      </w:r>
      <w:r>
        <w:br/>
      </w:r>
      <w:r>
        <w:rPr>
          <w:rFonts w:ascii="Times New Roman"/>
          <w:b w:val="false"/>
          <w:i w:val="false"/>
          <w:color w:val="000000"/>
          <w:sz w:val="28"/>
        </w:rPr>
        <w:t>
</w:t>
      </w:r>
      <w:r>
        <w:rPr>
          <w:rFonts w:ascii="Times New Roman"/>
          <w:b w:val="false"/>
          <w:i w:val="false"/>
          <w:color w:val="000000"/>
          <w:sz w:val="28"/>
        </w:rPr>
        <w:t xml:space="preserve">
      7.2. Серіктестіктің жоғары органы оның толық серіктерінің жалпы жиналысы болып табылады. Серіктестіктің ішкі мәселелері жөніндегі, сондай-ақ басқару органдарын құру тәртібі мен оның құзыреті туралы шешімдер оның барлық толық серіктерінің ортақ келісімі бойынша қабылданады. </w:t>
      </w:r>
      <w:r>
        <w:br/>
      </w:r>
      <w:r>
        <w:rPr>
          <w:rFonts w:ascii="Times New Roman"/>
          <w:b w:val="false"/>
          <w:i w:val="false"/>
          <w:color w:val="000000"/>
          <w:sz w:val="28"/>
        </w:rPr>
        <w:t>
</w:t>
      </w:r>
      <w:r>
        <w:rPr>
          <w:rFonts w:ascii="Times New Roman"/>
          <w:b w:val="false"/>
          <w:i w:val="false"/>
          <w:color w:val="000000"/>
          <w:sz w:val="28"/>
        </w:rPr>
        <w:t xml:space="preserve">
      7.3. Салымшылардың серіктестіктің ісін басқаруға қатысуға, сондай-ақ сенімхатсыз оны білдіруге құқығы жоқ. Серіктестік салымшыларының толық серіктердің серіктестіктің ісін басқару жөніндегі іс-әрекеттерін даулауға құқығы жоқ. </w:t>
      </w:r>
      <w:r>
        <w:br/>
      </w:r>
      <w:r>
        <w:rPr>
          <w:rFonts w:ascii="Times New Roman"/>
          <w:b w:val="false"/>
          <w:i w:val="false"/>
          <w:color w:val="000000"/>
          <w:sz w:val="28"/>
        </w:rPr>
        <w:t>
</w:t>
      </w:r>
      <w:r>
        <w:rPr>
          <w:rFonts w:ascii="Times New Roman"/>
          <w:b w:val="false"/>
          <w:i w:val="false"/>
          <w:color w:val="000000"/>
          <w:sz w:val="28"/>
        </w:rPr>
        <w:t xml:space="preserve">
      7.4. Серіктестіктің ісін жүргізу тапсырылған серіктестіктің органдары барлық толық серіктерге олардың талап етуі бойынша өз қызметі туралы толық ақпарат беруге міндетті. </w:t>
      </w:r>
      <w:r>
        <w:br/>
      </w:r>
      <w:r>
        <w:rPr>
          <w:rFonts w:ascii="Times New Roman"/>
          <w:b w:val="false"/>
          <w:i w:val="false"/>
          <w:color w:val="000000"/>
          <w:sz w:val="28"/>
        </w:rPr>
        <w:t>
</w:t>
      </w:r>
      <w:r>
        <w:rPr>
          <w:rFonts w:ascii="Times New Roman"/>
          <w:b w:val="false"/>
          <w:i w:val="false"/>
          <w:color w:val="000000"/>
          <w:sz w:val="28"/>
        </w:rPr>
        <w:t xml:space="preserve">
      7.5. Толық серіктердің жалпы жиналысының айрықша құзыретіне мыналар жатады: </w:t>
      </w:r>
      <w:r>
        <w:br/>
      </w:r>
      <w:r>
        <w:rPr>
          <w:rFonts w:ascii="Times New Roman"/>
          <w:b w:val="false"/>
          <w:i w:val="false"/>
          <w:color w:val="000000"/>
          <w:sz w:val="28"/>
        </w:rPr>
        <w:t>
</w:t>
      </w:r>
      <w:r>
        <w:rPr>
          <w:rFonts w:ascii="Times New Roman"/>
          <w:b w:val="false"/>
          <w:i w:val="false"/>
          <w:color w:val="000000"/>
          <w:sz w:val="28"/>
        </w:rPr>
        <w:t xml:space="preserve">
      1) серіктестіктің жарғысын өзгерту, соның ішінде оның жарғылық капиталының мөлшерін өзгерту; </w:t>
      </w:r>
      <w:r>
        <w:br/>
      </w:r>
      <w:r>
        <w:rPr>
          <w:rFonts w:ascii="Times New Roman"/>
          <w:b w:val="false"/>
          <w:i w:val="false"/>
          <w:color w:val="000000"/>
          <w:sz w:val="28"/>
        </w:rPr>
        <w:t>
</w:t>
      </w:r>
      <w:r>
        <w:rPr>
          <w:rFonts w:ascii="Times New Roman"/>
          <w:b w:val="false"/>
          <w:i w:val="false"/>
          <w:color w:val="000000"/>
          <w:sz w:val="28"/>
        </w:rPr>
        <w:t xml:space="preserve">
      2) серіктестіктің атқарушы, байқаушы және бақылау органдарын құру және оларды кері шақырту; </w:t>
      </w:r>
      <w:r>
        <w:br/>
      </w:r>
      <w:r>
        <w:rPr>
          <w:rFonts w:ascii="Times New Roman"/>
          <w:b w:val="false"/>
          <w:i w:val="false"/>
          <w:color w:val="000000"/>
          <w:sz w:val="28"/>
        </w:rPr>
        <w:t>
</w:t>
      </w:r>
      <w:r>
        <w:rPr>
          <w:rFonts w:ascii="Times New Roman"/>
          <w:b w:val="false"/>
          <w:i w:val="false"/>
          <w:color w:val="000000"/>
          <w:sz w:val="28"/>
        </w:rPr>
        <w:t xml:space="preserve">
      3) серіктестіктің жылдық есептері мен бухгалтерлік теңгерімдерін бекіту; </w:t>
      </w:r>
      <w:r>
        <w:br/>
      </w:r>
      <w:r>
        <w:rPr>
          <w:rFonts w:ascii="Times New Roman"/>
          <w:b w:val="false"/>
          <w:i w:val="false"/>
          <w:color w:val="000000"/>
          <w:sz w:val="28"/>
        </w:rPr>
        <w:t>
</w:t>
      </w:r>
      <w:r>
        <w:rPr>
          <w:rFonts w:ascii="Times New Roman"/>
          <w:b w:val="false"/>
          <w:i w:val="false"/>
          <w:color w:val="000000"/>
          <w:sz w:val="28"/>
        </w:rPr>
        <w:t xml:space="preserve">
      4) серіктестікті қайта ұйымдастыру немесе тарату туралы шешім. </w:t>
      </w:r>
      <w:r>
        <w:br/>
      </w:r>
      <w:r>
        <w:rPr>
          <w:rFonts w:ascii="Times New Roman"/>
          <w:b w:val="false"/>
          <w:i w:val="false"/>
          <w:color w:val="000000"/>
          <w:sz w:val="28"/>
        </w:rPr>
        <w:t xml:space="preserve">
      Көрсетілген мәселелер бойынша шешімдер қатысушылардың көпшілік  дауысымен қабылданады. Әрбір қатысушының бір дауысы бар. </w:t>
      </w:r>
      <w:r>
        <w:br/>
      </w:r>
      <w:r>
        <w:rPr>
          <w:rFonts w:ascii="Times New Roman"/>
          <w:b w:val="false"/>
          <w:i w:val="false"/>
          <w:color w:val="000000"/>
          <w:sz w:val="28"/>
        </w:rPr>
        <w:t>
</w:t>
      </w:r>
      <w:r>
        <w:rPr>
          <w:rFonts w:ascii="Times New Roman"/>
          <w:b w:val="false"/>
          <w:i w:val="false"/>
          <w:color w:val="000000"/>
          <w:sz w:val="28"/>
        </w:rPr>
        <w:t xml:space="preserve">
      7.6. Жалпы жиналыс атқарушы органның құзыретіне жатқызылған мәселелерді өз қарауына қабылдауға құқылы. </w:t>
      </w:r>
      <w:r>
        <w:br/>
      </w:r>
      <w:r>
        <w:rPr>
          <w:rFonts w:ascii="Times New Roman"/>
          <w:b w:val="false"/>
          <w:i w:val="false"/>
          <w:color w:val="000000"/>
          <w:sz w:val="28"/>
        </w:rPr>
        <w:t>
</w:t>
      </w:r>
      <w:r>
        <w:rPr>
          <w:rFonts w:ascii="Times New Roman"/>
          <w:b w:val="false"/>
          <w:i w:val="false"/>
          <w:color w:val="000000"/>
          <w:sz w:val="28"/>
        </w:rPr>
        <w:t xml:space="preserve">
      7.7. Серіктестіктің атқарушы органы директор және (немесе) дирекция болып табылады, олар қатысушылардың жалпы жиналысына есеп береді және оның шешімдерінің орындалуын ұйымдастырады. Құрылтайшылар директорды тағайындаған кезде еңбек қатынастары еңбек заңнамасына сәйкес келісім-шарт негізінде реттеледі. </w:t>
      </w:r>
      <w:r>
        <w:br/>
      </w:r>
      <w:r>
        <w:rPr>
          <w:rFonts w:ascii="Times New Roman"/>
          <w:b w:val="false"/>
          <w:i w:val="false"/>
          <w:color w:val="000000"/>
          <w:sz w:val="28"/>
        </w:rPr>
        <w:t>
</w:t>
      </w:r>
      <w:r>
        <w:rPr>
          <w:rFonts w:ascii="Times New Roman"/>
          <w:b w:val="false"/>
          <w:i w:val="false"/>
          <w:color w:val="000000"/>
          <w:sz w:val="28"/>
        </w:rPr>
        <w:t xml:space="preserve">
      7.8. Дирекция жалпы жиналыстың айрықша құзыретіне жатпайтын барлық мәселелер бойынша құзыретті. Дирекция _______________________ (өтініште көрсетіледі) мүшеден тұрады. Шешімдер дирекция мүшелерінің көпшілік дауысымен қабылданады, дауыстар тең болған жағдайда, директордың дауысы шешуші болып саналады. </w:t>
      </w:r>
      <w:r>
        <w:br/>
      </w:r>
      <w:r>
        <w:rPr>
          <w:rFonts w:ascii="Times New Roman"/>
          <w:b w:val="false"/>
          <w:i w:val="false"/>
          <w:color w:val="000000"/>
          <w:sz w:val="28"/>
        </w:rPr>
        <w:t>
</w:t>
      </w:r>
      <w:r>
        <w:rPr>
          <w:rFonts w:ascii="Times New Roman"/>
          <w:b w:val="false"/>
          <w:i w:val="false"/>
          <w:color w:val="000000"/>
          <w:sz w:val="28"/>
        </w:rPr>
        <w:t xml:space="preserve">
      7.9. Дирекция жалпы жиналыстың айрықша құзыретіне жатпайтын барлық мәселелер бойынша құзыретті, оның ішінде: </w:t>
      </w:r>
      <w:r>
        <w:br/>
      </w:r>
      <w:r>
        <w:rPr>
          <w:rFonts w:ascii="Times New Roman"/>
          <w:b w:val="false"/>
          <w:i w:val="false"/>
          <w:color w:val="000000"/>
          <w:sz w:val="28"/>
        </w:rPr>
        <w:t xml:space="preserve">
      ағымдағы және перспективалық жұмыс бағдарламаларының орындалуын қамтамасыз етеді; </w:t>
      </w:r>
      <w:r>
        <w:br/>
      </w:r>
      <w:r>
        <w:rPr>
          <w:rFonts w:ascii="Times New Roman"/>
          <w:b w:val="false"/>
          <w:i w:val="false"/>
          <w:color w:val="000000"/>
          <w:sz w:val="28"/>
        </w:rPr>
        <w:t xml:space="preserve">
      қатысушылардың шешімдерін әзірлеу мен орындалуын ұйымдастырады, оларға орындау туралы есептер береді; </w:t>
      </w:r>
      <w:r>
        <w:br/>
      </w:r>
      <w:r>
        <w:rPr>
          <w:rFonts w:ascii="Times New Roman"/>
          <w:b w:val="false"/>
          <w:i w:val="false"/>
          <w:color w:val="000000"/>
          <w:sz w:val="28"/>
        </w:rPr>
        <w:t xml:space="preserve">
      ақша қаражатын қоса алғанда, қатысушыларға ұсынылатын шекте серіктестік мүлкіне билік етеді; </w:t>
      </w:r>
      <w:r>
        <w:br/>
      </w:r>
      <w:r>
        <w:rPr>
          <w:rFonts w:ascii="Times New Roman"/>
          <w:b w:val="false"/>
          <w:i w:val="false"/>
          <w:color w:val="000000"/>
          <w:sz w:val="28"/>
        </w:rPr>
        <w:t xml:space="preserve">
      серіктестіктің атынан сенімхатсыз шарттар (келісім-шарттар) жасасады және олардың орындалуын қамтамасыз етеді; </w:t>
      </w:r>
      <w:r>
        <w:br/>
      </w:r>
      <w:r>
        <w:rPr>
          <w:rFonts w:ascii="Times New Roman"/>
          <w:b w:val="false"/>
          <w:i w:val="false"/>
          <w:color w:val="000000"/>
          <w:sz w:val="28"/>
        </w:rPr>
        <w:t xml:space="preserve">
      банктерде есеп айырысу және өзге де шоттар ашады; </w:t>
      </w:r>
      <w:r>
        <w:br/>
      </w:r>
      <w:r>
        <w:rPr>
          <w:rFonts w:ascii="Times New Roman"/>
          <w:b w:val="false"/>
          <w:i w:val="false"/>
          <w:color w:val="000000"/>
          <w:sz w:val="28"/>
        </w:rPr>
        <w:t xml:space="preserve">
      серіктестіктің еңбек ұжымының орындауы үшін міндетті бұйрықтар мен өкімдер шығарады; </w:t>
      </w:r>
      <w:r>
        <w:br/>
      </w:r>
      <w:r>
        <w:rPr>
          <w:rFonts w:ascii="Times New Roman"/>
          <w:b w:val="false"/>
          <w:i w:val="false"/>
          <w:color w:val="000000"/>
          <w:sz w:val="28"/>
        </w:rPr>
        <w:t xml:space="preserve">
      серіктестік қызметкерлерін қабылдау және жұмыстан босату құқықтарын жүзеге асырады; </w:t>
      </w:r>
      <w:r>
        <w:br/>
      </w:r>
      <w:r>
        <w:rPr>
          <w:rFonts w:ascii="Times New Roman"/>
          <w:b w:val="false"/>
          <w:i w:val="false"/>
          <w:color w:val="000000"/>
          <w:sz w:val="28"/>
        </w:rPr>
        <w:t xml:space="preserve">
      сенімхат береді; </w:t>
      </w:r>
      <w:r>
        <w:br/>
      </w:r>
      <w:r>
        <w:rPr>
          <w:rFonts w:ascii="Times New Roman"/>
          <w:b w:val="false"/>
          <w:i w:val="false"/>
          <w:color w:val="000000"/>
          <w:sz w:val="28"/>
        </w:rPr>
        <w:t xml:space="preserve">
      мемлекеттік органдарды, соттарды қоса алғанда, ұйымдармен қарым-қатынастарда қатысушылар берген және осы жарғыда белгіленген өкілеттіктер шегінде серіктестік қызметінің мәселелері бойынша серіктестікті білдіреді; </w:t>
      </w:r>
      <w:r>
        <w:br/>
      </w:r>
      <w:r>
        <w:rPr>
          <w:rFonts w:ascii="Times New Roman"/>
          <w:b w:val="false"/>
          <w:i w:val="false"/>
          <w:color w:val="000000"/>
          <w:sz w:val="28"/>
        </w:rPr>
        <w:t xml:space="preserve">
      серіктестіктің ішкі қызметін реттейтін құжаттарды бекітеді, оларды қабылдау рәсімін анықтайды; </w:t>
      </w:r>
      <w:r>
        <w:br/>
      </w:r>
      <w:r>
        <w:rPr>
          <w:rFonts w:ascii="Times New Roman"/>
          <w:b w:val="false"/>
          <w:i w:val="false"/>
          <w:color w:val="000000"/>
          <w:sz w:val="28"/>
        </w:rPr>
        <w:t xml:space="preserve">
      өз құзыретінің шегінде басқа функцияларды атқарады. </w:t>
      </w:r>
      <w:r>
        <w:br/>
      </w:r>
      <w:r>
        <w:rPr>
          <w:rFonts w:ascii="Times New Roman"/>
          <w:b w:val="false"/>
          <w:i w:val="false"/>
          <w:color w:val="000000"/>
          <w:sz w:val="28"/>
        </w:rPr>
        <w:t>
</w:t>
      </w:r>
      <w:r>
        <w:rPr>
          <w:rFonts w:ascii="Times New Roman"/>
          <w:b w:val="false"/>
          <w:i w:val="false"/>
          <w:color w:val="000000"/>
          <w:sz w:val="28"/>
        </w:rPr>
        <w:t xml:space="preserve">
      7.10. Байқаушы кеңес құрылған жағдайда жалпы жиналыс оның айрықша құзыретін белгілейді, оған мынадай мәселелер кіреді: </w:t>
      </w:r>
      <w:r>
        <w:br/>
      </w:r>
      <w:r>
        <w:rPr>
          <w:rFonts w:ascii="Times New Roman"/>
          <w:b w:val="false"/>
          <w:i w:val="false"/>
          <w:color w:val="000000"/>
          <w:sz w:val="28"/>
        </w:rPr>
        <w:t xml:space="preserve">
      1.____________________________________________________________ </w:t>
      </w:r>
      <w:r>
        <w:br/>
      </w:r>
      <w:r>
        <w:rPr>
          <w:rFonts w:ascii="Times New Roman"/>
          <w:b w:val="false"/>
          <w:i w:val="false"/>
          <w:color w:val="000000"/>
          <w:sz w:val="28"/>
        </w:rPr>
        <w:t xml:space="preserve">
      2.____________________________________________________________ </w:t>
      </w:r>
      <w:r>
        <w:br/>
      </w:r>
      <w:r>
        <w:rPr>
          <w:rFonts w:ascii="Times New Roman"/>
          <w:b w:val="false"/>
          <w:i w:val="false"/>
          <w:color w:val="000000"/>
          <w:sz w:val="28"/>
        </w:rPr>
        <w:t xml:space="preserve">
      3.____________________________________________________________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7.11. Байқаушы кеңес ___________ мүшеден (өтініште көрсетіледі) тұрады. </w:t>
      </w:r>
      <w:r>
        <w:br/>
      </w:r>
      <w:r>
        <w:rPr>
          <w:rFonts w:ascii="Times New Roman"/>
          <w:b w:val="false"/>
          <w:i w:val="false"/>
          <w:color w:val="000000"/>
          <w:sz w:val="28"/>
        </w:rPr>
        <w:t xml:space="preserve">
      Байқаушы кеңес қарайтын мәселелер бойынша шешімдер байқаушы кеңес мүшелерінің көпшілік дауысымен қабылданады. </w:t>
      </w:r>
      <w:r>
        <w:br/>
      </w:r>
      <w:r>
        <w:rPr>
          <w:rFonts w:ascii="Times New Roman"/>
          <w:b w:val="false"/>
          <w:i w:val="false"/>
          <w:color w:val="000000"/>
          <w:sz w:val="28"/>
        </w:rPr>
        <w:t>
</w:t>
      </w:r>
      <w:r>
        <w:rPr>
          <w:rFonts w:ascii="Times New Roman"/>
          <w:b w:val="false"/>
          <w:i w:val="false"/>
          <w:color w:val="000000"/>
          <w:sz w:val="28"/>
        </w:rPr>
        <w:t xml:space="preserve">
      7.12. Есептердің дәлдігін, серіктестік қызметінің заңнамаға, осы жарғыға, келісім-шарттар мен келісімдерге сәйкестігін бағалау жөніндегі функциялар жалпы жиналыстың шешімі бойынша сайланатын (немесе тағайындалатын) тексеру комиссиясына жүктеледі. </w:t>
      </w:r>
      <w:r>
        <w:br/>
      </w:r>
      <w:r>
        <w:rPr>
          <w:rFonts w:ascii="Times New Roman"/>
          <w:b w:val="false"/>
          <w:i w:val="false"/>
          <w:color w:val="000000"/>
          <w:sz w:val="28"/>
        </w:rPr>
        <w:t>
</w:t>
      </w:r>
      <w:r>
        <w:rPr>
          <w:rFonts w:ascii="Times New Roman"/>
          <w:b w:val="false"/>
          <w:i w:val="false"/>
          <w:color w:val="000000"/>
          <w:sz w:val="28"/>
        </w:rPr>
        <w:t xml:space="preserve">
      7.13. Серіктестіктің тексеру комиссиясының құрамына серіктестікке қатысушылар, заңнамалық актілерге сәйкес аудиторлық қызметпен айналысуға құқығы бар адамдар, қаржы және бухгалтерлік есеп саласындағы тәуелсіз сарапшылар және басқа адамдар кіре алады. </w:t>
      </w:r>
      <w:r>
        <w:br/>
      </w:r>
      <w:r>
        <w:rPr>
          <w:rFonts w:ascii="Times New Roman"/>
          <w:b w:val="false"/>
          <w:i w:val="false"/>
          <w:color w:val="000000"/>
          <w:sz w:val="28"/>
        </w:rPr>
        <w:t>
</w:t>
      </w:r>
      <w:r>
        <w:rPr>
          <w:rFonts w:ascii="Times New Roman"/>
          <w:b w:val="false"/>
          <w:i w:val="false"/>
          <w:color w:val="000000"/>
          <w:sz w:val="28"/>
        </w:rPr>
        <w:t xml:space="preserve">
      7.14. Тексеріс жүргізу үшін тәуелсіз аудитор тартылуы мүмкін. </w:t>
      </w:r>
    </w:p>
    <w:bookmarkEnd w:id="71"/>
    <w:bookmarkStart w:name="z368" w:id="72"/>
    <w:p>
      <w:pPr>
        <w:spacing w:after="0"/>
        <w:ind w:left="0"/>
        <w:jc w:val="left"/>
      </w:pPr>
      <w:r>
        <w:rPr>
          <w:rFonts w:ascii="Times New Roman"/>
          <w:b/>
          <w:i w:val="false"/>
          <w:color w:val="000000"/>
        </w:rPr>
        <w:t xml:space="preserve"> 
8. Серіктестіктің пайдасы мен шығынын бөлу </w:t>
      </w:r>
    </w:p>
    <w:bookmarkEnd w:id="72"/>
    <w:bookmarkStart w:name="z369" w:id="73"/>
    <w:p>
      <w:pPr>
        <w:spacing w:after="0"/>
        <w:ind w:left="0"/>
        <w:jc w:val="both"/>
      </w:pPr>
      <w:r>
        <w:rPr>
          <w:rFonts w:ascii="Times New Roman"/>
          <w:b w:val="false"/>
          <w:i w:val="false"/>
          <w:color w:val="000000"/>
          <w:sz w:val="28"/>
        </w:rPr>
        <w:t xml:space="preserve">
      8.1. Егер серіктестіктің құрылтай құжаттарында не қатысушылардың келісімінде өзгеше көзделмесе, серіктестіктің пайдасы мен шығыны оған қатысушылардың барлығының арасында серіктестік мүлкіндегі олардың үлесіне барабар мөлшерде бөлінеді. </w:t>
      </w:r>
      <w:r>
        <w:br/>
      </w:r>
      <w:r>
        <w:rPr>
          <w:rFonts w:ascii="Times New Roman"/>
          <w:b w:val="false"/>
          <w:i w:val="false"/>
          <w:color w:val="000000"/>
          <w:sz w:val="28"/>
        </w:rPr>
        <w:t>
</w:t>
      </w:r>
      <w:r>
        <w:rPr>
          <w:rFonts w:ascii="Times New Roman"/>
          <w:b w:val="false"/>
          <w:i w:val="false"/>
          <w:color w:val="000000"/>
          <w:sz w:val="28"/>
        </w:rPr>
        <w:t xml:space="preserve">
      8.2. Қатысушылардың қайсысын болмасын серіктестіктің пайдасын бөлісуге немесе шығынын өтеуге қатысудан шеттету туралы келісімге жол берілмейді. </w:t>
      </w:r>
    </w:p>
    <w:bookmarkEnd w:id="73"/>
    <w:bookmarkStart w:name="z371" w:id="74"/>
    <w:p>
      <w:pPr>
        <w:spacing w:after="0"/>
        <w:ind w:left="0"/>
        <w:jc w:val="left"/>
      </w:pPr>
      <w:r>
        <w:rPr>
          <w:rFonts w:ascii="Times New Roman"/>
          <w:b/>
          <w:i w:val="false"/>
          <w:color w:val="000000"/>
        </w:rPr>
        <w:t xml:space="preserve"> 
9. Серіктестікке қатысушыларға, үлестерді сатып алушыларға құжаттарды және серіктестіктің қызметі туралы ақпарат беру    тәртібі </w:t>
      </w:r>
    </w:p>
    <w:bookmarkEnd w:id="74"/>
    <w:bookmarkStart w:name="z372" w:id="75"/>
    <w:p>
      <w:pPr>
        <w:spacing w:after="0"/>
        <w:ind w:left="0"/>
        <w:jc w:val="both"/>
      </w:pPr>
      <w:r>
        <w:rPr>
          <w:rFonts w:ascii="Times New Roman"/>
          <w:b w:val="false"/>
          <w:i w:val="false"/>
          <w:color w:val="000000"/>
          <w:sz w:val="28"/>
        </w:rPr>
        <w:t xml:space="preserve">
      9.1. Серіктестік өзінің қатысушыларының талап етуі бойынша серіктестіктің қызметі туралы, оның қатысушыларының мүдделерін қозғайтын ақпарат беруге міндетті. </w:t>
      </w:r>
      <w:r>
        <w:br/>
      </w:r>
      <w:r>
        <w:rPr>
          <w:rFonts w:ascii="Times New Roman"/>
          <w:b w:val="false"/>
          <w:i w:val="false"/>
          <w:color w:val="000000"/>
          <w:sz w:val="28"/>
        </w:rPr>
        <w:t xml:space="preserve">
      Шаруашылық серіктестікке қатысушылардың мүдделерін қозғайтын ақпарат деп: </w:t>
      </w:r>
      <w:r>
        <w:br/>
      </w:r>
      <w:r>
        <w:rPr>
          <w:rFonts w:ascii="Times New Roman"/>
          <w:b w:val="false"/>
          <w:i w:val="false"/>
          <w:color w:val="000000"/>
          <w:sz w:val="28"/>
        </w:rPr>
        <w:t>
</w:t>
      </w:r>
      <w:r>
        <w:rPr>
          <w:rFonts w:ascii="Times New Roman"/>
          <w:b w:val="false"/>
          <w:i w:val="false"/>
          <w:color w:val="000000"/>
          <w:sz w:val="28"/>
        </w:rPr>
        <w:t xml:space="preserve">
      1) серіктестікке қатысушылардың жалпы жиналысында қабылданған, серіктестіктің байқау кеңесінің, атқарушы органының, тексеру комиссиясының (тексерушінің) шешімдері және қабылданған шешімдердің орындалуы туралы ақпарат; </w:t>
      </w:r>
      <w:r>
        <w:br/>
      </w:r>
      <w:r>
        <w:rPr>
          <w:rFonts w:ascii="Times New Roman"/>
          <w:b w:val="false"/>
          <w:i w:val="false"/>
          <w:color w:val="000000"/>
          <w:sz w:val="28"/>
        </w:rPr>
        <w:t>
</w:t>
      </w:r>
      <w:r>
        <w:rPr>
          <w:rFonts w:ascii="Times New Roman"/>
          <w:b w:val="false"/>
          <w:i w:val="false"/>
          <w:color w:val="000000"/>
          <w:sz w:val="28"/>
        </w:rPr>
        <w:t xml:space="preserve">
      2) серіктестіктің меншікті капиталы мөлшерінің жиырма бес және одан да көп пайызын құрайтын мөлшерде серіктестіктің қарыз алуы; </w:t>
      </w:r>
      <w:r>
        <w:br/>
      </w:r>
      <w:r>
        <w:rPr>
          <w:rFonts w:ascii="Times New Roman"/>
          <w:b w:val="false"/>
          <w:i w:val="false"/>
          <w:color w:val="000000"/>
          <w:sz w:val="28"/>
        </w:rPr>
        <w:t>
</w:t>
      </w:r>
      <w:r>
        <w:rPr>
          <w:rFonts w:ascii="Times New Roman"/>
          <w:b w:val="false"/>
          <w:i w:val="false"/>
          <w:color w:val="000000"/>
          <w:sz w:val="28"/>
        </w:rPr>
        <w:t xml:space="preserve">
      3) жасалған мәміле нәтижесінде серіктестіктің меншікті капиталы мөлшерінің жиырма бес және одан да көп пайызын құрайтын сомадағы мүлік сатып алынатын немесе иеліктен шығарылатын ірі мәмілені немесе өзара байланысты мәмілелерді серіктестіктің жасауы; </w:t>
      </w:r>
      <w:r>
        <w:br/>
      </w:r>
      <w:r>
        <w:rPr>
          <w:rFonts w:ascii="Times New Roman"/>
          <w:b w:val="false"/>
          <w:i w:val="false"/>
          <w:color w:val="000000"/>
          <w:sz w:val="28"/>
        </w:rPr>
        <w:t>
</w:t>
      </w:r>
      <w:r>
        <w:rPr>
          <w:rFonts w:ascii="Times New Roman"/>
          <w:b w:val="false"/>
          <w:i w:val="false"/>
          <w:color w:val="000000"/>
          <w:sz w:val="28"/>
        </w:rPr>
        <w:t xml:space="preserve">
      4) серіктестіктің қандай да қызметтің бір түрлерін жүзеге асыруға лицензиялар алуы және (немесе) белгілі бір әрекет жасауы, олардың әрекетінің тоқтатыла тұруы немесе тоқтауы, сондай-ақ қызметтің қандай да бір түрлерін жүзеге асыруға және (немесе) белгілі бір әрекет жасауға серіктестік бұрын алған лицензиялардан айыру; </w:t>
      </w:r>
      <w:r>
        <w:br/>
      </w:r>
      <w:r>
        <w:rPr>
          <w:rFonts w:ascii="Times New Roman"/>
          <w:b w:val="false"/>
          <w:i w:val="false"/>
          <w:color w:val="000000"/>
          <w:sz w:val="28"/>
        </w:rPr>
        <w:t>
</w:t>
      </w:r>
      <w:r>
        <w:rPr>
          <w:rFonts w:ascii="Times New Roman"/>
          <w:b w:val="false"/>
          <w:i w:val="false"/>
          <w:color w:val="000000"/>
          <w:sz w:val="28"/>
        </w:rPr>
        <w:t xml:space="preserve">
      5) серіктестіктің мүлкіне тыйым салу; </w:t>
      </w:r>
      <w:r>
        <w:br/>
      </w:r>
      <w:r>
        <w:rPr>
          <w:rFonts w:ascii="Times New Roman"/>
          <w:b w:val="false"/>
          <w:i w:val="false"/>
          <w:color w:val="000000"/>
          <w:sz w:val="28"/>
        </w:rPr>
        <w:t>
</w:t>
      </w:r>
      <w:r>
        <w:rPr>
          <w:rFonts w:ascii="Times New Roman"/>
          <w:b w:val="false"/>
          <w:i w:val="false"/>
          <w:color w:val="000000"/>
          <w:sz w:val="28"/>
        </w:rPr>
        <w:t xml:space="preserve">
      6) нәтижесінде серіктестіктің теңгерімдік құны қоғам активтері жалпы мөлшерінің он немесе одан да көп пайызын құрайтын мүлкі жойылған төтенше сипаттағы жағдайлардың басталуы; </w:t>
      </w:r>
      <w:r>
        <w:br/>
      </w:r>
      <w:r>
        <w:rPr>
          <w:rFonts w:ascii="Times New Roman"/>
          <w:b w:val="false"/>
          <w:i w:val="false"/>
          <w:color w:val="000000"/>
          <w:sz w:val="28"/>
        </w:rPr>
        <w:t>
</w:t>
      </w:r>
      <w:r>
        <w:rPr>
          <w:rFonts w:ascii="Times New Roman"/>
          <w:b w:val="false"/>
          <w:i w:val="false"/>
          <w:color w:val="000000"/>
          <w:sz w:val="28"/>
        </w:rPr>
        <w:t xml:space="preserve">
      7) серіктестікті және (немесе) оның лауазымды тұлғаларын әкімшілік жауапкершілікке тарту; </w:t>
      </w:r>
      <w:r>
        <w:br/>
      </w:r>
      <w:r>
        <w:rPr>
          <w:rFonts w:ascii="Times New Roman"/>
          <w:b w:val="false"/>
          <w:i w:val="false"/>
          <w:color w:val="000000"/>
          <w:sz w:val="28"/>
        </w:rPr>
        <w:t>
</w:t>
      </w:r>
      <w:r>
        <w:rPr>
          <w:rFonts w:ascii="Times New Roman"/>
          <w:b w:val="false"/>
          <w:i w:val="false"/>
          <w:color w:val="000000"/>
          <w:sz w:val="28"/>
        </w:rPr>
        <w:t xml:space="preserve">
      8) серіктестікті мәжбүрлеп қайта ұйымдастыру туралы шешім; </w:t>
      </w:r>
      <w:r>
        <w:br/>
      </w:r>
      <w:r>
        <w:rPr>
          <w:rFonts w:ascii="Times New Roman"/>
          <w:b w:val="false"/>
          <w:i w:val="false"/>
          <w:color w:val="000000"/>
          <w:sz w:val="28"/>
        </w:rPr>
        <w:t>
</w:t>
      </w:r>
      <w:r>
        <w:rPr>
          <w:rFonts w:ascii="Times New Roman"/>
          <w:b w:val="false"/>
          <w:i w:val="false"/>
          <w:color w:val="000000"/>
          <w:sz w:val="28"/>
        </w:rPr>
        <w:t xml:space="preserve">
      9) аудиторлық есеп (ол бар болса); </w:t>
      </w:r>
      <w:r>
        <w:br/>
      </w:r>
      <w:r>
        <w:rPr>
          <w:rFonts w:ascii="Times New Roman"/>
          <w:b w:val="false"/>
          <w:i w:val="false"/>
          <w:color w:val="000000"/>
          <w:sz w:val="28"/>
        </w:rPr>
        <w:t>
</w:t>
      </w:r>
      <w:r>
        <w:rPr>
          <w:rFonts w:ascii="Times New Roman"/>
          <w:b w:val="false"/>
          <w:i w:val="false"/>
          <w:color w:val="000000"/>
          <w:sz w:val="28"/>
        </w:rPr>
        <w:t xml:space="preserve">
      10) сотта корпоративтік дау бойынша іс қозғалғаны туралы ақпарат; </w:t>
      </w:r>
      <w:r>
        <w:br/>
      </w:r>
      <w:r>
        <w:rPr>
          <w:rFonts w:ascii="Times New Roman"/>
          <w:b w:val="false"/>
          <w:i w:val="false"/>
          <w:color w:val="000000"/>
          <w:sz w:val="28"/>
        </w:rPr>
        <w:t>
</w:t>
      </w:r>
      <w:r>
        <w:rPr>
          <w:rFonts w:ascii="Times New Roman"/>
          <w:b w:val="false"/>
          <w:i w:val="false"/>
          <w:color w:val="000000"/>
          <w:sz w:val="28"/>
        </w:rPr>
        <w:t xml:space="preserve">
      11) серіктестіктің жарғысына сәйкес серіктестікке қатысушылардың мүдделерін қозғайтын өзге де ақпарат танылады. </w:t>
      </w:r>
      <w:r>
        <w:br/>
      </w:r>
      <w:r>
        <w:rPr>
          <w:rFonts w:ascii="Times New Roman"/>
          <w:b w:val="false"/>
          <w:i w:val="false"/>
          <w:color w:val="000000"/>
          <w:sz w:val="28"/>
        </w:rPr>
        <w:t>
</w:t>
      </w:r>
      <w:r>
        <w:rPr>
          <w:rFonts w:ascii="Times New Roman"/>
          <w:b w:val="false"/>
          <w:i w:val="false"/>
          <w:color w:val="000000"/>
          <w:sz w:val="28"/>
        </w:rPr>
        <w:t xml:space="preserve">
      9.2. Серіктестіктің қызметі туралы, оған қатысушылардың мүдделерін қозғайтын ақпаратты беру заңнамаға және осы жарғыға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9.3. Үлестерді сатып алушыларға шаруашылық серіктестіктің қызметі туралы ақпаратты беру қатысушылардың жалпы жиналысының шешімі бойынша жүзеге асырылады. Ақпаратты беру тәртібі мен көлемі үлестерді сатып алу туралы алдын ала шартта белгіленеді. </w:t>
      </w:r>
    </w:p>
    <w:bookmarkEnd w:id="75"/>
    <w:bookmarkStart w:name="z386" w:id="76"/>
    <w:p>
      <w:pPr>
        <w:spacing w:after="0"/>
        <w:ind w:left="0"/>
        <w:jc w:val="left"/>
      </w:pPr>
      <w:r>
        <w:rPr>
          <w:rFonts w:ascii="Times New Roman"/>
          <w:b/>
          <w:i w:val="false"/>
          <w:color w:val="000000"/>
        </w:rPr>
        <w:t xml:space="preserve"> 
10. Серіктестіктің борыштары бойынша қатысушылардың жауапкершілігі </w:t>
      </w:r>
    </w:p>
    <w:bookmarkEnd w:id="76"/>
    <w:bookmarkStart w:name="z387" w:id="77"/>
    <w:p>
      <w:pPr>
        <w:spacing w:after="0"/>
        <w:ind w:left="0"/>
        <w:jc w:val="both"/>
      </w:pPr>
      <w:r>
        <w:rPr>
          <w:rFonts w:ascii="Times New Roman"/>
          <w:b w:val="false"/>
          <w:i w:val="false"/>
          <w:color w:val="000000"/>
          <w:sz w:val="28"/>
        </w:rPr>
        <w:t xml:space="preserve">
      10.1. Толық серіктер өзінің барлық мүлкімен серіктестіктің міндеттемелері бойынша Заңда белгіленген тәртіппен ортақ қосымша жауап береді. </w:t>
      </w:r>
      <w:r>
        <w:br/>
      </w:r>
      <w:r>
        <w:rPr>
          <w:rFonts w:ascii="Times New Roman"/>
          <w:b w:val="false"/>
          <w:i w:val="false"/>
          <w:color w:val="000000"/>
          <w:sz w:val="28"/>
        </w:rPr>
        <w:t>
</w:t>
      </w:r>
      <w:r>
        <w:rPr>
          <w:rFonts w:ascii="Times New Roman"/>
          <w:b w:val="false"/>
          <w:i w:val="false"/>
          <w:color w:val="000000"/>
          <w:sz w:val="28"/>
        </w:rPr>
        <w:t xml:space="preserve">
      10.2. Салымшылар серіктестіктің міндеттемелері бойынша серіктестіктің жарғылық капиталына өздері салған салымдары сомаларының шегінде жауап береді. </w:t>
      </w:r>
      <w:r>
        <w:br/>
      </w:r>
      <w:r>
        <w:rPr>
          <w:rFonts w:ascii="Times New Roman"/>
          <w:b w:val="false"/>
          <w:i w:val="false"/>
          <w:color w:val="000000"/>
          <w:sz w:val="28"/>
        </w:rPr>
        <w:t>
</w:t>
      </w:r>
      <w:r>
        <w:rPr>
          <w:rFonts w:ascii="Times New Roman"/>
          <w:b w:val="false"/>
          <w:i w:val="false"/>
          <w:color w:val="000000"/>
          <w:sz w:val="28"/>
        </w:rPr>
        <w:t xml:space="preserve">
      10.3. Салымшы серіктестік мүлкіндегі өз үлесін (үлесінің бір бөлігін) басқа салымшыларға, толық серіктерге не үшінші адамдарға барлық толық серіктердің келісімімен ғана бере алады. </w:t>
      </w:r>
      <w:r>
        <w:br/>
      </w:r>
      <w:r>
        <w:rPr>
          <w:rFonts w:ascii="Times New Roman"/>
          <w:b w:val="false"/>
          <w:i w:val="false"/>
          <w:color w:val="000000"/>
          <w:sz w:val="28"/>
        </w:rPr>
        <w:t xml:space="preserve">
      Басқа салымшыларға, толық серіктерге не үшінші адамдарға үлесті берумен бір уақытта серіктестіктен шыққан салымшыға тиесілі құқықтар мен міндеттердің бүкіл жиынтығы ауысады. </w:t>
      </w:r>
    </w:p>
    <w:bookmarkEnd w:id="77"/>
    <w:bookmarkStart w:name="z390" w:id="78"/>
    <w:p>
      <w:pPr>
        <w:spacing w:after="0"/>
        <w:ind w:left="0"/>
        <w:jc w:val="left"/>
      </w:pPr>
      <w:r>
        <w:rPr>
          <w:rFonts w:ascii="Times New Roman"/>
          <w:b/>
          <w:i w:val="false"/>
          <w:color w:val="000000"/>
        </w:rPr>
        <w:t xml:space="preserve"> 
11. Серіктестікті қайта ұйымдастыру және тарату </w:t>
      </w:r>
    </w:p>
    <w:bookmarkEnd w:id="78"/>
    <w:bookmarkStart w:name="z391" w:id="79"/>
    <w:p>
      <w:pPr>
        <w:spacing w:after="0"/>
        <w:ind w:left="0"/>
        <w:jc w:val="both"/>
      </w:pPr>
      <w:r>
        <w:rPr>
          <w:rFonts w:ascii="Times New Roman"/>
          <w:b w:val="false"/>
          <w:i w:val="false"/>
          <w:color w:val="000000"/>
          <w:sz w:val="28"/>
        </w:rPr>
        <w:t xml:space="preserve">
      11.1. Серіктестік толық серіктердің жалпы жиналысының шешімі бойынша не Қазақстан Республикасының заңнамасында көзделген өзге де негіздер бойынша қайта ұйымдастырылуы және таратылуы мүмкін. </w:t>
      </w:r>
      <w:r>
        <w:br/>
      </w:r>
      <w:r>
        <w:rPr>
          <w:rFonts w:ascii="Times New Roman"/>
          <w:b w:val="false"/>
          <w:i w:val="false"/>
          <w:color w:val="000000"/>
          <w:sz w:val="28"/>
        </w:rPr>
        <w:t>
</w:t>
      </w:r>
      <w:r>
        <w:rPr>
          <w:rFonts w:ascii="Times New Roman"/>
          <w:b w:val="false"/>
          <w:i w:val="false"/>
          <w:color w:val="000000"/>
          <w:sz w:val="28"/>
        </w:rPr>
        <w:t xml:space="preserve">
      11.2. Серіктестікті қайта ұйымдастыру және тарату тәртібі Заңмен және Қазақстан Республикасының өзге де нормативтік құқықтық актілерімен реттеледі. </w:t>
      </w:r>
    </w:p>
    <w:bookmarkEnd w:id="79"/>
    <w:p>
      <w:pPr>
        <w:spacing w:after="0"/>
        <w:ind w:left="0"/>
        <w:jc w:val="both"/>
      </w:pPr>
      <w:r>
        <w:rPr>
          <w:rFonts w:ascii="Times New Roman"/>
          <w:b w:val="false"/>
          <w:i w:val="false"/>
          <w:color w:val="000000"/>
          <w:sz w:val="28"/>
        </w:rPr>
        <w:t xml:space="preserve">      Серіктестік директоры                               Т.А.Ә.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қыркүйектегі </w:t>
      </w:r>
      <w:r>
        <w:br/>
      </w:r>
      <w:r>
        <w:rPr>
          <w:rFonts w:ascii="Times New Roman"/>
          <w:b w:val="false"/>
          <w:i w:val="false"/>
          <w:color w:val="000000"/>
          <w:sz w:val="28"/>
        </w:rPr>
        <w:t xml:space="preserve">
N 852 қаулысымен     </w:t>
      </w:r>
      <w:r>
        <w:br/>
      </w:r>
      <w:r>
        <w:rPr>
          <w:rFonts w:ascii="Times New Roman"/>
          <w:b w:val="false"/>
          <w:i w:val="false"/>
          <w:color w:val="000000"/>
          <w:sz w:val="28"/>
        </w:rPr>
        <w:t xml:space="preserve">
бекітілген         </w:t>
      </w:r>
    </w:p>
    <w:bookmarkStart w:name="z393" w:id="80"/>
    <w:p>
      <w:pPr>
        <w:spacing w:after="0"/>
        <w:ind w:left="0"/>
        <w:jc w:val="left"/>
      </w:pPr>
      <w:r>
        <w:rPr>
          <w:rFonts w:ascii="Times New Roman"/>
          <w:b/>
          <w:i w:val="false"/>
          <w:color w:val="000000"/>
        </w:rPr>
        <w:t xml:space="preserve"> 
Толық серіктестіктің </w:t>
      </w:r>
      <w:r>
        <w:br/>
      </w:r>
      <w:r>
        <w:rPr>
          <w:rFonts w:ascii="Times New Roman"/>
          <w:b/>
          <w:i w:val="false"/>
          <w:color w:val="000000"/>
        </w:rPr>
        <w:t xml:space="preserve">
үлгі жарғысы  1. Жалпы ережелер </w:t>
      </w:r>
    </w:p>
    <w:bookmarkEnd w:id="80"/>
    <w:bookmarkStart w:name="z394" w:id="81"/>
    <w:p>
      <w:pPr>
        <w:spacing w:after="0"/>
        <w:ind w:left="0"/>
        <w:jc w:val="both"/>
      </w:pPr>
      <w:r>
        <w:rPr>
          <w:rFonts w:ascii="Times New Roman"/>
          <w:b w:val="false"/>
          <w:i w:val="false"/>
          <w:color w:val="000000"/>
          <w:sz w:val="28"/>
        </w:rPr>
        <w:t xml:space="preserve">
      1.1. _________________________________________________________ </w:t>
      </w:r>
      <w:r>
        <w:br/>
      </w:r>
      <w:r>
        <w:rPr>
          <w:rFonts w:ascii="Times New Roman"/>
          <w:b w:val="false"/>
          <w:i w:val="false"/>
          <w:color w:val="000000"/>
          <w:sz w:val="28"/>
        </w:rPr>
        <w:t xml:space="preserve">
_________________________________________________ толық серіктестігі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(бұдан әрі - серіктестік) Қазақстан Республикасының заңнамасы бойынша заңды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
      1.2. Серіктестіктің құрылтайшылары (бұдан әрі - қатысушылар) мыналар болып табылады: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1.3. Серіктестіктің атауы 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1.4. Серіктестіктің орналасқан жері 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1.5. Серіктестіктің қызмет ету мерзімі 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1.6. Жеке кәсіпкерлік субъектісінің мәртебесі 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1.7. Серіктестік заңнамалық актілерде және құрылтай шартымен тыйым салынбаған қызметтің кез келген түрлерін жүзеге асыра алады. </w:t>
      </w:r>
      <w:r>
        <w:br/>
      </w:r>
      <w:r>
        <w:rPr>
          <w:rFonts w:ascii="Times New Roman"/>
          <w:b w:val="false"/>
          <w:i w:val="false"/>
          <w:color w:val="000000"/>
          <w:sz w:val="28"/>
        </w:rPr>
        <w:t xml:space="preserve">
      Серіктестік лицензияның негізінде тізбесі заңнамалық актілерде айқындалатын қызметтің жекелеген түрлерімен айналыса алады. </w:t>
      </w:r>
    </w:p>
    <w:bookmarkEnd w:id="81"/>
    <w:bookmarkStart w:name="z401" w:id="82"/>
    <w:p>
      <w:pPr>
        <w:spacing w:after="0"/>
        <w:ind w:left="0"/>
        <w:jc w:val="left"/>
      </w:pPr>
      <w:r>
        <w:rPr>
          <w:rFonts w:ascii="Times New Roman"/>
          <w:b/>
          <w:i w:val="false"/>
          <w:color w:val="000000"/>
        </w:rPr>
        <w:t xml:space="preserve"> 
2. Серіктестіктің заңдық мәртебесі </w:t>
      </w:r>
    </w:p>
    <w:bookmarkEnd w:id="82"/>
    <w:bookmarkStart w:name="z402" w:id="83"/>
    <w:p>
      <w:pPr>
        <w:spacing w:after="0"/>
        <w:ind w:left="0"/>
        <w:jc w:val="both"/>
      </w:pPr>
      <w:r>
        <w:rPr>
          <w:rFonts w:ascii="Times New Roman"/>
          <w:b w:val="false"/>
          <w:i w:val="false"/>
          <w:color w:val="000000"/>
          <w:sz w:val="28"/>
        </w:rPr>
        <w:t xml:space="preserve">
      2.1. Серіктестік мемлекеттік тіркелген сәттен бастап заңды тұлға құқығын алады. </w:t>
      </w:r>
      <w:r>
        <w:br/>
      </w:r>
      <w:r>
        <w:rPr>
          <w:rFonts w:ascii="Times New Roman"/>
          <w:b w:val="false"/>
          <w:i w:val="false"/>
          <w:color w:val="000000"/>
          <w:sz w:val="28"/>
        </w:rPr>
        <w:t>
</w:t>
      </w:r>
      <w:r>
        <w:rPr>
          <w:rFonts w:ascii="Times New Roman"/>
          <w:b w:val="false"/>
          <w:i w:val="false"/>
          <w:color w:val="000000"/>
          <w:sz w:val="28"/>
        </w:rPr>
        <w:t xml:space="preserve">
      2.2. Серіктестіктің мөрі, дербес теңгерімі, банктерде шоттары, өз атауы жазылған бланкілері болады. </w:t>
      </w:r>
      <w:r>
        <w:br/>
      </w:r>
      <w:r>
        <w:rPr>
          <w:rFonts w:ascii="Times New Roman"/>
          <w:b w:val="false"/>
          <w:i w:val="false"/>
          <w:color w:val="000000"/>
          <w:sz w:val="28"/>
        </w:rPr>
        <w:t>
</w:t>
      </w:r>
      <w:r>
        <w:rPr>
          <w:rFonts w:ascii="Times New Roman"/>
          <w:b w:val="false"/>
          <w:i w:val="false"/>
          <w:color w:val="000000"/>
          <w:sz w:val="28"/>
        </w:rPr>
        <w:t xml:space="preserve">
      2.3. Серіктестік өз қызметінің мақсаттарына жету үшін өз атынан мәмілелер жасауға, мүліктік және мүліктік емес жеке құқықтарды сатып алуға, міндеттер алуға, сотта талапкер және жауапкер болуға құқылы. </w:t>
      </w:r>
      <w:r>
        <w:br/>
      </w:r>
      <w:r>
        <w:rPr>
          <w:rFonts w:ascii="Times New Roman"/>
          <w:b w:val="false"/>
          <w:i w:val="false"/>
          <w:color w:val="000000"/>
          <w:sz w:val="28"/>
        </w:rPr>
        <w:t>
</w:t>
      </w:r>
      <w:r>
        <w:rPr>
          <w:rFonts w:ascii="Times New Roman"/>
          <w:b w:val="false"/>
          <w:i w:val="false"/>
          <w:color w:val="000000"/>
          <w:sz w:val="28"/>
        </w:rPr>
        <w:t xml:space="preserve">
      2.4. Серіктестік Қазақстан Республикасының аумағында және шет елде филиалдар мен өкілдіктер құруға, басқа заңды тұлғалармен бірлестіктерге (одақтарға) кіруге, сондай-ақ өзге де заңды тұлғалардың құрылтайшысы болуға құқылы. </w:t>
      </w:r>
      <w:r>
        <w:br/>
      </w:r>
      <w:r>
        <w:rPr>
          <w:rFonts w:ascii="Times New Roman"/>
          <w:b w:val="false"/>
          <w:i w:val="false"/>
          <w:color w:val="000000"/>
          <w:sz w:val="28"/>
        </w:rPr>
        <w:t>
</w:t>
      </w:r>
      <w:r>
        <w:rPr>
          <w:rFonts w:ascii="Times New Roman"/>
          <w:b w:val="false"/>
          <w:i w:val="false"/>
          <w:color w:val="000000"/>
          <w:sz w:val="28"/>
        </w:rPr>
        <w:t xml:space="preserve">
      2.5. Серіктестік өз міндеттемелері бойынша өзіне тиесілі барлық мүлікпен жауап береді. Мемлекет серіктестіктің борыштары бойынша жауап бермейді. Серіктестік мемлекеттің борыштары бойынша жауап бермейді. Серіктестік қолданыстағы заңнамада көзделген жағдайларды қоспағанда, өзінің қатысушыларының міндеттемелері бойынша жауап бермейді. </w:t>
      </w:r>
    </w:p>
    <w:bookmarkEnd w:id="83"/>
    <w:bookmarkStart w:name="z407" w:id="84"/>
    <w:p>
      <w:pPr>
        <w:spacing w:after="0"/>
        <w:ind w:left="0"/>
        <w:jc w:val="left"/>
      </w:pPr>
      <w:r>
        <w:rPr>
          <w:rFonts w:ascii="Times New Roman"/>
          <w:b/>
          <w:i w:val="false"/>
          <w:color w:val="000000"/>
        </w:rPr>
        <w:t xml:space="preserve"> 
3. Серіктестікке қатысушылардың құқықтары мен міндеттері </w:t>
      </w:r>
    </w:p>
    <w:bookmarkEnd w:id="84"/>
    <w:bookmarkStart w:name="z408" w:id="85"/>
    <w:p>
      <w:pPr>
        <w:spacing w:after="0"/>
        <w:ind w:left="0"/>
        <w:jc w:val="both"/>
      </w:pPr>
      <w:r>
        <w:rPr>
          <w:rFonts w:ascii="Times New Roman"/>
          <w:b w:val="false"/>
          <w:i w:val="false"/>
          <w:color w:val="000000"/>
          <w:sz w:val="28"/>
        </w:rPr>
        <w:t xml:space="preserve">
      3.1. Серіктестікке қатысушылардың: </w:t>
      </w:r>
      <w:r>
        <w:br/>
      </w:r>
      <w:r>
        <w:rPr>
          <w:rFonts w:ascii="Times New Roman"/>
          <w:b w:val="false"/>
          <w:i w:val="false"/>
          <w:color w:val="000000"/>
          <w:sz w:val="28"/>
        </w:rPr>
        <w:t>
</w:t>
      </w:r>
      <w:r>
        <w:rPr>
          <w:rFonts w:ascii="Times New Roman"/>
          <w:b w:val="false"/>
          <w:i w:val="false"/>
          <w:color w:val="000000"/>
          <w:sz w:val="28"/>
        </w:rPr>
        <w:t xml:space="preserve">
      1) серіктестікті басқаруға қатысуға, соның ішінде серіктестік алған табысты бөлуге қатысуға; </w:t>
      </w:r>
      <w:r>
        <w:br/>
      </w:r>
      <w:r>
        <w:rPr>
          <w:rFonts w:ascii="Times New Roman"/>
          <w:b w:val="false"/>
          <w:i w:val="false"/>
          <w:color w:val="000000"/>
          <w:sz w:val="28"/>
        </w:rPr>
        <w:t>
</w:t>
      </w:r>
      <w:r>
        <w:rPr>
          <w:rFonts w:ascii="Times New Roman"/>
          <w:b w:val="false"/>
          <w:i w:val="false"/>
          <w:color w:val="000000"/>
          <w:sz w:val="28"/>
        </w:rPr>
        <w:t xml:space="preserve">
      2) серіктестіктің қызметі туралы толық ақпарат алуға, соның ішінде бухгалтерлік және серіктестіктің басқа да құжаттамасымен танысуға; </w:t>
      </w:r>
      <w:r>
        <w:br/>
      </w:r>
      <w:r>
        <w:rPr>
          <w:rFonts w:ascii="Times New Roman"/>
          <w:b w:val="false"/>
          <w:i w:val="false"/>
          <w:color w:val="000000"/>
          <w:sz w:val="28"/>
        </w:rPr>
        <w:t>
</w:t>
      </w:r>
      <w:r>
        <w:rPr>
          <w:rFonts w:ascii="Times New Roman"/>
          <w:b w:val="false"/>
          <w:i w:val="false"/>
          <w:color w:val="000000"/>
          <w:sz w:val="28"/>
        </w:rPr>
        <w:t xml:space="preserve">
      3) серіктестік қызметінен олардың серіктестік мүлкіндегі үлестерінің мөлшеріне байланысты табыстар алуға; </w:t>
      </w:r>
      <w:r>
        <w:br/>
      </w:r>
      <w:r>
        <w:rPr>
          <w:rFonts w:ascii="Times New Roman"/>
          <w:b w:val="false"/>
          <w:i w:val="false"/>
          <w:color w:val="000000"/>
          <w:sz w:val="28"/>
        </w:rPr>
        <w:t>
</w:t>
      </w:r>
      <w:r>
        <w:rPr>
          <w:rFonts w:ascii="Times New Roman"/>
          <w:b w:val="false"/>
          <w:i w:val="false"/>
          <w:color w:val="000000"/>
          <w:sz w:val="28"/>
        </w:rPr>
        <w:t xml:space="preserve">
      4) белгіленген тәртіппен толық серіктестіктен шығуға; </w:t>
      </w:r>
      <w:r>
        <w:br/>
      </w:r>
      <w:r>
        <w:rPr>
          <w:rFonts w:ascii="Times New Roman"/>
          <w:b w:val="false"/>
          <w:i w:val="false"/>
          <w:color w:val="000000"/>
          <w:sz w:val="28"/>
        </w:rPr>
        <w:t>
</w:t>
      </w:r>
      <w:r>
        <w:rPr>
          <w:rFonts w:ascii="Times New Roman"/>
          <w:b w:val="false"/>
          <w:i w:val="false"/>
          <w:color w:val="000000"/>
          <w:sz w:val="28"/>
        </w:rPr>
        <w:t xml:space="preserve">
      5) серіктестік таратылған жағдайда, кредит берушілермен есеп айырысқаннан кейін қалған серіктестік мүлкіндегі өз үлестеріне сәйкес мүліктің бір бөлігін немесе оның құнын алуға; </w:t>
      </w:r>
      <w:r>
        <w:br/>
      </w:r>
      <w:r>
        <w:rPr>
          <w:rFonts w:ascii="Times New Roman"/>
          <w:b w:val="false"/>
          <w:i w:val="false"/>
          <w:color w:val="000000"/>
          <w:sz w:val="28"/>
        </w:rPr>
        <w:t>
</w:t>
      </w:r>
      <w:r>
        <w:rPr>
          <w:rFonts w:ascii="Times New Roman"/>
          <w:b w:val="false"/>
          <w:i w:val="false"/>
          <w:color w:val="000000"/>
          <w:sz w:val="28"/>
        </w:rPr>
        <w:t xml:space="preserve">
      6) "Шаруашылық серіктестіктері туралы" Қазақстан Республикасының Заңында (бұдан әрі - Заң) және (немесе) серіктестіктің жарғысында көзделген олардың құқықтарын бұзатын серіктестік органдарының шешімдерін сот тәртібімен даулауға құқығы бар. </w:t>
      </w:r>
      <w:r>
        <w:br/>
      </w:r>
      <w:r>
        <w:rPr>
          <w:rFonts w:ascii="Times New Roman"/>
          <w:b w:val="false"/>
          <w:i w:val="false"/>
          <w:color w:val="000000"/>
          <w:sz w:val="28"/>
        </w:rPr>
        <w:t xml:space="preserve">
      Серіктестікке қатысушылардың Қазақстан Республикасының заңнамалық актілерінде және құрылтай құжаттарында көзделген басқа да құқықтары болуы мүмкін. </w:t>
      </w:r>
      <w:r>
        <w:br/>
      </w:r>
      <w:r>
        <w:rPr>
          <w:rFonts w:ascii="Times New Roman"/>
          <w:b w:val="false"/>
          <w:i w:val="false"/>
          <w:color w:val="000000"/>
          <w:sz w:val="28"/>
        </w:rPr>
        <w:t>
</w:t>
      </w:r>
      <w:r>
        <w:rPr>
          <w:rFonts w:ascii="Times New Roman"/>
          <w:b w:val="false"/>
          <w:i w:val="false"/>
          <w:color w:val="000000"/>
          <w:sz w:val="28"/>
        </w:rPr>
        <w:t xml:space="preserve">
      3.2. Серіктестікке қатысушылар: </w:t>
      </w:r>
      <w:r>
        <w:br/>
      </w:r>
      <w:r>
        <w:rPr>
          <w:rFonts w:ascii="Times New Roman"/>
          <w:b w:val="false"/>
          <w:i w:val="false"/>
          <w:color w:val="000000"/>
          <w:sz w:val="28"/>
        </w:rPr>
        <w:t>
</w:t>
      </w:r>
      <w:r>
        <w:rPr>
          <w:rFonts w:ascii="Times New Roman"/>
          <w:b w:val="false"/>
          <w:i w:val="false"/>
          <w:color w:val="000000"/>
          <w:sz w:val="28"/>
        </w:rPr>
        <w:t xml:space="preserve">
      1) серіктестіктің құрылтай құжаттарын сақтауға; </w:t>
      </w:r>
      <w:r>
        <w:br/>
      </w:r>
      <w:r>
        <w:rPr>
          <w:rFonts w:ascii="Times New Roman"/>
          <w:b w:val="false"/>
          <w:i w:val="false"/>
          <w:color w:val="000000"/>
          <w:sz w:val="28"/>
        </w:rPr>
        <w:t>
</w:t>
      </w:r>
      <w:r>
        <w:rPr>
          <w:rFonts w:ascii="Times New Roman"/>
          <w:b w:val="false"/>
          <w:i w:val="false"/>
          <w:color w:val="000000"/>
          <w:sz w:val="28"/>
        </w:rPr>
        <w:t xml:space="preserve">
      2) құрылтай құжаттарында белгіленген тәртіппен серіктестік қызметіне қатысуға, соның ішінде серіктестік атынан іс жүргізуге немесе оған қызметті жүзеге асыруда жәрдем көрсетуге; </w:t>
      </w:r>
      <w:r>
        <w:br/>
      </w:r>
      <w:r>
        <w:rPr>
          <w:rFonts w:ascii="Times New Roman"/>
          <w:b w:val="false"/>
          <w:i w:val="false"/>
          <w:color w:val="000000"/>
          <w:sz w:val="28"/>
        </w:rPr>
        <w:t>
</w:t>
      </w:r>
      <w:r>
        <w:rPr>
          <w:rFonts w:ascii="Times New Roman"/>
          <w:b w:val="false"/>
          <w:i w:val="false"/>
          <w:color w:val="000000"/>
          <w:sz w:val="28"/>
        </w:rPr>
        <w:t xml:space="preserve">
      3) салымдарды толық серіктестіктің құрылтай құжаттарында көзделген тәртіппен, тәсілмен және мөлшерде салуға; </w:t>
      </w:r>
      <w:r>
        <w:br/>
      </w:r>
      <w:r>
        <w:rPr>
          <w:rFonts w:ascii="Times New Roman"/>
          <w:b w:val="false"/>
          <w:i w:val="false"/>
          <w:color w:val="000000"/>
          <w:sz w:val="28"/>
        </w:rPr>
        <w:t>
</w:t>
      </w:r>
      <w:r>
        <w:rPr>
          <w:rFonts w:ascii="Times New Roman"/>
          <w:b w:val="false"/>
          <w:i w:val="false"/>
          <w:color w:val="000000"/>
          <w:sz w:val="28"/>
        </w:rPr>
        <w:t xml:space="preserve">
      4) өз атынан және өздерінің мүдделеріне серіктестік қызметінің мәнін құрайтын бір тектес мәмілелерді жасаудан бас тартуға; </w:t>
      </w:r>
      <w:r>
        <w:br/>
      </w:r>
      <w:r>
        <w:rPr>
          <w:rFonts w:ascii="Times New Roman"/>
          <w:b w:val="false"/>
          <w:i w:val="false"/>
          <w:color w:val="000000"/>
          <w:sz w:val="28"/>
        </w:rPr>
        <w:t>
</w:t>
      </w:r>
      <w:r>
        <w:rPr>
          <w:rFonts w:ascii="Times New Roman"/>
          <w:b w:val="false"/>
          <w:i w:val="false"/>
          <w:color w:val="000000"/>
          <w:sz w:val="28"/>
        </w:rPr>
        <w:t xml:space="preserve">
      5) толық серіктестік коммерциялық құпия деп жариялаған мәліметтерді жария етпеуге; </w:t>
      </w:r>
      <w:r>
        <w:br/>
      </w:r>
      <w:r>
        <w:rPr>
          <w:rFonts w:ascii="Times New Roman"/>
          <w:b w:val="false"/>
          <w:i w:val="false"/>
          <w:color w:val="000000"/>
          <w:sz w:val="28"/>
        </w:rPr>
        <w:t>
</w:t>
      </w:r>
      <w:r>
        <w:rPr>
          <w:rFonts w:ascii="Times New Roman"/>
          <w:b w:val="false"/>
          <w:i w:val="false"/>
          <w:color w:val="000000"/>
          <w:sz w:val="28"/>
        </w:rPr>
        <w:t xml:space="preserve">
      6) серіктестіктің атқарушы органына тұрғылықты жердің және жеке басын куәландыратын құжат деректерінің өзгергені туралы жазбаша хабарлауға міндетті. </w:t>
      </w:r>
      <w:r>
        <w:br/>
      </w:r>
      <w:r>
        <w:rPr>
          <w:rFonts w:ascii="Times New Roman"/>
          <w:b w:val="false"/>
          <w:i w:val="false"/>
          <w:color w:val="000000"/>
          <w:sz w:val="28"/>
        </w:rPr>
        <w:t xml:space="preserve">
      Серіктестікке қатысушылар Қазақстан Республикасының заңнамалық актілерінде және құрылтай құжаттарында көзделген басқа да міндеттерді ала алады. </w:t>
      </w:r>
      <w:r>
        <w:br/>
      </w:r>
      <w:r>
        <w:rPr>
          <w:rFonts w:ascii="Times New Roman"/>
          <w:b w:val="false"/>
          <w:i w:val="false"/>
          <w:color w:val="000000"/>
          <w:sz w:val="28"/>
        </w:rPr>
        <w:t xml:space="preserve">
      Серіктестікке қатысушы серіктестікке немесе оған қатысушыларға зиян келтірген Қазақстан Республикасының заңнамалық актілерінде және құрылтай құжаттарында көзделген өз міндеттерін орындамаған кезде басқа қатысушылар осындай қатысушыдан зиянды өтеуін, ал айтарлықтай зиян келтірілген кезде оны серіктестіктен сот тәртібімен шығаруды талап етуге құқылы. </w:t>
      </w:r>
    </w:p>
    <w:bookmarkEnd w:id="85"/>
    <w:bookmarkStart w:name="z422" w:id="86"/>
    <w:p>
      <w:pPr>
        <w:spacing w:after="0"/>
        <w:ind w:left="0"/>
        <w:jc w:val="left"/>
      </w:pPr>
      <w:r>
        <w:rPr>
          <w:rFonts w:ascii="Times New Roman"/>
          <w:b/>
          <w:i w:val="false"/>
          <w:color w:val="000000"/>
        </w:rPr>
        <w:t xml:space="preserve"> 
4. Серіктестік қызметінің мақсаты мен түрлері </w:t>
      </w:r>
    </w:p>
    <w:bookmarkEnd w:id="86"/>
    <w:bookmarkStart w:name="z423" w:id="87"/>
    <w:p>
      <w:pPr>
        <w:spacing w:after="0"/>
        <w:ind w:left="0"/>
        <w:jc w:val="both"/>
      </w:pPr>
      <w:r>
        <w:rPr>
          <w:rFonts w:ascii="Times New Roman"/>
          <w:b w:val="false"/>
          <w:i w:val="false"/>
          <w:color w:val="000000"/>
          <w:sz w:val="28"/>
        </w:rPr>
        <w:t xml:space="preserve">
      4.1. Серіктестік қызметінің негізгі мақсаты пайда алу болып табылады. </w:t>
      </w:r>
      <w:r>
        <w:br/>
      </w:r>
      <w:r>
        <w:rPr>
          <w:rFonts w:ascii="Times New Roman"/>
          <w:b w:val="false"/>
          <w:i w:val="false"/>
          <w:color w:val="000000"/>
          <w:sz w:val="28"/>
        </w:rPr>
        <w:t>
</w:t>
      </w:r>
      <w:r>
        <w:rPr>
          <w:rFonts w:ascii="Times New Roman"/>
          <w:b w:val="false"/>
          <w:i w:val="false"/>
          <w:color w:val="000000"/>
          <w:sz w:val="28"/>
        </w:rPr>
        <w:t xml:space="preserve">
      4.2. Көрсетілген мақсатқа қол жеткізу үшін серіктестік заңнамада тыйым салынбаған қызметтің мынадай негізгі түрлерін жүзеге асырады: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Серіктестік тізбесі заңнамалық актілерде белгіленетін жекелеген қызмет түрлерімен лицензия негізінде айналыса алады. </w:t>
      </w:r>
    </w:p>
    <w:bookmarkEnd w:id="87"/>
    <w:bookmarkStart w:name="z425" w:id="88"/>
    <w:p>
      <w:pPr>
        <w:spacing w:after="0"/>
        <w:ind w:left="0"/>
        <w:jc w:val="left"/>
      </w:pPr>
      <w:r>
        <w:rPr>
          <w:rFonts w:ascii="Times New Roman"/>
          <w:b/>
          <w:i w:val="false"/>
          <w:color w:val="000000"/>
        </w:rPr>
        <w:t xml:space="preserve"> 
5. Серіктестіктің мүлкі </w:t>
      </w:r>
    </w:p>
    <w:bookmarkEnd w:id="88"/>
    <w:bookmarkStart w:name="z426" w:id="89"/>
    <w:p>
      <w:pPr>
        <w:spacing w:after="0"/>
        <w:ind w:left="0"/>
        <w:jc w:val="both"/>
      </w:pPr>
      <w:r>
        <w:rPr>
          <w:rFonts w:ascii="Times New Roman"/>
          <w:b w:val="false"/>
          <w:i w:val="false"/>
          <w:color w:val="000000"/>
          <w:sz w:val="28"/>
        </w:rPr>
        <w:t xml:space="preserve">
      5.1. Серіктестіктің мүлкін негізгі қорлар және айналымдағы қаражат, сондай-ақ құны серіктестіктің дербес теңгерімінде көрсетілетін өзге де мүлік құрайды. </w:t>
      </w:r>
      <w:r>
        <w:br/>
      </w:r>
      <w:r>
        <w:rPr>
          <w:rFonts w:ascii="Times New Roman"/>
          <w:b w:val="false"/>
          <w:i w:val="false"/>
          <w:color w:val="000000"/>
          <w:sz w:val="28"/>
        </w:rPr>
        <w:t xml:space="preserve">
      Мүлік серіктестіктің меншік құқығына жатады. </w:t>
      </w:r>
      <w:r>
        <w:br/>
      </w:r>
      <w:r>
        <w:rPr>
          <w:rFonts w:ascii="Times New Roman"/>
          <w:b w:val="false"/>
          <w:i w:val="false"/>
          <w:color w:val="000000"/>
          <w:sz w:val="28"/>
        </w:rPr>
        <w:t xml:space="preserve">
      Серіктестік мүлкін қалыптастыру көздері мыналар болып табылады: </w:t>
      </w:r>
      <w:r>
        <w:br/>
      </w:r>
      <w:r>
        <w:rPr>
          <w:rFonts w:ascii="Times New Roman"/>
          <w:b w:val="false"/>
          <w:i w:val="false"/>
          <w:color w:val="000000"/>
          <w:sz w:val="28"/>
        </w:rPr>
        <w:t>
</w:t>
      </w:r>
      <w:r>
        <w:rPr>
          <w:rFonts w:ascii="Times New Roman"/>
          <w:b w:val="false"/>
          <w:i w:val="false"/>
          <w:color w:val="000000"/>
          <w:sz w:val="28"/>
        </w:rPr>
        <w:t xml:space="preserve">
      1) қатысушылардың жарғылық қорға салымдары; </w:t>
      </w:r>
      <w:r>
        <w:br/>
      </w:r>
      <w:r>
        <w:rPr>
          <w:rFonts w:ascii="Times New Roman"/>
          <w:b w:val="false"/>
          <w:i w:val="false"/>
          <w:color w:val="000000"/>
          <w:sz w:val="28"/>
        </w:rPr>
        <w:t>
</w:t>
      </w:r>
      <w:r>
        <w:rPr>
          <w:rFonts w:ascii="Times New Roman"/>
          <w:b w:val="false"/>
          <w:i w:val="false"/>
          <w:color w:val="000000"/>
          <w:sz w:val="28"/>
        </w:rPr>
        <w:t xml:space="preserve">
      2) оның қызметінен алынған табыстар; </w:t>
      </w:r>
      <w:r>
        <w:br/>
      </w:r>
      <w:r>
        <w:rPr>
          <w:rFonts w:ascii="Times New Roman"/>
          <w:b w:val="false"/>
          <w:i w:val="false"/>
          <w:color w:val="000000"/>
          <w:sz w:val="28"/>
        </w:rPr>
        <w:t>
</w:t>
      </w:r>
      <w:r>
        <w:rPr>
          <w:rFonts w:ascii="Times New Roman"/>
          <w:b w:val="false"/>
          <w:i w:val="false"/>
          <w:color w:val="000000"/>
          <w:sz w:val="28"/>
        </w:rPr>
        <w:t xml:space="preserve">
      3) заңнамалық актілерде тыйым салынбаған өзге де көздер. </w:t>
      </w:r>
      <w:r>
        <w:br/>
      </w:r>
      <w:r>
        <w:rPr>
          <w:rFonts w:ascii="Times New Roman"/>
          <w:b w:val="false"/>
          <w:i w:val="false"/>
          <w:color w:val="000000"/>
          <w:sz w:val="28"/>
        </w:rPr>
        <w:t>
</w:t>
      </w:r>
      <w:r>
        <w:rPr>
          <w:rFonts w:ascii="Times New Roman"/>
          <w:b w:val="false"/>
          <w:i w:val="false"/>
          <w:color w:val="000000"/>
          <w:sz w:val="28"/>
        </w:rPr>
        <w:t xml:space="preserve">
      5.2. Серіктестіктің жарғылық капиталы ________________________ </w:t>
      </w:r>
      <w:r>
        <w:br/>
      </w:r>
      <w:r>
        <w:rPr>
          <w:rFonts w:ascii="Times New Roman"/>
          <w:b w:val="false"/>
          <w:i w:val="false"/>
          <w:color w:val="000000"/>
          <w:sz w:val="28"/>
        </w:rPr>
        <w:t xml:space="preserve">
____________________________________________________ теңгені құрайды.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Ақша, бағалы қағаздар, заттар, мүліктік құқықтар, оның ішінде жер пайдалану құқығы, зияткерлік меншік нәтижелеріне және өзге мүлікке құқық серіктестіктің жарғылық капиталына салым бола алады. </w:t>
      </w:r>
      <w:r>
        <w:br/>
      </w:r>
      <w:r>
        <w:rPr>
          <w:rFonts w:ascii="Times New Roman"/>
          <w:b w:val="false"/>
          <w:i w:val="false"/>
          <w:color w:val="000000"/>
          <w:sz w:val="28"/>
        </w:rPr>
        <w:t xml:space="preserve">
      Серіктестіктің жарғылық қорының мөлшері, тәртібі және құру мерзімдері серіктестіктің құрылтай шартымен белгіленеді. </w:t>
      </w:r>
    </w:p>
    <w:bookmarkEnd w:id="89"/>
    <w:bookmarkStart w:name="z431" w:id="90"/>
    <w:p>
      <w:pPr>
        <w:spacing w:after="0"/>
        <w:ind w:left="0"/>
        <w:jc w:val="left"/>
      </w:pPr>
      <w:r>
        <w:rPr>
          <w:rFonts w:ascii="Times New Roman"/>
          <w:b/>
          <w:i w:val="false"/>
          <w:color w:val="000000"/>
        </w:rPr>
        <w:t xml:space="preserve"> 
6. Серіктестіктің басқару және бақылау органдары </w:t>
      </w:r>
    </w:p>
    <w:bookmarkEnd w:id="90"/>
    <w:bookmarkStart w:name="z432" w:id="91"/>
    <w:p>
      <w:pPr>
        <w:spacing w:after="0"/>
        <w:ind w:left="0"/>
        <w:jc w:val="both"/>
      </w:pPr>
      <w:r>
        <w:rPr>
          <w:rFonts w:ascii="Times New Roman"/>
          <w:b w:val="false"/>
          <w:i w:val="false"/>
          <w:color w:val="000000"/>
          <w:sz w:val="28"/>
        </w:rPr>
        <w:t xml:space="preserve">
      6.1. Серіктестіктің жоғары басқару органы қатысушылардың жалпы жиналысы болып табылады. </w:t>
      </w:r>
      <w:r>
        <w:br/>
      </w:r>
      <w:r>
        <w:rPr>
          <w:rFonts w:ascii="Times New Roman"/>
          <w:b w:val="false"/>
          <w:i w:val="false"/>
          <w:color w:val="000000"/>
          <w:sz w:val="28"/>
        </w:rPr>
        <w:t xml:space="preserve">
      Серіктестікке қатысушылардың жалпы жиналысының айрықша құзыретіне мыналар жатады: </w:t>
      </w:r>
      <w:r>
        <w:br/>
      </w:r>
      <w:r>
        <w:rPr>
          <w:rFonts w:ascii="Times New Roman"/>
          <w:b w:val="false"/>
          <w:i w:val="false"/>
          <w:color w:val="000000"/>
          <w:sz w:val="28"/>
        </w:rPr>
        <w:t xml:space="preserve">
      а) серіктестіктің жарғысын өзгерту, соның ішінде оның жарғылық капиталының мөлшерін өзгерту; </w:t>
      </w:r>
      <w:r>
        <w:br/>
      </w:r>
      <w:r>
        <w:rPr>
          <w:rFonts w:ascii="Times New Roman"/>
          <w:b w:val="false"/>
          <w:i w:val="false"/>
          <w:color w:val="000000"/>
          <w:sz w:val="28"/>
        </w:rPr>
        <w:t xml:space="preserve">
      б) серіктестіктің атқарушы, байқаушы және бақылау органдарын құру және оларды кері шақырту; </w:t>
      </w:r>
      <w:r>
        <w:br/>
      </w:r>
      <w:r>
        <w:rPr>
          <w:rFonts w:ascii="Times New Roman"/>
          <w:b w:val="false"/>
          <w:i w:val="false"/>
          <w:color w:val="000000"/>
          <w:sz w:val="28"/>
        </w:rPr>
        <w:t xml:space="preserve">
      в) серіктестіктің жылдық есептері мен бухгалтерлік теңгерімдерін бекіту, оның таза табысын бөлу; </w:t>
      </w:r>
      <w:r>
        <w:br/>
      </w:r>
      <w:r>
        <w:rPr>
          <w:rFonts w:ascii="Times New Roman"/>
          <w:b w:val="false"/>
          <w:i w:val="false"/>
          <w:color w:val="000000"/>
          <w:sz w:val="28"/>
        </w:rPr>
        <w:t xml:space="preserve">
      г) серіктестікті қайта ұйымдастыру немесе тарату туралы шешім. </w:t>
      </w:r>
      <w:r>
        <w:br/>
      </w:r>
      <w:r>
        <w:rPr>
          <w:rFonts w:ascii="Times New Roman"/>
          <w:b w:val="false"/>
          <w:i w:val="false"/>
          <w:color w:val="000000"/>
          <w:sz w:val="28"/>
        </w:rPr>
        <w:t xml:space="preserve">
      Көрсетілген мәселелер бойынша шешімдер қатысушылардың көпшілік дауысымен қабылданады. Серіктестікке әрбір қатысушының бір дауысы бар. </w:t>
      </w:r>
      <w:r>
        <w:br/>
      </w:r>
      <w:r>
        <w:rPr>
          <w:rFonts w:ascii="Times New Roman"/>
          <w:b w:val="false"/>
          <w:i w:val="false"/>
          <w:color w:val="000000"/>
          <w:sz w:val="28"/>
        </w:rPr>
        <w:t>
</w:t>
      </w:r>
      <w:r>
        <w:rPr>
          <w:rFonts w:ascii="Times New Roman"/>
          <w:b w:val="false"/>
          <w:i w:val="false"/>
          <w:color w:val="000000"/>
          <w:sz w:val="28"/>
        </w:rPr>
        <w:t xml:space="preserve">
      6.2. Жалпы жиналыс атқарушы органның құзыретіне жататын мәселелерді өз қарауына қабылдауға құқылы. </w:t>
      </w:r>
      <w:r>
        <w:br/>
      </w:r>
      <w:r>
        <w:rPr>
          <w:rFonts w:ascii="Times New Roman"/>
          <w:b w:val="false"/>
          <w:i w:val="false"/>
          <w:color w:val="000000"/>
          <w:sz w:val="28"/>
        </w:rPr>
        <w:t>
</w:t>
      </w:r>
      <w:r>
        <w:rPr>
          <w:rFonts w:ascii="Times New Roman"/>
          <w:b w:val="false"/>
          <w:i w:val="false"/>
          <w:color w:val="000000"/>
          <w:sz w:val="28"/>
        </w:rPr>
        <w:t xml:space="preserve">
      6.3. Серіктестіктің атқарушы органы директор және (немесе) дирекция болып табылады, олар қатысушылардың жалпы жиналысына есеп береді және оның шешімдерінің орындалуын ұйымдастырады. Құрылтайшылар директорды тағайындаған кезде еңбек қатынастары еңбек заңнамасына сәйкес келісім-шарт негізінде реттеледі. </w:t>
      </w:r>
      <w:r>
        <w:br/>
      </w:r>
      <w:r>
        <w:rPr>
          <w:rFonts w:ascii="Times New Roman"/>
          <w:b w:val="false"/>
          <w:i w:val="false"/>
          <w:color w:val="000000"/>
          <w:sz w:val="28"/>
        </w:rPr>
        <w:t>
</w:t>
      </w:r>
      <w:r>
        <w:rPr>
          <w:rFonts w:ascii="Times New Roman"/>
          <w:b w:val="false"/>
          <w:i w:val="false"/>
          <w:color w:val="000000"/>
          <w:sz w:val="28"/>
        </w:rPr>
        <w:t xml:space="preserve">
      6.4. Дирекция жалпы жиналыстың айрықша құзыретіне жатпайтын барлық мәселелер бойынша құзыретті. Дирекция ______________ мүшеден (өтініште көрсетіледі) тұрады. Шешімдер дирекция мүшелерінің көпшілік  дауысымен қабылданады, дауыстар тең болған жағдайда директордың дауысы шешуші болып саналады. </w:t>
      </w:r>
      <w:r>
        <w:br/>
      </w:r>
      <w:r>
        <w:rPr>
          <w:rFonts w:ascii="Times New Roman"/>
          <w:b w:val="false"/>
          <w:i w:val="false"/>
          <w:color w:val="000000"/>
          <w:sz w:val="28"/>
        </w:rPr>
        <w:t>
</w:t>
      </w:r>
      <w:r>
        <w:rPr>
          <w:rFonts w:ascii="Times New Roman"/>
          <w:b w:val="false"/>
          <w:i w:val="false"/>
          <w:color w:val="000000"/>
          <w:sz w:val="28"/>
        </w:rPr>
        <w:t xml:space="preserve">
      6.5. Дирекция жалпы жиналыстың айрықша құзыретіне жатпайтын барлық мәселелер бойынша құзыретті, оның ішінде: </w:t>
      </w:r>
      <w:r>
        <w:br/>
      </w:r>
      <w:r>
        <w:rPr>
          <w:rFonts w:ascii="Times New Roman"/>
          <w:b w:val="false"/>
          <w:i w:val="false"/>
          <w:color w:val="000000"/>
          <w:sz w:val="28"/>
        </w:rPr>
        <w:t xml:space="preserve">
      ағымдағы және перспективалық жұмыс бағдарламаларының орындалуын қамтамасыз етеді; </w:t>
      </w:r>
      <w:r>
        <w:br/>
      </w:r>
      <w:r>
        <w:rPr>
          <w:rFonts w:ascii="Times New Roman"/>
          <w:b w:val="false"/>
          <w:i w:val="false"/>
          <w:color w:val="000000"/>
          <w:sz w:val="28"/>
        </w:rPr>
        <w:t xml:space="preserve">
      қатысушылардың шешімдерін дайындау мен орындауды ұйымдастырады, оларға орындау туралы есептер береді; </w:t>
      </w:r>
      <w:r>
        <w:br/>
      </w:r>
      <w:r>
        <w:rPr>
          <w:rFonts w:ascii="Times New Roman"/>
          <w:b w:val="false"/>
          <w:i w:val="false"/>
          <w:color w:val="000000"/>
          <w:sz w:val="28"/>
        </w:rPr>
        <w:t xml:space="preserve">
      оның ақша қаражатын қоса алғанда, қатысушыларға ұсынылатын шекте серіктестік мүлкіне билік етеді; </w:t>
      </w:r>
      <w:r>
        <w:br/>
      </w:r>
      <w:r>
        <w:rPr>
          <w:rFonts w:ascii="Times New Roman"/>
          <w:b w:val="false"/>
          <w:i w:val="false"/>
          <w:color w:val="000000"/>
          <w:sz w:val="28"/>
        </w:rPr>
        <w:t xml:space="preserve">
      серіктестіктің атынан сенімхатсыз шарттар (келісім-шарттар) жасасады және олардың орындалуын қамтамасыз етеді; </w:t>
      </w:r>
      <w:r>
        <w:br/>
      </w:r>
      <w:r>
        <w:rPr>
          <w:rFonts w:ascii="Times New Roman"/>
          <w:b w:val="false"/>
          <w:i w:val="false"/>
          <w:color w:val="000000"/>
          <w:sz w:val="28"/>
        </w:rPr>
        <w:t xml:space="preserve">
      банктерде есеп айырысу және өзге де шоттар ашады; </w:t>
      </w:r>
      <w:r>
        <w:br/>
      </w:r>
      <w:r>
        <w:rPr>
          <w:rFonts w:ascii="Times New Roman"/>
          <w:b w:val="false"/>
          <w:i w:val="false"/>
          <w:color w:val="000000"/>
          <w:sz w:val="28"/>
        </w:rPr>
        <w:t xml:space="preserve">
      серіктестіктің еңбек ұжымының орындауы үшін міндетті бұйрықтар мен өкімдер шығарады; </w:t>
      </w:r>
      <w:r>
        <w:br/>
      </w:r>
      <w:r>
        <w:rPr>
          <w:rFonts w:ascii="Times New Roman"/>
          <w:b w:val="false"/>
          <w:i w:val="false"/>
          <w:color w:val="000000"/>
          <w:sz w:val="28"/>
        </w:rPr>
        <w:t xml:space="preserve">
      серіктестік қызметкерлерін қабылдау және жұмыстан босату құқықтарын жүзеге асырады; </w:t>
      </w:r>
      <w:r>
        <w:br/>
      </w:r>
      <w:r>
        <w:rPr>
          <w:rFonts w:ascii="Times New Roman"/>
          <w:b w:val="false"/>
          <w:i w:val="false"/>
          <w:color w:val="000000"/>
          <w:sz w:val="28"/>
        </w:rPr>
        <w:t xml:space="preserve">
      сенімхат береді; </w:t>
      </w:r>
      <w:r>
        <w:br/>
      </w:r>
      <w:r>
        <w:rPr>
          <w:rFonts w:ascii="Times New Roman"/>
          <w:b w:val="false"/>
          <w:i w:val="false"/>
          <w:color w:val="000000"/>
          <w:sz w:val="28"/>
        </w:rPr>
        <w:t xml:space="preserve">
      мемлекеттік органдарды, соттарды қоса алғанда, ұйымдармен, кәсіпорындармен, мекемелермен қарым-қатынастарда қатысушылар берген және осы жарғыда белгіленген өкілеттіктер шегінде серіктестік қызметінің мәселелері бойынша серіктестікті білдіреді; </w:t>
      </w:r>
      <w:r>
        <w:br/>
      </w:r>
      <w:r>
        <w:rPr>
          <w:rFonts w:ascii="Times New Roman"/>
          <w:b w:val="false"/>
          <w:i w:val="false"/>
          <w:color w:val="000000"/>
          <w:sz w:val="28"/>
        </w:rPr>
        <w:t xml:space="preserve">
      серіктестіктің ішкі қызметін реттейтін құжаттарды бекітеді, оларды қабылдау рәсімдерін анықтайды; </w:t>
      </w:r>
      <w:r>
        <w:br/>
      </w:r>
      <w:r>
        <w:rPr>
          <w:rFonts w:ascii="Times New Roman"/>
          <w:b w:val="false"/>
          <w:i w:val="false"/>
          <w:color w:val="000000"/>
          <w:sz w:val="28"/>
        </w:rPr>
        <w:t xml:space="preserve">
      өз құзыретінің шегінде басқа функцияларды атқарады. </w:t>
      </w:r>
      <w:r>
        <w:br/>
      </w:r>
      <w:r>
        <w:rPr>
          <w:rFonts w:ascii="Times New Roman"/>
          <w:b w:val="false"/>
          <w:i w:val="false"/>
          <w:color w:val="000000"/>
          <w:sz w:val="28"/>
        </w:rPr>
        <w:t>
</w:t>
      </w:r>
      <w:r>
        <w:rPr>
          <w:rFonts w:ascii="Times New Roman"/>
          <w:b w:val="false"/>
          <w:i w:val="false"/>
          <w:color w:val="000000"/>
          <w:sz w:val="28"/>
        </w:rPr>
        <w:t xml:space="preserve">
      6.6. Байқаушы кеңес құрылған жағдайда жалпы жиналыс оның айрықша құзыретін белгілейді, оған мынадай мәселелер кіреді: </w:t>
      </w:r>
      <w:r>
        <w:br/>
      </w:r>
      <w:r>
        <w:rPr>
          <w:rFonts w:ascii="Times New Roman"/>
          <w:b w:val="false"/>
          <w:i w:val="false"/>
          <w:color w:val="000000"/>
          <w:sz w:val="28"/>
        </w:rPr>
        <w:t xml:space="preserve">
      1. ___________________________________________________________ </w:t>
      </w:r>
      <w:r>
        <w:br/>
      </w:r>
      <w:r>
        <w:rPr>
          <w:rFonts w:ascii="Times New Roman"/>
          <w:b w:val="false"/>
          <w:i w:val="false"/>
          <w:color w:val="000000"/>
          <w:sz w:val="28"/>
        </w:rPr>
        <w:t xml:space="preserve">
      2. ___________________________________________________________ </w:t>
      </w:r>
      <w:r>
        <w:br/>
      </w:r>
      <w:r>
        <w:rPr>
          <w:rFonts w:ascii="Times New Roman"/>
          <w:b w:val="false"/>
          <w:i w:val="false"/>
          <w:color w:val="000000"/>
          <w:sz w:val="28"/>
        </w:rPr>
        <w:t xml:space="preserve">
      3. 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6.7. Байқаушы кеңес ____________ мүшеден (өтініште көрсетіледі) тұрады. Байқаушы кеңес қарайтын мәселелер бойынша шешімдер байқаушы кеңес мүшелерінің көпшілік дауысымен қабылданады. </w:t>
      </w:r>
      <w:r>
        <w:br/>
      </w:r>
      <w:r>
        <w:rPr>
          <w:rFonts w:ascii="Times New Roman"/>
          <w:b w:val="false"/>
          <w:i w:val="false"/>
          <w:color w:val="000000"/>
          <w:sz w:val="28"/>
        </w:rPr>
        <w:t>
</w:t>
      </w:r>
      <w:r>
        <w:rPr>
          <w:rFonts w:ascii="Times New Roman"/>
          <w:b w:val="false"/>
          <w:i w:val="false"/>
          <w:color w:val="000000"/>
          <w:sz w:val="28"/>
        </w:rPr>
        <w:t xml:space="preserve">
      6.8. Есептердің дәлдігін, серіктестік қызметінің заңнамаға, осы жарғыға, келісім-шарттар мен келісімдерге сәйкестігін бағалау жөніндегі функциялар жалпы жиналыстың шешімі бойынша сайланатын (немесе тағайындалатын) тексеру комиссиясына жүктеледі. </w:t>
      </w:r>
      <w:r>
        <w:br/>
      </w:r>
      <w:r>
        <w:rPr>
          <w:rFonts w:ascii="Times New Roman"/>
          <w:b w:val="false"/>
          <w:i w:val="false"/>
          <w:color w:val="000000"/>
          <w:sz w:val="28"/>
        </w:rPr>
        <w:t>
</w:t>
      </w:r>
      <w:r>
        <w:rPr>
          <w:rFonts w:ascii="Times New Roman"/>
          <w:b w:val="false"/>
          <w:i w:val="false"/>
          <w:color w:val="000000"/>
          <w:sz w:val="28"/>
        </w:rPr>
        <w:t xml:space="preserve">
      6.9. Серіктестіктің тексеру комиссиясының құрамына серіктестікке қатысушылар, заңнамалық актілерге сәйкес аудиторлық қызметпен айналысуға құқығы бар адамдар, қаржы және бухгалтерлік есеп саласындағы тәуелсіз сарапшылар және басқа адамдар кіре алады. </w:t>
      </w:r>
      <w:r>
        <w:br/>
      </w:r>
      <w:r>
        <w:rPr>
          <w:rFonts w:ascii="Times New Roman"/>
          <w:b w:val="false"/>
          <w:i w:val="false"/>
          <w:color w:val="000000"/>
          <w:sz w:val="28"/>
        </w:rPr>
        <w:t>
</w:t>
      </w:r>
      <w:r>
        <w:rPr>
          <w:rFonts w:ascii="Times New Roman"/>
          <w:b w:val="false"/>
          <w:i w:val="false"/>
          <w:color w:val="000000"/>
          <w:sz w:val="28"/>
        </w:rPr>
        <w:t xml:space="preserve">
      6.10. Тексеріс жүргізу үшін тәуелсіз аудитор тартылуы мүмкін. </w:t>
      </w:r>
    </w:p>
    <w:bookmarkEnd w:id="91"/>
    <w:bookmarkStart w:name="z442" w:id="92"/>
    <w:p>
      <w:pPr>
        <w:spacing w:after="0"/>
        <w:ind w:left="0"/>
        <w:jc w:val="left"/>
      </w:pPr>
      <w:r>
        <w:rPr>
          <w:rFonts w:ascii="Times New Roman"/>
          <w:b/>
          <w:i w:val="false"/>
          <w:color w:val="000000"/>
        </w:rPr>
        <w:t xml:space="preserve"> 
7. Серіктестіктің пайдасы мен залалын бөлу </w:t>
      </w:r>
    </w:p>
    <w:bookmarkEnd w:id="92"/>
    <w:bookmarkStart w:name="z443" w:id="93"/>
    <w:p>
      <w:pPr>
        <w:spacing w:after="0"/>
        <w:ind w:left="0"/>
        <w:jc w:val="both"/>
      </w:pPr>
      <w:r>
        <w:rPr>
          <w:rFonts w:ascii="Times New Roman"/>
          <w:b w:val="false"/>
          <w:i w:val="false"/>
          <w:color w:val="000000"/>
          <w:sz w:val="28"/>
        </w:rPr>
        <w:t xml:space="preserve">
      7.1. Серіктестіктің пайдасы және залалы қатысушылар арасында, егер құрылтай шартында немесе қатысушылардың келісімінде өзгеше көзделмесе, серіктестіктің жарғылық қорындағы олардың салымдарының мөлшеріне барабар бөлінеді. </w:t>
      </w:r>
      <w:r>
        <w:br/>
      </w:r>
      <w:r>
        <w:rPr>
          <w:rFonts w:ascii="Times New Roman"/>
          <w:b w:val="false"/>
          <w:i w:val="false"/>
          <w:color w:val="000000"/>
          <w:sz w:val="28"/>
        </w:rPr>
        <w:t>
</w:t>
      </w:r>
      <w:r>
        <w:rPr>
          <w:rFonts w:ascii="Times New Roman"/>
          <w:b w:val="false"/>
          <w:i w:val="false"/>
          <w:color w:val="000000"/>
          <w:sz w:val="28"/>
        </w:rPr>
        <w:t xml:space="preserve">
      7.2. Пайданы бөлуге және залалды жабуға қатысудан толық серіктестікке қандай да бір қатысушыны шеттететін келісімдер жарамсыз болып табылады. </w:t>
      </w:r>
    </w:p>
    <w:bookmarkEnd w:id="93"/>
    <w:bookmarkStart w:name="z445" w:id="94"/>
    <w:p>
      <w:pPr>
        <w:spacing w:after="0"/>
        <w:ind w:left="0"/>
        <w:jc w:val="left"/>
      </w:pPr>
      <w:r>
        <w:rPr>
          <w:rFonts w:ascii="Times New Roman"/>
          <w:b/>
          <w:i w:val="false"/>
          <w:color w:val="000000"/>
        </w:rPr>
        <w:t xml:space="preserve"> 
8. Серіктестікке қатысушыларға, үлестерді сатып алушыларға құжаттарды және серіктестіктің қызметі туралы ақпарат беру тәртібі </w:t>
      </w:r>
    </w:p>
    <w:bookmarkEnd w:id="94"/>
    <w:bookmarkStart w:name="z446" w:id="95"/>
    <w:p>
      <w:pPr>
        <w:spacing w:after="0"/>
        <w:ind w:left="0"/>
        <w:jc w:val="both"/>
      </w:pPr>
      <w:r>
        <w:rPr>
          <w:rFonts w:ascii="Times New Roman"/>
          <w:b w:val="false"/>
          <w:i w:val="false"/>
          <w:color w:val="000000"/>
          <w:sz w:val="28"/>
        </w:rPr>
        <w:t xml:space="preserve">
      8.1. Серіктестік өзінің қатысушыларының талабы бойынша оның қатысушыларының мүдделерін қозғайтын серіктестік қызметі туралы ақпаратты ұсынуға міндетті. </w:t>
      </w:r>
      <w:r>
        <w:br/>
      </w:r>
      <w:r>
        <w:rPr>
          <w:rFonts w:ascii="Times New Roman"/>
          <w:b w:val="false"/>
          <w:i w:val="false"/>
          <w:color w:val="000000"/>
          <w:sz w:val="28"/>
        </w:rPr>
        <w:t xml:space="preserve">
      Шаруашылық серіктестікке қатысушылардың мүдделерін қозғайтын ақпарат ретінде мыналар танылады: </w:t>
      </w:r>
      <w:r>
        <w:br/>
      </w:r>
      <w:r>
        <w:rPr>
          <w:rFonts w:ascii="Times New Roman"/>
          <w:b w:val="false"/>
          <w:i w:val="false"/>
          <w:color w:val="000000"/>
          <w:sz w:val="28"/>
        </w:rPr>
        <w:t>
</w:t>
      </w:r>
      <w:r>
        <w:rPr>
          <w:rFonts w:ascii="Times New Roman"/>
          <w:b w:val="false"/>
          <w:i w:val="false"/>
          <w:color w:val="000000"/>
          <w:sz w:val="28"/>
        </w:rPr>
        <w:t xml:space="preserve">
      1) серіктестікке қатысушылардың жалпы жиналысы, байқаушы кеңес, серіктестіктің тексеру комиссиясы (тексеруші) қабылдаған шешімдер және қабылданған шешімдердің орындалғаны туралы ақпарат; </w:t>
      </w:r>
      <w:r>
        <w:br/>
      </w:r>
      <w:r>
        <w:rPr>
          <w:rFonts w:ascii="Times New Roman"/>
          <w:b w:val="false"/>
          <w:i w:val="false"/>
          <w:color w:val="000000"/>
          <w:sz w:val="28"/>
        </w:rPr>
        <w:t>
</w:t>
      </w:r>
      <w:r>
        <w:rPr>
          <w:rFonts w:ascii="Times New Roman"/>
          <w:b w:val="false"/>
          <w:i w:val="false"/>
          <w:color w:val="000000"/>
          <w:sz w:val="28"/>
        </w:rPr>
        <w:t xml:space="preserve">
      2) серіктестіктің меншікті капиталының мөлшерінің жиырма бес және одан да көп пайызын құрайтын мөлшерде қарыз алуы; </w:t>
      </w:r>
      <w:r>
        <w:br/>
      </w:r>
      <w:r>
        <w:rPr>
          <w:rFonts w:ascii="Times New Roman"/>
          <w:b w:val="false"/>
          <w:i w:val="false"/>
          <w:color w:val="000000"/>
          <w:sz w:val="28"/>
        </w:rPr>
        <w:t>
</w:t>
      </w:r>
      <w:r>
        <w:rPr>
          <w:rFonts w:ascii="Times New Roman"/>
          <w:b w:val="false"/>
          <w:i w:val="false"/>
          <w:color w:val="000000"/>
          <w:sz w:val="28"/>
        </w:rPr>
        <w:t xml:space="preserve">
      3) серіктестіктің ірі мәмілелер жасауы немесе нәтижесінде серіктестіктің меншікті капиталының мөлшерінің жиырма бес және одан да көп пайызын құрайтын сомаға мүлік сатып алынатын немесе иеліктен айырылатын өзара байланысты мәмілелер жиынтығы; </w:t>
      </w:r>
      <w:r>
        <w:br/>
      </w:r>
      <w:r>
        <w:rPr>
          <w:rFonts w:ascii="Times New Roman"/>
          <w:b w:val="false"/>
          <w:i w:val="false"/>
          <w:color w:val="000000"/>
          <w:sz w:val="28"/>
        </w:rPr>
        <w:t>
</w:t>
      </w:r>
      <w:r>
        <w:rPr>
          <w:rFonts w:ascii="Times New Roman"/>
          <w:b w:val="false"/>
          <w:i w:val="false"/>
          <w:color w:val="000000"/>
          <w:sz w:val="28"/>
        </w:rPr>
        <w:t xml:space="preserve">
      4) серіктестіктің қызметтің қандай да бір түрлерін жүзеге асыруға лицензиялар алуы және (немесе) белгілі бір әрекет жасауы, олардың әрекетінің тоқтатыла тұруы немесе тоқтауы, сондай-ақ қызметтің қандай да бір түрлерін жүзеге асыруға және (немесе) белгілі бір әрекетті жасауға серіктестік бұрын алған лицензиялардан айыру; </w:t>
      </w:r>
      <w:r>
        <w:br/>
      </w:r>
      <w:r>
        <w:rPr>
          <w:rFonts w:ascii="Times New Roman"/>
          <w:b w:val="false"/>
          <w:i w:val="false"/>
          <w:color w:val="000000"/>
          <w:sz w:val="28"/>
        </w:rPr>
        <w:t>
</w:t>
      </w:r>
      <w:r>
        <w:rPr>
          <w:rFonts w:ascii="Times New Roman"/>
          <w:b w:val="false"/>
          <w:i w:val="false"/>
          <w:color w:val="000000"/>
          <w:sz w:val="28"/>
        </w:rPr>
        <w:t xml:space="preserve">
      5) серіктестіктің мүлкіне тыйым салу; </w:t>
      </w:r>
      <w:r>
        <w:br/>
      </w:r>
      <w:r>
        <w:rPr>
          <w:rFonts w:ascii="Times New Roman"/>
          <w:b w:val="false"/>
          <w:i w:val="false"/>
          <w:color w:val="000000"/>
          <w:sz w:val="28"/>
        </w:rPr>
        <w:t>
</w:t>
      </w:r>
      <w:r>
        <w:rPr>
          <w:rFonts w:ascii="Times New Roman"/>
          <w:b w:val="false"/>
          <w:i w:val="false"/>
          <w:color w:val="000000"/>
          <w:sz w:val="28"/>
        </w:rPr>
        <w:t xml:space="preserve">
      6) нәтижесінде серіктестіктің мүлкі жойылған, теңгерімдік құны қоғам активтерінің жалпы мөлшерінің он немесе одан да көп пайызын құрайтын төтенше сипаттағы мән-жайлардың болуы; </w:t>
      </w:r>
      <w:r>
        <w:br/>
      </w:r>
      <w:r>
        <w:rPr>
          <w:rFonts w:ascii="Times New Roman"/>
          <w:b w:val="false"/>
          <w:i w:val="false"/>
          <w:color w:val="000000"/>
          <w:sz w:val="28"/>
        </w:rPr>
        <w:t>
</w:t>
      </w:r>
      <w:r>
        <w:rPr>
          <w:rFonts w:ascii="Times New Roman"/>
          <w:b w:val="false"/>
          <w:i w:val="false"/>
          <w:color w:val="000000"/>
          <w:sz w:val="28"/>
        </w:rPr>
        <w:t xml:space="preserve">
      7) серіктестікті және (немесе) оның лауазымды адамдарын әкімшілік жауапкершілікке тарту; </w:t>
      </w:r>
      <w:r>
        <w:br/>
      </w:r>
      <w:r>
        <w:rPr>
          <w:rFonts w:ascii="Times New Roman"/>
          <w:b w:val="false"/>
          <w:i w:val="false"/>
          <w:color w:val="000000"/>
          <w:sz w:val="28"/>
        </w:rPr>
        <w:t>
</w:t>
      </w:r>
      <w:r>
        <w:rPr>
          <w:rFonts w:ascii="Times New Roman"/>
          <w:b w:val="false"/>
          <w:i w:val="false"/>
          <w:color w:val="000000"/>
          <w:sz w:val="28"/>
        </w:rPr>
        <w:t xml:space="preserve">
      8) серіктестікті мәжбүрлі қайта ұйымдастыру туралы шешім; </w:t>
      </w:r>
      <w:r>
        <w:br/>
      </w:r>
      <w:r>
        <w:rPr>
          <w:rFonts w:ascii="Times New Roman"/>
          <w:b w:val="false"/>
          <w:i w:val="false"/>
          <w:color w:val="000000"/>
          <w:sz w:val="28"/>
        </w:rPr>
        <w:t>
</w:t>
      </w:r>
      <w:r>
        <w:rPr>
          <w:rFonts w:ascii="Times New Roman"/>
          <w:b w:val="false"/>
          <w:i w:val="false"/>
          <w:color w:val="000000"/>
          <w:sz w:val="28"/>
        </w:rPr>
        <w:t xml:space="preserve">
      9) аудиторлық есеп (ол бар болғанда); </w:t>
      </w:r>
      <w:r>
        <w:br/>
      </w:r>
      <w:r>
        <w:rPr>
          <w:rFonts w:ascii="Times New Roman"/>
          <w:b w:val="false"/>
          <w:i w:val="false"/>
          <w:color w:val="000000"/>
          <w:sz w:val="28"/>
        </w:rPr>
        <w:t>
</w:t>
      </w:r>
      <w:r>
        <w:rPr>
          <w:rFonts w:ascii="Times New Roman"/>
          <w:b w:val="false"/>
          <w:i w:val="false"/>
          <w:color w:val="000000"/>
          <w:sz w:val="28"/>
        </w:rPr>
        <w:t xml:space="preserve">
      10) сотта корпоративтік дау бойынша іс қозғалғаны туралы ақпарат; </w:t>
      </w:r>
      <w:r>
        <w:br/>
      </w:r>
      <w:r>
        <w:rPr>
          <w:rFonts w:ascii="Times New Roman"/>
          <w:b w:val="false"/>
          <w:i w:val="false"/>
          <w:color w:val="000000"/>
          <w:sz w:val="28"/>
        </w:rPr>
        <w:t>
</w:t>
      </w:r>
      <w:r>
        <w:rPr>
          <w:rFonts w:ascii="Times New Roman"/>
          <w:b w:val="false"/>
          <w:i w:val="false"/>
          <w:color w:val="000000"/>
          <w:sz w:val="28"/>
        </w:rPr>
        <w:t xml:space="preserve">
      11) серіктестіктің жарғысына сәйкес серіктестікке қатысушылардың мүдделерін қозғайтын өзге де ақпарат. </w:t>
      </w:r>
      <w:r>
        <w:br/>
      </w:r>
      <w:r>
        <w:rPr>
          <w:rFonts w:ascii="Times New Roman"/>
          <w:b w:val="false"/>
          <w:i w:val="false"/>
          <w:color w:val="000000"/>
          <w:sz w:val="28"/>
        </w:rPr>
        <w:t>
</w:t>
      </w:r>
      <w:r>
        <w:rPr>
          <w:rFonts w:ascii="Times New Roman"/>
          <w:b w:val="false"/>
          <w:i w:val="false"/>
          <w:color w:val="000000"/>
          <w:sz w:val="28"/>
        </w:rPr>
        <w:t xml:space="preserve">
      8.2. Серіктестіктің оған қатысушылардың мүдделерін қозғайтын қызметі туралы ақпарат беруі заңнамаға және осы жарғыға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8.3. Үлесті сатып алушыларға серіктестіктің қызметі туралы ақпарат беру қатысушылардың жалпы жиналысының шешімі бойынша жүзеге асырылады. Ақпарат беру тәртібі және оның көлемі үлесті сатып алу туралы алдын ала шартпен белгіленеді. </w:t>
      </w:r>
    </w:p>
    <w:bookmarkEnd w:id="95"/>
    <w:bookmarkStart w:name="z460" w:id="96"/>
    <w:p>
      <w:pPr>
        <w:spacing w:after="0"/>
        <w:ind w:left="0"/>
        <w:jc w:val="left"/>
      </w:pPr>
      <w:r>
        <w:rPr>
          <w:rFonts w:ascii="Times New Roman"/>
          <w:b/>
          <w:i w:val="false"/>
          <w:color w:val="000000"/>
        </w:rPr>
        <w:t xml:space="preserve"> 
9. Серіктестіктің борыштары бойынша қатысушылардың жауапкершілігі </w:t>
      </w:r>
    </w:p>
    <w:bookmarkEnd w:id="96"/>
    <w:bookmarkStart w:name="z461" w:id="97"/>
    <w:p>
      <w:pPr>
        <w:spacing w:after="0"/>
        <w:ind w:left="0"/>
        <w:jc w:val="both"/>
      </w:pPr>
      <w:r>
        <w:rPr>
          <w:rFonts w:ascii="Times New Roman"/>
          <w:b w:val="false"/>
          <w:i w:val="false"/>
          <w:color w:val="000000"/>
          <w:sz w:val="28"/>
        </w:rPr>
        <w:t xml:space="preserve">
      9.1. Егер серіктестікті таратқан кезде бар мүлік оның барлық борыштарын жабу үшін жетпесе, серіктестік үшін жетпеген бөлікте оған қатысушылар бірлескен жауапкершілікті заңнамалық актілерге сәйкес өндіру талап етілген өзінің барлық мүлкімен көтереді. </w:t>
      </w:r>
      <w:r>
        <w:br/>
      </w:r>
      <w:r>
        <w:rPr>
          <w:rFonts w:ascii="Times New Roman"/>
          <w:b w:val="false"/>
          <w:i w:val="false"/>
          <w:color w:val="000000"/>
          <w:sz w:val="28"/>
        </w:rPr>
        <w:t>
</w:t>
      </w:r>
      <w:r>
        <w:rPr>
          <w:rFonts w:ascii="Times New Roman"/>
          <w:b w:val="false"/>
          <w:i w:val="false"/>
          <w:color w:val="000000"/>
          <w:sz w:val="28"/>
        </w:rPr>
        <w:t xml:space="preserve">
      9.2. Серіктестік құрылған соң үлесті немесе құқықтық мирасқорлықты беру тәртібімен кірген серіктестікке қатысушы басқа қатысушылармен тең және серіктестікке кіргенге дейін туындаған міндеттемелер бойынша жауап береді. </w:t>
      </w:r>
      <w:r>
        <w:br/>
      </w:r>
      <w:r>
        <w:rPr>
          <w:rFonts w:ascii="Times New Roman"/>
          <w:b w:val="false"/>
          <w:i w:val="false"/>
          <w:color w:val="000000"/>
          <w:sz w:val="28"/>
        </w:rPr>
        <w:t xml:space="preserve">
      Толық серіктестіктің серіктестікке оны құрған соң жаңа қатысушы қабылдау тәртібімен кірген қатысушысы серіктестікке ол кірген соң туындаған міндеттемелер бойынша ғана жауап береді. </w:t>
      </w:r>
      <w:r>
        <w:br/>
      </w:r>
      <w:r>
        <w:rPr>
          <w:rFonts w:ascii="Times New Roman"/>
          <w:b w:val="false"/>
          <w:i w:val="false"/>
          <w:color w:val="000000"/>
          <w:sz w:val="28"/>
        </w:rPr>
        <w:t>
</w:t>
      </w:r>
      <w:r>
        <w:rPr>
          <w:rFonts w:ascii="Times New Roman"/>
          <w:b w:val="false"/>
          <w:i w:val="false"/>
          <w:color w:val="000000"/>
          <w:sz w:val="28"/>
        </w:rPr>
        <w:t xml:space="preserve">
      9.3. Серіктестік борышын толық немесе ішінара өтеген қатысушы тиісті бөлікте олардың алдында серіктестік мүлкіндегі өз үлестерінің мөлшеріне барабар үлестік жауапкершілік көтеретін қалған қатысушыларға кері талап қоюға құқылы. </w:t>
      </w:r>
      <w:r>
        <w:br/>
      </w:r>
      <w:r>
        <w:rPr>
          <w:rFonts w:ascii="Times New Roman"/>
          <w:b w:val="false"/>
          <w:i w:val="false"/>
          <w:color w:val="000000"/>
          <w:sz w:val="28"/>
        </w:rPr>
        <w:t>
</w:t>
      </w:r>
      <w:r>
        <w:rPr>
          <w:rFonts w:ascii="Times New Roman"/>
          <w:b w:val="false"/>
          <w:i w:val="false"/>
          <w:color w:val="000000"/>
          <w:sz w:val="28"/>
        </w:rPr>
        <w:t xml:space="preserve">
      9.4. Толық серіктестік тоқтатылған жағдайда қатысушылар оның тоқтатылған сәтіне дейін туындаған серіктестіктің міндеттемелері бойынша серіктестік тоқтатылған күннен бастап екі жыл бойы жауапты болады. </w:t>
      </w:r>
    </w:p>
    <w:bookmarkEnd w:id="97"/>
    <w:bookmarkStart w:name="z465" w:id="98"/>
    <w:p>
      <w:pPr>
        <w:spacing w:after="0"/>
        <w:ind w:left="0"/>
        <w:jc w:val="left"/>
      </w:pPr>
      <w:r>
        <w:rPr>
          <w:rFonts w:ascii="Times New Roman"/>
          <w:b/>
          <w:i w:val="false"/>
          <w:color w:val="000000"/>
        </w:rPr>
        <w:t xml:space="preserve"> 
10. Серіктестіктің қызметін тоқтату </w:t>
      </w:r>
    </w:p>
    <w:bookmarkEnd w:id="98"/>
    <w:bookmarkStart w:name="z466" w:id="99"/>
    <w:p>
      <w:pPr>
        <w:spacing w:after="0"/>
        <w:ind w:left="0"/>
        <w:jc w:val="both"/>
      </w:pPr>
      <w:r>
        <w:rPr>
          <w:rFonts w:ascii="Times New Roman"/>
          <w:b w:val="false"/>
          <w:i w:val="false"/>
          <w:color w:val="000000"/>
          <w:sz w:val="28"/>
        </w:rPr>
        <w:t xml:space="preserve">
      10.1. Серіктестік қатысушылардың жалпы жиналысының шешімі бойынша не Қазақстан Республикасының заңнамасында көзделген өзге де негіздер бойынша қайта ұйымдастырылуы және таратылуы мүмкін. </w:t>
      </w:r>
      <w:r>
        <w:br/>
      </w:r>
      <w:r>
        <w:rPr>
          <w:rFonts w:ascii="Times New Roman"/>
          <w:b w:val="false"/>
          <w:i w:val="false"/>
          <w:color w:val="000000"/>
          <w:sz w:val="28"/>
        </w:rPr>
        <w:t>
</w:t>
      </w:r>
      <w:r>
        <w:rPr>
          <w:rFonts w:ascii="Times New Roman"/>
          <w:b w:val="false"/>
          <w:i w:val="false"/>
          <w:color w:val="000000"/>
          <w:sz w:val="28"/>
        </w:rPr>
        <w:t xml:space="preserve">
      10.2. Серіктестікті қайта ұйымдастыру және тарату тәртібі Заңмен және Қазақстан Республикасының өзге де нормативтік құқықтық актілерімен реттеледі. </w:t>
      </w:r>
    </w:p>
    <w:bookmarkEnd w:id="99"/>
    <w:p>
      <w:pPr>
        <w:spacing w:after="0"/>
        <w:ind w:left="0"/>
        <w:jc w:val="both"/>
      </w:pPr>
      <w:r>
        <w:rPr>
          <w:rFonts w:ascii="Times New Roman"/>
          <w:b w:val="false"/>
          <w:i w:val="false"/>
          <w:color w:val="000000"/>
          <w:sz w:val="28"/>
        </w:rPr>
        <w:t xml:space="preserve">      Серіктестік директоры                          Т.А.Ә.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қыркүйектегі </w:t>
      </w:r>
      <w:r>
        <w:br/>
      </w:r>
      <w:r>
        <w:rPr>
          <w:rFonts w:ascii="Times New Roman"/>
          <w:b w:val="false"/>
          <w:i w:val="false"/>
          <w:color w:val="000000"/>
          <w:sz w:val="28"/>
        </w:rPr>
        <w:t xml:space="preserve">
N 852 қаулысымен     </w:t>
      </w:r>
      <w:r>
        <w:br/>
      </w:r>
      <w:r>
        <w:rPr>
          <w:rFonts w:ascii="Times New Roman"/>
          <w:b w:val="false"/>
          <w:i w:val="false"/>
          <w:color w:val="000000"/>
          <w:sz w:val="28"/>
        </w:rPr>
        <w:t xml:space="preserve">
бекітілген       </w:t>
      </w:r>
    </w:p>
    <w:bookmarkStart w:name="z468" w:id="100"/>
    <w:p>
      <w:pPr>
        <w:spacing w:after="0"/>
        <w:ind w:left="0"/>
        <w:jc w:val="left"/>
      </w:pPr>
      <w:r>
        <w:rPr>
          <w:rFonts w:ascii="Times New Roman"/>
          <w:b/>
          <w:i w:val="false"/>
          <w:color w:val="000000"/>
        </w:rPr>
        <w:t xml:space="preserve"> 
Өндірістік кооперативтің </w:t>
      </w:r>
      <w:r>
        <w:br/>
      </w:r>
      <w:r>
        <w:rPr>
          <w:rFonts w:ascii="Times New Roman"/>
          <w:b/>
          <w:i w:val="false"/>
          <w:color w:val="000000"/>
        </w:rPr>
        <w:t xml:space="preserve">
үлгі жарғысы  1. Жалпы ережелер </w:t>
      </w:r>
    </w:p>
    <w:bookmarkEnd w:id="100"/>
    <w:bookmarkStart w:name="z469" w:id="101"/>
    <w:p>
      <w:pPr>
        <w:spacing w:after="0"/>
        <w:ind w:left="0"/>
        <w:jc w:val="both"/>
      </w:pPr>
      <w:r>
        <w:rPr>
          <w:rFonts w:ascii="Times New Roman"/>
          <w:b w:val="false"/>
          <w:i w:val="false"/>
          <w:color w:val="000000"/>
          <w:sz w:val="28"/>
        </w:rPr>
        <w:t xml:space="preserve">
      1.1.__________________________________________________________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өндірістік кооперативі (бұдан әрі - кооператив) Қазақстан Республикасының заңнамасы бойынша заңды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
      1.2. Кооперативтің құрылтайшылары (бұдан әрі - қатысушылар) мыналар болып табылады 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1.3. Кооперативтің атауы 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1.4. Кооперативтің орналасқан жері 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1.5. Кооперативтің қызмет ету мерзімі 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1.6. Жеке кәсіпкерлік субъектісінің мәртебесі 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Кооператив жеке кәсіпкерлік үшін заңнамалық актілерде тыйым салынбаған кәсіпкерлік қызметтің кез келген түрін жүзеге асыруға құқылы. </w:t>
      </w:r>
      <w:r>
        <w:br/>
      </w:r>
      <w:r>
        <w:rPr>
          <w:rFonts w:ascii="Times New Roman"/>
          <w:b w:val="false"/>
          <w:i w:val="false"/>
          <w:color w:val="000000"/>
          <w:sz w:val="28"/>
        </w:rPr>
        <w:t xml:space="preserve">
      Мемлекеттік лицензиялау қолданылатын қызметті кооператив лицензиясы бар болған жағдайда жүзеге асырады. </w:t>
      </w:r>
    </w:p>
    <w:bookmarkEnd w:id="101"/>
    <w:bookmarkStart w:name="z475" w:id="102"/>
    <w:p>
      <w:pPr>
        <w:spacing w:after="0"/>
        <w:ind w:left="0"/>
        <w:jc w:val="left"/>
      </w:pPr>
      <w:r>
        <w:rPr>
          <w:rFonts w:ascii="Times New Roman"/>
          <w:b/>
          <w:i w:val="false"/>
          <w:color w:val="000000"/>
        </w:rPr>
        <w:t xml:space="preserve"> 
2. Кооперативтің заңдық мәртебесі </w:t>
      </w:r>
    </w:p>
    <w:bookmarkEnd w:id="102"/>
    <w:bookmarkStart w:name="z476" w:id="103"/>
    <w:p>
      <w:pPr>
        <w:spacing w:after="0"/>
        <w:ind w:left="0"/>
        <w:jc w:val="both"/>
      </w:pPr>
      <w:r>
        <w:rPr>
          <w:rFonts w:ascii="Times New Roman"/>
          <w:b w:val="false"/>
          <w:i w:val="false"/>
          <w:color w:val="000000"/>
          <w:sz w:val="28"/>
        </w:rPr>
        <w:t xml:space="preserve">
      2.1. Кооператив мемлекеттік тіркелген сәттен бастап заңды тұлға құқықтарын алады. </w:t>
      </w:r>
      <w:r>
        <w:br/>
      </w:r>
      <w:r>
        <w:rPr>
          <w:rFonts w:ascii="Times New Roman"/>
          <w:b w:val="false"/>
          <w:i w:val="false"/>
          <w:color w:val="000000"/>
          <w:sz w:val="28"/>
        </w:rPr>
        <w:t>
</w:t>
      </w:r>
      <w:r>
        <w:rPr>
          <w:rFonts w:ascii="Times New Roman"/>
          <w:b w:val="false"/>
          <w:i w:val="false"/>
          <w:color w:val="000000"/>
          <w:sz w:val="28"/>
        </w:rPr>
        <w:t xml:space="preserve">
      2.2. Кооперативтің мөрі, дербес теңгерімі, банктерде шоттары, өз атауы бар бланкілері болады. </w:t>
      </w:r>
      <w:r>
        <w:br/>
      </w:r>
      <w:r>
        <w:rPr>
          <w:rFonts w:ascii="Times New Roman"/>
          <w:b w:val="false"/>
          <w:i w:val="false"/>
          <w:color w:val="000000"/>
          <w:sz w:val="28"/>
        </w:rPr>
        <w:t>
</w:t>
      </w:r>
      <w:r>
        <w:rPr>
          <w:rFonts w:ascii="Times New Roman"/>
          <w:b w:val="false"/>
          <w:i w:val="false"/>
          <w:color w:val="000000"/>
          <w:sz w:val="28"/>
        </w:rPr>
        <w:t xml:space="preserve">
      2.3. Кооператив өздерінің жеке еңбегімен қатысуына және кооператив мүшелерінің мүліктік жарналарын (пайларын) біріктіруге негізделген бірлескен кәсіпкерлік қызмет үшін азаматтар мүшелігінің негізінде құрылған. </w:t>
      </w:r>
      <w:r>
        <w:br/>
      </w:r>
      <w:r>
        <w:rPr>
          <w:rFonts w:ascii="Times New Roman"/>
          <w:b w:val="false"/>
          <w:i w:val="false"/>
          <w:color w:val="000000"/>
          <w:sz w:val="28"/>
        </w:rPr>
        <w:t>
</w:t>
      </w:r>
      <w:r>
        <w:rPr>
          <w:rFonts w:ascii="Times New Roman"/>
          <w:b w:val="false"/>
          <w:i w:val="false"/>
          <w:color w:val="000000"/>
          <w:sz w:val="28"/>
        </w:rPr>
        <w:t xml:space="preserve">
      2.4. Кооперативтің өз атынан шарттар жасасуға, мүліктік және мүліктік емес жеке құқықтарды сатып алуға, сот органдарында талапкер және жауапкер болуға құқығы бар. </w:t>
      </w:r>
      <w:r>
        <w:br/>
      </w:r>
      <w:r>
        <w:rPr>
          <w:rFonts w:ascii="Times New Roman"/>
          <w:b w:val="false"/>
          <w:i w:val="false"/>
          <w:color w:val="000000"/>
          <w:sz w:val="28"/>
        </w:rPr>
        <w:t>
</w:t>
      </w:r>
      <w:r>
        <w:rPr>
          <w:rFonts w:ascii="Times New Roman"/>
          <w:b w:val="false"/>
          <w:i w:val="false"/>
          <w:color w:val="000000"/>
          <w:sz w:val="28"/>
        </w:rPr>
        <w:t xml:space="preserve">
      2.5. Кооператив Қазақстан Республикасының аумағында және одан тысқары жерлерде филиалдар мен өкілдіктер аша алады. </w:t>
      </w:r>
      <w:r>
        <w:br/>
      </w:r>
      <w:r>
        <w:rPr>
          <w:rFonts w:ascii="Times New Roman"/>
          <w:b w:val="false"/>
          <w:i w:val="false"/>
          <w:color w:val="000000"/>
          <w:sz w:val="28"/>
        </w:rPr>
        <w:t>
</w:t>
      </w:r>
      <w:r>
        <w:rPr>
          <w:rFonts w:ascii="Times New Roman"/>
          <w:b w:val="false"/>
          <w:i w:val="false"/>
          <w:color w:val="000000"/>
          <w:sz w:val="28"/>
        </w:rPr>
        <w:t xml:space="preserve">
      2.6. Кооператив еркін негізде Қазақстан Республикасының аумағында және одан тысқары жерлерде басқа заңды тұлғалармен бірлестіктерге (одақтарға) кіруге құқылы. </w:t>
      </w:r>
    </w:p>
    <w:bookmarkEnd w:id="103"/>
    <w:bookmarkStart w:name="z482" w:id="104"/>
    <w:p>
      <w:pPr>
        <w:spacing w:after="0"/>
        <w:ind w:left="0"/>
        <w:jc w:val="left"/>
      </w:pPr>
      <w:r>
        <w:rPr>
          <w:rFonts w:ascii="Times New Roman"/>
          <w:b/>
          <w:i w:val="false"/>
          <w:color w:val="000000"/>
        </w:rPr>
        <w:t xml:space="preserve"> 
3. Қызметінің мақсаты мен түрлері </w:t>
      </w:r>
    </w:p>
    <w:bookmarkEnd w:id="104"/>
    <w:bookmarkStart w:name="z483" w:id="105"/>
    <w:p>
      <w:pPr>
        <w:spacing w:after="0"/>
        <w:ind w:left="0"/>
        <w:jc w:val="both"/>
      </w:pPr>
      <w:r>
        <w:rPr>
          <w:rFonts w:ascii="Times New Roman"/>
          <w:b w:val="false"/>
          <w:i w:val="false"/>
          <w:color w:val="000000"/>
          <w:sz w:val="28"/>
        </w:rPr>
        <w:t xml:space="preserve">
      3.1. Кооператив қызметінің негізгі мақсаты пайда алу болып табылады. </w:t>
      </w:r>
      <w:r>
        <w:br/>
      </w:r>
      <w:r>
        <w:rPr>
          <w:rFonts w:ascii="Times New Roman"/>
          <w:b w:val="false"/>
          <w:i w:val="false"/>
          <w:color w:val="000000"/>
          <w:sz w:val="28"/>
        </w:rPr>
        <w:t>
</w:t>
      </w:r>
      <w:r>
        <w:rPr>
          <w:rFonts w:ascii="Times New Roman"/>
          <w:b w:val="false"/>
          <w:i w:val="false"/>
          <w:color w:val="000000"/>
          <w:sz w:val="28"/>
        </w:rPr>
        <w:t xml:space="preserve">
      3.2. Көрсетілген мақсатқа қол жеткізу үшін кооператив заңнамада тыйым салынбаған қызметтің мынадай негізгі түрлерін жүзеге асырады: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p>
    <w:bookmarkEnd w:id="105"/>
    <w:bookmarkStart w:name="z485" w:id="106"/>
    <w:p>
      <w:pPr>
        <w:spacing w:after="0"/>
        <w:ind w:left="0"/>
        <w:jc w:val="left"/>
      </w:pPr>
      <w:r>
        <w:rPr>
          <w:rFonts w:ascii="Times New Roman"/>
          <w:b/>
          <w:i w:val="false"/>
          <w:color w:val="000000"/>
        </w:rPr>
        <w:t xml:space="preserve"> 
4. Кооперативтің мүлкі </w:t>
      </w:r>
    </w:p>
    <w:bookmarkEnd w:id="106"/>
    <w:bookmarkStart w:name="z486" w:id="107"/>
    <w:p>
      <w:pPr>
        <w:spacing w:after="0"/>
        <w:ind w:left="0"/>
        <w:jc w:val="both"/>
      </w:pPr>
      <w:r>
        <w:rPr>
          <w:rFonts w:ascii="Times New Roman"/>
          <w:b w:val="false"/>
          <w:i w:val="false"/>
          <w:color w:val="000000"/>
          <w:sz w:val="28"/>
        </w:rPr>
        <w:t xml:space="preserve">
      4.1. Кооперативтің жарғылық капиталы бар болған жағдайда _____ </w:t>
      </w:r>
      <w:r>
        <w:br/>
      </w:r>
      <w:r>
        <w:rPr>
          <w:rFonts w:ascii="Times New Roman"/>
          <w:b w:val="false"/>
          <w:i w:val="false"/>
          <w:color w:val="000000"/>
          <w:sz w:val="28"/>
        </w:rPr>
        <w:t xml:space="preserve">
____________________________________________________ теңгені құрайды.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4.1-тармаққа өзгерту енгізілді - Қазақстан Республикасы Үкіметінің 2008.12.23 </w:t>
      </w:r>
      <w:r>
        <w:rPr>
          <w:rFonts w:ascii="Times New Roman"/>
          <w:b w:val="false"/>
          <w:i w:val="false"/>
          <w:color w:val="000000"/>
          <w:sz w:val="28"/>
        </w:rPr>
        <w:t xml:space="preserve">N 1230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4.2. Кооперативтің мүлкін қалыптастыру көздері мыналар болып табылады: </w:t>
      </w:r>
      <w:r>
        <w:br/>
      </w:r>
      <w:r>
        <w:rPr>
          <w:rFonts w:ascii="Times New Roman"/>
          <w:b w:val="false"/>
          <w:i w:val="false"/>
          <w:color w:val="000000"/>
          <w:sz w:val="28"/>
        </w:rPr>
        <w:t xml:space="preserve">
      кооператив мүшелерінің мүліктік жарналары; </w:t>
      </w:r>
      <w:r>
        <w:br/>
      </w:r>
      <w:r>
        <w:rPr>
          <w:rFonts w:ascii="Times New Roman"/>
          <w:b w:val="false"/>
          <w:i w:val="false"/>
          <w:color w:val="000000"/>
          <w:sz w:val="28"/>
        </w:rPr>
        <w:t xml:space="preserve">
      кооперативтің қызметінен алынған кірістер; </w:t>
      </w:r>
      <w:r>
        <w:br/>
      </w:r>
      <w:r>
        <w:rPr>
          <w:rFonts w:ascii="Times New Roman"/>
          <w:b w:val="false"/>
          <w:i w:val="false"/>
          <w:color w:val="000000"/>
          <w:sz w:val="28"/>
        </w:rPr>
        <w:t xml:space="preserve">
      Қазақстан Республикасының заңнамасында тыйым салынбаған өзге көздер. </w:t>
      </w:r>
      <w:r>
        <w:br/>
      </w:r>
      <w:r>
        <w:rPr>
          <w:rFonts w:ascii="Times New Roman"/>
          <w:b w:val="false"/>
          <w:i w:val="false"/>
          <w:color w:val="000000"/>
          <w:sz w:val="28"/>
        </w:rPr>
        <w:t>
</w:t>
      </w:r>
      <w:r>
        <w:rPr>
          <w:rFonts w:ascii="Times New Roman"/>
          <w:b w:val="false"/>
          <w:i w:val="false"/>
          <w:color w:val="000000"/>
          <w:sz w:val="28"/>
        </w:rPr>
        <w:t xml:space="preserve">
      4.3. Кооперативтің меншігіндегі мүлік оның мүшелерінің пайларына бөлінеді. Пай кооператив мүшесінің кооператив мүлкіндегі үлесі болып табылады. </w:t>
      </w:r>
      <w:r>
        <w:br/>
      </w:r>
      <w:r>
        <w:rPr>
          <w:rFonts w:ascii="Times New Roman"/>
          <w:b w:val="false"/>
          <w:i w:val="false"/>
          <w:color w:val="000000"/>
          <w:sz w:val="28"/>
        </w:rPr>
        <w:t xml:space="preserve">
      Кооператив мүшелерінің мүліктегі үлестері пайыз түрінде есептеледі. </w:t>
      </w:r>
      <w:r>
        <w:br/>
      </w:r>
      <w:r>
        <w:rPr>
          <w:rFonts w:ascii="Times New Roman"/>
          <w:b w:val="false"/>
          <w:i w:val="false"/>
          <w:color w:val="000000"/>
          <w:sz w:val="28"/>
        </w:rPr>
        <w:t>
</w:t>
      </w:r>
      <w:r>
        <w:rPr>
          <w:rFonts w:ascii="Times New Roman"/>
          <w:b w:val="false"/>
          <w:i w:val="false"/>
          <w:color w:val="000000"/>
          <w:sz w:val="28"/>
        </w:rPr>
        <w:t xml:space="preserve">
      4.4. Кооператив таратылған немесе одан кооператив мүшесі шыққан жағдайда соңғысының кооператив мүлкіндегі өз үлесін өз пайына барабар мөлшерде бөліп алуға құқығы бар. </w:t>
      </w:r>
      <w:r>
        <w:br/>
      </w:r>
      <w:r>
        <w:rPr>
          <w:rFonts w:ascii="Times New Roman"/>
          <w:b w:val="false"/>
          <w:i w:val="false"/>
          <w:color w:val="000000"/>
          <w:sz w:val="28"/>
        </w:rPr>
        <w:t>
</w:t>
      </w:r>
      <w:r>
        <w:rPr>
          <w:rFonts w:ascii="Times New Roman"/>
          <w:b w:val="false"/>
          <w:i w:val="false"/>
          <w:color w:val="000000"/>
          <w:sz w:val="28"/>
        </w:rPr>
        <w:t xml:space="preserve">
      4.5. Мүліктік жарналар кооперативтің бастапқы капиталын қалыптастырады және олар оны құру және оның қызметін ұйымдастыру жөніндегі шығыстарды жабуға арналған. </w:t>
      </w:r>
      <w:r>
        <w:br/>
      </w:r>
      <w:r>
        <w:rPr>
          <w:rFonts w:ascii="Times New Roman"/>
          <w:b w:val="false"/>
          <w:i w:val="false"/>
          <w:color w:val="000000"/>
          <w:sz w:val="28"/>
        </w:rPr>
        <w:t>
</w:t>
      </w:r>
      <w:r>
        <w:rPr>
          <w:rFonts w:ascii="Times New Roman"/>
          <w:b w:val="false"/>
          <w:i w:val="false"/>
          <w:color w:val="000000"/>
          <w:sz w:val="28"/>
        </w:rPr>
        <w:t xml:space="preserve">
      4.6. Ақша, бағалы қағаздар, заттар, мүліктік құқықтар, оның ішінде жер пайдалану құқығы, зияткерлік меншік нәтижелеріне және өзге мүлікке құқық кооперативке мүліктік жарна бола алады. </w:t>
      </w:r>
      <w:r>
        <w:br/>
      </w:r>
      <w:r>
        <w:rPr>
          <w:rFonts w:ascii="Times New Roman"/>
          <w:b w:val="false"/>
          <w:i w:val="false"/>
          <w:color w:val="000000"/>
          <w:sz w:val="28"/>
        </w:rPr>
        <w:t>
</w:t>
      </w:r>
      <w:r>
        <w:rPr>
          <w:rFonts w:ascii="Times New Roman"/>
          <w:b w:val="false"/>
          <w:i w:val="false"/>
          <w:color w:val="000000"/>
          <w:sz w:val="28"/>
        </w:rPr>
        <w:t xml:space="preserve">
      4.7. Кооператив мүшелерінің мүліктік жарналары 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4.8. Кооперативтің әрбір мүшесі пайының мөлшері туралы мәліметтер: 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w:t>
      </w:r>
      <w:r>
        <w:rPr>
          <w:rFonts w:ascii="Times New Roman"/>
          <w:b w:val="false"/>
          <w:i w:val="false"/>
          <w:color w:val="000000"/>
          <w:sz w:val="28"/>
        </w:rPr>
        <w:t xml:space="preserve">
      4.9. Кооператив мүшелерінің мүліктік жарнасының құрамы, оны енгізу тәртібі, тәсілдері мен мерзімдері: __________________________ </w:t>
      </w:r>
      <w:r>
        <w:br/>
      </w:r>
      <w:r>
        <w:rPr>
          <w:rFonts w:ascii="Times New Roman"/>
          <w:b w:val="false"/>
          <w:i w:val="false"/>
          <w:color w:val="000000"/>
          <w:sz w:val="28"/>
        </w:rPr>
        <w:t xml:space="preserve">
                                           (өтініште кәрсетіледі) </w:t>
      </w:r>
      <w:r>
        <w:br/>
      </w:r>
      <w:r>
        <w:rPr>
          <w:rFonts w:ascii="Times New Roman"/>
          <w:b w:val="false"/>
          <w:i w:val="false"/>
          <w:color w:val="000000"/>
          <w:sz w:val="28"/>
        </w:rPr>
        <w:t>
</w:t>
      </w:r>
      <w:r>
        <w:rPr>
          <w:rFonts w:ascii="Times New Roman"/>
          <w:b w:val="false"/>
          <w:i w:val="false"/>
          <w:color w:val="000000"/>
          <w:sz w:val="28"/>
        </w:rPr>
        <w:t xml:space="preserve">
      4.10. Жалпы жиналыстың шешімі бойынша қосымша мүліктік жарналар енгізу көзделуі мүмкін. </w:t>
      </w:r>
      <w:r>
        <w:br/>
      </w:r>
      <w:r>
        <w:rPr>
          <w:rFonts w:ascii="Times New Roman"/>
          <w:b w:val="false"/>
          <w:i w:val="false"/>
          <w:color w:val="000000"/>
          <w:sz w:val="28"/>
        </w:rPr>
        <w:t>
</w:t>
      </w:r>
      <w:r>
        <w:rPr>
          <w:rFonts w:ascii="Times New Roman"/>
          <w:b w:val="false"/>
          <w:i w:val="false"/>
          <w:color w:val="000000"/>
          <w:sz w:val="28"/>
        </w:rPr>
        <w:t xml:space="preserve">
      4.11. Кооперативтің әрбір мүшесіне оның кіру мүліктік жарнасының түрі мен мөлшерін куәландыратын құжат беріледі. </w:t>
      </w:r>
      <w:r>
        <w:br/>
      </w:r>
      <w:r>
        <w:rPr>
          <w:rFonts w:ascii="Times New Roman"/>
          <w:b w:val="false"/>
          <w:i w:val="false"/>
          <w:color w:val="000000"/>
          <w:sz w:val="28"/>
        </w:rPr>
        <w:t>
</w:t>
      </w:r>
      <w:r>
        <w:rPr>
          <w:rFonts w:ascii="Times New Roman"/>
          <w:b w:val="false"/>
          <w:i w:val="false"/>
          <w:color w:val="000000"/>
          <w:sz w:val="28"/>
        </w:rPr>
        <w:t xml:space="preserve">
      4.12. Мүлікті кооператив мүшесі кооперативке өзінің жарнасы ретінде тек пайдалануға берген жағдайда жарнаның мөлшері кооператив мүшелерінің келісімімен белгіленген кезеңге есептелген осы мүлікті пайдаланғаны үшін жалдау ақысына сүйене отырып айқындалады. </w:t>
      </w:r>
    </w:p>
    <w:bookmarkEnd w:id="107"/>
    <w:bookmarkStart w:name="z498" w:id="108"/>
    <w:p>
      <w:pPr>
        <w:spacing w:after="0"/>
        <w:ind w:left="0"/>
        <w:jc w:val="left"/>
      </w:pPr>
      <w:r>
        <w:rPr>
          <w:rFonts w:ascii="Times New Roman"/>
          <w:b/>
          <w:i w:val="false"/>
          <w:color w:val="000000"/>
        </w:rPr>
        <w:t xml:space="preserve"> 
5. Кооперативке мүшелік </w:t>
      </w:r>
    </w:p>
    <w:bookmarkEnd w:id="108"/>
    <w:bookmarkStart w:name="z499" w:id="109"/>
    <w:p>
      <w:pPr>
        <w:spacing w:after="0"/>
        <w:ind w:left="0"/>
        <w:jc w:val="both"/>
      </w:pPr>
      <w:r>
        <w:rPr>
          <w:rFonts w:ascii="Times New Roman"/>
          <w:b w:val="false"/>
          <w:i w:val="false"/>
          <w:color w:val="000000"/>
          <w:sz w:val="28"/>
        </w:rPr>
        <w:t xml:space="preserve">
      5.1. Кооператив мүшелері кемінде екі адам болуға тиіс. </w:t>
      </w:r>
      <w:r>
        <w:br/>
      </w:r>
      <w:r>
        <w:rPr>
          <w:rFonts w:ascii="Times New Roman"/>
          <w:b w:val="false"/>
          <w:i w:val="false"/>
          <w:color w:val="000000"/>
          <w:sz w:val="28"/>
        </w:rPr>
        <w:t>
</w:t>
      </w:r>
      <w:r>
        <w:rPr>
          <w:rFonts w:ascii="Times New Roman"/>
          <w:b w:val="false"/>
          <w:i w:val="false"/>
          <w:color w:val="000000"/>
          <w:sz w:val="28"/>
        </w:rPr>
        <w:t xml:space="preserve">
      5.2. 16 жасқа толған, кооператив мүшесі болуға ниет білдірген және оның қызметіне өз еңбегімен қатысуға қабілеті бар кез келген жеке адам кооператив мүшесі бола алады. </w:t>
      </w:r>
      <w:r>
        <w:br/>
      </w:r>
      <w:r>
        <w:rPr>
          <w:rFonts w:ascii="Times New Roman"/>
          <w:b w:val="false"/>
          <w:i w:val="false"/>
          <w:color w:val="000000"/>
          <w:sz w:val="28"/>
        </w:rPr>
        <w:t xml:space="preserve">
      Кәмелетке толмағандар кооперативке мүшелікке өткен кезде олардың ата-аналарының, асырап алушыларының немесе қамқоршыларының келісімі талап етіледі. </w:t>
      </w:r>
      <w:r>
        <w:br/>
      </w:r>
      <w:r>
        <w:rPr>
          <w:rFonts w:ascii="Times New Roman"/>
          <w:b w:val="false"/>
          <w:i w:val="false"/>
          <w:color w:val="000000"/>
          <w:sz w:val="28"/>
        </w:rPr>
        <w:t>
</w:t>
      </w:r>
      <w:r>
        <w:rPr>
          <w:rFonts w:ascii="Times New Roman"/>
          <w:b w:val="false"/>
          <w:i w:val="false"/>
          <w:color w:val="000000"/>
          <w:sz w:val="28"/>
        </w:rPr>
        <w:t xml:space="preserve">
      5.3. Кооператив мүшесі төрағаға шығуынан кемінде екі апта бұрын бұл туралы жазбаша ескерте отырып, өз қалауынша одан шығуға құқылы. </w:t>
      </w:r>
      <w:r>
        <w:br/>
      </w:r>
      <w:r>
        <w:rPr>
          <w:rFonts w:ascii="Times New Roman"/>
          <w:b w:val="false"/>
          <w:i w:val="false"/>
          <w:color w:val="000000"/>
          <w:sz w:val="28"/>
        </w:rPr>
        <w:t>
</w:t>
      </w:r>
      <w:r>
        <w:rPr>
          <w:rFonts w:ascii="Times New Roman"/>
          <w:b w:val="false"/>
          <w:i w:val="false"/>
          <w:color w:val="000000"/>
          <w:sz w:val="28"/>
        </w:rPr>
        <w:t xml:space="preserve">
      5.4. Кооператив мүшесі жалпы жиналыстың шешімі бойынша одан: </w:t>
      </w:r>
      <w:r>
        <w:br/>
      </w:r>
      <w:r>
        <w:rPr>
          <w:rFonts w:ascii="Times New Roman"/>
          <w:b w:val="false"/>
          <w:i w:val="false"/>
          <w:color w:val="000000"/>
          <w:sz w:val="28"/>
        </w:rPr>
        <w:t xml:space="preserve">
      жарғымен өзіне жүктелген міндеттерді жүйелі түрде орындамаған немесе тиісті түрде орындамаған жағдайда; </w:t>
      </w:r>
      <w:r>
        <w:br/>
      </w:r>
      <w:r>
        <w:rPr>
          <w:rFonts w:ascii="Times New Roman"/>
          <w:b w:val="false"/>
          <w:i w:val="false"/>
          <w:color w:val="000000"/>
          <w:sz w:val="28"/>
        </w:rPr>
        <w:t xml:space="preserve">
      осыған ұқсас кооперативке мүше болуына байланысты шығарылуы мүмкін. </w:t>
      </w:r>
      <w:r>
        <w:br/>
      </w:r>
      <w:r>
        <w:rPr>
          <w:rFonts w:ascii="Times New Roman"/>
          <w:b w:val="false"/>
          <w:i w:val="false"/>
          <w:color w:val="000000"/>
          <w:sz w:val="28"/>
        </w:rPr>
        <w:t>
</w:t>
      </w:r>
      <w:r>
        <w:rPr>
          <w:rFonts w:ascii="Times New Roman"/>
          <w:b w:val="false"/>
          <w:i w:val="false"/>
          <w:color w:val="000000"/>
          <w:sz w:val="28"/>
        </w:rPr>
        <w:t xml:space="preserve">
      5.5. Кооперативке мүшелік: </w:t>
      </w:r>
      <w:r>
        <w:br/>
      </w:r>
      <w:r>
        <w:rPr>
          <w:rFonts w:ascii="Times New Roman"/>
          <w:b w:val="false"/>
          <w:i w:val="false"/>
          <w:color w:val="000000"/>
          <w:sz w:val="28"/>
        </w:rPr>
        <w:t xml:space="preserve">
      кооператив мүшесі қайтыс болғанда, оны қайтыс болды деп хабарлағанда, ол хабар-ошарсыз жоғалған деп танылған; </w:t>
      </w:r>
      <w:r>
        <w:br/>
      </w:r>
      <w:r>
        <w:rPr>
          <w:rFonts w:ascii="Times New Roman"/>
          <w:b w:val="false"/>
          <w:i w:val="false"/>
          <w:color w:val="000000"/>
          <w:sz w:val="28"/>
        </w:rPr>
        <w:t xml:space="preserve">
      кооператив мүшесі өз пайын белгіленген тәртіппен басқа адамға берген; </w:t>
      </w:r>
      <w:r>
        <w:br/>
      </w:r>
      <w:r>
        <w:rPr>
          <w:rFonts w:ascii="Times New Roman"/>
          <w:b w:val="false"/>
          <w:i w:val="false"/>
          <w:color w:val="000000"/>
          <w:sz w:val="28"/>
        </w:rPr>
        <w:t xml:space="preserve">
      кредит беруші (кредит берушілер) кооператив мүшесінің пайын өндіріп алуды өтінген жағдайларда тоқтатылады. </w:t>
      </w:r>
      <w:r>
        <w:br/>
      </w:r>
      <w:r>
        <w:rPr>
          <w:rFonts w:ascii="Times New Roman"/>
          <w:b w:val="false"/>
          <w:i w:val="false"/>
          <w:color w:val="000000"/>
          <w:sz w:val="28"/>
        </w:rPr>
        <w:t>
</w:t>
      </w:r>
      <w:r>
        <w:rPr>
          <w:rFonts w:ascii="Times New Roman"/>
          <w:b w:val="false"/>
          <w:i w:val="false"/>
          <w:color w:val="000000"/>
          <w:sz w:val="28"/>
        </w:rPr>
        <w:t xml:space="preserve">
      5.6. Кооператив мүшесі қайтыс болған жағдайда оның мұрагерлері кооперативке мүшелікке қабылдана алады. Мұрагерлер кооперативке мүшелікке өтуден бас тартқан жағдайда оларға қайтыс болған кооператив мүшесінің мүліктегі үлесі қайтыс болған мүшенің пайына барабар мөлшерде төленеді. </w:t>
      </w:r>
      <w:r>
        <w:br/>
      </w:r>
      <w:r>
        <w:rPr>
          <w:rFonts w:ascii="Times New Roman"/>
          <w:b w:val="false"/>
          <w:i w:val="false"/>
          <w:color w:val="000000"/>
          <w:sz w:val="28"/>
        </w:rPr>
        <w:t>
</w:t>
      </w:r>
      <w:r>
        <w:rPr>
          <w:rFonts w:ascii="Times New Roman"/>
          <w:b w:val="false"/>
          <w:i w:val="false"/>
          <w:color w:val="000000"/>
          <w:sz w:val="28"/>
        </w:rPr>
        <w:t xml:space="preserve">
      5.7. Кооператив мүшесі өз пайын кооперативтің басқа мүшесіне сатуға немесе өзге де жолмен беруге құқылы. Пайды үшінші тұлғаларға беруге кооперативтің қалған мүшелері келісім бергенде ғана жол беріледі. </w:t>
      </w:r>
    </w:p>
    <w:bookmarkEnd w:id="109"/>
    <w:bookmarkStart w:name="z506" w:id="110"/>
    <w:p>
      <w:pPr>
        <w:spacing w:after="0"/>
        <w:ind w:left="0"/>
        <w:jc w:val="left"/>
      </w:pPr>
      <w:r>
        <w:rPr>
          <w:rFonts w:ascii="Times New Roman"/>
          <w:b/>
          <w:i w:val="false"/>
          <w:color w:val="000000"/>
        </w:rPr>
        <w:t xml:space="preserve"> 
6. Кооператив мүшелерінің құқықтары мен міндеттері </w:t>
      </w:r>
    </w:p>
    <w:bookmarkEnd w:id="110"/>
    <w:bookmarkStart w:name="z507" w:id="111"/>
    <w:p>
      <w:pPr>
        <w:spacing w:after="0"/>
        <w:ind w:left="0"/>
        <w:jc w:val="both"/>
      </w:pPr>
      <w:r>
        <w:rPr>
          <w:rFonts w:ascii="Times New Roman"/>
          <w:b w:val="false"/>
          <w:i w:val="false"/>
          <w:color w:val="000000"/>
          <w:sz w:val="28"/>
        </w:rPr>
        <w:t xml:space="preserve">
      6.1. Кооператив мүшесінің: </w:t>
      </w:r>
      <w:r>
        <w:br/>
      </w:r>
      <w:r>
        <w:rPr>
          <w:rFonts w:ascii="Times New Roman"/>
          <w:b w:val="false"/>
          <w:i w:val="false"/>
          <w:color w:val="000000"/>
          <w:sz w:val="28"/>
        </w:rPr>
        <w:t>
</w:t>
      </w:r>
      <w:r>
        <w:rPr>
          <w:rFonts w:ascii="Times New Roman"/>
          <w:b w:val="false"/>
          <w:i w:val="false"/>
          <w:color w:val="000000"/>
          <w:sz w:val="28"/>
        </w:rPr>
        <w:t xml:space="preserve">
      1) кооператив істерін басқаруға, сондай-ақ кооператив мүшелерінің жалпы жиналысының жұмысына бір дауыс құқығымен қатысуға; </w:t>
      </w:r>
      <w:r>
        <w:br/>
      </w:r>
      <w:r>
        <w:rPr>
          <w:rFonts w:ascii="Times New Roman"/>
          <w:b w:val="false"/>
          <w:i w:val="false"/>
          <w:color w:val="000000"/>
          <w:sz w:val="28"/>
        </w:rPr>
        <w:t>
</w:t>
      </w:r>
      <w:r>
        <w:rPr>
          <w:rFonts w:ascii="Times New Roman"/>
          <w:b w:val="false"/>
          <w:i w:val="false"/>
          <w:color w:val="000000"/>
          <w:sz w:val="28"/>
        </w:rPr>
        <w:t xml:space="preserve">
      2) кооперативтің басқару органдарына сайлауға және сайлануға, кооператив қызметін жақсарту, оның органдары мен лауазымды тұлғаларының жұмысындағы кемшіліктерді жою туралы ұсыныстар енгізуге; </w:t>
      </w:r>
      <w:r>
        <w:br/>
      </w:r>
      <w:r>
        <w:rPr>
          <w:rFonts w:ascii="Times New Roman"/>
          <w:b w:val="false"/>
          <w:i w:val="false"/>
          <w:color w:val="000000"/>
          <w:sz w:val="28"/>
        </w:rPr>
        <w:t>
</w:t>
      </w:r>
      <w:r>
        <w:rPr>
          <w:rFonts w:ascii="Times New Roman"/>
          <w:b w:val="false"/>
          <w:i w:val="false"/>
          <w:color w:val="000000"/>
          <w:sz w:val="28"/>
        </w:rPr>
        <w:t xml:space="preserve">
      3) кооперативтің қызметі туралы толық ақпарат алуға, оның ішінде кооперативтің бухгалтерлік және басқа құжаттамаларымен танысуға; </w:t>
      </w:r>
      <w:r>
        <w:br/>
      </w:r>
      <w:r>
        <w:rPr>
          <w:rFonts w:ascii="Times New Roman"/>
          <w:b w:val="false"/>
          <w:i w:val="false"/>
          <w:color w:val="000000"/>
          <w:sz w:val="28"/>
        </w:rPr>
        <w:t>
</w:t>
      </w:r>
      <w:r>
        <w:rPr>
          <w:rFonts w:ascii="Times New Roman"/>
          <w:b w:val="false"/>
          <w:i w:val="false"/>
          <w:color w:val="000000"/>
          <w:sz w:val="28"/>
        </w:rPr>
        <w:t xml:space="preserve">
      4) кооператив алған таза табысты бөлуге қатысуға; </w:t>
      </w:r>
      <w:r>
        <w:br/>
      </w:r>
      <w:r>
        <w:rPr>
          <w:rFonts w:ascii="Times New Roman"/>
          <w:b w:val="false"/>
          <w:i w:val="false"/>
          <w:color w:val="000000"/>
          <w:sz w:val="28"/>
        </w:rPr>
        <w:t>
</w:t>
      </w:r>
      <w:r>
        <w:rPr>
          <w:rFonts w:ascii="Times New Roman"/>
          <w:b w:val="false"/>
          <w:i w:val="false"/>
          <w:color w:val="000000"/>
          <w:sz w:val="28"/>
        </w:rPr>
        <w:t xml:space="preserve">
      5) кооператив қызметіне өз еңбегімен қатысуына сәйкес оның мүшелері арасында бөлінуге тиісті таза табыстан үлесін алуға; </w:t>
      </w:r>
      <w:r>
        <w:br/>
      </w:r>
      <w:r>
        <w:rPr>
          <w:rFonts w:ascii="Times New Roman"/>
          <w:b w:val="false"/>
          <w:i w:val="false"/>
          <w:color w:val="000000"/>
          <w:sz w:val="28"/>
        </w:rPr>
        <w:t>
</w:t>
      </w:r>
      <w:r>
        <w:rPr>
          <w:rFonts w:ascii="Times New Roman"/>
          <w:b w:val="false"/>
          <w:i w:val="false"/>
          <w:color w:val="000000"/>
          <w:sz w:val="28"/>
        </w:rPr>
        <w:t xml:space="preserve">
      6) кооперативтегі өз еңбегі үшін жалақы нысанында немесе кооператив белгілеген өзге де нысанда ақы алуға; </w:t>
      </w:r>
      <w:r>
        <w:br/>
      </w:r>
      <w:r>
        <w:rPr>
          <w:rFonts w:ascii="Times New Roman"/>
          <w:b w:val="false"/>
          <w:i w:val="false"/>
          <w:color w:val="000000"/>
          <w:sz w:val="28"/>
        </w:rPr>
        <w:t>
</w:t>
      </w:r>
      <w:r>
        <w:rPr>
          <w:rFonts w:ascii="Times New Roman"/>
          <w:b w:val="false"/>
          <w:i w:val="false"/>
          <w:color w:val="000000"/>
          <w:sz w:val="28"/>
        </w:rPr>
        <w:t xml:space="preserve">
      7) кооператив өзінің мүшелері үшін көздейтін жеңілдіктер мен артықшылықтарды, оның ішінде өздері өндірген тауарларды (жұмыстарды, қызметтерді) бірінші кезекте алуға, кооператив мүлкін тұтынуға, кооперативтен әлеуметтік көмек алуға қатысты бөлігінде пайдалануға; </w:t>
      </w:r>
      <w:r>
        <w:br/>
      </w:r>
      <w:r>
        <w:rPr>
          <w:rFonts w:ascii="Times New Roman"/>
          <w:b w:val="false"/>
          <w:i w:val="false"/>
          <w:color w:val="000000"/>
          <w:sz w:val="28"/>
        </w:rPr>
        <w:t>
</w:t>
      </w:r>
      <w:r>
        <w:rPr>
          <w:rFonts w:ascii="Times New Roman"/>
          <w:b w:val="false"/>
          <w:i w:val="false"/>
          <w:color w:val="000000"/>
          <w:sz w:val="28"/>
        </w:rPr>
        <w:t xml:space="preserve">
      8) демалуға, сондай-ақ жыл сайынғы ақылы еңбек демалысын алуға; </w:t>
      </w:r>
      <w:r>
        <w:br/>
      </w:r>
      <w:r>
        <w:rPr>
          <w:rFonts w:ascii="Times New Roman"/>
          <w:b w:val="false"/>
          <w:i w:val="false"/>
          <w:color w:val="000000"/>
          <w:sz w:val="28"/>
        </w:rPr>
        <w:t>
</w:t>
      </w:r>
      <w:r>
        <w:rPr>
          <w:rFonts w:ascii="Times New Roman"/>
          <w:b w:val="false"/>
          <w:i w:val="false"/>
          <w:color w:val="000000"/>
          <w:sz w:val="28"/>
        </w:rPr>
        <w:t xml:space="preserve">
      9) әлеуметтік қамсыздандыруға; </w:t>
      </w:r>
      <w:r>
        <w:br/>
      </w:r>
      <w:r>
        <w:rPr>
          <w:rFonts w:ascii="Times New Roman"/>
          <w:b w:val="false"/>
          <w:i w:val="false"/>
          <w:color w:val="000000"/>
          <w:sz w:val="28"/>
        </w:rPr>
        <w:t>
</w:t>
      </w:r>
      <w:r>
        <w:rPr>
          <w:rFonts w:ascii="Times New Roman"/>
          <w:b w:val="false"/>
          <w:i w:val="false"/>
          <w:color w:val="000000"/>
          <w:sz w:val="28"/>
        </w:rPr>
        <w:t xml:space="preserve">
      10) белгіленген тәртіппен кооперативтен шығуға құқығы бар. </w:t>
      </w:r>
      <w:r>
        <w:br/>
      </w:r>
      <w:r>
        <w:rPr>
          <w:rFonts w:ascii="Times New Roman"/>
          <w:b w:val="false"/>
          <w:i w:val="false"/>
          <w:color w:val="000000"/>
          <w:sz w:val="28"/>
        </w:rPr>
        <w:t>
</w:t>
      </w:r>
      <w:r>
        <w:rPr>
          <w:rFonts w:ascii="Times New Roman"/>
          <w:b w:val="false"/>
          <w:i w:val="false"/>
          <w:color w:val="000000"/>
          <w:sz w:val="28"/>
        </w:rPr>
        <w:t xml:space="preserve">
      6.2. Кооператив мүшесінің заңнамада көзделген басқа да құқықтары болуы мүмкін. </w:t>
      </w:r>
      <w:r>
        <w:br/>
      </w:r>
      <w:r>
        <w:rPr>
          <w:rFonts w:ascii="Times New Roman"/>
          <w:b w:val="false"/>
          <w:i w:val="false"/>
          <w:color w:val="000000"/>
          <w:sz w:val="28"/>
        </w:rPr>
        <w:t>
</w:t>
      </w:r>
      <w:r>
        <w:rPr>
          <w:rFonts w:ascii="Times New Roman"/>
          <w:b w:val="false"/>
          <w:i w:val="false"/>
          <w:color w:val="000000"/>
          <w:sz w:val="28"/>
        </w:rPr>
        <w:t xml:space="preserve">
      6.3. Кооперативтің мүшесі: </w:t>
      </w:r>
      <w:r>
        <w:br/>
      </w:r>
      <w:r>
        <w:rPr>
          <w:rFonts w:ascii="Times New Roman"/>
          <w:b w:val="false"/>
          <w:i w:val="false"/>
          <w:color w:val="000000"/>
          <w:sz w:val="28"/>
        </w:rPr>
        <w:t>
</w:t>
      </w:r>
      <w:r>
        <w:rPr>
          <w:rFonts w:ascii="Times New Roman"/>
          <w:b w:val="false"/>
          <w:i w:val="false"/>
          <w:color w:val="000000"/>
          <w:sz w:val="28"/>
        </w:rPr>
        <w:t xml:space="preserve">
      1) кооперативтің құрылтай құжаттарында көзделген талаптарды сақтауға; </w:t>
      </w:r>
      <w:r>
        <w:br/>
      </w:r>
      <w:r>
        <w:rPr>
          <w:rFonts w:ascii="Times New Roman"/>
          <w:b w:val="false"/>
          <w:i w:val="false"/>
          <w:color w:val="000000"/>
          <w:sz w:val="28"/>
        </w:rPr>
        <w:t>
</w:t>
      </w:r>
      <w:r>
        <w:rPr>
          <w:rFonts w:ascii="Times New Roman"/>
          <w:b w:val="false"/>
          <w:i w:val="false"/>
          <w:color w:val="000000"/>
          <w:sz w:val="28"/>
        </w:rPr>
        <w:t xml:space="preserve">
      2) жалпы жиналыстың, кооперативтің сайланбалы басқару органдарының өз құзыретіне сәйкес қабылдаған шешімдерін орындауға; </w:t>
      </w:r>
      <w:r>
        <w:br/>
      </w:r>
      <w:r>
        <w:rPr>
          <w:rFonts w:ascii="Times New Roman"/>
          <w:b w:val="false"/>
          <w:i w:val="false"/>
          <w:color w:val="000000"/>
          <w:sz w:val="28"/>
        </w:rPr>
        <w:t>
</w:t>
      </w:r>
      <w:r>
        <w:rPr>
          <w:rFonts w:ascii="Times New Roman"/>
          <w:b w:val="false"/>
          <w:i w:val="false"/>
          <w:color w:val="000000"/>
          <w:sz w:val="28"/>
        </w:rPr>
        <w:t xml:space="preserve">
      3) кооперативтің құрылтай құжаттарында көзделген тәртіппен, тәсілмен және мөлшерде кооператив мүлкіне мүліктік жарналар енгізуге; </w:t>
      </w:r>
      <w:r>
        <w:br/>
      </w:r>
      <w:r>
        <w:rPr>
          <w:rFonts w:ascii="Times New Roman"/>
          <w:b w:val="false"/>
          <w:i w:val="false"/>
          <w:color w:val="000000"/>
          <w:sz w:val="28"/>
        </w:rPr>
        <w:t>
</w:t>
      </w:r>
      <w:r>
        <w:rPr>
          <w:rFonts w:ascii="Times New Roman"/>
          <w:b w:val="false"/>
          <w:i w:val="false"/>
          <w:color w:val="000000"/>
          <w:sz w:val="28"/>
        </w:rPr>
        <w:t xml:space="preserve">
      4) кооператив қызметіне жеке еңбегімен қатысуды жүзеге асыруға; </w:t>
      </w:r>
      <w:r>
        <w:br/>
      </w:r>
      <w:r>
        <w:rPr>
          <w:rFonts w:ascii="Times New Roman"/>
          <w:b w:val="false"/>
          <w:i w:val="false"/>
          <w:color w:val="000000"/>
          <w:sz w:val="28"/>
        </w:rPr>
        <w:t>
</w:t>
      </w:r>
      <w:r>
        <w:rPr>
          <w:rFonts w:ascii="Times New Roman"/>
          <w:b w:val="false"/>
          <w:i w:val="false"/>
          <w:color w:val="000000"/>
          <w:sz w:val="28"/>
        </w:rPr>
        <w:t>
      5) кооператив міндеттемелері бойынша "Өндірістік кооператив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(бұдан әрі - Заң) көзделген мөлшерде және тәртіппен қосымша (субсидиялық) жауапты болуға; </w:t>
      </w:r>
      <w:r>
        <w:br/>
      </w:r>
      <w:r>
        <w:rPr>
          <w:rFonts w:ascii="Times New Roman"/>
          <w:b w:val="false"/>
          <w:i w:val="false"/>
          <w:color w:val="000000"/>
          <w:sz w:val="28"/>
        </w:rPr>
        <w:t>
</w:t>
      </w:r>
      <w:r>
        <w:rPr>
          <w:rFonts w:ascii="Times New Roman"/>
          <w:b w:val="false"/>
          <w:i w:val="false"/>
          <w:color w:val="000000"/>
          <w:sz w:val="28"/>
        </w:rPr>
        <w:t xml:space="preserve">
      6) өндірістік және еңбек тәртібін, еңбекті қорғау ережелері мен қауіпсіздік техникасын сақтауға; </w:t>
      </w:r>
      <w:r>
        <w:br/>
      </w:r>
      <w:r>
        <w:rPr>
          <w:rFonts w:ascii="Times New Roman"/>
          <w:b w:val="false"/>
          <w:i w:val="false"/>
          <w:color w:val="000000"/>
          <w:sz w:val="28"/>
        </w:rPr>
        <w:t>
</w:t>
      </w:r>
      <w:r>
        <w:rPr>
          <w:rFonts w:ascii="Times New Roman"/>
          <w:b w:val="false"/>
          <w:i w:val="false"/>
          <w:color w:val="000000"/>
          <w:sz w:val="28"/>
        </w:rPr>
        <w:t xml:space="preserve">
      7) кооператив өзінің коммерциялық құпиясы деп жариялаған мәліметтерді таратпауға міндетті. </w:t>
      </w:r>
      <w:r>
        <w:br/>
      </w:r>
      <w:r>
        <w:rPr>
          <w:rFonts w:ascii="Times New Roman"/>
          <w:b w:val="false"/>
          <w:i w:val="false"/>
          <w:color w:val="000000"/>
          <w:sz w:val="28"/>
        </w:rPr>
        <w:t>
</w:t>
      </w:r>
      <w:r>
        <w:rPr>
          <w:rFonts w:ascii="Times New Roman"/>
          <w:b w:val="false"/>
          <w:i w:val="false"/>
          <w:color w:val="000000"/>
          <w:sz w:val="28"/>
        </w:rPr>
        <w:t xml:space="preserve">
      6.4. Кооператив мүшесінің заңнамада көзделген басқа да міндеттері болуы мүмкін. </w:t>
      </w:r>
    </w:p>
    <w:bookmarkEnd w:id="111"/>
    <w:bookmarkStart w:name="z528" w:id="112"/>
    <w:p>
      <w:pPr>
        <w:spacing w:after="0"/>
        <w:ind w:left="0"/>
        <w:jc w:val="left"/>
      </w:pPr>
      <w:r>
        <w:rPr>
          <w:rFonts w:ascii="Times New Roman"/>
          <w:b/>
          <w:i w:val="false"/>
          <w:color w:val="000000"/>
        </w:rPr>
        <w:t xml:space="preserve"> 
7. Кооператив мүшесінің пайынан айып өндіріп алу </w:t>
      </w:r>
    </w:p>
    <w:bookmarkEnd w:id="112"/>
    <w:bookmarkStart w:name="z529" w:id="113"/>
    <w:p>
      <w:pPr>
        <w:spacing w:after="0"/>
        <w:ind w:left="0"/>
        <w:jc w:val="both"/>
      </w:pPr>
      <w:r>
        <w:rPr>
          <w:rFonts w:ascii="Times New Roman"/>
          <w:b w:val="false"/>
          <w:i w:val="false"/>
          <w:color w:val="000000"/>
          <w:sz w:val="28"/>
        </w:rPr>
        <w:t xml:space="preserve">
      7.1. Кооператив мүшесінің пайын оның жеке борыштары бойынша айып өндіріп алуға оның мұндай борыштарын өтеу үшін басқа мүлкі жетіспеген жағдайда ғана жол беріледі. </w:t>
      </w:r>
      <w:r>
        <w:br/>
      </w:r>
      <w:r>
        <w:rPr>
          <w:rFonts w:ascii="Times New Roman"/>
          <w:b w:val="false"/>
          <w:i w:val="false"/>
          <w:color w:val="000000"/>
          <w:sz w:val="28"/>
        </w:rPr>
        <w:t>
</w:t>
      </w:r>
      <w:r>
        <w:rPr>
          <w:rFonts w:ascii="Times New Roman"/>
          <w:b w:val="false"/>
          <w:i w:val="false"/>
          <w:color w:val="000000"/>
          <w:sz w:val="28"/>
        </w:rPr>
        <w:t xml:space="preserve">
      7.2. Пайынан айып өндіріп алынған кезде кооператив өзінің борышкер мүшесінің пайына сәйкес кооператив мүлкіндегі үлесін бөліп береді. Үлестің мөлшері кредит берушінің талабы келіп түскен күнгі бухгалтерлік есеп деректері бойынша анықталады. </w:t>
      </w:r>
      <w:r>
        <w:br/>
      </w:r>
      <w:r>
        <w:rPr>
          <w:rFonts w:ascii="Times New Roman"/>
          <w:b w:val="false"/>
          <w:i w:val="false"/>
          <w:color w:val="000000"/>
          <w:sz w:val="28"/>
        </w:rPr>
        <w:t xml:space="preserve">
      Үлес ақшалай немесе заттай нысанда бөлінеді. </w:t>
      </w:r>
    </w:p>
    <w:bookmarkEnd w:id="113"/>
    <w:bookmarkStart w:name="z531" w:id="114"/>
    <w:p>
      <w:pPr>
        <w:spacing w:after="0"/>
        <w:ind w:left="0"/>
        <w:jc w:val="left"/>
      </w:pPr>
      <w:r>
        <w:rPr>
          <w:rFonts w:ascii="Times New Roman"/>
          <w:b/>
          <w:i w:val="false"/>
          <w:color w:val="000000"/>
        </w:rPr>
        <w:t xml:space="preserve"> 
8. Кооперативтің басқару және бақылау органдары </w:t>
      </w:r>
    </w:p>
    <w:bookmarkEnd w:id="114"/>
    <w:bookmarkStart w:name="z532" w:id="115"/>
    <w:p>
      <w:pPr>
        <w:spacing w:after="0"/>
        <w:ind w:left="0"/>
        <w:jc w:val="both"/>
      </w:pPr>
      <w:r>
        <w:rPr>
          <w:rFonts w:ascii="Times New Roman"/>
          <w:b w:val="false"/>
          <w:i w:val="false"/>
          <w:color w:val="000000"/>
          <w:sz w:val="28"/>
        </w:rPr>
        <w:t xml:space="preserve">
      8.1. Кооперативтің жоғары органы оның мүшелерінің жалпы жиналысы болып табылады. </w:t>
      </w:r>
      <w:r>
        <w:br/>
      </w:r>
      <w:r>
        <w:rPr>
          <w:rFonts w:ascii="Times New Roman"/>
          <w:b w:val="false"/>
          <w:i w:val="false"/>
          <w:color w:val="000000"/>
          <w:sz w:val="28"/>
        </w:rPr>
        <w:t xml:space="preserve">
      Кооператив мүшелерінің жалпы жиналысының айрықша құзыретіне мыналар жатады: </w:t>
      </w:r>
      <w:r>
        <w:br/>
      </w:r>
      <w:r>
        <w:rPr>
          <w:rFonts w:ascii="Times New Roman"/>
          <w:b w:val="false"/>
          <w:i w:val="false"/>
          <w:color w:val="000000"/>
          <w:sz w:val="28"/>
        </w:rPr>
        <w:t>
</w:t>
      </w:r>
      <w:r>
        <w:rPr>
          <w:rFonts w:ascii="Times New Roman"/>
          <w:b w:val="false"/>
          <w:i w:val="false"/>
          <w:color w:val="000000"/>
          <w:sz w:val="28"/>
        </w:rPr>
        <w:t xml:space="preserve">
      1) кооперативтің жарғысын өзгерту; </w:t>
      </w:r>
      <w:r>
        <w:br/>
      </w:r>
      <w:r>
        <w:rPr>
          <w:rFonts w:ascii="Times New Roman"/>
          <w:b w:val="false"/>
          <w:i w:val="false"/>
          <w:color w:val="000000"/>
          <w:sz w:val="28"/>
        </w:rPr>
        <w:t>
</w:t>
      </w:r>
      <w:r>
        <w:rPr>
          <w:rFonts w:ascii="Times New Roman"/>
          <w:b w:val="false"/>
          <w:i w:val="false"/>
          <w:color w:val="000000"/>
          <w:sz w:val="28"/>
        </w:rPr>
        <w:t xml:space="preserve">
      2) кооператив қызметінің негізгі бағыттарын айқындау; </w:t>
      </w:r>
      <w:r>
        <w:br/>
      </w:r>
      <w:r>
        <w:rPr>
          <w:rFonts w:ascii="Times New Roman"/>
          <w:b w:val="false"/>
          <w:i w:val="false"/>
          <w:color w:val="000000"/>
          <w:sz w:val="28"/>
        </w:rPr>
        <w:t>
</w:t>
      </w:r>
      <w:r>
        <w:rPr>
          <w:rFonts w:ascii="Times New Roman"/>
          <w:b w:val="false"/>
          <w:i w:val="false"/>
          <w:color w:val="000000"/>
          <w:sz w:val="28"/>
        </w:rPr>
        <w:t xml:space="preserve">
      3) атқарушы, тексеру органдарын және байқаушы кеңесін құру және олардың мүшелерін кері шақырту; </w:t>
      </w:r>
      <w:r>
        <w:br/>
      </w:r>
      <w:r>
        <w:rPr>
          <w:rFonts w:ascii="Times New Roman"/>
          <w:b w:val="false"/>
          <w:i w:val="false"/>
          <w:color w:val="000000"/>
          <w:sz w:val="28"/>
        </w:rPr>
        <w:t>
</w:t>
      </w:r>
      <w:r>
        <w:rPr>
          <w:rFonts w:ascii="Times New Roman"/>
          <w:b w:val="false"/>
          <w:i w:val="false"/>
          <w:color w:val="000000"/>
          <w:sz w:val="28"/>
        </w:rPr>
        <w:t xml:space="preserve">
      4) кооперативтің қорлары мен резервтерінің түрлері мен мөлшерін және оларды пайдалану бағыттарын белгілеу; </w:t>
      </w:r>
      <w:r>
        <w:br/>
      </w:r>
      <w:r>
        <w:rPr>
          <w:rFonts w:ascii="Times New Roman"/>
          <w:b w:val="false"/>
          <w:i w:val="false"/>
          <w:color w:val="000000"/>
          <w:sz w:val="28"/>
        </w:rPr>
        <w:t>
</w:t>
      </w:r>
      <w:r>
        <w:rPr>
          <w:rFonts w:ascii="Times New Roman"/>
          <w:b w:val="false"/>
          <w:i w:val="false"/>
          <w:color w:val="000000"/>
          <w:sz w:val="28"/>
        </w:rPr>
        <w:t xml:space="preserve">
      5) кооперативтің ішкі еңбек тәртібінің ережелерін, кооперативтің лауазымды адамдарына, оның мүшелеріне және қызметкерлеріне еңбекақы төлеу туралы ережелерді және кооперативтің басқа да актілерін қабылдау мен өзгерту; </w:t>
      </w:r>
      <w:r>
        <w:br/>
      </w:r>
      <w:r>
        <w:rPr>
          <w:rFonts w:ascii="Times New Roman"/>
          <w:b w:val="false"/>
          <w:i w:val="false"/>
          <w:color w:val="000000"/>
          <w:sz w:val="28"/>
        </w:rPr>
        <w:t>
</w:t>
      </w:r>
      <w:r>
        <w:rPr>
          <w:rFonts w:ascii="Times New Roman"/>
          <w:b w:val="false"/>
          <w:i w:val="false"/>
          <w:color w:val="000000"/>
          <w:sz w:val="28"/>
        </w:rPr>
        <w:t xml:space="preserve">
      6) кооперативтің филиалдары мен өкілдіктерін құру, шаруашылық серіктестіктерді құру және оларға қатысушы ретінде кіру; </w:t>
      </w:r>
      <w:r>
        <w:br/>
      </w:r>
      <w:r>
        <w:rPr>
          <w:rFonts w:ascii="Times New Roman"/>
          <w:b w:val="false"/>
          <w:i w:val="false"/>
          <w:color w:val="000000"/>
          <w:sz w:val="28"/>
        </w:rPr>
        <w:t>
</w:t>
      </w:r>
      <w:r>
        <w:rPr>
          <w:rFonts w:ascii="Times New Roman"/>
          <w:b w:val="false"/>
          <w:i w:val="false"/>
          <w:color w:val="000000"/>
          <w:sz w:val="28"/>
        </w:rPr>
        <w:t xml:space="preserve">
      7) қосымша пай жарналарын енгізу туралы мәселені шешу; </w:t>
      </w:r>
      <w:r>
        <w:br/>
      </w:r>
      <w:r>
        <w:rPr>
          <w:rFonts w:ascii="Times New Roman"/>
          <w:b w:val="false"/>
          <w:i w:val="false"/>
          <w:color w:val="000000"/>
          <w:sz w:val="28"/>
        </w:rPr>
        <w:t>
</w:t>
      </w:r>
      <w:r>
        <w:rPr>
          <w:rFonts w:ascii="Times New Roman"/>
          <w:b w:val="false"/>
          <w:i w:val="false"/>
          <w:color w:val="000000"/>
          <w:sz w:val="28"/>
        </w:rPr>
        <w:t xml:space="preserve">
      8) кооперативтің мүшелігіне қабылдау және одан шығару; </w:t>
      </w:r>
      <w:r>
        <w:br/>
      </w:r>
      <w:r>
        <w:rPr>
          <w:rFonts w:ascii="Times New Roman"/>
          <w:b w:val="false"/>
          <w:i w:val="false"/>
          <w:color w:val="000000"/>
          <w:sz w:val="28"/>
        </w:rPr>
        <w:t>
</w:t>
      </w:r>
      <w:r>
        <w:rPr>
          <w:rFonts w:ascii="Times New Roman"/>
          <w:b w:val="false"/>
          <w:i w:val="false"/>
          <w:color w:val="000000"/>
          <w:sz w:val="28"/>
        </w:rPr>
        <w:t xml:space="preserve">
      9) кооперативтің жылдық есептері мен бухгалтерлік теңгерімдерін бекіту, оның пайдасы мен залалын бөлу; </w:t>
      </w:r>
      <w:r>
        <w:br/>
      </w:r>
      <w:r>
        <w:rPr>
          <w:rFonts w:ascii="Times New Roman"/>
          <w:b w:val="false"/>
          <w:i w:val="false"/>
          <w:color w:val="000000"/>
          <w:sz w:val="28"/>
        </w:rPr>
        <w:t>
</w:t>
      </w:r>
      <w:r>
        <w:rPr>
          <w:rFonts w:ascii="Times New Roman"/>
          <w:b w:val="false"/>
          <w:i w:val="false"/>
          <w:color w:val="000000"/>
          <w:sz w:val="28"/>
        </w:rPr>
        <w:t xml:space="preserve">
      10) кооперативті қайта ұйымдастыру мен тарату туралы мәселені шешу; </w:t>
      </w:r>
      <w:r>
        <w:br/>
      </w:r>
      <w:r>
        <w:rPr>
          <w:rFonts w:ascii="Times New Roman"/>
          <w:b w:val="false"/>
          <w:i w:val="false"/>
          <w:color w:val="000000"/>
          <w:sz w:val="28"/>
        </w:rPr>
        <w:t>
</w:t>
      </w:r>
      <w:r>
        <w:rPr>
          <w:rFonts w:ascii="Times New Roman"/>
          <w:b w:val="false"/>
          <w:i w:val="false"/>
          <w:color w:val="000000"/>
          <w:sz w:val="28"/>
        </w:rPr>
        <w:t xml:space="preserve">
      11) тексеру комиссиясының есебін бекіту; </w:t>
      </w:r>
      <w:r>
        <w:br/>
      </w:r>
      <w:r>
        <w:rPr>
          <w:rFonts w:ascii="Times New Roman"/>
          <w:b w:val="false"/>
          <w:i w:val="false"/>
          <w:color w:val="000000"/>
          <w:sz w:val="28"/>
        </w:rPr>
        <w:t>
</w:t>
      </w:r>
      <w:r>
        <w:rPr>
          <w:rFonts w:ascii="Times New Roman"/>
          <w:b w:val="false"/>
          <w:i w:val="false"/>
          <w:color w:val="000000"/>
          <w:sz w:val="28"/>
        </w:rPr>
        <w:t xml:space="preserve">
      12) кооператив басқармасының (кооператив төрағасының) есебін тыңдау. </w:t>
      </w:r>
      <w:r>
        <w:br/>
      </w:r>
      <w:r>
        <w:rPr>
          <w:rFonts w:ascii="Times New Roman"/>
          <w:b w:val="false"/>
          <w:i w:val="false"/>
          <w:color w:val="000000"/>
          <w:sz w:val="28"/>
        </w:rPr>
        <w:t xml:space="preserve">
      Жалпы жиналыстың айрықша құзыретіне кіретін мәселелер кооперативтің атқарушы органдарының шешуіне берілмейді. </w:t>
      </w:r>
      <w:r>
        <w:br/>
      </w:r>
      <w:r>
        <w:rPr>
          <w:rFonts w:ascii="Times New Roman"/>
          <w:b w:val="false"/>
          <w:i w:val="false"/>
          <w:color w:val="000000"/>
          <w:sz w:val="28"/>
        </w:rPr>
        <w:t>
</w:t>
      </w:r>
      <w:r>
        <w:rPr>
          <w:rFonts w:ascii="Times New Roman"/>
          <w:b w:val="false"/>
          <w:i w:val="false"/>
          <w:color w:val="000000"/>
          <w:sz w:val="28"/>
        </w:rPr>
        <w:t xml:space="preserve">
      8.2. Жалпы жиналыс кезекті және кезектен тыс болуы мүмкін. </w:t>
      </w:r>
      <w:r>
        <w:br/>
      </w:r>
      <w:r>
        <w:rPr>
          <w:rFonts w:ascii="Times New Roman"/>
          <w:b w:val="false"/>
          <w:i w:val="false"/>
          <w:color w:val="000000"/>
          <w:sz w:val="28"/>
        </w:rPr>
        <w:t xml:space="preserve">
      Кезекті жалпы жиналыс кооператив басқармасы (кооператив төрағасы) белгілейтін мерзімдерде, бірақ кезекті қаржы жылы аяқталғаннан кейін үш айдан кешіктірмей өткізіледі. </w:t>
      </w:r>
      <w:r>
        <w:br/>
      </w:r>
      <w:r>
        <w:rPr>
          <w:rFonts w:ascii="Times New Roman"/>
          <w:b w:val="false"/>
          <w:i w:val="false"/>
          <w:color w:val="000000"/>
          <w:sz w:val="28"/>
        </w:rPr>
        <w:t xml:space="preserve">
      Кооператив мүшелерінің кезекті жалпы жиналысы: </w:t>
      </w:r>
      <w:r>
        <w:br/>
      </w:r>
      <w:r>
        <w:rPr>
          <w:rFonts w:ascii="Times New Roman"/>
          <w:b w:val="false"/>
          <w:i w:val="false"/>
          <w:color w:val="000000"/>
          <w:sz w:val="28"/>
        </w:rPr>
        <w:t>
</w:t>
      </w:r>
      <w:r>
        <w:rPr>
          <w:rFonts w:ascii="Times New Roman"/>
          <w:b w:val="false"/>
          <w:i w:val="false"/>
          <w:color w:val="000000"/>
          <w:sz w:val="28"/>
        </w:rPr>
        <w:t xml:space="preserve">
      1) кооперативтің жылдық есебін және бухгалтерлік теңгерімін, оның пайдасы мен залалын бөлуді бекітеді; </w:t>
      </w:r>
      <w:r>
        <w:br/>
      </w:r>
      <w:r>
        <w:rPr>
          <w:rFonts w:ascii="Times New Roman"/>
          <w:b w:val="false"/>
          <w:i w:val="false"/>
          <w:color w:val="000000"/>
          <w:sz w:val="28"/>
        </w:rPr>
        <w:t>
</w:t>
      </w:r>
      <w:r>
        <w:rPr>
          <w:rFonts w:ascii="Times New Roman"/>
          <w:b w:val="false"/>
          <w:i w:val="false"/>
          <w:color w:val="000000"/>
          <w:sz w:val="28"/>
        </w:rPr>
        <w:t xml:space="preserve">
      2) тексеру комиссиясының есебін бекітеді; </w:t>
      </w:r>
      <w:r>
        <w:br/>
      </w:r>
      <w:r>
        <w:rPr>
          <w:rFonts w:ascii="Times New Roman"/>
          <w:b w:val="false"/>
          <w:i w:val="false"/>
          <w:color w:val="000000"/>
          <w:sz w:val="28"/>
        </w:rPr>
        <w:t>
</w:t>
      </w:r>
      <w:r>
        <w:rPr>
          <w:rFonts w:ascii="Times New Roman"/>
          <w:b w:val="false"/>
          <w:i w:val="false"/>
          <w:color w:val="000000"/>
          <w:sz w:val="28"/>
        </w:rPr>
        <w:t xml:space="preserve">
      3) кооператив басқармасының (кооператив төрағасының) есебін тыңдайды; </w:t>
      </w:r>
      <w:r>
        <w:br/>
      </w:r>
      <w:r>
        <w:rPr>
          <w:rFonts w:ascii="Times New Roman"/>
          <w:b w:val="false"/>
          <w:i w:val="false"/>
          <w:color w:val="000000"/>
          <w:sz w:val="28"/>
        </w:rPr>
        <w:t>
</w:t>
      </w:r>
      <w:r>
        <w:rPr>
          <w:rFonts w:ascii="Times New Roman"/>
          <w:b w:val="false"/>
          <w:i w:val="false"/>
          <w:color w:val="000000"/>
          <w:sz w:val="28"/>
        </w:rPr>
        <w:t xml:space="preserve">
      4) қарау үшін ұсынылған кооператив қызметінің өзге де мәселелерін шешеді. </w:t>
      </w:r>
      <w:r>
        <w:br/>
      </w:r>
      <w:r>
        <w:rPr>
          <w:rFonts w:ascii="Times New Roman"/>
          <w:b w:val="false"/>
          <w:i w:val="false"/>
          <w:color w:val="000000"/>
          <w:sz w:val="28"/>
        </w:rPr>
        <w:t xml:space="preserve">
      Жалпы жиналыс оған кооператив мүшелерінің немесе олардың сенімді адамдарының жартысынан астамы қатысқанда заңды болып саналады. </w:t>
      </w:r>
      <w:r>
        <w:br/>
      </w:r>
      <w:r>
        <w:rPr>
          <w:rFonts w:ascii="Times New Roman"/>
          <w:b w:val="false"/>
          <w:i w:val="false"/>
          <w:color w:val="000000"/>
          <w:sz w:val="28"/>
        </w:rPr>
        <w:t>
</w:t>
      </w:r>
      <w:r>
        <w:rPr>
          <w:rFonts w:ascii="Times New Roman"/>
          <w:b w:val="false"/>
          <w:i w:val="false"/>
          <w:color w:val="000000"/>
          <w:sz w:val="28"/>
        </w:rPr>
        <w:t xml:space="preserve">
      8.3. Жалпы жиналыс шешім қабылдаған кезде кооперативтің әрбір мүшесінің өз пайының мөлшеріне қарамастан бір дауысы болады. </w:t>
      </w:r>
      <w:r>
        <w:br/>
      </w:r>
      <w:r>
        <w:rPr>
          <w:rFonts w:ascii="Times New Roman"/>
          <w:b w:val="false"/>
          <w:i w:val="false"/>
          <w:color w:val="000000"/>
          <w:sz w:val="28"/>
        </w:rPr>
        <w:t xml:space="preserve">
      Кооперативті шаруашылық серіктестік етіп қайта құру нысанында қайта ұйымдастыру бірауыздан қабылданған шешімнің негізінде жүргізіледі. </w:t>
      </w:r>
      <w:r>
        <w:br/>
      </w:r>
      <w:r>
        <w:rPr>
          <w:rFonts w:ascii="Times New Roman"/>
          <w:b w:val="false"/>
          <w:i w:val="false"/>
          <w:color w:val="000000"/>
          <w:sz w:val="28"/>
        </w:rPr>
        <w:t xml:space="preserve">
      Шығару туралы мәселесі қаралып отырған кооператив мүшесі дауыс беруге қатыспайды. </w:t>
      </w:r>
    </w:p>
    <w:bookmarkEnd w:id="115"/>
    <w:bookmarkStart w:name="z551" w:id="116"/>
    <w:p>
      <w:pPr>
        <w:spacing w:after="0"/>
        <w:ind w:left="0"/>
        <w:jc w:val="left"/>
      </w:pPr>
      <w:r>
        <w:rPr>
          <w:rFonts w:ascii="Times New Roman"/>
          <w:b/>
          <w:i w:val="false"/>
          <w:color w:val="000000"/>
        </w:rPr>
        <w:t xml:space="preserve"> 
9. Кооперативтің атқарушы органы </w:t>
      </w:r>
    </w:p>
    <w:bookmarkEnd w:id="116"/>
    <w:bookmarkStart w:name="z552" w:id="117"/>
    <w:p>
      <w:pPr>
        <w:spacing w:after="0"/>
        <w:ind w:left="0"/>
        <w:jc w:val="both"/>
      </w:pPr>
      <w:r>
        <w:rPr>
          <w:rFonts w:ascii="Times New Roman"/>
          <w:b w:val="false"/>
          <w:i w:val="false"/>
          <w:color w:val="000000"/>
          <w:sz w:val="28"/>
        </w:rPr>
        <w:t xml:space="preserve">
      9.1. Басқарма және (немесе) оның төрағасы кооперативтің атқарушы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
      9.2. Кооператив басқармасын басқарма мүшелерінің арасынан жалпы жиналыс сайлайтын басқарма төрағасы басқарады. </w:t>
      </w:r>
      <w:r>
        <w:br/>
      </w:r>
      <w:r>
        <w:rPr>
          <w:rFonts w:ascii="Times New Roman"/>
          <w:b w:val="false"/>
          <w:i w:val="false"/>
          <w:color w:val="000000"/>
          <w:sz w:val="28"/>
        </w:rPr>
        <w:t>
</w:t>
      </w:r>
      <w:r>
        <w:rPr>
          <w:rFonts w:ascii="Times New Roman"/>
          <w:b w:val="false"/>
          <w:i w:val="false"/>
          <w:color w:val="000000"/>
          <w:sz w:val="28"/>
        </w:rPr>
        <w:t xml:space="preserve">
      9.3. Кооператив басқармасының мүшелері (кооператив төрағасы) кооператив мүшелерінің жалпы жиналысында кооператив мүшелерінің арасынан ________________ мерзімге (өтініште көрсетіледі) сайланады. </w:t>
      </w:r>
      <w:r>
        <w:br/>
      </w:r>
      <w:r>
        <w:rPr>
          <w:rFonts w:ascii="Times New Roman"/>
          <w:b w:val="false"/>
          <w:i w:val="false"/>
          <w:color w:val="000000"/>
          <w:sz w:val="28"/>
        </w:rPr>
        <w:t xml:space="preserve">
      Кооператив басқармасы (төрағасы) кооперативтің қызметіне ағымдағы басшылықты жүзеге асырады және мұндай қызметке байланысты, кооператив мүшелерінің жалпы жиналысының айрықша құзыретіне жатқызылмаған барлық мәселелерді шешеді. </w:t>
      </w:r>
      <w:r>
        <w:br/>
      </w:r>
      <w:r>
        <w:rPr>
          <w:rFonts w:ascii="Times New Roman"/>
          <w:b w:val="false"/>
          <w:i w:val="false"/>
          <w:color w:val="000000"/>
          <w:sz w:val="28"/>
        </w:rPr>
        <w:t xml:space="preserve">
      Кооператив басқармасы (төрағасы) жалпы жиналыстың алдында есеп береді. </w:t>
      </w:r>
      <w:r>
        <w:br/>
      </w:r>
      <w:r>
        <w:rPr>
          <w:rFonts w:ascii="Times New Roman"/>
          <w:b w:val="false"/>
          <w:i w:val="false"/>
          <w:color w:val="000000"/>
          <w:sz w:val="28"/>
        </w:rPr>
        <w:t xml:space="preserve">
      Басқарма (төраға): </w:t>
      </w:r>
      <w:r>
        <w:br/>
      </w:r>
      <w:r>
        <w:rPr>
          <w:rFonts w:ascii="Times New Roman"/>
          <w:b w:val="false"/>
          <w:i w:val="false"/>
          <w:color w:val="000000"/>
          <w:sz w:val="28"/>
        </w:rPr>
        <w:t xml:space="preserve">
      кооперативтің атынан сенімхатсыз әрекет етеді; </w:t>
      </w:r>
      <w:r>
        <w:br/>
      </w:r>
      <w:r>
        <w:rPr>
          <w:rFonts w:ascii="Times New Roman"/>
          <w:b w:val="false"/>
          <w:i w:val="false"/>
          <w:color w:val="000000"/>
          <w:sz w:val="28"/>
        </w:rPr>
        <w:t xml:space="preserve">
      заңнамада көзделген шекте кооперативтің мүлкіне билік етеді; </w:t>
      </w:r>
      <w:r>
        <w:br/>
      </w:r>
      <w:r>
        <w:rPr>
          <w:rFonts w:ascii="Times New Roman"/>
          <w:b w:val="false"/>
          <w:i w:val="false"/>
          <w:color w:val="000000"/>
          <w:sz w:val="28"/>
        </w:rPr>
        <w:t xml:space="preserve">
      кооперативтің атынан, оның ішінде қайта сенім білдіру құқығымен сенімхаттар береді; </w:t>
      </w:r>
      <w:r>
        <w:br/>
      </w:r>
      <w:r>
        <w:rPr>
          <w:rFonts w:ascii="Times New Roman"/>
          <w:b w:val="false"/>
          <w:i w:val="false"/>
          <w:color w:val="000000"/>
          <w:sz w:val="28"/>
        </w:rPr>
        <w:t xml:space="preserve">
      банктерде және басқа да кредиттік ұйымдарда кооперативтің шоттарын ашады; </w:t>
      </w:r>
      <w:r>
        <w:br/>
      </w:r>
      <w:r>
        <w:rPr>
          <w:rFonts w:ascii="Times New Roman"/>
          <w:b w:val="false"/>
          <w:i w:val="false"/>
          <w:color w:val="000000"/>
          <w:sz w:val="28"/>
        </w:rPr>
        <w:t xml:space="preserve">
      жалдамалы қызметкерлерді жұмысқа қабылдауды және жұмыстан босатуды жүзеге асырады; </w:t>
      </w:r>
      <w:r>
        <w:br/>
      </w:r>
      <w:r>
        <w:rPr>
          <w:rFonts w:ascii="Times New Roman"/>
          <w:b w:val="false"/>
          <w:i w:val="false"/>
          <w:color w:val="000000"/>
          <w:sz w:val="28"/>
        </w:rPr>
        <w:t xml:space="preserve">
      өз құзыретінің шегінде кооперативтің мүшелері мен жалдамалы қызметкерлері орындауы үшін міндетті бұйрықтар шығарады және нұсқаулар береді. </w:t>
      </w:r>
      <w:r>
        <w:br/>
      </w:r>
      <w:r>
        <w:rPr>
          <w:rFonts w:ascii="Times New Roman"/>
          <w:b w:val="false"/>
          <w:i w:val="false"/>
          <w:color w:val="000000"/>
          <w:sz w:val="28"/>
        </w:rPr>
        <w:t>
</w:t>
      </w:r>
      <w:r>
        <w:rPr>
          <w:rFonts w:ascii="Times New Roman"/>
          <w:b w:val="false"/>
          <w:i w:val="false"/>
          <w:color w:val="000000"/>
          <w:sz w:val="28"/>
        </w:rPr>
        <w:t xml:space="preserve">
      9.4. Төрағаның орынбасары жалпы жиналыста тағайындалады және ол төраға болмаған кезде және төраға өз міндеттерін дәлелді себептермен орындауға мүмкіндігі болмаған кезде оның функцияларын атқарады, сондай-ақ жалпы жиналыс пен төрағаның тапсырмаларын орындайды. </w:t>
      </w:r>
    </w:p>
    <w:bookmarkEnd w:id="117"/>
    <w:bookmarkStart w:name="z556" w:id="118"/>
    <w:p>
      <w:pPr>
        <w:spacing w:after="0"/>
        <w:ind w:left="0"/>
        <w:jc w:val="left"/>
      </w:pPr>
      <w:r>
        <w:rPr>
          <w:rFonts w:ascii="Times New Roman"/>
          <w:b/>
          <w:i w:val="false"/>
          <w:color w:val="000000"/>
        </w:rPr>
        <w:t xml:space="preserve"> 
10. Тексеру комиссиясы </w:t>
      </w:r>
    </w:p>
    <w:bookmarkEnd w:id="118"/>
    <w:bookmarkStart w:name="z557" w:id="119"/>
    <w:p>
      <w:pPr>
        <w:spacing w:after="0"/>
        <w:ind w:left="0"/>
        <w:jc w:val="both"/>
      </w:pPr>
      <w:r>
        <w:rPr>
          <w:rFonts w:ascii="Times New Roman"/>
          <w:b w:val="false"/>
          <w:i w:val="false"/>
          <w:color w:val="000000"/>
          <w:sz w:val="28"/>
        </w:rPr>
        <w:t xml:space="preserve">
      10.1. Кооператив тексеру комиссиясын құруға құқылы, ол кооперативтің атқарушы органдарының қаржылық қызметіне бақылауды жүзеге асырады. Кооператив мүшелері ғана тексеру комиссиясына мүше бола алады. Тексеру комиссиясының мүшелері кооперативтің атқарушы органының мүшелері бола алмайды. </w:t>
      </w:r>
      <w:r>
        <w:br/>
      </w:r>
      <w:r>
        <w:rPr>
          <w:rFonts w:ascii="Times New Roman"/>
          <w:b w:val="false"/>
          <w:i w:val="false"/>
          <w:color w:val="000000"/>
          <w:sz w:val="28"/>
        </w:rPr>
        <w:t>
</w:t>
      </w:r>
      <w:r>
        <w:rPr>
          <w:rFonts w:ascii="Times New Roman"/>
          <w:b w:val="false"/>
          <w:i w:val="false"/>
          <w:color w:val="000000"/>
          <w:sz w:val="28"/>
        </w:rPr>
        <w:t xml:space="preserve">
      10.2. Тексеру комиссиясының мүшелері кооператив мүшелерінің жалпы жиналысында құрамы _____ адам болып, _____ жыл мерзімге сайланады.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(өтініште көрсетіледі) </w:t>
      </w:r>
      <w:r>
        <w:br/>
      </w:r>
      <w:r>
        <w:rPr>
          <w:rFonts w:ascii="Times New Roman"/>
          <w:b w:val="false"/>
          <w:i w:val="false"/>
          <w:color w:val="000000"/>
          <w:sz w:val="28"/>
        </w:rPr>
        <w:t xml:space="preserve">
      Тексеру комиссиясының құзыретіне басқарманың қаржылық қызметін тексеру, бухгалтерлік құжаттарды және қаржылық есептілікті тексеру кіреді. </w:t>
      </w:r>
      <w:r>
        <w:br/>
      </w:r>
      <w:r>
        <w:rPr>
          <w:rFonts w:ascii="Times New Roman"/>
          <w:b w:val="false"/>
          <w:i w:val="false"/>
          <w:color w:val="000000"/>
          <w:sz w:val="28"/>
        </w:rPr>
        <w:t>
</w:t>
      </w:r>
      <w:r>
        <w:rPr>
          <w:rFonts w:ascii="Times New Roman"/>
          <w:b w:val="false"/>
          <w:i w:val="false"/>
          <w:color w:val="000000"/>
          <w:sz w:val="28"/>
        </w:rPr>
        <w:t xml:space="preserve">
      10.3. Тексеру комиссиясы: </w:t>
      </w:r>
      <w:r>
        <w:br/>
      </w:r>
      <w:r>
        <w:rPr>
          <w:rFonts w:ascii="Times New Roman"/>
          <w:b w:val="false"/>
          <w:i w:val="false"/>
          <w:color w:val="000000"/>
          <w:sz w:val="28"/>
        </w:rPr>
        <w:t xml:space="preserve">
      а) жалпы жиналыстың тапсырмасы бойынша; </w:t>
      </w:r>
      <w:r>
        <w:br/>
      </w:r>
      <w:r>
        <w:rPr>
          <w:rFonts w:ascii="Times New Roman"/>
          <w:b w:val="false"/>
          <w:i w:val="false"/>
          <w:color w:val="000000"/>
          <w:sz w:val="28"/>
        </w:rPr>
        <w:t xml:space="preserve">
      б) өз бастамашылығымен; </w:t>
      </w:r>
      <w:r>
        <w:br/>
      </w:r>
      <w:r>
        <w:rPr>
          <w:rFonts w:ascii="Times New Roman"/>
          <w:b w:val="false"/>
          <w:i w:val="false"/>
          <w:color w:val="000000"/>
          <w:sz w:val="28"/>
        </w:rPr>
        <w:t xml:space="preserve">
      в) кооператив мүшелерінің кемінде 10 пайызының талап етуі бойынша тексеру жүргізеді. </w:t>
      </w:r>
      <w:r>
        <w:br/>
      </w:r>
      <w:r>
        <w:rPr>
          <w:rFonts w:ascii="Times New Roman"/>
          <w:b w:val="false"/>
          <w:i w:val="false"/>
          <w:color w:val="000000"/>
          <w:sz w:val="28"/>
        </w:rPr>
        <w:t>
</w:t>
      </w:r>
      <w:r>
        <w:rPr>
          <w:rFonts w:ascii="Times New Roman"/>
          <w:b w:val="false"/>
          <w:i w:val="false"/>
          <w:color w:val="000000"/>
          <w:sz w:val="28"/>
        </w:rPr>
        <w:t xml:space="preserve">
      10.4. Кооператив өндірістік кооперативтің жылдық қаржылық есептілігінің, сондай-ақ оның ісінің ағымдағы жай-күйінің дұрыстығын тексеру және растау үшін, кооперативпен, оның атқарушы, бақылаушы және өзге органдарының мүшелерімен немесе кооператив мүшелерімен мүліктік мүдделер арқылы байланысы жоқ аудиторлық ұйымды өзінің жарғысында белгіленген жағдайларда және тәртіппен тартуға құқылы. </w:t>
      </w:r>
      <w:r>
        <w:br/>
      </w:r>
      <w:r>
        <w:rPr>
          <w:rFonts w:ascii="Times New Roman"/>
          <w:b w:val="false"/>
          <w:i w:val="false"/>
          <w:color w:val="000000"/>
          <w:sz w:val="28"/>
        </w:rPr>
        <w:t xml:space="preserve">
      Кәсіпкерлік қызметтің жекелеген түрлерін жүзеге асыратын өндірістік кооперативтер үшін жылдық қаржылық есептілікке аудитті міндетті түрде жүргізу заңнамалық актілерде белгіленуі мүмкін. </w:t>
      </w:r>
      <w:r>
        <w:br/>
      </w:r>
      <w:r>
        <w:rPr>
          <w:rFonts w:ascii="Times New Roman"/>
          <w:b w:val="false"/>
          <w:i w:val="false"/>
          <w:color w:val="000000"/>
          <w:sz w:val="28"/>
        </w:rPr>
        <w:t xml:space="preserve">
      Өндірістік кооперативтің қаржылық қызметіне аудит байқаушы кеңестің, тексеру комиссиясының (тексерушінің), сондай-ақ кооператив мүшелерінің кемінде он пайызының талап етуі бойынша жүргізілуі мүмкін. Соңғы жағдайда осындай тексеру жүргізуді талап еткен кооператив мүшелері аудиторлық ұйымның қызметіне ақы төлейді. </w:t>
      </w:r>
      <w:r>
        <w:br/>
      </w:r>
      <w:r>
        <w:rPr>
          <w:rFonts w:ascii="Times New Roman"/>
          <w:b w:val="false"/>
          <w:i w:val="false"/>
          <w:color w:val="000000"/>
          <w:sz w:val="28"/>
        </w:rPr>
        <w:t xml:space="preserve">
      Егер өндірістік кооперативтің атқарушы органы кооперативтің қаржылық есептілігіне аудит жүргізуден жалтарса, ал аудит міндетті болса не оны жүргізуді өндірістік кооперативтің мүшесі талап етсе, аудит мүдделі адамның не өндірістік кооператив мүшесінің өтініші бойынша қабылданған сот шешімімен тағайындалуы мүмкін. </w:t>
      </w:r>
    </w:p>
    <w:bookmarkEnd w:id="119"/>
    <w:bookmarkStart w:name="z560" w:id="120"/>
    <w:p>
      <w:pPr>
        <w:spacing w:after="0"/>
        <w:ind w:left="0"/>
        <w:jc w:val="left"/>
      </w:pPr>
      <w:r>
        <w:rPr>
          <w:rFonts w:ascii="Times New Roman"/>
          <w:b/>
          <w:i w:val="false"/>
          <w:color w:val="000000"/>
        </w:rPr>
        <w:t xml:space="preserve"> 
11. Кооператив мүшелерінің оның қызметіне еңбекпен қатысуы </w:t>
      </w:r>
    </w:p>
    <w:bookmarkEnd w:id="120"/>
    <w:bookmarkStart w:name="z569" w:id="121"/>
    <w:p>
      <w:pPr>
        <w:spacing w:after="0"/>
        <w:ind w:left="0"/>
        <w:jc w:val="both"/>
      </w:pPr>
      <w:r>
        <w:rPr>
          <w:rFonts w:ascii="Times New Roman"/>
          <w:b w:val="false"/>
          <w:i w:val="false"/>
          <w:color w:val="000000"/>
          <w:sz w:val="28"/>
        </w:rPr>
        <w:t xml:space="preserve">      11.1. Кооперативтің әрбір мүшесі кооператив қызметіне жеке еңбегімен қатысуға тиіс. </w:t>
      </w:r>
      <w:r>
        <w:br/>
      </w:r>
      <w:r>
        <w:rPr>
          <w:rFonts w:ascii="Times New Roman"/>
          <w:b w:val="false"/>
          <w:i w:val="false"/>
          <w:color w:val="000000"/>
          <w:sz w:val="28"/>
        </w:rPr>
        <w:t xml:space="preserve">
      11.2. Кооператив мүшесінің жеке еңбекпен қатысуының сипаты мен тәртібін жалпы жиналыс белгілейді және жалпы жиналыстың хаттамасымен ресімделеді. </w:t>
      </w:r>
      <w:r>
        <w:br/>
      </w:r>
      <w:r>
        <w:rPr>
          <w:rFonts w:ascii="Times New Roman"/>
          <w:b w:val="false"/>
          <w:i w:val="false"/>
          <w:color w:val="000000"/>
          <w:sz w:val="28"/>
        </w:rPr>
        <w:t>
</w:t>
      </w:r>
      <w:r>
        <w:rPr>
          <w:rFonts w:ascii="Times New Roman"/>
          <w:b w:val="false"/>
          <w:i w:val="false"/>
          <w:color w:val="000000"/>
          <w:sz w:val="28"/>
        </w:rPr>
        <w:t xml:space="preserve">
      11.3. Кооператив мүшесі кооперативтің қызметіне жеке еңбегімен қатысу жөніндегі міндеттерін орындамаған немесе тиісті түрде орындамаған жағдайда ол Қазақстан Республикасының заңнамасына сәйкес тәртіптік жауапкершілікке тартылады, сондай-ақ жалпы жиналыстың шешімі бойынша кооперативтен шығарылуы мүмкін. </w:t>
      </w:r>
    </w:p>
    <w:bookmarkEnd w:id="121"/>
    <w:bookmarkStart w:name="z561" w:id="122"/>
    <w:p>
      <w:pPr>
        <w:spacing w:after="0"/>
        <w:ind w:left="0"/>
        <w:jc w:val="left"/>
      </w:pPr>
      <w:r>
        <w:rPr>
          <w:rFonts w:ascii="Times New Roman"/>
          <w:b/>
          <w:i w:val="false"/>
          <w:color w:val="000000"/>
        </w:rPr>
        <w:t xml:space="preserve"> 
12. Кооператив пен оның мүшелері, атқарушы орган мен еңбек ұжымы арасындағы өзара қарым-қатынастар </w:t>
      </w:r>
    </w:p>
    <w:bookmarkEnd w:id="122"/>
    <w:p>
      <w:pPr>
        <w:spacing w:after="0"/>
        <w:ind w:left="0"/>
        <w:jc w:val="both"/>
      </w:pPr>
      <w:r>
        <w:rPr>
          <w:rFonts w:ascii="Times New Roman"/>
          <w:b w:val="false"/>
          <w:i w:val="false"/>
          <w:color w:val="000000"/>
          <w:sz w:val="28"/>
        </w:rPr>
        <w:t xml:space="preserve">      12.1.__________________________________________________________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(өтініште көрсетіледі) </w:t>
      </w:r>
    </w:p>
    <w:bookmarkStart w:name="z562" w:id="123"/>
    <w:p>
      <w:pPr>
        <w:spacing w:after="0"/>
        <w:ind w:left="0"/>
        <w:jc w:val="left"/>
      </w:pPr>
      <w:r>
        <w:rPr>
          <w:rFonts w:ascii="Times New Roman"/>
          <w:b/>
          <w:i w:val="false"/>
          <w:color w:val="000000"/>
        </w:rPr>
        <w:t xml:space="preserve"> 
13. Кооперативтің таза табысы мен залалын бөлу тәртібі </w:t>
      </w:r>
    </w:p>
    <w:bookmarkEnd w:id="123"/>
    <w:bookmarkStart w:name="z571" w:id="124"/>
    <w:p>
      <w:pPr>
        <w:spacing w:after="0"/>
        <w:ind w:left="0"/>
        <w:jc w:val="both"/>
      </w:pPr>
      <w:r>
        <w:rPr>
          <w:rFonts w:ascii="Times New Roman"/>
          <w:b w:val="false"/>
          <w:i w:val="false"/>
          <w:color w:val="000000"/>
          <w:sz w:val="28"/>
        </w:rPr>
        <w:t xml:space="preserve">      13.1. Кооперативтің табыстары бір жылғы қорытынды бойынша айқындалады. Салық және басқа да міндетті төлемдерді төлегеннен кейін қалған табыс кооперативтің толық билігінде қалады және өндірісті дамытуға, шикізат пен материалдарды сатып алуға, жалдамалы қызметкерлерге еңбекақы төлеуге жұмсалады. </w:t>
      </w:r>
      <w:r>
        <w:br/>
      </w:r>
      <w:r>
        <w:rPr>
          <w:rFonts w:ascii="Times New Roman"/>
          <w:b w:val="false"/>
          <w:i w:val="false"/>
          <w:color w:val="000000"/>
          <w:sz w:val="28"/>
        </w:rPr>
        <w:t xml:space="preserve">
      13.2. Табыстың бір бөлігі жалпы жиналыстың шешімі бойынша кооператив мүшелерінің арасында олардың еңбекпен қатысуына сәйкес бөлінеді. </w:t>
      </w:r>
      <w:r>
        <w:br/>
      </w:r>
      <w:r>
        <w:rPr>
          <w:rFonts w:ascii="Times New Roman"/>
          <w:b w:val="false"/>
          <w:i w:val="false"/>
          <w:color w:val="000000"/>
          <w:sz w:val="28"/>
        </w:rPr>
        <w:t>
</w:t>
      </w:r>
      <w:r>
        <w:rPr>
          <w:rFonts w:ascii="Times New Roman"/>
          <w:b w:val="false"/>
          <w:i w:val="false"/>
          <w:color w:val="000000"/>
          <w:sz w:val="28"/>
        </w:rPr>
        <w:t xml:space="preserve">
      13.3. Кооперативтің залалы оның мүлкінің есебінен өтеледі. </w:t>
      </w:r>
      <w:r>
        <w:br/>
      </w:r>
      <w:r>
        <w:rPr>
          <w:rFonts w:ascii="Times New Roman"/>
          <w:b w:val="false"/>
          <w:i w:val="false"/>
          <w:color w:val="000000"/>
          <w:sz w:val="28"/>
        </w:rPr>
        <w:t>
</w:t>
      </w:r>
      <w:r>
        <w:rPr>
          <w:rFonts w:ascii="Times New Roman"/>
          <w:b w:val="false"/>
          <w:i w:val="false"/>
          <w:color w:val="000000"/>
          <w:sz w:val="28"/>
        </w:rPr>
        <w:t xml:space="preserve">
      13.4. Кооператив мүлкі жетпеген жағдайда кооператив мүшелері оның міндеттемелері бойынша қосымша (субсидиялық) жауапты болады. </w:t>
      </w:r>
      <w:r>
        <w:br/>
      </w:r>
      <w:r>
        <w:rPr>
          <w:rFonts w:ascii="Times New Roman"/>
          <w:b w:val="false"/>
          <w:i w:val="false"/>
          <w:color w:val="000000"/>
          <w:sz w:val="28"/>
        </w:rPr>
        <w:t xml:space="preserve">
      Мүшенің қосымша (субсидиялық) жауапкершілігінің шекті мөлшері кооператив мүшесі пайының құнының мөлшері болып табылады. Кооператив мүшелерінің арасында жауапкершілікті бөлу олардың пайларының мөлшеріне барабар жүргізіледі. </w:t>
      </w:r>
    </w:p>
    <w:bookmarkEnd w:id="124"/>
    <w:bookmarkStart w:name="z563" w:id="125"/>
    <w:p>
      <w:pPr>
        <w:spacing w:after="0"/>
        <w:ind w:left="0"/>
        <w:jc w:val="left"/>
      </w:pPr>
      <w:r>
        <w:rPr>
          <w:rFonts w:ascii="Times New Roman"/>
          <w:b/>
          <w:i w:val="false"/>
          <w:color w:val="000000"/>
        </w:rPr>
        <w:t xml:space="preserve"> 
14. Кооперативті қайта ұйымдастыру және тарату </w:t>
      </w:r>
    </w:p>
    <w:bookmarkEnd w:id="125"/>
    <w:bookmarkStart w:name="z574" w:id="126"/>
    <w:p>
      <w:pPr>
        <w:spacing w:after="0"/>
        <w:ind w:left="0"/>
        <w:jc w:val="both"/>
      </w:pPr>
      <w:r>
        <w:rPr>
          <w:rFonts w:ascii="Times New Roman"/>
          <w:b w:val="false"/>
          <w:i w:val="false"/>
          <w:color w:val="000000"/>
          <w:sz w:val="28"/>
        </w:rPr>
        <w:t xml:space="preserve">      14.1. Кооператив оның мүшелерінің жалпы жиналысының шешімі бойынша не Қазақстан Республикасының заңнамасында көзделген өзге де негіздер бойынша қайта ұйымдастырылуы және таратылуы мүмкін. </w:t>
      </w:r>
      <w:r>
        <w:br/>
      </w:r>
      <w:r>
        <w:rPr>
          <w:rFonts w:ascii="Times New Roman"/>
          <w:b w:val="false"/>
          <w:i w:val="false"/>
          <w:color w:val="000000"/>
          <w:sz w:val="28"/>
        </w:rPr>
        <w:t xml:space="preserve">
      14.2. Кооперативті қайта ұйымдастыру және тарату тәртібі Заңмен және Қазақстан Республикасының өзге де нормативтік құқықтық актілерімен реттеледі. </w:t>
      </w:r>
    </w:p>
    <w:bookmarkEnd w:id="126"/>
    <w:p>
      <w:pPr>
        <w:spacing w:after="0"/>
        <w:ind w:left="0"/>
        <w:jc w:val="both"/>
      </w:pPr>
      <w:r>
        <w:rPr>
          <w:rFonts w:ascii="Times New Roman"/>
          <w:b w:val="false"/>
          <w:i w:val="false"/>
          <w:color w:val="000000"/>
          <w:sz w:val="28"/>
        </w:rPr>
        <w:t xml:space="preserve">      Кооператив директоры                              Т.А.Ә.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қыркүйектегі </w:t>
      </w:r>
      <w:r>
        <w:br/>
      </w:r>
      <w:r>
        <w:rPr>
          <w:rFonts w:ascii="Times New Roman"/>
          <w:b w:val="false"/>
          <w:i w:val="false"/>
          <w:color w:val="000000"/>
          <w:sz w:val="28"/>
        </w:rPr>
        <w:t xml:space="preserve">
N 852 қаулысына      </w:t>
      </w:r>
      <w:r>
        <w:br/>
      </w:r>
      <w:r>
        <w:rPr>
          <w:rFonts w:ascii="Times New Roman"/>
          <w:b w:val="false"/>
          <w:i w:val="false"/>
          <w:color w:val="000000"/>
          <w:sz w:val="28"/>
        </w:rPr>
        <w:t xml:space="preserve">
қосымша          </w:t>
      </w:r>
    </w:p>
    <w:bookmarkStart w:name="z564" w:id="12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End w:id="127"/>
    <w:bookmarkStart w:name="z565" w:id="128"/>
    <w:p>
      <w:pPr>
        <w:spacing w:after="0"/>
        <w:ind w:left="0"/>
        <w:jc w:val="both"/>
      </w:pPr>
      <w:r>
        <w:rPr>
          <w:rFonts w:ascii="Times New Roman"/>
          <w:b w:val="false"/>
          <w:i w:val="false"/>
          <w:color w:val="000000"/>
          <w:sz w:val="28"/>
        </w:rPr>
        <w:t>      1. "Шағын кәсіпкерлік субъектілері болып табылатын заңды тұлғалардың үлгілік жарғысы туралы" Қазақстан Республикасы Үкіметінің 1997 жылғы 29 қыркүйектегі N 1382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"Жауапкершілігі шектеулі серіктестік пен қосымша жауапкершілігі бар серіктестіктің үлгілік жарғыларын бекіту туралы" Қазақстан Республикасы Үкіметінің 1998 жылғы 21 қыркүйектегі N 928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1998 ж., N 33, 301-құжат); </w:t>
      </w:r>
      <w:r>
        <w:br/>
      </w:r>
      <w:r>
        <w:rPr>
          <w:rFonts w:ascii="Times New Roman"/>
          <w:b w:val="false"/>
          <w:i w:val="false"/>
          <w:color w:val="000000"/>
          <w:sz w:val="28"/>
        </w:rPr>
        <w:t>
</w:t>
      </w:r>
      <w:r>
        <w:rPr>
          <w:rFonts w:ascii="Times New Roman"/>
          <w:b w:val="false"/>
          <w:i w:val="false"/>
          <w:color w:val="000000"/>
          <w:sz w:val="28"/>
        </w:rPr>
        <w:t>
      3. "Акционерлік қоғамның үлгі жарғысын бекіту туралы" Қазақстан Республикасы Үкіметінің 2004 жылғы 6 ақпандағы N 142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6, 82-құжат);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2004 жылғы 6 ақпандағы N 142 қаулысына өзгерістер мен толықтырулар енгізу туралы" Қазақстан Республикасы Үкіметінің 2005 жылғы 23 желтоқсандағы N 1282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2005 ж., N 49, 632-құжат). </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