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4d8d" w14:textId="8274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А.Қ.Евниев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қыркүйектегі N 853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Арман Қайратұлы Евниев Қазақстан Республикасының Ауыл шаруашылығы вице-министрі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  К.Мәсімов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