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7a3ac" w14:textId="4b7a3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1995 жылғы 29 желтоқсандағы N 1880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18 қыркүйектегі N 856 Қаулысы. Күші жойылды – Қазақстан Республикасы Үкіметінің 2017 жылғы 27 наурыздағы № 140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Үкіметінің 27.03.2017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"Халықаралық ізгілік көмек мәселелері жөніндегі комиссия туралы" Қазақстан Республикасы Үкіметінің 1995 жылғы 29 желтоқсандағы N 1880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1995 ж., N 41, 512-құжат) мынадай өзгерістер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бекітілген Халықаралық ізгілік көмек мәселелері жөніндегі комиссияның құрамына мыналар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Божко                             - Қазақстан Республикасының Төтенше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Владимир Карпович                   жағдайлар министрі,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Пірматов                         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Ғалымжан Олжаұлы                    Экономика және бюджеттік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жоспарлау вице-министрі,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Сабдалин                          - Қазақстан Республикасының Төтенше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Абылай Қиялұлы                      жағдайлар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Дәленов                           - Қазақстан Республикасының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Руслан Ерболатұлы                  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Дәненов                           - Қазақстан Республикасы Сыртқы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Нұрлан Жұмағалиұлы                  істер министрінің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Ділімбетова                       - Қазақстан Республикасының Еңбек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Гүлнәр Аманқұлқызы                  және халықты әлеуметтік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Мамытбеков                       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Еділ Құламқадырұлы                  Индустрия және сауда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Оразаев                           - Қазақстан Республикасының Ауыл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Марат Әбілахатұлы                   шаруашылығы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Сәрсембаев                       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Зейнулла Сәкенұлы                   Қоршаған ортаны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Баймұқанов                       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Сыздық Асылбекұлы                   Денсаулық сақтау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Фармация комитетінің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Айсағалиева                       - Қазақстан Республикасы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София Серікбайқызы                  министрлігінің Кедендік бақылау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комитеті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мына: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"Қуанғанов                        - Қазақстан Республикасының Білім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Фархад Шаймұратұлы                  және ғылым вице-министрі"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деген жолдағы "Қазақстан Республикасының Білім және ғылым вице-министрі" деген сөздер "Қазақстан Республикасы Білім және ғылым министрлігінің жауапты хатшысы"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құрамнан Храпунов Виктор Вячеславович, Құсайынов Марат Әпсеметұлы, Әбдішев Бауыржан Түйтеұлы, Айтжанов Дулат Нұлиұлы, Баталов Асқар Болатұлы, Жошыбаев Рәпіл Сейітханұлы, Кұрманов Алмас Мұхаметкәрімұлы, Мәшкеев Батырбек Әукенұлы, Саудабаев Дәулет Советұлы шығарылсын.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қаулы қол қойылған күнінен бастап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