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acccc" w14:textId="1aacc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2007 жылғы 30 қаңтардағы N 71 қаулысына толықтырулар мен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22 қыркүйектегі N 872 Қаулысы. Күші жойылды - Қазақстан Республикасы Үкіметінің 2016 жылғы 29 желтоқсандағы № 901 қаулысымен.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– ҚР Үкіметінің 29.12.2016 </w:t>
      </w:r>
      <w:r>
        <w:rPr>
          <w:rFonts w:ascii="Times New Roman"/>
          <w:b w:val="false"/>
          <w:i w:val="false"/>
          <w:color w:val="000000"/>
          <w:sz w:val="28"/>
        </w:rPr>
        <w:t>№ 901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енгізіледi)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"Автомобиль жолдары туралы" Қазақстан Республикасының 2001 жылғы 17 шілдедегі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"Ақылы автомобиль жолдарын және көпір өткелдерін пайдалану ережесін бекіту туралы" Қазақстан Республикасы Үкіметінің 2007 жылғы 30 қаңтардағы N 71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N 2, 31-құжат) мынадай толықтырулар мен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ақылы автомобиль жолдарын және көпір өткелдерін пайдалану ережесі: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2-1 және 2-2-тармақтармен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"2-1. Ақылы автомобиль жолдары мынадай шарттарға жауап беруі тиіс: көлік қозғалысының жоғары, қауіпсіз жылдамдығын қамтамасыз ете отырып жоғары сапалы жүріп өту және оларға бүкіл жол бойы жоғары сервистік қызмет көрсету.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2-2. Автомобиль жолдарын ақылы негізде пайдалану туралы шешім Қазақстан Республикасының автомобиль жолдары туралы заңнамалық актісінде көзделген жағдайларда және тәртіппен қабылданады.";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9-тармақ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"9. Ақылы автомобиль жолдарын және көпір өткелдерін жүріп өткені үшін төлем Қазақстан Республикасының заңнамалық актісінде көзделген тәртіппен белгіленген ставкалар бойынша алынады.";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10 және 11-тармақтармен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"10. Қазақстан Республикасының заңнамалық актілерінде жеңілдіктер көзделген автокөлік құралдары ақылы, соның ішінде концессияға берілген автомобиль жолдарын пайдаланғаны үшін ақы төлеуден босатылады.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Автомобиль жолын ақылы негізде пайдалану Қазақстан Республикасының заңнамалық актілерінде көзделген жағдайларда және тәртіппен тоқтатылады немесе тоқтата тұрылады.".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алғаш рет ресми жарияланғаннан кейін он күнтізбелік күн өткен соң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К.Мәсі 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