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bcc0f1" w14:textId="cbcc0f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2003 жылғы 19 наурыздағы N 269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2008 жылғы 24 қыркүйектегі N 882 Қаулысы. Күші жойылды - Қазақстан Республикасы Үкіметінің 2015 жылғы 8 қыркүйектегі № 754 қаулысымен</w:t>
      </w:r>
    </w:p>
    <w:p>
      <w:pPr>
        <w:spacing w:after="0"/>
        <w:ind w:left="0"/>
        <w:jc w:val="both"/>
      </w:pPr>
      <w:r>
        <w:rPr>
          <w:rFonts w:ascii="Times New Roman"/>
          <w:b w:val="false"/>
          <w:i w:val="false"/>
          <w:color w:val="ff0000"/>
          <w:sz w:val="28"/>
        </w:rPr>
        <w:t xml:space="preserve">      Ескерту. Күші жойылды - ҚР Үкіметінің 08.09.2015 </w:t>
      </w:r>
      <w:r>
        <w:rPr>
          <w:rFonts w:ascii="Times New Roman"/>
          <w:b w:val="false"/>
          <w:i w:val="false"/>
          <w:color w:val="ff0000"/>
          <w:sz w:val="28"/>
        </w:rPr>
        <w:t>№ 754</w:t>
      </w:r>
      <w:r>
        <w:rPr>
          <w:rFonts w:ascii="Times New Roman"/>
          <w:b w:val="false"/>
          <w:i w:val="false"/>
          <w:color w:val="ff0000"/>
          <w:sz w:val="28"/>
        </w:rPr>
        <w:t xml:space="preserve"> қаулысымен (алғашқы ресми жарияланған күнінен бастап қолданысқа енгізіледі).</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 xml:space="preserve">Қ </w:t>
      </w:r>
      <w:r>
        <w:rPr>
          <w:rFonts w:ascii="Times New Roman"/>
          <w:b/>
          <w:i w:val="false"/>
          <w:color w:val="000000"/>
          <w:sz w:val="28"/>
        </w:rPr>
        <w:t xml:space="preserve">АУЛЫ ЕТЕДІ: </w:t>
      </w:r>
      <w:r>
        <w:br/>
      </w:r>
      <w:r>
        <w:rPr>
          <w:rFonts w:ascii="Times New Roman"/>
          <w:b w:val="false"/>
          <w:i w:val="false"/>
          <w:color w:val="000000"/>
          <w:sz w:val="28"/>
        </w:rPr>
        <w:t>
      1. "Қосылған құн салығы "Салық және бюджетке төленетін басқа да міндетті төлемдер туралы" Қазақстан Республикасының 2001 жылғы 12 маусымдағы </w:t>
      </w:r>
      <w:r>
        <w:rPr>
          <w:rFonts w:ascii="Times New Roman"/>
          <w:b w:val="false"/>
          <w:i w:val="false"/>
          <w:color w:val="000000"/>
          <w:sz w:val="28"/>
        </w:rPr>
        <w:t xml:space="preserve">Кодексінде </w:t>
      </w:r>
      <w:r>
        <w:rPr>
          <w:rFonts w:ascii="Times New Roman"/>
          <w:b w:val="false"/>
          <w:i w:val="false"/>
          <w:color w:val="000000"/>
          <w:sz w:val="28"/>
        </w:rPr>
        <w:t>(Салық кодексі) белгіленген тәртіппен есепке алу әдісімен төленетін импортталатын тауарлардың тізбесін және оны қалыптастыру ережесін бекіту туралы" Қазақстан Республикасы Үкіметінің 2003 жылғы 19 наурыздағы N 269 </w:t>
      </w:r>
      <w:r>
        <w:rPr>
          <w:rFonts w:ascii="Times New Roman"/>
          <w:b w:val="false"/>
          <w:i w:val="false"/>
          <w:color w:val="000000"/>
          <w:sz w:val="28"/>
        </w:rPr>
        <w:t xml:space="preserve">қаулысына </w:t>
      </w:r>
      <w:r>
        <w:rPr>
          <w:rFonts w:ascii="Times New Roman"/>
          <w:b w:val="false"/>
          <w:i w:val="false"/>
          <w:color w:val="000000"/>
          <w:sz w:val="28"/>
        </w:rPr>
        <w:t xml:space="preserve">мынадай өзгерістер енгізілсін: </w:t>
      </w:r>
      <w:r>
        <w:br/>
      </w:r>
      <w:r>
        <w:rPr>
          <w:rFonts w:ascii="Times New Roman"/>
          <w:b w:val="false"/>
          <w:i w:val="false"/>
          <w:color w:val="000000"/>
          <w:sz w:val="28"/>
        </w:rPr>
        <w:t xml:space="preserve">
      көрсетілген қаулымен бекітілген Қосылған құн салығы "Салық және бюджетке төленетін басқа да міндетті төлемдер туралы" Қазақстан Республикасының 2001 жылғы 12 маусымдағы Кодексінде (Салық кодексі) белгіленген тәртіппен есепке алу әдісімен төленетін импортталатын тауарлардың тізбесінде: </w:t>
      </w:r>
      <w:r>
        <w:br/>
      </w:r>
      <w:r>
        <w:rPr>
          <w:rFonts w:ascii="Times New Roman"/>
          <w:b w:val="false"/>
          <w:i w:val="false"/>
          <w:color w:val="000000"/>
          <w:sz w:val="28"/>
        </w:rPr>
        <w:t xml:space="preserve">
      "Атауы" деген бағанда: </w:t>
      </w:r>
      <w:r>
        <w:br/>
      </w:r>
      <w:r>
        <w:rPr>
          <w:rFonts w:ascii="Times New Roman"/>
          <w:b w:val="false"/>
          <w:i w:val="false"/>
          <w:color w:val="000000"/>
          <w:sz w:val="28"/>
        </w:rPr>
        <w:t xml:space="preserve">
      реттік нөмірі 86-жолдағы "жоспарлауға, бейіндеуге," деген сөздер алынып тасталсын; </w:t>
      </w:r>
      <w:r>
        <w:br/>
      </w:r>
      <w:r>
        <w:rPr>
          <w:rFonts w:ascii="Times New Roman"/>
          <w:b w:val="false"/>
          <w:i w:val="false"/>
          <w:color w:val="000000"/>
          <w:sz w:val="28"/>
        </w:rPr>
        <w:t xml:space="preserve">
      реттік нөмірі 91-жолдағы "пішен шалғылары және" деген сөздер алынып тасталсын; </w:t>
      </w:r>
      <w:r>
        <w:br/>
      </w:r>
      <w:r>
        <w:rPr>
          <w:rFonts w:ascii="Times New Roman"/>
          <w:b w:val="false"/>
          <w:i w:val="false"/>
          <w:color w:val="000000"/>
          <w:sz w:val="28"/>
        </w:rPr>
        <w:t xml:space="preserve">
      реттік нөмірі 248-жолдағы "Физикалық немесе химиялық талдауға құралдар мен аппаратура (мысалы, поляриметрлер, рефрактометрлер, спектрометрлер, газ немесе түтін талдауыштар) арналған медицинада пайдалануға арналмаған;" деген сөздер "Медицинада пайдалануға арналмаған: физикалық немесе химиялық талдауға арналған құралдар мен аппаратура (мысалы, поляриметрлер, рефрактометрлер, спектрометрлер, газ немесе түтін талдауыштар);" деген сөздермен ауыстырылсын; </w:t>
      </w:r>
      <w:r>
        <w:br/>
      </w:r>
      <w:r>
        <w:rPr>
          <w:rFonts w:ascii="Times New Roman"/>
          <w:b w:val="false"/>
          <w:i w:val="false"/>
          <w:color w:val="000000"/>
          <w:sz w:val="28"/>
        </w:rPr>
        <w:t xml:space="preserve">
      "ЕурАзЭҚ СЭҚ ТН бойынша тауардың коды" деген бағанда: </w:t>
      </w:r>
      <w:r>
        <w:br/>
      </w:r>
      <w:r>
        <w:rPr>
          <w:rFonts w:ascii="Times New Roman"/>
          <w:b w:val="false"/>
          <w:i w:val="false"/>
          <w:color w:val="000000"/>
          <w:sz w:val="28"/>
        </w:rPr>
        <w:t xml:space="preserve">
      "ЕурАзЭҚ" деген сөз "ҚР" деген аббревиатурамен ауыстырылсын; </w:t>
      </w:r>
      <w:r>
        <w:br/>
      </w:r>
      <w:r>
        <w:rPr>
          <w:rFonts w:ascii="Times New Roman"/>
          <w:b w:val="false"/>
          <w:i w:val="false"/>
          <w:color w:val="000000"/>
          <w:sz w:val="28"/>
        </w:rPr>
        <w:t xml:space="preserve">
      реттік нөмірі 8-жолдағы "6804" деген сандар "6804-тен" деген сөздермен ауыстырылсын; </w:t>
      </w:r>
      <w:r>
        <w:br/>
      </w:r>
      <w:r>
        <w:rPr>
          <w:rFonts w:ascii="Times New Roman"/>
          <w:b w:val="false"/>
          <w:i w:val="false"/>
          <w:color w:val="000000"/>
          <w:sz w:val="28"/>
        </w:rPr>
        <w:t xml:space="preserve">
      реттік нөмірі 63-жолдағы "8418 61 000 9" деген сандар "8418 69 000" деген сандармен ауыстырылсын; </w:t>
      </w:r>
      <w:r>
        <w:br/>
      </w:r>
      <w:r>
        <w:rPr>
          <w:rFonts w:ascii="Times New Roman"/>
          <w:b w:val="false"/>
          <w:i w:val="false"/>
          <w:color w:val="000000"/>
          <w:sz w:val="28"/>
        </w:rPr>
        <w:t xml:space="preserve">
      реттік нөмірі 102-жолдағы "8443 13 310 0-ден" деген сөздер "8443 13-тен" деген сөздермен ауыстырылсын; </w:t>
      </w:r>
      <w:r>
        <w:br/>
      </w:r>
      <w:r>
        <w:rPr>
          <w:rFonts w:ascii="Times New Roman"/>
          <w:b w:val="false"/>
          <w:i w:val="false"/>
          <w:color w:val="000000"/>
          <w:sz w:val="28"/>
        </w:rPr>
        <w:t xml:space="preserve">
      реттік нөмірі 166-жолдағы "8504 40 840 9-дан, 8504 40 880 9" деген сөздер "8504 40 900-ден" деген сөздермен ауыстырылсын; </w:t>
      </w:r>
      <w:r>
        <w:br/>
      </w:r>
      <w:r>
        <w:rPr>
          <w:rFonts w:ascii="Times New Roman"/>
          <w:b w:val="false"/>
          <w:i w:val="false"/>
          <w:color w:val="000000"/>
          <w:sz w:val="28"/>
        </w:rPr>
        <w:t xml:space="preserve">
      реттік нөмірі 221-жолдағы "8802 11 000 0, 8802 12 000 0, 8802 20 000 0, 8802 30 000 0," деген сандар "8802 11 000 0-ден, 8802 12 000 0-ден, 8802 20 000 0-ден, 8802 30 000 0-ден," деген сөздермен ауыстырылсын. </w:t>
      </w:r>
      <w:r>
        <w:br/>
      </w:r>
      <w:r>
        <w:rPr>
          <w:rFonts w:ascii="Times New Roman"/>
          <w:b w:val="false"/>
          <w:i w:val="false"/>
          <w:color w:val="000000"/>
          <w:sz w:val="28"/>
        </w:rPr>
        <w:t xml:space="preserve">
      2. Осы қаулы алғаш рет ресми жарияланған күнінен бастап қолданысқа енгізіледі.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К. Мәсімов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