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0376" w14:textId="bb70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26 қыркүйектегі N 892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мен толықтырулар енгізу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Көлік және коммуникация министрі Әбілғазы Қалиақпарұлы Құсайыновқа қағидаттық сипаты жоқ өзгерістер мен толықтырулар енгізуге рұқсат бере отырып, Қазақстан Республикасы Үкіметінің атынан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мен толықтырулар енгізу туралы хаттамаға қол қоюға өкілеттік берілсін.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Үкіметінің 2009.05.08. </w:t>
      </w:r>
      <w:r>
        <w:rPr>
          <w:rFonts w:ascii="Times New Roman"/>
          <w:b w:val="false"/>
          <w:i w:val="false"/>
          <w:color w:val="000000"/>
          <w:sz w:val="28"/>
        </w:rPr>
        <w:t xml:space="preserve">N 671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мен толықтырулар енгізу туралы </w:t>
      </w:r>
      <w:r>
        <w:br/>
      </w:r>
      <w:r>
        <w:rPr>
          <w:rFonts w:ascii="Times New Roman"/>
          <w:b/>
          <w:i w:val="false"/>
          <w:color w:val="000000"/>
        </w:rPr>
        <w:t xml:space="preserve">
ХАТТАМА </w:t>
      </w:r>
    </w:p>
    <w:bookmarkEnd w:id="1"/>
    <w:p>
      <w:pPr>
        <w:spacing w:after="0"/>
        <w:ind w:left="0"/>
        <w:jc w:val="both"/>
      </w:pPr>
      <w:r>
        <w:rPr>
          <w:rFonts w:ascii="Times New Roman"/>
          <w:b w:val="false"/>
          <w:i w:val="false"/>
          <w:color w:val="ff0000"/>
          <w:sz w:val="28"/>
        </w:rPr>
        <w:t xml:space="preserve">       Ескерту. Хаттаманың жобасына өзгерту енгізілді -  ҚР Үкіметінің 2009.05.08. </w:t>
      </w:r>
      <w:r>
        <w:rPr>
          <w:rFonts w:ascii="Times New Roman"/>
          <w:b w:val="false"/>
          <w:i w:val="false"/>
          <w:color w:val="ff0000"/>
          <w:sz w:val="28"/>
        </w:rPr>
        <w:t xml:space="preserve">N 671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келісімнің (бұдан әрі - Келісім) 11-бабына сәйкес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Келісімге мынадай өзгерістер мен толықтырулар енгізілсін: </w:t>
      </w:r>
      <w:r>
        <w:br/>
      </w:r>
      <w:r>
        <w:rPr>
          <w:rFonts w:ascii="Times New Roman"/>
          <w:b w:val="false"/>
          <w:i w:val="false"/>
          <w:color w:val="000000"/>
          <w:sz w:val="28"/>
        </w:rPr>
        <w:t xml:space="preserve">
      1) 1-бап мынадай редакцияда жазылсын: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Тараптар бір Тарап мемлекетінің теміржолдарының құрамына кіретін, бірақ екінші Тарап мемлекетінің аумағында орналасқан теміржол көлігінің мүлкі бірінші Тарап мемлекетінің меншігі екендігін мойындайды. Қазақстан Республикасы мен Ресей Федерациясының меншік құқығы болып танылған мүлікке қатысты теміржол учаскелерінің тізбесі осы Келісімнің ажырағысыз бөлігі болып табылатын 1-қосымшада келтірілген. </w:t>
      </w:r>
      <w:r>
        <w:br/>
      </w:r>
      <w:r>
        <w:rPr>
          <w:rFonts w:ascii="Times New Roman"/>
          <w:b w:val="false"/>
          <w:i w:val="false"/>
          <w:color w:val="000000"/>
          <w:sz w:val="28"/>
        </w:rPr>
        <w:t xml:space="preserve">
      Теміржол көлігінің көрсетілген мүлкін Тараптар тең бағалы деп таниды. Бұл ретте көрсетілген мүліктің нарықтық құнын бағалау жасалмайды және меншік құқығының ауысуына байланысты өтемақы жүргізілмейді. </w:t>
      </w:r>
      <w:r>
        <w:br/>
      </w:r>
      <w:r>
        <w:rPr>
          <w:rFonts w:ascii="Times New Roman"/>
          <w:b w:val="false"/>
          <w:i w:val="false"/>
          <w:color w:val="000000"/>
          <w:sz w:val="28"/>
        </w:rPr>
        <w:t xml:space="preserve">
      Теміржол көлігінің көрсетілген мүлкі үшінші тұлғаның кез-келген құқығынан еркіндігіне Тараптар кепілдік береді. </w:t>
      </w:r>
      <w:r>
        <w:br/>
      </w:r>
      <w:r>
        <w:rPr>
          <w:rFonts w:ascii="Times New Roman"/>
          <w:b w:val="false"/>
          <w:i w:val="false"/>
          <w:color w:val="000000"/>
          <w:sz w:val="28"/>
        </w:rPr>
        <w:t xml:space="preserve">
      Осы Келісімнің мақсаттары үшін "теміржол көлігінің мүлкі" деп Қазақстан Республикасы мен Ресей Федерациясы теміржолдарының құрамына кіретін учаскелерде орналасқан, қызметтер көрсетуді, оның ішінде жолаушылар мен жүктердің тасымалын, жүк жөнелтушілер мен жүк алушыларға өзге де қызметтерді қамтамасыз ететін, сондай-ақ теміржолшыларға және олардың отбасы мүшелеріне қызметтер көрсететін кәсіпорындар, сондай-ақ жекелеген мүлік объектілері ұғынылады. </w:t>
      </w:r>
      <w:r>
        <w:br/>
      </w:r>
      <w:r>
        <w:rPr>
          <w:rFonts w:ascii="Times New Roman"/>
          <w:b w:val="false"/>
          <w:i w:val="false"/>
          <w:color w:val="000000"/>
          <w:sz w:val="28"/>
        </w:rPr>
        <w:t xml:space="preserve">
      Осы баптың 1-абзацында көрсетілген теміржол көлігі мүлкінің тізбелерін осы Келісімнің іске асырылуына жауапты құзыретті органдар жасайды және бекітеді. </w:t>
      </w:r>
      <w:r>
        <w:br/>
      </w:r>
      <w:r>
        <w:rPr>
          <w:rFonts w:ascii="Times New Roman"/>
          <w:b w:val="false"/>
          <w:i w:val="false"/>
          <w:color w:val="000000"/>
          <w:sz w:val="28"/>
        </w:rPr>
        <w:t xml:space="preserve">
      Осы Келісімнің іске асырылуына жауапты құзыретті органдар мыналар болып табылады: </w:t>
      </w:r>
      <w:r>
        <w:br/>
      </w:r>
      <w:r>
        <w:rPr>
          <w:rFonts w:ascii="Times New Roman"/>
          <w:b w:val="false"/>
          <w:i w:val="false"/>
          <w:color w:val="000000"/>
          <w:sz w:val="28"/>
        </w:rPr>
        <w:t xml:space="preserve">
      Қазақстан Республикасында - Қазақстан Республикасы Қаржы министрлігінің Мемлекеттік мүлік және жекешелендіру комитеті; </w:t>
      </w:r>
      <w:r>
        <w:br/>
      </w:r>
      <w:r>
        <w:rPr>
          <w:rFonts w:ascii="Times New Roman"/>
          <w:b w:val="false"/>
          <w:i w:val="false"/>
          <w:color w:val="000000"/>
          <w:sz w:val="28"/>
        </w:rPr>
        <w:t xml:space="preserve">
      Ресей Федерациясында - Мемлекеттік мүлікті басқару жөніндегі федеральдық агенттік."; </w:t>
      </w:r>
      <w:r>
        <w:br/>
      </w:r>
      <w:r>
        <w:rPr>
          <w:rFonts w:ascii="Times New Roman"/>
          <w:b w:val="false"/>
          <w:i w:val="false"/>
          <w:color w:val="000000"/>
          <w:sz w:val="28"/>
        </w:rPr>
        <w:t xml:space="preserve">
      2) 2-баптың бірінші және үшінші абзацтары алынып тасталсын; </w:t>
      </w:r>
      <w:r>
        <w:br/>
      </w:r>
      <w:r>
        <w:rPr>
          <w:rFonts w:ascii="Times New Roman"/>
          <w:b w:val="false"/>
          <w:i w:val="false"/>
          <w:color w:val="000000"/>
          <w:sz w:val="28"/>
        </w:rPr>
        <w:t xml:space="preserve">
      3) 3-бап мынадай редакцияда жазылсын: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Осы Келісімнің қолданылу кезеңінде теміржолдар мен станцияларға (бөлінген алапты қоса алғанда), құрылыстарға, ғимараттарға, қорғағыш және нығайтқыш екпе ағаштарға және теміржол көлігі мүлкінің өзге объектілеріне бөлінген бір Тарап мемлекетінің жерлері (бұдан әрі - теміржол көлігінің жерлері деп аталатын) жер қатынастары саласындағы тиісті уәкілетті органның не жер учаскесі меншік иесінің хабарламасымен жер учаскесі меншік иесінің келісімінсіз оларды жалға алушыға беру құқығымен мемлекет меншігінде теміржол көлігінің тиісті мүлігі бар екінші Тарап мемлекетінің жалдауында болады. </w:t>
      </w:r>
      <w:r>
        <w:br/>
      </w:r>
      <w:r>
        <w:rPr>
          <w:rFonts w:ascii="Times New Roman"/>
          <w:b w:val="false"/>
          <w:i w:val="false"/>
          <w:color w:val="000000"/>
          <w:sz w:val="28"/>
        </w:rPr>
        <w:t xml:space="preserve">
      Осы Келісім бойынша бірінші Тарап берген теміржол көлігінің жерлеріне жалдау ақысы екінші Тараптың теміржол көлігі жерлерін қарсы жалға беруі болып табылады. Бұл ретте теміржол көлігінің жері үшін жалға алу ақысының мөлшері бірдей деп танылады."; </w:t>
      </w:r>
      <w:r>
        <w:br/>
      </w:r>
      <w:r>
        <w:rPr>
          <w:rFonts w:ascii="Times New Roman"/>
          <w:b w:val="false"/>
          <w:i w:val="false"/>
          <w:color w:val="000000"/>
          <w:sz w:val="28"/>
        </w:rPr>
        <w:t xml:space="preserve">
      4) 9-бапта: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"әскери күзеттің" деген сөздер "күзет қызметтерінің" деген сөздермен ауыстырылсын; </w:t>
      </w:r>
      <w:r>
        <w:br/>
      </w:r>
      <w:r>
        <w:rPr>
          <w:rFonts w:ascii="Times New Roman"/>
          <w:b w:val="false"/>
          <w:i w:val="false"/>
          <w:color w:val="000000"/>
          <w:sz w:val="28"/>
        </w:rPr>
        <w:t xml:space="preserve">
      "сондай-ақ" деген сөз алынып тасталсын; </w:t>
      </w:r>
      <w:r>
        <w:br/>
      </w:r>
      <w:r>
        <w:rPr>
          <w:rFonts w:ascii="Times New Roman"/>
          <w:b w:val="false"/>
          <w:i w:val="false"/>
          <w:color w:val="000000"/>
          <w:sz w:val="28"/>
        </w:rPr>
        <w:t xml:space="preserve">
      "әскери нарядтарын (қарауылдарын)" деген сөздерден кейін ", сондай-ақ Тараптар мемлекеттерінің орталық (ұлттық) банктерінің арнайы жүктерді алып жүретін инкассаторларын" деген сөздермен толықтырылсын;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"Күзет қызметтерінің, оның ішінде ведомстволық күзеттің қызметкерлері, Тарап мемлекеттерінің орталық (ұлттық) банктерінің инкассаторлары, қызметтік міндеттерді орындау кезіндегі әскери нарядтардың (қарауылдардың) әскери қызметшілері және қызметкерлері жолаушылар мен жүкке еріп жүруге байланысты қызметтік міндеттерін атқару кезінде поезд жүріп өтетін аумақ бойынша сол мемлекеттің заңдарына сәйкес жолаушылар мен теміржол персоналдарын қорғау, айдауылдағы адамдардың қашып кетуінің жолын кесу, тасымалданатын жүктерді ұрланудан сақтауды және оларды қылмыстық қол сұғушылықтан қорғау, өзін-өзі қорғауды қамтамасыз ету мақсатында табельдік қаруын қолдануға құқығы бар."; </w:t>
      </w:r>
      <w:r>
        <w:br/>
      </w:r>
      <w:r>
        <w:rPr>
          <w:rFonts w:ascii="Times New Roman"/>
          <w:b w:val="false"/>
          <w:i w:val="false"/>
          <w:color w:val="000000"/>
          <w:sz w:val="28"/>
        </w:rPr>
        <w:t xml:space="preserve">
      5) мынадай мазмұндағы 9-1 және 9-2-баптармен толықтырылсын: </w:t>
      </w:r>
    </w:p>
    <w:p>
      <w:pPr>
        <w:spacing w:after="0"/>
        <w:ind w:left="0"/>
        <w:jc w:val="left"/>
      </w:pPr>
      <w:r>
        <w:rPr>
          <w:rFonts w:ascii="Times New Roman"/>
          <w:b/>
          <w:i w:val="false"/>
          <w:color w:val="000000"/>
        </w:rPr>
        <w:t xml:space="preserve"> "9-1-бап </w:t>
      </w:r>
    </w:p>
    <w:p>
      <w:pPr>
        <w:spacing w:after="0"/>
        <w:ind w:left="0"/>
        <w:jc w:val="both"/>
      </w:pPr>
      <w:r>
        <w:rPr>
          <w:rFonts w:ascii="Times New Roman"/>
          <w:b w:val="false"/>
          <w:i w:val="false"/>
          <w:color w:val="000000"/>
          <w:sz w:val="28"/>
        </w:rPr>
        <w:t xml:space="preserve">      Теміржол учаскелерінің инфрақұрылымына, жылжымалы құрамға қызмет көрсету және жөндеу, техногендік сипаттағы төтенше оқиғаларды жою және алдын алу үшін Ресей Федерациясынан Қазақстан Республикасының аумағына және Қазақстан Республикасынан Ресей Федерациясының аумағына өтетін тауарлардың, (арнайы машиналар мен тетіктердің, жұмсалатын материалдардың, қосалқы бөлшектердің, құрал-саймандардың, мүкәммалдың) және көлік құралдарының орын ауысуын кедендік ресімдеу, кедендік және шекаралық бақылау сәйкес мемлекеттік органдардың лицензияларын, әкелуге немесе әкетуге рұқсаттарын және басқа рұқсаттарын ұсынбай, сондай-ақ баж алымдары мен салықтарды алмай, жеңілдетілген тәртіппен жүзеге асырылады. </w:t>
      </w:r>
      <w:r>
        <w:br/>
      </w:r>
      <w:r>
        <w:rPr>
          <w:rFonts w:ascii="Times New Roman"/>
          <w:b w:val="false"/>
          <w:i w:val="false"/>
          <w:color w:val="000000"/>
          <w:sz w:val="28"/>
        </w:rPr>
        <w:t xml:space="preserve">
      Теміржол учаскелерінің инфрақұрылымы объектілерін, жылжымалы құрамын жөндеу, қайта жаңарту, төтенше оқиғаларды жою және алдын алу үшін пайдаланылған, бірақ көрсетілген мақсаттарда жұмсалмаған тауарлар, (материалдар, қосалқы бөлшектер, құрал-саймандар, мүкәмммал, арнайы машиналар мен тетіктер) сондай-ақ көрсетілген жұмыстардың аяқталуы бойынша, көлік құралдары олар қай мемлекеттің аумағынан әкелінсе, сол мемлекеттің аумағына қайтарылуы тиіс. </w:t>
      </w:r>
      <w:r>
        <w:br/>
      </w:r>
      <w:r>
        <w:rPr>
          <w:rFonts w:ascii="Times New Roman"/>
          <w:b w:val="false"/>
          <w:i w:val="false"/>
          <w:color w:val="000000"/>
          <w:sz w:val="28"/>
        </w:rPr>
        <w:t xml:space="preserve">
      Теміржол учаскелерінің инфрақұрылымын (жөнделетін объектілерден алынған мүлік, материал, оның ішінде рельс-шпалдық тор) және жылжымалы құрамын жөндеу нәтижесінде пайда болған қалдықтар осы учаске темір жолы құрамына кіретін мемлекеттің аумағына ауыстырылуы тиіс. </w:t>
      </w:r>
      <w:r>
        <w:br/>
      </w:r>
      <w:r>
        <w:rPr>
          <w:rFonts w:ascii="Times New Roman"/>
          <w:b w:val="false"/>
          <w:i w:val="false"/>
          <w:color w:val="000000"/>
          <w:sz w:val="28"/>
        </w:rPr>
        <w:t xml:space="preserve">
      Екінші Тарап мемлекетінің аумағында орналасқан бірінші Тарап мемлекетінің темір жол учаскелеріндегі техногендік сипаттағы төтенше оқиғаларды жою және оның алдын алу үшін жолды, темір жол көлігі инфрақұрылымының өзге объектілерін, жылжымалы құрамды жөндеу және темір жол қатынасындағы өзге кедергілерді жою бойынша жұмыстармен айналысатын, персонал санатынан тұлғалардың осы екінші Тарап мемлекетінің аумағына кіруі визасыз режимде тұлғаны куәландыратын құжаттар көрсету кезінде жүзеге асырылады. </w:t>
      </w:r>
      <w:r>
        <w:br/>
      </w:r>
      <w:r>
        <w:rPr>
          <w:rFonts w:ascii="Times New Roman"/>
          <w:b w:val="false"/>
          <w:i w:val="false"/>
          <w:color w:val="000000"/>
          <w:sz w:val="28"/>
        </w:rPr>
        <w:t xml:space="preserve">
      Көрсетілген персонал құрамына кіретін және визасыз кіру режимін пайдаланатын тұлғалардың тізбесі тиісті теміржол учаскелерін пайдаланатын теміржол көлігі ұйымдары жасайтын тізімдер негізінде анықталады. </w:t>
      </w:r>
      <w:r>
        <w:br/>
      </w:r>
      <w:r>
        <w:rPr>
          <w:rFonts w:ascii="Times New Roman"/>
          <w:b w:val="false"/>
          <w:i w:val="false"/>
          <w:color w:val="000000"/>
          <w:sz w:val="28"/>
        </w:rPr>
        <w:t xml:space="preserve">
      Тізімдердің нысаны мен мазмұнын, оларды екінші Тарап мемлекетінің уәкілетті органдарымен келісу тәртібін, сондай-ақ мұндай қызметкерлер санаттарының тізбесін және олардың екінші Тарап мемлекетінің аумағына келу шарттарын Тараптардың уәкілетті органдары белгілейді. </w:t>
      </w:r>
    </w:p>
    <w:p>
      <w:pPr>
        <w:spacing w:after="0"/>
        <w:ind w:left="0"/>
        <w:jc w:val="left"/>
      </w:pPr>
      <w:r>
        <w:rPr>
          <w:rFonts w:ascii="Times New Roman"/>
          <w:b/>
          <w:i w:val="false"/>
          <w:color w:val="000000"/>
        </w:rPr>
        <w:t xml:space="preserve"> 9-2-бап </w:t>
      </w:r>
    </w:p>
    <w:p>
      <w:pPr>
        <w:spacing w:after="0"/>
        <w:ind w:left="0"/>
        <w:jc w:val="both"/>
      </w:pPr>
      <w:r>
        <w:rPr>
          <w:rFonts w:ascii="Times New Roman"/>
          <w:b w:val="false"/>
          <w:i w:val="false"/>
          <w:color w:val="000000"/>
          <w:sz w:val="28"/>
        </w:rPr>
        <w:t xml:space="preserve">      Бір Тарап мемлекетінің осы Тарап теміржол объектілерін күзету үшін таңдап алған күзет қызметтері күзет қызметіне лицензия алуға және оны екінші Тарап мемлекеті аумағында осы Тараптың заңнамасына сәйкес, оның ішінде екі Тарап мемлекеттері азаматтарын жалдау құқығымен жүзеге асыруға құқылы. </w:t>
      </w:r>
      <w:r>
        <w:br/>
      </w:r>
      <w:r>
        <w:rPr>
          <w:rFonts w:ascii="Times New Roman"/>
          <w:b w:val="false"/>
          <w:i w:val="false"/>
          <w:color w:val="000000"/>
          <w:sz w:val="28"/>
        </w:rPr>
        <w:t xml:space="preserve">
      Бірінші Тарап мемлекетінің теміржолы құрамына кіретін, бірақ екінші Тарап мемлекетінің аумағында орналасқан теміржол көлігінің кәсіпорындары, мекемелері мен ұйымдары осы Тарап мемлекетінің заңнамасына сәйкес екінші Тарап мемлекетінің аумағындағы күзет қызметіне лицензия алуға және күзет қызметін құруға құқылы."; </w:t>
      </w:r>
      <w:r>
        <w:br/>
      </w:r>
      <w:r>
        <w:rPr>
          <w:rFonts w:ascii="Times New Roman"/>
          <w:b w:val="false"/>
          <w:i w:val="false"/>
          <w:color w:val="000000"/>
          <w:sz w:val="28"/>
        </w:rPr>
        <w:t xml:space="preserve">
      6) Келісімге 1-қосымша мынадай редакцияда жазылсын: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Үкіметі мен Ресей Федерациясы   </w:t>
      </w:r>
      <w:r>
        <w:br/>
      </w:r>
      <w:r>
        <w:rPr>
          <w:rFonts w:ascii="Times New Roman"/>
          <w:b w:val="false"/>
          <w:i w:val="false"/>
          <w:color w:val="000000"/>
          <w:sz w:val="28"/>
        </w:rPr>
        <w:t xml:space="preserve">
Үкіметінің арасындағы теміржол  </w:t>
      </w:r>
      <w:r>
        <w:br/>
      </w:r>
      <w:r>
        <w:rPr>
          <w:rFonts w:ascii="Times New Roman"/>
          <w:b w:val="false"/>
          <w:i w:val="false"/>
          <w:color w:val="000000"/>
          <w:sz w:val="28"/>
        </w:rPr>
        <w:t xml:space="preserve">
көлігі кәсіпорындарының, мекемелері </w:t>
      </w:r>
      <w:r>
        <w:br/>
      </w:r>
      <w:r>
        <w:rPr>
          <w:rFonts w:ascii="Times New Roman"/>
          <w:b w:val="false"/>
          <w:i w:val="false"/>
          <w:color w:val="000000"/>
          <w:sz w:val="28"/>
        </w:rPr>
        <w:t xml:space="preserve">
мен ұйымдарының қызметін құқықтық </w:t>
      </w:r>
      <w:r>
        <w:br/>
      </w:r>
      <w:r>
        <w:rPr>
          <w:rFonts w:ascii="Times New Roman"/>
          <w:b w:val="false"/>
          <w:i w:val="false"/>
          <w:color w:val="000000"/>
          <w:sz w:val="28"/>
        </w:rPr>
        <w:t xml:space="preserve">
реттеудің ерекшеліктері туралы  </w:t>
      </w:r>
      <w:r>
        <w:br/>
      </w:r>
      <w:r>
        <w:rPr>
          <w:rFonts w:ascii="Times New Roman"/>
          <w:b w:val="false"/>
          <w:i w:val="false"/>
          <w:color w:val="000000"/>
          <w:sz w:val="28"/>
        </w:rPr>
        <w:t xml:space="preserve">
келісімге 1-қосымша       </w:t>
      </w:r>
    </w:p>
    <w:bookmarkStart w:name="z7" w:id="3"/>
    <w:p>
      <w:pPr>
        <w:spacing w:after="0"/>
        <w:ind w:left="0"/>
        <w:jc w:val="left"/>
      </w:pPr>
      <w:r>
        <w:rPr>
          <w:rFonts w:ascii="Times New Roman"/>
          <w:b/>
          <w:i w:val="false"/>
          <w:color w:val="000000"/>
        </w:rPr>
        <w:t xml:space="preserve"> 
Қазақстан Республикасы мен Ресей Федерациясының меншік құқығы танылатын мүлікке қатысты мемлекет теміржол учаскелерінің тізбесі </w:t>
      </w:r>
    </w:p>
    <w:bookmarkEnd w:id="3"/>
    <w:p>
      <w:pPr>
        <w:spacing w:after="0"/>
        <w:ind w:left="0"/>
        <w:jc w:val="both"/>
      </w:pPr>
      <w:r>
        <w:rPr>
          <w:rFonts w:ascii="Times New Roman"/>
          <w:b w:val="false"/>
          <w:i w:val="false"/>
          <w:color w:val="000000"/>
          <w:sz w:val="28"/>
        </w:rPr>
        <w:t xml:space="preserve">      А. Ресей темір жолдарының құрамына кіретін, Қазақстан Республикасы аумағында орналасқан, мүлкі Ресей Федерациясының меншігі болып табылатын учаскелер: </w:t>
      </w:r>
      <w:r>
        <w:br/>
      </w:r>
      <w:r>
        <w:rPr>
          <w:rFonts w:ascii="Times New Roman"/>
          <w:b w:val="false"/>
          <w:i w:val="false"/>
          <w:color w:val="000000"/>
          <w:sz w:val="28"/>
        </w:rPr>
        <w:t>
</w:t>
      </w:r>
      <w:r>
        <w:rPr>
          <w:rFonts w:ascii="Times New Roman"/>
          <w:b/>
          <w:i w:val="false"/>
          <w:color w:val="000000"/>
          <w:sz w:val="28"/>
        </w:rPr>
        <w:t xml:space="preserve">      Привольжск темір жолы </w:t>
      </w:r>
      <w:r>
        <w:br/>
      </w:r>
      <w:r>
        <w:rPr>
          <w:rFonts w:ascii="Times New Roman"/>
          <w:b w:val="false"/>
          <w:i w:val="false"/>
          <w:color w:val="000000"/>
          <w:sz w:val="28"/>
        </w:rPr>
        <w:t xml:space="preserve">
      Мемлекеттік шекара - Молодость разъезі — мемлекеттік шекара </w:t>
      </w:r>
      <w:r>
        <w:br/>
      </w:r>
      <w:r>
        <w:rPr>
          <w:rFonts w:ascii="Times New Roman"/>
          <w:b w:val="false"/>
          <w:i w:val="false"/>
          <w:color w:val="000000"/>
          <w:sz w:val="28"/>
        </w:rPr>
        <w:t xml:space="preserve">
      (Верхний Баскунчак - Урбах желісі) </w:t>
      </w:r>
      <w:r>
        <w:br/>
      </w:r>
      <w:r>
        <w:rPr>
          <w:rFonts w:ascii="Times New Roman"/>
          <w:b w:val="false"/>
          <w:i w:val="false"/>
          <w:color w:val="000000"/>
          <w:sz w:val="28"/>
        </w:rPr>
        <w:t xml:space="preserve">
      Мемлекеттік шекара — Жәнібек станциясы - мемлекеттік шекара </w:t>
      </w:r>
      <w:r>
        <w:br/>
      </w:r>
      <w:r>
        <w:rPr>
          <w:rFonts w:ascii="Times New Roman"/>
          <w:b w:val="false"/>
          <w:i w:val="false"/>
          <w:color w:val="000000"/>
          <w:sz w:val="28"/>
        </w:rPr>
        <w:t xml:space="preserve">
      (Верхний Баскунчак - Урбах желісі) </w:t>
      </w:r>
      <w:r>
        <w:br/>
      </w:r>
      <w:r>
        <w:rPr>
          <w:rFonts w:ascii="Times New Roman"/>
          <w:b w:val="false"/>
          <w:i w:val="false"/>
          <w:color w:val="000000"/>
          <w:sz w:val="28"/>
        </w:rPr>
        <w:t>
</w:t>
      </w:r>
      <w:r>
        <w:rPr>
          <w:rFonts w:ascii="Times New Roman"/>
          <w:b/>
          <w:i w:val="false"/>
          <w:color w:val="000000"/>
          <w:sz w:val="28"/>
        </w:rPr>
        <w:t xml:space="preserve">      Оңтүстік Орал темір жолы </w:t>
      </w:r>
      <w:r>
        <w:br/>
      </w:r>
      <w:r>
        <w:rPr>
          <w:rFonts w:ascii="Times New Roman"/>
          <w:b w:val="false"/>
          <w:i w:val="false"/>
          <w:color w:val="000000"/>
          <w:sz w:val="28"/>
        </w:rPr>
        <w:t xml:space="preserve">
      Мемлекеттік шекара - Исян аялдау пункті - Еманкино аялдау пункті - мемлекеттік шекара </w:t>
      </w:r>
      <w:r>
        <w:br/>
      </w:r>
      <w:r>
        <w:rPr>
          <w:rFonts w:ascii="Times New Roman"/>
          <w:b w:val="false"/>
          <w:i w:val="false"/>
          <w:color w:val="000000"/>
          <w:sz w:val="28"/>
        </w:rPr>
        <w:t xml:space="preserve">
      (Қарталы - Золототая Сопка желісі) </w:t>
      </w:r>
      <w:r>
        <w:br/>
      </w:r>
      <w:r>
        <w:rPr>
          <w:rFonts w:ascii="Times New Roman"/>
          <w:b w:val="false"/>
          <w:i w:val="false"/>
          <w:color w:val="000000"/>
          <w:sz w:val="28"/>
        </w:rPr>
        <w:t xml:space="preserve">
      Мемлекеттік шекара - Орленок аялдау пункті - Петропавл станциясы қоса алғанда - Қарақоға станциясы - мемлекеттік шекара </w:t>
      </w:r>
      <w:r>
        <w:br/>
      </w:r>
      <w:r>
        <w:rPr>
          <w:rFonts w:ascii="Times New Roman"/>
          <w:b w:val="false"/>
          <w:i w:val="false"/>
          <w:color w:val="000000"/>
          <w:sz w:val="28"/>
        </w:rPr>
        <w:t xml:space="preserve">
      (Қорған - Петропавл желісі) </w:t>
      </w:r>
      <w:r>
        <w:br/>
      </w:r>
      <w:r>
        <w:rPr>
          <w:rFonts w:ascii="Times New Roman"/>
          <w:b w:val="false"/>
          <w:i w:val="false"/>
          <w:color w:val="000000"/>
          <w:sz w:val="28"/>
        </w:rPr>
        <w:t xml:space="preserve">
      Мемлекеттік шекара — Союзная станциясы - мемлекеттік шекара </w:t>
      </w:r>
      <w:r>
        <w:br/>
      </w:r>
      <w:r>
        <w:rPr>
          <w:rFonts w:ascii="Times New Roman"/>
          <w:b w:val="false"/>
          <w:i w:val="false"/>
          <w:color w:val="000000"/>
          <w:sz w:val="28"/>
        </w:rPr>
        <w:t xml:space="preserve">
      (Разведка - Рудный клад желісі) </w:t>
      </w:r>
      <w:r>
        <w:br/>
      </w:r>
      <w:r>
        <w:rPr>
          <w:rFonts w:ascii="Times New Roman"/>
          <w:b w:val="false"/>
          <w:i w:val="false"/>
          <w:color w:val="000000"/>
          <w:sz w:val="28"/>
        </w:rPr>
        <w:t>
</w:t>
      </w:r>
      <w:r>
        <w:rPr>
          <w:rFonts w:ascii="Times New Roman"/>
          <w:b/>
          <w:i w:val="false"/>
          <w:color w:val="000000"/>
          <w:sz w:val="28"/>
        </w:rPr>
        <w:t xml:space="preserve">      Батыс Сібір темір жолы </w:t>
      </w:r>
      <w:r>
        <w:br/>
      </w:r>
      <w:r>
        <w:rPr>
          <w:rFonts w:ascii="Times New Roman"/>
          <w:b w:val="false"/>
          <w:i w:val="false"/>
          <w:color w:val="000000"/>
          <w:sz w:val="28"/>
        </w:rPr>
        <w:t xml:space="preserve">
      Мемлекеттік шекара - Өрлітөбе басып озу пункті - Қызылтұз басып озу пункті - мемлекеттік шекара </w:t>
      </w:r>
      <w:r>
        <w:br/>
      </w:r>
      <w:r>
        <w:rPr>
          <w:rFonts w:ascii="Times New Roman"/>
          <w:b w:val="false"/>
          <w:i w:val="false"/>
          <w:color w:val="000000"/>
          <w:sz w:val="28"/>
        </w:rPr>
        <w:t xml:space="preserve">
      (Ертіс — Қарасу желісі) </w:t>
      </w:r>
      <w:r>
        <w:br/>
      </w:r>
      <w:r>
        <w:rPr>
          <w:rFonts w:ascii="Times New Roman"/>
          <w:b w:val="false"/>
          <w:i w:val="false"/>
          <w:color w:val="000000"/>
          <w:sz w:val="28"/>
        </w:rPr>
        <w:t xml:space="preserve">
      Б. Қазақстан темір жолдарының құрамына кіретін, Ресей Федерациясының аумағында орналасқан, мүлкі Қазақстан Республикасының меншігі болып табылатын учаскелер: </w:t>
      </w:r>
      <w:r>
        <w:br/>
      </w:r>
      <w:r>
        <w:rPr>
          <w:rFonts w:ascii="Times New Roman"/>
          <w:b w:val="false"/>
          <w:i w:val="false"/>
          <w:color w:val="000000"/>
          <w:sz w:val="28"/>
        </w:rPr>
        <w:t xml:space="preserve">
      Мемлекеттік шекара - Уютный разъезі — Қосарал разъезі - мемлекеттік шекара </w:t>
      </w:r>
      <w:r>
        <w:br/>
      </w:r>
      <w:r>
        <w:rPr>
          <w:rFonts w:ascii="Times New Roman"/>
          <w:b w:val="false"/>
          <w:i w:val="false"/>
          <w:color w:val="000000"/>
          <w:sz w:val="28"/>
        </w:rPr>
        <w:t xml:space="preserve">
      (Озинки — Илецк - Қандыағаш желісі) </w:t>
      </w:r>
      <w:r>
        <w:br/>
      </w:r>
      <w:r>
        <w:rPr>
          <w:rFonts w:ascii="Times New Roman"/>
          <w:b w:val="false"/>
          <w:i w:val="false"/>
          <w:color w:val="000000"/>
          <w:sz w:val="28"/>
        </w:rPr>
        <w:t xml:space="preserve">
      Мемлекеттік шекара - Локоть станциясы </w:t>
      </w:r>
      <w:r>
        <w:br/>
      </w:r>
      <w:r>
        <w:rPr>
          <w:rFonts w:ascii="Times New Roman"/>
          <w:b w:val="false"/>
          <w:i w:val="false"/>
          <w:color w:val="000000"/>
          <w:sz w:val="28"/>
        </w:rPr>
        <w:t xml:space="preserve">
      (Локоть - Семей желісі) </w:t>
      </w:r>
      <w:r>
        <w:br/>
      </w:r>
      <w:r>
        <w:rPr>
          <w:rFonts w:ascii="Times New Roman"/>
          <w:b w:val="false"/>
          <w:i w:val="false"/>
          <w:color w:val="000000"/>
          <w:sz w:val="28"/>
        </w:rPr>
        <w:t xml:space="preserve">
      Локоть станциясы - Третьяково станциясы - мемлекеттік шекара </w:t>
      </w:r>
      <w:r>
        <w:br/>
      </w:r>
      <w:r>
        <w:rPr>
          <w:rFonts w:ascii="Times New Roman"/>
          <w:b w:val="false"/>
          <w:i w:val="false"/>
          <w:color w:val="000000"/>
          <w:sz w:val="28"/>
        </w:rPr>
        <w:t xml:space="preserve">
      (Локоть - Защита желісі).". </w:t>
      </w:r>
    </w:p>
    <w:bookmarkStart w:name="z8"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Келісімнің 1-бабында көрсетілген теміржол көлігі мүлкіне Тараптардың меншік құқығы екінші Тарап үшін осы Хаттама күшіне енген күні туындайды. </w:t>
      </w:r>
    </w:p>
    <w:bookmarkStart w:name="z9"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Осы Хаттама ратификациялауға жатады және ратификациялық грамоталар алмасқан күнінен бастап күшіне енеді. </w:t>
      </w:r>
      <w:r>
        <w:br/>
      </w:r>
      <w:r>
        <w:rPr>
          <w:rFonts w:ascii="Times New Roman"/>
          <w:b w:val="false"/>
          <w:i w:val="false"/>
          <w:color w:val="000000"/>
          <w:sz w:val="28"/>
        </w:rPr>
        <w:t xml:space="preserve">
      ______________қаласында "____" ______________ жылы әрқайсысы қазақ және орыс тілдерінде екі данада жасалған, әрі екі мәтіннің де күші бірдей. Осы хаттаманы түсіндіруде алшақтықтар пайда болған жағдайда түсіндіру мақсаты үшін орыс тіліндегі мәтін пайдаланылады.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