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797d" w14:textId="9d57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6 ақпандағы N 71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қазандағы N 918 Қаулысы. Күші жойылды - Қазақстан Республикасы Үкіметінің 2010 жылғы 29 қаңтардағы № 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2010.01.29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1. "Қазақстан Республикасының мемлекеттік статистикасын жетілдірудің 2006 - 2008 жылдарға арналған бағдарламасын бекіту туралы" Қазақстан Республикасы Үкіметінің 2006 жылғы 6 ақпандағы N 71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мемлекеттік статистикасын жетілдірудің 2006 - 2008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паспорты" деген 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"Қаржыландыру көлемі мен көздері" деген кіші бөлімдегі "2008 жыл - 52,4 млн. теңге" деген сөздер "2008 жыл - 211,2 млн.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асырудан күтілетін нәтижелер" деген 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жетінші абзацтағы "6" деген сан "5"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абзацтағы "үш" деген сөз "екі"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асырудың негізгі бағыттары мен тетігі"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абзацтағы "үш" деген сөз "екі"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"Деректерді жинау, өңдеу, сақтау және тарату жөніндегі халықаралық" стандарттардың талаптарына жауап беретін "Мемлекеттік статистика" бірыңғай статистикалық ақпараттық жүйе құру" деген 4-параграфта: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"6" деген сан "5"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"БҰҰ-ның ресми статистикасының негіз қалаушы қағидаттарына сәйкес техникалық көмек алудан белсенді халықаралық ынтымақтастыққа көшу" деген 5-параграфта: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"үш" деген сөз "екі"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"және туризм статистикасы"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"Қажетті ресурстар және оларды қаржыландыру көздері" деген 6-бөлімде: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"2008 жылы - 52,4 млн. теңге" деген сөздер "2008 жылы - 211,2 млн.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асырудан күтілетін нәтижелер" деген 7-бөлімде: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абзацтағы "6" деген сан "5"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абзацтағы "үш" деген сөз "екі"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"Қазақстан Республикасының мемлекеттік статистикасын жетілдірудің 2006 - 2008 жылдарға арналған бағдарламасын жүзеге асыру жөніндегі іс-шаралар жоспары"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2-жолдың 5-бағанындағы "2008 жылғы 3-тоқсан" деген сөздер "2008 жылғы 4-тоқсан"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жылы СРА халықаралық сыныптамаларының жаңа нұсқаларының бекітілуіне байланысты ЭҚТӨС ұлттық сыныптамаларын қайта қарау";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"1-тоқсан" деген сөздер "4-тоқсан"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"2008 жылғы 4-тоқсан"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"2,8"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"2008 жылғы 4-тоқсан"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"2,7"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"2008 жылғы 4-тоқсан"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"2,7"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10-жолдың 6-бағанында "2,7" деген сандар "2,3"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"2008 жылғы 4-тоқсан"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"2,7"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"2008 жылғы 4-тоқсан"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"2,7"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17 және 20-жолдар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"2008 жылғы 4-тоқсан" деген создер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"2,7"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21-1, 21-2, 21-3, 21-4, 21-5, 21-6, 21-7, 21-8, 21-9, 21-10, 21-11, 21-12, 21-13, 21-14- жолдармен толықтырылсын: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053"/>
        <w:gridCol w:w="2273"/>
        <w:gridCol w:w="1093"/>
        <w:gridCol w:w="2073"/>
        <w:gridCol w:w="733"/>
        <w:gridCol w:w="267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сыныптамаларды аудару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бұйрығы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күшін ұстауға жұмсалған ауыспалы шығындарды анықтауға ғылыми тәсілдер әзірлеу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ақпараттық статистикалық жүйеге арналған метадеректер жүйесін әзірлеу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Макроэкономи-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статистика саласындағы ғылыми-зерттеу жұмыстарын жүзеге асыру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Әлемдік практикаға сәйкес жасалатын мәмілелер фактілері бойынша экспорттық-импорттық жеткізілімдер бағасын зерттеудің ғылыми негіздерін әзірлеу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Инфляция параметрлерін бағалау саласында ғылыми зерттеу жүргізу: инфляциялық процестердің импорттық құрамдас бөлігі, оны бағалау үшін модельдер құру және оның инфляцияға салымын (әсерін) анықтаудың ғылыми әдістерін қалыптастыру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заңсыз қызметті өлшеуге ғылыми-әдістемелік тәсілдер дайындау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Экономиканың ағымдағы дамуын бағалау үшін ғылыми-әдіснамалық тәсілдер әзірлеу және индикатор құру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21-9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шаруашылықтары туралы деректерді модельдеу тәсілдерін әзірлеу. Өңірлік (аудандық) деңгейде халықтың кедейлігінің картасын құрастыру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Микроэкономикалық статистика саласында ғылыми зерттеулер жүргізу, отандық компанияларды дамыту бағдарламалары шеңберінде түрлі сала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қызметін есепке алу және талдау үшін ғылыми база әзірлеу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 бойынша ақпараттық ресурстарды дамыту үшін ғылыми база әзірлеу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 сүру құнының индексін құруға ғылыми негізделген тәсілдер әзірлеу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қоғам статистикасының ғылыми негіздерін қалыптастыру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және материалдық емес өндірілмеген активтер құнын бағалауға ғылыми негізделген тәсілдер әзірлеу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сайтындағы ғылыми есеп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25-жол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"2009 жылғы 20 ақпан"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"3,0"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"2009 жылғы 20 ақпан"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"3,0"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33-жолдың 6-бағанындағы "9,0" деген сандар "14,8"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"Деректерді жинау, өңдеу, сақтау және тарату жөніндегі халықаралық стандарттардың талаптарына жауап беретін "Мемлекеттік статистика" бірыңғай статистикалық ақпараттық жүйе құру" деген 4-бөлім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3056"/>
        <w:gridCol w:w="2017"/>
        <w:gridCol w:w="1468"/>
        <w:gridCol w:w="2026"/>
        <w:gridCol w:w="868"/>
        <w:gridCol w:w="2704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"Электрондық статистикалық есептілік" ақпараттық кіші жүйесін әзірлеу және енгізу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бұйрығы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СА, АБА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28,6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"Сыныптамалар мен стандарттар" ақпараттық кіші жүйесін әзірлеу және енгізу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бұйрығы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СА, АБА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"Бастапқы статистикалық ақпарат қоймасы" ақпараттық кіші жүйесін әзірлеу және енгізу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бұйрығы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СА, АБА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45,5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"Әлеуметтік статистикаға арналған тіркелім" ақпараттық кіші жүйесін әзірлеу және енгізу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бұйрығы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СА, АБА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СА-ның және оның аумақтық бөлімшелерінің статистикалық және талдау ақпаратын бірыңғай Интернет-портал арқылы таратудың ақпараттық кіші жүйесін әзірлеу және енгізу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бұйрығы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СА, АБА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4-тоқсан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36,1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41-жол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42-жолдың 6-бағанындағы "0,2" деген сандар "2,1"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42.1-жолдың 6-бағанындағы "0,2" деген сандар "1,05"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42.2-жолдың 6-бағанындағы "0,15" деген сандар "1,05"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42.3-жол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"2009 жылғы 20 ақпан"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"3,8"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43.1-жолда: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"2009 жылғы 20 ақпан"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"3,6"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43.2-жолда: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"2009 жылғы 20 ақпан"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"0,2" деген сандар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"Жиыны:" деген жолда "157,2; 119,5" деген сандар "316,0; 71,7"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"52,4" деген сандар "211,2"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"47,8 (300,0 мың ЕУРО)" деген сөздер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