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32199" w14:textId="0b321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Концессияға берілуі мүмкін объектілер бойынша ұсыныстарды беру, қарау және іріктеу мен концессионерді таңдау жөніндегі конкурсты өткізу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6 қазандағы N 921 Қаулысы. Күші жойылды - Қазақстан Республикасы Үкіметінің 2010 жылғы 10 желтоқсандағы № 1343 Қаулысымен</w:t>
      </w:r>
    </w:p>
    <w:p>
      <w:pPr>
        <w:spacing w:after="0"/>
        <w:ind w:left="0"/>
        <w:jc w:val="both"/>
      </w:pPr>
      <w:r>
        <w:rPr>
          <w:rFonts w:ascii="Times New Roman"/>
          <w:b w:val="false"/>
          <w:i w:val="false"/>
          <w:color w:val="ff0000"/>
          <w:sz w:val="28"/>
        </w:rPr>
        <w:t xml:space="preserve">      Ескерту. Күші жойылды - ҚР Үкіметінің 2010.12.10 </w:t>
      </w:r>
      <w:r>
        <w:rPr>
          <w:rFonts w:ascii="Times New Roman"/>
          <w:b w:val="false"/>
          <w:i w:val="false"/>
          <w:color w:val="ff0000"/>
          <w:sz w:val="28"/>
        </w:rPr>
        <w:t>№ 1343</w:t>
      </w:r>
      <w:r>
        <w:rPr>
          <w:rFonts w:ascii="Times New Roman"/>
          <w:b w:val="false"/>
          <w:i w:val="false"/>
          <w:color w:val="ff0000"/>
          <w:sz w:val="28"/>
        </w:rPr>
        <w:t xml:space="preserve"> (алғашқы ресми жарияланғанынан кейін қолданысқа енгізіледі) Қаулысымен.</w:t>
      </w:r>
    </w:p>
    <w:bookmarkStart w:name="z1" w:id="0"/>
    <w:p>
      <w:pPr>
        <w:spacing w:after="0"/>
        <w:ind w:left="0"/>
        <w:jc w:val="both"/>
      </w:pPr>
      <w:r>
        <w:rPr>
          <w:rFonts w:ascii="Times New Roman"/>
          <w:b w:val="false"/>
          <w:i w:val="false"/>
          <w:color w:val="000000"/>
          <w:sz w:val="28"/>
        </w:rPr>
        <w:t xml:space="preserve">      "Концессиялар туралы" Қазақстан Республикасының 2006 жылғы 7 шілдедегі Заңының </w:t>
      </w:r>
      <w:r>
        <w:rPr>
          <w:rFonts w:ascii="Times New Roman"/>
          <w:b w:val="false"/>
          <w:i w:val="false"/>
          <w:color w:val="000000"/>
          <w:sz w:val="28"/>
        </w:rPr>
        <w:t xml:space="preserve">8-бабына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Концессияға берілуі мүмкін объектілер бойынша ұсыныстарды беру, қарау және іріктеу ережесі; </w:t>
      </w:r>
      <w:r>
        <w:br/>
      </w:r>
      <w:r>
        <w:rPr>
          <w:rFonts w:ascii="Times New Roman"/>
          <w:b w:val="false"/>
          <w:i w:val="false"/>
          <w:color w:val="000000"/>
          <w:sz w:val="28"/>
        </w:rPr>
        <w:t xml:space="preserve">
      2) Концессионерді таңдау жөніндегі конкурсты өткізу ережесі бекітілсін. </w:t>
      </w:r>
      <w:r>
        <w:br/>
      </w:r>
      <w:r>
        <w:rPr>
          <w:rFonts w:ascii="Times New Roman"/>
          <w:b w:val="false"/>
          <w:i w:val="false"/>
          <w:color w:val="000000"/>
          <w:sz w:val="28"/>
        </w:rPr>
        <w:t>
</w:t>
      </w:r>
      <w:r>
        <w:rPr>
          <w:rFonts w:ascii="Times New Roman"/>
          <w:b w:val="false"/>
          <w:i w:val="false"/>
          <w:color w:val="000000"/>
          <w:sz w:val="28"/>
        </w:rPr>
        <w:t xml:space="preserve">
      2. "Концессияға берілуі мүмкін объектілер бойынша ұсыныстарды беру, қарау және іріктеу мен объектілерді концессияға беру жөніндегі конкурсты өткізу ережесін бекіту туралы" Қазақстан Республикасы Үкіметінің 2006 жылғы 25 тамыздағы N 814 </w:t>
      </w:r>
      <w:r>
        <w:rPr>
          <w:rFonts w:ascii="Times New Roman"/>
          <w:b w:val="false"/>
          <w:i w:val="false"/>
          <w:color w:val="000000"/>
          <w:sz w:val="28"/>
        </w:rPr>
        <w:t xml:space="preserve">қаулысының </w:t>
      </w:r>
      <w:r>
        <w:rPr>
          <w:rFonts w:ascii="Times New Roman"/>
          <w:b w:val="false"/>
          <w:i w:val="false"/>
          <w:color w:val="000000"/>
          <w:sz w:val="28"/>
        </w:rPr>
        <w:t xml:space="preserve">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3. Осы қаулы алғаш рет ресми жарияланған күнінен бастап он күнтізбелік күн өткен соң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6 қазандағы </w:t>
      </w:r>
      <w:r>
        <w:br/>
      </w:r>
      <w:r>
        <w:rPr>
          <w:rFonts w:ascii="Times New Roman"/>
          <w:b w:val="false"/>
          <w:i w:val="false"/>
          <w:color w:val="000000"/>
          <w:sz w:val="28"/>
        </w:rPr>
        <w:t xml:space="preserve">
      N 921 қаулысымен    </w:t>
      </w:r>
      <w:r>
        <w:br/>
      </w:r>
      <w:r>
        <w:rPr>
          <w:rFonts w:ascii="Times New Roman"/>
          <w:b w:val="false"/>
          <w:i w:val="false"/>
          <w:color w:val="000000"/>
          <w:sz w:val="28"/>
        </w:rPr>
        <w:t xml:space="preserve">
      бекітілген      </w:t>
      </w:r>
    </w:p>
    <w:bookmarkStart w:name="z4" w:id="1"/>
    <w:p>
      <w:pPr>
        <w:spacing w:after="0"/>
        <w:ind w:left="0"/>
        <w:jc w:val="left"/>
      </w:pPr>
      <w:r>
        <w:rPr>
          <w:rFonts w:ascii="Times New Roman"/>
          <w:b/>
          <w:i w:val="false"/>
          <w:color w:val="000000"/>
        </w:rPr>
        <w:t xml:space="preserve"> 
    Концессияға берілуі мүмкін объектілер бойынша ұсыныстар беру, қарау және іріктеу ережесі       1. Жалпы ережелер </w:t>
      </w:r>
    </w:p>
    <w:bookmarkEnd w:id="1"/>
    <w:bookmarkStart w:name="z5" w:id="2"/>
    <w:p>
      <w:pPr>
        <w:spacing w:after="0"/>
        <w:ind w:left="0"/>
        <w:jc w:val="both"/>
      </w:pPr>
      <w:r>
        <w:rPr>
          <w:rFonts w:ascii="Times New Roman"/>
          <w:b w:val="false"/>
          <w:i w:val="false"/>
          <w:color w:val="000000"/>
          <w:sz w:val="28"/>
        </w:rPr>
        <w:t xml:space="preserve">
      1. Осы Концессияға берілуі мүмкін объектілер бойынша ұсыныстар беру, қарау және іріктеу ережесі (бұдан әрі - Ереже) "Концессиялар туралы" Қазақстан Республикасының 2006 жылғы 7 шілдедегі </w:t>
      </w:r>
      <w:r>
        <w:rPr>
          <w:rFonts w:ascii="Times New Roman"/>
          <w:b w:val="false"/>
          <w:i w:val="false"/>
          <w:color w:val="000000"/>
          <w:sz w:val="28"/>
        </w:rPr>
        <w:t xml:space="preserve">Заңына </w:t>
      </w:r>
      <w:r>
        <w:rPr>
          <w:rFonts w:ascii="Times New Roman"/>
          <w:b w:val="false"/>
          <w:i w:val="false"/>
          <w:color w:val="000000"/>
          <w:sz w:val="28"/>
        </w:rPr>
        <w:t xml:space="preserve">(бұдан  әрі - Заң) сәйкес әзірленді. </w:t>
      </w:r>
      <w:r>
        <w:br/>
      </w:r>
      <w:r>
        <w:rPr>
          <w:rFonts w:ascii="Times New Roman"/>
          <w:b w:val="false"/>
          <w:i w:val="false"/>
          <w:color w:val="000000"/>
          <w:sz w:val="28"/>
        </w:rPr>
        <w:t>
</w:t>
      </w:r>
      <w:r>
        <w:rPr>
          <w:rFonts w:ascii="Times New Roman"/>
          <w:b w:val="false"/>
          <w:i w:val="false"/>
          <w:color w:val="000000"/>
          <w:sz w:val="28"/>
        </w:rPr>
        <w:t xml:space="preserve">
      2. Ереже концессияға берілуі мүмкін объектілер бойынша ұсыныстар беру, қарау және іріктеу тәртібін анықтайды. </w:t>
      </w:r>
      <w:r>
        <w:br/>
      </w:r>
      <w:r>
        <w:rPr>
          <w:rFonts w:ascii="Times New Roman"/>
          <w:b w:val="false"/>
          <w:i w:val="false"/>
          <w:color w:val="000000"/>
          <w:sz w:val="28"/>
        </w:rPr>
        <w:t>
</w:t>
      </w:r>
      <w:r>
        <w:rPr>
          <w:rFonts w:ascii="Times New Roman"/>
          <w:b w:val="false"/>
          <w:i w:val="false"/>
          <w:color w:val="000000"/>
          <w:sz w:val="28"/>
        </w:rPr>
        <w:t xml:space="preserve">
      3. Осы Ережеде мынадай ұғымдар қолданылады: </w:t>
      </w:r>
      <w:r>
        <w:br/>
      </w:r>
      <w:r>
        <w:rPr>
          <w:rFonts w:ascii="Times New Roman"/>
          <w:b w:val="false"/>
          <w:i w:val="false"/>
          <w:color w:val="000000"/>
          <w:sz w:val="28"/>
        </w:rPr>
        <w:t>
</w:t>
      </w:r>
      <w:r>
        <w:rPr>
          <w:rFonts w:ascii="Times New Roman"/>
          <w:b w:val="false"/>
          <w:i w:val="false"/>
          <w:color w:val="000000"/>
          <w:sz w:val="28"/>
        </w:rPr>
        <w:t xml:space="preserve">
      1) жобаның ақпараттық парағы - жоба бойынша экономикалық жоспарлау жөніндегі уәкілетті мемлекеттік органға тиісті саланың уәкілетті мемлекеттік органы және облыстардың (республикалық маңызы бар қаланың, астананың) жергілікті атқарушы органдары беретін негізгі ақпаратты қамтитын құжат; </w:t>
      </w:r>
      <w:r>
        <w:br/>
      </w:r>
      <w:r>
        <w:rPr>
          <w:rFonts w:ascii="Times New Roman"/>
          <w:b w:val="false"/>
          <w:i w:val="false"/>
          <w:color w:val="000000"/>
          <w:sz w:val="28"/>
        </w:rPr>
        <w:t>
</w:t>
      </w:r>
      <w:r>
        <w:rPr>
          <w:rFonts w:ascii="Times New Roman"/>
          <w:b w:val="false"/>
          <w:i w:val="false"/>
          <w:color w:val="000000"/>
          <w:sz w:val="28"/>
        </w:rPr>
        <w:t xml:space="preserve">
      2) концессиялық ұсынысты салалық сараптау - жобаның тұжырымдамасын тиісті саланың дамуына және қажеттілігіне сәйкестігі, сондай-ақ жобаны іске асырудың неғұрлым оңтайлы нұсқасын таңдау тұрғысынан бағалау; </w:t>
      </w:r>
      <w:r>
        <w:br/>
      </w:r>
      <w:r>
        <w:rPr>
          <w:rFonts w:ascii="Times New Roman"/>
          <w:b w:val="false"/>
          <w:i w:val="false"/>
          <w:color w:val="000000"/>
          <w:sz w:val="28"/>
        </w:rPr>
        <w:t>
</w:t>
      </w:r>
      <w:r>
        <w:rPr>
          <w:rFonts w:ascii="Times New Roman"/>
          <w:b w:val="false"/>
          <w:i w:val="false"/>
          <w:color w:val="000000"/>
          <w:sz w:val="28"/>
        </w:rPr>
        <w:t xml:space="preserve">
      3) техникалық-экономикалық негіздемесін (ТЭН) әзірлеуге арналған техникалық тапсырма - концессиялық жобаның ТЭН-іне қойылатын талаптарды, оның әлеуетті әзірлеушісіне қойылатын біліктілік талаптарды айқындайтын, сондай-ақ ТЭН әзірлеу жөніндегі жұмыстардың көлемін және осы жұмыстардың орындалу мерзімін регламенттейтін құжат. </w:t>
      </w:r>
      <w:r>
        <w:br/>
      </w:r>
      <w:r>
        <w:rPr>
          <w:rFonts w:ascii="Times New Roman"/>
          <w:b w:val="false"/>
          <w:i w:val="false"/>
          <w:color w:val="000000"/>
          <w:sz w:val="28"/>
        </w:rPr>
        <w:t>
</w:t>
      </w:r>
      <w:r>
        <w:rPr>
          <w:rFonts w:ascii="Times New Roman"/>
          <w:b w:val="false"/>
          <w:i w:val="false"/>
          <w:color w:val="000000"/>
          <w:sz w:val="28"/>
        </w:rPr>
        <w:t xml:space="preserve">
      4. Орта мерзімді кезеңге концессияға беруге ұсынылатын объектілердің </w:t>
      </w:r>
      <w:r>
        <w:rPr>
          <w:rFonts w:ascii="Times New Roman"/>
          <w:b w:val="false"/>
          <w:i w:val="false"/>
          <w:color w:val="000000"/>
          <w:sz w:val="28"/>
        </w:rPr>
        <w:t>тізбесін</w:t>
      </w:r>
      <w:r>
        <w:rPr>
          <w:rFonts w:ascii="Times New Roman"/>
          <w:b w:val="false"/>
          <w:i w:val="false"/>
          <w:color w:val="000000"/>
          <w:sz w:val="28"/>
        </w:rPr>
        <w:t xml:space="preserve"> (бұдан әрі - тізбе) Қазақстан Республикасының Үкіметі бекітеді және Қазақстан Республикасының бүкіл аумағына таралатын мерзімді баспа басылымдарында мемлекеттік және орыс тілдерінде ресми жариялануға тиіс. </w:t>
      </w:r>
    </w:p>
    <w:bookmarkEnd w:id="2"/>
    <w:bookmarkStart w:name="z12" w:id="3"/>
    <w:p>
      <w:pPr>
        <w:spacing w:after="0"/>
        <w:ind w:left="0"/>
        <w:jc w:val="left"/>
      </w:pPr>
      <w:r>
        <w:rPr>
          <w:rFonts w:ascii="Times New Roman"/>
          <w:b/>
          <w:i w:val="false"/>
          <w:color w:val="000000"/>
        </w:rPr>
        <w:t xml:space="preserve"> 
2. Концессияға берілуі мүмкін объектілер бойынша ұсыныстар беру тәртібі </w:t>
      </w:r>
    </w:p>
    <w:bookmarkEnd w:id="3"/>
    <w:bookmarkStart w:name="z13" w:id="4"/>
    <w:p>
      <w:pPr>
        <w:spacing w:after="0"/>
        <w:ind w:left="0"/>
        <w:jc w:val="both"/>
      </w:pPr>
      <w:r>
        <w:rPr>
          <w:rFonts w:ascii="Times New Roman"/>
          <w:b w:val="false"/>
          <w:i w:val="false"/>
          <w:color w:val="000000"/>
          <w:sz w:val="28"/>
        </w:rPr>
        <w:t xml:space="preserve">
      5. Тиісті саланың уәкілетті мемлекеттік органдары және облыстардың (республикалық маңызы бар қаланың, астананың) жергілікті атқарушы органдары концессиялық ұсыныстарды, оның ішінде жеке және заңды тұлғалардың ұсыныстарын ескере отырып қалыптастырады. </w:t>
      </w:r>
      <w:r>
        <w:br/>
      </w:r>
      <w:r>
        <w:rPr>
          <w:rFonts w:ascii="Times New Roman"/>
          <w:b w:val="false"/>
          <w:i w:val="false"/>
          <w:color w:val="000000"/>
          <w:sz w:val="28"/>
        </w:rPr>
        <w:t>
</w:t>
      </w:r>
      <w:r>
        <w:rPr>
          <w:rFonts w:ascii="Times New Roman"/>
          <w:b w:val="false"/>
          <w:i w:val="false"/>
          <w:color w:val="000000"/>
          <w:sz w:val="28"/>
        </w:rPr>
        <w:t xml:space="preserve">
      6. Жеке және заңды тұлғалар объектілерді концессияға беру жөніндегі ұсыныстарды жеке бастама тәртібімен: </w:t>
      </w:r>
      <w:r>
        <w:br/>
      </w:r>
      <w:r>
        <w:rPr>
          <w:rFonts w:ascii="Times New Roman"/>
          <w:b w:val="false"/>
          <w:i w:val="false"/>
          <w:color w:val="000000"/>
          <w:sz w:val="28"/>
        </w:rPr>
        <w:t xml:space="preserve">
      республикалық меншікке жататын концессия объектілері бойынша - тиісті саланың уәкілетті мемлекеттік органдарына; </w:t>
      </w:r>
      <w:r>
        <w:br/>
      </w:r>
      <w:r>
        <w:rPr>
          <w:rFonts w:ascii="Times New Roman"/>
          <w:b w:val="false"/>
          <w:i w:val="false"/>
          <w:color w:val="000000"/>
          <w:sz w:val="28"/>
        </w:rPr>
        <w:t xml:space="preserve">
      тиісті әкімшілік-аумақтық бірліктің коммуналдық меншігіне жататын концессия объектілері бойынша - облыстардың (республикалық маңызы бар қаланың, астананың) жергілікті атқарушы органдарына енгізеді. </w:t>
      </w:r>
      <w:r>
        <w:br/>
      </w:r>
      <w:r>
        <w:rPr>
          <w:rFonts w:ascii="Times New Roman"/>
          <w:b w:val="false"/>
          <w:i w:val="false"/>
          <w:color w:val="000000"/>
          <w:sz w:val="28"/>
        </w:rPr>
        <w:t>
</w:t>
      </w:r>
      <w:r>
        <w:rPr>
          <w:rFonts w:ascii="Times New Roman"/>
          <w:b w:val="false"/>
          <w:i w:val="false"/>
          <w:color w:val="000000"/>
          <w:sz w:val="28"/>
        </w:rPr>
        <w:t>
      7. Жеке және заңды тұлғалар еркін жазбаша нысанда жобаның әлеуметтік-экономикалық қажеттілігін көрсететін мақсатын қамтитын жоба туралы қысқаша ақпаратты енгізеді.</w:t>
      </w:r>
      <w:r>
        <w:br/>
      </w:r>
      <w:r>
        <w:rPr>
          <w:rFonts w:ascii="Times New Roman"/>
          <w:b w:val="false"/>
          <w:i w:val="false"/>
          <w:color w:val="000000"/>
          <w:sz w:val="28"/>
        </w:rPr>
        <w:t>
</w:t>
      </w:r>
      <w:r>
        <w:rPr>
          <w:rFonts w:ascii="Times New Roman"/>
          <w:b w:val="false"/>
          <w:i w:val="false"/>
          <w:color w:val="000000"/>
          <w:sz w:val="28"/>
        </w:rPr>
        <w:t xml:space="preserve">
      8. Тиісті саланың уәкілетті мемлекеттік органы республикалық меншікке жататын және Заңның </w:t>
      </w:r>
      <w:r>
        <w:rPr>
          <w:rFonts w:ascii="Times New Roman"/>
          <w:b w:val="false"/>
          <w:i w:val="false"/>
          <w:color w:val="000000"/>
          <w:sz w:val="28"/>
        </w:rPr>
        <w:t xml:space="preserve">16-бабының </w:t>
      </w:r>
      <w:r>
        <w:rPr>
          <w:rFonts w:ascii="Times New Roman"/>
          <w:b w:val="false"/>
          <w:i w:val="false"/>
          <w:color w:val="000000"/>
          <w:sz w:val="28"/>
        </w:rPr>
        <w:t xml:space="preserve">2-тармағының 1) тармақшасында көзделген концессия объектілері бойынша ұсыныстарды республикалық меншікке билік ету құқығын жүзеге асыру жөніндегі </w:t>
      </w:r>
      <w:r>
        <w:rPr>
          <w:rFonts w:ascii="Times New Roman"/>
          <w:b w:val="false"/>
          <w:i w:val="false"/>
          <w:color w:val="000000"/>
          <w:sz w:val="28"/>
        </w:rPr>
        <w:t xml:space="preserve">уәкілетті мемлекеттік органмен </w:t>
      </w:r>
      <w:r>
        <w:rPr>
          <w:rFonts w:ascii="Times New Roman"/>
          <w:b w:val="false"/>
          <w:i w:val="false"/>
          <w:color w:val="000000"/>
          <w:sz w:val="28"/>
        </w:rPr>
        <w:t xml:space="preserve">келісуі тиіс. </w:t>
      </w:r>
      <w:r>
        <w:br/>
      </w:r>
      <w:r>
        <w:rPr>
          <w:rFonts w:ascii="Times New Roman"/>
          <w:b w:val="false"/>
          <w:i w:val="false"/>
          <w:color w:val="000000"/>
          <w:sz w:val="28"/>
        </w:rPr>
        <w:t>
</w:t>
      </w:r>
      <w:r>
        <w:rPr>
          <w:rFonts w:ascii="Times New Roman"/>
          <w:b w:val="false"/>
          <w:i w:val="false"/>
          <w:color w:val="000000"/>
          <w:sz w:val="28"/>
        </w:rPr>
        <w:t xml:space="preserve">
      9. Республикалық меншікке билік ету құқығын жүзеге асыру жөніндегі уәкілетті мемлекеттік орган концессияның нақты қолда бар объектісі бойынша концессиялық ұсынысты келісуден бас тартқан жағдайда тиісті саланың уәкілетті мемлекеттік органы мүдделі мемлекеттік органдарды тарта отырып, осы мәселе бойынша жұмыс бабындағы кеңесті шақыра алады. </w:t>
      </w:r>
      <w:r>
        <w:br/>
      </w:r>
      <w:r>
        <w:rPr>
          <w:rFonts w:ascii="Times New Roman"/>
          <w:b w:val="false"/>
          <w:i w:val="false"/>
          <w:color w:val="000000"/>
          <w:sz w:val="28"/>
        </w:rPr>
        <w:t>
</w:t>
      </w:r>
      <w:r>
        <w:rPr>
          <w:rFonts w:ascii="Times New Roman"/>
          <w:b w:val="false"/>
          <w:i w:val="false"/>
          <w:color w:val="000000"/>
          <w:sz w:val="28"/>
        </w:rPr>
        <w:t xml:space="preserve">
      Егер жұмыс бабындағы кеңеске қатысушылар ортақ пікірге келмесе, республикалық меншікке жататын қолда бар концессия объектісі бойынша ұсыныс қаралмайды. </w:t>
      </w:r>
      <w:r>
        <w:br/>
      </w:r>
      <w:r>
        <w:rPr>
          <w:rFonts w:ascii="Times New Roman"/>
          <w:b w:val="false"/>
          <w:i w:val="false"/>
          <w:color w:val="000000"/>
          <w:sz w:val="28"/>
        </w:rPr>
        <w:t>
</w:t>
      </w:r>
      <w:r>
        <w:rPr>
          <w:rFonts w:ascii="Times New Roman"/>
          <w:b w:val="false"/>
          <w:i w:val="false"/>
          <w:color w:val="000000"/>
          <w:sz w:val="28"/>
        </w:rPr>
        <w:t xml:space="preserve">
      10. Тиісті саланың уәкілетті мемлекеттік органы және облыстардың (республикалық маңызы бар қаланың, астананың) жергілікті атқарушы органдары жоспарланып отырған орта мерзімді кезеңнің алдындағы жылдың 1 ақпанына дейін концессиялық ұсыныстарды осы Ереженің 11-тармағында көрсетілген құжаттарды қоса беріп, экономикалық жоспарлау жөніндегі уәкілетті мемлекеттік органға жібереді. </w:t>
      </w:r>
      <w:r>
        <w:br/>
      </w:r>
      <w:r>
        <w:rPr>
          <w:rFonts w:ascii="Times New Roman"/>
          <w:b w:val="false"/>
          <w:i w:val="false"/>
          <w:color w:val="000000"/>
          <w:sz w:val="28"/>
        </w:rPr>
        <w:t>
</w:t>
      </w:r>
      <w:r>
        <w:rPr>
          <w:rFonts w:ascii="Times New Roman"/>
          <w:b w:val="false"/>
          <w:i w:val="false"/>
          <w:color w:val="000000"/>
          <w:sz w:val="28"/>
        </w:rPr>
        <w:t xml:space="preserve">
      11. Концессиялық ұсыныс мынадай құжаттардан тұрады: </w:t>
      </w:r>
      <w:r>
        <w:br/>
      </w:r>
      <w:r>
        <w:rPr>
          <w:rFonts w:ascii="Times New Roman"/>
          <w:b w:val="false"/>
          <w:i w:val="false"/>
          <w:color w:val="000000"/>
          <w:sz w:val="28"/>
        </w:rPr>
        <w:t>
</w:t>
      </w:r>
      <w:r>
        <w:rPr>
          <w:rFonts w:ascii="Times New Roman"/>
          <w:b w:val="false"/>
          <w:i w:val="false"/>
          <w:color w:val="000000"/>
          <w:sz w:val="28"/>
        </w:rPr>
        <w:t xml:space="preserve">
      1) жобаның ақпарат парағы; </w:t>
      </w:r>
      <w:r>
        <w:br/>
      </w:r>
      <w:r>
        <w:rPr>
          <w:rFonts w:ascii="Times New Roman"/>
          <w:b w:val="false"/>
          <w:i w:val="false"/>
          <w:color w:val="000000"/>
          <w:sz w:val="28"/>
        </w:rPr>
        <w:t>
</w:t>
      </w:r>
      <w:r>
        <w:rPr>
          <w:rFonts w:ascii="Times New Roman"/>
          <w:b w:val="false"/>
          <w:i w:val="false"/>
          <w:color w:val="000000"/>
          <w:sz w:val="28"/>
        </w:rPr>
        <w:t xml:space="preserve">
      2) концессиялық ұсыныстың салалық сараптамасы; </w:t>
      </w:r>
      <w:r>
        <w:br/>
      </w:r>
      <w:r>
        <w:rPr>
          <w:rFonts w:ascii="Times New Roman"/>
          <w:b w:val="false"/>
          <w:i w:val="false"/>
          <w:color w:val="000000"/>
          <w:sz w:val="28"/>
        </w:rPr>
        <w:t>
</w:t>
      </w:r>
      <w:r>
        <w:rPr>
          <w:rFonts w:ascii="Times New Roman"/>
          <w:b w:val="false"/>
          <w:i w:val="false"/>
          <w:color w:val="000000"/>
          <w:sz w:val="28"/>
        </w:rPr>
        <w:t xml:space="preserve">
      3) концессиялық жобаның ТЭН-ін әзірлеуге арналған техникалық тапсырма; </w:t>
      </w:r>
      <w:r>
        <w:br/>
      </w:r>
      <w:r>
        <w:rPr>
          <w:rFonts w:ascii="Times New Roman"/>
          <w:b w:val="false"/>
          <w:i w:val="false"/>
          <w:color w:val="000000"/>
          <w:sz w:val="28"/>
        </w:rPr>
        <w:t>
</w:t>
      </w:r>
      <w:r>
        <w:rPr>
          <w:rFonts w:ascii="Times New Roman"/>
          <w:b w:val="false"/>
          <w:i w:val="false"/>
          <w:color w:val="000000"/>
          <w:sz w:val="28"/>
        </w:rPr>
        <w:t xml:space="preserve">
      4) концессиялық жобаның ТЭН-ін әзірлеу және оған сараптама жүргізу құнын негіздейтін ақпарат. </w:t>
      </w:r>
      <w:r>
        <w:br/>
      </w:r>
      <w:r>
        <w:rPr>
          <w:rFonts w:ascii="Times New Roman"/>
          <w:b w:val="false"/>
          <w:i w:val="false"/>
          <w:color w:val="000000"/>
          <w:sz w:val="28"/>
        </w:rPr>
        <w:t xml:space="preserve">
      Ақпарат парағы өзінің негізгі қаржы өлшемдерін қоса алғанда, жоба бойынша жалпы ақпаратты қамтиды. </w:t>
      </w:r>
      <w:r>
        <w:br/>
      </w:r>
      <w:r>
        <w:rPr>
          <w:rFonts w:ascii="Times New Roman"/>
          <w:b w:val="false"/>
          <w:i w:val="false"/>
          <w:color w:val="000000"/>
          <w:sz w:val="28"/>
        </w:rPr>
        <w:t>
</w:t>
      </w:r>
      <w:r>
        <w:rPr>
          <w:rFonts w:ascii="Times New Roman"/>
          <w:b w:val="false"/>
          <w:i w:val="false"/>
          <w:color w:val="000000"/>
          <w:sz w:val="28"/>
        </w:rPr>
        <w:t xml:space="preserve">
      12. Концессиялық жобалардың салалық сараптамасы: </w:t>
      </w:r>
      <w:r>
        <w:br/>
      </w:r>
      <w:r>
        <w:rPr>
          <w:rFonts w:ascii="Times New Roman"/>
          <w:b w:val="false"/>
          <w:i w:val="false"/>
          <w:color w:val="000000"/>
          <w:sz w:val="28"/>
        </w:rPr>
        <w:t>
</w:t>
      </w:r>
      <w:r>
        <w:rPr>
          <w:rFonts w:ascii="Times New Roman"/>
          <w:b w:val="false"/>
          <w:i w:val="false"/>
          <w:color w:val="000000"/>
          <w:sz w:val="28"/>
        </w:rPr>
        <w:t xml:space="preserve">
      1) саланың одан әрі дамуына әсер ететін ағымдағы жағдайының проблемаларын; </w:t>
      </w:r>
      <w:r>
        <w:br/>
      </w:r>
      <w:r>
        <w:rPr>
          <w:rFonts w:ascii="Times New Roman"/>
          <w:b w:val="false"/>
          <w:i w:val="false"/>
          <w:color w:val="000000"/>
          <w:sz w:val="28"/>
        </w:rPr>
        <w:t>
</w:t>
      </w:r>
      <w:r>
        <w:rPr>
          <w:rFonts w:ascii="Times New Roman"/>
          <w:b w:val="false"/>
          <w:i w:val="false"/>
          <w:color w:val="000000"/>
          <w:sz w:val="28"/>
        </w:rPr>
        <w:t xml:space="preserve">
      2) концессиялық жоба мақсаттарының саланы дамытудың республиканың немесе өңірдің стратегиялық, орта мерзімді бағдарламаларында, даму жоспарларында белгіленген басымдықтарына сәйкестігін, сондай-ақ салада бар проблемалардың шешілуін; </w:t>
      </w:r>
      <w:r>
        <w:br/>
      </w:r>
      <w:r>
        <w:rPr>
          <w:rFonts w:ascii="Times New Roman"/>
          <w:b w:val="false"/>
          <w:i w:val="false"/>
          <w:color w:val="000000"/>
          <w:sz w:val="28"/>
        </w:rPr>
        <w:t>
</w:t>
      </w:r>
      <w:r>
        <w:rPr>
          <w:rFonts w:ascii="Times New Roman"/>
          <w:b w:val="false"/>
          <w:i w:val="false"/>
          <w:color w:val="000000"/>
          <w:sz w:val="28"/>
        </w:rPr>
        <w:t xml:space="preserve">
      3) концессионер мен концессионер ұсынатын тауарларды   (жұмыстарды, қызметтерді) тұтынушылар мүдделерінің теңгерімділігін қамтамасыз ету қағидатын негізге алып, балама нұсқаларды; </w:t>
      </w:r>
      <w:r>
        <w:br/>
      </w:r>
      <w:r>
        <w:rPr>
          <w:rFonts w:ascii="Times New Roman"/>
          <w:b w:val="false"/>
          <w:i w:val="false"/>
          <w:color w:val="000000"/>
          <w:sz w:val="28"/>
        </w:rPr>
        <w:t>
</w:t>
      </w:r>
      <w:r>
        <w:rPr>
          <w:rFonts w:ascii="Times New Roman"/>
          <w:b w:val="false"/>
          <w:i w:val="false"/>
          <w:color w:val="000000"/>
          <w:sz w:val="28"/>
        </w:rPr>
        <w:t xml:space="preserve">
      4) концессиялық жоба іске асырылған және мұндай іске асыру болмаған жағдайда саланың ахуалын; </w:t>
      </w:r>
      <w:r>
        <w:br/>
      </w:r>
      <w:r>
        <w:rPr>
          <w:rFonts w:ascii="Times New Roman"/>
          <w:b w:val="false"/>
          <w:i w:val="false"/>
          <w:color w:val="000000"/>
          <w:sz w:val="28"/>
        </w:rPr>
        <w:t>
</w:t>
      </w:r>
      <w:r>
        <w:rPr>
          <w:rFonts w:ascii="Times New Roman"/>
          <w:b w:val="false"/>
          <w:i w:val="false"/>
          <w:color w:val="000000"/>
          <w:sz w:val="28"/>
        </w:rPr>
        <w:t xml:space="preserve">
      5) концессиялық жобаны іске асырудан түсетін пайданы бөлуді </w:t>
      </w:r>
      <w:r>
        <w:br/>
      </w:r>
      <w:r>
        <w:rPr>
          <w:rFonts w:ascii="Times New Roman"/>
          <w:b w:val="false"/>
          <w:i w:val="false"/>
          <w:color w:val="000000"/>
          <w:sz w:val="28"/>
        </w:rPr>
        <w:t xml:space="preserve">
бағалауды қамтиды. </w:t>
      </w:r>
      <w:r>
        <w:br/>
      </w:r>
      <w:r>
        <w:rPr>
          <w:rFonts w:ascii="Times New Roman"/>
          <w:b w:val="false"/>
          <w:i w:val="false"/>
          <w:color w:val="000000"/>
          <w:sz w:val="28"/>
        </w:rPr>
        <w:t>
</w:t>
      </w:r>
      <w:r>
        <w:rPr>
          <w:rFonts w:ascii="Times New Roman"/>
          <w:b w:val="false"/>
          <w:i w:val="false"/>
          <w:color w:val="000000"/>
          <w:sz w:val="28"/>
        </w:rPr>
        <w:t xml:space="preserve">
      13. Концессиялық жобаның ТЭН-ін әзірлеу және оған сараптама жүргізу құнын негіздеу үшін концессиялық жобаның ТЭН-ін әзірлеудің болжанып отырған құны туралы ақпарат және концессиялық жобаның ТЭН-ін әзірлеудің көрсетілген құнын негіздейтін деректер ұсынылады. </w:t>
      </w:r>
    </w:p>
    <w:bookmarkEnd w:id="4"/>
    <w:bookmarkStart w:name="z32" w:id="5"/>
    <w:p>
      <w:pPr>
        <w:spacing w:after="0"/>
        <w:ind w:left="0"/>
        <w:jc w:val="left"/>
      </w:pPr>
      <w:r>
        <w:rPr>
          <w:rFonts w:ascii="Times New Roman"/>
          <w:b/>
          <w:i w:val="false"/>
          <w:color w:val="000000"/>
        </w:rPr>
        <w:t xml:space="preserve"> 
3. Концессияға берілуі мүмкін объектілер бойынша ұсыныстарды қарау және іріктеу тәртібі </w:t>
      </w:r>
    </w:p>
    <w:bookmarkEnd w:id="5"/>
    <w:bookmarkStart w:name="z33" w:id="6"/>
    <w:p>
      <w:pPr>
        <w:spacing w:after="0"/>
        <w:ind w:left="0"/>
        <w:jc w:val="both"/>
      </w:pPr>
      <w:r>
        <w:rPr>
          <w:rFonts w:ascii="Times New Roman"/>
          <w:b w:val="false"/>
          <w:i w:val="false"/>
          <w:color w:val="000000"/>
          <w:sz w:val="28"/>
        </w:rPr>
        <w:t xml:space="preserve">
      14. Экономикалық жоспарлау жөніндегі </w:t>
      </w:r>
      <w:r>
        <w:rPr>
          <w:rFonts w:ascii="Times New Roman"/>
          <w:b w:val="false"/>
          <w:i w:val="false"/>
          <w:color w:val="000000"/>
          <w:sz w:val="28"/>
        </w:rPr>
        <w:t xml:space="preserve">уәкілетті мемлекеттік орган </w:t>
      </w:r>
      <w:r>
        <w:rPr>
          <w:rFonts w:ascii="Times New Roman"/>
          <w:b w:val="false"/>
          <w:i w:val="false"/>
          <w:color w:val="000000"/>
          <w:sz w:val="28"/>
        </w:rPr>
        <w:t xml:space="preserve">концессиялық ұсыныстарды талдау және оларға сараптама жүргізу үшін концессия мәселелері жөніндегі мамандандырылған ұйымды тартады. </w:t>
      </w:r>
      <w:r>
        <w:br/>
      </w:r>
      <w:r>
        <w:rPr>
          <w:rFonts w:ascii="Times New Roman"/>
          <w:b w:val="false"/>
          <w:i w:val="false"/>
          <w:color w:val="000000"/>
          <w:sz w:val="28"/>
        </w:rPr>
        <w:t>
</w:t>
      </w:r>
      <w:r>
        <w:rPr>
          <w:rFonts w:ascii="Times New Roman"/>
          <w:b w:val="false"/>
          <w:i w:val="false"/>
          <w:color w:val="000000"/>
          <w:sz w:val="28"/>
        </w:rPr>
        <w:t xml:space="preserve">
      Бағалау және сараптау концессия мәселелері жөніндегі мамандандырылған ұйымға концессиялық ұсыныстар түскен күннен бастап он бес жұмыс күні ішінде жүзеге асырылады. </w:t>
      </w:r>
      <w:r>
        <w:br/>
      </w:r>
      <w:r>
        <w:rPr>
          <w:rFonts w:ascii="Times New Roman"/>
          <w:b w:val="false"/>
          <w:i w:val="false"/>
          <w:color w:val="000000"/>
          <w:sz w:val="28"/>
        </w:rPr>
        <w:t>
</w:t>
      </w:r>
      <w:r>
        <w:rPr>
          <w:rFonts w:ascii="Times New Roman"/>
          <w:b w:val="false"/>
          <w:i w:val="false"/>
          <w:color w:val="000000"/>
          <w:sz w:val="28"/>
        </w:rPr>
        <w:t xml:space="preserve">
      Концессия мәселелері жөніндегі мамандандырылған ұйымның қорытындысын алған кезде экономикалық жоспарлау жөніндегі уәкілетті мемлекеттік орган Қазақстан Республикасының бюджет заңнамасына сәйкес ТЭН әзірлеу үшін іріктелген ұсыныстардың тізілімін (бұдан әрі - тізілім) қалыптастырады. </w:t>
      </w:r>
      <w:r>
        <w:br/>
      </w:r>
      <w:r>
        <w:rPr>
          <w:rFonts w:ascii="Times New Roman"/>
          <w:b w:val="false"/>
          <w:i w:val="false"/>
          <w:color w:val="000000"/>
          <w:sz w:val="28"/>
        </w:rPr>
        <w:t>
</w:t>
      </w:r>
      <w:r>
        <w:rPr>
          <w:rFonts w:ascii="Times New Roman"/>
          <w:b w:val="false"/>
          <w:i w:val="false"/>
          <w:color w:val="000000"/>
          <w:sz w:val="28"/>
        </w:rPr>
        <w:t xml:space="preserve">
      15. Концессиялық ұсыныстарға ТЭН әзірлеуді қаржыландыруды және сараптама жүргізуді бөлінетін бюджеттік бағдарламалар шеңберінде республикалық немесе жергілікті бюджеттердің қаражаты есебінен тиісінше экономикалық жоспарлау жөніндегі орталық немесе жергілікті уәкілетті органдар жүзеге асырады. </w:t>
      </w:r>
      <w:r>
        <w:br/>
      </w:r>
      <w:r>
        <w:rPr>
          <w:rFonts w:ascii="Times New Roman"/>
          <w:b w:val="false"/>
          <w:i w:val="false"/>
          <w:color w:val="000000"/>
          <w:sz w:val="28"/>
        </w:rPr>
        <w:t>
</w:t>
      </w:r>
      <w:r>
        <w:rPr>
          <w:rFonts w:ascii="Times New Roman"/>
          <w:b w:val="false"/>
          <w:i w:val="false"/>
          <w:color w:val="000000"/>
          <w:sz w:val="28"/>
        </w:rPr>
        <w:t xml:space="preserve">
      Бөлінетін бюджеттік бағдарламаның концессиялық жобалардың ТЭН-ін әзірлеуді қаржыландыруға арналған қаражаты бекітілген тізілім негізінде бюджеттік бағдарламалардың әр түрлі әкімшілері арасында қаржы жылы ішінде бөлінуі тиіс. </w:t>
      </w:r>
      <w:r>
        <w:br/>
      </w:r>
      <w:r>
        <w:rPr>
          <w:rFonts w:ascii="Times New Roman"/>
          <w:b w:val="false"/>
          <w:i w:val="false"/>
          <w:color w:val="000000"/>
          <w:sz w:val="28"/>
        </w:rPr>
        <w:t>
</w:t>
      </w:r>
      <w:r>
        <w:rPr>
          <w:rFonts w:ascii="Times New Roman"/>
          <w:b w:val="false"/>
          <w:i w:val="false"/>
          <w:color w:val="000000"/>
          <w:sz w:val="28"/>
        </w:rPr>
        <w:t xml:space="preserve">
      16. Тиісті саланың уәкілетті мемлекеттік органы және облыстардың (республикалық маңызы бар қаланың, астананың) жергілікті атқарушы органдары тізілім негізінде концессиялық жобалардың ТЭН-ін әзірлеуді және сараптауды қамтамасыз етеді. </w:t>
      </w:r>
      <w:r>
        <w:br/>
      </w:r>
      <w:r>
        <w:rPr>
          <w:rFonts w:ascii="Times New Roman"/>
          <w:b w:val="false"/>
          <w:i w:val="false"/>
          <w:color w:val="000000"/>
          <w:sz w:val="28"/>
        </w:rPr>
        <w:t>
</w:t>
      </w:r>
      <w:r>
        <w:rPr>
          <w:rFonts w:ascii="Times New Roman"/>
          <w:b w:val="false"/>
          <w:i w:val="false"/>
          <w:color w:val="000000"/>
          <w:sz w:val="28"/>
        </w:rPr>
        <w:t xml:space="preserve">
      17. Экономикалық жоспарлау жөніндегі уәкілетті мемлекеттік орган концессиялық жобаның ТЭН-ін бағалау және оған экономикалық сараптама жүргізу үшін концессия мәселелері жөніндегі мамандандырылған ұйымды тартады. </w:t>
      </w:r>
      <w:r>
        <w:br/>
      </w:r>
      <w:r>
        <w:rPr>
          <w:rFonts w:ascii="Times New Roman"/>
          <w:b w:val="false"/>
          <w:i w:val="false"/>
          <w:color w:val="000000"/>
          <w:sz w:val="28"/>
        </w:rPr>
        <w:t>
</w:t>
      </w:r>
      <w:r>
        <w:rPr>
          <w:rFonts w:ascii="Times New Roman"/>
          <w:b w:val="false"/>
          <w:i w:val="false"/>
          <w:color w:val="000000"/>
          <w:sz w:val="28"/>
        </w:rPr>
        <w:t xml:space="preserve">
      18. Концессиялық жобаның ТЭН-ін бағалау және оны экономикалық сараптау ол тапсырылған күннен бастап қырық бес жұмыс күні ішінде жүргізіледі. </w:t>
      </w:r>
      <w:r>
        <w:br/>
      </w:r>
      <w:r>
        <w:rPr>
          <w:rFonts w:ascii="Times New Roman"/>
          <w:b w:val="false"/>
          <w:i w:val="false"/>
          <w:color w:val="000000"/>
          <w:sz w:val="28"/>
        </w:rPr>
        <w:t>
</w:t>
      </w:r>
      <w:r>
        <w:rPr>
          <w:rFonts w:ascii="Times New Roman"/>
          <w:b w:val="false"/>
          <w:i w:val="false"/>
          <w:color w:val="000000"/>
          <w:sz w:val="28"/>
        </w:rPr>
        <w:t xml:space="preserve">
      19. Концессия мәселелері жөніндегі мамандандырылған ұйымның ТЭН-ге экономикалық сараптамасының қорытындысы негізінде қоса қаржыландыруды талап ететін концессиялық жобалар бойынша экономикалық жоспарлау жөніндегі уәкілетті мемлекеттік орган: </w:t>
      </w:r>
      <w:r>
        <w:br/>
      </w:r>
      <w:r>
        <w:rPr>
          <w:rFonts w:ascii="Times New Roman"/>
          <w:b w:val="false"/>
          <w:i w:val="false"/>
          <w:color w:val="000000"/>
          <w:sz w:val="28"/>
        </w:rPr>
        <w:t>
</w:t>
      </w:r>
      <w:r>
        <w:rPr>
          <w:rFonts w:ascii="Times New Roman"/>
          <w:b w:val="false"/>
          <w:i w:val="false"/>
          <w:color w:val="000000"/>
          <w:sz w:val="28"/>
        </w:rPr>
        <w:t xml:space="preserve">
      1) тиісті саланың уәкілетті органы ұсынған концессиялық жобаларды Республикалық бюджет комиссиясына енгізеді; </w:t>
      </w:r>
      <w:r>
        <w:br/>
      </w:r>
      <w:r>
        <w:rPr>
          <w:rFonts w:ascii="Times New Roman"/>
          <w:b w:val="false"/>
          <w:i w:val="false"/>
          <w:color w:val="000000"/>
          <w:sz w:val="28"/>
        </w:rPr>
        <w:t>
</w:t>
      </w:r>
      <w:r>
        <w:rPr>
          <w:rFonts w:ascii="Times New Roman"/>
          <w:b w:val="false"/>
          <w:i w:val="false"/>
          <w:color w:val="000000"/>
          <w:sz w:val="28"/>
        </w:rPr>
        <w:t xml:space="preserve">
      2) жергілікті атқарушы органдар ұсынған концессиялық жобаларды облыстың (республикалық маңызы бар қаланың, астананың) тиісті жергілікті атқарушы органына жібереді. </w:t>
      </w:r>
      <w:r>
        <w:br/>
      </w:r>
      <w:r>
        <w:rPr>
          <w:rFonts w:ascii="Times New Roman"/>
          <w:b w:val="false"/>
          <w:i w:val="false"/>
          <w:color w:val="000000"/>
          <w:sz w:val="28"/>
        </w:rPr>
        <w:t>
</w:t>
      </w:r>
      <w:r>
        <w:rPr>
          <w:rFonts w:ascii="Times New Roman"/>
          <w:b w:val="false"/>
          <w:i w:val="false"/>
          <w:color w:val="000000"/>
          <w:sz w:val="28"/>
        </w:rPr>
        <w:t xml:space="preserve">
      20. Алдағы орта мерзімді кезеңге арналған концессияға беруге ұсынылатын объектілердің тізбесін (бұдан әрі - тізбе) экономикалық жоспарлау жөніндегі уәкілетті мемлекеттік орган ТЭН-нің экономикалық сараптамасының нәтижелерін ескере отырып және республиканың стратегиялық, орта мерзімді бағдарламаларға, даму жоспарларына, орта мерзімді фискалдық саясатқа, республикалық бюджеттің инвестициялық мүмкіндіктеріне сәйкес жыл сайын үш жыл мерзімге жылжымалы негізде қалыптастырады. </w:t>
      </w:r>
      <w:r>
        <w:br/>
      </w:r>
      <w:r>
        <w:rPr>
          <w:rFonts w:ascii="Times New Roman"/>
          <w:b w:val="false"/>
          <w:i w:val="false"/>
          <w:color w:val="000000"/>
          <w:sz w:val="28"/>
        </w:rPr>
        <w:t>
</w:t>
      </w:r>
      <w:r>
        <w:rPr>
          <w:rFonts w:ascii="Times New Roman"/>
          <w:b w:val="false"/>
          <w:i w:val="false"/>
          <w:color w:val="000000"/>
          <w:sz w:val="28"/>
        </w:rPr>
        <w:t xml:space="preserve">
      Тізбені қалыптастыру кезінде сондай-ақ мемлекеттік бюджеттің Заңның </w:t>
      </w:r>
      <w:r>
        <w:rPr>
          <w:rFonts w:ascii="Times New Roman"/>
          <w:b w:val="false"/>
          <w:i w:val="false"/>
          <w:color w:val="000000"/>
          <w:sz w:val="28"/>
        </w:rPr>
        <w:t xml:space="preserve">14-бабына </w:t>
      </w:r>
      <w:r>
        <w:rPr>
          <w:rFonts w:ascii="Times New Roman"/>
          <w:b w:val="false"/>
          <w:i w:val="false"/>
          <w:color w:val="000000"/>
          <w:sz w:val="28"/>
        </w:rPr>
        <w:t xml:space="preserve">сәйкес ұсынылатын концессионерді мемлекеттік қолдаудың түрлері мен көлемін ұсыну жөніндегі мүмкіндігі де ескеріледі. </w:t>
      </w:r>
      <w:r>
        <w:br/>
      </w:r>
      <w:r>
        <w:rPr>
          <w:rFonts w:ascii="Times New Roman"/>
          <w:b w:val="false"/>
          <w:i w:val="false"/>
          <w:color w:val="000000"/>
          <w:sz w:val="28"/>
        </w:rPr>
        <w:t>
</w:t>
      </w:r>
      <w:r>
        <w:rPr>
          <w:rFonts w:ascii="Times New Roman"/>
          <w:b w:val="false"/>
          <w:i w:val="false"/>
          <w:color w:val="000000"/>
          <w:sz w:val="28"/>
        </w:rPr>
        <w:t xml:space="preserve">
      21. Тізбе екі бөлімнен тұрады: </w:t>
      </w:r>
      <w:r>
        <w:br/>
      </w:r>
      <w:r>
        <w:rPr>
          <w:rFonts w:ascii="Times New Roman"/>
          <w:b w:val="false"/>
          <w:i w:val="false"/>
          <w:color w:val="000000"/>
          <w:sz w:val="28"/>
        </w:rPr>
        <w:t>
</w:t>
      </w:r>
      <w:r>
        <w:rPr>
          <w:rFonts w:ascii="Times New Roman"/>
          <w:b w:val="false"/>
          <w:i w:val="false"/>
          <w:color w:val="000000"/>
          <w:sz w:val="28"/>
        </w:rPr>
        <w:t xml:space="preserve">
      1) мемлекеттік меншіктің қолда бар объектілері; </w:t>
      </w:r>
      <w:r>
        <w:br/>
      </w:r>
      <w:r>
        <w:rPr>
          <w:rFonts w:ascii="Times New Roman"/>
          <w:b w:val="false"/>
          <w:i w:val="false"/>
          <w:color w:val="000000"/>
          <w:sz w:val="28"/>
        </w:rPr>
        <w:t>
</w:t>
      </w:r>
      <w:r>
        <w:rPr>
          <w:rFonts w:ascii="Times New Roman"/>
          <w:b w:val="false"/>
          <w:i w:val="false"/>
          <w:color w:val="000000"/>
          <w:sz w:val="28"/>
        </w:rPr>
        <w:t xml:space="preserve">
      2) құрылысы мен пайдаланылуы концессия шарттары негізінде жүзеге асырылатын объектілер. </w:t>
      </w:r>
      <w:r>
        <w:br/>
      </w:r>
      <w:r>
        <w:rPr>
          <w:rFonts w:ascii="Times New Roman"/>
          <w:b w:val="false"/>
          <w:i w:val="false"/>
          <w:color w:val="000000"/>
          <w:sz w:val="28"/>
        </w:rPr>
        <w:t>
</w:t>
      </w:r>
      <w:r>
        <w:rPr>
          <w:rFonts w:ascii="Times New Roman"/>
          <w:b w:val="false"/>
          <w:i w:val="false"/>
          <w:color w:val="000000"/>
          <w:sz w:val="28"/>
        </w:rPr>
        <w:t xml:space="preserve">
      22. Тізбеге енгізілмеген концессия объектілері бойынша тиісті ұсыныстар берген мемлекеттік органдарға тиісті хабарлама жіберіледі. </w:t>
      </w:r>
      <w:r>
        <w:br/>
      </w:r>
      <w:r>
        <w:rPr>
          <w:rFonts w:ascii="Times New Roman"/>
          <w:b w:val="false"/>
          <w:i w:val="false"/>
          <w:color w:val="000000"/>
          <w:sz w:val="28"/>
        </w:rPr>
        <w:t>
</w:t>
      </w:r>
      <w:r>
        <w:rPr>
          <w:rFonts w:ascii="Times New Roman"/>
          <w:b w:val="false"/>
          <w:i w:val="false"/>
          <w:color w:val="000000"/>
          <w:sz w:val="28"/>
        </w:rPr>
        <w:t xml:space="preserve">
      23. Тізбе жоспарланатын орта мерзімді кезеңнің алдындағы жылдың үшінші тоқсанынан кешіктірмейтін мерзімде Қазақстан Республикасы Үкіметінің қарауына енгізіледі. </w:t>
      </w:r>
      <w:r>
        <w:br/>
      </w:r>
      <w:r>
        <w:rPr>
          <w:rFonts w:ascii="Times New Roman"/>
          <w:b w:val="false"/>
          <w:i w:val="false"/>
          <w:color w:val="000000"/>
          <w:sz w:val="28"/>
        </w:rPr>
        <w:t>
</w:t>
      </w:r>
      <w:r>
        <w:rPr>
          <w:rFonts w:ascii="Times New Roman"/>
          <w:b w:val="false"/>
          <w:i w:val="false"/>
          <w:color w:val="000000"/>
          <w:sz w:val="28"/>
        </w:rPr>
        <w:t xml:space="preserve">
      24. Тізбеге енгізілген және концессияға берілмеген концессия объектілерін экономикалық жоспарлау жөніндегі уәкілетті мемлекеттік орган келесі орта мерзімді кезеңге қалыптастырылатын тиісті тізбеге енгізеді. </w:t>
      </w:r>
    </w:p>
    <w:bookmarkEnd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6 қазандағы </w:t>
      </w:r>
      <w:r>
        <w:br/>
      </w:r>
      <w:r>
        <w:rPr>
          <w:rFonts w:ascii="Times New Roman"/>
          <w:b w:val="false"/>
          <w:i w:val="false"/>
          <w:color w:val="000000"/>
          <w:sz w:val="28"/>
        </w:rPr>
        <w:t xml:space="preserve">
      N 921 қаулысымен    </w:t>
      </w:r>
      <w:r>
        <w:br/>
      </w:r>
      <w:r>
        <w:rPr>
          <w:rFonts w:ascii="Times New Roman"/>
          <w:b w:val="false"/>
          <w:i w:val="false"/>
          <w:color w:val="000000"/>
          <w:sz w:val="28"/>
        </w:rPr>
        <w:t xml:space="preserve">
      бекітілген       </w:t>
      </w:r>
    </w:p>
    <w:bookmarkStart w:name="z52" w:id="7"/>
    <w:p>
      <w:pPr>
        <w:spacing w:after="0"/>
        <w:ind w:left="0"/>
        <w:jc w:val="left"/>
      </w:pPr>
      <w:r>
        <w:rPr>
          <w:rFonts w:ascii="Times New Roman"/>
          <w:b/>
          <w:i w:val="false"/>
          <w:color w:val="000000"/>
        </w:rPr>
        <w:t xml:space="preserve"> 
Концессионерді таңдау жөніндегі конкурсты өткізу ережесі  1. Жалпы ережелер </w:t>
      </w:r>
    </w:p>
    <w:bookmarkEnd w:id="7"/>
    <w:bookmarkStart w:name="z53" w:id="8"/>
    <w:p>
      <w:pPr>
        <w:spacing w:after="0"/>
        <w:ind w:left="0"/>
        <w:jc w:val="both"/>
      </w:pPr>
      <w:r>
        <w:rPr>
          <w:rFonts w:ascii="Times New Roman"/>
          <w:b w:val="false"/>
          <w:i w:val="false"/>
          <w:color w:val="000000"/>
          <w:sz w:val="28"/>
        </w:rPr>
        <w:t xml:space="preserve">
      1. Концессионерді таңдау жөніндегі конкурсты өткізу ережесі (бұдан әрі - Ереже) "Концессия туралы" Қазақстан Республикасының 2006 жылғы 7 шілдедегі </w:t>
      </w:r>
      <w:r>
        <w:rPr>
          <w:rFonts w:ascii="Times New Roman"/>
          <w:b w:val="false"/>
          <w:i w:val="false"/>
          <w:color w:val="000000"/>
          <w:sz w:val="28"/>
        </w:rPr>
        <w:t xml:space="preserve">Заңына </w:t>
      </w:r>
      <w:r>
        <w:rPr>
          <w:rFonts w:ascii="Times New Roman"/>
          <w:b w:val="false"/>
          <w:i w:val="false"/>
          <w:color w:val="000000"/>
          <w:sz w:val="28"/>
        </w:rPr>
        <w:t xml:space="preserve">(бұдан әрі - Заң) сәйкес әзірленген. </w:t>
      </w:r>
      <w:r>
        <w:br/>
      </w:r>
      <w:r>
        <w:rPr>
          <w:rFonts w:ascii="Times New Roman"/>
          <w:b w:val="false"/>
          <w:i w:val="false"/>
          <w:color w:val="000000"/>
          <w:sz w:val="28"/>
        </w:rPr>
        <w:t>
</w:t>
      </w:r>
      <w:r>
        <w:rPr>
          <w:rFonts w:ascii="Times New Roman"/>
          <w:b w:val="false"/>
          <w:i w:val="false"/>
          <w:color w:val="000000"/>
          <w:sz w:val="28"/>
        </w:rPr>
        <w:t xml:space="preserve">
      2. Ереже концессионерді таңдау жөніндегі конкурсты өткізу тәртібін анықтайды. </w:t>
      </w:r>
      <w:r>
        <w:br/>
      </w:r>
      <w:r>
        <w:rPr>
          <w:rFonts w:ascii="Times New Roman"/>
          <w:b w:val="false"/>
          <w:i w:val="false"/>
          <w:color w:val="000000"/>
          <w:sz w:val="28"/>
        </w:rPr>
        <w:t>
</w:t>
      </w:r>
      <w:r>
        <w:rPr>
          <w:rFonts w:ascii="Times New Roman"/>
          <w:b w:val="false"/>
          <w:i w:val="false"/>
          <w:color w:val="000000"/>
          <w:sz w:val="28"/>
        </w:rPr>
        <w:t xml:space="preserve">
      3. Алдағы орта мерзімді кезеңге концессияға беруге ұсынылатын объектілердің бекітілген тізбесі (бұдан әрі - тізбе) негізінде тізбеге енгізілген объектілерді концессияға беру жөнінде конкурс өткізіледі. </w:t>
      </w:r>
    </w:p>
    <w:bookmarkEnd w:id="8"/>
    <w:bookmarkStart w:name="z56" w:id="9"/>
    <w:p>
      <w:pPr>
        <w:spacing w:after="0"/>
        <w:ind w:left="0"/>
        <w:jc w:val="left"/>
      </w:pPr>
      <w:r>
        <w:rPr>
          <w:rFonts w:ascii="Times New Roman"/>
          <w:b/>
          <w:i w:val="false"/>
          <w:color w:val="000000"/>
        </w:rPr>
        <w:t xml:space="preserve"> 
2. Концессионерді таңдау жөніндегі конкурсты өткізу </w:t>
      </w:r>
    </w:p>
    <w:bookmarkEnd w:id="9"/>
    <w:bookmarkStart w:name="z57" w:id="10"/>
    <w:p>
      <w:pPr>
        <w:spacing w:after="0"/>
        <w:ind w:left="0"/>
        <w:jc w:val="both"/>
      </w:pPr>
      <w:r>
        <w:rPr>
          <w:rFonts w:ascii="Times New Roman"/>
          <w:b w:val="false"/>
          <w:i w:val="false"/>
          <w:color w:val="000000"/>
          <w:sz w:val="28"/>
        </w:rPr>
        <w:t xml:space="preserve">
      4. Тізбеге енгізілген объектілер бойынша концессионерді таңдау концессиялық жобалар бойынша ашық конкурс өткізу жолымен жүзеге асырылады. </w:t>
      </w:r>
      <w:r>
        <w:br/>
      </w:r>
      <w:r>
        <w:rPr>
          <w:rFonts w:ascii="Times New Roman"/>
          <w:b w:val="false"/>
          <w:i w:val="false"/>
          <w:color w:val="000000"/>
          <w:sz w:val="28"/>
        </w:rPr>
        <w:t>
</w:t>
      </w:r>
      <w:r>
        <w:rPr>
          <w:rFonts w:ascii="Times New Roman"/>
          <w:b w:val="false"/>
          <w:i w:val="false"/>
          <w:color w:val="000000"/>
          <w:sz w:val="28"/>
        </w:rPr>
        <w:t xml:space="preserve">
      5. Мыналар конкурсты ұйымдастырушы болып табылады: </w:t>
      </w:r>
      <w:r>
        <w:br/>
      </w:r>
      <w:r>
        <w:rPr>
          <w:rFonts w:ascii="Times New Roman"/>
          <w:b w:val="false"/>
          <w:i w:val="false"/>
          <w:color w:val="000000"/>
          <w:sz w:val="28"/>
        </w:rPr>
        <w:t>
</w:t>
      </w:r>
      <w:r>
        <w:rPr>
          <w:rFonts w:ascii="Times New Roman"/>
          <w:b w:val="false"/>
          <w:i w:val="false"/>
          <w:color w:val="000000"/>
          <w:sz w:val="28"/>
        </w:rPr>
        <w:t xml:space="preserve">
      1) республикалық меншікке жататын және Заңның </w:t>
      </w:r>
      <w:r>
        <w:rPr>
          <w:rFonts w:ascii="Times New Roman"/>
          <w:b w:val="false"/>
          <w:i w:val="false"/>
          <w:color w:val="000000"/>
          <w:sz w:val="28"/>
        </w:rPr>
        <w:t xml:space="preserve">16-бабының </w:t>
      </w:r>
      <w:r>
        <w:rPr>
          <w:rFonts w:ascii="Times New Roman"/>
          <w:b w:val="false"/>
          <w:i w:val="false"/>
          <w:color w:val="000000"/>
          <w:sz w:val="28"/>
        </w:rPr>
        <w:t xml:space="preserve">2-тармағында көзделген концессиялық объектілерге қатысты - тиісті саланың уәкілетті мемлекеттік органы; </w:t>
      </w:r>
      <w:r>
        <w:br/>
      </w:r>
      <w:r>
        <w:rPr>
          <w:rFonts w:ascii="Times New Roman"/>
          <w:b w:val="false"/>
          <w:i w:val="false"/>
          <w:color w:val="000000"/>
          <w:sz w:val="28"/>
        </w:rPr>
        <w:t>
</w:t>
      </w:r>
      <w:r>
        <w:rPr>
          <w:rFonts w:ascii="Times New Roman"/>
          <w:b w:val="false"/>
          <w:i w:val="false"/>
          <w:color w:val="000000"/>
          <w:sz w:val="28"/>
        </w:rPr>
        <w:t xml:space="preserve">
      2) коммуналдық меншікке жататын және тізбеде көзделген концессиялық объектілерге қатысты - облыстың (республикалық маңызы бар қаланың, астананың) жергілікті атқарушы органы. </w:t>
      </w:r>
      <w:r>
        <w:br/>
      </w:r>
      <w:r>
        <w:rPr>
          <w:rFonts w:ascii="Times New Roman"/>
          <w:b w:val="false"/>
          <w:i w:val="false"/>
          <w:color w:val="000000"/>
          <w:sz w:val="28"/>
        </w:rPr>
        <w:t>
</w:t>
      </w:r>
      <w:r>
        <w:rPr>
          <w:rFonts w:ascii="Times New Roman"/>
          <w:b w:val="false"/>
          <w:i w:val="false"/>
          <w:color w:val="000000"/>
          <w:sz w:val="28"/>
        </w:rPr>
        <w:t xml:space="preserve">
      6. Конкурстық құжаттаманың мазмұны және оны әлеуметтік концессионерлерге беру шарттары, сондай-ақ әлеуетті концессионерлерге қойылатын біліктілік талаптары Заңның </w:t>
      </w:r>
      <w:r>
        <w:rPr>
          <w:rFonts w:ascii="Times New Roman"/>
          <w:b w:val="false"/>
          <w:i w:val="false"/>
          <w:color w:val="000000"/>
          <w:sz w:val="28"/>
        </w:rPr>
        <w:t xml:space="preserve">17 және </w:t>
      </w:r>
      <w:r>
        <w:rPr>
          <w:rFonts w:ascii="Times New Roman"/>
          <w:b w:val="false"/>
          <w:i w:val="false"/>
          <w:color w:val="000000"/>
          <w:sz w:val="28"/>
        </w:rPr>
        <w:t xml:space="preserve">18-баптарына </w:t>
      </w:r>
      <w:r>
        <w:rPr>
          <w:rFonts w:ascii="Times New Roman"/>
          <w:b w:val="false"/>
          <w:i w:val="false"/>
          <w:color w:val="000000"/>
          <w:sz w:val="28"/>
        </w:rPr>
        <w:t xml:space="preserve">сәйкес айқындалады. </w:t>
      </w:r>
      <w:r>
        <w:br/>
      </w:r>
      <w:r>
        <w:rPr>
          <w:rFonts w:ascii="Times New Roman"/>
          <w:b w:val="false"/>
          <w:i w:val="false"/>
          <w:color w:val="000000"/>
          <w:sz w:val="28"/>
        </w:rPr>
        <w:t>
</w:t>
      </w:r>
      <w:r>
        <w:rPr>
          <w:rFonts w:ascii="Times New Roman"/>
          <w:b w:val="false"/>
          <w:i w:val="false"/>
          <w:color w:val="000000"/>
          <w:sz w:val="28"/>
        </w:rPr>
        <w:t xml:space="preserve">
      7. Тиісті саланың уәкілетті мемлекеттік органдары қажет болған жағдайда Қазақстан Республикасының Үкіметі айқындайтын тәртіппен концессиялық жобаларды консультациялық сүйемелдеу үшін тәуелсіз сарапшылар тартуы мүмкін. </w:t>
      </w:r>
      <w:r>
        <w:rPr>
          <w:rFonts w:ascii="Times New Roman"/>
          <w:b w:val="false"/>
          <w:i w:val="false"/>
          <w:color w:val="000000"/>
          <w:sz w:val="28"/>
        </w:rPr>
        <w:t xml:space="preserve">Z060167 </w:t>
      </w:r>
      <w:r>
        <w:br/>
      </w:r>
      <w:r>
        <w:rPr>
          <w:rFonts w:ascii="Times New Roman"/>
          <w:b w:val="false"/>
          <w:i w:val="false"/>
          <w:color w:val="000000"/>
          <w:sz w:val="28"/>
        </w:rPr>
        <w:t>
</w:t>
      </w:r>
      <w:r>
        <w:rPr>
          <w:rFonts w:ascii="Times New Roman"/>
          <w:b w:val="false"/>
          <w:i w:val="false"/>
          <w:color w:val="000000"/>
          <w:sz w:val="28"/>
        </w:rPr>
        <w:t xml:space="preserve">
      8. Конкурсты ұйымдастырушы Заңның </w:t>
      </w:r>
      <w:r>
        <w:rPr>
          <w:rFonts w:ascii="Times New Roman"/>
          <w:b w:val="false"/>
          <w:i w:val="false"/>
          <w:color w:val="000000"/>
          <w:sz w:val="28"/>
        </w:rPr>
        <w:t xml:space="preserve">9-бабының </w:t>
      </w:r>
      <w:r>
        <w:rPr>
          <w:rFonts w:ascii="Times New Roman"/>
          <w:b w:val="false"/>
          <w:i w:val="false"/>
          <w:color w:val="000000"/>
          <w:sz w:val="28"/>
        </w:rPr>
        <w:t xml:space="preserve">3) тармақшасында көзделген жағдайларда экономикалық жоспарлау жөніндегі уәкілетті мемлекеттік органмен және Заңның </w:t>
      </w:r>
      <w:r>
        <w:rPr>
          <w:rFonts w:ascii="Times New Roman"/>
          <w:b w:val="false"/>
          <w:i w:val="false"/>
          <w:color w:val="000000"/>
          <w:sz w:val="28"/>
        </w:rPr>
        <w:t xml:space="preserve">10-бабының </w:t>
      </w:r>
      <w:r>
        <w:rPr>
          <w:rFonts w:ascii="Times New Roman"/>
          <w:b w:val="false"/>
          <w:i w:val="false"/>
          <w:color w:val="000000"/>
          <w:sz w:val="28"/>
        </w:rPr>
        <w:t xml:space="preserve">2) тармақшасында көзделген жағдайларда бюджеттің атқарылуы жөніндегі уәкілетті мемлекеттік органмен келісуге конкурстық құжаттаманы ұсынады. </w:t>
      </w:r>
      <w:r>
        <w:br/>
      </w:r>
      <w:r>
        <w:rPr>
          <w:rFonts w:ascii="Times New Roman"/>
          <w:b w:val="false"/>
          <w:i w:val="false"/>
          <w:color w:val="000000"/>
          <w:sz w:val="28"/>
        </w:rPr>
        <w:t>
</w:t>
      </w:r>
      <w:r>
        <w:rPr>
          <w:rFonts w:ascii="Times New Roman"/>
          <w:b w:val="false"/>
          <w:i w:val="false"/>
          <w:color w:val="000000"/>
          <w:sz w:val="28"/>
        </w:rPr>
        <w:t xml:space="preserve">
      9. Конкурстық құжаттамаға сараптама жасау үшін экономикалық жоспарлау жөніндегі уәкілетті мемлекеттік орган концессия мәселелері жөніндегі мамандандырылған ұйымды тартады. </w:t>
      </w:r>
      <w:r>
        <w:br/>
      </w:r>
      <w:r>
        <w:rPr>
          <w:rFonts w:ascii="Times New Roman"/>
          <w:b w:val="false"/>
          <w:i w:val="false"/>
          <w:color w:val="000000"/>
          <w:sz w:val="28"/>
        </w:rPr>
        <w:t>
</w:t>
      </w:r>
      <w:r>
        <w:rPr>
          <w:rFonts w:ascii="Times New Roman"/>
          <w:b w:val="false"/>
          <w:i w:val="false"/>
          <w:color w:val="000000"/>
          <w:sz w:val="28"/>
        </w:rPr>
        <w:t xml:space="preserve">
      Конкурстық құжаттамаға сараптама оны берген күннен бастап он жұмыс күні ішінде жүргізіледі. </w:t>
      </w:r>
      <w:r>
        <w:br/>
      </w:r>
      <w:r>
        <w:rPr>
          <w:rFonts w:ascii="Times New Roman"/>
          <w:b w:val="false"/>
          <w:i w:val="false"/>
          <w:color w:val="000000"/>
          <w:sz w:val="28"/>
        </w:rPr>
        <w:t>
</w:t>
      </w:r>
      <w:r>
        <w:rPr>
          <w:rFonts w:ascii="Times New Roman"/>
          <w:b w:val="false"/>
          <w:i w:val="false"/>
          <w:color w:val="000000"/>
          <w:sz w:val="28"/>
        </w:rPr>
        <w:t xml:space="preserve">
      10. Конкурстық құжаттаманы конкурсты ұйымдастырушы бекітеді. </w:t>
      </w:r>
      <w:r>
        <w:br/>
      </w:r>
      <w:r>
        <w:rPr>
          <w:rFonts w:ascii="Times New Roman"/>
          <w:b w:val="false"/>
          <w:i w:val="false"/>
          <w:color w:val="000000"/>
          <w:sz w:val="28"/>
        </w:rPr>
        <w:t>
</w:t>
      </w:r>
      <w:r>
        <w:rPr>
          <w:rFonts w:ascii="Times New Roman"/>
          <w:b w:val="false"/>
          <w:i w:val="false"/>
          <w:color w:val="000000"/>
          <w:sz w:val="28"/>
        </w:rPr>
        <w:t xml:space="preserve">
      11. Қазақстан Республикасының бүкіл аумағына таралатын мерзімді баспасөз басылымдарында конкурсты өткізу туралы ақпаратты жариялау міндетті болып табылады және Заңның </w:t>
      </w:r>
      <w:r>
        <w:rPr>
          <w:rFonts w:ascii="Times New Roman"/>
          <w:b w:val="false"/>
          <w:i w:val="false"/>
          <w:color w:val="000000"/>
          <w:sz w:val="28"/>
        </w:rPr>
        <w:t xml:space="preserve">19-бабының </w:t>
      </w:r>
      <w:r>
        <w:rPr>
          <w:rFonts w:ascii="Times New Roman"/>
          <w:b w:val="false"/>
          <w:i w:val="false"/>
          <w:color w:val="000000"/>
          <w:sz w:val="28"/>
        </w:rPr>
        <w:t xml:space="preserve">3-тармағында көрсетілген талаптарға сәйкес жүзеге асырылады. </w:t>
      </w:r>
      <w:r>
        <w:br/>
      </w:r>
      <w:r>
        <w:rPr>
          <w:rFonts w:ascii="Times New Roman"/>
          <w:b w:val="false"/>
          <w:i w:val="false"/>
          <w:color w:val="000000"/>
          <w:sz w:val="28"/>
        </w:rPr>
        <w:t>
</w:t>
      </w:r>
      <w:r>
        <w:rPr>
          <w:rFonts w:ascii="Times New Roman"/>
          <w:b w:val="false"/>
          <w:i w:val="false"/>
          <w:color w:val="000000"/>
          <w:sz w:val="28"/>
        </w:rPr>
        <w:t xml:space="preserve">
      12. Конкурсты ұйымдастырушы ұсынылған конкурстық құжаттама үшін конкурстық құжаттаманы көшіруге кеткен нақты шығындардан аспайтын ақы алуы мүмкін. </w:t>
      </w:r>
      <w:r>
        <w:br/>
      </w:r>
      <w:r>
        <w:rPr>
          <w:rFonts w:ascii="Times New Roman"/>
          <w:b w:val="false"/>
          <w:i w:val="false"/>
          <w:color w:val="000000"/>
          <w:sz w:val="28"/>
        </w:rPr>
        <w:t>
</w:t>
      </w:r>
      <w:r>
        <w:rPr>
          <w:rFonts w:ascii="Times New Roman"/>
          <w:b w:val="false"/>
          <w:i w:val="false"/>
          <w:color w:val="000000"/>
          <w:sz w:val="28"/>
        </w:rPr>
        <w:t xml:space="preserve">
      13. Ықтимал концессионер конкурстық өтінімдерді ұсынудың түпкілікті мерзімі аяқталғанға дейін отыз күнтізбелік күннен кешіктірмей конкурстық құжаттаманың ережелерін түсіндіру туралы сұрау салумен жүгіне алады. Конкурсты ұйымдастырушы сұрау салу тіркелген сәттен бастап үш күн мерзімде сұрау салудың кімнен түскенін көрсетпей-ақ, оған жауап береді, конкурсты ұйымдастырушы конкурстық құжаттаманы ұсынған барлық әлеуетті концессионерлерге осындай түсіндіруді хабарлайды. </w:t>
      </w:r>
      <w:r>
        <w:br/>
      </w:r>
      <w:r>
        <w:rPr>
          <w:rFonts w:ascii="Times New Roman"/>
          <w:b w:val="false"/>
          <w:i w:val="false"/>
          <w:color w:val="000000"/>
          <w:sz w:val="28"/>
        </w:rPr>
        <w:t>
</w:t>
      </w:r>
      <w:r>
        <w:rPr>
          <w:rFonts w:ascii="Times New Roman"/>
          <w:b w:val="false"/>
          <w:i w:val="false"/>
          <w:color w:val="000000"/>
          <w:sz w:val="28"/>
        </w:rPr>
        <w:t xml:space="preserve">
      14. Конкурсты қайта өткізген кезде әлеуетті концессионер конкурстық өтінімдерді ұсынудың түпкілікті мерзімі аяқталғанға дейін он бес күнтізбелік күннен кешіктірмей, конкурстық құжаттама ережелерін түсіндіру туралы сұрау салумен жүгіне алады. </w:t>
      </w:r>
      <w:r>
        <w:br/>
      </w:r>
      <w:r>
        <w:rPr>
          <w:rFonts w:ascii="Times New Roman"/>
          <w:b w:val="false"/>
          <w:i w:val="false"/>
          <w:color w:val="000000"/>
          <w:sz w:val="28"/>
        </w:rPr>
        <w:t>
</w:t>
      </w:r>
      <w:r>
        <w:rPr>
          <w:rFonts w:ascii="Times New Roman"/>
          <w:b w:val="false"/>
          <w:i w:val="false"/>
          <w:color w:val="000000"/>
          <w:sz w:val="28"/>
        </w:rPr>
        <w:t xml:space="preserve">
      15. Конкурсты ұйымдастырушы конкурстық өтінімдерді ұсынудың түпкілікті мерзімі аяқталғанға дейін жиырма күнтізбелік күннен кешіктірмей, өз еркімен немесе әлеуетті концессионердің сұранысына жауап ретінде хаттама ресімдеу жолымен, ал конкурсты қайта өткізген кезде - он күнтізбелік күннен аспайтын мерзімде конкурстық құжаттамаға өзгерістер енгізе алады. </w:t>
      </w:r>
      <w:r>
        <w:br/>
      </w:r>
      <w:r>
        <w:rPr>
          <w:rFonts w:ascii="Times New Roman"/>
          <w:b w:val="false"/>
          <w:i w:val="false"/>
          <w:color w:val="000000"/>
          <w:sz w:val="28"/>
        </w:rPr>
        <w:t>
</w:t>
      </w:r>
      <w:r>
        <w:rPr>
          <w:rFonts w:ascii="Times New Roman"/>
          <w:b w:val="false"/>
          <w:i w:val="false"/>
          <w:color w:val="000000"/>
          <w:sz w:val="28"/>
        </w:rPr>
        <w:t xml:space="preserve">
      Енгізілген өзгерістердің міндетті күші болады және олар туралы конкурсты ұйымдастырушы конкурстық құжаттама жіберген барлық әлеуетті концессионерлерге тез арада хабар жіберіледі. Бұл ретте конкурстық өтінімдерді тапсырудың түпкілікті мерзімін конкурсты ұйымдастырушы әлеуетті концессионерлер бұл өзгерістерді конкурстық өтінімдерде ескеруі үшін кемінде отыз күнтізбелік күн мерзімге, ал конкурсты қайта өткізген кезде - кемінде он бес күнтізбелік күн мерзімге ұзартады. </w:t>
      </w:r>
      <w:r>
        <w:br/>
      </w:r>
      <w:r>
        <w:rPr>
          <w:rFonts w:ascii="Times New Roman"/>
          <w:b w:val="false"/>
          <w:i w:val="false"/>
          <w:color w:val="000000"/>
          <w:sz w:val="28"/>
        </w:rPr>
        <w:t>
</w:t>
      </w:r>
      <w:r>
        <w:rPr>
          <w:rFonts w:ascii="Times New Roman"/>
          <w:b w:val="false"/>
          <w:i w:val="false"/>
          <w:color w:val="000000"/>
          <w:sz w:val="28"/>
        </w:rPr>
        <w:t xml:space="preserve">
      16. Конкурсты ұйымдастырушы конкурстық құжаттаманың ережелерін түсіндіру үшін әлеуетті концессионерлермен кездесуді конкурстық құжаттамада көрсетілген белгілі бір орында және уақытқа сәйкес өткізуге құқылы. Бұл ретте конкурсты ұйымдастырушы олардың шығу көзін көрсетпей-ақ, осы кездесу барысында ұсынылған конкурстық құжаттаманы түсіндіру туралы сұрау салуларды, сондай-ақ осы сұрау салуларға жауаптарды қамтитын хаттаманы жасайды. </w:t>
      </w:r>
      <w:r>
        <w:br/>
      </w:r>
      <w:r>
        <w:rPr>
          <w:rFonts w:ascii="Times New Roman"/>
          <w:b w:val="false"/>
          <w:i w:val="false"/>
          <w:color w:val="000000"/>
          <w:sz w:val="28"/>
        </w:rPr>
        <w:t>
</w:t>
      </w:r>
      <w:r>
        <w:rPr>
          <w:rFonts w:ascii="Times New Roman"/>
          <w:b w:val="false"/>
          <w:i w:val="false"/>
          <w:color w:val="000000"/>
          <w:sz w:val="28"/>
        </w:rPr>
        <w:t xml:space="preserve">
      17. Конкурстық өтінімдерді қарау мен іріктеуді: </w:t>
      </w:r>
      <w:r>
        <w:br/>
      </w:r>
      <w:r>
        <w:rPr>
          <w:rFonts w:ascii="Times New Roman"/>
          <w:b w:val="false"/>
          <w:i w:val="false"/>
          <w:color w:val="000000"/>
          <w:sz w:val="28"/>
        </w:rPr>
        <w:t xml:space="preserve">
      республикалық меншікке жататын концессия объектілеріне қатысты - Қазақстан Республикасының Үкіметі; </w:t>
      </w:r>
      <w:r>
        <w:br/>
      </w:r>
      <w:r>
        <w:rPr>
          <w:rFonts w:ascii="Times New Roman"/>
          <w:b w:val="false"/>
          <w:i w:val="false"/>
          <w:color w:val="000000"/>
          <w:sz w:val="28"/>
        </w:rPr>
        <w:t xml:space="preserve">
      тиісті әкімшілік-аумақтық меншіктің коммуналдық меншігіне жататын концессия объектілеріне қатысты - облыстың (республикалық маңызы бар қаланың, астананың) жергілікті атқарушы органы құратын концессия жөніндегі комиссия (бұдан әрі - комиссия) жүзеге асырады. </w:t>
      </w:r>
      <w:r>
        <w:br/>
      </w:r>
      <w:r>
        <w:rPr>
          <w:rFonts w:ascii="Times New Roman"/>
          <w:b w:val="false"/>
          <w:i w:val="false"/>
          <w:color w:val="000000"/>
          <w:sz w:val="28"/>
        </w:rPr>
        <w:t>
</w:t>
      </w:r>
      <w:r>
        <w:rPr>
          <w:rFonts w:ascii="Times New Roman"/>
          <w:b w:val="false"/>
          <w:i w:val="false"/>
          <w:color w:val="000000"/>
          <w:sz w:val="28"/>
        </w:rPr>
        <w:t xml:space="preserve">
      18. Тиісті конкурсты ұйымдастырушы комиссияның жұмыс органы болып табылады. </w:t>
      </w:r>
      <w:r>
        <w:br/>
      </w:r>
      <w:r>
        <w:rPr>
          <w:rFonts w:ascii="Times New Roman"/>
          <w:b w:val="false"/>
          <w:i w:val="false"/>
          <w:color w:val="000000"/>
          <w:sz w:val="28"/>
        </w:rPr>
        <w:t>
</w:t>
      </w:r>
      <w:r>
        <w:rPr>
          <w:rFonts w:ascii="Times New Roman"/>
          <w:b w:val="false"/>
          <w:i w:val="false"/>
          <w:color w:val="000000"/>
          <w:sz w:val="28"/>
        </w:rPr>
        <w:t xml:space="preserve">
      19. Комиссия хатшысы ұйымдастырушыны отырысқа дейін кемінде бес күнтізбелік күннен кешіктірмей комиссия отырысының мерзімі, уақыты мен өтетін орны туралы жазбаша нысанда хабардар етеді. </w:t>
      </w:r>
      <w:r>
        <w:br/>
      </w:r>
      <w:r>
        <w:rPr>
          <w:rFonts w:ascii="Times New Roman"/>
          <w:b w:val="false"/>
          <w:i w:val="false"/>
          <w:color w:val="000000"/>
          <w:sz w:val="28"/>
        </w:rPr>
        <w:t>
</w:t>
      </w:r>
      <w:r>
        <w:rPr>
          <w:rFonts w:ascii="Times New Roman"/>
          <w:b w:val="false"/>
          <w:i w:val="false"/>
          <w:color w:val="000000"/>
          <w:sz w:val="28"/>
        </w:rPr>
        <w:t xml:space="preserve">
      20. Комиссия конкурстық өтінімдері бар конверттерді конкурстық құжаттамада көрсетілген мерзімде, уақытта және орында ашады. </w:t>
      </w:r>
      <w:r>
        <w:br/>
      </w:r>
      <w:r>
        <w:rPr>
          <w:rFonts w:ascii="Times New Roman"/>
          <w:b w:val="false"/>
          <w:i w:val="false"/>
          <w:color w:val="000000"/>
          <w:sz w:val="28"/>
        </w:rPr>
        <w:t>
</w:t>
      </w:r>
      <w:r>
        <w:rPr>
          <w:rFonts w:ascii="Times New Roman"/>
          <w:b w:val="false"/>
          <w:i w:val="false"/>
          <w:color w:val="000000"/>
          <w:sz w:val="28"/>
        </w:rPr>
        <w:t xml:space="preserve">
      21. Экономикалық жоспарлау жөніндегі уәкілетті мемлекеттік орган концессионерді таңдау жөніндегі конкурсты өткізген кезде конкурсқа қатысушылар ұсынған концессиялық жобаларға талдау мен сараптама жасау үшін концессия мәселелері бойынша мамандандырылған ұйымды тартады. </w:t>
      </w:r>
      <w:r>
        <w:br/>
      </w:r>
      <w:r>
        <w:rPr>
          <w:rFonts w:ascii="Times New Roman"/>
          <w:b w:val="false"/>
          <w:i w:val="false"/>
          <w:color w:val="000000"/>
          <w:sz w:val="28"/>
        </w:rPr>
        <w:t>
</w:t>
      </w:r>
      <w:r>
        <w:rPr>
          <w:rFonts w:ascii="Times New Roman"/>
          <w:b w:val="false"/>
          <w:i w:val="false"/>
          <w:color w:val="000000"/>
          <w:sz w:val="28"/>
        </w:rPr>
        <w:t xml:space="preserve">
      22. Концессия мәселелері бойынша мамандандырылған ұйым концессионерді таңдау жөніндегі конкурсты өткізген кезде конкурсқа қатысушылар ұсынған концессиялық жобалар тапсырылған күннен бастап қырық бес жұмыс күні ішінде оларға талдау мен сараптама жүргізеді. </w:t>
      </w:r>
      <w:r>
        <w:br/>
      </w:r>
      <w:r>
        <w:rPr>
          <w:rFonts w:ascii="Times New Roman"/>
          <w:b w:val="false"/>
          <w:i w:val="false"/>
          <w:color w:val="000000"/>
          <w:sz w:val="28"/>
        </w:rPr>
        <w:t>
</w:t>
      </w:r>
      <w:r>
        <w:rPr>
          <w:rFonts w:ascii="Times New Roman"/>
          <w:b w:val="false"/>
          <w:i w:val="false"/>
          <w:color w:val="000000"/>
          <w:sz w:val="28"/>
        </w:rPr>
        <w:t xml:space="preserve">
      23. Конкурстық құжаттамада көрсетілген оларды ұсынудың түпкілікті мерзімі өткеннен кейін түскен конкурсқа қатысуға арналған өтінімі бар конвертті не конкурсқа қатысуға өтінімнің құрамдас бөлігі болып табылатын құжаттарды және (немесе) материалдарды ұсынуға жол берілмейді. </w:t>
      </w:r>
      <w:r>
        <w:br/>
      </w:r>
      <w:r>
        <w:rPr>
          <w:rFonts w:ascii="Times New Roman"/>
          <w:b w:val="false"/>
          <w:i w:val="false"/>
          <w:color w:val="000000"/>
          <w:sz w:val="28"/>
        </w:rPr>
        <w:t>
</w:t>
      </w:r>
      <w:r>
        <w:rPr>
          <w:rFonts w:ascii="Times New Roman"/>
          <w:b w:val="false"/>
          <w:i w:val="false"/>
          <w:color w:val="000000"/>
          <w:sz w:val="28"/>
        </w:rPr>
        <w:t xml:space="preserve">
      24. Егер белгіленген мерзімде конкурсты ұйымдастырушыға конкурстық өтінімдер келіп түспесе не конкурсқа қатысуға бір өтінім келіп түскен болса, онда осы концессия объектісі бойынша үшінші және одан кейінгі конкурстарды қоспағанда, конкурс өткізілмеген болып есептеледі. </w:t>
      </w:r>
      <w:r>
        <w:br/>
      </w:r>
      <w:r>
        <w:rPr>
          <w:rFonts w:ascii="Times New Roman"/>
          <w:b w:val="false"/>
          <w:i w:val="false"/>
          <w:color w:val="000000"/>
          <w:sz w:val="28"/>
        </w:rPr>
        <w:t>
</w:t>
      </w:r>
      <w:r>
        <w:rPr>
          <w:rFonts w:ascii="Times New Roman"/>
          <w:b w:val="false"/>
          <w:i w:val="false"/>
          <w:color w:val="000000"/>
          <w:sz w:val="28"/>
        </w:rPr>
        <w:t xml:space="preserve">
      25. Егер конкурс үшінші рет өткізілсе және конкурсқа қатысуға бір ғана конкурстық өтінім ұсынылса, комиссия осы өтінімде берілген концессиялық жобаны оның іске асырылу мүмкіндігі тұрғысынан қарайды. </w:t>
      </w:r>
      <w:r>
        <w:br/>
      </w:r>
      <w:r>
        <w:rPr>
          <w:rFonts w:ascii="Times New Roman"/>
          <w:b w:val="false"/>
          <w:i w:val="false"/>
          <w:color w:val="000000"/>
          <w:sz w:val="28"/>
        </w:rPr>
        <w:t>
</w:t>
      </w:r>
      <w:r>
        <w:rPr>
          <w:rFonts w:ascii="Times New Roman"/>
          <w:b w:val="false"/>
          <w:i w:val="false"/>
          <w:color w:val="000000"/>
          <w:sz w:val="28"/>
        </w:rPr>
        <w:t xml:space="preserve">
      26. Қарау қорытындылары бойынша конкурсқа қатысуға арналған өтінімдері бар конверттерді ашу хаттамасы жасалады, оған комиссия мүшелері, конкурсқа қатысушылар, сондай-ақ комиссия хатшысы қол қояды. </w:t>
      </w:r>
      <w:r>
        <w:br/>
      </w:r>
      <w:r>
        <w:rPr>
          <w:rFonts w:ascii="Times New Roman"/>
          <w:b w:val="false"/>
          <w:i w:val="false"/>
          <w:color w:val="000000"/>
          <w:sz w:val="28"/>
        </w:rPr>
        <w:t>
</w:t>
      </w:r>
      <w:r>
        <w:rPr>
          <w:rFonts w:ascii="Times New Roman"/>
          <w:b w:val="false"/>
          <w:i w:val="false"/>
          <w:color w:val="000000"/>
          <w:sz w:val="28"/>
        </w:rPr>
        <w:t xml:space="preserve">
      27. Концессиялық жобасы Қазақстан Республикасының Үкіметі </w:t>
      </w:r>
      <w:r>
        <w:rPr>
          <w:rFonts w:ascii="Times New Roman"/>
          <w:b w:val="false"/>
          <w:i w:val="false"/>
          <w:color w:val="000000"/>
          <w:sz w:val="28"/>
        </w:rPr>
        <w:t xml:space="preserve">белгілейтін </w:t>
      </w:r>
      <w:r>
        <w:rPr>
          <w:rFonts w:ascii="Times New Roman"/>
          <w:b w:val="false"/>
          <w:i w:val="false"/>
          <w:color w:val="000000"/>
          <w:sz w:val="28"/>
        </w:rPr>
        <w:t xml:space="preserve">жобаларға қойылатын өлшемдердің негізінде үздік деп танылған конкурсқа қатысушымен комиссия концессиялық жоба мен концессия шарттары талаптарын нақтылау жөнінде келіссөздер жүргізеді. </w:t>
      </w:r>
      <w:r>
        <w:br/>
      </w:r>
      <w:r>
        <w:rPr>
          <w:rFonts w:ascii="Times New Roman"/>
          <w:b w:val="false"/>
          <w:i w:val="false"/>
          <w:color w:val="000000"/>
          <w:sz w:val="28"/>
        </w:rPr>
        <w:t>
</w:t>
      </w:r>
      <w:r>
        <w:rPr>
          <w:rFonts w:ascii="Times New Roman"/>
          <w:b w:val="false"/>
          <w:i w:val="false"/>
          <w:color w:val="000000"/>
          <w:sz w:val="28"/>
        </w:rPr>
        <w:t xml:space="preserve">
      28. Келіссөздер дайындау шеңберінде концессиялық жоба және концессия шарты бойынша ескертулер мен ұсыныстарды комиссия өтініш иесіне жазбаша нысанда концессияның осы нысаны бойынша комиссияның келесі отырысы өткізілетін күнге дейін отыз күнтізбелік күннен кешіктірмей жіберуі тиіс. </w:t>
      </w:r>
      <w:r>
        <w:br/>
      </w:r>
      <w:r>
        <w:rPr>
          <w:rFonts w:ascii="Times New Roman"/>
          <w:b w:val="false"/>
          <w:i w:val="false"/>
          <w:color w:val="000000"/>
          <w:sz w:val="28"/>
        </w:rPr>
        <w:t>
</w:t>
      </w:r>
      <w:r>
        <w:rPr>
          <w:rFonts w:ascii="Times New Roman"/>
          <w:b w:val="false"/>
          <w:i w:val="false"/>
          <w:color w:val="000000"/>
          <w:sz w:val="28"/>
        </w:rPr>
        <w:t xml:space="preserve">
      29. Келіссөздер жүргізудің қорытындылары бойынша оның нәтижелері туралы коммиссияның тиісті шешімі қабылданады. </w:t>
      </w:r>
      <w:r>
        <w:br/>
      </w:r>
      <w:r>
        <w:rPr>
          <w:rFonts w:ascii="Times New Roman"/>
          <w:b w:val="false"/>
          <w:i w:val="false"/>
          <w:color w:val="000000"/>
          <w:sz w:val="28"/>
        </w:rPr>
        <w:t xml:space="preserve">
      Келіссөздер барысында конкурстың шарттарына, сондай-ақ концессиялық жобаның бастапқы өлшемдері мен сипаттамасына өзгерістер енгізуге жол берілмейді. </w:t>
      </w:r>
      <w:r>
        <w:br/>
      </w:r>
      <w:r>
        <w:rPr>
          <w:rFonts w:ascii="Times New Roman"/>
          <w:b w:val="false"/>
          <w:i w:val="false"/>
          <w:color w:val="000000"/>
          <w:sz w:val="28"/>
        </w:rPr>
        <w:t>
</w:t>
      </w:r>
      <w:r>
        <w:rPr>
          <w:rFonts w:ascii="Times New Roman"/>
          <w:b w:val="false"/>
          <w:i w:val="false"/>
          <w:color w:val="000000"/>
          <w:sz w:val="28"/>
        </w:rPr>
        <w:t xml:space="preserve">
      30. Егер концессиялық жобасы үздік деп танылған конкурсқа қатысушы концессиялық жоба мен шарттың талаптарын комиссияның ескертулері мен ұсыныстарына сәйкес талқылаудан және нақтылаудан бас тартқан жағдайда не оның ұсыныстары конкурстың талаптары тұрғысынан қолайсыз болып табылса, онда комиссия осы концессиялық жобаны қарамайды және концессионерді таңдау жөнінде ашық конкурс өткізу жолымен үздік концессиялық жоба қайтадан таңдап алынады. </w:t>
      </w:r>
      <w:r>
        <w:br/>
      </w:r>
      <w:r>
        <w:rPr>
          <w:rFonts w:ascii="Times New Roman"/>
          <w:b w:val="false"/>
          <w:i w:val="false"/>
          <w:color w:val="000000"/>
          <w:sz w:val="28"/>
        </w:rPr>
        <w:t>
</w:t>
      </w:r>
      <w:r>
        <w:rPr>
          <w:rFonts w:ascii="Times New Roman"/>
          <w:b w:val="false"/>
          <w:i w:val="false"/>
          <w:color w:val="000000"/>
          <w:sz w:val="28"/>
        </w:rPr>
        <w:t xml:space="preserve">
      Концессионерді таңдау жөніндегі конкурстың қорытындылары бойынша комиссия шешімімен концессиялық жоба бекітіледі, ал өтінім беруші конкурстың жеңімпазы болып танылады. Комиссия шешімі хаттама түрінде ресімделеді. </w:t>
      </w:r>
      <w:r>
        <w:br/>
      </w:r>
      <w:r>
        <w:rPr>
          <w:rFonts w:ascii="Times New Roman"/>
          <w:b w:val="false"/>
          <w:i w:val="false"/>
          <w:color w:val="000000"/>
          <w:sz w:val="28"/>
        </w:rPr>
        <w:t>
</w:t>
      </w:r>
      <w:r>
        <w:rPr>
          <w:rFonts w:ascii="Times New Roman"/>
          <w:b w:val="false"/>
          <w:i w:val="false"/>
          <w:color w:val="000000"/>
          <w:sz w:val="28"/>
        </w:rPr>
        <w:t xml:space="preserve">
      31. Тиісті саланың уәкілетті мемлекеттік органы немесе облыстардың (республикалық маңызы қаланың, астананың) жергілікті атқарушы органдары шешімге қол қойылған сәттен бастап он жұмыс күні ішінде концессия шартының жобасын экономикалық жоспарлау жөніндегі уәкілетті мемлекеттік органға жібереді. </w:t>
      </w:r>
      <w:r>
        <w:br/>
      </w:r>
      <w:r>
        <w:rPr>
          <w:rFonts w:ascii="Times New Roman"/>
          <w:b w:val="false"/>
          <w:i w:val="false"/>
          <w:color w:val="000000"/>
          <w:sz w:val="28"/>
        </w:rPr>
        <w:t>
</w:t>
      </w:r>
      <w:r>
        <w:rPr>
          <w:rFonts w:ascii="Times New Roman"/>
          <w:b w:val="false"/>
          <w:i w:val="false"/>
          <w:color w:val="000000"/>
          <w:sz w:val="28"/>
        </w:rPr>
        <w:t xml:space="preserve">
      32. Концессия шартының мазмұны Заңның </w:t>
      </w:r>
      <w:r>
        <w:rPr>
          <w:rFonts w:ascii="Times New Roman"/>
          <w:b w:val="false"/>
          <w:i w:val="false"/>
          <w:color w:val="000000"/>
          <w:sz w:val="28"/>
        </w:rPr>
        <w:t xml:space="preserve">21-бабына </w:t>
      </w:r>
      <w:r>
        <w:rPr>
          <w:rFonts w:ascii="Times New Roman"/>
          <w:b w:val="false"/>
          <w:i w:val="false"/>
          <w:color w:val="000000"/>
          <w:sz w:val="28"/>
        </w:rPr>
        <w:t xml:space="preserve">сәйкес айқындалады. </w:t>
      </w:r>
      <w:r>
        <w:br/>
      </w:r>
      <w:r>
        <w:rPr>
          <w:rFonts w:ascii="Times New Roman"/>
          <w:b w:val="false"/>
          <w:i w:val="false"/>
          <w:color w:val="000000"/>
          <w:sz w:val="28"/>
        </w:rPr>
        <w:t>
</w:t>
      </w:r>
      <w:r>
        <w:rPr>
          <w:rFonts w:ascii="Times New Roman"/>
          <w:b w:val="false"/>
          <w:i w:val="false"/>
          <w:color w:val="000000"/>
          <w:sz w:val="28"/>
        </w:rPr>
        <w:t xml:space="preserve">
      33. Экономикалық жоспарлау жөніндегі уәкілетті мемлекеттік орган концессия шартының жобасын сараптау үшін ол ұсынылған күннен бастап он бес жұмыс күні ішінде концессия мәселелері жөніндегі мамандандырылған ұйымды тартады. Концессия шарттарының жобаларына сараптаманы концессия мәселелері жөніндегі мамандандырылған ұйым ұсынылған күннен бастап он бес жұмыс күні ішінде жүргізеді. </w:t>
      </w:r>
      <w:r>
        <w:br/>
      </w:r>
      <w:r>
        <w:rPr>
          <w:rFonts w:ascii="Times New Roman"/>
          <w:b w:val="false"/>
          <w:i w:val="false"/>
          <w:color w:val="000000"/>
          <w:sz w:val="28"/>
        </w:rPr>
        <w:t>
</w:t>
      </w:r>
      <w:r>
        <w:rPr>
          <w:rFonts w:ascii="Times New Roman"/>
          <w:b w:val="false"/>
          <w:i w:val="false"/>
          <w:color w:val="000000"/>
          <w:sz w:val="28"/>
        </w:rPr>
        <w:t xml:space="preserve">
      34. Концессия шартының жобасына концессия мәселелері жөніндегі мамандандырылған ұйым жүргізген сараптаманы алғаннан кейін экономикалық жоспарлау жөніндегі уәкілетті мемлекеттік орган ол ұсынылған сәттен бастап он жұмыс күні ішінде концессия шартының жобасын келіседі не тиісті саланың уәкілетті мемлекеттік органына немесе жергілікті уәкілетті органдарға дәлелді ескертулерді жібереді. </w:t>
      </w:r>
      <w:r>
        <w:br/>
      </w:r>
      <w:r>
        <w:rPr>
          <w:rFonts w:ascii="Times New Roman"/>
          <w:b w:val="false"/>
          <w:i w:val="false"/>
          <w:color w:val="000000"/>
          <w:sz w:val="28"/>
        </w:rPr>
        <w:t>
</w:t>
      </w:r>
      <w:r>
        <w:rPr>
          <w:rFonts w:ascii="Times New Roman"/>
          <w:b w:val="false"/>
          <w:i w:val="false"/>
          <w:color w:val="000000"/>
          <w:sz w:val="28"/>
        </w:rPr>
        <w:t xml:space="preserve">
      35. Концессия шарттарының жобаларын келісу концессия шарты жобасының титулдық парағына оң немесе сол жақ төменгі бұрышына "КЕЛІСІЛДІ" деген белгіні, уәкілеттік органның бірінші басшысының немесе оны алмастыратын тұлғаның қолын, тегін, аты-жөні мен лауазымын, уәкілетті органның елтаңбалық мөрі мен келісу күнін қою арқылы көрініс табады. </w:t>
      </w:r>
      <w:r>
        <w:br/>
      </w:r>
      <w:r>
        <w:rPr>
          <w:rFonts w:ascii="Times New Roman"/>
          <w:b w:val="false"/>
          <w:i w:val="false"/>
          <w:color w:val="000000"/>
          <w:sz w:val="28"/>
        </w:rPr>
        <w:t>
</w:t>
      </w:r>
      <w:r>
        <w:rPr>
          <w:rFonts w:ascii="Times New Roman"/>
          <w:b w:val="false"/>
          <w:i w:val="false"/>
          <w:color w:val="000000"/>
          <w:sz w:val="28"/>
        </w:rPr>
        <w:t xml:space="preserve">
      36. Ескертулер алған кезде конкурсты ұйымдастырушы концессия шартының жобасын пысықтайды және келісу үшін экономикалық жоспарлау жөніндегі уәкілетті мемлекеттік органға оны қайта жібереді. Концессия шартының жобасын қайта қарау мен келісуді экономикалық жоспарлау жөніндегі уәкілетті мемлекеттік орган ол ұсынылған сәттен бастап он жұмыс күні ішінде жүзеге асырады. </w:t>
      </w:r>
      <w:r>
        <w:br/>
      </w:r>
      <w:r>
        <w:rPr>
          <w:rFonts w:ascii="Times New Roman"/>
          <w:b w:val="false"/>
          <w:i w:val="false"/>
          <w:color w:val="000000"/>
          <w:sz w:val="28"/>
        </w:rPr>
        <w:t>
</w:t>
      </w:r>
      <w:r>
        <w:rPr>
          <w:rFonts w:ascii="Times New Roman"/>
          <w:b w:val="false"/>
          <w:i w:val="false"/>
          <w:color w:val="000000"/>
          <w:sz w:val="28"/>
        </w:rPr>
        <w:t xml:space="preserve">
      37. Конкурсты ұйымдастырушы конкурс жеңімпазымен концессия шартын жасасады. </w:t>
      </w:r>
      <w:r>
        <w:br/>
      </w:r>
      <w:r>
        <w:rPr>
          <w:rFonts w:ascii="Times New Roman"/>
          <w:b w:val="false"/>
          <w:i w:val="false"/>
          <w:color w:val="000000"/>
          <w:sz w:val="28"/>
        </w:rPr>
        <w:t>
</w:t>
      </w:r>
      <w:r>
        <w:rPr>
          <w:rFonts w:ascii="Times New Roman"/>
          <w:b w:val="false"/>
          <w:i w:val="false"/>
          <w:color w:val="000000"/>
          <w:sz w:val="28"/>
        </w:rPr>
        <w:t xml:space="preserve">
      38. Концессия шартын жасау мерзімі конкурс қорытындылары шығарылған күннен бастап тоқсан күнтізбелік күннен артық болуы мүмкін емес. </w:t>
      </w:r>
      <w:r>
        <w:br/>
      </w:r>
      <w:r>
        <w:rPr>
          <w:rFonts w:ascii="Times New Roman"/>
          <w:b w:val="false"/>
          <w:i w:val="false"/>
          <w:color w:val="000000"/>
          <w:sz w:val="28"/>
        </w:rPr>
        <w:t>
</w:t>
      </w:r>
      <w:r>
        <w:rPr>
          <w:rFonts w:ascii="Times New Roman"/>
          <w:b w:val="false"/>
          <w:i w:val="false"/>
          <w:color w:val="000000"/>
          <w:sz w:val="28"/>
        </w:rPr>
        <w:t xml:space="preserve">
      39. Мемлекеттік құпияны немесе заңмен қорғалатын өзге де құпияны құрайтын мәліметтерді қоспағанда, концессионерді таңдау жөніндегі конкурстардың нәтижелері туралы мәліметтерді ұйымдастырушы Қазақстан Республикасының бүкіл аумағына таратылатын мерзімді баспа басылымдарында мемлекеттік және орыс тілдерінде жариялайды. </w:t>
      </w:r>
    </w:p>
    <w:bookmarkEnd w:id="10"/>
    <w:bookmarkStart w:name="z98" w:id="11"/>
    <w:p>
      <w:pPr>
        <w:spacing w:after="0"/>
        <w:ind w:left="0"/>
        <w:jc w:val="left"/>
      </w:pPr>
      <w:r>
        <w:rPr>
          <w:rFonts w:ascii="Times New Roman"/>
          <w:b/>
          <w:i w:val="false"/>
          <w:color w:val="000000"/>
        </w:rPr>
        <w:t xml:space="preserve"> 
3. Қорытынды ережелер </w:t>
      </w:r>
    </w:p>
    <w:bookmarkEnd w:id="11"/>
    <w:bookmarkStart w:name="z99" w:id="12"/>
    <w:p>
      <w:pPr>
        <w:spacing w:after="0"/>
        <w:ind w:left="0"/>
        <w:jc w:val="both"/>
      </w:pPr>
      <w:r>
        <w:rPr>
          <w:rFonts w:ascii="Times New Roman"/>
          <w:b w:val="false"/>
          <w:i w:val="false"/>
          <w:color w:val="000000"/>
          <w:sz w:val="28"/>
        </w:rPr>
        <w:t xml:space="preserve">
      40. Ашылған конкурстық өтінімдер әлеуетті концессионерлерге қайтарылмайды. </w:t>
      </w:r>
      <w:r>
        <w:br/>
      </w:r>
      <w:r>
        <w:rPr>
          <w:rFonts w:ascii="Times New Roman"/>
          <w:b w:val="false"/>
          <w:i w:val="false"/>
          <w:color w:val="000000"/>
          <w:sz w:val="28"/>
        </w:rPr>
        <w:t>
</w:t>
      </w:r>
      <w:r>
        <w:rPr>
          <w:rFonts w:ascii="Times New Roman"/>
          <w:b w:val="false"/>
          <w:i w:val="false"/>
          <w:color w:val="000000"/>
          <w:sz w:val="28"/>
        </w:rPr>
        <w:t xml:space="preserve">
      41. Объектілерді концессияға беру бойынша жүргізілген конкурстардың материалдары іс номенклатурасына сәйкес конкурсты ұйымдастырушыда сақталады. </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