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97f7" w14:textId="8019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2001 жылғы 28 қыркүйектегі N 691 және 2007 жылғы 13 тамыздағы N 381 жарлықтарына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қазандағы N 934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2001 жылғы 28 қыркүйектегі N 691 және 2007 жылғы 13 тамыздағы N 381 жарлықтарына өзгерістер енгізу туралы" Қазақстан Республикасының Президенті Жарлығының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Жарлығы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2001 жылғы 28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қыркүйектегі N 691 және 2007 жылғы 13 тамыздағы N 381 жарлықтарына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езгерістер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Тұңғыш Президентінің Мемлекеттік бейбітшілік және прогресс сыйлығының мәселелері" туралы Қазақстан Республикасы Президентінің 2001 жылғы 28 қыркүйектегі N 691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2001 ж., N 32, 421-құжат; 2002 ж., N 44, 436-құжат; 2003 ж., N 45, 487-құжат; 2004 ж., N 21, 266-құжат; N 51, 671-құжат; 2007 ж., N 24, 268-құжат):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Тұңғыш Президентінің Мемлекеттік бейбітшілік және прогресс сыйлығын беру жөніндегі комиссияның дербес құрамына мыналар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Бабақұмаров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Жалбақұлы                Премьер-Министрінің Кеңсесі Басшысының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орынбасары, төрағаның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Мыңбай                       -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      және ақпарат вице-министрі,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Дьяченко      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           Мәжілісі Төрағасының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Қазақстан халқы ассамблеясы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төрағасының орынбасары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Құл-Мұхаммед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   Мәдениет және ақпарат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Бижанов       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Ақан Құсайынұлы                Сенатының Әлеуметтік-мәдени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комитетінің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Жолдасбаева   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Нұрлығайым Шалданқызы          Сенатының Экономикалық және өңірлік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саясат комитетінің төрайымы (келісім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Досқалиев     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Жақсылық Ақмырзаұлы            Мәжілісінің Әлеуметтік-мәдени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комитетінің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Қарин                        - Қазақстан Республикасы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Тынымбайұлы              Әкімшілігі Ішкі саясат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меңгерушісі;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құрамынан А.Ы. Бөрібаев, Л.Н. Бурлаков, А.Д. Досжан, Е.Қ. Ертісбаев, З.Ж. Қадырова, Е.Т. Орынбаев, Қ.С. Органов, С.А. Терещенко шығарылсын;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"Ғылым мен техника, әдебиет пен өнер саласындағы Қазақстан Республикасының мемлекеттік сыйлықтары туралы" Қазақстан Республикасы Президентінің 2007 жылғы 13 тамыздағы N 381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2007 ж., N 27, 310-құжат):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Әдебиет пен өнер саласындағы Қазақстан Республикасының Мемлекеттік сыйлығын беру жөніндегі комиссияның құрамына мыналар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Құл-Мұхаммед                 -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      және ақпарат министрі, төрағаның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Мыңбай                       -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      және ақпарат вице-министрі, хатшы;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құрамынан Т. Әбдірашев, А.Ы. Бөрібаев, Е.Қ. Ертісбаев, Б. Мұқай шығарылсын;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Ғылым мен техника саласындағы Қазақстан Республикасының Мемлекеттік сыйлығын беру жөніндегі комиссияның құрамына мыналар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Әбдірайымов                  - Л.Н. Гумилев атындағы Еуразия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Жарылқасымұлы         университетінің ректоры, 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ғылымдарының докторы, профессор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Оңғарбаев                    - Қазақстан Республикасы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Еркін Әнуарұлы                 ғылым министрлігі Ғылым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төрағасы, заң ғылымдарының докторы,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профессор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   және сауда министрі, физика-математика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ғылымдарының докторы, профессор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"Қуанғанов                   -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         ғылым вице-министрі,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Досқалиев                    - Қазақ мемлекеттік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Жақсылық Ақмырзаұлы            академиясының ректоры, медицина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ғылымдарының докторы,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Досымов                      - Жер туралы ғылым, металлургия және 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Құсман Досымұлы                байыту орталығы Д.В. Сокольский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атындағы Органикалық катализ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электрохимия институтының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химия ғылымдарының докторы, профессор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Дүйсенбеков                  - Жер ресурстары және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Зайролла Дүйсенбекұлы          мемлекеттік ғылыми-өндірістік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орталығының бас директоры,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академиясының академигі,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шаруашылығы ғылымдарының докторы,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профессор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Жұмағұлов  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  инженерлік академиясының президенті,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техника ғылымдарының докторы,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профессор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Молдабеков                   - "Қазғарыш"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Молдабекұлы           акционерлік қоғамының вице-президенті,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Қазақстан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академиясының академигі, 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ғылымдарының докторы,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Пішембаев                    - "Қазақстанның машина жасаушылар одағы"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Құдайбергенұлы          заңды тұлғалар бірлестігі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басқармасының төрағасы,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ғылымдарының докторы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 Сұлтанұлы               Сенатының Әлеуметтік-мәдени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комитетінің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Шоманов                      - Қайта өңдеуші және тағам өнеркәсібі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Үрішбай Шоманұлы               ғылыми-өндірістік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директорының орынбасары,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академиясының академигі, 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ғылымдарының докторы,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"Қуанғанов                   - Қазақстан Республикасы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         ғылым министрлігінің жауапты хатшысы,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Досқалиев     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Жақсылық Акмырзаұлы            Мәжілісінің Әлеуметтік-мәдени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комитетінің төрағасы, медицина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ғылымдарының докторы,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Досымов                      - Д.В.Сокольский атындағы Органикалық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Құсман Досымұлы                катализ және электрохимия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директоры, химия ғылымдарының докторы,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профессор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Дүйсенбеков                  - Қазақстан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Зайролла Дүйсенбекұлы          академиясы Орталық Қазақстан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Ұлттық ғылым академиясының академигі,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ауыл шаруашылығы ғылымдарының докторы,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профессор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Жұмағұлов                    - Әл-Фараби атындағы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  университетінің ректоры, 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ғылымдарының докторы,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Молдабеков                   - Қазақстан Республикасы Ұлттық ғарыш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Молдабекұлы           агенттігі төрағасының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Қазақстан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академиясының академигі, 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ғылымдарының докторы,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Пішембаев     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Құдайбергенұлы          Мәжілісінің депутаты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Сұлтанов      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 Сұлтанұлы               Сенатының Халықаралық қатынастар,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қорғаныс және қауіпсіздік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Шоманов                      - "Қазагроинновация" акционерлік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Үрішбай Шоманұлы               Тағам өнеркәсібі институтының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ғылыми қызметкері, Республика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 академиясының академигі, 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ғылымдарының докторы,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құрамынан С.Ә.Әбдіманапов, В.Э. Березин, Ғ.І. Оразбақов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 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