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8ab5" w14:textId="2448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30 қыркүйектегі N 969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14 қазандағы N 942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көлеңкелі экономиканың мөлшерін қысқарту жөніндегі экономикалық саясат пен ұйымдастыру шараларының 2005 - 2010 жылдарға арналған негізгі бағыттары" бағдарламасы туралы" Қазақстан Республикасы Үкіметінің 2005 жылғы 30 қыркүйектегі N 969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36, 502-құжат)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"Қазақстан Республикасында көлеңкелі экономиканың мөлшерін қысқарту жөніндегі экономикалық саясат пен ұйымдастыру шараларының 2005-2010 жылдарға арналған негізгі бағыттары"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көлеңкелі экономиканың мөлшерін қысқарту жөніндегі экономикалық саясат пен ұйымдастыру шараларының 2005 - 2010 жылдарға арналған негізгі бағыттарының бағдарламасын іске асыру жөніндегі іс-шаралар жоспары" деген 10-бөлімде: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