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9f93" w14:textId="3ae9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Концессиялық жобалар бойынша инвестициялық шығындар өтемақысын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15 қазандағы N 944 Қаулысы. Күші жойылды - ҚР Үкіметінің 2009 жылғы 26 ақпандағы N 220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 58-бабына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Концессиялық жобалар бойынша инвестициялық шығындар өтемақысын беру ережесі бекітілсін.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15 қазандағы
</w:t>
      </w:r>
      <w:r>
        <w:br/>
      </w:r>
      <w:r>
        <w:rPr>
          <w:rFonts w:ascii="Times New Roman"/>
          <w:b w:val="false"/>
          <w:i w:val="false"/>
          <w:color w:val="000000"/>
          <w:sz w:val="28"/>
        </w:rPr>
        <w:t>
N 944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жобалар бойынша инвестициялық шығындар өтемақысын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Концессиялық жобалар бойынша инвестициялық шығындар өтемақысын беру ережесі Қазақстан Республикасы Бюджет кодексінің 58-бабының 
</w:t>
      </w:r>
      <w:r>
        <w:rPr>
          <w:rFonts w:ascii="Times New Roman"/>
          <w:b w:val="false"/>
          <w:i w:val="false"/>
          <w:color w:val="000000"/>
          <w:sz w:val="28"/>
        </w:rPr>
        <w:t xml:space="preserve"> 15-3) тармақшасына </w:t>
      </w:r>
      <w:r>
        <w:rPr>
          <w:rFonts w:ascii="Times New Roman"/>
          <w:b w:val="false"/>
          <w:i w:val="false"/>
          <w:color w:val="000000"/>
          <w:sz w:val="28"/>
        </w:rPr>
        <w:t>
 сәйкес әзірленді және концессиялық жобалар бойынша инвестициялық шығындардың өтемақысын беру тәртібін айқындайды.
</w:t>
      </w:r>
      <w:r>
        <w:br/>
      </w:r>
      <w:r>
        <w:rPr>
          <w:rFonts w:ascii="Times New Roman"/>
          <w:b w:val="false"/>
          <w:i w:val="false"/>
          <w:color w:val="000000"/>
          <w:sz w:val="28"/>
        </w:rPr>
        <w:t>
</w:t>
      </w:r>
      <w:r>
        <w:rPr>
          <w:rFonts w:ascii="Times New Roman"/>
          <w:b w:val="false"/>
          <w:i w:val="false"/>
          <w:color w:val="000000"/>
          <w:sz w:val="28"/>
        </w:rPr>
        <w:t>
      2. Концессиялық жоба бойынша инвестициялық шығындар өтемақысы (бұдан әрі - өтемақы) - бұл концессионердің инвестициялық шығындарының белгілі бір көлемін республикалық немесе жергілікті бюджеттен өтеу.
</w:t>
      </w:r>
      <w:r>
        <w:br/>
      </w:r>
      <w:r>
        <w:rPr>
          <w:rFonts w:ascii="Times New Roman"/>
          <w:b w:val="false"/>
          <w:i w:val="false"/>
          <w:color w:val="000000"/>
          <w:sz w:val="28"/>
        </w:rPr>
        <w:t>
</w:t>
      </w:r>
      <w:r>
        <w:rPr>
          <w:rFonts w:ascii="Times New Roman"/>
          <w:b w:val="false"/>
          <w:i w:val="false"/>
          <w:color w:val="000000"/>
          <w:sz w:val="28"/>
        </w:rPr>
        <w:t>
      3. Өтемақы төлемі көзделген концессия шарттары бойынша өзінің қызметін жүзеге асыратын табиғи монополиялар субъектісінің реттеліп көрсетілетін қызметтеріне (тауарларына, жұмыстарына) арналған тарифтерді қалыптастыру табиғи монополиялар саласындағы 
</w:t>
      </w:r>
      <w:r>
        <w:rPr>
          <w:rFonts w:ascii="Times New Roman"/>
          <w:b w:val="false"/>
          <w:i w:val="false"/>
          <w:color w:val="000000"/>
          <w:sz w:val="28"/>
        </w:rPr>
        <w:t xml:space="preserve"> заңнамада </w:t>
      </w:r>
      <w:r>
        <w:rPr>
          <w:rFonts w:ascii="Times New Roman"/>
          <w:b w:val="false"/>
          <w:i w:val="false"/>
          <w:color w:val="000000"/>
          <w:sz w:val="28"/>
        </w:rPr>
        <w:t>
 белгіленген тәртіппен жүргізіледі.
</w:t>
      </w:r>
      <w:r>
        <w:br/>
      </w:r>
      <w:r>
        <w:rPr>
          <w:rFonts w:ascii="Times New Roman"/>
          <w:b w:val="false"/>
          <w:i w:val="false"/>
          <w:color w:val="000000"/>
          <w:sz w:val="28"/>
        </w:rPr>
        <w:t>
</w:t>
      </w:r>
      <w:r>
        <w:rPr>
          <w:rFonts w:ascii="Times New Roman"/>
          <w:b w:val="false"/>
          <w:i w:val="false"/>
          <w:color w:val="000000"/>
          <w:sz w:val="28"/>
        </w:rPr>
        <w:t>
      4. Концессионердің инвестициялық шығындары - концессионердің концессия объектісін құруға (салуға) немесе қайта жаңартуға арналған шығыстары.
</w:t>
      </w:r>
      <w:r>
        <w:br/>
      </w:r>
      <w:r>
        <w:rPr>
          <w:rFonts w:ascii="Times New Roman"/>
          <w:b w:val="false"/>
          <w:i w:val="false"/>
          <w:color w:val="000000"/>
          <w:sz w:val="28"/>
        </w:rPr>
        <w:t>
</w:t>
      </w:r>
      <w:r>
        <w:rPr>
          <w:rFonts w:ascii="Times New Roman"/>
          <w:b w:val="false"/>
          <w:i w:val="false"/>
          <w:color w:val="000000"/>
          <w:sz w:val="28"/>
        </w:rPr>
        <w:t>
      5. Өтемақы беру туралы шешім қабылдау орта мерзімді кезеңге концессияға беруге ұсынылатын объектілердің тізбесін қалыптастыру кезінде белгіленген қаржылық шекаралар мен басымдықтарды ескере отырып жүзеге асырылады.
</w:t>
      </w:r>
      <w:r>
        <w:br/>
      </w:r>
      <w:r>
        <w:rPr>
          <w:rFonts w:ascii="Times New Roman"/>
          <w:b w:val="false"/>
          <w:i w:val="false"/>
          <w:color w:val="000000"/>
          <w:sz w:val="28"/>
        </w:rPr>
        <w:t>
</w:t>
      </w:r>
      <w:r>
        <w:rPr>
          <w:rFonts w:ascii="Times New Roman"/>
          <w:b w:val="false"/>
          <w:i w:val="false"/>
          <w:color w:val="000000"/>
          <w:sz w:val="28"/>
        </w:rPr>
        <w:t>
      6. Концессиялық міндеттемелер - концеденттің жасалған концессия шарттары бойынша инвестициялық шығындарды өтеу бойынша белгілі бір күнге қабылдаған және орындамаған міндеттемелерінің сомасы.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концессиялық міндеттемелерді қабылдауын бюджетті атқару жөніндегі орталық уәкілетті орган әрбір жекелеген концессиялық жоба бойынша Қазақстан Республикасының Үкіметі шешімінің негізінде жүзеге асырады.
</w:t>
      </w:r>
      <w:r>
        <w:br/>
      </w:r>
      <w:r>
        <w:rPr>
          <w:rFonts w:ascii="Times New Roman"/>
          <w:b w:val="false"/>
          <w:i w:val="false"/>
          <w:color w:val="000000"/>
          <w:sz w:val="28"/>
        </w:rPr>
        <w:t>
</w:t>
      </w:r>
      <w:r>
        <w:rPr>
          <w:rFonts w:ascii="Times New Roman"/>
          <w:b w:val="false"/>
          <w:i w:val="false"/>
          <w:color w:val="000000"/>
          <w:sz w:val="28"/>
        </w:rPr>
        <w:t>
      8. Атқарушы органдардың концессиялық міндеттемелерді қабылдауын бюджетті атқару жөніндегі жергілікті уәкілетті органдар әрбір жекелеген концессиялық жоба бойынша облыстың, республикалық маңызы бар қаланың, астананың мәслихаты шешімінің негізінде жүзеге асырады.
</w:t>
      </w:r>
      <w:r>
        <w:br/>
      </w:r>
      <w:r>
        <w:rPr>
          <w:rFonts w:ascii="Times New Roman"/>
          <w:b w:val="false"/>
          <w:i w:val="false"/>
          <w:color w:val="000000"/>
          <w:sz w:val="28"/>
        </w:rPr>
        <w:t>
</w:t>
      </w:r>
      <w:r>
        <w:rPr>
          <w:rFonts w:ascii="Times New Roman"/>
          <w:b w:val="false"/>
          <w:i w:val="false"/>
          <w:color w:val="000000"/>
          <w:sz w:val="28"/>
        </w:rPr>
        <w:t>
      9. Экономикалық жоспарлау жөніндегі орталық немесе жергілікті 
</w:t>
      </w:r>
      <w:r>
        <w:rPr>
          <w:rFonts w:ascii="Times New Roman"/>
          <w:b w:val="false"/>
          <w:i w:val="false"/>
          <w:color w:val="000000"/>
          <w:sz w:val="28"/>
        </w:rPr>
        <w:t xml:space="preserve"> уәкілетті орган </w:t>
      </w:r>
      <w:r>
        <w:rPr>
          <w:rFonts w:ascii="Times New Roman"/>
          <w:b w:val="false"/>
          <w:i w:val="false"/>
          <w:color w:val="000000"/>
          <w:sz w:val="28"/>
        </w:rPr>
        <w:t>
 өтемақысын беруді көздейтін концессиялық жобаларды тиісті бюджет комиссиясының отырысына енгізеді.
</w:t>
      </w:r>
      <w:r>
        <w:br/>
      </w:r>
      <w:r>
        <w:rPr>
          <w:rFonts w:ascii="Times New Roman"/>
          <w:b w:val="false"/>
          <w:i w:val="false"/>
          <w:color w:val="000000"/>
          <w:sz w:val="28"/>
        </w:rPr>
        <w:t>
</w:t>
      </w:r>
      <w:r>
        <w:rPr>
          <w:rFonts w:ascii="Times New Roman"/>
          <w:b w:val="false"/>
          <w:i w:val="false"/>
          <w:color w:val="000000"/>
          <w:sz w:val="28"/>
        </w:rPr>
        <w:t>
      10. Өтемақысының және қаралатын концессиялық жобаны мемлекеттік қолдаудың басқа да қолданылатын түрлерінің жиынтық құны концессия шарты шеңберінде концессионердің қаражаты есебінен құрылған (салынған) объектінің құнынан аспауға тиіс.
</w:t>
      </w:r>
      <w:r>
        <w:br/>
      </w:r>
      <w:r>
        <w:rPr>
          <w:rFonts w:ascii="Times New Roman"/>
          <w:b w:val="false"/>
          <w:i w:val="false"/>
          <w:color w:val="000000"/>
          <w:sz w:val="28"/>
        </w:rPr>
        <w:t>
</w:t>
      </w:r>
      <w:r>
        <w:rPr>
          <w:rFonts w:ascii="Times New Roman"/>
          <w:b w:val="false"/>
          <w:i w:val="false"/>
          <w:color w:val="000000"/>
          <w:sz w:val="28"/>
        </w:rPr>
        <w:t>
      11. Өтемақы берілген кезде концессионер сатуға ұсынылатын концессиялық жобаның құнына қатысты кемінде жиырма пайыз көлемінде инфрақұрылымдық облигациялар шығарады.
</w:t>
      </w:r>
      <w:r>
        <w:br/>
      </w:r>
      <w:r>
        <w:rPr>
          <w:rFonts w:ascii="Times New Roman"/>
          <w:b w:val="false"/>
          <w:i w:val="false"/>
          <w:color w:val="000000"/>
          <w:sz w:val="28"/>
        </w:rPr>
        <w:t>
</w:t>
      </w:r>
      <w:r>
        <w:rPr>
          <w:rFonts w:ascii="Times New Roman"/>
          <w:b w:val="false"/>
          <w:i w:val="false"/>
          <w:color w:val="000000"/>
          <w:sz w:val="28"/>
        </w:rPr>
        <w:t>
      Инфрақұрылымдық облигацияларды шығару көлемі, орналастыру талаптары тараптардың келісімімен концессия шартында айқындалады.
</w:t>
      </w:r>
      <w:r>
        <w:br/>
      </w:r>
      <w:r>
        <w:rPr>
          <w:rFonts w:ascii="Times New Roman"/>
          <w:b w:val="false"/>
          <w:i w:val="false"/>
          <w:color w:val="000000"/>
          <w:sz w:val="28"/>
        </w:rPr>
        <w:t>
</w:t>
      </w:r>
      <w:r>
        <w:rPr>
          <w:rFonts w:ascii="Times New Roman"/>
          <w:b w:val="false"/>
          <w:i w:val="false"/>
          <w:color w:val="000000"/>
          <w:sz w:val="28"/>
        </w:rPr>
        <w:t>
      12. Өтемақы төлеу концессия объектісі пайдалануға берілгеннен кейін жүзеге асырылады.
</w:t>
      </w:r>
      <w:r>
        <w:br/>
      </w:r>
      <w:r>
        <w:rPr>
          <w:rFonts w:ascii="Times New Roman"/>
          <w:b w:val="false"/>
          <w:i w:val="false"/>
          <w:color w:val="000000"/>
          <w:sz w:val="28"/>
        </w:rPr>
        <w:t>
</w:t>
      </w:r>
      <w:r>
        <w:rPr>
          <w:rFonts w:ascii="Times New Roman"/>
          <w:b w:val="false"/>
          <w:i w:val="false"/>
          <w:color w:val="000000"/>
          <w:sz w:val="28"/>
        </w:rPr>
        <w:t>
      13. Өтемақы төлеуді Қазақстан Республикасының республикалық бюджет туралы заңдарында немесе мәслихаттардың тиісті қаржы жылдарына арналған жергілікті бюджеттерді бекіту туралы шешімдерінде белгіленген сомалар шегінде бюджетті атқару жөніндегі орталық немесе жергілікті уәкілетті орган жүргізеді.
</w:t>
      </w:r>
      <w:r>
        <w:br/>
      </w:r>
      <w:r>
        <w:rPr>
          <w:rFonts w:ascii="Times New Roman"/>
          <w:b w:val="false"/>
          <w:i w:val="false"/>
          <w:color w:val="000000"/>
          <w:sz w:val="28"/>
        </w:rPr>
        <w:t>
</w:t>
      </w:r>
      <w:r>
        <w:rPr>
          <w:rFonts w:ascii="Times New Roman"/>
          <w:b w:val="false"/>
          <w:i w:val="false"/>
          <w:color w:val="000000"/>
          <w:sz w:val="28"/>
        </w:rPr>
        <w:t>
      14. Өтемақы төлеу концессия шартында белгіленген мерзімдерде және олар айқындаған көлемдерде жүргізіледі.
</w:t>
      </w:r>
      <w:r>
        <w:br/>
      </w:r>
      <w:r>
        <w:rPr>
          <w:rFonts w:ascii="Times New Roman"/>
          <w:b w:val="false"/>
          <w:i w:val="false"/>
          <w:color w:val="000000"/>
          <w:sz w:val="28"/>
        </w:rPr>
        <w:t>
</w:t>
      </w:r>
      <w:r>
        <w:rPr>
          <w:rFonts w:ascii="Times New Roman"/>
          <w:b w:val="false"/>
          <w:i w:val="false"/>
          <w:color w:val="000000"/>
          <w:sz w:val="28"/>
        </w:rPr>
        <w:t>
      15. Өтемақы төлеуге республикалық және жергілікті бюджеттерден қаражат бөлу тиісті бюджеттік бағдарламалардың төлемдер бойынша қаржыландыру жоспарларына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16. Төлемдер бойынша қаржыландыру жоспарларын бюджетті атқару жөніндегі орталық немесе жергілікті уәкілетті орган концессия шарттарының талаптарын ескере отырып, бюджет 
</w:t>
      </w:r>
      <w:r>
        <w:rPr>
          <w:rFonts w:ascii="Times New Roman"/>
          <w:b w:val="false"/>
          <w:i w:val="false"/>
          <w:color w:val="000000"/>
          <w:sz w:val="28"/>
        </w:rPr>
        <w:t xml:space="preserve"> заңнамасында </w:t>
      </w:r>
      <w:r>
        <w:rPr>
          <w:rFonts w:ascii="Times New Roman"/>
          <w:b w:val="false"/>
          <w:i w:val="false"/>
          <w:color w:val="000000"/>
          <w:sz w:val="28"/>
        </w:rPr>
        <w:t>
 белгіленген тәртіппен және мерзімдерде қалыптастырады.
</w:t>
      </w:r>
      <w:r>
        <w:br/>
      </w:r>
      <w:r>
        <w:rPr>
          <w:rFonts w:ascii="Times New Roman"/>
          <w:b w:val="false"/>
          <w:i w:val="false"/>
          <w:color w:val="000000"/>
          <w:sz w:val="28"/>
        </w:rPr>
        <w:t>
</w:t>
      </w:r>
      <w:r>
        <w:rPr>
          <w:rFonts w:ascii="Times New Roman"/>
          <w:b w:val="false"/>
          <w:i w:val="false"/>
          <w:color w:val="000000"/>
          <w:sz w:val="28"/>
        </w:rPr>
        <w:t>
      17. Бюджеттен қаражатты төлемдер бойынша қаржыландыру жоспарларында белгіленген мерзімдерде алу үшін концессионерлер бюджет қаражатын бөлуге арналған өтінімдерді бюджетті атқару жөніндегі орталық немесе тиісті жергілікті уәкілетті органға ұсынады.
</w:t>
      </w:r>
      <w:r>
        <w:br/>
      </w:r>
      <w:r>
        <w:rPr>
          <w:rFonts w:ascii="Times New Roman"/>
          <w:b w:val="false"/>
          <w:i w:val="false"/>
          <w:color w:val="000000"/>
          <w:sz w:val="28"/>
        </w:rPr>
        <w:t>
</w:t>
      </w:r>
      <w:r>
        <w:rPr>
          <w:rFonts w:ascii="Times New Roman"/>
          <w:b w:val="false"/>
          <w:i w:val="false"/>
          <w:color w:val="000000"/>
          <w:sz w:val="28"/>
        </w:rPr>
        <w:t>
      18. Өтінімдер бюджетті атқару жөніндегі орталық немесе тиісті жергілікті уәкілетті органның төлемдер бойынша қаржыландыру жоспарларына сәйкес бюджеттен қаражат бөлу болжанған ай басталғанға дейін 15 күннен кешіктірмейтін мерзімдерде беріледі.
</w:t>
      </w:r>
      <w:r>
        <w:br/>
      </w:r>
      <w:r>
        <w:rPr>
          <w:rFonts w:ascii="Times New Roman"/>
          <w:b w:val="false"/>
          <w:i w:val="false"/>
          <w:color w:val="000000"/>
          <w:sz w:val="28"/>
        </w:rPr>
        <w:t>
</w:t>
      </w:r>
      <w:r>
        <w:rPr>
          <w:rFonts w:ascii="Times New Roman"/>
          <w:b w:val="false"/>
          <w:i w:val="false"/>
          <w:color w:val="000000"/>
          <w:sz w:val="28"/>
        </w:rPr>
        <w:t>
      19. Республикалық және жергілікті бюджеттердің қаражаты есебінен өтемақы төлеуге концессионердің өтінімдерін қанағаттандыру бюджетті атқару жөніндегі орталық немесе тиісті жергілікті уәкілетті органның төлемдер бойынша қаржыландырудың жылдық жоспарында көзделген сомалар шегінде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